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d2b6" w14:textId="031d2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постановления Правительства Республики Казахстан от 15 декабря 2009 года № 2121 "Об утверждении стандартов государственных услуг" и от 20 июля 2010 года № 745 "Об утверждении реестра государственных услуг, оказываемых физическим и юридическим лицам"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сентября 2012 года № 1160. Утратило силу постановлением Правительства Республики Казахстан от 21 января 2014 года № 20</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21.01.2014 </w:t>
      </w:r>
      <w:r>
        <w:rPr>
          <w:rFonts w:ascii="Times New Roman"/>
          <w:b w:val="false"/>
          <w:i w:val="false"/>
          <w:color w:val="ff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4"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некоторые решения Правительства Республики Казахстан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15 декабря 2009 года № 2121 «Об утверждении стандартов государственных услуг» (САПП Республики Казахстан, 2009 г., № 59, ст. 519):</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стандарт государственной услуги «Регистрация залога движимого имущества, не подлежащего обязательной государственной регистрации, и выдача дубликата свидетельства о регистрации залога движимого имущества, не подлежащего обязательной государственной регистрации»;</w:t>
      </w:r>
      <w:r>
        <w:br/>
      </w:r>
      <w:r>
        <w:rPr>
          <w:rFonts w:ascii="Times New Roman"/>
          <w:b w:val="false"/>
          <w:i w:val="false"/>
          <w:color w:val="000000"/>
          <w:sz w:val="28"/>
        </w:rPr>
        <w:t>
</w:t>
      </w:r>
      <w:r>
        <w:rPr>
          <w:rFonts w:ascii="Times New Roman"/>
          <w:b w:val="false"/>
          <w:i w:val="false"/>
          <w:color w:val="000000"/>
          <w:sz w:val="28"/>
        </w:rPr>
        <w:t>
      10) стандарт государственной услуги «Выдача справки о зарегистрированных правах (обременениях) на недвижимое имущество и его технических характеристиках»;»;</w:t>
      </w:r>
      <w:r>
        <w:br/>
      </w:r>
      <w:r>
        <w:rPr>
          <w:rFonts w:ascii="Times New Roman"/>
          <w:b w:val="false"/>
          <w:i w:val="false"/>
          <w:color w:val="000000"/>
          <w:sz w:val="28"/>
        </w:rPr>
        <w:t>
      «12) стандарт государственной услуги «Выдача справки об отсутствии (наличии) недвижимого имущества»;»;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стандарт государственной услуги «Выдача справки по залогу движимого имущества, не подлежащего обязательной государственной регистрации»;»;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подпунктами 20), 21), 22), 23), 24), 25), 26), 27), 28), 29), 30), 31), 32), 33), 34), 35), 36) следующего содержания:</w:t>
      </w:r>
      <w:r>
        <w:br/>
      </w:r>
      <w:r>
        <w:rPr>
          <w:rFonts w:ascii="Times New Roman"/>
          <w:b w:val="false"/>
          <w:i w:val="false"/>
          <w:color w:val="000000"/>
          <w:sz w:val="28"/>
        </w:rPr>
        <w:t>
      «20) стандарт государственной услуги «Регистрация внесенных изменений и дополнений в учредительные документы юридических лиц, филиалов и представительств»;</w:t>
      </w:r>
      <w:r>
        <w:br/>
      </w:r>
      <w:r>
        <w:rPr>
          <w:rFonts w:ascii="Times New Roman"/>
          <w:b w:val="false"/>
          <w:i w:val="false"/>
          <w:color w:val="000000"/>
          <w:sz w:val="28"/>
        </w:rPr>
        <w:t>
</w:t>
      </w:r>
      <w:r>
        <w:rPr>
          <w:rFonts w:ascii="Times New Roman"/>
          <w:b w:val="false"/>
          <w:i w:val="false"/>
          <w:color w:val="000000"/>
          <w:sz w:val="28"/>
        </w:rPr>
        <w:t>
      21) стандарт государственной услуги «Выдача справок о зарегистрированных и прекращенных правах на недвижимое имущество»;</w:t>
      </w:r>
      <w:r>
        <w:br/>
      </w:r>
      <w:r>
        <w:rPr>
          <w:rFonts w:ascii="Times New Roman"/>
          <w:b w:val="false"/>
          <w:i w:val="false"/>
          <w:color w:val="000000"/>
          <w:sz w:val="28"/>
        </w:rPr>
        <w:t>
</w:t>
      </w:r>
      <w:r>
        <w:rPr>
          <w:rFonts w:ascii="Times New Roman"/>
          <w:b w:val="false"/>
          <w:i w:val="false"/>
          <w:color w:val="000000"/>
          <w:sz w:val="28"/>
        </w:rPr>
        <w:t>
      22) стандарт государственной услуги «Выдача дубликата правоустанавливающего документа на недвижимое имущество»;</w:t>
      </w:r>
      <w:r>
        <w:br/>
      </w:r>
      <w:r>
        <w:rPr>
          <w:rFonts w:ascii="Times New Roman"/>
          <w:b w:val="false"/>
          <w:i w:val="false"/>
          <w:color w:val="000000"/>
          <w:sz w:val="28"/>
        </w:rPr>
        <w:t>
</w:t>
      </w:r>
      <w:r>
        <w:rPr>
          <w:rFonts w:ascii="Times New Roman"/>
          <w:b w:val="false"/>
          <w:i w:val="false"/>
          <w:color w:val="000000"/>
          <w:sz w:val="28"/>
        </w:rPr>
        <w:t>
      23) стандарт государственной услуги «Выдача дубликата технического паспорта объектов недвижимости»;</w:t>
      </w:r>
      <w:r>
        <w:br/>
      </w:r>
      <w:r>
        <w:rPr>
          <w:rFonts w:ascii="Times New Roman"/>
          <w:b w:val="false"/>
          <w:i w:val="false"/>
          <w:color w:val="000000"/>
          <w:sz w:val="28"/>
        </w:rPr>
        <w:t>
</w:t>
      </w:r>
      <w:r>
        <w:rPr>
          <w:rFonts w:ascii="Times New Roman"/>
          <w:b w:val="false"/>
          <w:i w:val="false"/>
          <w:color w:val="000000"/>
          <w:sz w:val="28"/>
        </w:rPr>
        <w:t>
      24) стандарт государственной услуги «Регистрация рождения,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25) стандарт государственной услуги «Регистрация смерти,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26) стандарт государственной услуги «Регистрация заключения брака (супружества),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27) стандарт государственной услуги «Регистрация расторжения брака (супружества),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28) стандарт государственной услуги «Регистрация установления отцовства,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29) стандарт государственной услуги «Регистрация усыновления (удочерения),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30) стандарт государственной услуги «Регистрация перемены имени, отчества, фамилии,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31) стандарт государственной услуги «Восстановление записей актов гражданского состояния»;</w:t>
      </w:r>
      <w:r>
        <w:br/>
      </w:r>
      <w:r>
        <w:rPr>
          <w:rFonts w:ascii="Times New Roman"/>
          <w:b w:val="false"/>
          <w:i w:val="false"/>
          <w:color w:val="000000"/>
          <w:sz w:val="28"/>
        </w:rPr>
        <w:t>
</w:t>
      </w:r>
      <w:r>
        <w:rPr>
          <w:rFonts w:ascii="Times New Roman"/>
          <w:b w:val="false"/>
          <w:i w:val="false"/>
          <w:color w:val="000000"/>
          <w:sz w:val="28"/>
        </w:rPr>
        <w:t>
      32) стандарт государственной услуги «Проведение квалификационного экзамена и выдача лицензии, переоформление, выдача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 активов)»;</w:t>
      </w:r>
      <w:r>
        <w:br/>
      </w:r>
      <w:r>
        <w:rPr>
          <w:rFonts w:ascii="Times New Roman"/>
          <w:b w:val="false"/>
          <w:i w:val="false"/>
          <w:color w:val="000000"/>
          <w:sz w:val="28"/>
        </w:rPr>
        <w:t>
</w:t>
      </w:r>
      <w:r>
        <w:rPr>
          <w:rFonts w:ascii="Times New Roman"/>
          <w:b w:val="false"/>
          <w:i w:val="false"/>
          <w:color w:val="000000"/>
          <w:sz w:val="28"/>
        </w:rPr>
        <w:t>
      33) стандарт государственной услуги «Проведение квалификационного экзамена и выдача лицензии, переоформление, выдача дубликатов лицензии на право осуществления деятельности по оценке интеллектуальной собственности, стоимости нематериальных активов»;</w:t>
      </w:r>
      <w:r>
        <w:br/>
      </w:r>
      <w:r>
        <w:rPr>
          <w:rFonts w:ascii="Times New Roman"/>
          <w:b w:val="false"/>
          <w:i w:val="false"/>
          <w:color w:val="000000"/>
          <w:sz w:val="28"/>
        </w:rPr>
        <w:t>
</w:t>
      </w:r>
      <w:r>
        <w:rPr>
          <w:rFonts w:ascii="Times New Roman"/>
          <w:b w:val="false"/>
          <w:i w:val="false"/>
          <w:color w:val="000000"/>
          <w:sz w:val="28"/>
        </w:rPr>
        <w:t>
      34) стандарт государственной услуги «Проведение аттестации и выдача лицензии, переоформление, выдача дубликатов лицензии на занятие адвокатской деятельностью»;</w:t>
      </w:r>
      <w:r>
        <w:br/>
      </w:r>
      <w:r>
        <w:rPr>
          <w:rFonts w:ascii="Times New Roman"/>
          <w:b w:val="false"/>
          <w:i w:val="false"/>
          <w:color w:val="000000"/>
          <w:sz w:val="28"/>
        </w:rPr>
        <w:t>
</w:t>
      </w:r>
      <w:r>
        <w:rPr>
          <w:rFonts w:ascii="Times New Roman"/>
          <w:b w:val="false"/>
          <w:i w:val="false"/>
          <w:color w:val="000000"/>
          <w:sz w:val="28"/>
        </w:rPr>
        <w:t>
      35) стандарт государственной услуги «Проведение аттестации и выдача лицензии, переоформление, выдача дубликатов лицензии на право занятия нотариальной деятельностью»;</w:t>
      </w:r>
      <w:r>
        <w:br/>
      </w:r>
      <w:r>
        <w:rPr>
          <w:rFonts w:ascii="Times New Roman"/>
          <w:b w:val="false"/>
          <w:i w:val="false"/>
          <w:color w:val="000000"/>
          <w:sz w:val="28"/>
        </w:rPr>
        <w:t>
</w:t>
      </w:r>
      <w:r>
        <w:rPr>
          <w:rFonts w:ascii="Times New Roman"/>
          <w:b w:val="false"/>
          <w:i w:val="false"/>
          <w:color w:val="000000"/>
          <w:sz w:val="28"/>
        </w:rPr>
        <w:t>
      36) стандарт государственной услуги «Выдача лицензии, переоформление, выдача дубликатов лицензии на осуществление судебно-экспертной деятельности»;</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«Государственная регистрация (перерегистрация) юридических лиц, учетная регистрация (перерегистрация) их филиалов и представительств», утвержденный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 утвержденный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«Выдача дубликата свидетельства о государственной регистрации (перерегистрации) юридического лица и об учетной регистрации (перерегистрации) филиала и представительства юридического лица», утвержденный указанным постановлением,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«Государственная регистрация прав (обременений) на недвижимое имущество», утвержденный указанным постановлением,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«Регистрация залога движимого имущества, не подлежащего обязательной государственной регистрации», утвержденный указанным постановлением,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«Выдача справок о зарегистрированных правах (обременениях) на недвижимое имущество и его технических характеристиках», утвержденный указанным постановлением,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«Выдача копий документов регистрационного дела, заверенных регистрирующим органом, включая план (схемы) объектов недвижимости», утвержденный указанным постановлением,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«Выдача справок об отсутствии (наличии) недвижимого имущества», утвержденный указанным постановлением,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«Предоставление информации по залогу движимого имущества, не подлежащего обязательной государственной регистрации», утвержденный указанным постановлением,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«Выдача технического паспорта объектов недвижимости», утвержденный указанным постановлением, изложить в новой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«Выдача повторных свидетельств или справок о регистрации актов гражданского состояния», утвержденный указанным постановлением, изложить в новой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утвержденный указанным постановлением, изложить в новой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стандарт государственной услуги «Выдача справки из Государственной базы данных «Юридические лица», утвержденный указанным постановлением, изложить в новой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дополнить новыми стандартами государственных услуг согласно </w:t>
      </w:r>
      <w:r>
        <w:rPr>
          <w:rFonts w:ascii="Times New Roman"/>
          <w:b w:val="false"/>
          <w:i w:val="false"/>
          <w:color w:val="000000"/>
          <w:sz w:val="28"/>
        </w:rPr>
        <w:t>приложениям 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p>
    <w:bookmarkEnd w:id="1"/>
    <w:bookmarkStart w:name="z70"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2"/>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3" w:id="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3"/>
    <w:bookmarkStart w:name="z77" w:id="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2009 года № 2121       </w:t>
      </w:r>
    </w:p>
    <w:bookmarkEnd w:id="4"/>
    <w:bookmarkStart w:name="z81" w:id="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«Государственная регистрация (перерегистрация) юридических лиц,</w:t>
      </w:r>
      <w:r>
        <w:br/>
      </w:r>
      <w:r>
        <w:rPr>
          <w:rFonts w:ascii="Times New Roman"/>
          <w:b/>
          <w:i w:val="false"/>
          <w:color w:val="000000"/>
        </w:rPr>
        <w:t>
учетная регистрация (перерегистрация) их филиалов и</w:t>
      </w:r>
      <w:r>
        <w:br/>
      </w:r>
      <w:r>
        <w:rPr>
          <w:rFonts w:ascii="Times New Roman"/>
          <w:b/>
          <w:i w:val="false"/>
          <w:color w:val="000000"/>
        </w:rPr>
        <w:t>
представительств»</w:t>
      </w:r>
    </w:p>
    <w:bookmarkEnd w:id="5"/>
    <w:bookmarkStart w:name="z85" w:id="6"/>
    <w:p>
      <w:pPr>
        <w:spacing w:after="0"/>
        <w:ind w:left="0"/>
        <w:jc w:val="left"/>
      </w:pPr>
      <w:r>
        <w:rPr>
          <w:rFonts w:ascii="Times New Roman"/>
          <w:b/>
          <w:i w:val="false"/>
          <w:color w:val="000000"/>
        </w:rPr>
        <w:t xml:space="preserve"> 
1. Общие положения</w:t>
      </w:r>
    </w:p>
    <w:bookmarkEnd w:id="6"/>
    <w:bookmarkStart w:name="z86" w:id="7"/>
    <w:p>
      <w:pPr>
        <w:spacing w:after="0"/>
        <w:ind w:left="0"/>
        <w:jc w:val="both"/>
      </w:pPr>
      <w:r>
        <w:rPr>
          <w:rFonts w:ascii="Times New Roman"/>
          <w:b w:val="false"/>
          <w:i w:val="false"/>
          <w:color w:val="000000"/>
          <w:sz w:val="28"/>
        </w:rPr>
        <w:t>
      1. Государственная услуга «Государственная регистрация (перерегистрация) юридических лиц, учетная регистрация (перерегистрация) их филиалов и представительств» (далее – государственная услуга) оказывается Комитетом регистрационной службы и оказания правовой помощи Министерства юстиции Республики Казахстан (далее – Комитет) по адресу: Республика Казахстан, 010000, город Астана, район Есиль, улица Орынбор, дом № 8, 13 подъезд, 955 кабинет и территориальными органами юстиции (далее – уполномоченный орган) через центры обслуживания населения (далее – центр), адреса которых указаны в приложениях 1 и 2 к настоящему стандарту, а также через веб-портал «электронного правительства»: www.e.gov.kz (далее – портал) при условии наличия у заявителя электронной цифровой подписи (далее – ЭЦП) на альтернативной основе.</w:t>
      </w:r>
      <w:r>
        <w:br/>
      </w:r>
      <w:r>
        <w:rPr>
          <w:rFonts w:ascii="Times New Roman"/>
          <w:b w:val="false"/>
          <w:i w:val="false"/>
          <w:color w:val="000000"/>
          <w:sz w:val="28"/>
        </w:rPr>
        <w:t>
</w:t>
      </w:r>
      <w:r>
        <w:rPr>
          <w:rFonts w:ascii="Times New Roman"/>
          <w:b w:val="false"/>
          <w:i w:val="false"/>
          <w:color w:val="000000"/>
          <w:sz w:val="28"/>
        </w:rPr>
        <w:t>
      Государственная регистрация (перерегистрация) юридических лиц, учетная регистрация (перерегистрация) их филиалов и представительств в соответствующей области (кроме тех, которые подлежат регистрации и перерегистрации в Комитете) осуществляется уполномоченными органами через центры.</w:t>
      </w:r>
      <w:r>
        <w:br/>
      </w:r>
      <w:r>
        <w:rPr>
          <w:rFonts w:ascii="Times New Roman"/>
          <w:b w:val="false"/>
          <w:i w:val="false"/>
          <w:color w:val="000000"/>
          <w:sz w:val="28"/>
        </w:rPr>
        <w:t>
</w:t>
      </w:r>
      <w:r>
        <w:rPr>
          <w:rFonts w:ascii="Times New Roman"/>
          <w:b w:val="false"/>
          <w:i w:val="false"/>
          <w:color w:val="000000"/>
          <w:sz w:val="28"/>
        </w:rPr>
        <w:t>
      Государственная регистрация (перерегистрация) банков, общественных объединений с республиканским и региональным статусами (в том числе всех политических партий), а также учетная регистрация (перерегистрация) филиалов и представительств иностранных и международных некоммерческих неправительственных объединений, религиозных объединений с республиканским и региональным статусами осуществляется Комитетом.</w:t>
      </w:r>
      <w:r>
        <w:br/>
      </w:r>
      <w:r>
        <w:rPr>
          <w:rFonts w:ascii="Times New Roman"/>
          <w:b w:val="false"/>
          <w:i w:val="false"/>
          <w:color w:val="000000"/>
          <w:sz w:val="28"/>
        </w:rPr>
        <w:t>
</w:t>
      </w:r>
      <w:r>
        <w:rPr>
          <w:rFonts w:ascii="Times New Roman"/>
          <w:b w:val="false"/>
          <w:i w:val="false"/>
          <w:color w:val="000000"/>
          <w:sz w:val="28"/>
        </w:rPr>
        <w:t>
      Через портал при условии наличия у заявителя ЭЦП оказывается государственная регистрация юридического лица для субъектов малого предпринимательства.</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статьи 42</w:t>
      </w:r>
      <w:r>
        <w:rPr>
          <w:rFonts w:ascii="Times New Roman"/>
          <w:b w:val="false"/>
          <w:i w:val="false"/>
          <w:color w:val="000000"/>
          <w:sz w:val="28"/>
        </w:rPr>
        <w:t xml:space="preserve"> Гражданского кодекса Республики Казахстан от 27 декабря 1994 года, </w:t>
      </w:r>
      <w:r>
        <w:rPr>
          <w:rFonts w:ascii="Times New Roman"/>
          <w:b w:val="false"/>
          <w:i w:val="false"/>
          <w:color w:val="000000"/>
          <w:sz w:val="28"/>
        </w:rPr>
        <w:t>статьи 3</w:t>
      </w:r>
      <w:r>
        <w:rPr>
          <w:rFonts w:ascii="Times New Roman"/>
          <w:b w:val="false"/>
          <w:i w:val="false"/>
          <w:color w:val="000000"/>
          <w:sz w:val="28"/>
        </w:rPr>
        <w:t xml:space="preserve"> Закона Республики Казахстан от 17 апреля 1995 года «О государственной регистрации юридических лиц и учетной регистрации филиалов и представительств»,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w:t>
      </w:r>
      <w:r>
        <w:rPr>
          <w:rFonts w:ascii="Times New Roman"/>
          <w:b w:val="false"/>
          <w:i w:val="false"/>
          <w:color w:val="000000"/>
          <w:sz w:val="28"/>
        </w:rPr>
        <w:t xml:space="preserve">
      1) на интернет-ресурсе Министерства юстиции Республики Казахстан: </w:t>
      </w:r>
      <w:r>
        <w:rPr>
          <w:rFonts w:ascii="Times New Roman"/>
          <w:b w:val="false"/>
          <w:i w:val="false"/>
          <w:color w:val="000000"/>
          <w:sz w:val="28"/>
          <w:u w:val="single"/>
        </w:rPr>
        <w:t>www.minjust.kz</w:t>
      </w:r>
      <w:r>
        <w:rPr>
          <w:rFonts w:ascii="Times New Roman"/>
          <w:b w:val="false"/>
          <w:i w:val="false"/>
          <w:color w:val="000000"/>
          <w:sz w:val="28"/>
        </w:rPr>
        <w:t xml:space="preserve"> в разделе «Информационные материалы»;</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на портале;</w:t>
      </w:r>
      <w:r>
        <w:br/>
      </w:r>
      <w:r>
        <w:rPr>
          <w:rFonts w:ascii="Times New Roman"/>
          <w:b w:val="false"/>
          <w:i w:val="false"/>
          <w:color w:val="000000"/>
          <w:sz w:val="28"/>
        </w:rPr>
        <w:t>
</w:t>
      </w:r>
      <w:r>
        <w:rPr>
          <w:rFonts w:ascii="Times New Roman"/>
          <w:b w:val="false"/>
          <w:i w:val="false"/>
          <w:color w:val="000000"/>
          <w:sz w:val="28"/>
        </w:rPr>
        <w:t>
      4)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Также информация о порядке оказания государственной услуги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 Комитете и центре осуществляется выдача свидетельства о государственной регистрации (перерегистрации) юридического лица или об учетной регистрации (перерегистрации) филиалов и представительств с присвоенным бизнес-идентификационным номером и свидетельства налогоплательщика (регистрационный номер налогоплательщика) или отказ на бумажных носителях.</w:t>
      </w:r>
      <w:r>
        <w:br/>
      </w:r>
      <w:r>
        <w:rPr>
          <w:rFonts w:ascii="Times New Roman"/>
          <w:b w:val="false"/>
          <w:i w:val="false"/>
          <w:color w:val="000000"/>
          <w:sz w:val="28"/>
        </w:rPr>
        <w:t>
</w:t>
      </w:r>
      <w:r>
        <w:rPr>
          <w:rFonts w:ascii="Times New Roman"/>
          <w:b w:val="false"/>
          <w:i w:val="false"/>
          <w:color w:val="000000"/>
          <w:sz w:val="28"/>
        </w:rPr>
        <w:t>
      В случае отказа в государственной регистрации (перерегистрации) юридического лица, учетной регистрации (перерегистрации) филиала и представительства, выдается мотивированный отказ, содержащий ссылку на несоответствие представленных документов требованиям законодательного акта Республики Казахстан на бумажном носителе;</w:t>
      </w:r>
      <w:r>
        <w:br/>
      </w:r>
      <w:r>
        <w:rPr>
          <w:rFonts w:ascii="Times New Roman"/>
          <w:b w:val="false"/>
          <w:i w:val="false"/>
          <w:color w:val="000000"/>
          <w:sz w:val="28"/>
        </w:rPr>
        <w:t>
</w:t>
      </w:r>
      <w:r>
        <w:rPr>
          <w:rFonts w:ascii="Times New Roman"/>
          <w:b w:val="false"/>
          <w:i w:val="false"/>
          <w:color w:val="000000"/>
          <w:sz w:val="28"/>
        </w:rPr>
        <w:t>
      2) на портале «в личный кабинет» направляется уведомление о государственной регистрации юридических лиц для субъектов малого предпринимательства либо мотивированный ответ уполномоченного органа об отказе в предоставлении государственной услуги в форме электронного документа, удостоверенный ЭЦП уполномоченного лица.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юридическим лицам, филиалам и представительствам, создаваемым на территории Республики Казахстан, независимо от целей их создания, рода и характера их деятельности, состава участников (членов) (далее – получатели государственных услуг).</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регистрация юридических лиц, являющихся субъектами малого предпринимательства, а также юридических лиц, являющихся субъектами среднего и крупного предпринимательства и осуществляющих свою деятельность на основании типового устава, и учетная регистрация их филиалов и представительств должны быть произведены не позднее одного рабочего дня, а государственная (учетная) перерегистрация - не позднее трех рабочих дней, следующих со дня подачи заявления (день приема и день выдачи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государственная регистрация (перерегистрация) юридических лиц, являющихся субъектами среднего и крупного предпринимательства, осуществляющих свою деятельность на основании устава, не являющегося типовым, и учетная регистрация (перерегистрация) их филиалов и представительств должны быть произведены не позднее семи рабочих дней, следующих со дня подачи заявления (день приема документов не входит в срок оказания государственной услуги, при этом, уполномоченный государственный орган предоставляет результат оказания государственной услуги за день до окончания срока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государственная регистрация (перерегистрация) организаций, не относящихся к субъектам частного предпринимательства, а также некоммерческих организаций, за исключением политических партий, и учетная регистрация (перерегистрация) их филиалов и представительств должны быть произведены не позднее десяти рабочих дней, следующих со дня подачи заявления (день приема документов не входит в срок оказания государственной услуги, при этом, уполномоченный государственный орган предоставляет результат оказания государственной услуги за день до окончания срока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государственная регистрация (перерегистрация) политических партий и учетная регистрация (перерегистрация) их филиалов и представительств должны быть произведены не позднее одного месяца со дня подачи заявления (день приема документов не входит в срок оказания государственной услуги, при этом, уполномоченный государственный орган предоставляет результат оказания государственной услуги за день до окончания срока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В указанные сроки государственной (учетной) регистрации (перерегистрации) юридических лиц, филиалов и представительств не входят сроки регистрации в налоговых органах.</w:t>
      </w:r>
      <w:r>
        <w:br/>
      </w:r>
      <w:r>
        <w:rPr>
          <w:rFonts w:ascii="Times New Roman"/>
          <w:b w:val="false"/>
          <w:i w:val="false"/>
          <w:color w:val="000000"/>
          <w:sz w:val="28"/>
        </w:rPr>
        <w:t>
</w:t>
      </w:r>
      <w:r>
        <w:rPr>
          <w:rFonts w:ascii="Times New Roman"/>
          <w:b w:val="false"/>
          <w:i w:val="false"/>
          <w:color w:val="000000"/>
          <w:sz w:val="28"/>
        </w:rPr>
        <w:t>
      При подаче электронного запроса получателем через портал электронная регистрация юридического лица для субъектов малого предпринимательства оказывается в течение одного рабочего дня;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 по наличному и (или) безналичному расчету.</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установлен регистрационный сбор. Сумма регистрационного сбора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уплачивается до подачи соответствующих документов по месту регистрации объекта обложения.</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 (далее – ПШЭП).</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Комитета:</w:t>
      </w:r>
      <w:r>
        <w:br/>
      </w:r>
      <w:r>
        <w:rPr>
          <w:rFonts w:ascii="Times New Roman"/>
          <w:b w:val="false"/>
          <w:i w:val="false"/>
          <w:color w:val="000000"/>
          <w:sz w:val="28"/>
        </w:rPr>
        <w:t>
</w:t>
      </w:r>
      <w:r>
        <w:rPr>
          <w:rFonts w:ascii="Times New Roman"/>
          <w:b w:val="false"/>
          <w:i w:val="false"/>
          <w:color w:val="000000"/>
          <w:sz w:val="28"/>
        </w:rPr>
        <w:t>
      В Комитете устанавливается график, обеспечивающий ежедневный прием документов с 9.00 часов до 17.00 часов, за исключением пятницы, выходных и праздничных дней, с перерывом на обед с 13.00 часов до 14.30 часов, в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2) Центра:</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3)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Государственные услуги оказываются в зале здания центра по месту нахождения юридического лица, где располагаются справочное бюро, кресла для ожидания, информационные стенды с образцами заполненных бланков заявлений, предусмотрены условия для людей с ограниченными физическими возможностями.</w:t>
      </w:r>
    </w:p>
    <w:bookmarkEnd w:id="7"/>
    <w:bookmarkStart w:name="z129" w:id="8"/>
    <w:p>
      <w:pPr>
        <w:spacing w:after="0"/>
        <w:ind w:left="0"/>
        <w:jc w:val="left"/>
      </w:pPr>
      <w:r>
        <w:rPr>
          <w:rFonts w:ascii="Times New Roman"/>
          <w:b/>
          <w:i w:val="false"/>
          <w:color w:val="000000"/>
        </w:rPr>
        <w:t xml:space="preserve"> 
2. Порядок оказания государственной услуги</w:t>
      </w:r>
    </w:p>
    <w:bookmarkEnd w:id="8"/>
    <w:bookmarkStart w:name="z130" w:id="9"/>
    <w:p>
      <w:pPr>
        <w:spacing w:after="0"/>
        <w:ind w:left="0"/>
        <w:jc w:val="both"/>
      </w:pPr>
      <w:r>
        <w:rPr>
          <w:rFonts w:ascii="Times New Roman"/>
          <w:b w:val="false"/>
          <w:i w:val="false"/>
          <w:color w:val="000000"/>
          <w:sz w:val="28"/>
        </w:rPr>
        <w:t>
      11. Для получения государственной услуги получатели государственных услуг предоставляют в Комитет или центры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w:t>
      </w:r>
      <w:r>
        <w:br/>
      </w:r>
      <w:r>
        <w:rPr>
          <w:rFonts w:ascii="Times New Roman"/>
          <w:b w:val="false"/>
          <w:i w:val="false"/>
          <w:color w:val="000000"/>
          <w:sz w:val="28"/>
        </w:rPr>
        <w:t>
</w:t>
      </w:r>
      <w:r>
        <w:rPr>
          <w:rFonts w:ascii="Times New Roman"/>
          <w:b w:val="false"/>
          <w:i w:val="false"/>
          <w:color w:val="000000"/>
          <w:sz w:val="28"/>
        </w:rPr>
        <w:t>
      2) устав или положение юридического лица (за исключением субъектов малого, среднего, крупного предпринимательства, осуществляющих свою деятельность на основании Типового устава) либо положение филиала и представительства;</w:t>
      </w:r>
      <w:r>
        <w:br/>
      </w:r>
      <w:r>
        <w:rPr>
          <w:rFonts w:ascii="Times New Roman"/>
          <w:b w:val="false"/>
          <w:i w:val="false"/>
          <w:color w:val="000000"/>
          <w:sz w:val="28"/>
        </w:rPr>
        <w:t>
</w:t>
      </w:r>
      <w:r>
        <w:rPr>
          <w:rFonts w:ascii="Times New Roman"/>
          <w:b w:val="false"/>
          <w:i w:val="false"/>
          <w:color w:val="000000"/>
          <w:sz w:val="28"/>
        </w:rPr>
        <w:t>
      3) протокол учредительного собрания (для общественных и религиозных объединений - конференции, съезда), принявшего устав, подписанный председателем и секретарем собрания (конференции, съезда);</w:t>
      </w:r>
      <w:r>
        <w:br/>
      </w:r>
      <w:r>
        <w:rPr>
          <w:rFonts w:ascii="Times New Roman"/>
          <w:b w:val="false"/>
          <w:i w:val="false"/>
          <w:color w:val="000000"/>
          <w:sz w:val="28"/>
        </w:rPr>
        <w:t>
</w:t>
      </w:r>
      <w:r>
        <w:rPr>
          <w:rFonts w:ascii="Times New Roman"/>
          <w:b w:val="false"/>
          <w:i w:val="false"/>
          <w:color w:val="000000"/>
          <w:sz w:val="28"/>
        </w:rPr>
        <w:t>
      4) список граждан-инициаторов с указанием фамилии, имени, отчества, числа, месяца, года рождения, индивидуального идентификационного номера, места жительства, домашнего и служебного телефонов, личной подписи (для общественных и религиозных объединений);</w:t>
      </w:r>
      <w:r>
        <w:br/>
      </w:r>
      <w:r>
        <w:rPr>
          <w:rFonts w:ascii="Times New Roman"/>
          <w:b w:val="false"/>
          <w:i w:val="false"/>
          <w:color w:val="000000"/>
          <w:sz w:val="28"/>
        </w:rPr>
        <w:t>
</w:t>
      </w:r>
      <w:r>
        <w:rPr>
          <w:rFonts w:ascii="Times New Roman"/>
          <w:b w:val="false"/>
          <w:i w:val="false"/>
          <w:color w:val="000000"/>
          <w:sz w:val="28"/>
        </w:rPr>
        <w:t>
      5) список членов руководящего органа с указанием фамилии, имени, отчества, индивидуального идентификационного номера, выборной должности, года рождения, места жительства, домашнего и служебного телефонов (для религиозных объединений);</w:t>
      </w:r>
      <w:r>
        <w:br/>
      </w:r>
      <w:r>
        <w:rPr>
          <w:rFonts w:ascii="Times New Roman"/>
          <w:b w:val="false"/>
          <w:i w:val="false"/>
          <w:color w:val="000000"/>
          <w:sz w:val="28"/>
        </w:rPr>
        <w:t>
</w:t>
      </w:r>
      <w:r>
        <w:rPr>
          <w:rFonts w:ascii="Times New Roman"/>
          <w:b w:val="false"/>
          <w:i w:val="false"/>
          <w:color w:val="000000"/>
          <w:sz w:val="28"/>
        </w:rPr>
        <w:t>
      6) решение уполномоченного органа юридического лица либо учредителя о создании юридического лица;</w:t>
      </w:r>
      <w:r>
        <w:br/>
      </w:r>
      <w:r>
        <w:rPr>
          <w:rFonts w:ascii="Times New Roman"/>
          <w:b w:val="false"/>
          <w:i w:val="false"/>
          <w:color w:val="000000"/>
          <w:sz w:val="28"/>
        </w:rPr>
        <w:t>
</w:t>
      </w:r>
      <w:r>
        <w:rPr>
          <w:rFonts w:ascii="Times New Roman"/>
          <w:b w:val="false"/>
          <w:i w:val="false"/>
          <w:color w:val="000000"/>
          <w:sz w:val="28"/>
        </w:rPr>
        <w:t>
      7)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 (для религиозных объединений);</w:t>
      </w:r>
      <w:r>
        <w:br/>
      </w:r>
      <w:r>
        <w:rPr>
          <w:rFonts w:ascii="Times New Roman"/>
          <w:b w:val="false"/>
          <w:i w:val="false"/>
          <w:color w:val="000000"/>
          <w:sz w:val="28"/>
        </w:rPr>
        <w:t>
</w:t>
      </w:r>
      <w:r>
        <w:rPr>
          <w:rFonts w:ascii="Times New Roman"/>
          <w:b w:val="false"/>
          <w:i w:val="false"/>
          <w:color w:val="000000"/>
          <w:sz w:val="28"/>
        </w:rPr>
        <w:t>
      8) документ, подтверждающий место нахождения;</w:t>
      </w:r>
      <w:r>
        <w:br/>
      </w:r>
      <w:r>
        <w:rPr>
          <w:rFonts w:ascii="Times New Roman"/>
          <w:b w:val="false"/>
          <w:i w:val="false"/>
          <w:color w:val="000000"/>
          <w:sz w:val="28"/>
        </w:rPr>
        <w:t>
</w:t>
      </w:r>
      <w:r>
        <w:rPr>
          <w:rFonts w:ascii="Times New Roman"/>
          <w:b w:val="false"/>
          <w:i w:val="false"/>
          <w:color w:val="000000"/>
          <w:sz w:val="28"/>
        </w:rPr>
        <w:t>
      9) квитанцию или документ, подтверждающий уплату в бюджет суммы регистрационного сбора;</w:t>
      </w:r>
      <w:r>
        <w:br/>
      </w:r>
      <w:r>
        <w:rPr>
          <w:rFonts w:ascii="Times New Roman"/>
          <w:b w:val="false"/>
          <w:i w:val="false"/>
          <w:color w:val="000000"/>
          <w:sz w:val="28"/>
        </w:rPr>
        <w:t>
</w:t>
      </w:r>
      <w:r>
        <w:rPr>
          <w:rFonts w:ascii="Times New Roman"/>
          <w:b w:val="false"/>
          <w:i w:val="false"/>
          <w:color w:val="000000"/>
          <w:sz w:val="28"/>
        </w:rPr>
        <w:t>
      10) копию документа, удостоверяющего личность руководителя (индивидуальный идентификационный номер) и учредителей юридического лица (в случае, если учредителем является юридическое лицо бизнес-идентификационный номер) (за исключением документов учредителей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имеющим лицензию на осуществление деятельности по ведению системы реестров держателей ценных бумаг).</w:t>
      </w:r>
      <w:r>
        <w:br/>
      </w:r>
      <w:r>
        <w:rPr>
          <w:rFonts w:ascii="Times New Roman"/>
          <w:b w:val="false"/>
          <w:i w:val="false"/>
          <w:color w:val="000000"/>
          <w:sz w:val="28"/>
        </w:rPr>
        <w:t>
</w:t>
      </w:r>
      <w:r>
        <w:rPr>
          <w:rFonts w:ascii="Times New Roman"/>
          <w:b w:val="false"/>
          <w:i w:val="false"/>
          <w:color w:val="000000"/>
          <w:sz w:val="28"/>
        </w:rPr>
        <w:t>
      В зависимости от организационно-правовой формы и вида регистрации юридического лица, филиалов, представительств перечень документов предоставляется согласно настоящему пункту.</w:t>
      </w:r>
      <w:r>
        <w:br/>
      </w:r>
      <w:r>
        <w:rPr>
          <w:rFonts w:ascii="Times New Roman"/>
          <w:b w:val="false"/>
          <w:i w:val="false"/>
          <w:color w:val="000000"/>
          <w:sz w:val="28"/>
        </w:rPr>
        <w:t>
</w:t>
      </w:r>
      <w:r>
        <w:rPr>
          <w:rFonts w:ascii="Times New Roman"/>
          <w:b w:val="false"/>
          <w:i w:val="false"/>
          <w:color w:val="000000"/>
          <w:sz w:val="28"/>
        </w:rPr>
        <w:t>
      Заявление подписывается учредителем или уполномоченным учредителем лицом.</w:t>
      </w:r>
      <w:r>
        <w:br/>
      </w:r>
      <w:r>
        <w:rPr>
          <w:rFonts w:ascii="Times New Roman"/>
          <w:b w:val="false"/>
          <w:i w:val="false"/>
          <w:color w:val="000000"/>
          <w:sz w:val="28"/>
        </w:rPr>
        <w:t>
</w:t>
      </w:r>
      <w:r>
        <w:rPr>
          <w:rFonts w:ascii="Times New Roman"/>
          <w:b w:val="false"/>
          <w:i w:val="false"/>
          <w:color w:val="000000"/>
          <w:sz w:val="28"/>
        </w:rPr>
        <w:t>
      Государственные предприятия, государственные учреждения, хозяйственные товарищества и акционерные общества с долевым участием государства (далее – юридические лица с участием государства) представляют заявление с отметкой держателя Реестра государственных предприятий, учреждений с участием государства.</w:t>
      </w:r>
      <w:r>
        <w:br/>
      </w:r>
      <w:r>
        <w:rPr>
          <w:rFonts w:ascii="Times New Roman"/>
          <w:b w:val="false"/>
          <w:i w:val="false"/>
          <w:color w:val="000000"/>
          <w:sz w:val="28"/>
        </w:rPr>
        <w:t>
</w:t>
      </w:r>
      <w:r>
        <w:rPr>
          <w:rFonts w:ascii="Times New Roman"/>
          <w:b w:val="false"/>
          <w:i w:val="false"/>
          <w:color w:val="000000"/>
          <w:sz w:val="28"/>
        </w:rPr>
        <w:t>
      В случае создания филиала государственным предприятием, необходимо представить документ о согласии собственника или уполномоченного им органа на создание филиала.</w:t>
      </w:r>
      <w:r>
        <w:br/>
      </w:r>
      <w:r>
        <w:rPr>
          <w:rFonts w:ascii="Times New Roman"/>
          <w:b w:val="false"/>
          <w:i w:val="false"/>
          <w:color w:val="000000"/>
          <w:sz w:val="28"/>
        </w:rPr>
        <w:t>
</w:t>
      </w:r>
      <w:r>
        <w:rPr>
          <w:rFonts w:ascii="Times New Roman"/>
          <w:b w:val="false"/>
          <w:i w:val="false"/>
          <w:color w:val="000000"/>
          <w:sz w:val="28"/>
        </w:rPr>
        <w:t>
      Решение об открытии филиала или представительства и доверенность на его руководителя могут быть оформлены в виде одного документа. Доверенность на руководителя филиала (представителя) может быть не представлена, в случае регистрации филиала (представительства) общественного объединения и религиозного объединения, в соответствии с порядком его избирания или назначения.</w:t>
      </w:r>
      <w:r>
        <w:br/>
      </w:r>
      <w:r>
        <w:rPr>
          <w:rFonts w:ascii="Times New Roman"/>
          <w:b w:val="false"/>
          <w:i w:val="false"/>
          <w:color w:val="000000"/>
          <w:sz w:val="28"/>
        </w:rPr>
        <w:t>
</w:t>
      </w:r>
      <w:r>
        <w:rPr>
          <w:rFonts w:ascii="Times New Roman"/>
          <w:b w:val="false"/>
          <w:i w:val="false"/>
          <w:color w:val="000000"/>
          <w:sz w:val="28"/>
        </w:rPr>
        <w:t>
      Политические партии дополнительно представляют:</w:t>
      </w:r>
      <w:r>
        <w:br/>
      </w:r>
      <w:r>
        <w:rPr>
          <w:rFonts w:ascii="Times New Roman"/>
          <w:b w:val="false"/>
          <w:i w:val="false"/>
          <w:color w:val="000000"/>
          <w:sz w:val="28"/>
        </w:rPr>
        <w:t>
</w:t>
      </w:r>
      <w:r>
        <w:rPr>
          <w:rFonts w:ascii="Times New Roman"/>
          <w:b w:val="false"/>
          <w:i w:val="false"/>
          <w:color w:val="000000"/>
          <w:sz w:val="28"/>
        </w:rPr>
        <w:t>
      1) программу партии;</w:t>
      </w:r>
      <w:r>
        <w:br/>
      </w:r>
      <w:r>
        <w:rPr>
          <w:rFonts w:ascii="Times New Roman"/>
          <w:b w:val="false"/>
          <w:i w:val="false"/>
          <w:color w:val="000000"/>
          <w:sz w:val="28"/>
        </w:rPr>
        <w:t>
</w:t>
      </w:r>
      <w:r>
        <w:rPr>
          <w:rFonts w:ascii="Times New Roman"/>
          <w:b w:val="false"/>
          <w:i w:val="false"/>
          <w:color w:val="000000"/>
          <w:sz w:val="28"/>
        </w:rPr>
        <w:t>
      2) списки членов партии, в составе которой должно быть не менее сорока тысяч членов партии, представляющих структурные подразделения (филиалы и представительства) партии во всех областях, городе республиканского значения и столице, численностью не менее шестисот членов партии в каждой из них с указанием фамилии, имени, отчества, месяца, года рождения, номера документа, удостоверяющего личность гражданина Республики Казахстан, индивидуального идентификационного номера, адреса места жительства.</w:t>
      </w:r>
      <w:r>
        <w:br/>
      </w:r>
      <w:r>
        <w:rPr>
          <w:rFonts w:ascii="Times New Roman"/>
          <w:b w:val="false"/>
          <w:i w:val="false"/>
          <w:color w:val="000000"/>
          <w:sz w:val="28"/>
        </w:rPr>
        <w:t>
</w:t>
      </w:r>
      <w:r>
        <w:rPr>
          <w:rFonts w:ascii="Times New Roman"/>
          <w:b w:val="false"/>
          <w:i w:val="false"/>
          <w:color w:val="000000"/>
          <w:sz w:val="28"/>
        </w:rPr>
        <w:t>
      Потребительские кооперативы дополнительно представляют список членов этих кооперативов с указанием их фамилии, имени, отчества, года рождения и местожительства – для граждан, и сведений о месте нахождения, банковских реквизитах и сведений о государственной регистрации - для юридических лиц.</w:t>
      </w:r>
      <w:r>
        <w:br/>
      </w:r>
      <w:r>
        <w:rPr>
          <w:rFonts w:ascii="Times New Roman"/>
          <w:b w:val="false"/>
          <w:i w:val="false"/>
          <w:color w:val="000000"/>
          <w:sz w:val="28"/>
        </w:rPr>
        <w:t>
</w:t>
      </w:r>
      <w:r>
        <w:rPr>
          <w:rFonts w:ascii="Times New Roman"/>
          <w:b w:val="false"/>
          <w:i w:val="false"/>
          <w:color w:val="000000"/>
          <w:sz w:val="28"/>
        </w:rPr>
        <w:t>
      Сельские потребительские кооперативы водопользователей дополнительно представляют список членов кооператива с указанием фамилии, имени, отчества, места жительства и данных документа, удостоверяющего личность (индивидуальный идентификационный номер), а также наименования и места нахождения юридических лиц с указанием бизнес-идентификационного номера, а также сведения о наличии у членов кооператива водопользователей орошаемых земель сельскохозяйственного назначения.</w:t>
      </w:r>
      <w:r>
        <w:br/>
      </w:r>
      <w:r>
        <w:rPr>
          <w:rFonts w:ascii="Times New Roman"/>
          <w:b w:val="false"/>
          <w:i w:val="false"/>
          <w:color w:val="000000"/>
          <w:sz w:val="28"/>
        </w:rPr>
        <w:t>
</w:t>
      </w:r>
      <w:r>
        <w:rPr>
          <w:rFonts w:ascii="Times New Roman"/>
          <w:b w:val="false"/>
          <w:i w:val="false"/>
          <w:color w:val="000000"/>
          <w:sz w:val="28"/>
        </w:rPr>
        <w:t>
      Жилищным и жилищно-строительным кооперативами представляется также список членов этих кооперативов с указанием их фамилии, имени, отчества, года рождения, индивидуального идентификационного номера и адреса местожительства.</w:t>
      </w:r>
      <w:r>
        <w:br/>
      </w:r>
      <w:r>
        <w:rPr>
          <w:rFonts w:ascii="Times New Roman"/>
          <w:b w:val="false"/>
          <w:i w:val="false"/>
          <w:color w:val="000000"/>
          <w:sz w:val="28"/>
        </w:rPr>
        <w:t>
</w:t>
      </w:r>
      <w:r>
        <w:rPr>
          <w:rFonts w:ascii="Times New Roman"/>
          <w:b w:val="false"/>
          <w:i w:val="false"/>
          <w:color w:val="000000"/>
          <w:sz w:val="28"/>
        </w:rPr>
        <w:t>
      Для регистрации юридического лица, исключительным видом деятельности которого является организация обменных операций с иностранной валютой, дополнительно требуется разрешение Национального Банка Республики Казахстан на государственную регистрацию в органах юстиции.</w:t>
      </w:r>
      <w:r>
        <w:br/>
      </w:r>
      <w:r>
        <w:rPr>
          <w:rFonts w:ascii="Times New Roman"/>
          <w:b w:val="false"/>
          <w:i w:val="false"/>
          <w:color w:val="000000"/>
          <w:sz w:val="28"/>
        </w:rPr>
        <w:t>
</w:t>
      </w:r>
      <w:r>
        <w:rPr>
          <w:rFonts w:ascii="Times New Roman"/>
          <w:b w:val="false"/>
          <w:i w:val="false"/>
          <w:color w:val="000000"/>
          <w:sz w:val="28"/>
        </w:rPr>
        <w:t>
      В случаях, предусмотренных законодательством Республики Казахстан, для регистрации юридического лица, предметом деятельности которого является оказание финансовых услуг, дополнительно требуется разрешение уполномоченного государственного органа по регулированию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В случаях, предусмотренных законодательством Республики Казахстан, для регистрации юридического лица, предметом деятельности которого является банковская и страховая деятельность, дополнительно требуется разрешение уполномоченного государственного органа по регулированию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Государственная регистрация субъектов рынка, занимающих доминирующее (монопольное) положение на соответствующем товарном рынке, осуществляется уполномоченным органом с предварительного согласия антимонопольного органа; государственная регистрация субъектов естественных монополий осуществляется уполномоченным органом с предварительного согласия уполномоченного органа, осуществляющего контроль и регулирование деятельности в сферах естественных монополий.</w:t>
      </w:r>
      <w:r>
        <w:br/>
      </w:r>
      <w:r>
        <w:rPr>
          <w:rFonts w:ascii="Times New Roman"/>
          <w:b w:val="false"/>
          <w:i w:val="false"/>
          <w:color w:val="000000"/>
          <w:sz w:val="28"/>
        </w:rPr>
        <w:t>
</w:t>
      </w:r>
      <w:r>
        <w:rPr>
          <w:rFonts w:ascii="Times New Roman"/>
          <w:b w:val="false"/>
          <w:i w:val="false"/>
          <w:color w:val="000000"/>
          <w:sz w:val="28"/>
        </w:rPr>
        <w:t>
      Для регистрации юридического лица, предметом деятельности которого является привлечение пенсионных взносов и осуществление пенсионных выплат, дополнительно требуется на его открытие разрешение уполномоченного государственного органа по регулированию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Документами, подтверждающими место нахождения юридического лица, являются нотариально засвидетельствованные копии договора аренды, купли-продажи, документ, подтверждающий право на недвижимое имущество с проставленным штампом о произведенной регистрации прав на недвижимое имущество и иной документ, предусмотренный гражданским законодательством.</w:t>
      </w:r>
      <w:r>
        <w:br/>
      </w:r>
      <w:r>
        <w:rPr>
          <w:rFonts w:ascii="Times New Roman"/>
          <w:b w:val="false"/>
          <w:i w:val="false"/>
          <w:color w:val="000000"/>
          <w:sz w:val="28"/>
        </w:rPr>
        <w:t>
</w:t>
      </w:r>
      <w:r>
        <w:rPr>
          <w:rFonts w:ascii="Times New Roman"/>
          <w:b w:val="false"/>
          <w:i w:val="false"/>
          <w:color w:val="000000"/>
          <w:sz w:val="28"/>
        </w:rPr>
        <w:t>
      В случае, если владельцем помещения является физическое лицо,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w:t>
      </w:r>
      <w:r>
        <w:br/>
      </w:r>
      <w:r>
        <w:rPr>
          <w:rFonts w:ascii="Times New Roman"/>
          <w:b w:val="false"/>
          <w:i w:val="false"/>
          <w:color w:val="000000"/>
          <w:sz w:val="28"/>
        </w:rPr>
        <w:t>
</w:t>
      </w:r>
      <w:r>
        <w:rPr>
          <w:rFonts w:ascii="Times New Roman"/>
          <w:b w:val="false"/>
          <w:i w:val="false"/>
          <w:color w:val="000000"/>
          <w:sz w:val="28"/>
        </w:rPr>
        <w:t>
      Юридические лица с иностранным участием, кроме документов, предусмотренных этим порядком, если иное не установлено международными договорами, ратифицированными Республикой Казахстан, дополнительно предоставляют:</w:t>
      </w:r>
      <w:r>
        <w:br/>
      </w:r>
      <w:r>
        <w:rPr>
          <w:rFonts w:ascii="Times New Roman"/>
          <w:b w:val="false"/>
          <w:i w:val="false"/>
          <w:color w:val="000000"/>
          <w:sz w:val="28"/>
        </w:rPr>
        <w:t>
</w:t>
      </w:r>
      <w:r>
        <w:rPr>
          <w:rFonts w:ascii="Times New Roman"/>
          <w:b w:val="false"/>
          <w:i w:val="false"/>
          <w:color w:val="000000"/>
          <w:sz w:val="28"/>
        </w:rPr>
        <w:t>
      1) легализованную выписку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казахском и русском языках;</w:t>
      </w:r>
      <w:r>
        <w:br/>
      </w:r>
      <w:r>
        <w:rPr>
          <w:rFonts w:ascii="Times New Roman"/>
          <w:b w:val="false"/>
          <w:i w:val="false"/>
          <w:color w:val="000000"/>
          <w:sz w:val="28"/>
        </w:rPr>
        <w:t>
</w:t>
      </w:r>
      <w:r>
        <w:rPr>
          <w:rFonts w:ascii="Times New Roman"/>
          <w:b w:val="false"/>
          <w:i w:val="false"/>
          <w:color w:val="000000"/>
          <w:sz w:val="28"/>
        </w:rPr>
        <w:t>
      2) копию паспорта или другого документа, удостоверяющего личность учредителя – иностранного физического лица, с нотариально засвидетельствованным переводом на казахском и русском языках.</w:t>
      </w:r>
      <w:r>
        <w:br/>
      </w:r>
      <w:r>
        <w:rPr>
          <w:rFonts w:ascii="Times New Roman"/>
          <w:b w:val="false"/>
          <w:i w:val="false"/>
          <w:color w:val="000000"/>
          <w:sz w:val="28"/>
        </w:rPr>
        <w:t>
</w:t>
      </w:r>
      <w:r>
        <w:rPr>
          <w:rFonts w:ascii="Times New Roman"/>
          <w:b w:val="false"/>
          <w:i w:val="false"/>
          <w:color w:val="000000"/>
          <w:sz w:val="28"/>
        </w:rPr>
        <w:t>
      Регистрация филиалов и представительств иностранных юридических лиц производится в порядке, установленном законодательством Республики Казахстан для регистрации филиалов и представительств юридических лиц Республики Казахстан.</w:t>
      </w:r>
      <w:r>
        <w:br/>
      </w:r>
      <w:r>
        <w:rPr>
          <w:rFonts w:ascii="Times New Roman"/>
          <w:b w:val="false"/>
          <w:i w:val="false"/>
          <w:color w:val="000000"/>
          <w:sz w:val="28"/>
        </w:rPr>
        <w:t>
</w:t>
      </w:r>
      <w:r>
        <w:rPr>
          <w:rFonts w:ascii="Times New Roman"/>
          <w:b w:val="false"/>
          <w:i w:val="false"/>
          <w:color w:val="000000"/>
          <w:sz w:val="28"/>
        </w:rPr>
        <w:t>
      Кроме предусмотренных документов, если иное не установлено международными договорами, ратифицированными Республикой Казахстан, дополнительно должны быть представлены легализованная выписка из торгового реестра или другой легализованный документ иностранного юридического лица, подтверждающий, что иностранное юридическое лицо, создающее филиал (представительство), является юридическим лицом по законодательству иностранного государства.</w:t>
      </w:r>
      <w:r>
        <w:br/>
      </w:r>
      <w:r>
        <w:rPr>
          <w:rFonts w:ascii="Times New Roman"/>
          <w:b w:val="false"/>
          <w:i w:val="false"/>
          <w:color w:val="000000"/>
          <w:sz w:val="28"/>
        </w:rPr>
        <w:t>
</w:t>
      </w:r>
      <w:r>
        <w:rPr>
          <w:rFonts w:ascii="Times New Roman"/>
          <w:b w:val="false"/>
          <w:i w:val="false"/>
          <w:color w:val="000000"/>
          <w:sz w:val="28"/>
        </w:rPr>
        <w:t>
      Документы иностранного юридического лица, создающего филиал (представительство), представляются с нотариально засвидетельствованным переводом на государственном и русском языке.</w:t>
      </w:r>
      <w:r>
        <w:br/>
      </w:r>
      <w:r>
        <w:rPr>
          <w:rFonts w:ascii="Times New Roman"/>
          <w:b w:val="false"/>
          <w:i w:val="false"/>
          <w:color w:val="000000"/>
          <w:sz w:val="28"/>
        </w:rPr>
        <w:t>
</w:t>
      </w:r>
      <w:r>
        <w:rPr>
          <w:rFonts w:ascii="Times New Roman"/>
          <w:b w:val="false"/>
          <w:i w:val="false"/>
          <w:color w:val="000000"/>
          <w:sz w:val="28"/>
        </w:rPr>
        <w:t>
      Учредительные документы, составленные на государственном и русском языках, предоставляются в прошнурованном и пронумерованном виде, в трех экземплярах и удостоверяются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случаях, предусмотренных законодательными актами Республики Казахстан, юридическое лицо подлежит перерегистрации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При этом, в уполномоченный орган через центр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решение либо выписка из решения уполномоченного органа юридического лица о внесении изменений и дополнений в учредительные документы, скрепленные печатью юридического лица,</w:t>
      </w:r>
      <w:r>
        <w:br/>
      </w:r>
      <w:r>
        <w:rPr>
          <w:rFonts w:ascii="Times New Roman"/>
          <w:b w:val="false"/>
          <w:i w:val="false"/>
          <w:color w:val="000000"/>
          <w:sz w:val="28"/>
        </w:rPr>
        <w:t>
</w:t>
      </w:r>
      <w:r>
        <w:rPr>
          <w:rFonts w:ascii="Times New Roman"/>
          <w:b w:val="false"/>
          <w:i w:val="false"/>
          <w:color w:val="000000"/>
          <w:sz w:val="28"/>
        </w:rPr>
        <w:t>
      2) учредительные документы с внесенными изменениями, удостоверенные в нотариальном порядке в случаях, предусмотренных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 квитанция или документ, подтверждающий уплату в бюджет суммы регистрационного сбора.</w:t>
      </w:r>
      <w:r>
        <w:br/>
      </w:r>
      <w:r>
        <w:rPr>
          <w:rFonts w:ascii="Times New Roman"/>
          <w:b w:val="false"/>
          <w:i w:val="false"/>
          <w:color w:val="000000"/>
          <w:sz w:val="28"/>
        </w:rPr>
        <w:t>
</w:t>
      </w:r>
      <w:r>
        <w:rPr>
          <w:rFonts w:ascii="Times New Roman"/>
          <w:b w:val="false"/>
          <w:i w:val="false"/>
          <w:color w:val="000000"/>
          <w:sz w:val="28"/>
        </w:rPr>
        <w:t>
      В случае, когда в состав участников юридического лица (акционеров акционерного общества) входит новый участник – юридическое лицо, то в регистрирующий орган вместе с учредительными документами представляется справка налогового органа об отсутствии (наличии) у нового участника – юридического лица налоговой задолженности.</w:t>
      </w:r>
      <w:r>
        <w:br/>
      </w:r>
      <w:r>
        <w:rPr>
          <w:rFonts w:ascii="Times New Roman"/>
          <w:b w:val="false"/>
          <w:i w:val="false"/>
          <w:color w:val="000000"/>
          <w:sz w:val="28"/>
        </w:rPr>
        <w:t>
</w:t>
      </w:r>
      <w:r>
        <w:rPr>
          <w:rFonts w:ascii="Times New Roman"/>
          <w:b w:val="false"/>
          <w:i w:val="false"/>
          <w:color w:val="000000"/>
          <w:sz w:val="28"/>
        </w:rPr>
        <w:t>
      Для перерегистрации хозяйственных товариществ по основанию изменения состава участников,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имеющим лицензию на осуществление деятельности по ведению системы реестров держателей ценных бумаг, представляется документ, подтверждающий отчуждение (уступку) или переход права выбывающего участника на долю в имуществе (уставном капитале), в соответствии с законодательством Республики Казахстан и учредительными документами.</w:t>
      </w:r>
      <w:r>
        <w:br/>
      </w:r>
      <w:r>
        <w:rPr>
          <w:rFonts w:ascii="Times New Roman"/>
          <w:b w:val="false"/>
          <w:i w:val="false"/>
          <w:color w:val="000000"/>
          <w:sz w:val="28"/>
        </w:rPr>
        <w:t>
</w:t>
      </w:r>
      <w:r>
        <w:rPr>
          <w:rFonts w:ascii="Times New Roman"/>
          <w:b w:val="false"/>
          <w:i w:val="false"/>
          <w:color w:val="000000"/>
          <w:sz w:val="28"/>
        </w:rPr>
        <w:t>
      Для перерегистрации субъектов естественной монополии требуется согласие уполномоченного органа, осуществляющего руководство в сферах естественных монополий и на регулируемых рынках; для перерегистрации субъектов рынка, занимающих доминирующее или монопольное положение на соответствующем товарном рынке, а также государственных предприятий, юридических лиц, более пятидесяти процентов акций (долей) которых принадлежат государству, и аффилиированных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требуется согласие антимонопольного органа.</w:t>
      </w:r>
      <w:r>
        <w:br/>
      </w:r>
      <w:r>
        <w:rPr>
          <w:rFonts w:ascii="Times New Roman"/>
          <w:b w:val="false"/>
          <w:i w:val="false"/>
          <w:color w:val="000000"/>
          <w:sz w:val="28"/>
        </w:rPr>
        <w:t>
</w:t>
      </w:r>
      <w:r>
        <w:rPr>
          <w:rFonts w:ascii="Times New Roman"/>
          <w:b w:val="false"/>
          <w:i w:val="false"/>
          <w:color w:val="000000"/>
          <w:sz w:val="28"/>
        </w:rPr>
        <w:t>
      Филиалы и представительства подлежат перерегистрации, в случае изменения наименования.</w:t>
      </w:r>
      <w:r>
        <w:br/>
      </w:r>
      <w:r>
        <w:rPr>
          <w:rFonts w:ascii="Times New Roman"/>
          <w:b w:val="false"/>
          <w:i w:val="false"/>
          <w:color w:val="000000"/>
          <w:sz w:val="28"/>
        </w:rPr>
        <w:t>
</w:t>
      </w:r>
      <w:r>
        <w:rPr>
          <w:rFonts w:ascii="Times New Roman"/>
          <w:b w:val="false"/>
          <w:i w:val="false"/>
          <w:color w:val="000000"/>
          <w:sz w:val="28"/>
        </w:rPr>
        <w:t>
      Сведения о документе, указанного в подпункте 9) настоящего пункта, уполномоченный орган или центр получает из соответствующей государственной информационной системы через портал или через информационную систему центра в форме электронных документов, удостоверенного ЭЦП уполномоченного лица.</w:t>
      </w:r>
      <w:r>
        <w:br/>
      </w:r>
      <w:r>
        <w:rPr>
          <w:rFonts w:ascii="Times New Roman"/>
          <w:b w:val="false"/>
          <w:i w:val="false"/>
          <w:color w:val="000000"/>
          <w:sz w:val="28"/>
        </w:rPr>
        <w:t>
</w:t>
      </w:r>
      <w:r>
        <w:rPr>
          <w:rFonts w:ascii="Times New Roman"/>
          <w:b w:val="false"/>
          <w:i w:val="false"/>
          <w:color w:val="000000"/>
          <w:sz w:val="28"/>
        </w:rPr>
        <w:t>
      При приеме документов работник уполномоченного органа или центра сверяет документ, указанный в подпункте 9) настоящего пункта, со сведениями, предоставленными из государственной информационной системы государственного органа, после чего возвращает данные документы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портале при получении электронной регистрации юридического лица для субъектов малого предпринимательства подается запрос в форме электронного документа, удостоверенный ЭЦП заявителя.</w:t>
      </w:r>
      <w:r>
        <w:br/>
      </w:r>
      <w:r>
        <w:rPr>
          <w:rFonts w:ascii="Times New Roman"/>
          <w:b w:val="false"/>
          <w:i w:val="false"/>
          <w:color w:val="000000"/>
          <w:sz w:val="28"/>
        </w:rPr>
        <w:t>
</w:t>
      </w:r>
      <w:r>
        <w:rPr>
          <w:rFonts w:ascii="Times New Roman"/>
          <w:b w:val="false"/>
          <w:i w:val="false"/>
          <w:color w:val="000000"/>
          <w:sz w:val="28"/>
        </w:rPr>
        <w:t>
      Документы, указанные в подпунктах 1), 2), 3), 4), 5), 6), 7), 8) и  9) настоящего пункта в виде электронной копии документов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При желании получателя государственной услуги квитанция или документ, подтверждающий уплату в бюджет суммы регистрационного сбора, оплачивается через ПШЭП, при этом, документ, указанный в подпункте 8) настоящего пункта, не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12. В центрах бланки заявлений утвержденной формы размещаются на специальной стойке в зале ожидания либо у консультантов центра, а также на интернет-ресурсе РГП «Центр»: www.con.gov.kz, портал: www.e.gov.kz.</w:t>
      </w:r>
      <w:r>
        <w:br/>
      </w:r>
      <w:r>
        <w:rPr>
          <w:rFonts w:ascii="Times New Roman"/>
          <w:b w:val="false"/>
          <w:i w:val="false"/>
          <w:color w:val="000000"/>
          <w:sz w:val="28"/>
        </w:rPr>
        <w:t>
</w:t>
      </w:r>
      <w:r>
        <w:rPr>
          <w:rFonts w:ascii="Times New Roman"/>
          <w:b w:val="false"/>
          <w:i w:val="false"/>
          <w:color w:val="000000"/>
          <w:sz w:val="28"/>
        </w:rPr>
        <w:t>
      13. В центрах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Адреса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на портал отправка электронного запроса осуществляется из «личного кабинета» заявителя. Запрос автоматически направляется уполномоченному органу – 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14. При приеме документов центрами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При обращении на портал получателю государственной услуги в «личный кабинет» заявителя направляется уведомление – отчет о принятии запроса с указанием даты и времени получения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их хранение в течение одного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16. Центр отказывает в приеме документов, в случае непредставления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Комитет и уполномоченные органы отказывают в государственной регистрации (перерегистрации) юридического лица при наличии нарушения порядка создания и реорганизации юридического лица, установленного законодательными актами Республики Казахстан, при непредставлении передаточного акта или разделительного баланса либо отсутствия в них положений о правопреемстве реорганизованного юридического лица либо наличии налоговой задолженности свыше одного месячного расчетного показателя, а также в случае, если учредителем является бездействующее юридическое лицо и (или) если учредитель и (или) руководитель юридического лица являются учредителями и (или) руководителями бездействующих юридических лиц и (или) признаны недееспособными или ограниченно дееспособными и (или) безвестно отсутствующими, и (или) объявлены умершими, и (или) осуждены за преступления по </w:t>
      </w:r>
      <w:r>
        <w:rPr>
          <w:rFonts w:ascii="Times New Roman"/>
          <w:b w:val="false"/>
          <w:i w:val="false"/>
          <w:color w:val="000000"/>
          <w:sz w:val="28"/>
        </w:rPr>
        <w:t>статьям 192</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217</w:t>
      </w:r>
      <w:r>
        <w:rPr>
          <w:rFonts w:ascii="Times New Roman"/>
          <w:b w:val="false"/>
          <w:i w:val="false"/>
          <w:color w:val="000000"/>
          <w:sz w:val="28"/>
        </w:rPr>
        <w:t xml:space="preserve"> Уголовного кодекса Республики Казахстан от 16 июля 1997 года, и (или) представлены утерянные документы, удостоверяющие личность.</w:t>
      </w:r>
      <w:r>
        <w:br/>
      </w:r>
      <w:r>
        <w:rPr>
          <w:rFonts w:ascii="Times New Roman"/>
          <w:b w:val="false"/>
          <w:i w:val="false"/>
          <w:color w:val="000000"/>
          <w:sz w:val="28"/>
        </w:rPr>
        <w:t>
</w:t>
      </w:r>
      <w:r>
        <w:rPr>
          <w:rFonts w:ascii="Times New Roman"/>
          <w:b w:val="false"/>
          <w:i w:val="false"/>
          <w:color w:val="000000"/>
          <w:sz w:val="28"/>
        </w:rPr>
        <w:t>
      Комитетом и уполномоченными органами,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и перерегистрации прерывается.</w:t>
      </w:r>
    </w:p>
    <w:bookmarkEnd w:id="9"/>
    <w:bookmarkStart w:name="z198" w:id="10"/>
    <w:p>
      <w:pPr>
        <w:spacing w:after="0"/>
        <w:ind w:left="0"/>
        <w:jc w:val="left"/>
      </w:pPr>
      <w:r>
        <w:rPr>
          <w:rFonts w:ascii="Times New Roman"/>
          <w:b/>
          <w:i w:val="false"/>
          <w:color w:val="000000"/>
        </w:rPr>
        <w:t xml:space="preserve"> 
3. Принципы работы</w:t>
      </w:r>
    </w:p>
    <w:bookmarkEnd w:id="10"/>
    <w:bookmarkStart w:name="z199" w:id="11"/>
    <w:p>
      <w:pPr>
        <w:spacing w:after="0"/>
        <w:ind w:left="0"/>
        <w:jc w:val="both"/>
      </w:pPr>
      <w:r>
        <w:rPr>
          <w:rFonts w:ascii="Times New Roman"/>
          <w:b w:val="false"/>
          <w:i w:val="false"/>
          <w:color w:val="000000"/>
          <w:sz w:val="28"/>
        </w:rPr>
        <w:t>
      17. Основными принципами работы, которыми руководствуются Комитет, уполномоченные органы и центры являются:</w:t>
      </w:r>
      <w:r>
        <w:br/>
      </w:r>
      <w:r>
        <w:rPr>
          <w:rFonts w:ascii="Times New Roman"/>
          <w:b w:val="false"/>
          <w:i w:val="false"/>
          <w:color w:val="000000"/>
          <w:sz w:val="28"/>
        </w:rPr>
        <w:t>
</w:t>
      </w:r>
      <w:r>
        <w:rPr>
          <w:rFonts w:ascii="Times New Roman"/>
          <w:b w:val="false"/>
          <w:i w:val="false"/>
          <w:color w:val="000000"/>
          <w:sz w:val="28"/>
        </w:rPr>
        <w:t>
      1) законность;</w:t>
      </w:r>
      <w:r>
        <w:br/>
      </w:r>
      <w:r>
        <w:rPr>
          <w:rFonts w:ascii="Times New Roman"/>
          <w:b w:val="false"/>
          <w:i w:val="false"/>
          <w:color w:val="000000"/>
          <w:sz w:val="28"/>
        </w:rPr>
        <w:t>
</w:t>
      </w:r>
      <w:r>
        <w:rPr>
          <w:rFonts w:ascii="Times New Roman"/>
          <w:b w:val="false"/>
          <w:i w:val="false"/>
          <w:color w:val="000000"/>
          <w:sz w:val="28"/>
        </w:rPr>
        <w:t>
      2) вежливость;</w:t>
      </w:r>
      <w:r>
        <w:br/>
      </w:r>
      <w:r>
        <w:rPr>
          <w:rFonts w:ascii="Times New Roman"/>
          <w:b w:val="false"/>
          <w:i w:val="false"/>
          <w:color w:val="000000"/>
          <w:sz w:val="28"/>
        </w:rPr>
        <w:t>
</w:t>
      </w:r>
      <w:r>
        <w:rPr>
          <w:rFonts w:ascii="Times New Roman"/>
          <w:b w:val="false"/>
          <w:i w:val="false"/>
          <w:color w:val="000000"/>
          <w:sz w:val="28"/>
        </w:rPr>
        <w:t>
      3) обеспечение соблюдения и защиты прав, свобод и законных интересов граждан;</w:t>
      </w:r>
      <w:r>
        <w:br/>
      </w:r>
      <w:r>
        <w:rPr>
          <w:rFonts w:ascii="Times New Roman"/>
          <w:b w:val="false"/>
          <w:i w:val="false"/>
          <w:color w:val="000000"/>
          <w:sz w:val="28"/>
        </w:rPr>
        <w:t>
</w:t>
      </w:r>
      <w:r>
        <w:rPr>
          <w:rFonts w:ascii="Times New Roman"/>
          <w:b w:val="false"/>
          <w:i w:val="false"/>
          <w:color w:val="000000"/>
          <w:sz w:val="28"/>
        </w:rPr>
        <w:t>
      4) предоставление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качество и своевременность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6) обеспечение сохранности,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7) обеспечение сохранности документов, не полученных получателем государственной услуги своевременно.</w:t>
      </w:r>
    </w:p>
    <w:bookmarkEnd w:id="11"/>
    <w:bookmarkStart w:name="z207" w:id="12"/>
    <w:p>
      <w:pPr>
        <w:spacing w:after="0"/>
        <w:ind w:left="0"/>
        <w:jc w:val="left"/>
      </w:pPr>
      <w:r>
        <w:rPr>
          <w:rFonts w:ascii="Times New Roman"/>
          <w:b/>
          <w:i w:val="false"/>
          <w:color w:val="000000"/>
        </w:rPr>
        <w:t xml:space="preserve"> 
4. Результаты работы</w:t>
      </w:r>
    </w:p>
    <w:bookmarkEnd w:id="12"/>
    <w:bookmarkStart w:name="z208" w:id="13"/>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государственных услуг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уполномоченных органов, ежегодно утверждаются соответствующим приказом Министра юстиции Республики Казахстан.</w:t>
      </w:r>
    </w:p>
    <w:bookmarkEnd w:id="13"/>
    <w:bookmarkStart w:name="z210" w:id="14"/>
    <w:p>
      <w:pPr>
        <w:spacing w:after="0"/>
        <w:ind w:left="0"/>
        <w:jc w:val="left"/>
      </w:pPr>
      <w:r>
        <w:rPr>
          <w:rFonts w:ascii="Times New Roman"/>
          <w:b/>
          <w:i w:val="false"/>
          <w:color w:val="000000"/>
        </w:rPr>
        <w:t xml:space="preserve"> 
5. Порядок обжалования</w:t>
      </w:r>
    </w:p>
    <w:bookmarkEnd w:id="14"/>
    <w:bookmarkStart w:name="z211" w:id="15"/>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уполномоченный орган,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или через портал информация о порядке обжалования действий (бездействия) работника центра предоставляется по телефону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или в Комитет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либо руководителю РГП «Центр». Адреса и телефоны руководителей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Комитета: Республика Казахстан 010000, город Астана, улица Орынбор, дом № 8, интернет-ресурс: www.minjust.kz.</w:t>
      </w:r>
      <w:r>
        <w:br/>
      </w:r>
      <w:r>
        <w:rPr>
          <w:rFonts w:ascii="Times New Roman"/>
          <w:b w:val="false"/>
          <w:i w:val="false"/>
          <w:color w:val="000000"/>
          <w:sz w:val="28"/>
        </w:rPr>
        <w:t>
</w:t>
      </w:r>
      <w:r>
        <w:rPr>
          <w:rFonts w:ascii="Times New Roman"/>
          <w:b w:val="false"/>
          <w:i w:val="false"/>
          <w:color w:val="000000"/>
          <w:sz w:val="28"/>
        </w:rPr>
        <w:t>
      РГП «Центр»: Республика Казахстан, 010000, город Астана, проспект Республики, дом 43А, телефон: 87172-94-99-95, интернет-ресурс: www.con.gov.kz.</w:t>
      </w:r>
    </w:p>
    <w:bookmarkEnd w:id="15"/>
    <w:bookmarkStart w:name="z226" w:id="1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«Государственная регистрация (перерегистрация)</w:t>
      </w:r>
      <w:r>
        <w:br/>
      </w:r>
      <w:r>
        <w:rPr>
          <w:rFonts w:ascii="Times New Roman"/>
          <w:b w:val="false"/>
          <w:i w:val="false"/>
          <w:color w:val="000000"/>
          <w:sz w:val="28"/>
        </w:rPr>
        <w:t xml:space="preserve">
юридических лиц, учетная регистрация      </w:t>
      </w:r>
      <w:r>
        <w:br/>
      </w:r>
      <w:r>
        <w:rPr>
          <w:rFonts w:ascii="Times New Roman"/>
          <w:b w:val="false"/>
          <w:i w:val="false"/>
          <w:color w:val="000000"/>
          <w:sz w:val="28"/>
        </w:rPr>
        <w:t>
(перерегистрация) их филиалов и представительств»</w:t>
      </w:r>
    </w:p>
    <w:bookmarkEnd w:id="16"/>
    <w:bookmarkStart w:name="z231" w:id="17"/>
    <w:p>
      <w:pPr>
        <w:spacing w:after="0"/>
        <w:ind w:left="0"/>
        <w:jc w:val="left"/>
      </w:pPr>
      <w:r>
        <w:rPr>
          <w:rFonts w:ascii="Times New Roman"/>
          <w:b/>
          <w:i w:val="false"/>
          <w:color w:val="000000"/>
        </w:rPr>
        <w:t xml:space="preserve"> 
Список и адреса уполномоченных органов</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3742"/>
        <w:gridCol w:w="3089"/>
        <w:gridCol w:w="2935"/>
        <w:gridCol w:w="3217"/>
      </w:tblGrid>
      <w:tr>
        <w:trPr>
          <w:trHeight w:val="135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уполномоченного органа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отдела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руководителя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40-21-65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 Абылхаир-хана, 51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24-43-47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46-53-15 46-53-12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55-59-26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Койгельды, 158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43-67-17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 Достык, 208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50-82-91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56-64-12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50-65-40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23-03-57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микр. 12, 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50-32-20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32-43-02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33-27-53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Желтоксан,16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23-31-70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287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392-16-16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Победы, 15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48-88-36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232" w:id="1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«Государственная регистрация (перерегистрация)</w:t>
      </w:r>
      <w:r>
        <w:br/>
      </w:r>
      <w:r>
        <w:rPr>
          <w:rFonts w:ascii="Times New Roman"/>
          <w:b w:val="false"/>
          <w:i w:val="false"/>
          <w:color w:val="000000"/>
          <w:sz w:val="28"/>
        </w:rPr>
        <w:t xml:space="preserve">
юридических лиц, учетная регистрация      </w:t>
      </w:r>
      <w:r>
        <w:br/>
      </w:r>
      <w:r>
        <w:rPr>
          <w:rFonts w:ascii="Times New Roman"/>
          <w:b w:val="false"/>
          <w:i w:val="false"/>
          <w:color w:val="000000"/>
          <w:sz w:val="28"/>
        </w:rPr>
        <w:t>
(перерегистрация) их филиалов и представительств»</w:t>
      </w:r>
    </w:p>
    <w:bookmarkEnd w:id="18"/>
    <w:bookmarkStart w:name="z237" w:id="19"/>
    <w:p>
      <w:pPr>
        <w:spacing w:after="0"/>
        <w:ind w:left="0"/>
        <w:jc w:val="left"/>
      </w:pPr>
      <w:r>
        <w:rPr>
          <w:rFonts w:ascii="Times New Roman"/>
          <w:b/>
          <w:i w:val="false"/>
          <w:color w:val="000000"/>
        </w:rPr>
        <w:t xml:space="preserve"> 
Список центров обслуживания населения</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469"/>
        <w:gridCol w:w="5498"/>
        <w:gridCol w:w="39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отделения)</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Ауэзова, 189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Биржан Сал, 42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w:t>
            </w:r>
            <w:r>
              <w:br/>
            </w:r>
            <w:r>
              <w:rPr>
                <w:rFonts w:ascii="Times New Roman"/>
                <w:b w:val="false"/>
                <w:i w:val="false"/>
                <w:color w:val="000000"/>
                <w:sz w:val="20"/>
              </w:rPr>
              <w:t>
</w:t>
            </w:r>
            <w:r>
              <w:rPr>
                <w:rFonts w:ascii="Times New Roman"/>
                <w:b w:val="false"/>
                <w:i w:val="false"/>
                <w:color w:val="000000"/>
                <w:sz w:val="20"/>
              </w:rPr>
              <w:t>с. Красный Яр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с.Красный Яр ул. Ленина, 65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 Акколь, ул. Нурмагамбетова, 102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ул.Сайрамская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ул.Ергөбек,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w:t>
            </w:r>
          </w:p>
          <w:p>
            <w:pPr>
              <w:spacing w:after="20"/>
              <w:ind w:left="20"/>
              <w:jc w:val="both"/>
            </w:pPr>
            <w:r>
              <w:rPr>
                <w:rFonts w:ascii="Times New Roman"/>
                <w:b w:val="false"/>
                <w:i w:val="false"/>
                <w:color w:val="000000"/>
                <w:sz w:val="20"/>
              </w:rPr>
              <w:t>(в здании АО «БТА-банк»)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пр.Кабанбай батыра, 5/1 вп.№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38" w:id="2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«Государственная регистрация (перерегистрация)</w:t>
      </w:r>
      <w:r>
        <w:br/>
      </w:r>
      <w:r>
        <w:rPr>
          <w:rFonts w:ascii="Times New Roman"/>
          <w:b w:val="false"/>
          <w:i w:val="false"/>
          <w:color w:val="000000"/>
          <w:sz w:val="28"/>
        </w:rPr>
        <w:t xml:space="preserve">
юридических лиц, учетная регистрация      </w:t>
      </w:r>
      <w:r>
        <w:br/>
      </w:r>
      <w:r>
        <w:rPr>
          <w:rFonts w:ascii="Times New Roman"/>
          <w:b w:val="false"/>
          <w:i w:val="false"/>
          <w:color w:val="000000"/>
          <w:sz w:val="28"/>
        </w:rPr>
        <w:t>
(перерегистрация) их филиалов и представительств»</w:t>
      </w:r>
    </w:p>
    <w:bookmarkEnd w:id="20"/>
    <w:bookmarkStart w:name="z243" w:id="21"/>
    <w:p>
      <w:pPr>
        <w:spacing w:after="0"/>
        <w:ind w:left="0"/>
        <w:jc w:val="left"/>
      </w:pPr>
      <w:r>
        <w:rPr>
          <w:rFonts w:ascii="Times New Roman"/>
          <w:b/>
          <w:i w:val="false"/>
          <w:color w:val="000000"/>
        </w:rPr>
        <w:t xml:space="preserve"> 
Таблица. Значения показателей качества и эффективности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8"/>
        <w:gridCol w:w="2058"/>
        <w:gridCol w:w="2077"/>
        <w:gridCol w:w="2397"/>
      </w:tblGrid>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Нормативное </w:t>
            </w:r>
            <w:r>
              <w:rPr>
                <w:rFonts w:ascii="Times New Roman"/>
                <w:b/>
                <w:i w:val="false"/>
                <w:color w:val="000000"/>
                <w:sz w:val="20"/>
              </w:rPr>
              <w:t>значение показателя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w:t>
            </w:r>
            <w:r>
              <w:rPr>
                <w:rFonts w:ascii="Times New Roman"/>
                <w:b w:val="false"/>
                <w:i w:val="false"/>
                <w:color w:val="000000"/>
                <w:sz w:val="20"/>
              </w:rPr>
              <w:t xml:space="preserve">предоставления услуги в </w:t>
            </w:r>
            <w:r>
              <w:rPr>
                <w:rFonts w:ascii="Times New Roman"/>
                <w:b w:val="false"/>
                <w:i w:val="false"/>
                <w:color w:val="000000"/>
                <w:sz w:val="20"/>
              </w:rPr>
              <w:t xml:space="preserve">установленный срок с момента сдачи </w:t>
            </w:r>
            <w:r>
              <w:rPr>
                <w:rFonts w:ascii="Times New Roman"/>
                <w:b w:val="false"/>
                <w:i w:val="false"/>
                <w:color w:val="000000"/>
                <w:sz w:val="20"/>
              </w:rPr>
              <w:t>документа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получателей государственных услуг, </w:t>
            </w:r>
            <w:r>
              <w:rPr>
                <w:rFonts w:ascii="Times New Roman"/>
                <w:b w:val="false"/>
                <w:i w:val="false"/>
                <w:color w:val="000000"/>
                <w:sz w:val="20"/>
              </w:rPr>
              <w:t xml:space="preserve">удовлетворенных качеством процесса </w:t>
            </w:r>
            <w:r>
              <w:rPr>
                <w:rFonts w:ascii="Times New Roman"/>
                <w:b w:val="false"/>
                <w:i w:val="false"/>
                <w:color w:val="000000"/>
                <w:sz w:val="20"/>
              </w:rPr>
              <w:t>предоставления услуги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получателей государственных услуг,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w:t>
            </w:r>
            <w:r>
              <w:rPr>
                <w:rFonts w:ascii="Times New Roman"/>
                <w:b w:val="false"/>
                <w:i w:val="false"/>
                <w:color w:val="000000"/>
                <w:sz w:val="20"/>
              </w:rPr>
              <w:t>предоставления услуги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w:t>
            </w:r>
            <w:r>
              <w:rPr>
                <w:rFonts w:ascii="Times New Roman"/>
                <w:b w:val="false"/>
                <w:i w:val="false"/>
                <w:color w:val="000000"/>
                <w:sz w:val="20"/>
              </w:rPr>
              <w:t xml:space="preserve">которых доступна в электронном </w:t>
            </w:r>
            <w:r>
              <w:rPr>
                <w:rFonts w:ascii="Times New Roman"/>
                <w:b w:val="false"/>
                <w:i w:val="false"/>
                <w:color w:val="000000"/>
                <w:sz w:val="20"/>
              </w:rPr>
              <w:t>формате</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государственных услуг, удовлетворенных существующим порядком обжалования</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государственных услуг, удовлетворенных вежливостью персонала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2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22"/>
    <w:bookmarkStart w:name="z248" w:id="2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2009 года № 2121       </w:t>
      </w:r>
    </w:p>
    <w:bookmarkEnd w:id="23"/>
    <w:bookmarkStart w:name="z252" w:id="2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«Государственная регистрация прекращения деятельности</w:t>
      </w:r>
      <w:r>
        <w:br/>
      </w:r>
      <w:r>
        <w:rPr>
          <w:rFonts w:ascii="Times New Roman"/>
          <w:b/>
          <w:i w:val="false"/>
          <w:color w:val="000000"/>
        </w:rPr>
        <w:t>
юридического лица, снятие с учетной регистрации филиала и</w:t>
      </w:r>
      <w:r>
        <w:br/>
      </w:r>
      <w:r>
        <w:rPr>
          <w:rFonts w:ascii="Times New Roman"/>
          <w:b/>
          <w:i w:val="false"/>
          <w:color w:val="000000"/>
        </w:rPr>
        <w:t>
представительства»</w:t>
      </w:r>
    </w:p>
    <w:bookmarkEnd w:id="24"/>
    <w:bookmarkStart w:name="z256" w:id="25"/>
    <w:p>
      <w:pPr>
        <w:spacing w:after="0"/>
        <w:ind w:left="0"/>
        <w:jc w:val="left"/>
      </w:pPr>
      <w:r>
        <w:rPr>
          <w:rFonts w:ascii="Times New Roman"/>
          <w:b/>
          <w:i w:val="false"/>
          <w:color w:val="000000"/>
        </w:rPr>
        <w:t xml:space="preserve"> 
1. Общие положения</w:t>
      </w:r>
    </w:p>
    <w:bookmarkEnd w:id="25"/>
    <w:bookmarkStart w:name="z257" w:id="26"/>
    <w:p>
      <w:pPr>
        <w:spacing w:after="0"/>
        <w:ind w:left="0"/>
        <w:jc w:val="both"/>
      </w:pPr>
      <w:r>
        <w:rPr>
          <w:rFonts w:ascii="Times New Roman"/>
          <w:b w:val="false"/>
          <w:i w:val="false"/>
          <w:color w:val="000000"/>
          <w:sz w:val="28"/>
        </w:rPr>
        <w:t>
      1. Государственная услуга «Государственная регистрация прекращения деятельности юридического лица, снятие с учетной регистрации филиала и представительства» (далее – государственная услуга) оказывается Комитетом регистрационной службы и оказания правовой помощи Министерства юстиции Республики Казахстан (далее – Комитет) по адресу: Республика Казахстан, 010000, город Астана, район Есиль, улица Орынбор, дом № 8, 13 подъезд, 955 кабинет и территориальными органами юстиции (далее – уполномоченные органы) через центры обслуживания населения (далее – центры),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Государственная регистрация прекращения деятельности юридического лица, снятие с учетной регистрации филиала и представительства в соответствующей области (кроме тех, которые подлежат регистрации в Комитете) осуществляется уполномоченными органами через центры.</w:t>
      </w:r>
      <w:r>
        <w:br/>
      </w:r>
      <w:r>
        <w:rPr>
          <w:rFonts w:ascii="Times New Roman"/>
          <w:b w:val="false"/>
          <w:i w:val="false"/>
          <w:color w:val="000000"/>
          <w:sz w:val="28"/>
        </w:rPr>
        <w:t>
</w:t>
      </w:r>
      <w:r>
        <w:rPr>
          <w:rFonts w:ascii="Times New Roman"/>
          <w:b w:val="false"/>
          <w:i w:val="false"/>
          <w:color w:val="000000"/>
          <w:sz w:val="28"/>
        </w:rPr>
        <w:t>
      Государственную регистрацию прекращения деятельности юридического лица: банков, общественных объединений с республиканским и региональным статусами (в том числе всех политических партий), а также снятие с учетной регистрации филиала и представительства иностранных и международных некоммерческих неправительственных объединений, религиозных объединений с республиканским и региональным статусами осуществляет Комитет.</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статей 16</w:t>
      </w:r>
      <w:r>
        <w:rPr>
          <w:rFonts w:ascii="Times New Roman"/>
          <w:b w:val="false"/>
          <w:i w:val="false"/>
          <w:color w:val="000000"/>
          <w:sz w:val="28"/>
        </w:rPr>
        <w:t xml:space="preserve"> и </w:t>
      </w:r>
      <w:r>
        <w:rPr>
          <w:rFonts w:ascii="Times New Roman"/>
          <w:b w:val="false"/>
          <w:i w:val="false"/>
          <w:color w:val="000000"/>
          <w:sz w:val="28"/>
        </w:rPr>
        <w:t>16-1</w:t>
      </w:r>
      <w:r>
        <w:rPr>
          <w:rFonts w:ascii="Times New Roman"/>
          <w:b w:val="false"/>
          <w:i w:val="false"/>
          <w:color w:val="000000"/>
          <w:sz w:val="28"/>
        </w:rPr>
        <w:t xml:space="preserve"> Закона Республики Казахстан от 17 апреля 1995 года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www.minjust.kz в разделе «Информационные материалы»;</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Также информация о порядке оказания государственной услуги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приказа Комитета или уполномоченного органа о государственной регистрации прекращении деятельности юридического лица или о снятии с учетной регистрации филиала и представительства или отказ на бумажном носителе.</w:t>
      </w:r>
      <w:r>
        <w:br/>
      </w:r>
      <w:r>
        <w:rPr>
          <w:rFonts w:ascii="Times New Roman"/>
          <w:b w:val="false"/>
          <w:i w:val="false"/>
          <w:color w:val="000000"/>
          <w:sz w:val="28"/>
        </w:rPr>
        <w:t>
</w:t>
      </w:r>
      <w:r>
        <w:rPr>
          <w:rFonts w:ascii="Times New Roman"/>
          <w:b w:val="false"/>
          <w:i w:val="false"/>
          <w:color w:val="000000"/>
          <w:sz w:val="28"/>
        </w:rPr>
        <w:t>
      В случае отказа в государственной регистрации прекращения деятельности юридического лица, снятия с учетной регистрации филиала и представительства, выдается мотивированный отказ, содержащий ссылку на несоответствие представленных документов требованиям законодательного акта Республики Казахстан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зарегистрированным юридическим лицам, филиалам и представительствам (далее – получатели государственных услуг).</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 оказания государственной услуги с момента сдачи получателем государственной услуги необходимых документов, определенных в пункте 11 настоящего стандарта и получения расписки – в течение 10 календарных дней (день приема документов не входит в срок оказания государственной услуги, при этом, уполномоченный государственный орган предоставляет результат оказания государственной услуги за день до окончания срока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 по наличному и (или) безналичному расчету.</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установлен регистрационный сбор. Сумма регистрационного сбора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уплачивается до подачи соответствующих документов по месту регистрации объекта обложения.</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Комитета:</w:t>
      </w:r>
      <w:r>
        <w:br/>
      </w:r>
      <w:r>
        <w:rPr>
          <w:rFonts w:ascii="Times New Roman"/>
          <w:b w:val="false"/>
          <w:i w:val="false"/>
          <w:color w:val="000000"/>
          <w:sz w:val="28"/>
        </w:rPr>
        <w:t>
</w:t>
      </w:r>
      <w:r>
        <w:rPr>
          <w:rFonts w:ascii="Times New Roman"/>
          <w:b w:val="false"/>
          <w:i w:val="false"/>
          <w:color w:val="000000"/>
          <w:sz w:val="28"/>
        </w:rPr>
        <w:t>
      В Комитете устанавливается график, обеспечивающий ежедневный прием документов с 9.00 часов до 17.00 часов, за исключением пятницы, выходных и праздничных дней, с перерывом на обед с 13.00 часов до 14.30 часов, в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2) центра:</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10. Центром государственной услуги оказывается в зале его здания по месту нахождения юридического лица, где располагаются справочное бюро, кресла для ожидания, информационные стенды с образцами заполненных бланков заявлений, предусмотрены условия для людей с ограниченными физическими возможностями.</w:t>
      </w:r>
    </w:p>
    <w:bookmarkEnd w:id="26"/>
    <w:bookmarkStart w:name="z287" w:id="27"/>
    <w:p>
      <w:pPr>
        <w:spacing w:after="0"/>
        <w:ind w:left="0"/>
        <w:jc w:val="left"/>
      </w:pPr>
      <w:r>
        <w:rPr>
          <w:rFonts w:ascii="Times New Roman"/>
          <w:b/>
          <w:i w:val="false"/>
          <w:color w:val="000000"/>
        </w:rPr>
        <w:t xml:space="preserve"> 
2. Порядок оказания государственной услуги</w:t>
      </w:r>
    </w:p>
    <w:bookmarkEnd w:id="27"/>
    <w:bookmarkStart w:name="z288" w:id="28"/>
    <w:p>
      <w:pPr>
        <w:spacing w:after="0"/>
        <w:ind w:left="0"/>
        <w:jc w:val="both"/>
      </w:pPr>
      <w:r>
        <w:rPr>
          <w:rFonts w:ascii="Times New Roman"/>
          <w:b w:val="false"/>
          <w:i w:val="false"/>
          <w:color w:val="000000"/>
          <w:sz w:val="28"/>
        </w:rPr>
        <w:t>
      11. Для государственной регистрации прекращения деятельности юридического лица получатели государственных услуг предоставляют в Комитет или центры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w:t>
      </w:r>
      <w:r>
        <w:br/>
      </w:r>
      <w:r>
        <w:rPr>
          <w:rFonts w:ascii="Times New Roman"/>
          <w:b w:val="false"/>
          <w:i w:val="false"/>
          <w:color w:val="000000"/>
          <w:sz w:val="28"/>
        </w:rPr>
        <w:t>
</w:t>
      </w:r>
      <w:r>
        <w:rPr>
          <w:rFonts w:ascii="Times New Roman"/>
          <w:b w:val="false"/>
          <w:i w:val="false"/>
          <w:color w:val="000000"/>
          <w:sz w:val="28"/>
        </w:rPr>
        <w:t>
      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w:t>
      </w:r>
      <w:r>
        <w:br/>
      </w:r>
      <w:r>
        <w:rPr>
          <w:rFonts w:ascii="Times New Roman"/>
          <w:b w:val="false"/>
          <w:i w:val="false"/>
          <w:color w:val="000000"/>
          <w:sz w:val="28"/>
        </w:rPr>
        <w:t>
</w:t>
      </w:r>
      <w:r>
        <w:rPr>
          <w:rFonts w:ascii="Times New Roman"/>
          <w:b w:val="false"/>
          <w:i w:val="false"/>
          <w:color w:val="000000"/>
          <w:sz w:val="28"/>
        </w:rPr>
        <w:t>
      3) учредительные документы, свидетельство о государственной регистрации (перерегистрации);</w:t>
      </w:r>
      <w:r>
        <w:br/>
      </w:r>
      <w:r>
        <w:rPr>
          <w:rFonts w:ascii="Times New Roman"/>
          <w:b w:val="false"/>
          <w:i w:val="false"/>
          <w:color w:val="000000"/>
          <w:sz w:val="28"/>
        </w:rPr>
        <w:t>
</w:t>
      </w:r>
      <w:r>
        <w:rPr>
          <w:rFonts w:ascii="Times New Roman"/>
          <w:b w:val="false"/>
          <w:i w:val="false"/>
          <w:color w:val="000000"/>
          <w:sz w:val="28"/>
        </w:rPr>
        <w:t>
      4) документ, подтверждающий публикацию в печатном издании информации о ликвидации юридического лица, порядке и сроках заявления претензий кредиторами;</w:t>
      </w:r>
      <w:r>
        <w:br/>
      </w:r>
      <w:r>
        <w:rPr>
          <w:rFonts w:ascii="Times New Roman"/>
          <w:b w:val="false"/>
          <w:i w:val="false"/>
          <w:color w:val="000000"/>
          <w:sz w:val="28"/>
        </w:rPr>
        <w:t>
</w:t>
      </w:r>
      <w:r>
        <w:rPr>
          <w:rFonts w:ascii="Times New Roman"/>
          <w:b w:val="false"/>
          <w:i w:val="false"/>
          <w:color w:val="000000"/>
          <w:sz w:val="28"/>
        </w:rPr>
        <w:t>
      5) промежуточный ликвидационный баланс, содержащий сведения о составе имущества ликвидируемого юридического лица, перечне заявленных кредиторами претензий, а также результатах их рассмотрения;</w:t>
      </w:r>
      <w:r>
        <w:br/>
      </w:r>
      <w:r>
        <w:rPr>
          <w:rFonts w:ascii="Times New Roman"/>
          <w:b w:val="false"/>
          <w:i w:val="false"/>
          <w:color w:val="000000"/>
          <w:sz w:val="28"/>
        </w:rPr>
        <w:t>
</w:t>
      </w:r>
      <w:r>
        <w:rPr>
          <w:rFonts w:ascii="Times New Roman"/>
          <w:b w:val="false"/>
          <w:i w:val="false"/>
          <w:color w:val="000000"/>
          <w:sz w:val="28"/>
        </w:rPr>
        <w:t>
      6) ликвидационный баланс;</w:t>
      </w:r>
      <w:r>
        <w:br/>
      </w:r>
      <w:r>
        <w:rPr>
          <w:rFonts w:ascii="Times New Roman"/>
          <w:b w:val="false"/>
          <w:i w:val="false"/>
          <w:color w:val="000000"/>
          <w:sz w:val="28"/>
        </w:rPr>
        <w:t>
</w:t>
      </w:r>
      <w:r>
        <w:rPr>
          <w:rFonts w:ascii="Times New Roman"/>
          <w:b w:val="false"/>
          <w:i w:val="false"/>
          <w:color w:val="000000"/>
          <w:sz w:val="28"/>
        </w:rPr>
        <w:t>
      7) решение собственника имущества юридического лица или иного органа об утверждении промежуточного и ликвидационного балансов, скрепленное печатью юридического лица;</w:t>
      </w:r>
      <w:r>
        <w:br/>
      </w:r>
      <w:r>
        <w:rPr>
          <w:rFonts w:ascii="Times New Roman"/>
          <w:b w:val="false"/>
          <w:i w:val="false"/>
          <w:color w:val="000000"/>
          <w:sz w:val="28"/>
        </w:rPr>
        <w:t>
</w:t>
      </w:r>
      <w:r>
        <w:rPr>
          <w:rFonts w:ascii="Times New Roman"/>
          <w:b w:val="false"/>
          <w:i w:val="false"/>
          <w:color w:val="000000"/>
          <w:sz w:val="28"/>
        </w:rPr>
        <w:t>
      8) документ об уничтожении печати юридического лица;</w:t>
      </w:r>
      <w:r>
        <w:br/>
      </w:r>
      <w:r>
        <w:rPr>
          <w:rFonts w:ascii="Times New Roman"/>
          <w:b w:val="false"/>
          <w:i w:val="false"/>
          <w:color w:val="000000"/>
          <w:sz w:val="28"/>
        </w:rPr>
        <w:t>
</w:t>
      </w:r>
      <w:r>
        <w:rPr>
          <w:rFonts w:ascii="Times New Roman"/>
          <w:b w:val="false"/>
          <w:i w:val="false"/>
          <w:color w:val="000000"/>
          <w:sz w:val="28"/>
        </w:rPr>
        <w:t>
      9) документ, подтверждающий снятие с учета филиалов и представительств ликвидируемого юридического лица (при их наличии);</w:t>
      </w:r>
      <w:r>
        <w:br/>
      </w:r>
      <w:r>
        <w:rPr>
          <w:rFonts w:ascii="Times New Roman"/>
          <w:b w:val="false"/>
          <w:i w:val="false"/>
          <w:color w:val="000000"/>
          <w:sz w:val="28"/>
        </w:rPr>
        <w:t>
</w:t>
      </w:r>
      <w:r>
        <w:rPr>
          <w:rFonts w:ascii="Times New Roman"/>
          <w:b w:val="false"/>
          <w:i w:val="false"/>
          <w:color w:val="000000"/>
          <w:sz w:val="28"/>
        </w:rPr>
        <w:t>
      10) справку об отсутствии налоговой задолженности, задолженности по обязательным пенсионным взносам и социальным отчислениям;</w:t>
      </w:r>
      <w:r>
        <w:br/>
      </w:r>
      <w:r>
        <w:rPr>
          <w:rFonts w:ascii="Times New Roman"/>
          <w:b w:val="false"/>
          <w:i w:val="false"/>
          <w:color w:val="000000"/>
          <w:sz w:val="28"/>
        </w:rPr>
        <w:t>
</w:t>
      </w:r>
      <w:r>
        <w:rPr>
          <w:rFonts w:ascii="Times New Roman"/>
          <w:b w:val="false"/>
          <w:i w:val="false"/>
          <w:color w:val="000000"/>
          <w:sz w:val="28"/>
        </w:rPr>
        <w:t>
      11) справку таможенных органов об отсутствии задолженностей по таможенным платежам;</w:t>
      </w:r>
      <w:r>
        <w:br/>
      </w:r>
      <w:r>
        <w:rPr>
          <w:rFonts w:ascii="Times New Roman"/>
          <w:b w:val="false"/>
          <w:i w:val="false"/>
          <w:color w:val="000000"/>
          <w:sz w:val="28"/>
        </w:rPr>
        <w:t>
</w:t>
      </w:r>
      <w:r>
        <w:rPr>
          <w:rFonts w:ascii="Times New Roman"/>
          <w:b w:val="false"/>
          <w:i w:val="false"/>
          <w:color w:val="000000"/>
          <w:sz w:val="28"/>
        </w:rPr>
        <w:t>
      12) уведомление уполномоченного органа об аннулировании выпуска акций (для акционерных обществ);</w:t>
      </w:r>
      <w:r>
        <w:br/>
      </w:r>
      <w:r>
        <w:rPr>
          <w:rFonts w:ascii="Times New Roman"/>
          <w:b w:val="false"/>
          <w:i w:val="false"/>
          <w:color w:val="000000"/>
          <w:sz w:val="28"/>
        </w:rPr>
        <w:t>
</w:t>
      </w:r>
      <w:r>
        <w:rPr>
          <w:rFonts w:ascii="Times New Roman"/>
          <w:b w:val="false"/>
          <w:i w:val="false"/>
          <w:color w:val="000000"/>
          <w:sz w:val="28"/>
        </w:rPr>
        <w:t>
      13) квитанцию или документ, подтверждающий уплату в бюджет суммы регистрационного сбора.</w:t>
      </w:r>
      <w:r>
        <w:br/>
      </w:r>
      <w:r>
        <w:rPr>
          <w:rFonts w:ascii="Times New Roman"/>
          <w:b w:val="false"/>
          <w:i w:val="false"/>
          <w:color w:val="000000"/>
          <w:sz w:val="28"/>
        </w:rPr>
        <w:t>
</w:t>
      </w:r>
      <w:r>
        <w:rPr>
          <w:rFonts w:ascii="Times New Roman"/>
          <w:b w:val="false"/>
          <w:i w:val="false"/>
          <w:color w:val="000000"/>
          <w:sz w:val="28"/>
        </w:rPr>
        <w:t>
      Регистрация прекращения деятельности юридического лица, ликвидированного по решению суда, осуществляется на основании решения суда.</w:t>
      </w:r>
      <w:r>
        <w:br/>
      </w:r>
      <w:r>
        <w:rPr>
          <w:rFonts w:ascii="Times New Roman"/>
          <w:b w:val="false"/>
          <w:i w:val="false"/>
          <w:color w:val="000000"/>
          <w:sz w:val="28"/>
        </w:rPr>
        <w:t>
</w:t>
      </w:r>
      <w:r>
        <w:rPr>
          <w:rFonts w:ascii="Times New Roman"/>
          <w:b w:val="false"/>
          <w:i w:val="false"/>
          <w:color w:val="000000"/>
          <w:sz w:val="28"/>
        </w:rPr>
        <w:t>
      Сведение о документе, указанного в подпункте 10) настоящего пункта, Комитет, уполномоченный орган или центр получают из соответствующей государственной информационной системы через информационную систему центра в форме электронного документа, удостоверенного ЭЦП уполномоченного лица.</w:t>
      </w:r>
      <w:r>
        <w:br/>
      </w:r>
      <w:r>
        <w:rPr>
          <w:rFonts w:ascii="Times New Roman"/>
          <w:b w:val="false"/>
          <w:i w:val="false"/>
          <w:color w:val="000000"/>
          <w:sz w:val="28"/>
        </w:rPr>
        <w:t>
</w:t>
      </w:r>
      <w:r>
        <w:rPr>
          <w:rFonts w:ascii="Times New Roman"/>
          <w:b w:val="false"/>
          <w:i w:val="false"/>
          <w:color w:val="000000"/>
          <w:sz w:val="28"/>
        </w:rPr>
        <w:t>
      Для снятия с учетной регистрации филиала и представительства получатели государственных услуг предоставляют в центры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w:t>
      </w:r>
      <w:r>
        <w:br/>
      </w:r>
      <w:r>
        <w:rPr>
          <w:rFonts w:ascii="Times New Roman"/>
          <w:b w:val="false"/>
          <w:i w:val="false"/>
          <w:color w:val="000000"/>
          <w:sz w:val="28"/>
        </w:rPr>
        <w:t>
</w:t>
      </w:r>
      <w:r>
        <w:rPr>
          <w:rFonts w:ascii="Times New Roman"/>
          <w:b w:val="false"/>
          <w:i w:val="false"/>
          <w:color w:val="000000"/>
          <w:sz w:val="28"/>
        </w:rPr>
        <w:t>
      2) решение юридического лица о прекращении деятельности филиала (представительства), скрепленное печатью юридического лица или суда об упразднении филиала (представительства);</w:t>
      </w:r>
      <w:r>
        <w:br/>
      </w:r>
      <w:r>
        <w:rPr>
          <w:rFonts w:ascii="Times New Roman"/>
          <w:b w:val="false"/>
          <w:i w:val="false"/>
          <w:color w:val="000000"/>
          <w:sz w:val="28"/>
        </w:rPr>
        <w:t>
</w:t>
      </w:r>
      <w:r>
        <w:rPr>
          <w:rFonts w:ascii="Times New Roman"/>
          <w:b w:val="false"/>
          <w:i w:val="false"/>
          <w:color w:val="000000"/>
          <w:sz w:val="28"/>
        </w:rPr>
        <w:t>
      3) подлинники свидетельства об учетной регистрации (перерегистрации) и положения о филиале (представительстве);</w:t>
      </w:r>
      <w:r>
        <w:br/>
      </w:r>
      <w:r>
        <w:rPr>
          <w:rFonts w:ascii="Times New Roman"/>
          <w:b w:val="false"/>
          <w:i w:val="false"/>
          <w:color w:val="000000"/>
          <w:sz w:val="28"/>
        </w:rPr>
        <w:t>
</w:t>
      </w:r>
      <w:r>
        <w:rPr>
          <w:rFonts w:ascii="Times New Roman"/>
          <w:b w:val="false"/>
          <w:i w:val="false"/>
          <w:color w:val="000000"/>
          <w:sz w:val="28"/>
        </w:rPr>
        <w:t>
      4) квитанцию или документ, подтверждающий уплату в бюджет сбора за государственную регистрацию юридических лиц и учетную регистрацию филиалов и представительств;</w:t>
      </w:r>
      <w:r>
        <w:br/>
      </w:r>
      <w:r>
        <w:rPr>
          <w:rFonts w:ascii="Times New Roman"/>
          <w:b w:val="false"/>
          <w:i w:val="false"/>
          <w:color w:val="000000"/>
          <w:sz w:val="28"/>
        </w:rPr>
        <w:t>
</w:t>
      </w:r>
      <w:r>
        <w:rPr>
          <w:rFonts w:ascii="Times New Roman"/>
          <w:b w:val="false"/>
          <w:i w:val="false"/>
          <w:color w:val="000000"/>
          <w:sz w:val="28"/>
        </w:rPr>
        <w:t>
      5) справку налогового органа по местонахождению филиала (представительства) об отсутствии (наличии) налоговой задолженности (для филиала и представительства иностранного юридического лица).</w:t>
      </w:r>
      <w:r>
        <w:br/>
      </w:r>
      <w:r>
        <w:rPr>
          <w:rFonts w:ascii="Times New Roman"/>
          <w:b w:val="false"/>
          <w:i w:val="false"/>
          <w:color w:val="000000"/>
          <w:sz w:val="28"/>
        </w:rPr>
        <w:t>
</w:t>
      </w:r>
      <w:r>
        <w:rPr>
          <w:rFonts w:ascii="Times New Roman"/>
          <w:b w:val="false"/>
          <w:i w:val="false"/>
          <w:color w:val="000000"/>
          <w:sz w:val="28"/>
        </w:rPr>
        <w:t>
      Сведение о документе, указанного в подпункте 5) настоящего пункта, уполномоченный орган или центр получает из соответствующей государственной информационной системы через информационную систему центра в форме электронного документа, удостоверенного ЭЦП уполномоченного лица.</w:t>
      </w:r>
      <w:r>
        <w:br/>
      </w:r>
      <w:r>
        <w:rPr>
          <w:rFonts w:ascii="Times New Roman"/>
          <w:b w:val="false"/>
          <w:i w:val="false"/>
          <w:color w:val="000000"/>
          <w:sz w:val="28"/>
        </w:rPr>
        <w:t>
</w:t>
      </w:r>
      <w:r>
        <w:rPr>
          <w:rFonts w:ascii="Times New Roman"/>
          <w:b w:val="false"/>
          <w:i w:val="false"/>
          <w:color w:val="000000"/>
          <w:sz w:val="28"/>
        </w:rPr>
        <w:t>
      12. В центрах бланки заявлений утвержденной формы размещаются на специальной стойке в зале ожидания либо у консультантов центра, а также на интернет-ресурсе РГП «Центр»: www.con.gov.kz, портале: www.e.gov.kz.</w:t>
      </w:r>
      <w:r>
        <w:br/>
      </w:r>
      <w:r>
        <w:rPr>
          <w:rFonts w:ascii="Times New Roman"/>
          <w:b w:val="false"/>
          <w:i w:val="false"/>
          <w:color w:val="000000"/>
          <w:sz w:val="28"/>
        </w:rPr>
        <w:t>
</w:t>
      </w:r>
      <w:r>
        <w:rPr>
          <w:rFonts w:ascii="Times New Roman"/>
          <w:b w:val="false"/>
          <w:i w:val="false"/>
          <w:color w:val="000000"/>
          <w:sz w:val="28"/>
        </w:rPr>
        <w:t>
      13. В центрах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Адреса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14. При приеме документов центрами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получением приказа о регистрации прекращения деятельности юридического лица, снятия с учетной регистрации филиала и представительства в срок, центр обеспечивает их хранение в течение одного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16. Центр отказывает в приеме документов в случае непредставления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p>
    <w:bookmarkEnd w:id="28"/>
    <w:bookmarkStart w:name="z325" w:id="29"/>
    <w:p>
      <w:pPr>
        <w:spacing w:after="0"/>
        <w:ind w:left="0"/>
        <w:jc w:val="left"/>
      </w:pPr>
      <w:r>
        <w:rPr>
          <w:rFonts w:ascii="Times New Roman"/>
          <w:b/>
          <w:i w:val="false"/>
          <w:color w:val="000000"/>
        </w:rPr>
        <w:t xml:space="preserve"> 
3. Принципы работы</w:t>
      </w:r>
    </w:p>
    <w:bookmarkEnd w:id="29"/>
    <w:bookmarkStart w:name="z326" w:id="30"/>
    <w:p>
      <w:pPr>
        <w:spacing w:after="0"/>
        <w:ind w:left="0"/>
        <w:jc w:val="both"/>
      </w:pPr>
      <w:r>
        <w:rPr>
          <w:rFonts w:ascii="Times New Roman"/>
          <w:b w:val="false"/>
          <w:i w:val="false"/>
          <w:color w:val="000000"/>
          <w:sz w:val="28"/>
        </w:rPr>
        <w:t>
      17. Основными принципами работы, которыми руководствуются Комитет, уполномоченные органы и центры являются:</w:t>
      </w:r>
      <w:r>
        <w:br/>
      </w:r>
      <w:r>
        <w:rPr>
          <w:rFonts w:ascii="Times New Roman"/>
          <w:b w:val="false"/>
          <w:i w:val="false"/>
          <w:color w:val="000000"/>
          <w:sz w:val="28"/>
        </w:rPr>
        <w:t>
</w:t>
      </w:r>
      <w:r>
        <w:rPr>
          <w:rFonts w:ascii="Times New Roman"/>
          <w:b w:val="false"/>
          <w:i w:val="false"/>
          <w:color w:val="000000"/>
          <w:sz w:val="28"/>
        </w:rPr>
        <w:t>
      1) законность;</w:t>
      </w:r>
      <w:r>
        <w:br/>
      </w:r>
      <w:r>
        <w:rPr>
          <w:rFonts w:ascii="Times New Roman"/>
          <w:b w:val="false"/>
          <w:i w:val="false"/>
          <w:color w:val="000000"/>
          <w:sz w:val="28"/>
        </w:rPr>
        <w:t>
</w:t>
      </w:r>
      <w:r>
        <w:rPr>
          <w:rFonts w:ascii="Times New Roman"/>
          <w:b w:val="false"/>
          <w:i w:val="false"/>
          <w:color w:val="000000"/>
          <w:sz w:val="28"/>
        </w:rPr>
        <w:t>
      2) вежливость;</w:t>
      </w:r>
      <w:r>
        <w:br/>
      </w:r>
      <w:r>
        <w:rPr>
          <w:rFonts w:ascii="Times New Roman"/>
          <w:b w:val="false"/>
          <w:i w:val="false"/>
          <w:color w:val="000000"/>
          <w:sz w:val="28"/>
        </w:rPr>
        <w:t>
</w:t>
      </w:r>
      <w:r>
        <w:rPr>
          <w:rFonts w:ascii="Times New Roman"/>
          <w:b w:val="false"/>
          <w:i w:val="false"/>
          <w:color w:val="000000"/>
          <w:sz w:val="28"/>
        </w:rPr>
        <w:t>
      3) обеспечение соблюдения и защиты прав, свобод и законных интересов граждан;</w:t>
      </w:r>
      <w:r>
        <w:br/>
      </w:r>
      <w:r>
        <w:rPr>
          <w:rFonts w:ascii="Times New Roman"/>
          <w:b w:val="false"/>
          <w:i w:val="false"/>
          <w:color w:val="000000"/>
          <w:sz w:val="28"/>
        </w:rPr>
        <w:t>
</w:t>
      </w:r>
      <w:r>
        <w:rPr>
          <w:rFonts w:ascii="Times New Roman"/>
          <w:b w:val="false"/>
          <w:i w:val="false"/>
          <w:color w:val="000000"/>
          <w:sz w:val="28"/>
        </w:rPr>
        <w:t>
      4) предоставление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качество и своевременность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6) обеспечение сохранности,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7) обеспечение сохранности документов, не полученных получателем государственной услуги своевременно.</w:t>
      </w:r>
    </w:p>
    <w:bookmarkEnd w:id="30"/>
    <w:bookmarkStart w:name="z334" w:id="31"/>
    <w:p>
      <w:pPr>
        <w:spacing w:after="0"/>
        <w:ind w:left="0"/>
        <w:jc w:val="left"/>
      </w:pPr>
      <w:r>
        <w:rPr>
          <w:rFonts w:ascii="Times New Roman"/>
          <w:b/>
          <w:i w:val="false"/>
          <w:color w:val="000000"/>
        </w:rPr>
        <w:t xml:space="preserve"> 
4. Результаты работы</w:t>
      </w:r>
    </w:p>
    <w:bookmarkEnd w:id="31"/>
    <w:bookmarkStart w:name="z335" w:id="32"/>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государственных услуг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и уполномоченных органов, ежегодно утверждаются соответствующим приказом Министра юстиции Республики Казахстан.</w:t>
      </w:r>
    </w:p>
    <w:bookmarkEnd w:id="32"/>
    <w:bookmarkStart w:name="z337" w:id="33"/>
    <w:p>
      <w:pPr>
        <w:spacing w:after="0"/>
        <w:ind w:left="0"/>
        <w:jc w:val="left"/>
      </w:pPr>
      <w:r>
        <w:rPr>
          <w:rFonts w:ascii="Times New Roman"/>
          <w:b/>
          <w:i w:val="false"/>
          <w:color w:val="000000"/>
        </w:rPr>
        <w:t xml:space="preserve"> 
5. Порядок обжалования</w:t>
      </w:r>
    </w:p>
    <w:bookmarkEnd w:id="33"/>
    <w:bookmarkStart w:name="z338" w:id="34"/>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уполномоченных органов,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информация о порядке обжалования действий (бездействия) работника центра предоставляется по телефону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или в Комитет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либо руководителю РГП «Центр». Адреса и телефоны руководителей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Комитета: Республика Казахстан 010000, город Астана, улица Орынбор, дом № 8, интернет-ресурс: www.minjust.kz.</w:t>
      </w:r>
      <w:r>
        <w:br/>
      </w:r>
      <w:r>
        <w:rPr>
          <w:rFonts w:ascii="Times New Roman"/>
          <w:b w:val="false"/>
          <w:i w:val="false"/>
          <w:color w:val="000000"/>
          <w:sz w:val="28"/>
        </w:rPr>
        <w:t>
</w:t>
      </w:r>
      <w:r>
        <w:rPr>
          <w:rFonts w:ascii="Times New Roman"/>
          <w:b w:val="false"/>
          <w:i w:val="false"/>
          <w:color w:val="000000"/>
          <w:sz w:val="28"/>
        </w:rPr>
        <w:t>
      РГП «Центр»: Республика Казахстан, 010000, город Астана, проспект Республики, дом 43А, телефон: 87172-94-99-95, интернет-ресурс: www.con.gov.kz.</w:t>
      </w:r>
    </w:p>
    <w:bookmarkEnd w:id="34"/>
    <w:bookmarkStart w:name="z353" w:id="3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прекращения     </w:t>
      </w:r>
      <w:r>
        <w:br/>
      </w:r>
      <w:r>
        <w:rPr>
          <w:rFonts w:ascii="Times New Roman"/>
          <w:b w:val="false"/>
          <w:i w:val="false"/>
          <w:color w:val="000000"/>
          <w:sz w:val="28"/>
        </w:rPr>
        <w:t xml:space="preserve">
деятельности юридического лица, снятие с учетной  </w:t>
      </w:r>
      <w:r>
        <w:br/>
      </w:r>
      <w:r>
        <w:rPr>
          <w:rFonts w:ascii="Times New Roman"/>
          <w:b w:val="false"/>
          <w:i w:val="false"/>
          <w:color w:val="000000"/>
          <w:sz w:val="28"/>
        </w:rPr>
        <w:t xml:space="preserve">
регистрации филиала и представительства»      </w:t>
      </w:r>
    </w:p>
    <w:bookmarkEnd w:id="35"/>
    <w:bookmarkStart w:name="z358" w:id="36"/>
    <w:p>
      <w:pPr>
        <w:spacing w:after="0"/>
        <w:ind w:left="0"/>
        <w:jc w:val="left"/>
      </w:pPr>
      <w:r>
        <w:rPr>
          <w:rFonts w:ascii="Times New Roman"/>
          <w:b/>
          <w:i w:val="false"/>
          <w:color w:val="000000"/>
        </w:rPr>
        <w:t xml:space="preserve"> 
Список и адреса уполномоченных органов</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3742"/>
        <w:gridCol w:w="3089"/>
        <w:gridCol w:w="2935"/>
        <w:gridCol w:w="3217"/>
      </w:tblGrid>
      <w:tr>
        <w:trPr>
          <w:trHeight w:val="135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 уполномоченного органа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отдела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40-21-65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 Абылхаир-хана, 51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24-43-47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46-53-15 46-53-12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55-59-26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Койгельды, 158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43-67-17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 Достык, 208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50-82-91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56-64-12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50-65-40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23-03-57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микр. 12, 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50-32-20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32-43-02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33-27-53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Желтоксан,16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23-31-70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287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392-16-16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Победы, 15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48-88-36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359" w:id="3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прекращения     </w:t>
      </w:r>
      <w:r>
        <w:br/>
      </w:r>
      <w:r>
        <w:rPr>
          <w:rFonts w:ascii="Times New Roman"/>
          <w:b w:val="false"/>
          <w:i w:val="false"/>
          <w:color w:val="000000"/>
          <w:sz w:val="28"/>
        </w:rPr>
        <w:t xml:space="preserve">
деятельности юридического лица, снятие с учетной  </w:t>
      </w:r>
      <w:r>
        <w:br/>
      </w:r>
      <w:r>
        <w:rPr>
          <w:rFonts w:ascii="Times New Roman"/>
          <w:b w:val="false"/>
          <w:i w:val="false"/>
          <w:color w:val="000000"/>
          <w:sz w:val="28"/>
        </w:rPr>
        <w:t xml:space="preserve">
регистрации филиала и представительства»      </w:t>
      </w:r>
    </w:p>
    <w:bookmarkEnd w:id="37"/>
    <w:bookmarkStart w:name="z364" w:id="38"/>
    <w:p>
      <w:pPr>
        <w:spacing w:after="0"/>
        <w:ind w:left="0"/>
        <w:jc w:val="left"/>
      </w:pPr>
      <w:r>
        <w:rPr>
          <w:rFonts w:ascii="Times New Roman"/>
          <w:b/>
          <w:i w:val="false"/>
          <w:color w:val="000000"/>
        </w:rPr>
        <w:t xml:space="preserve"> 
Список центров обслуживания населения</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469"/>
        <w:gridCol w:w="5498"/>
        <w:gridCol w:w="39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ул.Сайрамская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ул.Ергөбек,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w:t>
            </w:r>
          </w:p>
          <w:p>
            <w:pPr>
              <w:spacing w:after="20"/>
              <w:ind w:left="20"/>
              <w:jc w:val="both"/>
            </w:pPr>
            <w:r>
              <w:rPr>
                <w:rFonts w:ascii="Times New Roman"/>
                <w:b w:val="false"/>
                <w:i w:val="false"/>
                <w:color w:val="000000"/>
                <w:sz w:val="20"/>
              </w:rPr>
              <w:t>(в здании АО «БТА-банк»)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пр.Кабанбай батыра, 5/1 вп.№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365" w:id="3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прекращения     </w:t>
      </w:r>
      <w:r>
        <w:br/>
      </w:r>
      <w:r>
        <w:rPr>
          <w:rFonts w:ascii="Times New Roman"/>
          <w:b w:val="false"/>
          <w:i w:val="false"/>
          <w:color w:val="000000"/>
          <w:sz w:val="28"/>
        </w:rPr>
        <w:t xml:space="preserve">
деятельности юридического лица, снятие с учетной  </w:t>
      </w:r>
      <w:r>
        <w:br/>
      </w:r>
      <w:r>
        <w:rPr>
          <w:rFonts w:ascii="Times New Roman"/>
          <w:b w:val="false"/>
          <w:i w:val="false"/>
          <w:color w:val="000000"/>
          <w:sz w:val="28"/>
        </w:rPr>
        <w:t xml:space="preserve">
регистрации филиала и представительства»      </w:t>
      </w:r>
    </w:p>
    <w:bookmarkEnd w:id="39"/>
    <w:bookmarkStart w:name="z2" w:id="40"/>
    <w:p>
      <w:pPr>
        <w:spacing w:after="0"/>
        <w:ind w:left="0"/>
        <w:jc w:val="left"/>
      </w:pPr>
      <w:r>
        <w:rPr>
          <w:rFonts w:ascii="Times New Roman"/>
          <w:b/>
          <w:i w:val="false"/>
          <w:color w:val="000000"/>
        </w:rPr>
        <w:t xml:space="preserve"> 
Таблица. Значения показателей качества и эффективности</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8"/>
        <w:gridCol w:w="2058"/>
        <w:gridCol w:w="2077"/>
        <w:gridCol w:w="2397"/>
      </w:tblGrid>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w:t>
            </w:r>
            <w:r>
              <w:br/>
            </w:r>
            <w:r>
              <w:rPr>
                <w:rFonts w:ascii="Times New Roman"/>
                <w:b w:val="false"/>
                <w:i w:val="false"/>
                <w:color w:val="000000"/>
                <w:sz w:val="20"/>
              </w:rPr>
              <w:t>
</w:t>
            </w:r>
            <w:r>
              <w:rPr>
                <w:rFonts w:ascii="Times New Roman"/>
                <w:b/>
                <w:i w:val="false"/>
                <w:color w:val="000000"/>
                <w:sz w:val="20"/>
              </w:rPr>
              <w:t>значение показателя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государственных услуг, удовлетворенных качеством процесса  предоставления услуги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государственных услуг, 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 услуги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государственных услуг, удовлетворенных существующим порядком обжалования</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государственных услуг, удовлетворенных вежливостью персонала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 w:id="4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41"/>
    <w:bookmarkStart w:name="z374" w:id="4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2009 года № 2121       </w:t>
      </w:r>
    </w:p>
    <w:bookmarkEnd w:id="42"/>
    <w:bookmarkStart w:name="z378" w:id="4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дубликата свидетельства о государственной регистрации</w:t>
      </w:r>
      <w:r>
        <w:br/>
      </w:r>
      <w:r>
        <w:rPr>
          <w:rFonts w:ascii="Times New Roman"/>
          <w:b/>
          <w:i w:val="false"/>
          <w:color w:val="000000"/>
        </w:rPr>
        <w:t>
(перерегистрации) юридического лица и об учетной регистрации</w:t>
      </w:r>
      <w:r>
        <w:br/>
      </w:r>
      <w:r>
        <w:rPr>
          <w:rFonts w:ascii="Times New Roman"/>
          <w:b/>
          <w:i w:val="false"/>
          <w:color w:val="000000"/>
        </w:rPr>
        <w:t>
(перерегистрации) филиала и представительства юридического</w:t>
      </w:r>
      <w:r>
        <w:br/>
      </w:r>
      <w:r>
        <w:rPr>
          <w:rFonts w:ascii="Times New Roman"/>
          <w:b/>
          <w:i w:val="false"/>
          <w:color w:val="000000"/>
        </w:rPr>
        <w:t>
лица»</w:t>
      </w:r>
    </w:p>
    <w:bookmarkEnd w:id="43"/>
    <w:bookmarkStart w:name="z383" w:id="44"/>
    <w:p>
      <w:pPr>
        <w:spacing w:after="0"/>
        <w:ind w:left="0"/>
        <w:jc w:val="left"/>
      </w:pPr>
      <w:r>
        <w:rPr>
          <w:rFonts w:ascii="Times New Roman"/>
          <w:b/>
          <w:i w:val="false"/>
          <w:color w:val="000000"/>
        </w:rPr>
        <w:t xml:space="preserve"> 
1. Общие положения</w:t>
      </w:r>
    </w:p>
    <w:bookmarkEnd w:id="44"/>
    <w:bookmarkStart w:name="z384" w:id="45"/>
    <w:p>
      <w:pPr>
        <w:spacing w:after="0"/>
        <w:ind w:left="0"/>
        <w:jc w:val="both"/>
      </w:pPr>
      <w:r>
        <w:rPr>
          <w:rFonts w:ascii="Times New Roman"/>
          <w:b w:val="false"/>
          <w:i w:val="false"/>
          <w:color w:val="000000"/>
          <w:sz w:val="28"/>
        </w:rPr>
        <w:t>
      1. Государственная услуга «Выдача дубликата свидетельства о государственной регистрации (перерегистрации) юридического лица и об учетной регистрации (перерегистрации) филиала и представительства юридического лица» (далее – государственная услуга) оказывается Комитетом регистрационной службы и оказания правовой помощи Министерства юстиции Республики Казахстан (далее – Комитет) по адресу: Республика Казахстан, 010000, город Астана, район Есиль, улица Орынбор, дом № 8, 13 подъезд, 955 кабинет и территориальными органами юстиции (далее – уполномоченные органы) через центры обслуживания населения (далее – центр), адреса которых указаны в приложениях 1 и 2 к настоящему стандарту, а также через веб-портал «электронного правительства»: www.e.gov.kz (далее – портал) при условии наличия у заявителя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Выдача дубликата свидетельства о государственной регистрации (перерегистрации) юридического лица, об учетной регистрации (перерегистрации) филиала и представительства в соответствующей области (кроме тех, которые подлежат выдаче в Комитете) осуществляется уполномоченными органами через центры.</w:t>
      </w:r>
      <w:r>
        <w:br/>
      </w:r>
      <w:r>
        <w:rPr>
          <w:rFonts w:ascii="Times New Roman"/>
          <w:b w:val="false"/>
          <w:i w:val="false"/>
          <w:color w:val="000000"/>
          <w:sz w:val="28"/>
        </w:rPr>
        <w:t>
</w:t>
      </w:r>
      <w:r>
        <w:rPr>
          <w:rFonts w:ascii="Times New Roman"/>
          <w:b w:val="false"/>
          <w:i w:val="false"/>
          <w:color w:val="000000"/>
          <w:sz w:val="28"/>
        </w:rPr>
        <w:t>
      Выдача дубликата свидетельства о государственной регистрации (перерегистрации) банков, общественных объединений с республиканским и региональным статусами (в том числе всех политических партий), а также выдача дубликата об учетной регистрации (перерегистрации) филиала и представительства иностранных и международных некоммерческих неправительственных объединений, религиозных объединений с республиканским и региональным статусами осуществляется Комитетом.</w:t>
      </w:r>
      <w:r>
        <w:br/>
      </w:r>
      <w:r>
        <w:rPr>
          <w:rFonts w:ascii="Times New Roman"/>
          <w:b w:val="false"/>
          <w:i w:val="false"/>
          <w:color w:val="000000"/>
          <w:sz w:val="28"/>
        </w:rPr>
        <w:t>
</w:t>
      </w:r>
      <w:r>
        <w:rPr>
          <w:rFonts w:ascii="Times New Roman"/>
          <w:b w:val="false"/>
          <w:i w:val="false"/>
          <w:color w:val="000000"/>
          <w:sz w:val="28"/>
        </w:rPr>
        <w:t>
      Через портал государственная услуга оказывается при условии наличия у получателя ЭЦП.</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17 апреля 1995 года «О государственной регистрации юридических лиц и учетной регистрации филиалов и представительств»,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www.minjust.kz в разделе «Информационные материалы»;</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Также информация о порядке оказания государственной услуги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 Комитете и центре осуществляется выдача дубликата свидетельства о государственной регистрации (перерегистрации) юридического лица, об учетной регистрации (перерегистрации) филиалов и представительств юридического лица на бумажном носителе.</w:t>
      </w:r>
      <w:r>
        <w:br/>
      </w:r>
      <w:r>
        <w:rPr>
          <w:rFonts w:ascii="Times New Roman"/>
          <w:b w:val="false"/>
          <w:i w:val="false"/>
          <w:color w:val="000000"/>
          <w:sz w:val="28"/>
        </w:rPr>
        <w:t>
</w:t>
      </w:r>
      <w:r>
        <w:rPr>
          <w:rFonts w:ascii="Times New Roman"/>
          <w:b w:val="false"/>
          <w:i w:val="false"/>
          <w:color w:val="000000"/>
          <w:sz w:val="28"/>
        </w:rPr>
        <w:t>
      В случае отказа в выдаче дубликата свидетельства о государственной регистрации (перерегистрации) юридического лица, об учетной регистрации (перерегистрации) филиала и представительства, выдается мотивированный отказ, содержащий ссылку на несоответствие представленных документов требованиям законодательного акта Республики Казахстан на бумажном носителе;</w:t>
      </w:r>
      <w:r>
        <w:br/>
      </w:r>
      <w:r>
        <w:rPr>
          <w:rFonts w:ascii="Times New Roman"/>
          <w:b w:val="false"/>
          <w:i w:val="false"/>
          <w:color w:val="000000"/>
          <w:sz w:val="28"/>
        </w:rPr>
        <w:t>
</w:t>
      </w:r>
      <w:r>
        <w:rPr>
          <w:rFonts w:ascii="Times New Roman"/>
          <w:b w:val="false"/>
          <w:i w:val="false"/>
          <w:color w:val="000000"/>
          <w:sz w:val="28"/>
        </w:rPr>
        <w:t>
      2) на портале «в личный кабинет» направляется уведомление о приеме электронного заявления на выдачу дубликата свидетельства о государственной регистрации (перерегистрации) юридического лица, об учетной регистрации (перерегистрации) филиалов и представительств юридического лица либо мотивированный ответ уполномоченного органа об отказе в предоставлении государственной услуги в форме электронного документа, удостоверенный ЭЦП уполномоченного лица.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всем зарегистрированным юридическим лицам, филиалам и представительствам (далее – получатели государственных услуг).</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 оказания государственной услуги с момента сдачи получателем государственной услуги необходимых документов, определенных в пункте 11 настоящего стандарта и получения расписки - в течение трех рабочих дней с момента сдачи получателем государственной услуги необходимых документов и получения расписки, а также подачи электронного запроса (день приема и день выдачи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подаче электронного запроса получателем через портал выдача дубликата свидетельства о государственной регистрации (перерегистрации) юридического лица, об учетной регистрации (перерегистрации) филиала и представительства – не позднее одного рабочего дня;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 по наличному и (или) безналичному расчету.</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установлен регистрационный сбор. Сумма регистрационного сбора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уплачивается до подачи соответствующих документов по месту регистрации объекта обложения.</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 (далее – ПШЭП).</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Комитета:</w:t>
      </w:r>
      <w:r>
        <w:br/>
      </w:r>
      <w:r>
        <w:rPr>
          <w:rFonts w:ascii="Times New Roman"/>
          <w:b w:val="false"/>
          <w:i w:val="false"/>
          <w:color w:val="000000"/>
          <w:sz w:val="28"/>
        </w:rPr>
        <w:t>
</w:t>
      </w:r>
      <w:r>
        <w:rPr>
          <w:rFonts w:ascii="Times New Roman"/>
          <w:b w:val="false"/>
          <w:i w:val="false"/>
          <w:color w:val="000000"/>
          <w:sz w:val="28"/>
        </w:rPr>
        <w:t>
      В Комитете устанавливается график, обеспечивающий ежедневный прием документов с 9.00 часов до 17.00 часов, за исключением пятницы, выходных и праздничных дней, с перерывом на обед с 13.00 часов до 14.30 часов, в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2) центра:</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3)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Государственные услуги, оказываются в зале здания центра по месту нахождения юридического лица, где располагаются справочное бюро, кресла для ожидания, информационные стенды с образцами заполненных бланков заявлений, предусмотрены условия для людей с ограниченными физическими возможностями.</w:t>
      </w:r>
    </w:p>
    <w:bookmarkEnd w:id="45"/>
    <w:bookmarkStart w:name="z420" w:id="46"/>
    <w:p>
      <w:pPr>
        <w:spacing w:after="0"/>
        <w:ind w:left="0"/>
        <w:jc w:val="left"/>
      </w:pPr>
      <w:r>
        <w:rPr>
          <w:rFonts w:ascii="Times New Roman"/>
          <w:b/>
          <w:i w:val="false"/>
          <w:color w:val="000000"/>
        </w:rPr>
        <w:t xml:space="preserve"> 
2. Порядок оказания государственной услуги</w:t>
      </w:r>
    </w:p>
    <w:bookmarkEnd w:id="46"/>
    <w:bookmarkStart w:name="z421" w:id="47"/>
    <w:p>
      <w:pPr>
        <w:spacing w:after="0"/>
        <w:ind w:left="0"/>
        <w:jc w:val="both"/>
      </w:pPr>
      <w:r>
        <w:rPr>
          <w:rFonts w:ascii="Times New Roman"/>
          <w:b w:val="false"/>
          <w:i w:val="false"/>
          <w:color w:val="000000"/>
          <w:sz w:val="28"/>
        </w:rPr>
        <w:t>
      11. Для получения государственной услуги получатели государственных услуг предоставляют в центр и Комитет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w:t>
      </w:r>
      <w:r>
        <w:br/>
      </w:r>
      <w:r>
        <w:rPr>
          <w:rFonts w:ascii="Times New Roman"/>
          <w:b w:val="false"/>
          <w:i w:val="false"/>
          <w:color w:val="000000"/>
          <w:sz w:val="28"/>
        </w:rPr>
        <w:t>
</w:t>
      </w:r>
      <w:r>
        <w:rPr>
          <w:rFonts w:ascii="Times New Roman"/>
          <w:b w:val="false"/>
          <w:i w:val="false"/>
          <w:color w:val="000000"/>
          <w:sz w:val="28"/>
        </w:rPr>
        <w:t>
      2) документ, подтверждающий публикацию в периодическом печатном издании информации об утере подлинника свидетельства о государственной регистрации (перерегистрации) юридического лица и об учетной регистрации (перерегистрации) филиала и представительства (при подаче запроса в форме электронного документа на портале, удостоверенный ЭЦП заявителя в виде электронных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3) квитанцию или документ, подтверждающий уплату в бюджет суммы регистрационного сбора.</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может осуществляться через – ПШЭП.</w:t>
      </w:r>
      <w:r>
        <w:br/>
      </w:r>
      <w:r>
        <w:rPr>
          <w:rFonts w:ascii="Times New Roman"/>
          <w:b w:val="false"/>
          <w:i w:val="false"/>
          <w:color w:val="000000"/>
          <w:sz w:val="28"/>
        </w:rPr>
        <w:t>
</w:t>
      </w:r>
      <w:r>
        <w:rPr>
          <w:rFonts w:ascii="Times New Roman"/>
          <w:b w:val="false"/>
          <w:i w:val="false"/>
          <w:color w:val="000000"/>
          <w:sz w:val="28"/>
        </w:rPr>
        <w:t>
      При оплате получателем государственной услуги через ПШЭП документ, указанный в подпункте 3) настоящего пункта не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12. В центрах бланки заявлений утвержденной формы размещаются на специальной стойке в зале ожидания либо у консультантов Центра, а также на интернет-ресурсе РГП «Центр»: www.con.gov.kz, на портале: www.e.gov.kz.</w:t>
      </w:r>
      <w:r>
        <w:br/>
      </w:r>
      <w:r>
        <w:rPr>
          <w:rFonts w:ascii="Times New Roman"/>
          <w:b w:val="false"/>
          <w:i w:val="false"/>
          <w:color w:val="000000"/>
          <w:sz w:val="28"/>
        </w:rPr>
        <w:t>
</w:t>
      </w:r>
      <w:r>
        <w:rPr>
          <w:rFonts w:ascii="Times New Roman"/>
          <w:b w:val="false"/>
          <w:i w:val="false"/>
          <w:color w:val="000000"/>
          <w:sz w:val="28"/>
        </w:rPr>
        <w:t>
      13. В центрах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Адреса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на портал отправка электронного запроса осуществляется из «личного кабинета» заявителя. Запрос автоматически направляется уполномоченному органу - 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14. При приеме документов центрами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При обращении на портал получателю государственной услуги в «личный кабинет» направляется уведомление – отчет о принятии запроса с указанием даты и времени получения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случаях, если получатель не обратился за результатом услуги в указанный срок, центр обеспечивает их хранение в течение одного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16. Центр отказывает в приеме документов, в случае непредставления получателем государственной услуги одного из документов, указанных в пункте 11 настоящего стандарта, а также в случаях, предусмотренных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информатизации».</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p>
    <w:bookmarkEnd w:id="47"/>
    <w:bookmarkStart w:name="z443" w:id="48"/>
    <w:p>
      <w:pPr>
        <w:spacing w:after="0"/>
        <w:ind w:left="0"/>
        <w:jc w:val="left"/>
      </w:pPr>
      <w:r>
        <w:rPr>
          <w:rFonts w:ascii="Times New Roman"/>
          <w:b/>
          <w:i w:val="false"/>
          <w:color w:val="000000"/>
        </w:rPr>
        <w:t xml:space="preserve"> 
3. Принципы работы</w:t>
      </w:r>
    </w:p>
    <w:bookmarkEnd w:id="48"/>
    <w:bookmarkStart w:name="z444" w:id="49"/>
    <w:p>
      <w:pPr>
        <w:spacing w:after="0"/>
        <w:ind w:left="0"/>
        <w:jc w:val="both"/>
      </w:pPr>
      <w:r>
        <w:rPr>
          <w:rFonts w:ascii="Times New Roman"/>
          <w:b w:val="false"/>
          <w:i w:val="false"/>
          <w:color w:val="000000"/>
          <w:sz w:val="28"/>
        </w:rPr>
        <w:t>
      17. Основными принципами работы, которыми руководствуются Комитет, уполномоченные органы и центры являются:</w:t>
      </w:r>
      <w:r>
        <w:br/>
      </w:r>
      <w:r>
        <w:rPr>
          <w:rFonts w:ascii="Times New Roman"/>
          <w:b w:val="false"/>
          <w:i w:val="false"/>
          <w:color w:val="000000"/>
          <w:sz w:val="28"/>
        </w:rPr>
        <w:t>
</w:t>
      </w:r>
      <w:r>
        <w:rPr>
          <w:rFonts w:ascii="Times New Roman"/>
          <w:b w:val="false"/>
          <w:i w:val="false"/>
          <w:color w:val="000000"/>
          <w:sz w:val="28"/>
        </w:rPr>
        <w:t>
      1) законность;</w:t>
      </w:r>
      <w:r>
        <w:br/>
      </w:r>
      <w:r>
        <w:rPr>
          <w:rFonts w:ascii="Times New Roman"/>
          <w:b w:val="false"/>
          <w:i w:val="false"/>
          <w:color w:val="000000"/>
          <w:sz w:val="28"/>
        </w:rPr>
        <w:t>
</w:t>
      </w:r>
      <w:r>
        <w:rPr>
          <w:rFonts w:ascii="Times New Roman"/>
          <w:b w:val="false"/>
          <w:i w:val="false"/>
          <w:color w:val="000000"/>
          <w:sz w:val="28"/>
        </w:rPr>
        <w:t>
      2) вежливость;</w:t>
      </w:r>
      <w:r>
        <w:br/>
      </w:r>
      <w:r>
        <w:rPr>
          <w:rFonts w:ascii="Times New Roman"/>
          <w:b w:val="false"/>
          <w:i w:val="false"/>
          <w:color w:val="000000"/>
          <w:sz w:val="28"/>
        </w:rPr>
        <w:t>
</w:t>
      </w:r>
      <w:r>
        <w:rPr>
          <w:rFonts w:ascii="Times New Roman"/>
          <w:b w:val="false"/>
          <w:i w:val="false"/>
          <w:color w:val="000000"/>
          <w:sz w:val="28"/>
        </w:rPr>
        <w:t>
      3) обеспечение соблюдения и защиты прав, свобод и законных интересов граждан;</w:t>
      </w:r>
      <w:r>
        <w:br/>
      </w:r>
      <w:r>
        <w:rPr>
          <w:rFonts w:ascii="Times New Roman"/>
          <w:b w:val="false"/>
          <w:i w:val="false"/>
          <w:color w:val="000000"/>
          <w:sz w:val="28"/>
        </w:rPr>
        <w:t>
</w:t>
      </w:r>
      <w:r>
        <w:rPr>
          <w:rFonts w:ascii="Times New Roman"/>
          <w:b w:val="false"/>
          <w:i w:val="false"/>
          <w:color w:val="000000"/>
          <w:sz w:val="28"/>
        </w:rPr>
        <w:t>
      4) предоставление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качество и своевременность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6) обеспечение сохранности,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7) обеспечение сохранности документов, не полученных получателем государственной услуги своевременно.</w:t>
      </w:r>
    </w:p>
    <w:bookmarkEnd w:id="49"/>
    <w:bookmarkStart w:name="z452" w:id="50"/>
    <w:p>
      <w:pPr>
        <w:spacing w:after="0"/>
        <w:ind w:left="0"/>
        <w:jc w:val="left"/>
      </w:pPr>
      <w:r>
        <w:rPr>
          <w:rFonts w:ascii="Times New Roman"/>
          <w:b/>
          <w:i w:val="false"/>
          <w:color w:val="000000"/>
        </w:rPr>
        <w:t xml:space="preserve"> 
4. Результаты работы</w:t>
      </w:r>
    </w:p>
    <w:bookmarkEnd w:id="50"/>
    <w:bookmarkStart w:name="z453" w:id="51"/>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государственных услуг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уполномоченных органов, ежегодно утверждаются соответствующим приказом Министра юстиции Республики Казахстан.</w:t>
      </w:r>
    </w:p>
    <w:bookmarkEnd w:id="51"/>
    <w:bookmarkStart w:name="z455" w:id="52"/>
    <w:p>
      <w:pPr>
        <w:spacing w:after="0"/>
        <w:ind w:left="0"/>
        <w:jc w:val="left"/>
      </w:pPr>
      <w:r>
        <w:rPr>
          <w:rFonts w:ascii="Times New Roman"/>
          <w:b/>
          <w:i w:val="false"/>
          <w:color w:val="000000"/>
        </w:rPr>
        <w:t xml:space="preserve"> 
5. Порядок обжалования</w:t>
      </w:r>
    </w:p>
    <w:bookmarkEnd w:id="52"/>
    <w:bookmarkStart w:name="z456" w:id="53"/>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уполномоченный орган,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информация о порядке обжалования действий (бездействия) работника центра предоставляется по телефону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или Комитет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либо руководителю РГП «Центр». Адреса и телефоны руководителей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Комитета: Республика Казахстан 010000, город Астана, улица Орынбор, дом № 8, интернет-ресурс: www.minjust.kz.</w:t>
      </w:r>
      <w:r>
        <w:br/>
      </w:r>
      <w:r>
        <w:rPr>
          <w:rFonts w:ascii="Times New Roman"/>
          <w:b w:val="false"/>
          <w:i w:val="false"/>
          <w:color w:val="000000"/>
          <w:sz w:val="28"/>
        </w:rPr>
        <w:t>
</w:t>
      </w:r>
      <w:r>
        <w:rPr>
          <w:rFonts w:ascii="Times New Roman"/>
          <w:b w:val="false"/>
          <w:i w:val="false"/>
          <w:color w:val="000000"/>
          <w:sz w:val="28"/>
        </w:rPr>
        <w:t>
      РГП «Центр»: Республика Казахстан, 010000, город Астана, проспект Республики, дом 43А, телефон: 87172-94-99-95, интернет-ресурс: www.con.gov.kz.</w:t>
      </w:r>
    </w:p>
    <w:bookmarkEnd w:id="53"/>
    <w:bookmarkStart w:name="z471" w:id="5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дубликата свидетельства             </w:t>
      </w:r>
      <w:r>
        <w:br/>
      </w:r>
      <w:r>
        <w:rPr>
          <w:rFonts w:ascii="Times New Roman"/>
          <w:b w:val="false"/>
          <w:i w:val="false"/>
          <w:color w:val="000000"/>
          <w:sz w:val="28"/>
        </w:rPr>
        <w:t xml:space="preserve">
о государственной регистрации              </w:t>
      </w:r>
      <w:r>
        <w:br/>
      </w:r>
      <w:r>
        <w:rPr>
          <w:rFonts w:ascii="Times New Roman"/>
          <w:b w:val="false"/>
          <w:i w:val="false"/>
          <w:color w:val="000000"/>
          <w:sz w:val="28"/>
        </w:rPr>
        <w:t xml:space="preserve">
(перерегистрации) юридического лица             </w:t>
      </w:r>
      <w:r>
        <w:br/>
      </w:r>
      <w:r>
        <w:rPr>
          <w:rFonts w:ascii="Times New Roman"/>
          <w:b w:val="false"/>
          <w:i w:val="false"/>
          <w:color w:val="000000"/>
          <w:sz w:val="28"/>
        </w:rPr>
        <w:t xml:space="preserve">
и об учетной регистрации (перерегистрации)         </w:t>
      </w:r>
      <w:r>
        <w:br/>
      </w:r>
      <w:r>
        <w:rPr>
          <w:rFonts w:ascii="Times New Roman"/>
          <w:b w:val="false"/>
          <w:i w:val="false"/>
          <w:color w:val="000000"/>
          <w:sz w:val="28"/>
        </w:rPr>
        <w:t xml:space="preserve">
филиала и представительства юридического лица»     </w:t>
      </w:r>
    </w:p>
    <w:bookmarkEnd w:id="54"/>
    <w:bookmarkStart w:name="z478" w:id="55"/>
    <w:p>
      <w:pPr>
        <w:spacing w:after="0"/>
        <w:ind w:left="0"/>
        <w:jc w:val="left"/>
      </w:pPr>
      <w:r>
        <w:rPr>
          <w:rFonts w:ascii="Times New Roman"/>
          <w:b/>
          <w:i w:val="false"/>
          <w:color w:val="000000"/>
        </w:rPr>
        <w:t xml:space="preserve"> 
Список и адреса уполномоченных органов</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3742"/>
        <w:gridCol w:w="3089"/>
        <w:gridCol w:w="2935"/>
        <w:gridCol w:w="3217"/>
      </w:tblGrid>
      <w:tr>
        <w:trPr>
          <w:trHeight w:val="135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 уполномоченного органа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отдела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40-21-65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 Абылхаир-хана, 51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24-43-47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46-53-15 46-53-12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55-59-26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Койгельды, 158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43-67-17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 Достык, 208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50-82-91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56-64-12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50-65-40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23-03-57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микр. 12, 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50-32-20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32-43-02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33-27-53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Желтоксан,16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23-31-70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287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392-16-16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Победы, 15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48-88-36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479" w:id="5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дубликата свидетельства             </w:t>
      </w:r>
      <w:r>
        <w:br/>
      </w:r>
      <w:r>
        <w:rPr>
          <w:rFonts w:ascii="Times New Roman"/>
          <w:b w:val="false"/>
          <w:i w:val="false"/>
          <w:color w:val="000000"/>
          <w:sz w:val="28"/>
        </w:rPr>
        <w:t xml:space="preserve">
о государственной регистрации              </w:t>
      </w:r>
      <w:r>
        <w:br/>
      </w:r>
      <w:r>
        <w:rPr>
          <w:rFonts w:ascii="Times New Roman"/>
          <w:b w:val="false"/>
          <w:i w:val="false"/>
          <w:color w:val="000000"/>
          <w:sz w:val="28"/>
        </w:rPr>
        <w:t xml:space="preserve">
(перерегистрации) юридического лица             </w:t>
      </w:r>
      <w:r>
        <w:br/>
      </w:r>
      <w:r>
        <w:rPr>
          <w:rFonts w:ascii="Times New Roman"/>
          <w:b w:val="false"/>
          <w:i w:val="false"/>
          <w:color w:val="000000"/>
          <w:sz w:val="28"/>
        </w:rPr>
        <w:t xml:space="preserve">
и об учетной регистрации (перерегистрации)         </w:t>
      </w:r>
      <w:r>
        <w:br/>
      </w:r>
      <w:r>
        <w:rPr>
          <w:rFonts w:ascii="Times New Roman"/>
          <w:b w:val="false"/>
          <w:i w:val="false"/>
          <w:color w:val="000000"/>
          <w:sz w:val="28"/>
        </w:rPr>
        <w:t xml:space="preserve">
филиала и представительства юридического лица»     </w:t>
      </w:r>
    </w:p>
    <w:bookmarkEnd w:id="56"/>
    <w:bookmarkStart w:name="z486" w:id="57"/>
    <w:p>
      <w:pPr>
        <w:spacing w:after="0"/>
        <w:ind w:left="0"/>
        <w:jc w:val="left"/>
      </w:pPr>
      <w:r>
        <w:rPr>
          <w:rFonts w:ascii="Times New Roman"/>
          <w:b/>
          <w:i w:val="false"/>
          <w:color w:val="000000"/>
        </w:rPr>
        <w:t xml:space="preserve"> 
Список центров обслуживания населения</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469"/>
        <w:gridCol w:w="5498"/>
        <w:gridCol w:w="39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ул.Сайрамская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ул.Ергөбек,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w:t>
            </w:r>
          </w:p>
          <w:p>
            <w:pPr>
              <w:spacing w:after="20"/>
              <w:ind w:left="20"/>
              <w:jc w:val="both"/>
            </w:pPr>
            <w:r>
              <w:rPr>
                <w:rFonts w:ascii="Times New Roman"/>
                <w:b w:val="false"/>
                <w:i w:val="false"/>
                <w:color w:val="000000"/>
                <w:sz w:val="20"/>
              </w:rPr>
              <w:t>(в здании АО «БТА-банк»)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пр.Кабанбай батыра, 5/1 вп.№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487" w:id="5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дубликата свидетельства             </w:t>
      </w:r>
      <w:r>
        <w:br/>
      </w:r>
      <w:r>
        <w:rPr>
          <w:rFonts w:ascii="Times New Roman"/>
          <w:b w:val="false"/>
          <w:i w:val="false"/>
          <w:color w:val="000000"/>
          <w:sz w:val="28"/>
        </w:rPr>
        <w:t xml:space="preserve">
о государственной регистрации              </w:t>
      </w:r>
      <w:r>
        <w:br/>
      </w:r>
      <w:r>
        <w:rPr>
          <w:rFonts w:ascii="Times New Roman"/>
          <w:b w:val="false"/>
          <w:i w:val="false"/>
          <w:color w:val="000000"/>
          <w:sz w:val="28"/>
        </w:rPr>
        <w:t xml:space="preserve">
(перерегистрации) юридического лица             </w:t>
      </w:r>
      <w:r>
        <w:br/>
      </w:r>
      <w:r>
        <w:rPr>
          <w:rFonts w:ascii="Times New Roman"/>
          <w:b w:val="false"/>
          <w:i w:val="false"/>
          <w:color w:val="000000"/>
          <w:sz w:val="28"/>
        </w:rPr>
        <w:t xml:space="preserve">
и об учетной регистрации (перерегистрации)         </w:t>
      </w:r>
      <w:r>
        <w:br/>
      </w:r>
      <w:r>
        <w:rPr>
          <w:rFonts w:ascii="Times New Roman"/>
          <w:b w:val="false"/>
          <w:i w:val="false"/>
          <w:color w:val="000000"/>
          <w:sz w:val="28"/>
        </w:rPr>
        <w:t xml:space="preserve">
филиала и представительства юридического лица»     </w:t>
      </w:r>
    </w:p>
    <w:bookmarkEnd w:id="58"/>
    <w:bookmarkStart w:name="z494" w:id="59"/>
    <w:p>
      <w:pPr>
        <w:spacing w:after="0"/>
        <w:ind w:left="0"/>
        <w:jc w:val="left"/>
      </w:pPr>
      <w:r>
        <w:rPr>
          <w:rFonts w:ascii="Times New Roman"/>
          <w:b/>
          <w:i w:val="false"/>
          <w:color w:val="000000"/>
        </w:rPr>
        <w:t xml:space="preserve"> 
Таблица. Значения показателей качества и эффективности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8"/>
        <w:gridCol w:w="2058"/>
        <w:gridCol w:w="2077"/>
        <w:gridCol w:w="2397"/>
      </w:tblGrid>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w:t>
            </w:r>
            <w:r>
              <w:br/>
            </w:r>
            <w:r>
              <w:rPr>
                <w:rFonts w:ascii="Times New Roman"/>
                <w:b w:val="false"/>
                <w:i w:val="false"/>
                <w:color w:val="000000"/>
                <w:sz w:val="20"/>
              </w:rPr>
              <w:t>
</w:t>
            </w:r>
            <w:r>
              <w:rPr>
                <w:rFonts w:ascii="Times New Roman"/>
                <w:b/>
                <w:i w:val="false"/>
                <w:color w:val="000000"/>
                <w:sz w:val="20"/>
              </w:rPr>
              <w:t>значение показателя</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государственных услуг, удовлетворенных качеством процесса  предоставления услуги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государственных услуг, 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 услуги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государственных услуг, удовлетворенных существующим порядком обжалования</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государственных услуг, удовлетворенных вежливостью персонала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 w:id="6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60"/>
    <w:bookmarkStart w:name="z499" w:id="6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2009 года № 2121       </w:t>
      </w:r>
    </w:p>
    <w:bookmarkEnd w:id="61"/>
    <w:bookmarkStart w:name="z503" w:id="6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«Государственная регистрация прав (обременений)</w:t>
      </w:r>
      <w:r>
        <w:br/>
      </w:r>
      <w:r>
        <w:rPr>
          <w:rFonts w:ascii="Times New Roman"/>
          <w:b/>
          <w:i w:val="false"/>
          <w:color w:val="000000"/>
        </w:rPr>
        <w:t>
на недвижимое имущество»</w:t>
      </w:r>
    </w:p>
    <w:bookmarkEnd w:id="62"/>
    <w:bookmarkStart w:name="z506" w:id="63"/>
    <w:p>
      <w:pPr>
        <w:spacing w:after="0"/>
        <w:ind w:left="0"/>
        <w:jc w:val="left"/>
      </w:pPr>
      <w:r>
        <w:rPr>
          <w:rFonts w:ascii="Times New Roman"/>
          <w:b/>
          <w:i w:val="false"/>
          <w:color w:val="000000"/>
        </w:rPr>
        <w:t xml:space="preserve"> 
1. Общие положения</w:t>
      </w:r>
    </w:p>
    <w:bookmarkEnd w:id="63"/>
    <w:bookmarkStart w:name="z507" w:id="64"/>
    <w:p>
      <w:pPr>
        <w:spacing w:after="0"/>
        <w:ind w:left="0"/>
        <w:jc w:val="both"/>
      </w:pPr>
      <w:r>
        <w:rPr>
          <w:rFonts w:ascii="Times New Roman"/>
          <w:b w:val="false"/>
          <w:i w:val="false"/>
          <w:color w:val="000000"/>
          <w:sz w:val="28"/>
        </w:rPr>
        <w:t>
      1. Государственная услуга «Государственная регистрация прав (обременений) на недвижимое имущество» (далее – государственная услуга) оказывается территориальными органами юстиции (далее – уполномоченный орган) через центры обслуживания населения (далее – центр),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(далее – Закон) и </w:t>
      </w:r>
      <w:r>
        <w:rPr>
          <w:rFonts w:ascii="Times New Roman"/>
          <w:b w:val="false"/>
          <w:i w:val="false"/>
          <w:color w:val="000000"/>
          <w:sz w:val="28"/>
        </w:rPr>
        <w:t>пункта 4</w:t>
      </w:r>
      <w:r>
        <w:rPr>
          <w:rFonts w:ascii="Times New Roman"/>
          <w:b w:val="false"/>
          <w:i w:val="false"/>
          <w:color w:val="000000"/>
          <w:sz w:val="28"/>
        </w:rPr>
        <w:t xml:space="preserve"> статьи 29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в разделе «Информационные материалы»;</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завершения оказываемой государственной услуги является выдача правоустанавливающего документа с отметкой о произведенной регистрации либо мотивированного ответа об отказе или приостановлении государственной регистрации по основаниям, предусмотренным Законом, а также выдача свидетельства о государственной регистрации (на бумажном носителе) в случаях, предусмотренных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услуга по государственной регистрации возникновения, изменения или прекращения прав (обременений прав) на недвижимое имущество и иных объектов государственной регистрации оказывается в течение пяти рабочих дней с момента поступления заявления в уполномоченный орган, и выдача готовых документов производится на пятый рабочий день (день приема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услуга по государственной регистрации прав на недвижимое имущество в ускоренном порядке предоставляется на следующий рабочий день с момента поступления заявления в уполномоченный орган, и выдача готовых документов производится на следующий рабочий день (если в Центре заявление принято после 18 часов или в субботу, то исчисление срока для уполномоченного органа начинается на следующий рабочий день);</w:t>
      </w:r>
      <w:r>
        <w:br/>
      </w:r>
      <w:r>
        <w:rPr>
          <w:rFonts w:ascii="Times New Roman"/>
          <w:b w:val="false"/>
          <w:i w:val="false"/>
          <w:color w:val="000000"/>
          <w:sz w:val="28"/>
        </w:rPr>
        <w:t>
</w:t>
      </w:r>
      <w:r>
        <w:rPr>
          <w:rFonts w:ascii="Times New Roman"/>
          <w:b w:val="false"/>
          <w:i w:val="false"/>
          <w:color w:val="000000"/>
          <w:sz w:val="28"/>
        </w:rPr>
        <w:t>
      3) регистрация обременений (прекращений обременений), налагаемых государственными органами и иными уполномоченными лицами, а также юридических притязаний производится немедленно с момента поступления заявления в уполномоченный орган (исполненные документы выдаются получателю государственной услуги не позднее трех рабочих дней с момента поступления заявления в уполномоченный орган);</w:t>
      </w:r>
      <w:r>
        <w:br/>
      </w:r>
      <w:r>
        <w:rPr>
          <w:rFonts w:ascii="Times New Roman"/>
          <w:b w:val="false"/>
          <w:i w:val="false"/>
          <w:color w:val="000000"/>
          <w:sz w:val="28"/>
        </w:rPr>
        <w:t>
</w:t>
      </w:r>
      <w:r>
        <w:rPr>
          <w:rFonts w:ascii="Times New Roman"/>
          <w:b w:val="false"/>
          <w:i w:val="false"/>
          <w:color w:val="000000"/>
          <w:sz w:val="28"/>
        </w:rPr>
        <w:t>
      4) в случае, если залог обеспечивает исполнение обязательств по договору займа, субсидированного Акционерного общества «Фонд развития предпринимательства «Даму» в рамках реализации </w:t>
      </w:r>
      <w:r>
        <w:rPr>
          <w:rFonts w:ascii="Times New Roman"/>
          <w:b w:val="false"/>
          <w:i w:val="false"/>
          <w:color w:val="000000"/>
          <w:sz w:val="28"/>
        </w:rPr>
        <w:t>Программы</w:t>
      </w:r>
      <w:r>
        <w:rPr>
          <w:rFonts w:ascii="Times New Roman"/>
          <w:b w:val="false"/>
          <w:i w:val="false"/>
          <w:color w:val="000000"/>
          <w:sz w:val="28"/>
        </w:rPr>
        <w:t xml:space="preserve"> «Дорожная карта бизнеса 2020», то услуга по регистрации возникновения или изменения залога недвижимого имущества, а также выдачи ипотечного свидетельства оказывается в течение трех рабочих дней с момента поступления заявления в уполномоченный орган, и выдача готовых документов производится на третий рабочий день (день приема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5)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6)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7)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платно по наличному и (или) безналичному расчету.</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установлен регистрационный сбор. Сумма регистрационного сбора исчисляется по ставкам, установленным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уплачивается до подачи соответствующих документов по месту регистрации объекта обложения.</w:t>
      </w:r>
      <w:r>
        <w:br/>
      </w:r>
      <w:r>
        <w:rPr>
          <w:rFonts w:ascii="Times New Roman"/>
          <w:b w:val="false"/>
          <w:i w:val="false"/>
          <w:color w:val="000000"/>
          <w:sz w:val="28"/>
        </w:rPr>
        <w:t>
</w:t>
      </w:r>
      <w:r>
        <w:rPr>
          <w:rFonts w:ascii="Times New Roman"/>
          <w:b w:val="false"/>
          <w:i w:val="false"/>
          <w:color w:val="000000"/>
          <w:sz w:val="28"/>
        </w:rPr>
        <w:t>
      9. График работы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 на обед.</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 Получатель государственной услуги вправе обратится на портал по электронному адресу: www.e.gov.kz для «бронирования» электронной очереди в центре.</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по месту проживания получателя государственной услуги, где предусмотрены условия для обслуживания получателей с ограниченными физическими возможностями. В зале располагаются справочное бюро, кресла ожидания, информационные стенды с образцами заполненных бланков.</w:t>
      </w:r>
    </w:p>
    <w:bookmarkEnd w:id="64"/>
    <w:bookmarkStart w:name="z532" w:id="65"/>
    <w:p>
      <w:pPr>
        <w:spacing w:after="0"/>
        <w:ind w:left="0"/>
        <w:jc w:val="left"/>
      </w:pPr>
      <w:r>
        <w:rPr>
          <w:rFonts w:ascii="Times New Roman"/>
          <w:b/>
          <w:i w:val="false"/>
          <w:color w:val="000000"/>
        </w:rPr>
        <w:t xml:space="preserve"> 
2. Порядок оказания государственной услуги</w:t>
      </w:r>
    </w:p>
    <w:bookmarkEnd w:id="65"/>
    <w:bookmarkStart w:name="z533" w:id="66"/>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предъявляет документ, удостоверяющий его личность, 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государственной регистрации, установленной формы согласно приложениям 3 и 4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получателя государственной услуги (физического лица) и уполномоченного представителя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3) правоустанавливающие и иные документы, подтверждающие объект регистрации с приложением технического паспорта недвижимости и (или)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4) документ, подтверждающий уплату в бюджет суммы регистрационного сбора.</w:t>
      </w:r>
      <w:r>
        <w:br/>
      </w:r>
      <w:r>
        <w:rPr>
          <w:rFonts w:ascii="Times New Roman"/>
          <w:b w:val="false"/>
          <w:i w:val="false"/>
          <w:color w:val="000000"/>
          <w:sz w:val="28"/>
        </w:rPr>
        <w:t>
</w:t>
      </w:r>
      <w:r>
        <w:rPr>
          <w:rFonts w:ascii="Times New Roman"/>
          <w:b w:val="false"/>
          <w:i w:val="false"/>
          <w:color w:val="000000"/>
          <w:sz w:val="28"/>
        </w:rPr>
        <w:t>
      Помимо указанных документов в зависимости от объекта регистрации представляются иные документы.</w:t>
      </w:r>
      <w:r>
        <w:br/>
      </w:r>
      <w:r>
        <w:rPr>
          <w:rFonts w:ascii="Times New Roman"/>
          <w:b w:val="false"/>
          <w:i w:val="false"/>
          <w:color w:val="000000"/>
          <w:sz w:val="28"/>
        </w:rPr>
        <w:t>
</w:t>
      </w:r>
      <w:r>
        <w:rPr>
          <w:rFonts w:ascii="Times New Roman"/>
          <w:b w:val="false"/>
          <w:i w:val="false"/>
          <w:color w:val="000000"/>
          <w:sz w:val="28"/>
        </w:rPr>
        <w:t>
      Юридические лица представляют учредительные документы. Получателем государственной услуги предоставляются протоколы собраний (выписки из них) учредителей (участников, совета директоров, совета акционеров) на приобретение или отчуждение объектов недвижимости, в случаях, предусмотренных законодательными актами Республики Казахстан либо учредительными документами.</w:t>
      </w:r>
      <w:r>
        <w:br/>
      </w:r>
      <w:r>
        <w:rPr>
          <w:rFonts w:ascii="Times New Roman"/>
          <w:b w:val="false"/>
          <w:i w:val="false"/>
          <w:color w:val="000000"/>
          <w:sz w:val="28"/>
        </w:rPr>
        <w:t>
</w:t>
      </w:r>
      <w:r>
        <w:rPr>
          <w:rFonts w:ascii="Times New Roman"/>
          <w:b w:val="false"/>
          <w:i w:val="false"/>
          <w:color w:val="000000"/>
          <w:sz w:val="28"/>
        </w:rPr>
        <w:t>
      Иностранные юридические лица представляют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r>
        <w:br/>
      </w:r>
      <w:r>
        <w:rPr>
          <w:rFonts w:ascii="Times New Roman"/>
          <w:b w:val="false"/>
          <w:i w:val="false"/>
          <w:color w:val="000000"/>
          <w:sz w:val="28"/>
        </w:rPr>
        <w:t>
</w:t>
      </w:r>
      <w:r>
        <w:rPr>
          <w:rFonts w:ascii="Times New Roman"/>
          <w:b w:val="false"/>
          <w:i w:val="false"/>
          <w:color w:val="000000"/>
          <w:sz w:val="28"/>
        </w:rPr>
        <w:t>
      В случае, если в заявлении на регистрацию содержатся сведения о том, что совокупная балансовая стоимость приобретаемых или продаваемых активов превышает размеры, установленные антимонопольным законодательством Республики Казахстан, то получателем государственной услуги представляется предварительное письменное согласие антимонопольного органа.</w:t>
      </w:r>
      <w:r>
        <w:br/>
      </w:r>
      <w:r>
        <w:rPr>
          <w:rFonts w:ascii="Times New Roman"/>
          <w:b w:val="false"/>
          <w:i w:val="false"/>
          <w:color w:val="000000"/>
          <w:sz w:val="28"/>
        </w:rPr>
        <w:t>
</w:t>
      </w: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 удостоверенного электронной цифровой подписью уполномоченного лица.</w:t>
      </w:r>
      <w:r>
        <w:br/>
      </w:r>
      <w:r>
        <w:rPr>
          <w:rFonts w:ascii="Times New Roman"/>
          <w:b w:val="false"/>
          <w:i w:val="false"/>
          <w:color w:val="000000"/>
          <w:sz w:val="28"/>
        </w:rPr>
        <w:t>
</w:t>
      </w:r>
      <w:r>
        <w:rPr>
          <w:rFonts w:ascii="Times New Roman"/>
          <w:b w:val="false"/>
          <w:i w:val="false"/>
          <w:color w:val="000000"/>
          <w:sz w:val="28"/>
        </w:rPr>
        <w:t>
      При приеме документов работник центра сверяет документ, указанный в подпункте 2) настоящего пункта, со сведениями, предоставленными из государственной информационной системы государственного органа, после чего возвращает данные документы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12. Бланки размещаются на специальной стойке в зале ожидания либо у работников центра, а также на интернет-ресурсе РГП «Центр»: www.con.gov.kz.</w:t>
      </w:r>
      <w:r>
        <w:br/>
      </w:r>
      <w:r>
        <w:rPr>
          <w:rFonts w:ascii="Times New Roman"/>
          <w:b w:val="false"/>
          <w:i w:val="false"/>
          <w:color w:val="000000"/>
          <w:sz w:val="28"/>
        </w:rPr>
        <w:t>
</w:t>
      </w:r>
      <w:r>
        <w:rPr>
          <w:rFonts w:ascii="Times New Roman"/>
          <w:b w:val="false"/>
          <w:i w:val="false"/>
          <w:color w:val="000000"/>
          <w:sz w:val="28"/>
        </w:rPr>
        <w:t>
      13. В центрах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15. В центре посредством «окон» ежедневно на основании расписки в указанный в ней срок выдача готовых документов осуществляется путем передачи непосредственно получателю государственной услуги или его уполномоченному представителю при предъявлении доверенности, оформленной соответствующим образом.</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их хранение в течение одного месяца, после чего передает в уполномоченный орган.</w:t>
      </w:r>
      <w:r>
        <w:br/>
      </w:r>
      <w:r>
        <w:rPr>
          <w:rFonts w:ascii="Times New Roman"/>
          <w:b w:val="false"/>
          <w:i w:val="false"/>
          <w:color w:val="000000"/>
          <w:sz w:val="28"/>
        </w:rPr>
        <w:t>
</w:t>
      </w:r>
      <w:r>
        <w:rPr>
          <w:rFonts w:ascii="Times New Roman"/>
          <w:b w:val="false"/>
          <w:i w:val="false"/>
          <w:color w:val="000000"/>
          <w:sz w:val="28"/>
        </w:rPr>
        <w:t>
      Доставка готовых документов из уполномоченного органа в центр осуществляется посредством курьерской службы.</w:t>
      </w:r>
      <w:r>
        <w:br/>
      </w:r>
      <w:r>
        <w:rPr>
          <w:rFonts w:ascii="Times New Roman"/>
          <w:b w:val="false"/>
          <w:i w:val="false"/>
          <w:color w:val="000000"/>
          <w:sz w:val="28"/>
        </w:rPr>
        <w:t>
</w:t>
      </w:r>
      <w:r>
        <w:rPr>
          <w:rFonts w:ascii="Times New Roman"/>
          <w:b w:val="false"/>
          <w:i w:val="false"/>
          <w:color w:val="000000"/>
          <w:sz w:val="28"/>
        </w:rPr>
        <w:t>
      16. Государственная регистрация прав на недвижимое имущество приостанавливается в следующих случаях:</w:t>
      </w:r>
      <w:r>
        <w:br/>
      </w:r>
      <w:r>
        <w:rPr>
          <w:rFonts w:ascii="Times New Roman"/>
          <w:b w:val="false"/>
          <w:i w:val="false"/>
          <w:color w:val="000000"/>
          <w:sz w:val="28"/>
        </w:rPr>
        <w:t>
</w:t>
      </w:r>
      <w:r>
        <w:rPr>
          <w:rFonts w:ascii="Times New Roman"/>
          <w:b w:val="false"/>
          <w:i w:val="false"/>
          <w:color w:val="000000"/>
          <w:sz w:val="28"/>
        </w:rPr>
        <w:t>
      1) по постановлению (определению) суда на основании исковых и иных заявлений (жалоб), поданных в суд;</w:t>
      </w:r>
      <w:r>
        <w:br/>
      </w:r>
      <w:r>
        <w:rPr>
          <w:rFonts w:ascii="Times New Roman"/>
          <w:b w:val="false"/>
          <w:i w:val="false"/>
          <w:color w:val="000000"/>
          <w:sz w:val="28"/>
        </w:rPr>
        <w:t>
</w:t>
      </w:r>
      <w:r>
        <w:rPr>
          <w:rFonts w:ascii="Times New Roman"/>
          <w:b w:val="false"/>
          <w:i w:val="false"/>
          <w:color w:val="000000"/>
          <w:sz w:val="28"/>
        </w:rPr>
        <w:t>
      2) в соответствии с актами прокурорского надзора до устранения нарушения закона;</w:t>
      </w:r>
      <w:r>
        <w:br/>
      </w:r>
      <w:r>
        <w:rPr>
          <w:rFonts w:ascii="Times New Roman"/>
          <w:b w:val="false"/>
          <w:i w:val="false"/>
          <w:color w:val="000000"/>
          <w:sz w:val="28"/>
        </w:rPr>
        <w:t>
</w:t>
      </w:r>
      <w:r>
        <w:rPr>
          <w:rFonts w:ascii="Times New Roman"/>
          <w:b w:val="false"/>
          <w:i w:val="false"/>
          <w:color w:val="000000"/>
          <w:sz w:val="28"/>
        </w:rPr>
        <w:t>
      2-1)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w:t>
      </w:r>
      <w:r>
        <w:rPr>
          <w:rFonts w:ascii="Times New Roman"/>
          <w:b w:val="false"/>
          <w:i w:val="false"/>
          <w:color w:val="000000"/>
          <w:sz w:val="28"/>
        </w:rPr>
        <w:t>
      3) для представления получателем государственной услуги документов, необходимых для государственной регистрации в соответствии с пунктом 11 настоящего стандарта, если отсутствие необходимых документов не явилось основанием для отказа в приеме документов на регистрацию;</w:t>
      </w:r>
      <w:r>
        <w:br/>
      </w:r>
      <w:r>
        <w:rPr>
          <w:rFonts w:ascii="Times New Roman"/>
          <w:b w:val="false"/>
          <w:i w:val="false"/>
          <w:color w:val="000000"/>
          <w:sz w:val="28"/>
        </w:rPr>
        <w:t>
</w:t>
      </w:r>
      <w:r>
        <w:rPr>
          <w:rFonts w:ascii="Times New Roman"/>
          <w:b w:val="false"/>
          <w:i w:val="false"/>
          <w:color w:val="000000"/>
          <w:sz w:val="28"/>
        </w:rPr>
        <w:t>
      4) для получения разъяснений или истребования от государственных органов необходимой информации в связи с ее отсутствием в документах, исходящих от таких органов, или наличием противоречий в таких документах, если указанные обстоятельства не явились основаниями для отказа в приеме документов на регистрацию;</w:t>
      </w:r>
      <w:r>
        <w:br/>
      </w:r>
      <w:r>
        <w:rPr>
          <w:rFonts w:ascii="Times New Roman"/>
          <w:b w:val="false"/>
          <w:i w:val="false"/>
          <w:color w:val="000000"/>
          <w:sz w:val="28"/>
        </w:rPr>
        <w:t>
</w:t>
      </w:r>
      <w:r>
        <w:rPr>
          <w:rFonts w:ascii="Times New Roman"/>
          <w:b w:val="false"/>
          <w:i w:val="false"/>
          <w:color w:val="000000"/>
          <w:sz w:val="28"/>
        </w:rPr>
        <w:t>
      5) при несоответствии объекта регистрации, устанавливаемого на основании правоустанавливающих документов, и объекта регистрации, указанного в заявлении, для устранения противоречия между ними.</w:t>
      </w:r>
      <w:r>
        <w:br/>
      </w:r>
      <w:r>
        <w:rPr>
          <w:rFonts w:ascii="Times New Roman"/>
          <w:b w:val="false"/>
          <w:i w:val="false"/>
          <w:color w:val="000000"/>
          <w:sz w:val="28"/>
        </w:rPr>
        <w:t>
</w:t>
      </w:r>
      <w:r>
        <w:rPr>
          <w:rFonts w:ascii="Times New Roman"/>
          <w:b w:val="false"/>
          <w:i w:val="false"/>
          <w:color w:val="000000"/>
          <w:sz w:val="28"/>
        </w:rPr>
        <w:t>
      Решение о приостановлении государственной регистрации принимается уполномоченным органом с момента приема документов на государственную регистрацию до момента выдачи документа, но не позднее истечения срока государственной регистрации.</w:t>
      </w:r>
      <w:r>
        <w:br/>
      </w:r>
      <w:r>
        <w:rPr>
          <w:rFonts w:ascii="Times New Roman"/>
          <w:b w:val="false"/>
          <w:i w:val="false"/>
          <w:color w:val="000000"/>
          <w:sz w:val="28"/>
        </w:rPr>
        <w:t>
</w:t>
      </w:r>
      <w:r>
        <w:rPr>
          <w:rFonts w:ascii="Times New Roman"/>
          <w:b w:val="false"/>
          <w:i w:val="false"/>
          <w:color w:val="000000"/>
          <w:sz w:val="28"/>
        </w:rPr>
        <w:t>
      При приостановлении регистрации уполномоченный орган направляет в центр письменное уведомление с указанием причин и сроков приостановления для последующей выдачи получателю государственной услуги (уполномоченному представителю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Центр отказывает в приеме документов, в случае непредоставления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В предоставлении государственной услуги уполномоченным органом в государственной регистрации отказывается в следующих случаях:</w:t>
      </w:r>
      <w:r>
        <w:br/>
      </w:r>
      <w:r>
        <w:rPr>
          <w:rFonts w:ascii="Times New Roman"/>
          <w:b w:val="false"/>
          <w:i w:val="false"/>
          <w:color w:val="000000"/>
          <w:sz w:val="28"/>
        </w:rPr>
        <w:t>
</w:t>
      </w:r>
      <w:r>
        <w:rPr>
          <w:rFonts w:ascii="Times New Roman"/>
          <w:b w:val="false"/>
          <w:i w:val="false"/>
          <w:color w:val="000000"/>
          <w:sz w:val="28"/>
        </w:rPr>
        <w:t>
      1) при несоответствии субъектов и объектов правоотношений, вида права или обременения права на недвижимое имущество и иных объектов регистрации либо оснований их возникновения, изменения или прекращения требованиям законодательства;</w:t>
      </w:r>
      <w:r>
        <w:br/>
      </w:r>
      <w:r>
        <w:rPr>
          <w:rFonts w:ascii="Times New Roman"/>
          <w:b w:val="false"/>
          <w:i w:val="false"/>
          <w:color w:val="000000"/>
          <w:sz w:val="28"/>
        </w:rPr>
        <w:t>
</w:t>
      </w:r>
      <w:r>
        <w:rPr>
          <w:rFonts w:ascii="Times New Roman"/>
          <w:b w:val="false"/>
          <w:i w:val="false"/>
          <w:color w:val="000000"/>
          <w:sz w:val="28"/>
        </w:rPr>
        <w:t>
      2) наличие в документах подчисток, приписок, зачеркнутых слов и иных неоговоренных исправлений;</w:t>
      </w:r>
      <w:r>
        <w:br/>
      </w:r>
      <w:r>
        <w:rPr>
          <w:rFonts w:ascii="Times New Roman"/>
          <w:b w:val="false"/>
          <w:i w:val="false"/>
          <w:color w:val="000000"/>
          <w:sz w:val="28"/>
        </w:rPr>
        <w:t>
</w:t>
      </w:r>
      <w:r>
        <w:rPr>
          <w:rFonts w:ascii="Times New Roman"/>
          <w:b w:val="false"/>
          <w:i w:val="false"/>
          <w:color w:val="000000"/>
          <w:sz w:val="28"/>
        </w:rPr>
        <w:t>
      3) при представлении на регистрацию документов, по форме и содержанию не соответствующих требованиям законодательства;</w:t>
      </w:r>
      <w:r>
        <w:br/>
      </w:r>
      <w:r>
        <w:rPr>
          <w:rFonts w:ascii="Times New Roman"/>
          <w:b w:val="false"/>
          <w:i w:val="false"/>
          <w:color w:val="000000"/>
          <w:sz w:val="28"/>
        </w:rPr>
        <w:t>
</w:t>
      </w:r>
      <w:r>
        <w:rPr>
          <w:rFonts w:ascii="Times New Roman"/>
          <w:b w:val="false"/>
          <w:i w:val="false"/>
          <w:color w:val="000000"/>
          <w:sz w:val="28"/>
        </w:rPr>
        <w:t>
      4) при наличии обременений, которые исключают государственную регистрацию права или иного объекта государственной регистрации;</w:t>
      </w:r>
      <w:r>
        <w:br/>
      </w:r>
      <w:r>
        <w:rPr>
          <w:rFonts w:ascii="Times New Roman"/>
          <w:b w:val="false"/>
          <w:i w:val="false"/>
          <w:color w:val="000000"/>
          <w:sz w:val="28"/>
        </w:rPr>
        <w:t>
</w:t>
      </w:r>
      <w:r>
        <w:rPr>
          <w:rFonts w:ascii="Times New Roman"/>
          <w:b w:val="false"/>
          <w:i w:val="false"/>
          <w:color w:val="000000"/>
          <w:sz w:val="28"/>
        </w:rPr>
        <w:t>
      5) на основании судебного акта, вступившего в законную силу;</w:t>
      </w:r>
      <w:r>
        <w:br/>
      </w:r>
      <w:r>
        <w:rPr>
          <w:rFonts w:ascii="Times New Roman"/>
          <w:b w:val="false"/>
          <w:i w:val="false"/>
          <w:color w:val="000000"/>
          <w:sz w:val="28"/>
        </w:rPr>
        <w:t>
</w:t>
      </w:r>
      <w:r>
        <w:rPr>
          <w:rFonts w:ascii="Times New Roman"/>
          <w:b w:val="false"/>
          <w:i w:val="false"/>
          <w:color w:val="000000"/>
          <w:sz w:val="28"/>
        </w:rPr>
        <w:t>
      6) если в течение сроков приостановления регистрации не были устранены обстоятельства, явившиеся основаниями для приостановления;</w:t>
      </w:r>
      <w:r>
        <w:br/>
      </w:r>
      <w:r>
        <w:rPr>
          <w:rFonts w:ascii="Times New Roman"/>
          <w:b w:val="false"/>
          <w:i w:val="false"/>
          <w:color w:val="000000"/>
          <w:sz w:val="28"/>
        </w:rPr>
        <w:t>
</w:t>
      </w:r>
      <w:r>
        <w:rPr>
          <w:rFonts w:ascii="Times New Roman"/>
          <w:b w:val="false"/>
          <w:i w:val="false"/>
          <w:color w:val="000000"/>
          <w:sz w:val="28"/>
        </w:rPr>
        <w:t>
      7) при несоответствии ранее возникшего права законодательству, действовавшему в момент его возникновения, если объектом регистрации являются переход, изменение, прекращение или установление обременения в отношении такого права.</w:t>
      </w:r>
      <w:r>
        <w:br/>
      </w:r>
      <w:r>
        <w:rPr>
          <w:rFonts w:ascii="Times New Roman"/>
          <w:b w:val="false"/>
          <w:i w:val="false"/>
          <w:color w:val="000000"/>
          <w:sz w:val="28"/>
        </w:rPr>
        <w:t>
</w:t>
      </w:r>
      <w:r>
        <w:rPr>
          <w:rFonts w:ascii="Times New Roman"/>
          <w:b w:val="false"/>
          <w:i w:val="false"/>
          <w:color w:val="000000"/>
          <w:sz w:val="28"/>
        </w:rPr>
        <w:t>
      При отказе в государственной регистрации в документации уполномоченного органа о приеме документов делается соответствующая отметка об отказе с указанием причин.</w:t>
      </w:r>
      <w:r>
        <w:br/>
      </w:r>
      <w:r>
        <w:rPr>
          <w:rFonts w:ascii="Times New Roman"/>
          <w:b w:val="false"/>
          <w:i w:val="false"/>
          <w:color w:val="000000"/>
          <w:sz w:val="28"/>
        </w:rPr>
        <w:t>
</w:t>
      </w:r>
      <w:r>
        <w:rPr>
          <w:rFonts w:ascii="Times New Roman"/>
          <w:b w:val="false"/>
          <w:i w:val="false"/>
          <w:color w:val="000000"/>
          <w:sz w:val="28"/>
        </w:rPr>
        <w:t>
      При отказе в государственной регистрации уполномоченный орган направляет в центр письменный мотивированный ответ с указанием причин отказа и оригинал документа, подтверждающего уплату суммы сбора за регистрацию, для последующей выдачи получателю государственной услуги (уполномоченному представителю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Документ об уплате сбора за регистрацию может быть предъявлен получателем государственной услуги при повторной подаче документов на регистрацию.</w:t>
      </w:r>
    </w:p>
    <w:bookmarkEnd w:id="66"/>
    <w:bookmarkStart w:name="z578" w:id="67"/>
    <w:p>
      <w:pPr>
        <w:spacing w:after="0"/>
        <w:ind w:left="0"/>
        <w:jc w:val="left"/>
      </w:pPr>
      <w:r>
        <w:rPr>
          <w:rFonts w:ascii="Times New Roman"/>
          <w:b/>
          <w:i w:val="false"/>
          <w:color w:val="000000"/>
        </w:rPr>
        <w:t xml:space="preserve"> 
3. Принципы работы</w:t>
      </w:r>
    </w:p>
    <w:bookmarkEnd w:id="67"/>
    <w:bookmarkStart w:name="z579" w:id="68"/>
    <w:p>
      <w:pPr>
        <w:spacing w:after="0"/>
        <w:ind w:left="0"/>
        <w:jc w:val="both"/>
      </w:pPr>
      <w:r>
        <w:rPr>
          <w:rFonts w:ascii="Times New Roman"/>
          <w:b w:val="false"/>
          <w:i w:val="false"/>
          <w:color w:val="000000"/>
          <w:sz w:val="28"/>
        </w:rPr>
        <w:t>
      17. Уполномоченный орган осуществляет свою деятельность на принципах:</w:t>
      </w:r>
      <w:r>
        <w:br/>
      </w:r>
      <w:r>
        <w:rPr>
          <w:rFonts w:ascii="Times New Roman"/>
          <w:b w:val="false"/>
          <w:i w:val="false"/>
          <w:color w:val="000000"/>
          <w:sz w:val="28"/>
        </w:rPr>
        <w:t>
</w:t>
      </w:r>
      <w:r>
        <w:rPr>
          <w:rFonts w:ascii="Times New Roman"/>
          <w:b w:val="false"/>
          <w:i w:val="false"/>
          <w:color w:val="000000"/>
          <w:sz w:val="28"/>
        </w:rPr>
        <w:t>
      1) вежливости;</w:t>
      </w:r>
      <w:r>
        <w:br/>
      </w:r>
      <w:r>
        <w:rPr>
          <w:rFonts w:ascii="Times New Roman"/>
          <w:b w:val="false"/>
          <w:i w:val="false"/>
          <w:color w:val="000000"/>
          <w:sz w:val="28"/>
        </w:rPr>
        <w:t>
</w:t>
      </w:r>
      <w:r>
        <w:rPr>
          <w:rFonts w:ascii="Times New Roman"/>
          <w:b w:val="false"/>
          <w:i w:val="false"/>
          <w:color w:val="000000"/>
          <w:sz w:val="28"/>
        </w:rPr>
        <w:t>
      2) предоставления исчерпывающей информации об оказываемой государственной услуге; соблюдения конституционных прав человека;</w:t>
      </w:r>
      <w:r>
        <w:br/>
      </w:r>
      <w:r>
        <w:rPr>
          <w:rFonts w:ascii="Times New Roman"/>
          <w:b w:val="false"/>
          <w:i w:val="false"/>
          <w:color w:val="000000"/>
          <w:sz w:val="28"/>
        </w:rPr>
        <w:t>
</w:t>
      </w:r>
      <w:r>
        <w:rPr>
          <w:rFonts w:ascii="Times New Roman"/>
          <w:b w:val="false"/>
          <w:i w:val="false"/>
          <w:color w:val="000000"/>
          <w:sz w:val="28"/>
        </w:rPr>
        <w:t>
      3)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4) обеспечения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обеспечения сохранности документов, которые получатель государственной услуги не получил в установленные сроки.</w:t>
      </w:r>
    </w:p>
    <w:bookmarkEnd w:id="68"/>
    <w:bookmarkStart w:name="z585" w:id="69"/>
    <w:p>
      <w:pPr>
        <w:spacing w:after="0"/>
        <w:ind w:left="0"/>
        <w:jc w:val="left"/>
      </w:pPr>
      <w:r>
        <w:rPr>
          <w:rFonts w:ascii="Times New Roman"/>
          <w:b/>
          <w:i w:val="false"/>
          <w:color w:val="000000"/>
        </w:rPr>
        <w:t xml:space="preserve"> 
4. Результаты работы</w:t>
      </w:r>
    </w:p>
    <w:bookmarkEnd w:id="69"/>
    <w:bookmarkStart w:name="z586" w:id="70"/>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5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регистрационной службы и оказания правовой помощи Министерства юстиции Республики Казахстан и уполномоченных органов, ежегодно утверждаются соответствующим приказом Министра юстиции.</w:t>
      </w:r>
    </w:p>
    <w:bookmarkEnd w:id="70"/>
    <w:bookmarkStart w:name="z588" w:id="71"/>
    <w:p>
      <w:pPr>
        <w:spacing w:after="0"/>
        <w:ind w:left="0"/>
        <w:jc w:val="left"/>
      </w:pPr>
      <w:r>
        <w:rPr>
          <w:rFonts w:ascii="Times New Roman"/>
          <w:b/>
          <w:i w:val="false"/>
          <w:color w:val="000000"/>
        </w:rPr>
        <w:t xml:space="preserve"> 
5. Порядок обжалования</w:t>
      </w:r>
    </w:p>
    <w:bookmarkEnd w:id="71"/>
    <w:bookmarkStart w:name="z589" w:id="72"/>
    <w:p>
      <w:pPr>
        <w:spacing w:after="0"/>
        <w:ind w:left="0"/>
        <w:jc w:val="both"/>
      </w:pPr>
      <w:r>
        <w:rPr>
          <w:rFonts w:ascii="Times New Roman"/>
          <w:b w:val="false"/>
          <w:i w:val="false"/>
          <w:color w:val="000000"/>
          <w:sz w:val="28"/>
        </w:rPr>
        <w:t>
      20. Для разъяснения порядка обжалования действий (бездействия) работника центра, а также оказания содействия в подготовке жалобы получатель государственной услуги обращается к руководителям центра, телефоны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действия (бездействия) работника центра можно получить по телефону информационно-справочной службы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или РГП «Центр». Адреса и телефоны руководителей центров указаны в приложении 2 к настоящему стандарту, адрес и телефон РГП «Центр»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(адрес электронной почты Комитета регистрационной службы и оказания правовой помощи Министерства юстиции Республики Казахстан: krs.opp@minjust.kz) в случаях, предусмотренных действующим законодательством, либо нарочно в рабочие дни через канцелярию организаций, указанных в пунктах 21 и 22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получателя государственной услугами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работником центра.</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книге учета жалоб и обращений и рассматривается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юстиции Республики Казахстан: 010000, город Астана, улица Орынбор, дом № 8.</w:t>
      </w:r>
      <w:r>
        <w:br/>
      </w:r>
      <w:r>
        <w:rPr>
          <w:rFonts w:ascii="Times New Roman"/>
          <w:b w:val="false"/>
          <w:i w:val="false"/>
          <w:color w:val="000000"/>
          <w:sz w:val="28"/>
        </w:rPr>
        <w:t>
</w:t>
      </w:r>
      <w:r>
        <w:rPr>
          <w:rFonts w:ascii="Times New Roman"/>
          <w:b w:val="false"/>
          <w:i w:val="false"/>
          <w:color w:val="000000"/>
          <w:sz w:val="28"/>
        </w:rPr>
        <w:t>
      Адрес РГП «Центр»: 010000, город Астана, проспект Республики, дом № 43А, телефон: 87172-94-99-95, интернет-ресурс: www.con.gov.kz.</w:t>
      </w:r>
    </w:p>
    <w:bookmarkEnd w:id="72"/>
    <w:bookmarkStart w:name="z602" w:id="7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прав     </w:t>
      </w:r>
      <w:r>
        <w:br/>
      </w:r>
      <w:r>
        <w:rPr>
          <w:rFonts w:ascii="Times New Roman"/>
          <w:b w:val="false"/>
          <w:i w:val="false"/>
          <w:color w:val="000000"/>
          <w:sz w:val="28"/>
        </w:rPr>
        <w:t xml:space="preserve">
(обременений) на недвижимое        </w:t>
      </w:r>
      <w:r>
        <w:br/>
      </w:r>
      <w:r>
        <w:rPr>
          <w:rFonts w:ascii="Times New Roman"/>
          <w:b w:val="false"/>
          <w:i w:val="false"/>
          <w:color w:val="000000"/>
          <w:sz w:val="28"/>
        </w:rPr>
        <w:t xml:space="preserve">
имущество»                  </w:t>
      </w:r>
    </w:p>
    <w:bookmarkEnd w:id="73"/>
    <w:bookmarkStart w:name="z607" w:id="74"/>
    <w:p>
      <w:pPr>
        <w:spacing w:after="0"/>
        <w:ind w:left="0"/>
        <w:jc w:val="left"/>
      </w:pPr>
      <w:r>
        <w:rPr>
          <w:rFonts w:ascii="Times New Roman"/>
          <w:b/>
          <w:i w:val="false"/>
          <w:color w:val="000000"/>
        </w:rPr>
        <w:t xml:space="preserve"> 
Список и адреса уполномоченных органов</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3742"/>
        <w:gridCol w:w="3089"/>
        <w:gridCol w:w="2935"/>
        <w:gridCol w:w="3217"/>
      </w:tblGrid>
      <w:tr>
        <w:trPr>
          <w:trHeight w:val="135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 уполномоченного органа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отдела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40-21-65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 Абылхаир-хана, 51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24-43-47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46-53-15 46-53-12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55-59-26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Койгельды, 158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43-67-17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 Достык, 208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50-82-91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56-64-12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50-65-40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23-03-57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микр. 12, 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50-32-20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32-43-02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33-27-53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Желтоксан,16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23-31-70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287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392-16-16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Победы, 15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48-88-36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608" w:id="7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прав     </w:t>
      </w:r>
      <w:r>
        <w:br/>
      </w:r>
      <w:r>
        <w:rPr>
          <w:rFonts w:ascii="Times New Roman"/>
          <w:b w:val="false"/>
          <w:i w:val="false"/>
          <w:color w:val="000000"/>
          <w:sz w:val="28"/>
        </w:rPr>
        <w:t xml:space="preserve">
(обременений) на недвижимое        </w:t>
      </w:r>
      <w:r>
        <w:br/>
      </w:r>
      <w:r>
        <w:rPr>
          <w:rFonts w:ascii="Times New Roman"/>
          <w:b w:val="false"/>
          <w:i w:val="false"/>
          <w:color w:val="000000"/>
          <w:sz w:val="28"/>
        </w:rPr>
        <w:t xml:space="preserve">
имущество»                   </w:t>
      </w:r>
    </w:p>
    <w:bookmarkEnd w:id="75"/>
    <w:bookmarkStart w:name="z613" w:id="76"/>
    <w:p>
      <w:pPr>
        <w:spacing w:after="0"/>
        <w:ind w:left="0"/>
        <w:jc w:val="left"/>
      </w:pPr>
      <w:r>
        <w:rPr>
          <w:rFonts w:ascii="Times New Roman"/>
          <w:b/>
          <w:i w:val="false"/>
          <w:color w:val="000000"/>
        </w:rPr>
        <w:t xml:space="preserve"> 
Список и адреса центров обслуживания населения</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469"/>
        <w:gridCol w:w="5498"/>
        <w:gridCol w:w="39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отделения)</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ул.Сайрамская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ул.Ергөбек,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w:t>
            </w:r>
          </w:p>
          <w:p>
            <w:pPr>
              <w:spacing w:after="20"/>
              <w:ind w:left="20"/>
              <w:jc w:val="both"/>
            </w:pPr>
            <w:r>
              <w:rPr>
                <w:rFonts w:ascii="Times New Roman"/>
                <w:b w:val="false"/>
                <w:i w:val="false"/>
                <w:color w:val="000000"/>
                <w:sz w:val="20"/>
              </w:rPr>
              <w:t>(в здании АО «БТА-банк»)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пр.Кабанбай батыра, 5/1 вп.№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614" w:id="7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прав     </w:t>
      </w:r>
      <w:r>
        <w:br/>
      </w:r>
      <w:r>
        <w:rPr>
          <w:rFonts w:ascii="Times New Roman"/>
          <w:b w:val="false"/>
          <w:i w:val="false"/>
          <w:color w:val="000000"/>
          <w:sz w:val="28"/>
        </w:rPr>
        <w:t xml:space="preserve">
(обременений) на недвижимое        </w:t>
      </w:r>
      <w:r>
        <w:br/>
      </w:r>
      <w:r>
        <w:rPr>
          <w:rFonts w:ascii="Times New Roman"/>
          <w:b w:val="false"/>
          <w:i w:val="false"/>
          <w:color w:val="000000"/>
          <w:sz w:val="28"/>
        </w:rPr>
        <w:t xml:space="preserve">
имущество»                   </w:t>
      </w:r>
    </w:p>
    <w:bookmarkEnd w:id="7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(территориальный орган Министерства юстиции Республики Казахстан)</w:t>
      </w:r>
    </w:p>
    <w:p>
      <w:pPr>
        <w:spacing w:after="0"/>
        <w:ind w:left="0"/>
        <w:jc w:val="left"/>
      </w:pPr>
      <w:r>
        <w:rPr>
          <w:rFonts w:ascii="Times New Roman"/>
          <w:b/>
          <w:i w:val="false"/>
          <w:color w:val="000000"/>
        </w:rPr>
        <w:t xml:space="preserve"> ЗАЯВЛЕНИЕ № _____________</w:t>
      </w:r>
      <w:r>
        <w:br/>
      </w:r>
      <w:r>
        <w:rPr>
          <w:rFonts w:ascii="Times New Roman"/>
          <w:b/>
          <w:i w:val="false"/>
          <w:color w:val="000000"/>
        </w:rPr>
        <w:t>
О ГОСУДАРСТВЕННОЙ РЕГИСТРАЦИИ ПРАВ (ОБРЕМЕНЕНИЙ ПРАВ) НА</w:t>
      </w:r>
      <w:r>
        <w:br/>
      </w:r>
      <w:r>
        <w:rPr>
          <w:rFonts w:ascii="Times New Roman"/>
          <w:b/>
          <w:i w:val="false"/>
          <w:color w:val="000000"/>
        </w:rPr>
        <w:t>
НЕДВИЖИМОЕ ИМУЩЕСТВО ДЛЯ ФИЗИЧЕСКОГО ЛИЦА</w:t>
      </w:r>
    </w:p>
    <w:p>
      <w:pPr>
        <w:spacing w:after="0"/>
        <w:ind w:left="0"/>
        <w:jc w:val="both"/>
      </w:pPr>
      <w:r>
        <w:rPr>
          <w:rFonts w:ascii="Times New Roman"/>
          <w:b/>
          <w:i w:val="false"/>
          <w:color w:val="000000"/>
          <w:sz w:val="28"/>
        </w:rPr>
        <w:t>Фамилия, имя, отчество</w:t>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w:t>
      </w:r>
      <w:r>
        <w:rPr>
          <w:rFonts w:ascii="Times New Roman"/>
          <w:b/>
          <w:i w:val="false"/>
          <w:color w:val="000000"/>
          <w:sz w:val="28"/>
        </w:rPr>
        <w:t>РНН, а при наличии - ИИН Место жительства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Документ, удостоверяющий личность: вид</w:t>
      </w:r>
      <w:r>
        <w:rPr>
          <w:rFonts w:ascii="Times New Roman"/>
          <w:b w:val="false"/>
          <w:i w:val="false"/>
          <w:color w:val="000000"/>
          <w:sz w:val="28"/>
        </w:rPr>
        <w:t xml:space="preserve"> _______, </w:t>
      </w:r>
      <w:r>
        <w:rPr>
          <w:rFonts w:ascii="Times New Roman"/>
          <w:b/>
          <w:i w:val="false"/>
          <w:color w:val="000000"/>
          <w:sz w:val="28"/>
        </w:rPr>
        <w:t>серия</w:t>
      </w:r>
      <w:r>
        <w:rPr>
          <w:rFonts w:ascii="Times New Roman"/>
          <w:b w:val="false"/>
          <w:i w:val="false"/>
          <w:color w:val="000000"/>
          <w:sz w:val="28"/>
        </w:rPr>
        <w:t xml:space="preserve"> __________,</w:t>
      </w:r>
      <w:r>
        <w:br/>
      </w:r>
      <w:r>
        <w:rPr>
          <w:rFonts w:ascii="Times New Roman"/>
          <w:b w:val="false"/>
          <w:i w:val="false"/>
          <w:color w:val="000000"/>
          <w:sz w:val="28"/>
        </w:rPr>
        <w:t>
</w:t>
      </w:r>
      <w:r>
        <w:rPr>
          <w:rFonts w:ascii="Times New Roman"/>
          <w:b/>
          <w:i w:val="false"/>
          <w:color w:val="000000"/>
          <w:sz w:val="28"/>
        </w:rPr>
        <w:t>№ ____________ Выдан ___________________________________, дата</w:t>
      </w:r>
      <w:r>
        <w:br/>
      </w:r>
      <w:r>
        <w:rPr>
          <w:rFonts w:ascii="Times New Roman"/>
          <w:b w:val="false"/>
          <w:i w:val="false"/>
          <w:color w:val="000000"/>
          <w:sz w:val="28"/>
        </w:rPr>
        <w:t>
</w:t>
      </w:r>
      <w:r>
        <w:rPr>
          <w:rFonts w:ascii="Times New Roman"/>
          <w:b/>
          <w:i w:val="false"/>
          <w:color w:val="000000"/>
          <w:sz w:val="28"/>
        </w:rPr>
        <w:t>выдачи</w:t>
      </w:r>
      <w:r>
        <w:rPr>
          <w:rFonts w:ascii="Times New Roman"/>
          <w:b w:val="false"/>
          <w:i w:val="false"/>
          <w:color w:val="000000"/>
          <w:sz w:val="28"/>
        </w:rPr>
        <w:t xml:space="preserve"> ____________(повтор информации, если заявителей больше одного)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От имени, которого действует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(заполняется уполномоченным представителем)</w:t>
      </w:r>
      <w:r>
        <w:br/>
      </w:r>
      <w:r>
        <w:rPr>
          <w:rFonts w:ascii="Times New Roman"/>
          <w:b w:val="false"/>
          <w:i w:val="false"/>
          <w:color w:val="000000"/>
          <w:sz w:val="28"/>
        </w:rPr>
        <w:t>
</w:t>
      </w:r>
      <w:r>
        <w:rPr>
          <w:rFonts w:ascii="Times New Roman"/>
          <w:b/>
          <w:i w:val="false"/>
          <w:color w:val="000000"/>
          <w:sz w:val="28"/>
        </w:rPr>
        <w:t>на основании</w:t>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(реквизиты документа, удостоверяющего полномочия)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Прошу (просим) зарегистрировать/возникновение, обременение,</w:t>
      </w:r>
      <w:r>
        <w:br/>
      </w:r>
      <w:r>
        <w:rPr>
          <w:rFonts w:ascii="Times New Roman"/>
          <w:b w:val="false"/>
          <w:i w:val="false"/>
          <w:color w:val="000000"/>
          <w:sz w:val="28"/>
        </w:rPr>
        <w:t>
</w:t>
      </w:r>
      <w:r>
        <w:rPr>
          <w:rFonts w:ascii="Times New Roman"/>
          <w:b/>
          <w:i w:val="false"/>
          <w:color w:val="000000"/>
          <w:sz w:val="28"/>
        </w:rPr>
        <w:t>прекращение/ права</w:t>
      </w:r>
      <w:r>
        <w:rPr>
          <w:rFonts w:ascii="Times New Roman"/>
          <w:b w:val="false"/>
          <w:i w:val="false"/>
          <w:color w:val="000000"/>
          <w:sz w:val="28"/>
        </w:rPr>
        <w:t xml:space="preserve"> (нужное подчеркнуть) </w:t>
      </w:r>
      <w:r>
        <w:rPr>
          <w:rFonts w:ascii="Times New Roman"/>
          <w:b/>
          <w:i w:val="false"/>
          <w:color w:val="000000"/>
          <w:sz w:val="28"/>
        </w:rPr>
        <w:t>на объект недвижимости,</w:t>
      </w:r>
      <w:r>
        <w:br/>
      </w:r>
      <w:r>
        <w:rPr>
          <w:rFonts w:ascii="Times New Roman"/>
          <w:b w:val="false"/>
          <w:i w:val="false"/>
          <w:color w:val="000000"/>
          <w:sz w:val="28"/>
        </w:rPr>
        <w:t>
</w:t>
      </w:r>
      <w:r>
        <w:rPr>
          <w:rFonts w:ascii="Times New Roman"/>
          <w:b/>
          <w:i w:val="false"/>
          <w:color w:val="000000"/>
          <w:sz w:val="28"/>
        </w:rPr>
        <w:t xml:space="preserve">расположенный по </w:t>
      </w:r>
      <w:r>
        <w:rPr>
          <w:rFonts w:ascii="Times New Roman"/>
          <w:b/>
          <w:i w:val="false"/>
          <w:color w:val="000000"/>
          <w:sz w:val="28"/>
        </w:rPr>
        <w:t>адресу</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i w:val="false"/>
          <w:color w:val="000000"/>
          <w:sz w:val="28"/>
        </w:rPr>
        <w:t>К заявлению прилагаю(ем) следующие документы:</w:t>
      </w:r>
      <w:r>
        <w:br/>
      </w:r>
      <w:r>
        <w:rPr>
          <w:rFonts w:ascii="Times New Roman"/>
          <w:b w:val="false"/>
          <w:i w:val="false"/>
          <w:color w:val="000000"/>
          <w:sz w:val="28"/>
        </w:rPr>
        <w:t>
</w:t>
      </w:r>
      <w:r>
        <w:rPr>
          <w:rFonts w:ascii="Times New Roman"/>
          <w:b/>
          <w:i w:val="false"/>
          <w:color w:val="000000"/>
          <w:sz w:val="28"/>
        </w:rPr>
        <w:t>1. Документ об оплате: вид ______ № ________ на сумму _______ тенге;</w:t>
      </w:r>
      <w:r>
        <w:br/>
      </w:r>
      <w:r>
        <w:rPr>
          <w:rFonts w:ascii="Times New Roman"/>
          <w:b w:val="false"/>
          <w:i w:val="false"/>
          <w:color w:val="000000"/>
          <w:sz w:val="28"/>
        </w:rPr>
        <w:t>
2. Документ, подтверждающий право на недвижимое имущество 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серия, номер, когда и кем выдан)</w:t>
      </w:r>
      <w:r>
        <w:br/>
      </w:r>
      <w:r>
        <w:rPr>
          <w:rFonts w:ascii="Times New Roman"/>
          <w:b w:val="false"/>
          <w:i w:val="false"/>
          <w:color w:val="000000"/>
          <w:sz w:val="28"/>
        </w:rPr>
        <w:t>
</w:t>
      </w:r>
      <w:r>
        <w:rPr>
          <w:rFonts w:ascii="Times New Roman"/>
          <w:b/>
          <w:i w:val="false"/>
          <w:color w:val="000000"/>
          <w:sz w:val="28"/>
        </w:rPr>
        <w:t>3. Сведения, подтверждающие наличие или отсутствие факта</w:t>
      </w:r>
      <w:r>
        <w:br/>
      </w:r>
      <w:r>
        <w:rPr>
          <w:rFonts w:ascii="Times New Roman"/>
          <w:b w:val="false"/>
          <w:i w:val="false"/>
          <w:color w:val="000000"/>
          <w:sz w:val="28"/>
        </w:rPr>
        <w:t>
</w:t>
      </w:r>
      <w:r>
        <w:rPr>
          <w:rFonts w:ascii="Times New Roman"/>
          <w:b/>
          <w:i w:val="false"/>
          <w:color w:val="000000"/>
          <w:sz w:val="28"/>
        </w:rPr>
        <w:t>брачных отношений ____________________________________________</w:t>
      </w:r>
      <w:r>
        <w:br/>
      </w:r>
      <w:r>
        <w:rPr>
          <w:rFonts w:ascii="Times New Roman"/>
          <w:b w:val="false"/>
          <w:i w:val="false"/>
          <w:color w:val="000000"/>
          <w:sz w:val="28"/>
        </w:rPr>
        <w:t>
</w:t>
      </w:r>
      <w:r>
        <w:rPr>
          <w:rFonts w:ascii="Times New Roman"/>
          <w:b/>
          <w:i w:val="false"/>
          <w:color w:val="000000"/>
          <w:sz w:val="28"/>
        </w:rPr>
        <w:t xml:space="preserve">необходимы ли сведения о собственнике Да Нет </w:t>
      </w:r>
      <w:r>
        <w:rPr>
          <w:rFonts w:ascii="Times New Roman"/>
          <w:b w:val="false"/>
          <w:i w:val="false"/>
          <w:color w:val="000000"/>
          <w:sz w:val="28"/>
        </w:rPr>
        <w:t>(ненужное зачеркнуть)</w:t>
      </w:r>
      <w:r>
        <w:br/>
      </w:r>
      <w:r>
        <w:rPr>
          <w:rFonts w:ascii="Times New Roman"/>
          <w:b w:val="false"/>
          <w:i w:val="false"/>
          <w:color w:val="000000"/>
          <w:sz w:val="28"/>
        </w:rPr>
        <w:t>
</w:t>
      </w:r>
      <w:r>
        <w:rPr>
          <w:rFonts w:ascii="Times New Roman"/>
          <w:b/>
          <w:i w:val="false"/>
          <w:color w:val="000000"/>
          <w:sz w:val="28"/>
        </w:rPr>
        <w:t xml:space="preserve">Превышает ли совокупная    Да      Нет     </w:t>
      </w:r>
      <w:r>
        <w:rPr>
          <w:rFonts w:ascii="Times New Roman"/>
          <w:b w:val="false"/>
          <w:i w:val="false"/>
          <w:color w:val="000000"/>
          <w:sz w:val="28"/>
        </w:rPr>
        <w:t>(ненужное зачеркнуть) </w:t>
      </w:r>
      <w:r>
        <w:br/>
      </w:r>
      <w:r>
        <w:rPr>
          <w:rFonts w:ascii="Times New Roman"/>
          <w:b w:val="false"/>
          <w:i w:val="false"/>
          <w:color w:val="000000"/>
          <w:sz w:val="28"/>
        </w:rPr>
        <w:t>
</w:t>
      </w:r>
      <w:r>
        <w:rPr>
          <w:rFonts w:ascii="Times New Roman"/>
          <w:b/>
          <w:i w:val="false"/>
          <w:color w:val="000000"/>
          <w:sz w:val="28"/>
        </w:rPr>
        <w:t>балансовая стоимость приобретаемых или продаваемых активов</w:t>
      </w:r>
      <w:r>
        <w:br/>
      </w:r>
      <w:r>
        <w:rPr>
          <w:rFonts w:ascii="Times New Roman"/>
          <w:b w:val="false"/>
          <w:i w:val="false"/>
          <w:color w:val="000000"/>
          <w:sz w:val="28"/>
        </w:rPr>
        <w:t>
</w:t>
      </w:r>
      <w:r>
        <w:rPr>
          <w:rFonts w:ascii="Times New Roman"/>
          <w:b/>
          <w:i w:val="false"/>
          <w:color w:val="000000"/>
          <w:sz w:val="28"/>
        </w:rPr>
        <w:t>размеры, установленные антимонопольным законодательством Республики Казахстан</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(дата)      (подпись заявителя)      (Ф.И.О. заявителя)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и подпись специалиста, принявшего заявление)</w:t>
      </w:r>
      <w:r>
        <w:br/>
      </w:r>
      <w:r>
        <w:rPr>
          <w:rFonts w:ascii="Times New Roman"/>
          <w:b w:val="false"/>
          <w:i w:val="false"/>
          <w:color w:val="000000"/>
          <w:sz w:val="28"/>
        </w:rPr>
        <w:t>
</w:t>
      </w:r>
      <w:r>
        <w:rPr>
          <w:rFonts w:ascii="Times New Roman"/>
          <w:b/>
          <w:i w:val="false"/>
          <w:color w:val="000000"/>
          <w:sz w:val="28"/>
        </w:rPr>
        <w:t>Дата подачи заявления: _______ 20___ г. Время ____ час ___ мин</w:t>
      </w:r>
      <w:r>
        <w:br/>
      </w:r>
      <w:r>
        <w:rPr>
          <w:rFonts w:ascii="Times New Roman"/>
          <w:b w:val="false"/>
          <w:i w:val="false"/>
          <w:color w:val="000000"/>
          <w:sz w:val="28"/>
        </w:rPr>
        <w:t>
</w:t>
      </w:r>
      <w:r>
        <w:rPr>
          <w:rFonts w:ascii="Times New Roman"/>
          <w:b/>
          <w:i w:val="false"/>
          <w:color w:val="000000"/>
          <w:sz w:val="28"/>
        </w:rPr>
        <w:t>Результат выполнения /рассмотрения/заявления __________________</w:t>
      </w:r>
      <w:r>
        <w:br/>
      </w:r>
      <w:r>
        <w:rPr>
          <w:rFonts w:ascii="Times New Roman"/>
          <w:b w:val="false"/>
          <w:i w:val="false"/>
          <w:color w:val="000000"/>
          <w:sz w:val="28"/>
        </w:rPr>
        <w:t>
</w:t>
      </w:r>
      <w:r>
        <w:rPr>
          <w:rFonts w:ascii="Times New Roman"/>
          <w:b/>
          <w:i w:val="false"/>
          <w:color w:val="000000"/>
          <w:sz w:val="28"/>
        </w:rPr>
        <w:t>Проверено: дата ________________ 20 ___ г.</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(Ф. И. О. и подпись специалиста- регистратора)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Примечание: В случае, если в заявлении на регистрацию содержатся</w:t>
      </w:r>
      <w:r>
        <w:br/>
      </w:r>
      <w:r>
        <w:rPr>
          <w:rFonts w:ascii="Times New Roman"/>
          <w:b w:val="false"/>
          <w:i w:val="false"/>
          <w:color w:val="000000"/>
          <w:sz w:val="28"/>
        </w:rPr>
        <w:t>
сведения о том, что совокупная балансовая стоимость приобретаемых или</w:t>
      </w:r>
      <w:r>
        <w:br/>
      </w:r>
      <w:r>
        <w:rPr>
          <w:rFonts w:ascii="Times New Roman"/>
          <w:b w:val="false"/>
          <w:i w:val="false"/>
          <w:color w:val="000000"/>
          <w:sz w:val="28"/>
        </w:rPr>
        <w:t>
продаваемых активов превышает размеры, установленные антимонопольным</w:t>
      </w:r>
      <w:r>
        <w:br/>
      </w:r>
      <w:r>
        <w:rPr>
          <w:rFonts w:ascii="Times New Roman"/>
          <w:b w:val="false"/>
          <w:i w:val="false"/>
          <w:color w:val="000000"/>
          <w:sz w:val="28"/>
        </w:rPr>
        <w:t>
законодательством Республики Казахстан, то заявителем представляется</w:t>
      </w:r>
      <w:r>
        <w:br/>
      </w:r>
      <w:r>
        <w:rPr>
          <w:rFonts w:ascii="Times New Roman"/>
          <w:b w:val="false"/>
          <w:i w:val="false"/>
          <w:color w:val="000000"/>
          <w:sz w:val="28"/>
        </w:rPr>
        <w:t>
предварительное письменное согласие антимонопольного органа.</w:t>
      </w:r>
    </w:p>
    <w:bookmarkStart w:name="z668" w:id="7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прав     </w:t>
      </w:r>
      <w:r>
        <w:br/>
      </w:r>
      <w:r>
        <w:rPr>
          <w:rFonts w:ascii="Times New Roman"/>
          <w:b w:val="false"/>
          <w:i w:val="false"/>
          <w:color w:val="000000"/>
          <w:sz w:val="28"/>
        </w:rPr>
        <w:t xml:space="preserve">
(обременений) на недвижимое        </w:t>
      </w:r>
      <w:r>
        <w:br/>
      </w:r>
      <w:r>
        <w:rPr>
          <w:rFonts w:ascii="Times New Roman"/>
          <w:b w:val="false"/>
          <w:i w:val="false"/>
          <w:color w:val="000000"/>
          <w:sz w:val="28"/>
        </w:rPr>
        <w:t xml:space="preserve">
имущество»                   </w:t>
      </w:r>
    </w:p>
    <w:bookmarkEnd w:id="7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(территориальный орган Министерства юстиции Республики Казахстан)</w:t>
      </w:r>
    </w:p>
    <w:p>
      <w:pPr>
        <w:spacing w:after="0"/>
        <w:ind w:left="0"/>
        <w:jc w:val="left"/>
      </w:pPr>
      <w:r>
        <w:rPr>
          <w:rFonts w:ascii="Times New Roman"/>
          <w:b/>
          <w:i w:val="false"/>
          <w:color w:val="000000"/>
        </w:rPr>
        <w:t xml:space="preserve"> ЗАЯВЛЕНИЕ № _____________</w:t>
      </w:r>
      <w:r>
        <w:br/>
      </w:r>
      <w:r>
        <w:rPr>
          <w:rFonts w:ascii="Times New Roman"/>
          <w:b/>
          <w:i w:val="false"/>
          <w:color w:val="000000"/>
        </w:rPr>
        <w:t>
О ГОСУДАРСТВЕННОЙ РЕГИСТРАЦИИ ПРАВ (ОБРЕМЕНЕНИЙ ПРАВ) НА</w:t>
      </w:r>
      <w:r>
        <w:br/>
      </w:r>
      <w:r>
        <w:rPr>
          <w:rFonts w:ascii="Times New Roman"/>
          <w:b/>
          <w:i w:val="false"/>
          <w:color w:val="000000"/>
        </w:rPr>
        <w:t>
НЕДВИЖИМОЕ ИМУЩЕСТВО ДЛЯ ЮРИДИЧЕСКОГО ЛИЦА</w:t>
      </w:r>
    </w:p>
    <w:p>
      <w:pPr>
        <w:spacing w:after="0"/>
        <w:ind w:left="0"/>
        <w:jc w:val="both"/>
      </w:pPr>
      <w:r>
        <w:rPr>
          <w:rFonts w:ascii="Times New Roman"/>
          <w:b/>
          <w:i w:val="false"/>
          <w:color w:val="000000"/>
          <w:sz w:val="28"/>
        </w:rPr>
        <w:t>Полное наименование юридического лица _________________________</w:t>
      </w:r>
      <w:r>
        <w:br/>
      </w:r>
      <w:r>
        <w:rPr>
          <w:rFonts w:ascii="Times New Roman"/>
          <w:b w:val="false"/>
          <w:i w:val="false"/>
          <w:color w:val="000000"/>
          <w:sz w:val="28"/>
        </w:rPr>
        <w:t>
</w:t>
      </w:r>
      <w:r>
        <w:rPr>
          <w:rFonts w:ascii="Times New Roman"/>
          <w:b/>
          <w:i w:val="false"/>
          <w:color w:val="000000"/>
          <w:sz w:val="28"/>
        </w:rPr>
        <w:t>Номер свидетельства о государственной регистрации</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Дата государственной регистрации __________, РНН, а при наличии - БИН _______</w:t>
      </w:r>
      <w:r>
        <w:br/>
      </w:r>
      <w:r>
        <w:rPr>
          <w:rFonts w:ascii="Times New Roman"/>
          <w:b w:val="false"/>
          <w:i w:val="false"/>
          <w:color w:val="000000"/>
          <w:sz w:val="28"/>
        </w:rPr>
        <w:t>
</w:t>
      </w:r>
      <w:r>
        <w:rPr>
          <w:rFonts w:ascii="Times New Roman"/>
          <w:b/>
          <w:i w:val="false"/>
          <w:color w:val="000000"/>
          <w:sz w:val="28"/>
        </w:rPr>
        <w:t>Юридический адрес _____________________________________________</w:t>
      </w:r>
      <w:r>
        <w:br/>
      </w:r>
      <w:r>
        <w:rPr>
          <w:rFonts w:ascii="Times New Roman"/>
          <w:b w:val="false"/>
          <w:i w:val="false"/>
          <w:color w:val="000000"/>
          <w:sz w:val="28"/>
        </w:rPr>
        <w:t>
</w:t>
      </w:r>
      <w:r>
        <w:rPr>
          <w:rFonts w:ascii="Times New Roman"/>
          <w:b/>
          <w:i w:val="false"/>
          <w:color w:val="000000"/>
          <w:sz w:val="28"/>
        </w:rPr>
        <w:t>Ф.И.О.</w:t>
      </w:r>
      <w:r>
        <w:rPr>
          <w:rFonts w:ascii="Times New Roman"/>
          <w:b w:val="false"/>
          <w:i w:val="false"/>
          <w:color w:val="000000"/>
          <w:sz w:val="28"/>
        </w:rPr>
        <w:t xml:space="preserve"> (руководителя или уполномоченного представителя) _____________</w:t>
      </w:r>
      <w:r>
        <w:br/>
      </w:r>
      <w:r>
        <w:rPr>
          <w:rFonts w:ascii="Times New Roman"/>
          <w:b w:val="false"/>
          <w:i w:val="false"/>
          <w:color w:val="000000"/>
          <w:sz w:val="28"/>
        </w:rPr>
        <w:t>
</w:t>
      </w:r>
      <w:r>
        <w:rPr>
          <w:rFonts w:ascii="Times New Roman"/>
          <w:b/>
          <w:i w:val="false"/>
          <w:color w:val="000000"/>
          <w:sz w:val="28"/>
        </w:rPr>
        <w:t>От имени которого действует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(заполняется уполномоченным представителем)</w:t>
      </w:r>
      <w:r>
        <w:br/>
      </w:r>
      <w:r>
        <w:rPr>
          <w:rFonts w:ascii="Times New Roman"/>
          <w:b w:val="false"/>
          <w:i w:val="false"/>
          <w:color w:val="000000"/>
          <w:sz w:val="28"/>
        </w:rPr>
        <w:t>
</w:t>
      </w:r>
      <w:r>
        <w:rPr>
          <w:rFonts w:ascii="Times New Roman"/>
          <w:b/>
          <w:i w:val="false"/>
          <w:color w:val="000000"/>
          <w:sz w:val="28"/>
        </w:rPr>
        <w:t>на основании</w:t>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(реквизиты документа, удостоверяющего полномочия)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Прошу зарегистрировать/возникновение, обременение, прекращение/</w:t>
      </w:r>
      <w:r>
        <w:br/>
      </w:r>
      <w:r>
        <w:rPr>
          <w:rFonts w:ascii="Times New Roman"/>
          <w:b w:val="false"/>
          <w:i w:val="false"/>
          <w:color w:val="000000"/>
          <w:sz w:val="28"/>
        </w:rPr>
        <w:t>
</w:t>
      </w:r>
      <w:r>
        <w:rPr>
          <w:rFonts w:ascii="Times New Roman"/>
          <w:b/>
          <w:i w:val="false"/>
          <w:color w:val="000000"/>
          <w:sz w:val="28"/>
        </w:rPr>
        <w:t>права</w:t>
      </w:r>
      <w:r>
        <w:rPr>
          <w:rFonts w:ascii="Times New Roman"/>
          <w:b w:val="false"/>
          <w:i w:val="false"/>
          <w:color w:val="000000"/>
          <w:sz w:val="28"/>
        </w:rPr>
        <w:t xml:space="preserve"> (нужное подчеркнуть) </w:t>
      </w:r>
      <w:r>
        <w:rPr>
          <w:rFonts w:ascii="Times New Roman"/>
          <w:b/>
          <w:i w:val="false"/>
          <w:color w:val="000000"/>
          <w:sz w:val="28"/>
        </w:rPr>
        <w:t>на объект недвижимости, расположенный</w:t>
      </w:r>
      <w:r>
        <w:br/>
      </w:r>
      <w:r>
        <w:rPr>
          <w:rFonts w:ascii="Times New Roman"/>
          <w:b w:val="false"/>
          <w:i w:val="false"/>
          <w:color w:val="000000"/>
          <w:sz w:val="28"/>
        </w:rPr>
        <w:t>
</w:t>
      </w:r>
      <w:r>
        <w:rPr>
          <w:rFonts w:ascii="Times New Roman"/>
          <w:b/>
          <w:i w:val="false"/>
          <w:color w:val="000000"/>
          <w:sz w:val="28"/>
        </w:rPr>
        <w:t>по адресу</w:t>
      </w: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i w:val="false"/>
          <w:color w:val="000000"/>
          <w:sz w:val="28"/>
        </w:rPr>
        <w:t>К заявлению прилагаю(ем) следующие документы:</w:t>
      </w:r>
      <w:r>
        <w:br/>
      </w:r>
      <w:r>
        <w:rPr>
          <w:rFonts w:ascii="Times New Roman"/>
          <w:b w:val="false"/>
          <w:i w:val="false"/>
          <w:color w:val="000000"/>
          <w:sz w:val="28"/>
        </w:rPr>
        <w:t>
</w:t>
      </w:r>
      <w:r>
        <w:rPr>
          <w:rFonts w:ascii="Times New Roman"/>
          <w:b/>
          <w:i w:val="false"/>
          <w:color w:val="000000"/>
          <w:sz w:val="28"/>
        </w:rPr>
        <w:t>1. Документ об оплате: вид ______ № ______ на сумму ____ тенге</w:t>
      </w:r>
      <w:r>
        <w:br/>
      </w:r>
      <w:r>
        <w:rPr>
          <w:rFonts w:ascii="Times New Roman"/>
          <w:b w:val="false"/>
          <w:i w:val="false"/>
          <w:color w:val="000000"/>
          <w:sz w:val="28"/>
        </w:rPr>
        <w:t>
</w:t>
      </w:r>
      <w:r>
        <w:rPr>
          <w:rFonts w:ascii="Times New Roman"/>
          <w:b/>
          <w:i w:val="false"/>
          <w:color w:val="000000"/>
          <w:sz w:val="28"/>
        </w:rPr>
        <w:t>2. Документ, подтверждающий право на недвижимое имущество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серия, номер, когда и кем выдан):</w:t>
      </w:r>
      <w:r>
        <w:br/>
      </w:r>
      <w:r>
        <w:rPr>
          <w:rFonts w:ascii="Times New Roman"/>
          <w:b w:val="false"/>
          <w:i w:val="false"/>
          <w:color w:val="000000"/>
          <w:sz w:val="28"/>
        </w:rPr>
        <w:t>
</w:t>
      </w:r>
      <w:r>
        <w:rPr>
          <w:rFonts w:ascii="Times New Roman"/>
          <w:b/>
          <w:i w:val="false"/>
          <w:color w:val="000000"/>
          <w:sz w:val="28"/>
        </w:rPr>
        <w:t>Необходимы ли Сведения о собственнике   Да     Нет</w:t>
      </w:r>
      <w:r>
        <w:br/>
      </w:r>
      <w:r>
        <w:rPr>
          <w:rFonts w:ascii="Times New Roman"/>
          <w:b w:val="false"/>
          <w:i w:val="false"/>
          <w:color w:val="000000"/>
          <w:sz w:val="28"/>
        </w:rPr>
        <w:t>
(ненужное зачеркнуть)</w:t>
      </w:r>
      <w:r>
        <w:br/>
      </w:r>
      <w:r>
        <w:rPr>
          <w:rFonts w:ascii="Times New Roman"/>
          <w:b w:val="false"/>
          <w:i w:val="false"/>
          <w:color w:val="000000"/>
          <w:sz w:val="28"/>
        </w:rPr>
        <w:t>
</w:t>
      </w:r>
      <w:r>
        <w:rPr>
          <w:rFonts w:ascii="Times New Roman"/>
          <w:b/>
          <w:i w:val="false"/>
          <w:color w:val="000000"/>
          <w:sz w:val="28"/>
        </w:rPr>
        <w:t>Превышает ли совокупная балансовая стоимость приобретаемых или</w:t>
      </w:r>
      <w:r>
        <w:br/>
      </w:r>
      <w:r>
        <w:rPr>
          <w:rFonts w:ascii="Times New Roman"/>
          <w:b w:val="false"/>
          <w:i w:val="false"/>
          <w:color w:val="000000"/>
          <w:sz w:val="28"/>
        </w:rPr>
        <w:t>
</w:t>
      </w:r>
      <w:r>
        <w:rPr>
          <w:rFonts w:ascii="Times New Roman"/>
          <w:b/>
          <w:i w:val="false"/>
          <w:color w:val="000000"/>
          <w:sz w:val="28"/>
        </w:rPr>
        <w:t>продаваемых активов размеры, установленные антимонопольным</w:t>
      </w:r>
      <w:r>
        <w:br/>
      </w:r>
      <w:r>
        <w:rPr>
          <w:rFonts w:ascii="Times New Roman"/>
          <w:b w:val="false"/>
          <w:i w:val="false"/>
          <w:color w:val="000000"/>
          <w:sz w:val="28"/>
        </w:rPr>
        <w:t>
</w:t>
      </w:r>
      <w:r>
        <w:rPr>
          <w:rFonts w:ascii="Times New Roman"/>
          <w:b/>
          <w:i w:val="false"/>
          <w:color w:val="000000"/>
          <w:sz w:val="28"/>
        </w:rPr>
        <w:t>законодательством Республики Казахстан    Да     Нет</w:t>
      </w:r>
      <w:r>
        <w:rPr>
          <w:rFonts w:ascii="Times New Roman"/>
          <w:b w:val="false"/>
          <w:i w:val="false"/>
          <w:color w:val="000000"/>
          <w:sz w:val="28"/>
        </w:rPr>
        <w:t xml:space="preserve"> (ненужное зачеркнуть)</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(дата)         (подпись руководителя или              (Ф.И.О.)</w:t>
      </w:r>
      <w:r>
        <w:br/>
      </w:r>
      <w:r>
        <w:rPr>
          <w:rFonts w:ascii="Times New Roman"/>
          <w:b w:val="false"/>
          <w:i w:val="false"/>
          <w:color w:val="000000"/>
          <w:sz w:val="28"/>
        </w:rPr>
        <w:t>
                уполномоченного представителя)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 И. О. и подпись специалиста, принявшего заявление)</w:t>
      </w:r>
      <w:r>
        <w:br/>
      </w:r>
      <w:r>
        <w:rPr>
          <w:rFonts w:ascii="Times New Roman"/>
          <w:b w:val="false"/>
          <w:i w:val="false"/>
          <w:color w:val="000000"/>
          <w:sz w:val="28"/>
        </w:rPr>
        <w:t>
</w:t>
      </w:r>
      <w:r>
        <w:rPr>
          <w:rFonts w:ascii="Times New Roman"/>
          <w:b/>
          <w:i w:val="false"/>
          <w:color w:val="000000"/>
          <w:sz w:val="28"/>
        </w:rPr>
        <w:t>Дата подачи заявления: _____ 20 ___ г. время _____ час ____ мин</w:t>
      </w:r>
      <w:r>
        <w:br/>
      </w:r>
      <w:r>
        <w:rPr>
          <w:rFonts w:ascii="Times New Roman"/>
          <w:b w:val="false"/>
          <w:i w:val="false"/>
          <w:color w:val="000000"/>
          <w:sz w:val="28"/>
        </w:rPr>
        <w:t>
</w:t>
      </w:r>
      <w:r>
        <w:rPr>
          <w:rFonts w:ascii="Times New Roman"/>
          <w:b/>
          <w:i w:val="false"/>
          <w:color w:val="000000"/>
          <w:sz w:val="28"/>
        </w:rPr>
        <w:t>Результат выполнения/рассмотрения/заявления ___________________</w:t>
      </w:r>
      <w:r>
        <w:br/>
      </w:r>
      <w:r>
        <w:rPr>
          <w:rFonts w:ascii="Times New Roman"/>
          <w:b w:val="false"/>
          <w:i w:val="false"/>
          <w:color w:val="000000"/>
          <w:sz w:val="28"/>
        </w:rPr>
        <w:t>
</w:t>
      </w:r>
      <w:r>
        <w:rPr>
          <w:rFonts w:ascii="Times New Roman"/>
          <w:b/>
          <w:i w:val="false"/>
          <w:color w:val="000000"/>
          <w:sz w:val="28"/>
        </w:rPr>
        <w:t>Проверено: дата ________________ 20 ___ г.</w:t>
      </w:r>
      <w:r>
        <w:br/>
      </w:r>
      <w:r>
        <w:rPr>
          <w:rFonts w:ascii="Times New Roman"/>
          <w:b w:val="false"/>
          <w:i w:val="false"/>
          <w:color w:val="000000"/>
          <w:sz w:val="28"/>
        </w:rPr>
        <w:t>
(Ф.И.О. и подпись специалиста-регистратора)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Примечание: В случае, если в заявлении на регистрацию содержатся сведения о том, что совокупная балансовая стоимость приобретаемых или продаваемых активов превышает размеры, установленные антимонопольным законодательством Республики Казахстан, то заявителем представляется предварительное письменное согласие антимонопольного органа.</w:t>
      </w:r>
    </w:p>
    <w:bookmarkStart w:name="z716" w:id="7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прав     </w:t>
      </w:r>
      <w:r>
        <w:br/>
      </w:r>
      <w:r>
        <w:rPr>
          <w:rFonts w:ascii="Times New Roman"/>
          <w:b w:val="false"/>
          <w:i w:val="false"/>
          <w:color w:val="000000"/>
          <w:sz w:val="28"/>
        </w:rPr>
        <w:t xml:space="preserve">
(обременений) на недвижимое        </w:t>
      </w:r>
      <w:r>
        <w:br/>
      </w:r>
      <w:r>
        <w:rPr>
          <w:rFonts w:ascii="Times New Roman"/>
          <w:b w:val="false"/>
          <w:i w:val="false"/>
          <w:color w:val="000000"/>
          <w:sz w:val="28"/>
        </w:rPr>
        <w:t xml:space="preserve">
имущество»                   </w:t>
      </w:r>
    </w:p>
    <w:bookmarkEnd w:id="79"/>
    <w:bookmarkStart w:name="z721" w:id="80"/>
    <w:p>
      <w:pPr>
        <w:spacing w:after="0"/>
        <w:ind w:left="0"/>
        <w:jc w:val="left"/>
      </w:pPr>
      <w:r>
        <w:rPr>
          <w:rFonts w:ascii="Times New Roman"/>
          <w:b/>
          <w:i w:val="false"/>
          <w:color w:val="000000"/>
        </w:rPr>
        <w:t xml:space="preserve"> 
Таблица. Значения показателей качества и эффективности</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8"/>
        <w:gridCol w:w="2795"/>
        <w:gridCol w:w="2460"/>
        <w:gridCol w:w="2817"/>
      </w:tblGrid>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2" w:id="8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81"/>
    <w:bookmarkStart w:name="z726" w:id="8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2009 года № 2121       </w:t>
      </w:r>
    </w:p>
    <w:bookmarkEnd w:id="82"/>
    <w:bookmarkStart w:name="z730" w:id="8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залога движимого имущества, не подлежащего</w:t>
      </w:r>
      <w:r>
        <w:br/>
      </w:r>
      <w:r>
        <w:rPr>
          <w:rFonts w:ascii="Times New Roman"/>
          <w:b/>
          <w:i w:val="false"/>
          <w:color w:val="000000"/>
        </w:rPr>
        <w:t>
обязательной государственной регистрации, и выдача дубликата</w:t>
      </w:r>
      <w:r>
        <w:br/>
      </w:r>
      <w:r>
        <w:rPr>
          <w:rFonts w:ascii="Times New Roman"/>
          <w:b/>
          <w:i w:val="false"/>
          <w:color w:val="000000"/>
        </w:rPr>
        <w:t>
свидетельства о регистрации залога движимого имущества, не</w:t>
      </w:r>
      <w:r>
        <w:br/>
      </w:r>
      <w:r>
        <w:rPr>
          <w:rFonts w:ascii="Times New Roman"/>
          <w:b/>
          <w:i w:val="false"/>
          <w:color w:val="000000"/>
        </w:rPr>
        <w:t>
подлежащего обязательной государственной регистрации»</w:t>
      </w:r>
    </w:p>
    <w:bookmarkEnd w:id="83"/>
    <w:bookmarkStart w:name="z735" w:id="84"/>
    <w:p>
      <w:pPr>
        <w:spacing w:after="0"/>
        <w:ind w:left="0"/>
        <w:jc w:val="left"/>
      </w:pPr>
      <w:r>
        <w:rPr>
          <w:rFonts w:ascii="Times New Roman"/>
          <w:b/>
          <w:i w:val="false"/>
          <w:color w:val="000000"/>
        </w:rPr>
        <w:t xml:space="preserve"> 
1. Общие положения</w:t>
      </w:r>
    </w:p>
    <w:bookmarkEnd w:id="84"/>
    <w:bookmarkStart w:name="z736" w:id="85"/>
    <w:p>
      <w:pPr>
        <w:spacing w:after="0"/>
        <w:ind w:left="0"/>
        <w:jc w:val="both"/>
      </w:pPr>
      <w:r>
        <w:rPr>
          <w:rFonts w:ascii="Times New Roman"/>
          <w:b w:val="false"/>
          <w:i w:val="false"/>
          <w:color w:val="000000"/>
          <w:sz w:val="28"/>
        </w:rPr>
        <w:t>
      1. Государственная услуга «Регистрация залога движимого имущества, не подлежащего обязательной государственной регистрации, и выдача дубликата свидетельства о регистрации залога движимого имущества, не подлежащего обязательной государственной регистрации» (далее – государственная услуга) оказывается республиканскими государственными казенными предприятиями «Центры по недвижимости областей, городов Астаны и Алматы», и их филиалами (далее – уполномоченный орган) через центры обслуживания населения (далее – центр),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государственной услуги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июня 1998 года «О регистрации залога движимого имущества» (далее – Закон) и </w:t>
      </w:r>
      <w:r>
        <w:rPr>
          <w:rFonts w:ascii="Times New Roman"/>
          <w:b w:val="false"/>
          <w:i w:val="false"/>
          <w:color w:val="000000"/>
          <w:sz w:val="28"/>
        </w:rPr>
        <w:t>пункта 4</w:t>
      </w:r>
      <w:r>
        <w:rPr>
          <w:rFonts w:ascii="Times New Roman"/>
          <w:b w:val="false"/>
          <w:i w:val="false"/>
          <w:color w:val="000000"/>
          <w:sz w:val="28"/>
        </w:rPr>
        <w:t xml:space="preserve"> статьи 29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в разделе «Информационные материалы»;</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4)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завершения оказываемой государственной услуги является получение получателем государственной услуги договора залога или иного документа с отметкой о регистрации и свидетельства о регистрации залога движимого имущества, не подлежащего обязательной государственной регистрации (на бумажном носителе), а также предоставление залогодателю и залогодержателю дубликата свидетельства о регистрации залога движимого имущества (на бумажном носителе), выдаваемого по желанию получателя государственной услуги, либо письменного мотивированного ответа об отказе в предоставлении государственной услуги по основаниям, предусмотренным Законом.</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оказывается в течение двух рабочих дней, и выдача готовых документов производится на второй рабочий день с момента поступления письменного заявления (день приема и день выдачи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платно по наличному и (или) безналичному расчету.</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установлен регистрационный сбор. Сумма регистрационного сбора исчисляется по ставкам, установленным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уплачивается до подачи соответствующих документов по месту регистрации объекта налогообложения.</w:t>
      </w:r>
      <w:r>
        <w:br/>
      </w:r>
      <w:r>
        <w:rPr>
          <w:rFonts w:ascii="Times New Roman"/>
          <w:b w:val="false"/>
          <w:i w:val="false"/>
          <w:color w:val="000000"/>
          <w:sz w:val="28"/>
        </w:rPr>
        <w:t>
</w:t>
      </w:r>
      <w:r>
        <w:rPr>
          <w:rFonts w:ascii="Times New Roman"/>
          <w:b w:val="false"/>
          <w:i w:val="false"/>
          <w:color w:val="000000"/>
          <w:sz w:val="28"/>
        </w:rPr>
        <w:t>
      9. График работы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 на обед.</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по месту проживания получателя государственной услуги, где предусмотрены условия для обслуживания получателей с ограниченными физическими возможностями. В зале располагаются справочное бюро, кресла ожидания, информационные стенды с образцами заполненных бланков.</w:t>
      </w:r>
    </w:p>
    <w:bookmarkEnd w:id="85"/>
    <w:bookmarkStart w:name="z758" w:id="86"/>
    <w:p>
      <w:pPr>
        <w:spacing w:after="0"/>
        <w:ind w:left="0"/>
        <w:jc w:val="left"/>
      </w:pPr>
      <w:r>
        <w:rPr>
          <w:rFonts w:ascii="Times New Roman"/>
          <w:b/>
          <w:i w:val="false"/>
          <w:color w:val="000000"/>
        </w:rPr>
        <w:t xml:space="preserve"> 
2. Порядок оказания государственной услуги</w:t>
      </w:r>
    </w:p>
    <w:bookmarkEnd w:id="86"/>
    <w:bookmarkStart w:name="z759" w:id="87"/>
    <w:p>
      <w:pPr>
        <w:spacing w:after="0"/>
        <w:ind w:left="0"/>
        <w:jc w:val="both"/>
      </w:pPr>
      <w:r>
        <w:rPr>
          <w:rFonts w:ascii="Times New Roman"/>
          <w:b w:val="false"/>
          <w:i w:val="false"/>
          <w:color w:val="000000"/>
          <w:sz w:val="28"/>
        </w:rPr>
        <w:t>
      11. Для регистрации залога движимого имущества, не подлежащего обязательной регистрации, получатель государственной услуги (уполномоченный представитель получателя государственной услуги) предъявляет документ, удостоверяющий его личность, 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согласно приложению 3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получателя государственной услуги, а представитель лица – копию документа, удостоверяющего полномочия представителя;</w:t>
      </w:r>
      <w:r>
        <w:br/>
      </w:r>
      <w:r>
        <w:rPr>
          <w:rFonts w:ascii="Times New Roman"/>
          <w:b w:val="false"/>
          <w:i w:val="false"/>
          <w:color w:val="000000"/>
          <w:sz w:val="28"/>
        </w:rPr>
        <w:t>
</w:t>
      </w:r>
      <w:r>
        <w:rPr>
          <w:rFonts w:ascii="Times New Roman"/>
          <w:b w:val="false"/>
          <w:i w:val="false"/>
          <w:color w:val="000000"/>
          <w:sz w:val="28"/>
        </w:rPr>
        <w:t>
      3) документ, подтверждающий уплату в бюджет суммы регистрационного сбора;</w:t>
      </w:r>
      <w:r>
        <w:br/>
      </w:r>
      <w:r>
        <w:rPr>
          <w:rFonts w:ascii="Times New Roman"/>
          <w:b w:val="false"/>
          <w:i w:val="false"/>
          <w:color w:val="000000"/>
          <w:sz w:val="28"/>
        </w:rPr>
        <w:t>
</w:t>
      </w:r>
      <w:r>
        <w:rPr>
          <w:rFonts w:ascii="Times New Roman"/>
          <w:b w:val="false"/>
          <w:i w:val="false"/>
          <w:color w:val="000000"/>
          <w:sz w:val="28"/>
        </w:rPr>
        <w:t>
      4) договор о залоге или договор, содержащий условия залога;</w:t>
      </w:r>
      <w:r>
        <w:br/>
      </w:r>
      <w:r>
        <w:rPr>
          <w:rFonts w:ascii="Times New Roman"/>
          <w:b w:val="false"/>
          <w:i w:val="false"/>
          <w:color w:val="000000"/>
          <w:sz w:val="28"/>
        </w:rPr>
        <w:t>
</w:t>
      </w:r>
      <w:r>
        <w:rPr>
          <w:rFonts w:ascii="Times New Roman"/>
          <w:b w:val="false"/>
          <w:i w:val="false"/>
          <w:color w:val="000000"/>
          <w:sz w:val="28"/>
        </w:rPr>
        <w:t>
      5) заявление о регистрации залога движимого имущества, не подлежащего обязательной государственной регистрации, должно содержать данные о государственной регистрации юридического лица - залогодателя;</w:t>
      </w:r>
      <w:r>
        <w:br/>
      </w:r>
      <w:r>
        <w:rPr>
          <w:rFonts w:ascii="Times New Roman"/>
          <w:b w:val="false"/>
          <w:i w:val="false"/>
          <w:color w:val="000000"/>
          <w:sz w:val="28"/>
        </w:rPr>
        <w:t>
</w:t>
      </w:r>
      <w:r>
        <w:rPr>
          <w:rFonts w:ascii="Times New Roman"/>
          <w:b w:val="false"/>
          <w:i w:val="false"/>
          <w:color w:val="000000"/>
          <w:sz w:val="28"/>
        </w:rPr>
        <w:t>
      6) копию свидетельства налогоплательщика (регистрационный номер налогоплательщика) для залогодателя, являющегося физическим лицом;</w:t>
      </w:r>
      <w:r>
        <w:br/>
      </w:r>
      <w:r>
        <w:rPr>
          <w:rFonts w:ascii="Times New Roman"/>
          <w:b w:val="false"/>
          <w:i w:val="false"/>
          <w:color w:val="000000"/>
          <w:sz w:val="28"/>
        </w:rPr>
        <w:t>
</w:t>
      </w:r>
      <w:r>
        <w:rPr>
          <w:rFonts w:ascii="Times New Roman"/>
          <w:b w:val="false"/>
          <w:i w:val="false"/>
          <w:color w:val="000000"/>
          <w:sz w:val="28"/>
        </w:rPr>
        <w:t>
      7) копию свидетельства о государственной регистрации юридического лица для залогодателя, являющегося юридическим лицом.</w:t>
      </w:r>
      <w:r>
        <w:br/>
      </w:r>
      <w:r>
        <w:rPr>
          <w:rFonts w:ascii="Times New Roman"/>
          <w:b w:val="false"/>
          <w:i w:val="false"/>
          <w:color w:val="000000"/>
          <w:sz w:val="28"/>
        </w:rPr>
        <w:t>
</w:t>
      </w:r>
      <w:r>
        <w:rPr>
          <w:rFonts w:ascii="Times New Roman"/>
          <w:b w:val="false"/>
          <w:i w:val="false"/>
          <w:color w:val="000000"/>
          <w:sz w:val="28"/>
        </w:rPr>
        <w:t>
      Сведения о документах, указанных в подпунктах 2) и 8) настоящего пункта,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электронных документов, удостоверенных электронной цифровой подписью уполномоченного лица.</w:t>
      </w:r>
      <w:r>
        <w:br/>
      </w:r>
      <w:r>
        <w:rPr>
          <w:rFonts w:ascii="Times New Roman"/>
          <w:b w:val="false"/>
          <w:i w:val="false"/>
          <w:color w:val="000000"/>
          <w:sz w:val="28"/>
        </w:rPr>
        <w:t>
</w:t>
      </w:r>
      <w:r>
        <w:rPr>
          <w:rFonts w:ascii="Times New Roman"/>
          <w:b w:val="false"/>
          <w:i w:val="false"/>
          <w:color w:val="000000"/>
          <w:sz w:val="28"/>
        </w:rPr>
        <w:t>
      При приеме документов работник центра сверяет документ в подпунктах 2) и 8) настоящего пункта со сведениями, предоставленными из государственной информационной системы государственного органа, после чего возвращает данные документы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Для получения дубликата свидетельства о регистрации залога движимого имущества получатель государственной услуги (уполномоченный представитель получателя государственной услуги) должен предъявить документ, удостоверяющий его личность, и представить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получении дубликата свидетельства о регистрации залога движимого имущества;</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получателя государственной услуги, а представитель лица – документ, подтверждающего его полномочия, а также документы, удостоверяющие его личность;</w:t>
      </w:r>
      <w:r>
        <w:br/>
      </w:r>
      <w:r>
        <w:rPr>
          <w:rFonts w:ascii="Times New Roman"/>
          <w:b w:val="false"/>
          <w:i w:val="false"/>
          <w:color w:val="000000"/>
          <w:sz w:val="28"/>
        </w:rPr>
        <w:t>
</w:t>
      </w:r>
      <w:r>
        <w:rPr>
          <w:rFonts w:ascii="Times New Roman"/>
          <w:b w:val="false"/>
          <w:i w:val="false"/>
          <w:color w:val="000000"/>
          <w:sz w:val="28"/>
        </w:rPr>
        <w:t>
      3) документ о внесении сбора за получение дубликата свидетельства о регистрации залога движимого имущества с отметкой банка об оплате.</w:t>
      </w:r>
      <w:r>
        <w:br/>
      </w:r>
      <w:r>
        <w:rPr>
          <w:rFonts w:ascii="Times New Roman"/>
          <w:b w:val="false"/>
          <w:i w:val="false"/>
          <w:color w:val="000000"/>
          <w:sz w:val="28"/>
        </w:rPr>
        <w:t>
</w:t>
      </w:r>
      <w:r>
        <w:rPr>
          <w:rFonts w:ascii="Times New Roman"/>
          <w:b w:val="false"/>
          <w:i w:val="false"/>
          <w:color w:val="000000"/>
          <w:sz w:val="28"/>
        </w:rPr>
        <w:t>
      Сведения о документе, удостоверяющего личность получателя государственной услуги, являющегося государственным электронным информационным ресурсом,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 удостоверенного электронной цифровой подписью уполномоченного лица.</w:t>
      </w:r>
      <w:r>
        <w:br/>
      </w:r>
      <w:r>
        <w:rPr>
          <w:rFonts w:ascii="Times New Roman"/>
          <w:b w:val="false"/>
          <w:i w:val="false"/>
          <w:color w:val="000000"/>
          <w:sz w:val="28"/>
        </w:rPr>
        <w:t>
</w:t>
      </w:r>
      <w:r>
        <w:rPr>
          <w:rFonts w:ascii="Times New Roman"/>
          <w:b w:val="false"/>
          <w:i w:val="false"/>
          <w:color w:val="000000"/>
          <w:sz w:val="28"/>
        </w:rPr>
        <w:t>
      При приеме документов работник центра сверяет документ, указанный в подпункте 2) настоящего пункта, со сведениями, предоставленными из государственной информационной системы государственного органа, после чего возвращает данные документы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12. Бланки размещаются на специальной стойке в зале ожидания, либо у работников центра, а также на интернет-ресурсе РГП «Центр».</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их хранение в течение одного месяца, после чего передает в уполномоченный орган.</w:t>
      </w:r>
      <w:r>
        <w:br/>
      </w:r>
      <w:r>
        <w:rPr>
          <w:rFonts w:ascii="Times New Roman"/>
          <w:b w:val="false"/>
          <w:i w:val="false"/>
          <w:color w:val="000000"/>
          <w:sz w:val="28"/>
        </w:rPr>
        <w:t>
</w:t>
      </w:r>
      <w:r>
        <w:rPr>
          <w:rFonts w:ascii="Times New Roman"/>
          <w:b w:val="false"/>
          <w:i w:val="false"/>
          <w:color w:val="000000"/>
          <w:sz w:val="28"/>
        </w:rPr>
        <w:t>
      Доставка готовых документов из уполномоченного органа в центр осуществляется посредством курьерской службы.</w:t>
      </w:r>
      <w:r>
        <w:br/>
      </w:r>
      <w:r>
        <w:rPr>
          <w:rFonts w:ascii="Times New Roman"/>
          <w:b w:val="false"/>
          <w:i w:val="false"/>
          <w:color w:val="000000"/>
          <w:sz w:val="28"/>
        </w:rPr>
        <w:t>
</w:t>
      </w:r>
      <w:r>
        <w:rPr>
          <w:rFonts w:ascii="Times New Roman"/>
          <w:b w:val="false"/>
          <w:i w:val="false"/>
          <w:color w:val="000000"/>
          <w:sz w:val="28"/>
        </w:rPr>
        <w:t>
      16. Центр отказывает в приеме документов в случае непредоставления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Уполномоченный орган отказывает в предоставлении государственной услуги, в случае ненадлежащего оформления документов.</w:t>
      </w:r>
      <w:r>
        <w:br/>
      </w:r>
      <w:r>
        <w:rPr>
          <w:rFonts w:ascii="Times New Roman"/>
          <w:b w:val="false"/>
          <w:i w:val="false"/>
          <w:color w:val="000000"/>
          <w:sz w:val="28"/>
        </w:rPr>
        <w:t>
</w:t>
      </w:r>
      <w:r>
        <w:rPr>
          <w:rFonts w:ascii="Times New Roman"/>
          <w:b w:val="false"/>
          <w:i w:val="false"/>
          <w:color w:val="000000"/>
          <w:sz w:val="28"/>
        </w:rPr>
        <w:t>
      В течение установленного срока оказания услуги уполномоченный орган направляет в центр письменный мотивированный отказ со ссылкой на нарушение требований законодательства и оригинал документа, подтверждающего уплату сбора за регистрацию залога движимого имущества и за выдачу дубликата свидетельства о регистрации залога движимого имущества, для последующей выдачи потребителю (уполномоченному представителю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Документ об уплате сбора за регистрацию залога движимого имущества и выдачу дубликата может быть предъявлен получателем государственной услуги при повторной подаче документов на регистрацию залога движимого имущества и заявления о получении дубликата свидетельства о регистрации залога движимого имущества.</w:t>
      </w:r>
    </w:p>
    <w:bookmarkEnd w:id="87"/>
    <w:bookmarkStart w:name="z792" w:id="88"/>
    <w:p>
      <w:pPr>
        <w:spacing w:after="0"/>
        <w:ind w:left="0"/>
        <w:jc w:val="left"/>
      </w:pPr>
      <w:r>
        <w:rPr>
          <w:rFonts w:ascii="Times New Roman"/>
          <w:b/>
          <w:i w:val="false"/>
          <w:color w:val="000000"/>
        </w:rPr>
        <w:t xml:space="preserve"> 
3. Принципы работы</w:t>
      </w:r>
    </w:p>
    <w:bookmarkEnd w:id="88"/>
    <w:bookmarkStart w:name="z793" w:id="89"/>
    <w:p>
      <w:pPr>
        <w:spacing w:after="0"/>
        <w:ind w:left="0"/>
        <w:jc w:val="both"/>
      </w:pPr>
      <w:r>
        <w:rPr>
          <w:rFonts w:ascii="Times New Roman"/>
          <w:b w:val="false"/>
          <w:i w:val="false"/>
          <w:color w:val="000000"/>
          <w:sz w:val="28"/>
        </w:rPr>
        <w:t>
      17. Уполномоченный орган осуществляет свою деятельность на принципах:</w:t>
      </w:r>
      <w:r>
        <w:br/>
      </w:r>
      <w:r>
        <w:rPr>
          <w:rFonts w:ascii="Times New Roman"/>
          <w:b w:val="false"/>
          <w:i w:val="false"/>
          <w:color w:val="000000"/>
          <w:sz w:val="28"/>
        </w:rPr>
        <w:t>
</w:t>
      </w:r>
      <w:r>
        <w:rPr>
          <w:rFonts w:ascii="Times New Roman"/>
          <w:b w:val="false"/>
          <w:i w:val="false"/>
          <w:color w:val="000000"/>
          <w:sz w:val="28"/>
        </w:rPr>
        <w:t>
      1) вежливости;</w:t>
      </w:r>
      <w:r>
        <w:br/>
      </w:r>
      <w:r>
        <w:rPr>
          <w:rFonts w:ascii="Times New Roman"/>
          <w:b w:val="false"/>
          <w:i w:val="false"/>
          <w:color w:val="000000"/>
          <w:sz w:val="28"/>
        </w:rPr>
        <w:t>
</w:t>
      </w:r>
      <w:r>
        <w:rPr>
          <w:rFonts w:ascii="Times New Roman"/>
          <w:b w:val="false"/>
          <w:i w:val="false"/>
          <w:color w:val="000000"/>
          <w:sz w:val="28"/>
        </w:rPr>
        <w:t>
      2) предоставления исчерпывающей информации об оказываемой государственной услуге; соблюдения конституционных прав человека;</w:t>
      </w:r>
      <w:r>
        <w:br/>
      </w:r>
      <w:r>
        <w:rPr>
          <w:rFonts w:ascii="Times New Roman"/>
          <w:b w:val="false"/>
          <w:i w:val="false"/>
          <w:color w:val="000000"/>
          <w:sz w:val="28"/>
        </w:rPr>
        <w:t>
</w:t>
      </w:r>
      <w:r>
        <w:rPr>
          <w:rFonts w:ascii="Times New Roman"/>
          <w:b w:val="false"/>
          <w:i w:val="false"/>
          <w:color w:val="000000"/>
          <w:sz w:val="28"/>
        </w:rPr>
        <w:t>
      3)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4) обеспечения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обеспечения сохранности документов, которые получатель государственной услуги не получил в установленные сроки.</w:t>
      </w:r>
    </w:p>
    <w:bookmarkEnd w:id="89"/>
    <w:bookmarkStart w:name="z799" w:id="90"/>
    <w:p>
      <w:pPr>
        <w:spacing w:after="0"/>
        <w:ind w:left="0"/>
        <w:jc w:val="left"/>
      </w:pPr>
      <w:r>
        <w:rPr>
          <w:rFonts w:ascii="Times New Roman"/>
          <w:b/>
          <w:i w:val="false"/>
          <w:color w:val="000000"/>
        </w:rPr>
        <w:t xml:space="preserve"> 
4. Результаты работы</w:t>
      </w:r>
    </w:p>
    <w:bookmarkEnd w:id="90"/>
    <w:bookmarkStart w:name="z800" w:id="91"/>
    <w:p>
      <w:pPr>
        <w:spacing w:after="0"/>
        <w:ind w:left="0"/>
        <w:jc w:val="both"/>
      </w:pPr>
      <w:r>
        <w:rPr>
          <w:rFonts w:ascii="Times New Roman"/>
          <w:b w:val="false"/>
          <w:i w:val="false"/>
          <w:color w:val="000000"/>
          <w:sz w:val="28"/>
        </w:rPr>
        <w:t>
      18. Результаты оказания государственной услуги получателю государственной услугами измеряются показателями качества и доступности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регистрационной службы и оказания правовой помощи Министерства юстиции Республики Казахстан и уполномоченных органов, ежегодно утверждаются соответствующим приказом Министра юстиции.</w:t>
      </w:r>
    </w:p>
    <w:bookmarkEnd w:id="91"/>
    <w:bookmarkStart w:name="z802" w:id="92"/>
    <w:p>
      <w:pPr>
        <w:spacing w:after="0"/>
        <w:ind w:left="0"/>
        <w:jc w:val="left"/>
      </w:pPr>
      <w:r>
        <w:rPr>
          <w:rFonts w:ascii="Times New Roman"/>
          <w:b/>
          <w:i w:val="false"/>
          <w:color w:val="000000"/>
        </w:rPr>
        <w:t xml:space="preserve"> 
5. Порядок обжалования</w:t>
      </w:r>
    </w:p>
    <w:bookmarkEnd w:id="92"/>
    <w:bookmarkStart w:name="z803" w:id="93"/>
    <w:p>
      <w:pPr>
        <w:spacing w:after="0"/>
        <w:ind w:left="0"/>
        <w:jc w:val="both"/>
      </w:pPr>
      <w:r>
        <w:rPr>
          <w:rFonts w:ascii="Times New Roman"/>
          <w:b w:val="false"/>
          <w:i w:val="false"/>
          <w:color w:val="000000"/>
          <w:sz w:val="28"/>
        </w:rPr>
        <w:t>
      20. Для разъяснения порядка обжалования действий (бездействия) работника Центра, а также оказания содействия в подготовке жалобы получатель государственной услуги обращается к руководителям центра, телефоны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информационно-справочной службы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В случае несогласия с результатами оказанной центром государственной услуги, жалоба подается в РГП «Центр», адрес и телефон которого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или РГП «Центр». Адреса и телефоны руководителей центров указаны в приложении 2 к настоящему стандарту, адрес и телефон РГП «Центр»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устной или в письменной форме по почте или в электронном виде (адрес электронной почты Комитета регистрационной службы и оказания правовой помощи Министерства юстиции Республики Казахстан: krs.opp@minjust.kz) в случаях, предусмотренных действующим законодательством, либо нарочно в рабочие дни через канцелярию организаций, указанных в пунктах 21 и 22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получателями государственной услуги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сотрудником центра.</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книге учета жалоб и обращений и рассматривается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юстиции Республики Казахстан: 010000, город Астана, улица Орынбор, дом № 8.</w:t>
      </w:r>
      <w:r>
        <w:br/>
      </w:r>
      <w:r>
        <w:rPr>
          <w:rFonts w:ascii="Times New Roman"/>
          <w:b w:val="false"/>
          <w:i w:val="false"/>
          <w:color w:val="000000"/>
          <w:sz w:val="28"/>
        </w:rPr>
        <w:t>
</w:t>
      </w:r>
      <w:r>
        <w:rPr>
          <w:rFonts w:ascii="Times New Roman"/>
          <w:b w:val="false"/>
          <w:i w:val="false"/>
          <w:color w:val="000000"/>
          <w:sz w:val="28"/>
        </w:rPr>
        <w:t>
      Адрес РГП «Центр»: 010000, город Астана, проспект Республики, дом № 43А, телефон: 87172-94-99-95, интернет-ресурс: www.con.gov.kz.</w:t>
      </w:r>
    </w:p>
    <w:bookmarkEnd w:id="93"/>
    <w:bookmarkStart w:name="z817" w:id="9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залога движимого          </w:t>
      </w:r>
      <w:r>
        <w:br/>
      </w:r>
      <w:r>
        <w:rPr>
          <w:rFonts w:ascii="Times New Roman"/>
          <w:b w:val="false"/>
          <w:i w:val="false"/>
          <w:color w:val="000000"/>
          <w:sz w:val="28"/>
        </w:rPr>
        <w:t xml:space="preserve">
имущества, не подлежащего обязательной      </w:t>
      </w:r>
      <w:r>
        <w:br/>
      </w:r>
      <w:r>
        <w:rPr>
          <w:rFonts w:ascii="Times New Roman"/>
          <w:b w:val="false"/>
          <w:i w:val="false"/>
          <w:color w:val="000000"/>
          <w:sz w:val="28"/>
        </w:rPr>
        <w:t xml:space="preserve">
государственной регистрации, и выдача       </w:t>
      </w:r>
      <w:r>
        <w:br/>
      </w:r>
      <w:r>
        <w:rPr>
          <w:rFonts w:ascii="Times New Roman"/>
          <w:b w:val="false"/>
          <w:i w:val="false"/>
          <w:color w:val="000000"/>
          <w:sz w:val="28"/>
        </w:rPr>
        <w:t xml:space="preserve">
дубликата свидетельства о регистрации        </w:t>
      </w:r>
      <w:r>
        <w:br/>
      </w:r>
      <w:r>
        <w:rPr>
          <w:rFonts w:ascii="Times New Roman"/>
          <w:b w:val="false"/>
          <w:i w:val="false"/>
          <w:color w:val="000000"/>
          <w:sz w:val="28"/>
        </w:rPr>
        <w:t xml:space="preserve">
залога движимого имущества, не подлежащего       </w:t>
      </w:r>
      <w:r>
        <w:br/>
      </w:r>
      <w:r>
        <w:rPr>
          <w:rFonts w:ascii="Times New Roman"/>
          <w:b w:val="false"/>
          <w:i w:val="false"/>
          <w:color w:val="000000"/>
          <w:sz w:val="28"/>
        </w:rPr>
        <w:t xml:space="preserve">
обязательной государственной регистрации»       </w:t>
      </w:r>
    </w:p>
    <w:bookmarkEnd w:id="94"/>
    <w:bookmarkStart w:name="z825" w:id="95"/>
    <w:p>
      <w:pPr>
        <w:spacing w:after="0"/>
        <w:ind w:left="0"/>
        <w:jc w:val="left"/>
      </w:pPr>
      <w:r>
        <w:rPr>
          <w:rFonts w:ascii="Times New Roman"/>
          <w:b/>
          <w:i w:val="false"/>
          <w:color w:val="000000"/>
        </w:rPr>
        <w:t xml:space="preserve"> 
Список и адреса уполномоченных органов</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474"/>
        <w:gridCol w:w="2848"/>
        <w:gridCol w:w="2953"/>
        <w:gridCol w:w="2641"/>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Акмолинской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Сатпаева, 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23-32-58</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40-21-91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Актюбинской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Тургенева, 108 «а»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55-73-13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55-73-07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Алматинской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Кабанбай батыра, 76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27-33-93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27-33-91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Атырауской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Азаттык, 96 «Б»</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45-15-19</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45-15-34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Восточно-Казахстанской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Бурова, 51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53-79-73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53-79-99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Западно-Казахстанской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ул. Театральная, 16/2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50-91-96</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51-10-44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Жамбылской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ул. Толе би, 69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45-56-48</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45-58-22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Карагандинской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Ленина, 72/2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56-51-34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56-56-63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Костанайской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Досщанова, 84/1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50-62-87</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50-63-45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Кызылординской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Скаткова, 96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23-07-34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23-03-84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Мангистауской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4 микр., 59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50-45-26</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50-76-11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Павлодарской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 24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32-19-86</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32-03-24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Северо-Казахстанской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г.Петропавловск ул. Кошукова, 10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33-38-38</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33-96-30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Южно-Казахстанской области»</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Оспанова, 61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54-12-72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53-50-53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городу Алматы»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Толе би, 155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378-46-58</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378-46-50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городу Астаны»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Иманова, 149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37-99-12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37-65-58 приемная</w:t>
            </w:r>
          </w:p>
        </w:tc>
      </w:tr>
    </w:tbl>
    <w:bookmarkStart w:name="z826" w:id="9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залога движимого          </w:t>
      </w:r>
      <w:r>
        <w:br/>
      </w:r>
      <w:r>
        <w:rPr>
          <w:rFonts w:ascii="Times New Roman"/>
          <w:b w:val="false"/>
          <w:i w:val="false"/>
          <w:color w:val="000000"/>
          <w:sz w:val="28"/>
        </w:rPr>
        <w:t xml:space="preserve">
имущества, не подлежащего обязательной      </w:t>
      </w:r>
      <w:r>
        <w:br/>
      </w:r>
      <w:r>
        <w:rPr>
          <w:rFonts w:ascii="Times New Roman"/>
          <w:b w:val="false"/>
          <w:i w:val="false"/>
          <w:color w:val="000000"/>
          <w:sz w:val="28"/>
        </w:rPr>
        <w:t xml:space="preserve">
государственной регистрации, и выдача       </w:t>
      </w:r>
      <w:r>
        <w:br/>
      </w:r>
      <w:r>
        <w:rPr>
          <w:rFonts w:ascii="Times New Roman"/>
          <w:b w:val="false"/>
          <w:i w:val="false"/>
          <w:color w:val="000000"/>
          <w:sz w:val="28"/>
        </w:rPr>
        <w:t xml:space="preserve">
дубликата свидетельства о регистрации        </w:t>
      </w:r>
      <w:r>
        <w:br/>
      </w:r>
      <w:r>
        <w:rPr>
          <w:rFonts w:ascii="Times New Roman"/>
          <w:b w:val="false"/>
          <w:i w:val="false"/>
          <w:color w:val="000000"/>
          <w:sz w:val="28"/>
        </w:rPr>
        <w:t xml:space="preserve">
залога движимого имущества, не подлежащего       </w:t>
      </w:r>
      <w:r>
        <w:br/>
      </w:r>
      <w:r>
        <w:rPr>
          <w:rFonts w:ascii="Times New Roman"/>
          <w:b w:val="false"/>
          <w:i w:val="false"/>
          <w:color w:val="000000"/>
          <w:sz w:val="28"/>
        </w:rPr>
        <w:t xml:space="preserve">
обязательной государственной регистрации»       </w:t>
      </w:r>
    </w:p>
    <w:bookmarkEnd w:id="96"/>
    <w:bookmarkStart w:name="z834" w:id="97"/>
    <w:p>
      <w:pPr>
        <w:spacing w:after="0"/>
        <w:ind w:left="0"/>
        <w:jc w:val="left"/>
      </w:pPr>
      <w:r>
        <w:rPr>
          <w:rFonts w:ascii="Times New Roman"/>
          <w:b/>
          <w:i w:val="false"/>
          <w:color w:val="000000"/>
        </w:rPr>
        <w:t xml:space="preserve"> 
Список и адреса центров обслуживания населения</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469"/>
        <w:gridCol w:w="5498"/>
        <w:gridCol w:w="39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ул.Сайрамская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ул.Ергөбек,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w:t>
            </w:r>
          </w:p>
          <w:p>
            <w:pPr>
              <w:spacing w:after="20"/>
              <w:ind w:left="20"/>
              <w:jc w:val="both"/>
            </w:pPr>
            <w:r>
              <w:rPr>
                <w:rFonts w:ascii="Times New Roman"/>
                <w:b w:val="false"/>
                <w:i w:val="false"/>
                <w:color w:val="000000"/>
                <w:sz w:val="20"/>
              </w:rPr>
              <w:t>(в здании АО «БТА-банк»)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пр.Кабанбай батыра, 5/1 вп.№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835" w:id="9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залога движимого          </w:t>
      </w:r>
      <w:r>
        <w:br/>
      </w:r>
      <w:r>
        <w:rPr>
          <w:rFonts w:ascii="Times New Roman"/>
          <w:b w:val="false"/>
          <w:i w:val="false"/>
          <w:color w:val="000000"/>
          <w:sz w:val="28"/>
        </w:rPr>
        <w:t xml:space="preserve">
имущества, не подлежащего обязательной      </w:t>
      </w:r>
      <w:r>
        <w:br/>
      </w:r>
      <w:r>
        <w:rPr>
          <w:rFonts w:ascii="Times New Roman"/>
          <w:b w:val="false"/>
          <w:i w:val="false"/>
          <w:color w:val="000000"/>
          <w:sz w:val="28"/>
        </w:rPr>
        <w:t xml:space="preserve">
государственной регистрации, и выдача       </w:t>
      </w:r>
      <w:r>
        <w:br/>
      </w:r>
      <w:r>
        <w:rPr>
          <w:rFonts w:ascii="Times New Roman"/>
          <w:b w:val="false"/>
          <w:i w:val="false"/>
          <w:color w:val="000000"/>
          <w:sz w:val="28"/>
        </w:rPr>
        <w:t xml:space="preserve">
дубликата свидетельства о регистрации        </w:t>
      </w:r>
      <w:r>
        <w:br/>
      </w:r>
      <w:r>
        <w:rPr>
          <w:rFonts w:ascii="Times New Roman"/>
          <w:b w:val="false"/>
          <w:i w:val="false"/>
          <w:color w:val="000000"/>
          <w:sz w:val="28"/>
        </w:rPr>
        <w:t xml:space="preserve">
залога движимого имущества, не подлежащего       </w:t>
      </w:r>
      <w:r>
        <w:br/>
      </w:r>
      <w:r>
        <w:rPr>
          <w:rFonts w:ascii="Times New Roman"/>
          <w:b w:val="false"/>
          <w:i w:val="false"/>
          <w:color w:val="000000"/>
          <w:sz w:val="28"/>
        </w:rPr>
        <w:t xml:space="preserve">
обязательной государственной регистрации»       </w:t>
      </w:r>
    </w:p>
    <w:bookmarkEnd w:id="98"/>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наименование регистрирующего органа</w:t>
      </w:r>
    </w:p>
    <w:p>
      <w:pPr>
        <w:spacing w:after="0"/>
        <w:ind w:left="0"/>
        <w:jc w:val="both"/>
      </w:pPr>
      <w:r>
        <w:rPr>
          <w:rFonts w:ascii="Times New Roman"/>
          <w:b w:val="false"/>
          <w:i w:val="false"/>
          <w:color w:val="000000"/>
          <w:sz w:val="28"/>
        </w:rPr>
        <w:t>Заявление № ______</w:t>
      </w:r>
      <w:r>
        <w:br/>
      </w:r>
      <w:r>
        <w:rPr>
          <w:rFonts w:ascii="Times New Roman"/>
          <w:b w:val="false"/>
          <w:i w:val="false"/>
          <w:color w:val="000000"/>
          <w:sz w:val="28"/>
        </w:rPr>
        <w:t>
Залогодатель</w:t>
      </w:r>
    </w:p>
    <w:p>
      <w:pPr>
        <w:spacing w:after="0"/>
        <w:ind w:left="0"/>
        <w:jc w:val="both"/>
      </w:pPr>
      <w:r>
        <w:rPr>
          <w:rFonts w:ascii="Times New Roman"/>
          <w:b w:val="false"/>
          <w:i w:val="false"/>
          <w:color w:val="000000"/>
          <w:sz w:val="28"/>
        </w:rPr>
        <w:t>Ф.И.О., место жительства, дата и год рождения физического лица;</w:t>
      </w:r>
      <w:r>
        <w:br/>
      </w:r>
      <w:r>
        <w:rPr>
          <w:rFonts w:ascii="Times New Roman"/>
          <w:b w:val="false"/>
          <w:i w:val="false"/>
          <w:color w:val="000000"/>
          <w:sz w:val="28"/>
        </w:rPr>
        <w:t>
место нахождения, наимен., peг. № юр.лица: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Документ, удостоверяющий личность: вид _______ серия _______ № ______</w:t>
      </w:r>
      <w:r>
        <w:br/>
      </w:r>
      <w:r>
        <w:rPr>
          <w:rFonts w:ascii="Times New Roman"/>
          <w:b w:val="false"/>
          <w:i w:val="false"/>
          <w:color w:val="000000"/>
          <w:sz w:val="28"/>
        </w:rPr>
        <w:t>
выдан _______________________________ дата выдачи ___________________</w:t>
      </w:r>
      <w:r>
        <w:br/>
      </w:r>
      <w:r>
        <w:rPr>
          <w:rFonts w:ascii="Times New Roman"/>
          <w:b w:val="false"/>
          <w:i w:val="false"/>
          <w:color w:val="000000"/>
          <w:sz w:val="28"/>
        </w:rPr>
        <w:t>
  (наименование органа, выдавшего документ)</w:t>
      </w:r>
      <w:r>
        <w:br/>
      </w:r>
      <w:r>
        <w:rPr>
          <w:rFonts w:ascii="Times New Roman"/>
          <w:b w:val="false"/>
          <w:i w:val="false"/>
          <w:color w:val="000000"/>
          <w:sz w:val="28"/>
        </w:rPr>
        <w:t>
Почтовый адрес, телефон _____________________________________________</w:t>
      </w:r>
      <w:r>
        <w:br/>
      </w:r>
      <w:r>
        <w:rPr>
          <w:rFonts w:ascii="Times New Roman"/>
          <w:b w:val="false"/>
          <w:i w:val="false"/>
          <w:color w:val="000000"/>
          <w:sz w:val="28"/>
        </w:rPr>
        <w:t>
От имени которого действует _________________________________________</w:t>
      </w:r>
      <w:r>
        <w:br/>
      </w:r>
      <w:r>
        <w:rPr>
          <w:rFonts w:ascii="Times New Roman"/>
          <w:b w:val="false"/>
          <w:i w:val="false"/>
          <w:color w:val="000000"/>
          <w:sz w:val="28"/>
        </w:rPr>
        <w:t>
                            (реквизиты уполномоченного представителя)</w:t>
      </w:r>
      <w:r>
        <w:br/>
      </w:r>
      <w:r>
        <w:rPr>
          <w:rFonts w:ascii="Times New Roman"/>
          <w:b w:val="false"/>
          <w:i w:val="false"/>
          <w:color w:val="000000"/>
          <w:sz w:val="28"/>
        </w:rPr>
        <w:t>
На основании ________________________________________________________</w:t>
      </w:r>
      <w:r>
        <w:br/>
      </w:r>
      <w:r>
        <w:rPr>
          <w:rFonts w:ascii="Times New Roman"/>
          <w:b w:val="false"/>
          <w:i w:val="false"/>
          <w:color w:val="000000"/>
          <w:sz w:val="28"/>
        </w:rPr>
        <w:t>
                 (реквизиты документа, удостоверяющего полномочия)</w:t>
      </w:r>
      <w:r>
        <w:br/>
      </w:r>
      <w:r>
        <w:rPr>
          <w:rFonts w:ascii="Times New Roman"/>
          <w:b w:val="false"/>
          <w:i w:val="false"/>
          <w:color w:val="000000"/>
          <w:sz w:val="28"/>
        </w:rPr>
        <w:t>
Залогодержатель</w:t>
      </w:r>
      <w:r>
        <w:br/>
      </w:r>
      <w:r>
        <w:rPr>
          <w:rFonts w:ascii="Times New Roman"/>
          <w:b w:val="false"/>
          <w:i w:val="false"/>
          <w:color w:val="000000"/>
          <w:sz w:val="28"/>
        </w:rPr>
        <w:t>
Ф.И.О., и дата и год рождения, физ. лица; наименование, peг. №</w:t>
      </w:r>
      <w:r>
        <w:br/>
      </w:r>
      <w:r>
        <w:rPr>
          <w:rFonts w:ascii="Times New Roman"/>
          <w:b w:val="false"/>
          <w:i w:val="false"/>
          <w:color w:val="000000"/>
          <w:sz w:val="28"/>
        </w:rPr>
        <w:t>
юр.лица: ____________________________________________________________</w:t>
      </w:r>
      <w:r>
        <w:br/>
      </w:r>
      <w:r>
        <w:rPr>
          <w:rFonts w:ascii="Times New Roman"/>
          <w:b w:val="false"/>
          <w:i w:val="false"/>
          <w:color w:val="000000"/>
          <w:sz w:val="28"/>
        </w:rPr>
        <w:t>
документ, удостоверяющий личность: вид ________ серия _________ № ___</w:t>
      </w:r>
      <w:r>
        <w:br/>
      </w:r>
      <w:r>
        <w:rPr>
          <w:rFonts w:ascii="Times New Roman"/>
          <w:b w:val="false"/>
          <w:i w:val="false"/>
          <w:color w:val="000000"/>
          <w:sz w:val="28"/>
        </w:rPr>
        <w:t>
выдан ___________________________________ дата выдачи _______________</w:t>
      </w:r>
      <w:r>
        <w:br/>
      </w:r>
      <w:r>
        <w:rPr>
          <w:rFonts w:ascii="Times New Roman"/>
          <w:b w:val="false"/>
          <w:i w:val="false"/>
          <w:color w:val="000000"/>
          <w:sz w:val="28"/>
        </w:rPr>
        <w:t>
  (наименование органа, выдавшего документ)</w:t>
      </w:r>
      <w:r>
        <w:br/>
      </w:r>
      <w:r>
        <w:rPr>
          <w:rFonts w:ascii="Times New Roman"/>
          <w:b w:val="false"/>
          <w:i w:val="false"/>
          <w:color w:val="000000"/>
          <w:sz w:val="28"/>
        </w:rPr>
        <w:t>
Почтовый адрес, телефон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 имени которого действует _________________________________________</w:t>
      </w:r>
      <w:r>
        <w:br/>
      </w:r>
      <w:r>
        <w:rPr>
          <w:rFonts w:ascii="Times New Roman"/>
          <w:b w:val="false"/>
          <w:i w:val="false"/>
          <w:color w:val="000000"/>
          <w:sz w:val="28"/>
        </w:rPr>
        <w:t>
                            (реквизиты уполномоченного представителя)</w:t>
      </w:r>
      <w:r>
        <w:br/>
      </w:r>
      <w:r>
        <w:rPr>
          <w:rFonts w:ascii="Times New Roman"/>
          <w:b w:val="false"/>
          <w:i w:val="false"/>
          <w:color w:val="000000"/>
          <w:sz w:val="28"/>
        </w:rPr>
        <w:t>
На основании ________________________________________________________</w:t>
      </w:r>
      <w:r>
        <w:br/>
      </w:r>
      <w:r>
        <w:rPr>
          <w:rFonts w:ascii="Times New Roman"/>
          <w:b w:val="false"/>
          <w:i w:val="false"/>
          <w:color w:val="000000"/>
          <w:sz w:val="28"/>
        </w:rPr>
        <w:t>
               (реквизиты документа, удостоверяющего полномочия)</w:t>
      </w:r>
      <w:r>
        <w:br/>
      </w:r>
      <w:r>
        <w:rPr>
          <w:rFonts w:ascii="Times New Roman"/>
          <w:b w:val="false"/>
          <w:i w:val="false"/>
          <w:color w:val="000000"/>
          <w:sz w:val="28"/>
        </w:rPr>
        <w:t>
Прошу зарегистрировать договор залога движимого имущества: __________</w:t>
      </w:r>
      <w:r>
        <w:br/>
      </w:r>
      <w:r>
        <w:rPr>
          <w:rFonts w:ascii="Times New Roman"/>
          <w:b w:val="false"/>
          <w:i w:val="false"/>
          <w:color w:val="000000"/>
          <w:sz w:val="28"/>
        </w:rPr>
        <w:t>
Дата заключения договора ____________________________________________</w:t>
      </w:r>
      <w:r>
        <w:br/>
      </w:r>
      <w:r>
        <w:rPr>
          <w:rFonts w:ascii="Times New Roman"/>
          <w:b w:val="false"/>
          <w:i w:val="false"/>
          <w:color w:val="000000"/>
          <w:sz w:val="28"/>
        </w:rPr>
        <w:t>
Место заключения договора ___________________________________________</w:t>
      </w:r>
      <w:r>
        <w:br/>
      </w:r>
      <w:r>
        <w:rPr>
          <w:rFonts w:ascii="Times New Roman"/>
          <w:b w:val="false"/>
          <w:i w:val="false"/>
          <w:color w:val="000000"/>
          <w:sz w:val="28"/>
        </w:rPr>
        <w:t>
Сведения о предмете залога (описание движимого имущества)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Денежный эквивалент обязательства, обеспеченного залогом ____________</w:t>
      </w:r>
      <w:r>
        <w:br/>
      </w:r>
      <w:r>
        <w:rPr>
          <w:rFonts w:ascii="Times New Roman"/>
          <w:b w:val="false"/>
          <w:i w:val="false"/>
          <w:color w:val="000000"/>
          <w:sz w:val="28"/>
        </w:rPr>
        <w:t>
Срок действия договора ______________________________________________</w:t>
      </w:r>
      <w:r>
        <w:br/>
      </w:r>
      <w:r>
        <w:rPr>
          <w:rFonts w:ascii="Times New Roman"/>
          <w:b w:val="false"/>
          <w:i w:val="false"/>
          <w:color w:val="000000"/>
          <w:sz w:val="28"/>
        </w:rPr>
        <w:t>
Заложенное имущество остается во владении и пользовании:</w:t>
      </w:r>
      <w:r>
        <w:br/>
      </w:r>
      <w:r>
        <w:rPr>
          <w:rFonts w:ascii="Times New Roman"/>
          <w:b w:val="false"/>
          <w:i w:val="false"/>
          <w:color w:val="000000"/>
          <w:sz w:val="28"/>
        </w:rPr>
        <w:t>
залогодателя ___________________ залогодержателя ____________________</w:t>
      </w:r>
      <w:r>
        <w:br/>
      </w:r>
      <w:r>
        <w:rPr>
          <w:rFonts w:ascii="Times New Roman"/>
          <w:b w:val="false"/>
          <w:i w:val="false"/>
          <w:color w:val="000000"/>
          <w:sz w:val="28"/>
        </w:rPr>
        <w:t>
Допустимость его использования: Да Нет</w:t>
      </w:r>
      <w:r>
        <w:br/>
      </w:r>
      <w:r>
        <w:rPr>
          <w:rFonts w:ascii="Times New Roman"/>
          <w:b w:val="false"/>
          <w:i w:val="false"/>
          <w:color w:val="000000"/>
          <w:sz w:val="28"/>
        </w:rPr>
        <w:t>
Сведения о перезалоге: Да Нет (ненужное зачеркнуть)</w:t>
      </w:r>
      <w:r>
        <w:br/>
      </w:r>
      <w:r>
        <w:rPr>
          <w:rFonts w:ascii="Times New Roman"/>
          <w:b w:val="false"/>
          <w:i w:val="false"/>
          <w:color w:val="000000"/>
          <w:sz w:val="28"/>
        </w:rPr>
        <w:t>
К заявлению прилагаю: (наименование документа, серия, номер, когда и кем выдан)</w:t>
      </w:r>
      <w:r>
        <w:br/>
      </w:r>
      <w:r>
        <w:rPr>
          <w:rFonts w:ascii="Times New Roman"/>
          <w:b w:val="false"/>
          <w:i w:val="false"/>
          <w:color w:val="000000"/>
          <w:sz w:val="28"/>
        </w:rPr>
        <w:t>
1. Документ об оплате: вид ____________ № ___________ на сумму 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Необходимо ли Свидетельство о государственной регистрации:</w:t>
      </w:r>
      <w:r>
        <w:br/>
      </w:r>
      <w:r>
        <w:rPr>
          <w:rFonts w:ascii="Times New Roman"/>
          <w:b w:val="false"/>
          <w:i w:val="false"/>
          <w:color w:val="000000"/>
          <w:sz w:val="28"/>
        </w:rPr>
        <w:t>
Да Нет (ненужное зачеркнуть) ________________________________________</w:t>
      </w:r>
      <w:r>
        <w:br/>
      </w:r>
      <w:r>
        <w:rPr>
          <w:rFonts w:ascii="Times New Roman"/>
          <w:b w:val="false"/>
          <w:i w:val="false"/>
          <w:color w:val="000000"/>
          <w:sz w:val="28"/>
        </w:rPr>
        <w:t>
Дата подачи заявления: ______________ 20 __ г.</w:t>
      </w:r>
      <w:r>
        <w:br/>
      </w:r>
      <w:r>
        <w:rPr>
          <w:rFonts w:ascii="Times New Roman"/>
          <w:b w:val="false"/>
          <w:i w:val="false"/>
          <w:color w:val="000000"/>
          <w:sz w:val="28"/>
        </w:rPr>
        <w:t>
Дата приема заявления: ______________ 20 __ г.</w:t>
      </w:r>
      <w:r>
        <w:br/>
      </w:r>
      <w:r>
        <w:rPr>
          <w:rFonts w:ascii="Times New Roman"/>
          <w:b w:val="false"/>
          <w:i w:val="false"/>
          <w:color w:val="000000"/>
          <w:sz w:val="28"/>
        </w:rPr>
        <w:t>
Подпись заявителя: __________________________</w:t>
      </w:r>
      <w:r>
        <w:br/>
      </w:r>
      <w:r>
        <w:rPr>
          <w:rFonts w:ascii="Times New Roman"/>
          <w:b w:val="false"/>
          <w:i w:val="false"/>
          <w:color w:val="000000"/>
          <w:sz w:val="28"/>
        </w:rPr>
        <w:t>
Время: __________________ час _____________ мин.</w:t>
      </w:r>
      <w:r>
        <w:br/>
      </w:r>
      <w:r>
        <w:rPr>
          <w:rFonts w:ascii="Times New Roman"/>
          <w:b w:val="false"/>
          <w:i w:val="false"/>
          <w:color w:val="000000"/>
          <w:sz w:val="28"/>
        </w:rPr>
        <w:t>
Ф.И.О. и подпись регистратора _____________________</w:t>
      </w:r>
    </w:p>
    <w:bookmarkStart w:name="z890" w:id="9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залога движимого          </w:t>
      </w:r>
      <w:r>
        <w:br/>
      </w:r>
      <w:r>
        <w:rPr>
          <w:rFonts w:ascii="Times New Roman"/>
          <w:b w:val="false"/>
          <w:i w:val="false"/>
          <w:color w:val="000000"/>
          <w:sz w:val="28"/>
        </w:rPr>
        <w:t xml:space="preserve">
имущества, не подлежащего обязательной      </w:t>
      </w:r>
      <w:r>
        <w:br/>
      </w:r>
      <w:r>
        <w:rPr>
          <w:rFonts w:ascii="Times New Roman"/>
          <w:b w:val="false"/>
          <w:i w:val="false"/>
          <w:color w:val="000000"/>
          <w:sz w:val="28"/>
        </w:rPr>
        <w:t xml:space="preserve">
государственной регистрации, и выдача       </w:t>
      </w:r>
      <w:r>
        <w:br/>
      </w:r>
      <w:r>
        <w:rPr>
          <w:rFonts w:ascii="Times New Roman"/>
          <w:b w:val="false"/>
          <w:i w:val="false"/>
          <w:color w:val="000000"/>
          <w:sz w:val="28"/>
        </w:rPr>
        <w:t xml:space="preserve">
дубликата свидетельства о регистрации        </w:t>
      </w:r>
      <w:r>
        <w:br/>
      </w:r>
      <w:r>
        <w:rPr>
          <w:rFonts w:ascii="Times New Roman"/>
          <w:b w:val="false"/>
          <w:i w:val="false"/>
          <w:color w:val="000000"/>
          <w:sz w:val="28"/>
        </w:rPr>
        <w:t xml:space="preserve">
залога движимого имущества, не подлежащего       </w:t>
      </w:r>
      <w:r>
        <w:br/>
      </w:r>
      <w:r>
        <w:rPr>
          <w:rFonts w:ascii="Times New Roman"/>
          <w:b w:val="false"/>
          <w:i w:val="false"/>
          <w:color w:val="000000"/>
          <w:sz w:val="28"/>
        </w:rPr>
        <w:t xml:space="preserve">
обязательной государственной регистрации»       </w:t>
      </w:r>
    </w:p>
    <w:bookmarkEnd w:id="99"/>
    <w:bookmarkStart w:name="z898" w:id="100"/>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8"/>
        <w:gridCol w:w="2795"/>
        <w:gridCol w:w="2460"/>
        <w:gridCol w:w="2817"/>
      </w:tblGrid>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9" w:id="10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101"/>
    <w:bookmarkStart w:name="z903" w:id="10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2009 года № 2121       </w:t>
      </w:r>
    </w:p>
    <w:bookmarkEnd w:id="102"/>
    <w:bookmarkStart w:name="z907" w:id="10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справки о зарегистрированных правах</w:t>
      </w:r>
      <w:r>
        <w:br/>
      </w:r>
      <w:r>
        <w:rPr>
          <w:rFonts w:ascii="Times New Roman"/>
          <w:b/>
          <w:i w:val="false"/>
          <w:color w:val="000000"/>
        </w:rPr>
        <w:t>
(обременениях) на недвижимое имущество</w:t>
      </w:r>
      <w:r>
        <w:br/>
      </w:r>
      <w:r>
        <w:rPr>
          <w:rFonts w:ascii="Times New Roman"/>
          <w:b/>
          <w:i w:val="false"/>
          <w:color w:val="000000"/>
        </w:rPr>
        <w:t>
и его технических характеристиках»</w:t>
      </w:r>
    </w:p>
    <w:bookmarkEnd w:id="103"/>
    <w:bookmarkStart w:name="z911" w:id="104"/>
    <w:p>
      <w:pPr>
        <w:spacing w:after="0"/>
        <w:ind w:left="0"/>
        <w:jc w:val="left"/>
      </w:pPr>
      <w:r>
        <w:rPr>
          <w:rFonts w:ascii="Times New Roman"/>
          <w:b/>
          <w:i w:val="false"/>
          <w:color w:val="000000"/>
        </w:rPr>
        <w:t xml:space="preserve"> 
1. Общие положения</w:t>
      </w:r>
    </w:p>
    <w:bookmarkEnd w:id="104"/>
    <w:bookmarkStart w:name="z912" w:id="105"/>
    <w:p>
      <w:pPr>
        <w:spacing w:after="0"/>
        <w:ind w:left="0"/>
        <w:jc w:val="both"/>
      </w:pPr>
      <w:r>
        <w:rPr>
          <w:rFonts w:ascii="Times New Roman"/>
          <w:b w:val="false"/>
          <w:i w:val="false"/>
          <w:color w:val="000000"/>
          <w:sz w:val="28"/>
        </w:rPr>
        <w:t>
      1. Государственная услуга «Выдача справки о зарегистрированных правах (обременениях) на недвижимое имущество и его технических характеристиках» (далее – государственная услуга) оказывается территориальными органами юстиции (далее – уполномоченный орган) через центры обслуживания населения (далее – центр), адреса которых указаны в приложениях 1 и 2 к настоящему стандарту а также через веб-портал «электронного правительства»: www.e.gov.kz (далее – портал), при условии наличия у получателя электронной-цифровой подписи (далее – ЭЦП).</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(далее – Закон)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Полная информация оказания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www.minjust.kz в разделе «Информационные материалы»;</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по адресу: www.con.gov.kz; а также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3)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представлена по телефону call-центра портала (1414).</w:t>
      </w:r>
      <w:r>
        <w:br/>
      </w:r>
      <w:r>
        <w:rPr>
          <w:rFonts w:ascii="Times New Roman"/>
          <w:b w:val="false"/>
          <w:i w:val="false"/>
          <w:color w:val="000000"/>
          <w:sz w:val="28"/>
        </w:rPr>
        <w:t>
</w:t>
      </w:r>
      <w:r>
        <w:rPr>
          <w:rFonts w:ascii="Times New Roman"/>
          <w:b w:val="false"/>
          <w:i w:val="false"/>
          <w:color w:val="000000"/>
          <w:sz w:val="28"/>
        </w:rPr>
        <w:t>
      5. Результатом завершения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 центре – выдача справки о зарегистрированных правах (обременениях) на недвижимое имущество и его технических характеристиках (на электронном и бумажном носителе) либо письменного мотивированного ответа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2) на портале – выдача справки об отсутствии (наличии) недвижимого имущества в форме электронного документа, подписанной ЭЦП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максимально допустимое время ожидания в очереди при сдаче документов, (подачи заявления для получения государственной услуги) не более 20 минут;</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обслуживания получателя государственной услуги, оказываемой на месте в день обращения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готовых документов не более 20 минут.</w:t>
      </w:r>
      <w:r>
        <w:br/>
      </w:r>
      <w:r>
        <w:rPr>
          <w:rFonts w:ascii="Times New Roman"/>
          <w:b w:val="false"/>
          <w:i w:val="false"/>
          <w:color w:val="000000"/>
          <w:sz w:val="28"/>
        </w:rPr>
        <w:t>
</w:t>
      </w:r>
      <w:r>
        <w:rPr>
          <w:rFonts w:ascii="Times New Roman"/>
          <w:b w:val="false"/>
          <w:i w:val="false"/>
          <w:color w:val="000000"/>
          <w:sz w:val="28"/>
        </w:rPr>
        <w:t>
      Государственная услуга предоставляется в течение одного рабочего дня (день приема и день выдачи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Сроки оказания государственной услуги через портал 30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 на обед.</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График работы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по месту проживания получателя государственной услуги, где предусмотрены условия для обслуживания получателей с ограниченными физическими возможностями. В зале располагаются справочное бюро, кресла ожидания,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На портале – в «личном кабинете».</w:t>
      </w:r>
    </w:p>
    <w:bookmarkEnd w:id="105"/>
    <w:bookmarkStart w:name="z938" w:id="106"/>
    <w:p>
      <w:pPr>
        <w:spacing w:after="0"/>
        <w:ind w:left="0"/>
        <w:jc w:val="left"/>
      </w:pPr>
      <w:r>
        <w:rPr>
          <w:rFonts w:ascii="Times New Roman"/>
          <w:b/>
          <w:i w:val="false"/>
          <w:color w:val="000000"/>
        </w:rPr>
        <w:t xml:space="preserve"> 
2. Порядок оказания государственной услуги</w:t>
      </w:r>
    </w:p>
    <w:bookmarkEnd w:id="106"/>
    <w:bookmarkStart w:name="z939" w:id="107"/>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либо представитель (по доверенности)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запрос установленной формы, согласно приложению 3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3) документ, удостоверяющий полномочия представителя в случаях, установленных законодательством.</w:t>
      </w:r>
      <w:r>
        <w:br/>
      </w:r>
      <w:r>
        <w:rPr>
          <w:rFonts w:ascii="Times New Roman"/>
          <w:b w:val="false"/>
          <w:i w:val="false"/>
          <w:color w:val="000000"/>
          <w:sz w:val="28"/>
        </w:rPr>
        <w:t>
</w:t>
      </w: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 удостоверенного ЭЦП уполномоченного лица.</w:t>
      </w:r>
      <w:r>
        <w:br/>
      </w:r>
      <w:r>
        <w:rPr>
          <w:rFonts w:ascii="Times New Roman"/>
          <w:b w:val="false"/>
          <w:i w:val="false"/>
          <w:color w:val="000000"/>
          <w:sz w:val="28"/>
        </w:rPr>
        <w:t>
</w:t>
      </w:r>
      <w:r>
        <w:rPr>
          <w:rFonts w:ascii="Times New Roman"/>
          <w:b w:val="false"/>
          <w:i w:val="false"/>
          <w:color w:val="000000"/>
          <w:sz w:val="28"/>
        </w:rPr>
        <w:t>
      При приеме документов работник центра сверяет документ, указанный в подпункте 2) настоящего пункта со сведениями, предоставленными из государственной информационной системы государственного органа, после чего возвращает данные документы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 запрос в форме электронного документа, удостоверенный ЭЦП.</w:t>
      </w:r>
      <w:r>
        <w:br/>
      </w:r>
      <w:r>
        <w:rPr>
          <w:rFonts w:ascii="Times New Roman"/>
          <w:b w:val="false"/>
          <w:i w:val="false"/>
          <w:color w:val="000000"/>
          <w:sz w:val="28"/>
        </w:rPr>
        <w:t>
</w:t>
      </w: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уполномоченного органа получает из соответствующих государственных информационных систем через портал в форме электронного документа, удостоверенного ЭЦП уполномоченного лица.</w:t>
      </w:r>
      <w:r>
        <w:br/>
      </w:r>
      <w:r>
        <w:rPr>
          <w:rFonts w:ascii="Times New Roman"/>
          <w:b w:val="false"/>
          <w:i w:val="false"/>
          <w:color w:val="000000"/>
          <w:sz w:val="28"/>
        </w:rPr>
        <w:t>
</w:t>
      </w:r>
      <w:r>
        <w:rPr>
          <w:rFonts w:ascii="Times New Roman"/>
          <w:b w:val="false"/>
          <w:i w:val="false"/>
          <w:color w:val="000000"/>
          <w:sz w:val="28"/>
        </w:rPr>
        <w:t>
      12. Бланки размещаются на специальной стойке в зале ожидания, либо у работников Центра, а также на интернет-ресурсе РГП «Центр»: www.con.gov.kz;.</w:t>
      </w:r>
      <w:r>
        <w:br/>
      </w:r>
      <w:r>
        <w:rPr>
          <w:rFonts w:ascii="Times New Roman"/>
          <w:b w:val="false"/>
          <w:i w:val="false"/>
          <w:color w:val="000000"/>
          <w:sz w:val="28"/>
        </w:rPr>
        <w:t>
</w:t>
      </w:r>
      <w:r>
        <w:rPr>
          <w:rFonts w:ascii="Times New Roman"/>
          <w:b w:val="false"/>
          <w:i w:val="false"/>
          <w:color w:val="000000"/>
          <w:sz w:val="28"/>
        </w:rPr>
        <w:t>
      При обращении на портал необходимо заполнить запрос в форме электронного документа согласно приложению 3 к настоящему стандарту.</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При обращении на портал отправка электронного запроса осуществляется из «личного кабинета» получателя. Запрос автоматически направляется уполномоченному органу – 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При обращении через портал получателю государственной услуги в «личный кабинет»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центром отказывается в приеме документов, в случае непредоставления получателю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Уполномоченный орган отказывает в предоставлении государственной услуги в следующих случаях:</w:t>
      </w:r>
      <w:r>
        <w:br/>
      </w:r>
      <w:r>
        <w:rPr>
          <w:rFonts w:ascii="Times New Roman"/>
          <w:b w:val="false"/>
          <w:i w:val="false"/>
          <w:color w:val="000000"/>
          <w:sz w:val="28"/>
        </w:rPr>
        <w:t>
</w:t>
      </w:r>
      <w:r>
        <w:rPr>
          <w:rFonts w:ascii="Times New Roman"/>
          <w:b w:val="false"/>
          <w:i w:val="false"/>
          <w:color w:val="000000"/>
          <w:sz w:val="28"/>
        </w:rPr>
        <w:t>
      1) обращения ненадлежащего лица;</w:t>
      </w:r>
      <w:r>
        <w:br/>
      </w:r>
      <w:r>
        <w:rPr>
          <w:rFonts w:ascii="Times New Roman"/>
          <w:b w:val="false"/>
          <w:i w:val="false"/>
          <w:color w:val="000000"/>
          <w:sz w:val="28"/>
        </w:rPr>
        <w:t>
</w:t>
      </w:r>
      <w:r>
        <w:rPr>
          <w:rFonts w:ascii="Times New Roman"/>
          <w:b w:val="false"/>
          <w:i w:val="false"/>
          <w:color w:val="000000"/>
          <w:sz w:val="28"/>
        </w:rPr>
        <w:t>
      2) предоставления неполного пакета документов, предусмотренного пунктом 11 настоящего стандарта;</w:t>
      </w:r>
      <w:r>
        <w:br/>
      </w:r>
      <w:r>
        <w:rPr>
          <w:rFonts w:ascii="Times New Roman"/>
          <w:b w:val="false"/>
          <w:i w:val="false"/>
          <w:color w:val="000000"/>
          <w:sz w:val="28"/>
        </w:rPr>
        <w:t>
</w:t>
      </w:r>
      <w:r>
        <w:rPr>
          <w:rFonts w:ascii="Times New Roman"/>
          <w:b w:val="false"/>
          <w:i w:val="false"/>
          <w:color w:val="000000"/>
          <w:sz w:val="28"/>
        </w:rPr>
        <w:t>
      3) ненадлежащего оформления документов.</w:t>
      </w:r>
      <w:r>
        <w:br/>
      </w:r>
      <w:r>
        <w:rPr>
          <w:rFonts w:ascii="Times New Roman"/>
          <w:b w:val="false"/>
          <w:i w:val="false"/>
          <w:color w:val="000000"/>
          <w:sz w:val="28"/>
        </w:rPr>
        <w:t>
</w:t>
      </w:r>
      <w:r>
        <w:rPr>
          <w:rFonts w:ascii="Times New Roman"/>
          <w:b w:val="false"/>
          <w:i w:val="false"/>
          <w:color w:val="000000"/>
          <w:sz w:val="28"/>
        </w:rPr>
        <w:t>
      В течение установленного срока оказания услуги уполномоченный орган направляет в центр уведомление с указанием причин отказа для последующей выдачи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В случае возврата документов в центр, работник центра информирует получателя государственной услуги в течение 1 рабочего дня после их получения и выдает бумажную копию электронного документа - мотивированный ответ уполномоченного органа об отказе в предоставлении государственной услуги, удостоверенный ЭЦП физического или уполномоченного лица.</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предоставлении государственной услуги получатель государственной услуги получает в государственном органе либо «личном кабинете» на портале в виде электронного документа в сроки, установленные пунктом 11 настоящего стандарта.</w:t>
      </w:r>
    </w:p>
    <w:bookmarkEnd w:id="107"/>
    <w:bookmarkStart w:name="z969" w:id="108"/>
    <w:p>
      <w:pPr>
        <w:spacing w:after="0"/>
        <w:ind w:left="0"/>
        <w:jc w:val="left"/>
      </w:pPr>
      <w:r>
        <w:rPr>
          <w:rFonts w:ascii="Times New Roman"/>
          <w:b/>
          <w:i w:val="false"/>
          <w:color w:val="000000"/>
        </w:rPr>
        <w:t xml:space="preserve"> 
3. Принципы работы</w:t>
      </w:r>
    </w:p>
    <w:bookmarkEnd w:id="108"/>
    <w:bookmarkStart w:name="z970" w:id="109"/>
    <w:p>
      <w:pPr>
        <w:spacing w:after="0"/>
        <w:ind w:left="0"/>
        <w:jc w:val="both"/>
      </w:pPr>
      <w:r>
        <w:rPr>
          <w:rFonts w:ascii="Times New Roman"/>
          <w:b w:val="false"/>
          <w:i w:val="false"/>
          <w:color w:val="000000"/>
          <w:sz w:val="28"/>
        </w:rPr>
        <w:t>
      17. Уполномоченный орган осуществляет свою деятельность на принципах:</w:t>
      </w:r>
      <w:r>
        <w:br/>
      </w:r>
      <w:r>
        <w:rPr>
          <w:rFonts w:ascii="Times New Roman"/>
          <w:b w:val="false"/>
          <w:i w:val="false"/>
          <w:color w:val="000000"/>
          <w:sz w:val="28"/>
        </w:rPr>
        <w:t>
</w:t>
      </w:r>
      <w:r>
        <w:rPr>
          <w:rFonts w:ascii="Times New Roman"/>
          <w:b w:val="false"/>
          <w:i w:val="false"/>
          <w:color w:val="000000"/>
          <w:sz w:val="28"/>
        </w:rPr>
        <w:t>
      1) вежливости;</w:t>
      </w:r>
      <w:r>
        <w:br/>
      </w:r>
      <w:r>
        <w:rPr>
          <w:rFonts w:ascii="Times New Roman"/>
          <w:b w:val="false"/>
          <w:i w:val="false"/>
          <w:color w:val="000000"/>
          <w:sz w:val="28"/>
        </w:rPr>
        <w:t>
</w:t>
      </w:r>
      <w:r>
        <w:rPr>
          <w:rFonts w:ascii="Times New Roman"/>
          <w:b w:val="false"/>
          <w:i w:val="false"/>
          <w:color w:val="000000"/>
          <w:sz w:val="28"/>
        </w:rPr>
        <w:t>
      2) предоставления исчерпывающей информации об оказываемой государственной услуге; соблюдения конституционных прав человека;</w:t>
      </w:r>
      <w:r>
        <w:br/>
      </w:r>
      <w:r>
        <w:rPr>
          <w:rFonts w:ascii="Times New Roman"/>
          <w:b w:val="false"/>
          <w:i w:val="false"/>
          <w:color w:val="000000"/>
          <w:sz w:val="28"/>
        </w:rPr>
        <w:t>
</w:t>
      </w:r>
      <w:r>
        <w:rPr>
          <w:rFonts w:ascii="Times New Roman"/>
          <w:b w:val="false"/>
          <w:i w:val="false"/>
          <w:color w:val="000000"/>
          <w:sz w:val="28"/>
        </w:rPr>
        <w:t>
      3)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4) обеспечения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обеспечения сохранности документов, которые получатель государственной услуги не получил в установленные сроки.</w:t>
      </w:r>
    </w:p>
    <w:bookmarkEnd w:id="109"/>
    <w:bookmarkStart w:name="z976" w:id="110"/>
    <w:p>
      <w:pPr>
        <w:spacing w:after="0"/>
        <w:ind w:left="0"/>
        <w:jc w:val="left"/>
      </w:pPr>
      <w:r>
        <w:rPr>
          <w:rFonts w:ascii="Times New Roman"/>
          <w:b/>
          <w:i w:val="false"/>
          <w:color w:val="000000"/>
        </w:rPr>
        <w:t xml:space="preserve"> 
4. Результаты работы</w:t>
      </w:r>
    </w:p>
    <w:bookmarkEnd w:id="110"/>
    <w:bookmarkStart w:name="z977" w:id="111"/>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регистрационной службы и оказания правовой помощи Министерства юстиции Республики Казахстан и уполномоченных органов, ежегодно утверждаются соответствующим приказом Министра юстиции.</w:t>
      </w:r>
    </w:p>
    <w:bookmarkEnd w:id="111"/>
    <w:bookmarkStart w:name="z979" w:id="112"/>
    <w:p>
      <w:pPr>
        <w:spacing w:after="0"/>
        <w:ind w:left="0"/>
        <w:jc w:val="left"/>
      </w:pPr>
      <w:r>
        <w:rPr>
          <w:rFonts w:ascii="Times New Roman"/>
          <w:b/>
          <w:i w:val="false"/>
          <w:color w:val="000000"/>
        </w:rPr>
        <w:t xml:space="preserve"> 
5. Порядок обжалования</w:t>
      </w:r>
    </w:p>
    <w:bookmarkEnd w:id="112"/>
    <w:bookmarkStart w:name="z980" w:id="113"/>
    <w:p>
      <w:pPr>
        <w:spacing w:after="0"/>
        <w:ind w:left="0"/>
        <w:jc w:val="both"/>
      </w:pPr>
      <w:r>
        <w:rPr>
          <w:rFonts w:ascii="Times New Roman"/>
          <w:b w:val="false"/>
          <w:i w:val="false"/>
          <w:color w:val="000000"/>
          <w:sz w:val="28"/>
        </w:rPr>
        <w:t>
      20. Для разъяснения порядка обжалования действий (бездействия) работника центра, а также оказания содействия в подготовке жалобы получатель государственной услуги обращается к руководителям центра, телефоны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информационно-справочной службы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или РГП «Центр». Адреса и телефоны руководителей центров указаны в приложении 2 к настоящему стандарту, адрес и телефон РГП «Центр»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(адрес электронной почты Комитета регистрационной службы и оказания правовой помощи Министерства юстиции Республики Казахстан: krs.opp@minjust.kz) в случаях, предусмотренных действующим законодательством, либо нарочно в рабочие дни через канцелярию организаций, указанных в пунктах 21 и 22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получателями государственной услуги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сотрудником центра.</w:t>
      </w:r>
      <w:r>
        <w:br/>
      </w:r>
      <w:r>
        <w:rPr>
          <w:rFonts w:ascii="Times New Roman"/>
          <w:b w:val="false"/>
          <w:i w:val="false"/>
          <w:color w:val="000000"/>
          <w:sz w:val="28"/>
        </w:rPr>
        <w:t>
</w:t>
      </w:r>
      <w:r>
        <w:rPr>
          <w:rFonts w:ascii="Times New Roman"/>
          <w:b w:val="false"/>
          <w:i w:val="false"/>
          <w:color w:val="000000"/>
          <w:sz w:val="28"/>
        </w:rPr>
        <w:t>
      При обращении через портал после отправки электронного обращения получателю государственной услуги из «личного кабинета» доступна информация об обращении, которая обновляется в ходе обработки обращения в уполномоченном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книге учета жалоб и обращений и рассматривается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юстиции Республики Казахстан: 010000, город Астана, улица Орынбор, дом № 8.</w:t>
      </w:r>
      <w:r>
        <w:br/>
      </w:r>
      <w:r>
        <w:rPr>
          <w:rFonts w:ascii="Times New Roman"/>
          <w:b w:val="false"/>
          <w:i w:val="false"/>
          <w:color w:val="000000"/>
          <w:sz w:val="28"/>
        </w:rPr>
        <w:t>
</w:t>
      </w:r>
      <w:r>
        <w:rPr>
          <w:rFonts w:ascii="Times New Roman"/>
          <w:b w:val="false"/>
          <w:i w:val="false"/>
          <w:color w:val="000000"/>
          <w:sz w:val="28"/>
        </w:rPr>
        <w:t>
      Адрес РГП «Центр»: 010000, город Астана, проспект Республики, дом № 43А, телефон: 87172-94-99-95, интернет-ресурс: www.con.gov.kz.</w:t>
      </w:r>
    </w:p>
    <w:bookmarkEnd w:id="113"/>
    <w:bookmarkStart w:name="z995" w:id="1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о зарегистрированных        </w:t>
      </w:r>
      <w:r>
        <w:br/>
      </w:r>
      <w:r>
        <w:rPr>
          <w:rFonts w:ascii="Times New Roman"/>
          <w:b w:val="false"/>
          <w:i w:val="false"/>
          <w:color w:val="000000"/>
          <w:sz w:val="28"/>
        </w:rPr>
        <w:t xml:space="preserve">
правах (обременениях) на недвижимое        </w:t>
      </w:r>
      <w:r>
        <w:br/>
      </w:r>
      <w:r>
        <w:rPr>
          <w:rFonts w:ascii="Times New Roman"/>
          <w:b w:val="false"/>
          <w:i w:val="false"/>
          <w:color w:val="000000"/>
          <w:sz w:val="28"/>
        </w:rPr>
        <w:t xml:space="preserve">
имущество и его технических            </w:t>
      </w:r>
      <w:r>
        <w:br/>
      </w:r>
      <w:r>
        <w:rPr>
          <w:rFonts w:ascii="Times New Roman"/>
          <w:b w:val="false"/>
          <w:i w:val="false"/>
          <w:color w:val="000000"/>
          <w:sz w:val="28"/>
        </w:rPr>
        <w:t xml:space="preserve">
характеристиках»                  </w:t>
      </w:r>
    </w:p>
    <w:bookmarkEnd w:id="114"/>
    <w:bookmarkStart w:name="z1000" w:id="115"/>
    <w:p>
      <w:pPr>
        <w:spacing w:after="0"/>
        <w:ind w:left="0"/>
        <w:jc w:val="left"/>
      </w:pPr>
      <w:r>
        <w:rPr>
          <w:rFonts w:ascii="Times New Roman"/>
          <w:b/>
          <w:i w:val="false"/>
          <w:color w:val="000000"/>
        </w:rPr>
        <w:t xml:space="preserve"> 
Список и адреса уполномоченных органов</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3742"/>
        <w:gridCol w:w="3089"/>
        <w:gridCol w:w="2935"/>
        <w:gridCol w:w="3217"/>
      </w:tblGrid>
      <w:tr>
        <w:trPr>
          <w:trHeight w:val="135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 уполномоченного органа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отдела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40-21-65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 Абылхаир-хана, 51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24-43-47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46-53-15 46-53-12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55-59-26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Койгельды, 158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43-67-17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 Достык, 208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50-82-91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56-64-12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50-65-40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23-03-57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микр. 12, 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50-32-20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32-43-02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33-27-53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Желтоксан,16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23-31-70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287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392-16-16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Победы, 15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48-88-36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1001" w:id="1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о зарегистрированных        </w:t>
      </w:r>
      <w:r>
        <w:br/>
      </w:r>
      <w:r>
        <w:rPr>
          <w:rFonts w:ascii="Times New Roman"/>
          <w:b w:val="false"/>
          <w:i w:val="false"/>
          <w:color w:val="000000"/>
          <w:sz w:val="28"/>
        </w:rPr>
        <w:t xml:space="preserve">
правах (обременениях) на недвижимое        </w:t>
      </w:r>
      <w:r>
        <w:br/>
      </w:r>
      <w:r>
        <w:rPr>
          <w:rFonts w:ascii="Times New Roman"/>
          <w:b w:val="false"/>
          <w:i w:val="false"/>
          <w:color w:val="000000"/>
          <w:sz w:val="28"/>
        </w:rPr>
        <w:t xml:space="preserve">
имущество и его технических            </w:t>
      </w:r>
      <w:r>
        <w:br/>
      </w:r>
      <w:r>
        <w:rPr>
          <w:rFonts w:ascii="Times New Roman"/>
          <w:b w:val="false"/>
          <w:i w:val="false"/>
          <w:color w:val="000000"/>
          <w:sz w:val="28"/>
        </w:rPr>
        <w:t xml:space="preserve">
характеристиках»                  </w:t>
      </w:r>
    </w:p>
    <w:bookmarkEnd w:id="116"/>
    <w:bookmarkStart w:name="z1006" w:id="117"/>
    <w:p>
      <w:pPr>
        <w:spacing w:after="0"/>
        <w:ind w:left="0"/>
        <w:jc w:val="left"/>
      </w:pPr>
      <w:r>
        <w:rPr>
          <w:rFonts w:ascii="Times New Roman"/>
          <w:b/>
          <w:i w:val="false"/>
          <w:color w:val="000000"/>
        </w:rPr>
        <w:t xml:space="preserve"> 
Список и адреса центров обслуживания населения</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469"/>
        <w:gridCol w:w="5498"/>
        <w:gridCol w:w="39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отделения)</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 Шалкар, ул.Айтеке-би,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ул.Сайрамская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ул.Ергөбек,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w:t>
            </w:r>
          </w:p>
          <w:p>
            <w:pPr>
              <w:spacing w:after="20"/>
              <w:ind w:left="20"/>
              <w:jc w:val="both"/>
            </w:pPr>
            <w:r>
              <w:rPr>
                <w:rFonts w:ascii="Times New Roman"/>
                <w:b w:val="false"/>
                <w:i w:val="false"/>
                <w:color w:val="000000"/>
                <w:sz w:val="20"/>
              </w:rPr>
              <w:t>(в здании АО «БТА-банк»)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пр.Кабанбай батыра, 5/1 вп.№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007" w:id="11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о зарегистрированных        </w:t>
      </w:r>
      <w:r>
        <w:br/>
      </w:r>
      <w:r>
        <w:rPr>
          <w:rFonts w:ascii="Times New Roman"/>
          <w:b w:val="false"/>
          <w:i w:val="false"/>
          <w:color w:val="000000"/>
          <w:sz w:val="28"/>
        </w:rPr>
        <w:t xml:space="preserve">
правах (обременениях) на недвижимое        </w:t>
      </w:r>
      <w:r>
        <w:br/>
      </w:r>
      <w:r>
        <w:rPr>
          <w:rFonts w:ascii="Times New Roman"/>
          <w:b w:val="false"/>
          <w:i w:val="false"/>
          <w:color w:val="000000"/>
          <w:sz w:val="28"/>
        </w:rPr>
        <w:t xml:space="preserve">
имущество и его технических            </w:t>
      </w:r>
      <w:r>
        <w:br/>
      </w:r>
      <w:r>
        <w:rPr>
          <w:rFonts w:ascii="Times New Roman"/>
          <w:b w:val="false"/>
          <w:i w:val="false"/>
          <w:color w:val="000000"/>
          <w:sz w:val="28"/>
        </w:rPr>
        <w:t xml:space="preserve">
характеристиках»                  </w:t>
      </w:r>
    </w:p>
    <w:bookmarkEnd w:id="11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(территориальный орган Министерства юстиции Республики Казахстан)</w:t>
      </w:r>
    </w:p>
    <w:p>
      <w:pPr>
        <w:spacing w:after="0"/>
        <w:ind w:left="0"/>
        <w:jc w:val="both"/>
      </w:pPr>
      <w:r>
        <w:rPr>
          <w:rFonts w:ascii="Times New Roman"/>
          <w:b w:val="false"/>
          <w:i w:val="false"/>
          <w:color w:val="000000"/>
          <w:sz w:val="28"/>
        </w:rPr>
        <w:t>Запрос № ____________</w:t>
      </w:r>
      <w:r>
        <w:br/>
      </w:r>
      <w:r>
        <w:rPr>
          <w:rFonts w:ascii="Times New Roman"/>
          <w:b w:val="false"/>
          <w:i w:val="false"/>
          <w:color w:val="000000"/>
          <w:sz w:val="28"/>
        </w:rPr>
        <w:t>
на получение информации о государственной регистрации прав</w:t>
      </w:r>
      <w:r>
        <w:br/>
      </w:r>
      <w:r>
        <w:rPr>
          <w:rFonts w:ascii="Times New Roman"/>
          <w:b w:val="false"/>
          <w:i w:val="false"/>
          <w:color w:val="000000"/>
          <w:sz w:val="28"/>
        </w:rPr>
        <w:t>
(обременений прав) на недвижимое имущество из правового кадастра</w:t>
      </w:r>
    </w:p>
    <w:p>
      <w:pPr>
        <w:spacing w:after="0"/>
        <w:ind w:left="0"/>
        <w:jc w:val="both"/>
      </w:pPr>
      <w:r>
        <w:rPr>
          <w:rFonts w:ascii="Times New Roman"/>
          <w:b w:val="false"/>
          <w:i w:val="false"/>
          <w:color w:val="000000"/>
          <w:sz w:val="28"/>
        </w:rPr>
        <w:t>Я, __________________________________________________________________</w:t>
      </w:r>
      <w:r>
        <w:br/>
      </w:r>
      <w:r>
        <w:rPr>
          <w:rFonts w:ascii="Times New Roman"/>
          <w:b w:val="false"/>
          <w:i w:val="false"/>
          <w:color w:val="000000"/>
          <w:sz w:val="28"/>
        </w:rPr>
        <w:t>
        (Ф.И.О., паспортные данные (данные удостоверения личности) и</w:t>
      </w:r>
      <w:r>
        <w:br/>
      </w:r>
      <w:r>
        <w:rPr>
          <w:rFonts w:ascii="Times New Roman"/>
          <w:b w:val="false"/>
          <w:i w:val="false"/>
          <w:color w:val="000000"/>
          <w:sz w:val="28"/>
        </w:rPr>
        <w:t>
                     место жительства физического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 реквизиты 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Действующий от имени ________________________________________________</w:t>
      </w:r>
      <w:r>
        <w:br/>
      </w:r>
      <w:r>
        <w:rPr>
          <w:rFonts w:ascii="Times New Roman"/>
          <w:b w:val="false"/>
          <w:i w:val="false"/>
          <w:color w:val="000000"/>
          <w:sz w:val="28"/>
        </w:rPr>
        <w:t>
                        (заполняется уполномоченным представителем)</w:t>
      </w:r>
      <w:r>
        <w:br/>
      </w:r>
      <w:r>
        <w:rPr>
          <w:rFonts w:ascii="Times New Roman"/>
          <w:b w:val="false"/>
          <w:i w:val="false"/>
          <w:color w:val="000000"/>
          <w:sz w:val="28"/>
        </w:rPr>
        <w:t>
на основании ________________________________________________________</w:t>
      </w:r>
      <w:r>
        <w:br/>
      </w:r>
      <w:r>
        <w:rPr>
          <w:rFonts w:ascii="Times New Roman"/>
          <w:b w:val="false"/>
          <w:i w:val="false"/>
          <w:color w:val="000000"/>
          <w:sz w:val="28"/>
        </w:rPr>
        <w:t>
               (реквизиты документа, удостоверяющего полномочия)</w:t>
      </w:r>
    </w:p>
    <w:p>
      <w:pPr>
        <w:spacing w:after="0"/>
        <w:ind w:left="0"/>
        <w:jc w:val="both"/>
      </w:pPr>
      <w:r>
        <w:rPr>
          <w:rFonts w:ascii="Times New Roman"/>
          <w:b w:val="false"/>
          <w:i w:val="false"/>
          <w:color w:val="000000"/>
          <w:sz w:val="28"/>
        </w:rPr>
        <w:t>Прошу предоставить мне: нужное отметить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1873"/>
      </w:tblGrid>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справку о зарегистрированных правах (обременениях) на</w:t>
            </w:r>
            <w:r>
              <w:br/>
            </w:r>
            <w:r>
              <w:rPr>
                <w:rFonts w:ascii="Times New Roman"/>
                <w:b w:val="false"/>
                <w:i w:val="false"/>
                <w:color w:val="000000"/>
                <w:sz w:val="20"/>
              </w:rPr>
              <w:t>
недвижимое имущество и его технических характеристиках;</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справку об отсутствии (наличии) недвижимого имущества;</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приложения к техническому паспорту, содержащему сведения</w:t>
            </w:r>
            <w:r>
              <w:br/>
            </w:r>
            <w:r>
              <w:rPr>
                <w:rFonts w:ascii="Times New Roman"/>
                <w:b w:val="false"/>
                <w:i w:val="false"/>
                <w:color w:val="000000"/>
                <w:sz w:val="20"/>
              </w:rPr>
              <w:t>
о собственнике (правообладателе) недвижимого имущества;</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документов регистрационного дела, заверенных регистрирующим органом, включая план (схемы) объектов недвижимости.</w:t>
            </w:r>
          </w:p>
        </w:tc>
      </w:tr>
    </w:tbl>
    <w:p>
      <w:pPr>
        <w:spacing w:after="0"/>
        <w:ind w:left="0"/>
        <w:jc w:val="both"/>
      </w:pPr>
      <w:r>
        <w:rPr>
          <w:rFonts w:ascii="Times New Roman"/>
          <w:b w:val="false"/>
          <w:i w:val="false"/>
          <w:color w:val="000000"/>
          <w:sz w:val="28"/>
        </w:rPr>
        <w:t>Вид объекта недвижимости ____________________________________________</w:t>
      </w:r>
      <w:r>
        <w:br/>
      </w:r>
      <w:r>
        <w:rPr>
          <w:rFonts w:ascii="Times New Roman"/>
          <w:b w:val="false"/>
          <w:i w:val="false"/>
          <w:color w:val="000000"/>
          <w:sz w:val="28"/>
        </w:rPr>
        <w:t>
Место нахождения объекта ____________________________________________</w:t>
      </w:r>
    </w:p>
    <w:p>
      <w:pPr>
        <w:spacing w:after="0"/>
        <w:ind w:left="0"/>
        <w:jc w:val="both"/>
      </w:pPr>
      <w:r>
        <w:rPr>
          <w:rFonts w:ascii="Times New Roman"/>
          <w:b w:val="false"/>
          <w:i w:val="false"/>
          <w:color w:val="000000"/>
          <w:sz w:val="28"/>
        </w:rPr>
        <w:t>Прилагаю следующие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__________,_________________________________________/___________</w:t>
      </w:r>
      <w:r>
        <w:br/>
      </w:r>
      <w:r>
        <w:rPr>
          <w:rFonts w:ascii="Times New Roman"/>
          <w:b w:val="false"/>
          <w:i w:val="false"/>
          <w:color w:val="000000"/>
          <w:sz w:val="28"/>
        </w:rPr>
        <w:t>
       (Ф.И.О. и подпись заявителя/ уполномоченного представителя)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и подпись специалиста, принявшего запрос)</w:t>
      </w:r>
      <w:r>
        <w:br/>
      </w:r>
      <w:r>
        <w:rPr>
          <w:rFonts w:ascii="Times New Roman"/>
          <w:b w:val="false"/>
          <w:i w:val="false"/>
          <w:color w:val="000000"/>
          <w:sz w:val="28"/>
        </w:rPr>
        <w:t>
Результат выполнения /рассмотрения/ запроса: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проверено: дата ______________ 20 ____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и подпись специалиста)</w:t>
      </w:r>
    </w:p>
    <w:bookmarkStart w:name="z1041" w:id="11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о зарегистрированных        </w:t>
      </w:r>
      <w:r>
        <w:br/>
      </w:r>
      <w:r>
        <w:rPr>
          <w:rFonts w:ascii="Times New Roman"/>
          <w:b w:val="false"/>
          <w:i w:val="false"/>
          <w:color w:val="000000"/>
          <w:sz w:val="28"/>
        </w:rPr>
        <w:t xml:space="preserve">
правах (обременениях) на недвижимое        </w:t>
      </w:r>
      <w:r>
        <w:br/>
      </w:r>
      <w:r>
        <w:rPr>
          <w:rFonts w:ascii="Times New Roman"/>
          <w:b w:val="false"/>
          <w:i w:val="false"/>
          <w:color w:val="000000"/>
          <w:sz w:val="28"/>
        </w:rPr>
        <w:t xml:space="preserve">
имущество и его технических            </w:t>
      </w:r>
      <w:r>
        <w:br/>
      </w:r>
      <w:r>
        <w:rPr>
          <w:rFonts w:ascii="Times New Roman"/>
          <w:b w:val="false"/>
          <w:i w:val="false"/>
          <w:color w:val="000000"/>
          <w:sz w:val="28"/>
        </w:rPr>
        <w:t xml:space="preserve">
характеристиках»                  </w:t>
      </w:r>
    </w:p>
    <w:bookmarkEnd w:id="119"/>
    <w:bookmarkStart w:name="z1046" w:id="120"/>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8"/>
        <w:gridCol w:w="2795"/>
        <w:gridCol w:w="2460"/>
        <w:gridCol w:w="2817"/>
      </w:tblGrid>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7" w:id="12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121"/>
    <w:bookmarkStart w:name="z1051" w:id="12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2009 года № 2121       </w:t>
      </w:r>
    </w:p>
    <w:bookmarkEnd w:id="122"/>
    <w:bookmarkStart w:name="z1055" w:id="12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копий документов регистрационного дела,</w:t>
      </w:r>
      <w:r>
        <w:br/>
      </w:r>
      <w:r>
        <w:rPr>
          <w:rFonts w:ascii="Times New Roman"/>
          <w:b/>
          <w:i w:val="false"/>
          <w:color w:val="000000"/>
        </w:rPr>
        <w:t>
заверенных регистрирующим органом,</w:t>
      </w:r>
      <w:r>
        <w:br/>
      </w:r>
      <w:r>
        <w:rPr>
          <w:rFonts w:ascii="Times New Roman"/>
          <w:b/>
          <w:i w:val="false"/>
          <w:color w:val="000000"/>
        </w:rPr>
        <w:t>
включая план (схемы) объектов недвижимости»</w:t>
      </w:r>
    </w:p>
    <w:bookmarkEnd w:id="123"/>
    <w:bookmarkStart w:name="z1059" w:id="124"/>
    <w:p>
      <w:pPr>
        <w:spacing w:after="0"/>
        <w:ind w:left="0"/>
        <w:jc w:val="left"/>
      </w:pPr>
      <w:r>
        <w:rPr>
          <w:rFonts w:ascii="Times New Roman"/>
          <w:b/>
          <w:i w:val="false"/>
          <w:color w:val="000000"/>
        </w:rPr>
        <w:t xml:space="preserve"> 
1. Общие положения</w:t>
      </w:r>
    </w:p>
    <w:bookmarkEnd w:id="124"/>
    <w:bookmarkStart w:name="z1060" w:id="125"/>
    <w:p>
      <w:pPr>
        <w:spacing w:after="0"/>
        <w:ind w:left="0"/>
        <w:jc w:val="both"/>
      </w:pPr>
      <w:r>
        <w:rPr>
          <w:rFonts w:ascii="Times New Roman"/>
          <w:b w:val="false"/>
          <w:i w:val="false"/>
          <w:color w:val="000000"/>
          <w:sz w:val="28"/>
        </w:rPr>
        <w:t>
      1. Государственная услуга «Выдача копий документов регистрационного дела, заверенных регистрирующим органом, включая план (схемы) объектов недвижимости» (далее – государственная услуга) оказывается территориальными органами юстиции (далее – уполномоченный орган) через центры обслуживания населения (далее – центр),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услуги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(далее – Закон) и </w:t>
      </w:r>
      <w:r>
        <w:rPr>
          <w:rFonts w:ascii="Times New Roman"/>
          <w:b w:val="false"/>
          <w:i w:val="false"/>
          <w:color w:val="000000"/>
          <w:sz w:val="28"/>
        </w:rPr>
        <w:t>пункта 4</w:t>
      </w:r>
      <w:r>
        <w:rPr>
          <w:rFonts w:ascii="Times New Roman"/>
          <w:b w:val="false"/>
          <w:i w:val="false"/>
          <w:color w:val="000000"/>
          <w:sz w:val="28"/>
        </w:rPr>
        <w:t xml:space="preserve"> статьи 29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в разделе «Информационные материалы»;</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завершения оказываемой государственной услуги является выдача копий документов регистрационного дела, заверенных регистрирующим органом, включая план (схемы) объектов недвижимости, либо письменного мотивированного уведомления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Копии документов, находящихся в регистрационном деле правового кадастра, предоставляются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Иным лицам указанная информация выдается с согласия правообладателя.</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копии правоустанавливающих документов, находящихся в регистрационном деле, заверенные регистрирующим органом, выдаются в течение одного рабочего дня (день приема и день выдачи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 на обед.</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где предусмотрены условия для обслуживания получателей государственной услуги с ограниченными физическими возможностями. В зале располагаются справочное бюро, кресла ожидания, информационные стенды с образцами заполненных бланков.</w:t>
      </w:r>
    </w:p>
    <w:bookmarkEnd w:id="125"/>
    <w:bookmarkStart w:name="z1081" w:id="126"/>
    <w:p>
      <w:pPr>
        <w:spacing w:after="0"/>
        <w:ind w:left="0"/>
        <w:jc w:val="left"/>
      </w:pPr>
      <w:r>
        <w:rPr>
          <w:rFonts w:ascii="Times New Roman"/>
          <w:b/>
          <w:i w:val="false"/>
          <w:color w:val="000000"/>
        </w:rPr>
        <w:t xml:space="preserve"> 
2. Порядок оказания государственной услуги</w:t>
      </w:r>
    </w:p>
    <w:bookmarkEnd w:id="126"/>
    <w:bookmarkStart w:name="z1082" w:id="127"/>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1) запрос установленной формы, согласно приложению 3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3) документ, удостоверяющий полномочия представителя в случаях, установленных законодательством.</w:t>
      </w:r>
      <w:r>
        <w:br/>
      </w:r>
      <w:r>
        <w:rPr>
          <w:rFonts w:ascii="Times New Roman"/>
          <w:b w:val="false"/>
          <w:i w:val="false"/>
          <w:color w:val="000000"/>
          <w:sz w:val="28"/>
        </w:rPr>
        <w:t>
</w:t>
      </w:r>
      <w:r>
        <w:rPr>
          <w:rFonts w:ascii="Times New Roman"/>
          <w:b w:val="false"/>
          <w:i w:val="false"/>
          <w:color w:val="000000"/>
          <w:sz w:val="28"/>
        </w:rPr>
        <w:t>
      В случаях обращения правоохранительных, судебных и исполнительных органов в соответствии с их компетенцией и в других случаях, предусмотренных нормативными правовыми актами, в запросе указываются основания, в соответствии с которыми истребуется информация, а также цель использования (назначение) запрашиваемой информации.</w:t>
      </w:r>
      <w:r>
        <w:br/>
      </w:r>
      <w:r>
        <w:rPr>
          <w:rFonts w:ascii="Times New Roman"/>
          <w:b w:val="false"/>
          <w:i w:val="false"/>
          <w:color w:val="000000"/>
          <w:sz w:val="28"/>
        </w:rPr>
        <w:t>
</w:t>
      </w: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 удостоверенного электронной цифровой подписью уполномоченного лица.</w:t>
      </w:r>
      <w:r>
        <w:br/>
      </w:r>
      <w:r>
        <w:rPr>
          <w:rFonts w:ascii="Times New Roman"/>
          <w:b w:val="false"/>
          <w:i w:val="false"/>
          <w:color w:val="000000"/>
          <w:sz w:val="28"/>
        </w:rPr>
        <w:t>
</w:t>
      </w:r>
      <w:r>
        <w:rPr>
          <w:rFonts w:ascii="Times New Roman"/>
          <w:b w:val="false"/>
          <w:i w:val="false"/>
          <w:color w:val="000000"/>
          <w:sz w:val="28"/>
        </w:rPr>
        <w:t>
      При приеме документов работник Центра сверяет документ, указанный в подпункте 2) настоящего пункта со сведениями, предоставленными из государственной информационной системы государственного органа, после чего возвращает данные документы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12. Бланки размещаются на специальной стойке в зале ожидания либо имеются у консультантов центра, а также на интернет-ресурсе РГП «Центр»;</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контактные телефоны.</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16. Центр отказывает в приеме документов, в случае непредоставления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При отказе уполномоченный орган направляет в центр уведомление с указанием причин отказа и оригинал документа, для последующей выдачи получателю государственной услуги (уполномоченному представителю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их хранение в течение одного месяца, после чего передает в уполномоченный орган.</w:t>
      </w:r>
      <w:r>
        <w:br/>
      </w:r>
      <w:r>
        <w:rPr>
          <w:rFonts w:ascii="Times New Roman"/>
          <w:b w:val="false"/>
          <w:i w:val="false"/>
          <w:color w:val="000000"/>
          <w:sz w:val="28"/>
        </w:rPr>
        <w:t>
</w:t>
      </w:r>
      <w:r>
        <w:rPr>
          <w:rFonts w:ascii="Times New Roman"/>
          <w:b w:val="false"/>
          <w:i w:val="false"/>
          <w:color w:val="000000"/>
          <w:sz w:val="28"/>
        </w:rPr>
        <w:t>
      Доставка готовых документов из уполномоченного органа в центр осуществляется посредством курьерской службы.</w:t>
      </w:r>
    </w:p>
    <w:bookmarkEnd w:id="127"/>
    <w:bookmarkStart w:name="z1104" w:id="128"/>
    <w:p>
      <w:pPr>
        <w:spacing w:after="0"/>
        <w:ind w:left="0"/>
        <w:jc w:val="left"/>
      </w:pPr>
      <w:r>
        <w:rPr>
          <w:rFonts w:ascii="Times New Roman"/>
          <w:b/>
          <w:i w:val="false"/>
          <w:color w:val="000000"/>
        </w:rPr>
        <w:t xml:space="preserve"> 
3. Принципы работы</w:t>
      </w:r>
    </w:p>
    <w:bookmarkEnd w:id="128"/>
    <w:bookmarkStart w:name="z1105" w:id="129"/>
    <w:p>
      <w:pPr>
        <w:spacing w:after="0"/>
        <w:ind w:left="0"/>
        <w:jc w:val="both"/>
      </w:pPr>
      <w:r>
        <w:rPr>
          <w:rFonts w:ascii="Times New Roman"/>
          <w:b w:val="false"/>
          <w:i w:val="false"/>
          <w:color w:val="000000"/>
          <w:sz w:val="28"/>
        </w:rPr>
        <w:t>
      17. Уполномоченный орган осуществляет свою деятельность на принципах:</w:t>
      </w:r>
      <w:r>
        <w:br/>
      </w:r>
      <w:r>
        <w:rPr>
          <w:rFonts w:ascii="Times New Roman"/>
          <w:b w:val="false"/>
          <w:i w:val="false"/>
          <w:color w:val="000000"/>
          <w:sz w:val="28"/>
        </w:rPr>
        <w:t>
</w:t>
      </w:r>
      <w:r>
        <w:rPr>
          <w:rFonts w:ascii="Times New Roman"/>
          <w:b w:val="false"/>
          <w:i w:val="false"/>
          <w:color w:val="000000"/>
          <w:sz w:val="28"/>
        </w:rPr>
        <w:t>
      1) вежливости;</w:t>
      </w:r>
      <w:r>
        <w:br/>
      </w:r>
      <w:r>
        <w:rPr>
          <w:rFonts w:ascii="Times New Roman"/>
          <w:b w:val="false"/>
          <w:i w:val="false"/>
          <w:color w:val="000000"/>
          <w:sz w:val="28"/>
        </w:rPr>
        <w:t>
</w:t>
      </w:r>
      <w:r>
        <w:rPr>
          <w:rFonts w:ascii="Times New Roman"/>
          <w:b w:val="false"/>
          <w:i w:val="false"/>
          <w:color w:val="000000"/>
          <w:sz w:val="28"/>
        </w:rPr>
        <w:t>
      2) предоставления исчерпывающей информации об оказываемой государственной услуге; соблюдения конституционных прав человека;</w:t>
      </w:r>
      <w:r>
        <w:br/>
      </w:r>
      <w:r>
        <w:rPr>
          <w:rFonts w:ascii="Times New Roman"/>
          <w:b w:val="false"/>
          <w:i w:val="false"/>
          <w:color w:val="000000"/>
          <w:sz w:val="28"/>
        </w:rPr>
        <w:t>
</w:t>
      </w:r>
      <w:r>
        <w:rPr>
          <w:rFonts w:ascii="Times New Roman"/>
          <w:b w:val="false"/>
          <w:i w:val="false"/>
          <w:color w:val="000000"/>
          <w:sz w:val="28"/>
        </w:rPr>
        <w:t>
      3)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4) обеспечения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обеспечения сохранности документов, которые получатель государственной услуги не получил в установленные сроки.</w:t>
      </w:r>
    </w:p>
    <w:bookmarkEnd w:id="129"/>
    <w:bookmarkStart w:name="z1111" w:id="130"/>
    <w:p>
      <w:pPr>
        <w:spacing w:after="0"/>
        <w:ind w:left="0"/>
        <w:jc w:val="left"/>
      </w:pPr>
      <w:r>
        <w:rPr>
          <w:rFonts w:ascii="Times New Roman"/>
          <w:b/>
          <w:i w:val="false"/>
          <w:color w:val="000000"/>
        </w:rPr>
        <w:t xml:space="preserve"> 
4. Результаты работы</w:t>
      </w:r>
    </w:p>
    <w:bookmarkEnd w:id="130"/>
    <w:bookmarkStart w:name="z1112" w:id="131"/>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регистрационной службы и оказания правовой помощи Министерства юстиции Республики Казахстан и уполномоченных органов, ежегодно утверждаются соответствующим приказом Министра юстиции.</w:t>
      </w:r>
    </w:p>
    <w:bookmarkEnd w:id="131"/>
    <w:bookmarkStart w:name="z1114" w:id="132"/>
    <w:p>
      <w:pPr>
        <w:spacing w:after="0"/>
        <w:ind w:left="0"/>
        <w:jc w:val="left"/>
      </w:pPr>
      <w:r>
        <w:rPr>
          <w:rFonts w:ascii="Times New Roman"/>
          <w:b/>
          <w:i w:val="false"/>
          <w:color w:val="000000"/>
        </w:rPr>
        <w:t xml:space="preserve"> 
5. Порядок обжалования</w:t>
      </w:r>
    </w:p>
    <w:bookmarkEnd w:id="132"/>
    <w:bookmarkStart w:name="z1115" w:id="133"/>
    <w:p>
      <w:pPr>
        <w:spacing w:after="0"/>
        <w:ind w:left="0"/>
        <w:jc w:val="both"/>
      </w:pPr>
      <w:r>
        <w:rPr>
          <w:rFonts w:ascii="Times New Roman"/>
          <w:b w:val="false"/>
          <w:i w:val="false"/>
          <w:color w:val="000000"/>
          <w:sz w:val="28"/>
        </w:rPr>
        <w:t>
      20. Для разъяснения порядка обжалования действий (бездействия) работника центра, а также оказания содействия в подготовке жалобы получатель государственной услуги обращается к руководителям центра, телефоны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действия (бездействия) работника Центра можно получить по телефону информационно-справочной службы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центром государственной услуги жалоба подается в РГП «Центр», адрес и телефон которого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или в РГП «Центр». Адреса и телефоны руководителей центров указаны в приложении 2 к настоящему стандарту, адрес и телефон РГП «Центр»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(адрес электронной почты Комитета регистрационной службы и оказания правовой помощи Министерства юстиции Республики Казахстан: krs.opp@minjust.kz) в случаях, предусмотренных действующим законодательством, либо нарочно в рабочие дни через канцелярии организаций, указанных в пунктах 21 и 22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получателями государственной услуги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работником центра.</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книге учета жалоб и обращений и рассматривается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юстиции Республики Казахстан: 010000, город Астана, улица Орынбор, дом № 8.</w:t>
      </w:r>
      <w:r>
        <w:br/>
      </w:r>
      <w:r>
        <w:rPr>
          <w:rFonts w:ascii="Times New Roman"/>
          <w:b w:val="false"/>
          <w:i w:val="false"/>
          <w:color w:val="000000"/>
          <w:sz w:val="28"/>
        </w:rPr>
        <w:t>
</w:t>
      </w:r>
      <w:r>
        <w:rPr>
          <w:rFonts w:ascii="Times New Roman"/>
          <w:b w:val="false"/>
          <w:i w:val="false"/>
          <w:color w:val="000000"/>
          <w:sz w:val="28"/>
        </w:rPr>
        <w:t>
      Адрес РГП «Центр»: 010000, город Астана, проспект Республики, дом № 43А, телефон: 87172-94-99-95, интернет-ресурс: www.con.gov.kz.</w:t>
      </w:r>
    </w:p>
    <w:bookmarkEnd w:id="133"/>
    <w:bookmarkStart w:name="z1129" w:id="13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копий               </w:t>
      </w:r>
      <w:r>
        <w:br/>
      </w:r>
      <w:r>
        <w:rPr>
          <w:rFonts w:ascii="Times New Roman"/>
          <w:b w:val="false"/>
          <w:i w:val="false"/>
          <w:color w:val="000000"/>
          <w:sz w:val="28"/>
        </w:rPr>
        <w:t xml:space="preserve">
документов регистрационного дела,        </w:t>
      </w:r>
      <w:r>
        <w:br/>
      </w:r>
      <w:r>
        <w:rPr>
          <w:rFonts w:ascii="Times New Roman"/>
          <w:b w:val="false"/>
          <w:i w:val="false"/>
          <w:color w:val="000000"/>
          <w:sz w:val="28"/>
        </w:rPr>
        <w:t xml:space="preserve">
заверенных регистрирующим органом,        </w:t>
      </w:r>
      <w:r>
        <w:br/>
      </w:r>
      <w:r>
        <w:rPr>
          <w:rFonts w:ascii="Times New Roman"/>
          <w:b w:val="false"/>
          <w:i w:val="false"/>
          <w:color w:val="000000"/>
          <w:sz w:val="28"/>
        </w:rPr>
        <w:t xml:space="preserve">
включая план (схемы) объектов          </w:t>
      </w:r>
      <w:r>
        <w:br/>
      </w:r>
      <w:r>
        <w:rPr>
          <w:rFonts w:ascii="Times New Roman"/>
          <w:b w:val="false"/>
          <w:i w:val="false"/>
          <w:color w:val="000000"/>
          <w:sz w:val="28"/>
        </w:rPr>
        <w:t xml:space="preserve">
недвижимости»                  </w:t>
      </w:r>
    </w:p>
    <w:bookmarkEnd w:id="134"/>
    <w:bookmarkStart w:name="z1135" w:id="135"/>
    <w:p>
      <w:pPr>
        <w:spacing w:after="0"/>
        <w:ind w:left="0"/>
        <w:jc w:val="left"/>
      </w:pPr>
      <w:r>
        <w:rPr>
          <w:rFonts w:ascii="Times New Roman"/>
          <w:b/>
          <w:i w:val="false"/>
          <w:color w:val="000000"/>
        </w:rPr>
        <w:t xml:space="preserve"> 
Список и адреса уполномоченных органов</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3742"/>
        <w:gridCol w:w="3089"/>
        <w:gridCol w:w="2935"/>
        <w:gridCol w:w="3217"/>
      </w:tblGrid>
      <w:tr>
        <w:trPr>
          <w:trHeight w:val="135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 уполномоченного органа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отдела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40-21-65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 Абылхаир-хана, 51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24-43-47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46-53-15 46-53-12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55-59-26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Койгельды, 158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43-67-17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 Достык, 208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50-82-91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56-64-12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50-65-40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23-03-57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микр. 12, 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50-32-20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32-43-02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33-27-53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Желтоксан,16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23-31-70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287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392-16-16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Победы, 15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48-88-36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1136" w:id="13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копий               </w:t>
      </w:r>
      <w:r>
        <w:br/>
      </w:r>
      <w:r>
        <w:rPr>
          <w:rFonts w:ascii="Times New Roman"/>
          <w:b w:val="false"/>
          <w:i w:val="false"/>
          <w:color w:val="000000"/>
          <w:sz w:val="28"/>
        </w:rPr>
        <w:t xml:space="preserve">
документов регистрационного дела,        </w:t>
      </w:r>
      <w:r>
        <w:br/>
      </w:r>
      <w:r>
        <w:rPr>
          <w:rFonts w:ascii="Times New Roman"/>
          <w:b w:val="false"/>
          <w:i w:val="false"/>
          <w:color w:val="000000"/>
          <w:sz w:val="28"/>
        </w:rPr>
        <w:t xml:space="preserve">
заверенных регистрирующим органом,        </w:t>
      </w:r>
      <w:r>
        <w:br/>
      </w:r>
      <w:r>
        <w:rPr>
          <w:rFonts w:ascii="Times New Roman"/>
          <w:b w:val="false"/>
          <w:i w:val="false"/>
          <w:color w:val="000000"/>
          <w:sz w:val="28"/>
        </w:rPr>
        <w:t xml:space="preserve">
включая план (схемы) объектов          </w:t>
      </w:r>
      <w:r>
        <w:br/>
      </w:r>
      <w:r>
        <w:rPr>
          <w:rFonts w:ascii="Times New Roman"/>
          <w:b w:val="false"/>
          <w:i w:val="false"/>
          <w:color w:val="000000"/>
          <w:sz w:val="28"/>
        </w:rPr>
        <w:t xml:space="preserve">
недвижимости»                  </w:t>
      </w:r>
    </w:p>
    <w:bookmarkEnd w:id="136"/>
    <w:bookmarkStart w:name="z1142" w:id="137"/>
    <w:p>
      <w:pPr>
        <w:spacing w:after="0"/>
        <w:ind w:left="0"/>
        <w:jc w:val="left"/>
      </w:pPr>
      <w:r>
        <w:rPr>
          <w:rFonts w:ascii="Times New Roman"/>
          <w:b/>
          <w:i w:val="false"/>
          <w:color w:val="000000"/>
        </w:rPr>
        <w:t xml:space="preserve"> 
Список и адреса центров обслуживания населения</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469"/>
        <w:gridCol w:w="5498"/>
        <w:gridCol w:w="39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отделения)</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ул.Сайрамская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ул.Ергөбек,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w:t>
            </w:r>
          </w:p>
          <w:p>
            <w:pPr>
              <w:spacing w:after="20"/>
              <w:ind w:left="20"/>
              <w:jc w:val="both"/>
            </w:pPr>
            <w:r>
              <w:rPr>
                <w:rFonts w:ascii="Times New Roman"/>
                <w:b w:val="false"/>
                <w:i w:val="false"/>
                <w:color w:val="000000"/>
                <w:sz w:val="20"/>
              </w:rPr>
              <w:t>(в здании АО «БТА-банк»)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пр.Кабанбай батыра, 5/1 вп.№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копий документов      </w:t>
      </w:r>
      <w:r>
        <w:br/>
      </w:r>
      <w:r>
        <w:rPr>
          <w:rFonts w:ascii="Times New Roman"/>
          <w:b w:val="false"/>
          <w:i w:val="false"/>
          <w:color w:val="000000"/>
          <w:sz w:val="28"/>
        </w:rPr>
        <w:t xml:space="preserve">
регистрационного дела, заверенных  </w:t>
      </w:r>
      <w:r>
        <w:br/>
      </w:r>
      <w:r>
        <w:rPr>
          <w:rFonts w:ascii="Times New Roman"/>
          <w:b w:val="false"/>
          <w:i w:val="false"/>
          <w:color w:val="000000"/>
          <w:sz w:val="28"/>
        </w:rPr>
        <w:t>
регистрирующим органом, включая план</w:t>
      </w:r>
      <w:r>
        <w:br/>
      </w:r>
      <w:r>
        <w:rPr>
          <w:rFonts w:ascii="Times New Roman"/>
          <w:b w:val="false"/>
          <w:i w:val="false"/>
          <w:color w:val="000000"/>
          <w:sz w:val="28"/>
        </w:rPr>
        <w:t xml:space="preserve">
(схемы) объектов недвижимости»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(территориальный орган Министерства юстиции Республики Казахстан)</w:t>
      </w:r>
    </w:p>
    <w:p>
      <w:pPr>
        <w:spacing w:after="0"/>
        <w:ind w:left="0"/>
        <w:jc w:val="both"/>
      </w:pPr>
      <w:r>
        <w:rPr>
          <w:rFonts w:ascii="Times New Roman"/>
          <w:b w:val="false"/>
          <w:i w:val="false"/>
          <w:color w:val="000000"/>
          <w:sz w:val="28"/>
        </w:rPr>
        <w:t>Запрос № _________</w:t>
      </w:r>
      <w:r>
        <w:br/>
      </w:r>
      <w:r>
        <w:rPr>
          <w:rFonts w:ascii="Times New Roman"/>
          <w:b w:val="false"/>
          <w:i w:val="false"/>
          <w:color w:val="000000"/>
          <w:sz w:val="28"/>
        </w:rPr>
        <w:t>
на получение информации о государственной регистрации прав</w:t>
      </w:r>
      <w:r>
        <w:br/>
      </w:r>
      <w:r>
        <w:rPr>
          <w:rFonts w:ascii="Times New Roman"/>
          <w:b w:val="false"/>
          <w:i w:val="false"/>
          <w:color w:val="000000"/>
          <w:sz w:val="28"/>
        </w:rPr>
        <w:t>
(обременении прав) на недвижимое имущество из правового кадастра</w:t>
      </w:r>
    </w:p>
    <w:p>
      <w:pPr>
        <w:spacing w:after="0"/>
        <w:ind w:left="0"/>
        <w:jc w:val="both"/>
      </w:pPr>
      <w:r>
        <w:rPr>
          <w:rFonts w:ascii="Times New Roman"/>
          <w:b w:val="false"/>
          <w:i w:val="false"/>
          <w:color w:val="000000"/>
          <w:sz w:val="28"/>
        </w:rPr>
        <w:t>Я, __________________________________________________________________</w:t>
      </w:r>
      <w:r>
        <w:br/>
      </w:r>
      <w:r>
        <w:rPr>
          <w:rFonts w:ascii="Times New Roman"/>
          <w:b w:val="false"/>
          <w:i w:val="false"/>
          <w:color w:val="000000"/>
          <w:sz w:val="28"/>
        </w:rPr>
        <w:t>
(Ф.И.О., паспортные данные (данные удостоверения личности) и место</w:t>
      </w:r>
      <w:r>
        <w:br/>
      </w:r>
      <w:r>
        <w:rPr>
          <w:rFonts w:ascii="Times New Roman"/>
          <w:b w:val="false"/>
          <w:i w:val="false"/>
          <w:color w:val="000000"/>
          <w:sz w:val="28"/>
        </w:rPr>
        <w:t>
                   жительства физического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 реквизиты юридического лица)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действующий от имени ________________________________________________</w:t>
      </w:r>
      <w:r>
        <w:br/>
      </w:r>
      <w:r>
        <w:rPr>
          <w:rFonts w:ascii="Times New Roman"/>
          <w:b w:val="false"/>
          <w:i w:val="false"/>
          <w:color w:val="000000"/>
          <w:sz w:val="28"/>
        </w:rPr>
        <w:t>
                        (заполняется уполномоченным представителем)</w:t>
      </w:r>
    </w:p>
    <w:p>
      <w:pPr>
        <w:spacing w:after="0"/>
        <w:ind w:left="0"/>
        <w:jc w:val="both"/>
      </w:pPr>
      <w:r>
        <w:rPr>
          <w:rFonts w:ascii="Times New Roman"/>
          <w:b w:val="false"/>
          <w:i w:val="false"/>
          <w:color w:val="000000"/>
          <w:sz w:val="28"/>
        </w:rPr>
        <w:t>на основании ________________________________________________________</w:t>
      </w:r>
      <w:r>
        <w:br/>
      </w:r>
      <w:r>
        <w:rPr>
          <w:rFonts w:ascii="Times New Roman"/>
          <w:b w:val="false"/>
          <w:i w:val="false"/>
          <w:color w:val="000000"/>
          <w:sz w:val="28"/>
        </w:rPr>
        <w:t>
                (реквизиты документа, удостоверяющего полномочия)</w:t>
      </w:r>
    </w:p>
    <w:p>
      <w:pPr>
        <w:spacing w:after="0"/>
        <w:ind w:left="0"/>
        <w:jc w:val="both"/>
      </w:pPr>
      <w:r>
        <w:rPr>
          <w:rFonts w:ascii="Times New Roman"/>
          <w:b w:val="false"/>
          <w:i w:val="false"/>
          <w:color w:val="000000"/>
          <w:sz w:val="28"/>
        </w:rPr>
        <w:t>Прошу предоставить мне: нужное отметить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11334"/>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справку о зарегистрированных правах (обременениях) на</w:t>
            </w:r>
            <w:r>
              <w:br/>
            </w:r>
            <w:r>
              <w:rPr>
                <w:rFonts w:ascii="Times New Roman"/>
                <w:b w:val="false"/>
                <w:i w:val="false"/>
                <w:color w:val="000000"/>
                <w:sz w:val="20"/>
              </w:rPr>
              <w:t>
недвижимое имущество и его технических характеристиках;</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справку об отсутствии (наличии) недвижимого имущества;</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приложения к техническому паспорту, содержащему сведения о</w:t>
            </w:r>
            <w:r>
              <w:br/>
            </w:r>
            <w:r>
              <w:rPr>
                <w:rFonts w:ascii="Times New Roman"/>
                <w:b w:val="false"/>
                <w:i w:val="false"/>
                <w:color w:val="000000"/>
                <w:sz w:val="20"/>
              </w:rPr>
              <w:t>
собственнике (правообладателе) недвижимого имущества;</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копии документов регистрационного дела, заверенных</w:t>
            </w:r>
            <w:r>
              <w:br/>
            </w:r>
            <w:r>
              <w:rPr>
                <w:rFonts w:ascii="Times New Roman"/>
                <w:b w:val="false"/>
                <w:i w:val="false"/>
                <w:color w:val="000000"/>
                <w:sz w:val="20"/>
              </w:rPr>
              <w:t>
регистрирующим органом, включая план (схемы) объектов</w:t>
            </w:r>
            <w:r>
              <w:br/>
            </w:r>
            <w:r>
              <w:rPr>
                <w:rFonts w:ascii="Times New Roman"/>
                <w:b w:val="false"/>
                <w:i w:val="false"/>
                <w:color w:val="000000"/>
                <w:sz w:val="20"/>
              </w:rPr>
              <w:t>
недвижимости</w:t>
            </w:r>
          </w:p>
        </w:tc>
      </w:tr>
    </w:tbl>
    <w:p>
      <w:pPr>
        <w:spacing w:after="0"/>
        <w:ind w:left="0"/>
        <w:jc w:val="both"/>
      </w:pPr>
      <w:r>
        <w:rPr>
          <w:rFonts w:ascii="Times New Roman"/>
          <w:b w:val="false"/>
          <w:i w:val="false"/>
          <w:color w:val="000000"/>
          <w:sz w:val="28"/>
        </w:rPr>
        <w:t>Вид объекта недвижимости ____________________________________________</w:t>
      </w:r>
      <w:r>
        <w:br/>
      </w:r>
      <w:r>
        <w:rPr>
          <w:rFonts w:ascii="Times New Roman"/>
          <w:b w:val="false"/>
          <w:i w:val="false"/>
          <w:color w:val="000000"/>
          <w:sz w:val="28"/>
        </w:rPr>
        <w:t>
Место нахождения объекта ____________________________________________</w:t>
      </w:r>
      <w:r>
        <w:br/>
      </w:r>
      <w:r>
        <w:rPr>
          <w:rFonts w:ascii="Times New Roman"/>
          <w:b w:val="false"/>
          <w:i w:val="false"/>
          <w:color w:val="000000"/>
          <w:sz w:val="28"/>
        </w:rPr>
        <w:t>
Прилагаю следующие документы: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Дата</w:t>
      </w:r>
      <w:r>
        <w:br/>
      </w:r>
      <w:r>
        <w:rPr>
          <w:rFonts w:ascii="Times New Roman"/>
          <w:b w:val="false"/>
          <w:i w:val="false"/>
          <w:color w:val="000000"/>
          <w:sz w:val="28"/>
        </w:rPr>
        <w:t>
_________, __________________________________________/_______________</w:t>
      </w:r>
      <w:r>
        <w:br/>
      </w:r>
      <w:r>
        <w:rPr>
          <w:rFonts w:ascii="Times New Roman"/>
          <w:b w:val="false"/>
          <w:i w:val="false"/>
          <w:color w:val="000000"/>
          <w:sz w:val="28"/>
        </w:rPr>
        <w:t>
   (Ф.И.О. и подпись заявителя/ уполномоченного представителя)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и подпись специалиста, принявшего запрос)</w:t>
      </w:r>
    </w:p>
    <w:p>
      <w:pPr>
        <w:spacing w:after="0"/>
        <w:ind w:left="0"/>
        <w:jc w:val="both"/>
      </w:pPr>
      <w:r>
        <w:rPr>
          <w:rFonts w:ascii="Times New Roman"/>
          <w:b w:val="false"/>
          <w:i w:val="false"/>
          <w:color w:val="000000"/>
          <w:sz w:val="28"/>
        </w:rPr>
        <w:t>Результат выполнения /рассмотрения/ запроса:</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проверено: дата 20 г.</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(Ф.И.О. и подпись специалиста)</w:t>
      </w:r>
    </w:p>
    <w:bookmarkStart w:name="z1143" w:id="13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копий               </w:t>
      </w:r>
      <w:r>
        <w:br/>
      </w:r>
      <w:r>
        <w:rPr>
          <w:rFonts w:ascii="Times New Roman"/>
          <w:b w:val="false"/>
          <w:i w:val="false"/>
          <w:color w:val="000000"/>
          <w:sz w:val="28"/>
        </w:rPr>
        <w:t xml:space="preserve">
документов регистрационного дела,        </w:t>
      </w:r>
      <w:r>
        <w:br/>
      </w:r>
      <w:r>
        <w:rPr>
          <w:rFonts w:ascii="Times New Roman"/>
          <w:b w:val="false"/>
          <w:i w:val="false"/>
          <w:color w:val="000000"/>
          <w:sz w:val="28"/>
        </w:rPr>
        <w:t xml:space="preserve">
заверенных регистрирующим органом,        </w:t>
      </w:r>
      <w:r>
        <w:br/>
      </w:r>
      <w:r>
        <w:rPr>
          <w:rFonts w:ascii="Times New Roman"/>
          <w:b w:val="false"/>
          <w:i w:val="false"/>
          <w:color w:val="000000"/>
          <w:sz w:val="28"/>
        </w:rPr>
        <w:t xml:space="preserve">
включая план (схемы) объектов          </w:t>
      </w:r>
      <w:r>
        <w:br/>
      </w:r>
      <w:r>
        <w:rPr>
          <w:rFonts w:ascii="Times New Roman"/>
          <w:b w:val="false"/>
          <w:i w:val="false"/>
          <w:color w:val="000000"/>
          <w:sz w:val="28"/>
        </w:rPr>
        <w:t xml:space="preserve">
недвижимости»                  </w:t>
      </w:r>
    </w:p>
    <w:bookmarkEnd w:id="138"/>
    <w:bookmarkStart w:name="z1149" w:id="139"/>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8"/>
        <w:gridCol w:w="2795"/>
        <w:gridCol w:w="2460"/>
        <w:gridCol w:w="2817"/>
      </w:tblGrid>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0" w:id="14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140"/>
    <w:bookmarkStart w:name="z1154" w:id="14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2009 года № 2121       </w:t>
      </w:r>
    </w:p>
    <w:bookmarkEnd w:id="141"/>
    <w:bookmarkStart w:name="z1158" w:id="14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справки об отсутствии (наличии)</w:t>
      </w:r>
      <w:r>
        <w:br/>
      </w:r>
      <w:r>
        <w:rPr>
          <w:rFonts w:ascii="Times New Roman"/>
          <w:b/>
          <w:i w:val="false"/>
          <w:color w:val="000000"/>
        </w:rPr>
        <w:t>
недвижимого имущества»</w:t>
      </w:r>
    </w:p>
    <w:bookmarkEnd w:id="142"/>
    <w:bookmarkStart w:name="z1161" w:id="143"/>
    <w:p>
      <w:pPr>
        <w:spacing w:after="0"/>
        <w:ind w:left="0"/>
        <w:jc w:val="left"/>
      </w:pPr>
      <w:r>
        <w:rPr>
          <w:rFonts w:ascii="Times New Roman"/>
          <w:b/>
          <w:i w:val="false"/>
          <w:color w:val="000000"/>
        </w:rPr>
        <w:t xml:space="preserve"> 
1. Общие положения</w:t>
      </w:r>
    </w:p>
    <w:bookmarkEnd w:id="143"/>
    <w:bookmarkStart w:name="z1162" w:id="144"/>
    <w:p>
      <w:pPr>
        <w:spacing w:after="0"/>
        <w:ind w:left="0"/>
        <w:jc w:val="both"/>
      </w:pPr>
      <w:r>
        <w:rPr>
          <w:rFonts w:ascii="Times New Roman"/>
          <w:b w:val="false"/>
          <w:i w:val="false"/>
          <w:color w:val="000000"/>
          <w:sz w:val="28"/>
        </w:rPr>
        <w:t>
      1. Государственная услуга «Выдача справки об отсутствии (наличия) недвижимого имущества» (далее – государственная услуга) оказывается территориальными органами юстиции (далее – уполномоченный орган) через центры обслуживания населения (далее – центр), адреса которых указаны в приложениях 1 и 2 к настоящему стандарту, а также через веб-портал «электронного правительства»: www.e.gov.kz (далее – портал),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(далее – Закон)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в разделе «Информационные материалы».</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4) на портале;</w:t>
      </w:r>
      <w:r>
        <w:br/>
      </w:r>
      <w:r>
        <w:rPr>
          <w:rFonts w:ascii="Times New Roman"/>
          <w:b w:val="false"/>
          <w:i w:val="false"/>
          <w:color w:val="000000"/>
          <w:sz w:val="28"/>
        </w:rPr>
        <w:t>
</w:t>
      </w:r>
      <w:r>
        <w:rPr>
          <w:rFonts w:ascii="Times New Roman"/>
          <w:b w:val="false"/>
          <w:i w:val="false"/>
          <w:color w:val="000000"/>
          <w:sz w:val="28"/>
        </w:rPr>
        <w:t>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завершения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 центре - выдача справки об отсутствии (наличии) недвижимого имущества (на электронном и бумажном носителе) либо письменного мотивированного уведомления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2) на портале - выдача справки об отсутствии (наличии) недвижимого имущества, в форме электронного документа, подписанной ЭЦП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Справка об отсутствии (наличии) недвижимого имущества предоставляется в течение одного рабочего дня (день приема и день выдачи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Сроки оказания государственной услуги через портал 30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 на обед.</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График работы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центре по выбору получателя государственной услуги, где предусмотрены условия для людей с ограниченными физическими возможностями, зал ожидания с приемлемыми условиями ожидания и подготовки необходимых документов в котором находятся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144"/>
    <w:bookmarkStart w:name="z1189" w:id="145"/>
    <w:p>
      <w:pPr>
        <w:spacing w:after="0"/>
        <w:ind w:left="0"/>
        <w:jc w:val="left"/>
      </w:pPr>
      <w:r>
        <w:rPr>
          <w:rFonts w:ascii="Times New Roman"/>
          <w:b/>
          <w:i w:val="false"/>
          <w:color w:val="000000"/>
        </w:rPr>
        <w:t xml:space="preserve"> 
2. Порядок оказания государственной услуги</w:t>
      </w:r>
    </w:p>
    <w:bookmarkEnd w:id="145"/>
    <w:bookmarkStart w:name="z1190" w:id="146"/>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либо представитель (по доверенности)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запрос установленной формы, согласно приложению 3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3) документ, удостоверяющий полномочия представителя в случаях, установленных законодательством.</w:t>
      </w:r>
      <w:r>
        <w:br/>
      </w:r>
      <w:r>
        <w:rPr>
          <w:rFonts w:ascii="Times New Roman"/>
          <w:b w:val="false"/>
          <w:i w:val="false"/>
          <w:color w:val="000000"/>
          <w:sz w:val="28"/>
        </w:rPr>
        <w:t>
</w:t>
      </w: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 удостоверенного ЭЦП уполномоченного лица.</w:t>
      </w:r>
      <w:r>
        <w:br/>
      </w:r>
      <w:r>
        <w:rPr>
          <w:rFonts w:ascii="Times New Roman"/>
          <w:b w:val="false"/>
          <w:i w:val="false"/>
          <w:color w:val="000000"/>
          <w:sz w:val="28"/>
        </w:rPr>
        <w:t>
</w:t>
      </w:r>
      <w:r>
        <w:rPr>
          <w:rFonts w:ascii="Times New Roman"/>
          <w:b w:val="false"/>
          <w:i w:val="false"/>
          <w:color w:val="000000"/>
          <w:sz w:val="28"/>
        </w:rPr>
        <w:t>
      При приеме документов работник центра сверяет документ, указанный в подпункте 2) настоящего пункта со сведениями, предоставленными из государственной информационной системы государственного органа, после чего возвращает данные документы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2) На портал:</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удостоверенный ЭЦП.</w:t>
      </w:r>
      <w:r>
        <w:br/>
      </w:r>
      <w:r>
        <w:rPr>
          <w:rFonts w:ascii="Times New Roman"/>
          <w:b w:val="false"/>
          <w:i w:val="false"/>
          <w:color w:val="000000"/>
          <w:sz w:val="28"/>
        </w:rPr>
        <w:t>
</w:t>
      </w:r>
      <w:r>
        <w:rPr>
          <w:rFonts w:ascii="Times New Roman"/>
          <w:b w:val="false"/>
          <w:i w:val="false"/>
          <w:color w:val="000000"/>
          <w:sz w:val="28"/>
        </w:rPr>
        <w:t>
      12. В центрах бланки заявлений утвержденной формы размещаются на специальной стойке в зале ожидания, а также на интернет-ресурсе РГП «Центр».</w:t>
      </w:r>
      <w:r>
        <w:br/>
      </w:r>
      <w:r>
        <w:rPr>
          <w:rFonts w:ascii="Times New Roman"/>
          <w:b w:val="false"/>
          <w:i w:val="false"/>
          <w:color w:val="000000"/>
          <w:sz w:val="28"/>
        </w:rPr>
        <w:t>
</w:t>
      </w:r>
      <w:r>
        <w:rPr>
          <w:rFonts w:ascii="Times New Roman"/>
          <w:b w:val="false"/>
          <w:i w:val="false"/>
          <w:color w:val="000000"/>
          <w:sz w:val="28"/>
        </w:rPr>
        <w:t>
      При обращении на портал необходимо заполнить запрос в форме электронного документа, согласно приложению 3 к настоящему стандарту.</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При обращении на портал отправка электронного запроса осуществляется из «личного кабинета» получателя государственной услуги. Запрос автоматически направляется уполномоченному органу – 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При обращении через портал, получателю государственной услуги в «личный кабинет»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их хранение в течение одного месяца, после чего передает в уполномоченный орган.</w:t>
      </w:r>
      <w:r>
        <w:br/>
      </w:r>
      <w:r>
        <w:rPr>
          <w:rFonts w:ascii="Times New Roman"/>
          <w:b w:val="false"/>
          <w:i w:val="false"/>
          <w:color w:val="000000"/>
          <w:sz w:val="28"/>
        </w:rPr>
        <w:t>
</w:t>
      </w:r>
      <w:r>
        <w:rPr>
          <w:rFonts w:ascii="Times New Roman"/>
          <w:b w:val="false"/>
          <w:i w:val="false"/>
          <w:color w:val="000000"/>
          <w:sz w:val="28"/>
        </w:rPr>
        <w:t>
      Доставка готовых документов из уполномоченного органа в центр осуществляется посредством курьерской службы.</w:t>
      </w:r>
      <w:r>
        <w:br/>
      </w:r>
      <w:r>
        <w:rPr>
          <w:rFonts w:ascii="Times New Roman"/>
          <w:b w:val="false"/>
          <w:i w:val="false"/>
          <w:color w:val="000000"/>
          <w:sz w:val="28"/>
        </w:rPr>
        <w:t>
</w:t>
      </w:r>
      <w:r>
        <w:rPr>
          <w:rFonts w:ascii="Times New Roman"/>
          <w:b w:val="false"/>
          <w:i w:val="false"/>
          <w:color w:val="000000"/>
          <w:sz w:val="28"/>
        </w:rPr>
        <w:t>
      на портале - в «личный кабинет» получателя.</w:t>
      </w:r>
      <w:r>
        <w:br/>
      </w:r>
      <w:r>
        <w:rPr>
          <w:rFonts w:ascii="Times New Roman"/>
          <w:b w:val="false"/>
          <w:i w:val="false"/>
          <w:color w:val="000000"/>
          <w:sz w:val="28"/>
        </w:rPr>
        <w:t>
</w:t>
      </w:r>
      <w:r>
        <w:rPr>
          <w:rFonts w:ascii="Times New Roman"/>
          <w:b w:val="false"/>
          <w:i w:val="false"/>
          <w:color w:val="000000"/>
          <w:sz w:val="28"/>
        </w:rPr>
        <w:t>
      16. Центр отказывает в приеме документов, в случае непредоставления получателя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Уполномоченный орган отказывает в предоставлении государственной услуги в следующих случаях:</w:t>
      </w:r>
      <w:r>
        <w:br/>
      </w:r>
      <w:r>
        <w:rPr>
          <w:rFonts w:ascii="Times New Roman"/>
          <w:b w:val="false"/>
          <w:i w:val="false"/>
          <w:color w:val="000000"/>
          <w:sz w:val="28"/>
        </w:rPr>
        <w:t>
</w:t>
      </w:r>
      <w:r>
        <w:rPr>
          <w:rFonts w:ascii="Times New Roman"/>
          <w:b w:val="false"/>
          <w:i w:val="false"/>
          <w:color w:val="000000"/>
          <w:sz w:val="28"/>
        </w:rPr>
        <w:t>
      1) обращения ненадлежащего лица;</w:t>
      </w:r>
      <w:r>
        <w:br/>
      </w:r>
      <w:r>
        <w:rPr>
          <w:rFonts w:ascii="Times New Roman"/>
          <w:b w:val="false"/>
          <w:i w:val="false"/>
          <w:color w:val="000000"/>
          <w:sz w:val="28"/>
        </w:rPr>
        <w:t>
</w:t>
      </w:r>
      <w:r>
        <w:rPr>
          <w:rFonts w:ascii="Times New Roman"/>
          <w:b w:val="false"/>
          <w:i w:val="false"/>
          <w:color w:val="000000"/>
          <w:sz w:val="28"/>
        </w:rPr>
        <w:t>
      2) предоставления неполного пакета документов, предусмотренного  пунктом 11 настоящего стандарта;</w:t>
      </w:r>
      <w:r>
        <w:br/>
      </w:r>
      <w:r>
        <w:rPr>
          <w:rFonts w:ascii="Times New Roman"/>
          <w:b w:val="false"/>
          <w:i w:val="false"/>
          <w:color w:val="000000"/>
          <w:sz w:val="28"/>
        </w:rPr>
        <w:t>
</w:t>
      </w:r>
      <w:r>
        <w:rPr>
          <w:rFonts w:ascii="Times New Roman"/>
          <w:b w:val="false"/>
          <w:i w:val="false"/>
          <w:color w:val="000000"/>
          <w:sz w:val="28"/>
        </w:rPr>
        <w:t>
      3) ненадлежащего оформления документов.</w:t>
      </w:r>
      <w:r>
        <w:br/>
      </w:r>
      <w:r>
        <w:rPr>
          <w:rFonts w:ascii="Times New Roman"/>
          <w:b w:val="false"/>
          <w:i w:val="false"/>
          <w:color w:val="000000"/>
          <w:sz w:val="28"/>
        </w:rPr>
        <w:t>
</w:t>
      </w:r>
      <w:r>
        <w:rPr>
          <w:rFonts w:ascii="Times New Roman"/>
          <w:b w:val="false"/>
          <w:i w:val="false"/>
          <w:color w:val="000000"/>
          <w:sz w:val="28"/>
        </w:rPr>
        <w:t>
      В течение установленного срока оказания услуги уполномоченный орган направляет в центр уведомление с указанием причин отказа для последующей выдачи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В случае возврата документов в центр, работник центра информирует получателя государственной услуги в течение 1 рабочего дня после их получения и выдает бумажную копию электронного документа - мотивированный ответ уполномоченного органа об отказе в предоставлении государственной услуги, удостоверенный ЭЦП уполномоченного лица.</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1 месяца, после чего передает их в уполномоченный орган.</w:t>
      </w:r>
    </w:p>
    <w:bookmarkEnd w:id="146"/>
    <w:bookmarkStart w:name="z1223" w:id="147"/>
    <w:p>
      <w:pPr>
        <w:spacing w:after="0"/>
        <w:ind w:left="0"/>
        <w:jc w:val="left"/>
      </w:pPr>
      <w:r>
        <w:rPr>
          <w:rFonts w:ascii="Times New Roman"/>
          <w:b/>
          <w:i w:val="false"/>
          <w:color w:val="000000"/>
        </w:rPr>
        <w:t xml:space="preserve"> 
3. Принципы работы</w:t>
      </w:r>
    </w:p>
    <w:bookmarkEnd w:id="147"/>
    <w:bookmarkStart w:name="z1224" w:id="148"/>
    <w:p>
      <w:pPr>
        <w:spacing w:after="0"/>
        <w:ind w:left="0"/>
        <w:jc w:val="both"/>
      </w:pPr>
      <w:r>
        <w:rPr>
          <w:rFonts w:ascii="Times New Roman"/>
          <w:b w:val="false"/>
          <w:i w:val="false"/>
          <w:color w:val="000000"/>
          <w:sz w:val="28"/>
        </w:rPr>
        <w:t>
      17. Уполномоченный орган осуществляет свою деятельность на принципах:</w:t>
      </w:r>
      <w:r>
        <w:br/>
      </w:r>
      <w:r>
        <w:rPr>
          <w:rFonts w:ascii="Times New Roman"/>
          <w:b w:val="false"/>
          <w:i w:val="false"/>
          <w:color w:val="000000"/>
          <w:sz w:val="28"/>
        </w:rPr>
        <w:t>
</w:t>
      </w:r>
      <w:r>
        <w:rPr>
          <w:rFonts w:ascii="Times New Roman"/>
          <w:b w:val="false"/>
          <w:i w:val="false"/>
          <w:color w:val="000000"/>
          <w:sz w:val="28"/>
        </w:rPr>
        <w:t>
      1) вежливости;</w:t>
      </w:r>
      <w:r>
        <w:br/>
      </w:r>
      <w:r>
        <w:rPr>
          <w:rFonts w:ascii="Times New Roman"/>
          <w:b w:val="false"/>
          <w:i w:val="false"/>
          <w:color w:val="000000"/>
          <w:sz w:val="28"/>
        </w:rPr>
        <w:t>
</w:t>
      </w:r>
      <w:r>
        <w:rPr>
          <w:rFonts w:ascii="Times New Roman"/>
          <w:b w:val="false"/>
          <w:i w:val="false"/>
          <w:color w:val="000000"/>
          <w:sz w:val="28"/>
        </w:rPr>
        <w:t>
      2) предоставления исчерпывающей информации об оказываемой государственной услуге; соблюдения конституционных прав человека;</w:t>
      </w:r>
      <w:r>
        <w:br/>
      </w:r>
      <w:r>
        <w:rPr>
          <w:rFonts w:ascii="Times New Roman"/>
          <w:b w:val="false"/>
          <w:i w:val="false"/>
          <w:color w:val="000000"/>
          <w:sz w:val="28"/>
        </w:rPr>
        <w:t>
</w:t>
      </w:r>
      <w:r>
        <w:rPr>
          <w:rFonts w:ascii="Times New Roman"/>
          <w:b w:val="false"/>
          <w:i w:val="false"/>
          <w:color w:val="000000"/>
          <w:sz w:val="28"/>
        </w:rPr>
        <w:t>
      3)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4) обеспечение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которые получатель государственной услуги не получил в установленные сроки.</w:t>
      </w:r>
    </w:p>
    <w:bookmarkEnd w:id="148"/>
    <w:bookmarkStart w:name="z1230" w:id="149"/>
    <w:p>
      <w:pPr>
        <w:spacing w:after="0"/>
        <w:ind w:left="0"/>
        <w:jc w:val="left"/>
      </w:pPr>
      <w:r>
        <w:rPr>
          <w:rFonts w:ascii="Times New Roman"/>
          <w:b/>
          <w:i w:val="false"/>
          <w:color w:val="000000"/>
        </w:rPr>
        <w:t xml:space="preserve"> 
4. Результаты работы</w:t>
      </w:r>
    </w:p>
    <w:bookmarkEnd w:id="149"/>
    <w:bookmarkStart w:name="z1231" w:id="150"/>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регистрационной службы и оказания правовой помощи Министерства юстиции Республики Казахстан и уполномоченных органов, ежегодно утверждаются соответствующим приказом Министра юстиции.</w:t>
      </w:r>
    </w:p>
    <w:bookmarkEnd w:id="150"/>
    <w:bookmarkStart w:name="z1233" w:id="151"/>
    <w:p>
      <w:pPr>
        <w:spacing w:after="0"/>
        <w:ind w:left="0"/>
        <w:jc w:val="left"/>
      </w:pPr>
      <w:r>
        <w:rPr>
          <w:rFonts w:ascii="Times New Roman"/>
          <w:b/>
          <w:i w:val="false"/>
          <w:color w:val="000000"/>
        </w:rPr>
        <w:t xml:space="preserve"> 
5. Порядок обжалования</w:t>
      </w:r>
    </w:p>
    <w:bookmarkEnd w:id="151"/>
    <w:bookmarkStart w:name="z1234" w:id="152"/>
    <w:p>
      <w:pPr>
        <w:spacing w:after="0"/>
        <w:ind w:left="0"/>
        <w:jc w:val="both"/>
      </w:pPr>
      <w:r>
        <w:rPr>
          <w:rFonts w:ascii="Times New Roman"/>
          <w:b w:val="false"/>
          <w:i w:val="false"/>
          <w:color w:val="000000"/>
          <w:sz w:val="28"/>
        </w:rPr>
        <w:t>
      20. Для разъяснения порядка обжалования действий (бездействия) работника центра, а также оказания содействия в подготовке жалобы получатель государственной услуги обращается к руководителям центра, телефоны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информационно-справочной службы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или РГП «Центр». Адреса и телефоны руководителей центров указаны в приложении 2 к настоящему стандарту, адрес и телефон РГП «Центр»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устной или в письменной форме по почте или в электронном виде (адрес электронной почты Комитета регистрационной службы и оказания правовой помощи Министерства юстиции Республики Казахстан: krs.opp@minjust.kz) в случаях, предусмотренных действующим законодательством, либо нарочно в рабочие дни через канцелярию организаций, указанных в пунктах 21 и 22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получателями государственной услуги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сотрудником центра.</w:t>
      </w:r>
      <w:r>
        <w:br/>
      </w:r>
      <w:r>
        <w:rPr>
          <w:rFonts w:ascii="Times New Roman"/>
          <w:b w:val="false"/>
          <w:i w:val="false"/>
          <w:color w:val="000000"/>
          <w:sz w:val="28"/>
        </w:rPr>
        <w:t>
</w:t>
      </w:r>
      <w:r>
        <w:rPr>
          <w:rFonts w:ascii="Times New Roman"/>
          <w:b w:val="false"/>
          <w:i w:val="false"/>
          <w:color w:val="000000"/>
          <w:sz w:val="28"/>
        </w:rPr>
        <w:t>
      При обращении через портал после отправки электронного запроса через портал получателю государственной услуги из «личного кабинета» доступна информация о запросе, которая обновляется в ходе обработки запроса в уполномоченном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книге учета жалоб и обращений и рассматривается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юстиции Республики Казахстан: 010000, город Астана, улица Орынбор, дом № 8.</w:t>
      </w:r>
      <w:r>
        <w:br/>
      </w:r>
      <w:r>
        <w:rPr>
          <w:rFonts w:ascii="Times New Roman"/>
          <w:b w:val="false"/>
          <w:i w:val="false"/>
          <w:color w:val="000000"/>
          <w:sz w:val="28"/>
        </w:rPr>
        <w:t>
</w:t>
      </w:r>
      <w:r>
        <w:rPr>
          <w:rFonts w:ascii="Times New Roman"/>
          <w:b w:val="false"/>
          <w:i w:val="false"/>
          <w:color w:val="000000"/>
          <w:sz w:val="28"/>
        </w:rPr>
        <w:t>
      Адрес РГП «Центр»: 010000, город Астана, проспект Республики, дом № 43А, телефон: 87172-94-99-95, интернет-ресурс: www.con.gov.kz.</w:t>
      </w:r>
    </w:p>
    <w:bookmarkEnd w:id="152"/>
    <w:bookmarkStart w:name="z1249" w:id="15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справок об отсутствии (наличии)    </w:t>
      </w:r>
      <w:r>
        <w:br/>
      </w:r>
      <w:r>
        <w:rPr>
          <w:rFonts w:ascii="Times New Roman"/>
          <w:b w:val="false"/>
          <w:i w:val="false"/>
          <w:color w:val="000000"/>
          <w:sz w:val="28"/>
        </w:rPr>
        <w:t xml:space="preserve">
недвижимого имущества»            </w:t>
      </w:r>
    </w:p>
    <w:bookmarkEnd w:id="153"/>
    <w:bookmarkStart w:name="z1253" w:id="154"/>
    <w:p>
      <w:pPr>
        <w:spacing w:after="0"/>
        <w:ind w:left="0"/>
        <w:jc w:val="left"/>
      </w:pPr>
      <w:r>
        <w:rPr>
          <w:rFonts w:ascii="Times New Roman"/>
          <w:b/>
          <w:i w:val="false"/>
          <w:color w:val="000000"/>
        </w:rPr>
        <w:t xml:space="preserve"> 
Список и адреса уполномоченных органов</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3742"/>
        <w:gridCol w:w="3089"/>
        <w:gridCol w:w="2935"/>
        <w:gridCol w:w="3217"/>
      </w:tblGrid>
      <w:tr>
        <w:trPr>
          <w:trHeight w:val="135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 уполномоченного органа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отдела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40-21-65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 Абылхаир-хана, 51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24-43-47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46-53-15 46-53-12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55-59-26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Койгельды, 158 «а»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43-67-17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 Достык, 208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50-82-91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56-64-12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50-65-40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23-03-57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микр. 12, 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50-32-20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32-43-02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33-27-53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Желтоксан,16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23-31-70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287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392-16-16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Победы, 15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48-88-36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1254" w:id="15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об отсутствии (наличии)    </w:t>
      </w:r>
      <w:r>
        <w:br/>
      </w:r>
      <w:r>
        <w:rPr>
          <w:rFonts w:ascii="Times New Roman"/>
          <w:b w:val="false"/>
          <w:i w:val="false"/>
          <w:color w:val="000000"/>
          <w:sz w:val="28"/>
        </w:rPr>
        <w:t xml:space="preserve">
недвижимого имущества»            </w:t>
      </w:r>
    </w:p>
    <w:bookmarkEnd w:id="155"/>
    <w:bookmarkStart w:name="z1258" w:id="156"/>
    <w:p>
      <w:pPr>
        <w:spacing w:after="0"/>
        <w:ind w:left="0"/>
        <w:jc w:val="left"/>
      </w:pPr>
      <w:r>
        <w:rPr>
          <w:rFonts w:ascii="Times New Roman"/>
          <w:b/>
          <w:i w:val="false"/>
          <w:color w:val="000000"/>
        </w:rPr>
        <w:t xml:space="preserve"> 
Список и адреса центров обслуживания населения</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469"/>
        <w:gridCol w:w="5498"/>
        <w:gridCol w:w="39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ул.Сайрамская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ул.Ергөбек,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w:t>
            </w:r>
          </w:p>
          <w:p>
            <w:pPr>
              <w:spacing w:after="20"/>
              <w:ind w:left="20"/>
              <w:jc w:val="both"/>
            </w:pPr>
            <w:r>
              <w:rPr>
                <w:rFonts w:ascii="Times New Roman"/>
                <w:b w:val="false"/>
                <w:i w:val="false"/>
                <w:color w:val="000000"/>
                <w:sz w:val="20"/>
              </w:rPr>
              <w:t>(в здании АО «БТА-банк»)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пр.Кабанбай батыра, 5/1 вп.№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259" w:id="15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справок об отсутствии (наличии)    </w:t>
      </w:r>
      <w:r>
        <w:br/>
      </w:r>
      <w:r>
        <w:rPr>
          <w:rFonts w:ascii="Times New Roman"/>
          <w:b w:val="false"/>
          <w:i w:val="false"/>
          <w:color w:val="000000"/>
          <w:sz w:val="28"/>
        </w:rPr>
        <w:t xml:space="preserve">
недвижимого имущества»            </w:t>
      </w:r>
    </w:p>
    <w:bookmarkEnd w:id="157"/>
    <w:bookmarkStart w:name="z1263" w:id="158"/>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8"/>
        <w:gridCol w:w="2795"/>
        <w:gridCol w:w="2460"/>
        <w:gridCol w:w="2817"/>
      </w:tblGrid>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4" w:id="15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159"/>
    <w:bookmarkStart w:name="z1268" w:id="16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2009 года № 2121       </w:t>
      </w:r>
    </w:p>
    <w:bookmarkEnd w:id="160"/>
    <w:bookmarkStart w:name="z1272" w:id="16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справки по залогу движимого имущества,</w:t>
      </w:r>
      <w:r>
        <w:br/>
      </w:r>
      <w:r>
        <w:rPr>
          <w:rFonts w:ascii="Times New Roman"/>
          <w:b/>
          <w:i w:val="false"/>
          <w:color w:val="000000"/>
        </w:rPr>
        <w:t>
не подлежащего обязательной государственной регистрации»</w:t>
      </w:r>
    </w:p>
    <w:bookmarkEnd w:id="161"/>
    <w:bookmarkStart w:name="z1275" w:id="162"/>
    <w:p>
      <w:pPr>
        <w:spacing w:after="0"/>
        <w:ind w:left="0"/>
        <w:jc w:val="left"/>
      </w:pPr>
      <w:r>
        <w:rPr>
          <w:rFonts w:ascii="Times New Roman"/>
          <w:b/>
          <w:i w:val="false"/>
          <w:color w:val="000000"/>
        </w:rPr>
        <w:t xml:space="preserve"> 
1. Общие положения</w:t>
      </w:r>
    </w:p>
    <w:bookmarkEnd w:id="162"/>
    <w:bookmarkStart w:name="z1276" w:id="163"/>
    <w:p>
      <w:pPr>
        <w:spacing w:after="0"/>
        <w:ind w:left="0"/>
        <w:jc w:val="both"/>
      </w:pPr>
      <w:r>
        <w:rPr>
          <w:rFonts w:ascii="Times New Roman"/>
          <w:b w:val="false"/>
          <w:i w:val="false"/>
          <w:color w:val="000000"/>
          <w:sz w:val="28"/>
        </w:rPr>
        <w:t>
      1. Государственная услуга «Выдача справки по залогу движимого имущества, не подлежащего обязательной государственной регистрации» (далее – государственная услуга) оказывается республиканскими государственными казенными предприятиями «Центры по недвижимости областей, городов Астаны и Алматы», и их филиалами (далее – уполномоченный орган) через центры обслуживания населения (далее – Центр),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июня 1998 года «О регистрации залога движимого имущества» (далее – Закон) и </w:t>
      </w:r>
      <w:r>
        <w:rPr>
          <w:rFonts w:ascii="Times New Roman"/>
          <w:b w:val="false"/>
          <w:i w:val="false"/>
          <w:color w:val="000000"/>
          <w:sz w:val="28"/>
        </w:rPr>
        <w:t>пункта 4</w:t>
      </w:r>
      <w:r>
        <w:rPr>
          <w:rFonts w:ascii="Times New Roman"/>
          <w:b w:val="false"/>
          <w:i w:val="false"/>
          <w:color w:val="000000"/>
          <w:sz w:val="28"/>
        </w:rPr>
        <w:t xml:space="preserve"> статьи 29 Закона Республики Казахстан то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в разделе «Информационные материалы»;</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завершения оказываемой государственной услуги является выписка из реестра регистрации залога движимого имущества (на бумажном носителе) либо письменного мотивированного уведомления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оказывается в течение двух рабочих дней, и выдача готовых документов производится на второй рабочий день с момента поступления письменного заявления (день приема и день выдачи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8. Плата за информационные услуги по залогу движимого имущества составляет 50 процентов от одного месячного расчетного показателя, действующего на дату уплаты сбора, и</w:t>
      </w:r>
      <w:r>
        <w:br/>
      </w:r>
      <w:r>
        <w:rPr>
          <w:rFonts w:ascii="Times New Roman"/>
          <w:b w:val="false"/>
          <w:i w:val="false"/>
          <w:color w:val="000000"/>
          <w:sz w:val="28"/>
        </w:rPr>
        <w:t>
</w:t>
      </w:r>
      <w:r>
        <w:rPr>
          <w:rFonts w:ascii="Times New Roman"/>
          <w:b w:val="false"/>
          <w:i w:val="false"/>
          <w:color w:val="000000"/>
          <w:sz w:val="28"/>
        </w:rPr>
        <w:t>
      вносится на расчетный счет уполномоченного органа в наличной или безналичной форме.</w:t>
      </w:r>
      <w:r>
        <w:br/>
      </w:r>
      <w:r>
        <w:rPr>
          <w:rFonts w:ascii="Times New Roman"/>
          <w:b w:val="false"/>
          <w:i w:val="false"/>
          <w:color w:val="000000"/>
          <w:sz w:val="28"/>
        </w:rPr>
        <w:t>
</w:t>
      </w:r>
      <w:r>
        <w:rPr>
          <w:rFonts w:ascii="Times New Roman"/>
          <w:b w:val="false"/>
          <w:i w:val="false"/>
          <w:color w:val="000000"/>
          <w:sz w:val="28"/>
        </w:rPr>
        <w:t>
      Без взимания платы выписка из реестра залога выдается по запросам органов прокуратуры, судов, органов дознания и следствия, по находящимся в их производстве делам, а также государственных органов, уполномоченных осуществлять контроль за регистрацией залога движимого имущества, и других лиц, которым право бесплатного получения выписки из реестра залога предоставлено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9. График работы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 на обед.</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по месту проживания получателя государственной услуги, где предусмотрены условия для обслуживания получателей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В зале располагаются справочное бюро, кресла ожидания, информационные стенды с образцами заполненных бланков.</w:t>
      </w:r>
    </w:p>
    <w:bookmarkEnd w:id="163"/>
    <w:bookmarkStart w:name="z1299" w:id="164"/>
    <w:p>
      <w:pPr>
        <w:spacing w:after="0"/>
        <w:ind w:left="0"/>
        <w:jc w:val="left"/>
      </w:pPr>
      <w:r>
        <w:rPr>
          <w:rFonts w:ascii="Times New Roman"/>
          <w:b/>
          <w:i w:val="false"/>
          <w:color w:val="000000"/>
        </w:rPr>
        <w:t xml:space="preserve"> 
2. Порядок оказания государственной услуги</w:t>
      </w:r>
    </w:p>
    <w:bookmarkEnd w:id="164"/>
    <w:bookmarkStart w:name="z1300" w:id="165"/>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письменный запрос, в котором указывается наименование уполномоченного органа, вид запрашиваемой информации, данные получателя государственной услуги (уполномоченного представителя), место жительства физического лица, наименование и реквизиты юридического лица;</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удостоверяющий личность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3) документ, удостоверяющий полномочия представителя в случаях, установленных законодательством;</w:t>
      </w:r>
      <w:r>
        <w:br/>
      </w:r>
      <w:r>
        <w:rPr>
          <w:rFonts w:ascii="Times New Roman"/>
          <w:b w:val="false"/>
          <w:i w:val="false"/>
          <w:color w:val="000000"/>
          <w:sz w:val="28"/>
        </w:rPr>
        <w:t>
</w:t>
      </w:r>
      <w:r>
        <w:rPr>
          <w:rFonts w:ascii="Times New Roman"/>
          <w:b w:val="false"/>
          <w:i w:val="false"/>
          <w:color w:val="000000"/>
          <w:sz w:val="28"/>
        </w:rPr>
        <w:t>
      4) документ об оплате за выдачу справки.</w:t>
      </w:r>
      <w:r>
        <w:br/>
      </w:r>
      <w:r>
        <w:rPr>
          <w:rFonts w:ascii="Times New Roman"/>
          <w:b w:val="false"/>
          <w:i w:val="false"/>
          <w:color w:val="000000"/>
          <w:sz w:val="28"/>
        </w:rPr>
        <w:t>
</w:t>
      </w: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 удостоверенного электронной цифровой подписью уполномоченного лица.</w:t>
      </w:r>
      <w:r>
        <w:br/>
      </w:r>
      <w:r>
        <w:rPr>
          <w:rFonts w:ascii="Times New Roman"/>
          <w:b w:val="false"/>
          <w:i w:val="false"/>
          <w:color w:val="000000"/>
          <w:sz w:val="28"/>
        </w:rPr>
        <w:t>
</w:t>
      </w:r>
      <w:r>
        <w:rPr>
          <w:rFonts w:ascii="Times New Roman"/>
          <w:b w:val="false"/>
          <w:i w:val="false"/>
          <w:color w:val="000000"/>
          <w:sz w:val="28"/>
        </w:rPr>
        <w:t>
      При приеме документов работник центра сверяет документ, указанный в подпункте 2) настоящего пункта со сведениями, предоставленными из государственной информационной системы государственного органа, после чего возвращает данные документы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12. Бланки размещаются на специальной стойке в зале ожидания, либо у работников центра.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контактные телефоны.</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16. Центр отказывает в приеме документов, в случае непредоставления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В течение установленного срока оказания государственной услуги уполномоченный орган направляет в центр уведомление с указанием причин отказа и оригинал документа, подтверждающего оплату за информационную услугу, для последующей выдачи получателю государственной услуги (уполномоченному представителю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Документ, подтверждающий оплату, может быть предъявлен получателем государственной услуги при повторной подаче запроса на получение информационной услуги или для возврата уполномоченным органом уплаченной суммы.</w:t>
      </w:r>
    </w:p>
    <w:bookmarkEnd w:id="165"/>
    <w:bookmarkStart w:name="z1321" w:id="166"/>
    <w:p>
      <w:pPr>
        <w:spacing w:after="0"/>
        <w:ind w:left="0"/>
        <w:jc w:val="left"/>
      </w:pPr>
      <w:r>
        <w:rPr>
          <w:rFonts w:ascii="Times New Roman"/>
          <w:b/>
          <w:i w:val="false"/>
          <w:color w:val="000000"/>
        </w:rPr>
        <w:t xml:space="preserve"> 
3. Принципы работы</w:t>
      </w:r>
    </w:p>
    <w:bookmarkEnd w:id="166"/>
    <w:bookmarkStart w:name="z1322" w:id="167"/>
    <w:p>
      <w:pPr>
        <w:spacing w:after="0"/>
        <w:ind w:left="0"/>
        <w:jc w:val="both"/>
      </w:pPr>
      <w:r>
        <w:rPr>
          <w:rFonts w:ascii="Times New Roman"/>
          <w:b w:val="false"/>
          <w:i w:val="false"/>
          <w:color w:val="000000"/>
          <w:sz w:val="28"/>
        </w:rPr>
        <w:t>
      17. Уполномоченный орган осуществляет свою деятельность на принципах:</w:t>
      </w:r>
      <w:r>
        <w:br/>
      </w:r>
      <w:r>
        <w:rPr>
          <w:rFonts w:ascii="Times New Roman"/>
          <w:b w:val="false"/>
          <w:i w:val="false"/>
          <w:color w:val="000000"/>
          <w:sz w:val="28"/>
        </w:rPr>
        <w:t>
</w:t>
      </w:r>
      <w:r>
        <w:rPr>
          <w:rFonts w:ascii="Times New Roman"/>
          <w:b w:val="false"/>
          <w:i w:val="false"/>
          <w:color w:val="000000"/>
          <w:sz w:val="28"/>
        </w:rPr>
        <w:t>
      1) вежливости;</w:t>
      </w:r>
      <w:r>
        <w:br/>
      </w:r>
      <w:r>
        <w:rPr>
          <w:rFonts w:ascii="Times New Roman"/>
          <w:b w:val="false"/>
          <w:i w:val="false"/>
          <w:color w:val="000000"/>
          <w:sz w:val="28"/>
        </w:rPr>
        <w:t>
</w:t>
      </w:r>
      <w:r>
        <w:rPr>
          <w:rFonts w:ascii="Times New Roman"/>
          <w:b w:val="false"/>
          <w:i w:val="false"/>
          <w:color w:val="000000"/>
          <w:sz w:val="28"/>
        </w:rPr>
        <w:t>
      2) предоставления исчерпывающей информации об оказываемой государственной услуге; соблюдения конституционных прав человека;</w:t>
      </w:r>
      <w:r>
        <w:br/>
      </w:r>
      <w:r>
        <w:rPr>
          <w:rFonts w:ascii="Times New Roman"/>
          <w:b w:val="false"/>
          <w:i w:val="false"/>
          <w:color w:val="000000"/>
          <w:sz w:val="28"/>
        </w:rPr>
        <w:t>
</w:t>
      </w:r>
      <w:r>
        <w:rPr>
          <w:rFonts w:ascii="Times New Roman"/>
          <w:b w:val="false"/>
          <w:i w:val="false"/>
          <w:color w:val="000000"/>
          <w:sz w:val="28"/>
        </w:rPr>
        <w:t>
      3)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4) обеспечения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обеспечения сохранности документов, которые получатель государственной услуги не получил в установленные сроки.</w:t>
      </w:r>
    </w:p>
    <w:bookmarkEnd w:id="167"/>
    <w:bookmarkStart w:name="z1328" w:id="168"/>
    <w:p>
      <w:pPr>
        <w:spacing w:after="0"/>
        <w:ind w:left="0"/>
        <w:jc w:val="left"/>
      </w:pPr>
      <w:r>
        <w:rPr>
          <w:rFonts w:ascii="Times New Roman"/>
          <w:b/>
          <w:i w:val="false"/>
          <w:color w:val="000000"/>
        </w:rPr>
        <w:t xml:space="preserve"> 
4. Результаты работы</w:t>
      </w:r>
    </w:p>
    <w:bookmarkEnd w:id="168"/>
    <w:bookmarkStart w:name="z1329" w:id="169"/>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регистрационной службы и оказания правовой помощи Министерства юстиции Республики Казахстан и уполномоченных органов, ежегодно утверждаются соответствующим приказом Министра юстиции.</w:t>
      </w:r>
    </w:p>
    <w:bookmarkEnd w:id="169"/>
    <w:bookmarkStart w:name="z1331" w:id="170"/>
    <w:p>
      <w:pPr>
        <w:spacing w:after="0"/>
        <w:ind w:left="0"/>
        <w:jc w:val="left"/>
      </w:pPr>
      <w:r>
        <w:rPr>
          <w:rFonts w:ascii="Times New Roman"/>
          <w:b/>
          <w:i w:val="false"/>
          <w:color w:val="000000"/>
        </w:rPr>
        <w:t xml:space="preserve"> 
5. Порядок обжалования</w:t>
      </w:r>
    </w:p>
    <w:bookmarkEnd w:id="170"/>
    <w:bookmarkStart w:name="z1332" w:id="171"/>
    <w:p>
      <w:pPr>
        <w:spacing w:after="0"/>
        <w:ind w:left="0"/>
        <w:jc w:val="both"/>
      </w:pPr>
      <w:r>
        <w:rPr>
          <w:rFonts w:ascii="Times New Roman"/>
          <w:b w:val="false"/>
          <w:i w:val="false"/>
          <w:color w:val="000000"/>
          <w:sz w:val="28"/>
        </w:rPr>
        <w:t>
      20. Для разъяснения порядка обжалования действий (бездействия) работника центра, а также оказания содействия в подготовке жалобы получатель государственной услуги обращается к руководителям центра, телефоны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информационно-справочной службы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или РГП «Центр». Адреса и телефоны руководителей центров указаны в приложении 2 к настоящему стандарту, адрес и телефон РГП «Центр»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устной или в письменной форме по почте или в электронном виде (адрес электронной почты Комитета регистрационной службы и оказания правовой помощи Министерства юстиции Республики Казахстан: krs.opp@minjust.kz) в случаях, предусмотренных действующим законодательством, либо нарочно в рабочие дни через канцелярию организаций, указанных в пунктах 21 и  22настоящего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получателями государственной услуги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сотрудником центра.</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книге учета жалоб и обращений и рассматривается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юстиции Республики Казахстан: 010000, город Астана, улица Орынбор, дом № 8.</w:t>
      </w:r>
      <w:r>
        <w:br/>
      </w:r>
      <w:r>
        <w:rPr>
          <w:rFonts w:ascii="Times New Roman"/>
          <w:b w:val="false"/>
          <w:i w:val="false"/>
          <w:color w:val="000000"/>
          <w:sz w:val="28"/>
        </w:rPr>
        <w:t>
</w:t>
      </w:r>
      <w:r>
        <w:rPr>
          <w:rFonts w:ascii="Times New Roman"/>
          <w:b w:val="false"/>
          <w:i w:val="false"/>
          <w:color w:val="000000"/>
          <w:sz w:val="28"/>
        </w:rPr>
        <w:t>
      Адрес РГП «Центр»: 010000, город Астана, проспект Республики, дом № 43А, телефон: 87172-94-99-95, интернет-ресурс: www.con.gov.kz.</w:t>
      </w:r>
    </w:p>
    <w:bookmarkEnd w:id="171"/>
    <w:bookmarkStart w:name="z1345" w:id="17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по залогу движимого      </w:t>
      </w:r>
      <w:r>
        <w:br/>
      </w:r>
      <w:r>
        <w:rPr>
          <w:rFonts w:ascii="Times New Roman"/>
          <w:b w:val="false"/>
          <w:i w:val="false"/>
          <w:color w:val="000000"/>
          <w:sz w:val="28"/>
        </w:rPr>
        <w:t xml:space="preserve">
имущества, не подлежащего обязательной     </w:t>
      </w:r>
      <w:r>
        <w:br/>
      </w:r>
      <w:r>
        <w:rPr>
          <w:rFonts w:ascii="Times New Roman"/>
          <w:b w:val="false"/>
          <w:i w:val="false"/>
          <w:color w:val="000000"/>
          <w:sz w:val="28"/>
        </w:rPr>
        <w:t xml:space="preserve">
государственной регистрации»         </w:t>
      </w:r>
    </w:p>
    <w:bookmarkEnd w:id="172"/>
    <w:bookmarkStart w:name="z1350" w:id="173"/>
    <w:p>
      <w:pPr>
        <w:spacing w:after="0"/>
        <w:ind w:left="0"/>
        <w:jc w:val="left"/>
      </w:pPr>
      <w:r>
        <w:rPr>
          <w:rFonts w:ascii="Times New Roman"/>
          <w:b/>
          <w:i w:val="false"/>
          <w:color w:val="000000"/>
        </w:rPr>
        <w:t xml:space="preserve"> 
Список и адреса уполномоченных органов</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221"/>
        <w:gridCol w:w="2888"/>
        <w:gridCol w:w="3139"/>
        <w:gridCol w:w="2848"/>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Акмолинской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Сатпаева, 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23-32-58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40-21-91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Актюбинской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Тургенева, 108 «а»</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55-73-13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55-73-07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Алматинской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Кабанбай батыра, 76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27-33-93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27-33-91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Атырауской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Азаттык, 96 «Б»</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45-15-19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45-15-34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Восточно-Казахстанской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улица Бурова, 51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53-79-73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53-79-99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Западно-Казахстанской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ул. Театральная, 16/2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50-91-96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51-10-44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Жамбылской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ул. Толе би, 69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45-56-48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45-58-22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Карагандинской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Ленина, 72/2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56-51-34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56-56-63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Костанайской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Досщанова, 84/1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50-62-87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50-63-45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Кызылординской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Скаткова, 96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23-07-34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23-03-84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Мангистауской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4 микр., 59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50-45-26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50-76-11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Павлодарской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 24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32-19-86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32-03-24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Северо-Казахстанской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г.Петропавловск ул. Кошукова, 10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33-38-38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33-96-30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Южно-Казахстанской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Оспанова, 61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54-12-72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53-50-53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городу Алматы»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Толе би, 155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378-46-58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378-46-50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городу Астаны»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ул.Иманова, 149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37-99-12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37-65-58 приемная</w:t>
            </w:r>
          </w:p>
        </w:tc>
      </w:tr>
    </w:tbl>
    <w:bookmarkStart w:name="z1351" w:id="17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по залогу движимого      </w:t>
      </w:r>
      <w:r>
        <w:br/>
      </w:r>
      <w:r>
        <w:rPr>
          <w:rFonts w:ascii="Times New Roman"/>
          <w:b w:val="false"/>
          <w:i w:val="false"/>
          <w:color w:val="000000"/>
          <w:sz w:val="28"/>
        </w:rPr>
        <w:t xml:space="preserve">
имущества, не подлежащего обязательной     </w:t>
      </w:r>
      <w:r>
        <w:br/>
      </w:r>
      <w:r>
        <w:rPr>
          <w:rFonts w:ascii="Times New Roman"/>
          <w:b w:val="false"/>
          <w:i w:val="false"/>
          <w:color w:val="000000"/>
          <w:sz w:val="28"/>
        </w:rPr>
        <w:t xml:space="preserve">
государственной регистрации»         </w:t>
      </w:r>
    </w:p>
    <w:bookmarkEnd w:id="174"/>
    <w:bookmarkStart w:name="z1356" w:id="175"/>
    <w:p>
      <w:pPr>
        <w:spacing w:after="0"/>
        <w:ind w:left="0"/>
        <w:jc w:val="left"/>
      </w:pPr>
      <w:r>
        <w:rPr>
          <w:rFonts w:ascii="Times New Roman"/>
          <w:b/>
          <w:i w:val="false"/>
          <w:color w:val="000000"/>
        </w:rPr>
        <w:t xml:space="preserve"> 
Список и адреса центров обслуживания населения</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469"/>
        <w:gridCol w:w="5498"/>
        <w:gridCol w:w="39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отделения)</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ул.Сайрамская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ул.Ергөбек,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w:t>
            </w:r>
          </w:p>
          <w:p>
            <w:pPr>
              <w:spacing w:after="20"/>
              <w:ind w:left="20"/>
              <w:jc w:val="both"/>
            </w:pPr>
            <w:r>
              <w:rPr>
                <w:rFonts w:ascii="Times New Roman"/>
                <w:b w:val="false"/>
                <w:i w:val="false"/>
                <w:color w:val="000000"/>
                <w:sz w:val="20"/>
              </w:rPr>
              <w:t>(в здании АО «БТА-банк»)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пр.Кабанбай батыра, 5/1 вп.№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357" w:id="17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по залогу движимого      </w:t>
      </w:r>
      <w:r>
        <w:br/>
      </w:r>
      <w:r>
        <w:rPr>
          <w:rFonts w:ascii="Times New Roman"/>
          <w:b w:val="false"/>
          <w:i w:val="false"/>
          <w:color w:val="000000"/>
          <w:sz w:val="28"/>
        </w:rPr>
        <w:t xml:space="preserve">
имущества, не подлежащего обязательной     </w:t>
      </w:r>
      <w:r>
        <w:br/>
      </w:r>
      <w:r>
        <w:rPr>
          <w:rFonts w:ascii="Times New Roman"/>
          <w:b w:val="false"/>
          <w:i w:val="false"/>
          <w:color w:val="000000"/>
          <w:sz w:val="28"/>
        </w:rPr>
        <w:t xml:space="preserve">
государственной регистрации»         </w:t>
      </w:r>
    </w:p>
    <w:bookmarkEnd w:id="176"/>
    <w:bookmarkStart w:name="z1362" w:id="177"/>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2"/>
        <w:gridCol w:w="2534"/>
        <w:gridCol w:w="2535"/>
        <w:gridCol w:w="2949"/>
      </w:tblGrid>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государственной услуги, удовлетворенных существующим порядком обжалования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3" w:id="178"/>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178"/>
    <w:bookmarkStart w:name="z1367" w:id="17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2009 года № 2121       </w:t>
      </w:r>
    </w:p>
    <w:bookmarkEnd w:id="179"/>
    <w:bookmarkStart w:name="z1371" w:id="18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технического паспорта объектов недвижимости»</w:t>
      </w:r>
    </w:p>
    <w:bookmarkEnd w:id="180"/>
    <w:bookmarkStart w:name="z1373" w:id="181"/>
    <w:p>
      <w:pPr>
        <w:spacing w:after="0"/>
        <w:ind w:left="0"/>
        <w:jc w:val="left"/>
      </w:pPr>
      <w:r>
        <w:rPr>
          <w:rFonts w:ascii="Times New Roman"/>
          <w:b/>
          <w:i w:val="false"/>
          <w:color w:val="000000"/>
        </w:rPr>
        <w:t xml:space="preserve"> 
1. Общие положения</w:t>
      </w:r>
    </w:p>
    <w:bookmarkEnd w:id="181"/>
    <w:bookmarkStart w:name="z1374" w:id="182"/>
    <w:p>
      <w:pPr>
        <w:spacing w:after="0"/>
        <w:ind w:left="0"/>
        <w:jc w:val="both"/>
      </w:pPr>
      <w:r>
        <w:rPr>
          <w:rFonts w:ascii="Times New Roman"/>
          <w:b w:val="false"/>
          <w:i w:val="false"/>
          <w:color w:val="000000"/>
          <w:sz w:val="28"/>
        </w:rPr>
        <w:t>
      1. Государственная услуга «Выдача технического паспорта объектов недвижимости» (далее – государственная услуга) оказывается республиканскими государственными казенными предприятиями «Центры по недвижимости областей, городов Астаны и Алматы» и их филиалами (далее –уполномоченный орган), а также через Центры обслуживания населения (далее – центры ) на альтернативной основе,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(далее – Закон) и </w:t>
      </w:r>
      <w:r>
        <w:rPr>
          <w:rFonts w:ascii="Times New Roman"/>
          <w:b w:val="false"/>
          <w:i w:val="false"/>
          <w:color w:val="000000"/>
          <w:sz w:val="28"/>
        </w:rPr>
        <w:t>пункта 4</w:t>
      </w:r>
      <w:r>
        <w:rPr>
          <w:rFonts w:ascii="Times New Roman"/>
          <w:b w:val="false"/>
          <w:i w:val="false"/>
          <w:color w:val="000000"/>
          <w:sz w:val="28"/>
        </w:rPr>
        <w:t xml:space="preserve"> статьи 29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в разделе «Информационные материалы»;</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завершения оказываемой государственной услуги является выдача технического паспорта объекта недвижимости (на бумажном носителе) либо письменного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В зависимости от вида объекта недвижимости:</w:t>
      </w:r>
      <w:r>
        <w:br/>
      </w:r>
      <w:r>
        <w:rPr>
          <w:rFonts w:ascii="Times New Roman"/>
          <w:b w:val="false"/>
          <w:i w:val="false"/>
          <w:color w:val="000000"/>
          <w:sz w:val="28"/>
        </w:rPr>
        <w:t>
</w:t>
      </w:r>
      <w:r>
        <w:rPr>
          <w:rFonts w:ascii="Times New Roman"/>
          <w:b w:val="false"/>
          <w:i w:val="false"/>
          <w:color w:val="000000"/>
          <w:sz w:val="28"/>
        </w:rPr>
        <w:t>
      технический паспорт на квартиры, комнаты в общежитиях выдается на третий рабочий день (день приема, а при обращении в центр и день выдачи документов не входят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технический паспорт на индивидуальные жилые дома, индивидуальные гаражи, дачные строения выдается на седьмой рабочий день (день приема, а при обращении в центр и день выдачи документов не входят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технический паспорт на остальные объекты недвижимости площадью до 1000 квадратных метров выдается на десятый рабочий день (день приема, а при обращении в центр и день выдачи документов не входят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технический паспорт на объекты площадью более 1000 квадратных метров выдается на двадцатый рабочий день со дня обращения получателя государственной услуги (день приема не входит в срок оказания государственной услуги, при этом уполномоченный орган предоставляет результат оказания государственной услуги за день до окончания срока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Дальнейшее продление срока производится в зависимости от категории сложности объекта по согласованию с получателем государственной услуги, при этом, общий срок не должен превышать трех месяцев со дня обращения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2) Услуга по государственному техническому обследованию зданий, сооружений или их составляющих в ускоренном порядке в зависимости от вида объекта недвижимости:</w:t>
      </w:r>
      <w:r>
        <w:br/>
      </w:r>
      <w:r>
        <w:rPr>
          <w:rFonts w:ascii="Times New Roman"/>
          <w:b w:val="false"/>
          <w:i w:val="false"/>
          <w:color w:val="000000"/>
          <w:sz w:val="28"/>
        </w:rPr>
        <w:t>
</w:t>
      </w:r>
      <w:r>
        <w:rPr>
          <w:rFonts w:ascii="Times New Roman"/>
          <w:b w:val="false"/>
          <w:i w:val="false"/>
          <w:color w:val="000000"/>
          <w:sz w:val="28"/>
        </w:rPr>
        <w:t>
      технический паспорт на квартиры, комнаты в общежитиях предоставляется в течение одного и двух рабочих дней (день приема, а при обращении в центр и день выдачи документов не входят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технический паспорт на индвидиуальные жилые дома, индивидуальные гаражи, дачные строения предоставляется в течение двух и четырех рабочих дней (день приема, а при обращении в центр и день выдачи документов не входят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технический паспорт на остальные объекты недвижимости площадью до 1000 квадратных метров предоставляется в течение пяти рабочих дней (день приема, а при обращении в центр и день выдачи документов не входят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технический паспорт на объекты недвижимого имущества площадью более 1000 квадратных метров и линейных сооружений протяженностью от 1000 метров до 10 000 метров предоставляется в течение десяти рабочих дней (день приема, а при обращении в центр и день выдачи документов не входят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5)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8. Плата за государственное техническое обследование зданий, сооружений или их составляющих определяется в соответствии с Прейскурантом цен, утверждаемым органом государственного управления, и вносится на расчетный счет уполномоченного органа в наличной или безналичной форме.</w:t>
      </w:r>
      <w:r>
        <w:br/>
      </w:r>
      <w:r>
        <w:rPr>
          <w:rFonts w:ascii="Times New Roman"/>
          <w:b w:val="false"/>
          <w:i w:val="false"/>
          <w:color w:val="000000"/>
          <w:sz w:val="28"/>
        </w:rPr>
        <w:t>
</w:t>
      </w:r>
      <w:r>
        <w:rPr>
          <w:rFonts w:ascii="Times New Roman"/>
          <w:b w:val="false"/>
          <w:i w:val="false"/>
          <w:color w:val="000000"/>
          <w:sz w:val="28"/>
        </w:rPr>
        <w:t>
      9. График работы уполномоченного органа: ежедневно с 9.00 часов до 18.30 часов, с обеденным перерывом с 13.00 часов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 на обед.</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утвержденным графиком,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10. В центре по выбору получателя государственной услуги предусмотрены условия для людей с ограниченными физическими возможностями, зал ожидания с приемлемыми условиями ожидания и подготовки необходимых документов, в котором находятся информационные стенды с образцами заполненных бланков.</w:t>
      </w:r>
    </w:p>
    <w:bookmarkEnd w:id="182"/>
    <w:bookmarkStart w:name="z1406" w:id="183"/>
    <w:p>
      <w:pPr>
        <w:spacing w:after="0"/>
        <w:ind w:left="0"/>
        <w:jc w:val="left"/>
      </w:pPr>
      <w:r>
        <w:rPr>
          <w:rFonts w:ascii="Times New Roman"/>
          <w:b/>
          <w:i w:val="false"/>
          <w:color w:val="000000"/>
        </w:rPr>
        <w:t xml:space="preserve"> 
2. Порядок оказания государственной услуги</w:t>
      </w:r>
    </w:p>
    <w:bookmarkEnd w:id="183"/>
    <w:bookmarkStart w:name="z1407" w:id="184"/>
    <w:p>
      <w:pPr>
        <w:spacing w:after="0"/>
        <w:ind w:left="0"/>
        <w:jc w:val="both"/>
      </w:pPr>
      <w:r>
        <w:rPr>
          <w:rFonts w:ascii="Times New Roman"/>
          <w:b w:val="false"/>
          <w:i w:val="false"/>
          <w:color w:val="000000"/>
          <w:sz w:val="28"/>
        </w:rPr>
        <w:t>
      11. Для получения технического паспорта на объект недвижимости собственник объекта недвижимости (иной правообладатель) или его уполномоченный представитель предъявляет документ, удостоверяющий его личность, 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письменное заявление, в котором указывается наименование уполномоченного органа, вид объекта недвижимости, место его нахождения, данные получателя государственной услуги (уполномоченного представителя), местожительства физического лица, наименование и реквизиты юридического лица;</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потребителя (физического лица), и уполномоченного представителя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3) правоустанавливающие документы на объект недвижимости с приложением существующего технического паспорта недвижимости при его наличии и (или)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4) документ, подтверждающий оплату за выдачу технического паспорта.</w:t>
      </w:r>
      <w:r>
        <w:br/>
      </w:r>
      <w:r>
        <w:rPr>
          <w:rFonts w:ascii="Times New Roman"/>
          <w:b w:val="false"/>
          <w:i w:val="false"/>
          <w:color w:val="000000"/>
          <w:sz w:val="28"/>
        </w:rPr>
        <w:t>
</w:t>
      </w: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 удостоверенного электронной цифровой подписью уполномоченного лица.</w:t>
      </w:r>
      <w:r>
        <w:br/>
      </w:r>
      <w:r>
        <w:rPr>
          <w:rFonts w:ascii="Times New Roman"/>
          <w:b w:val="false"/>
          <w:i w:val="false"/>
          <w:color w:val="000000"/>
          <w:sz w:val="28"/>
        </w:rPr>
        <w:t>
</w:t>
      </w:r>
      <w:r>
        <w:rPr>
          <w:rFonts w:ascii="Times New Roman"/>
          <w:b w:val="false"/>
          <w:i w:val="false"/>
          <w:color w:val="000000"/>
          <w:sz w:val="28"/>
        </w:rPr>
        <w:t>
      При приеме документов работник центра сверяет документ, указанный в подпункте 2) настоящего пункта со сведениями, предоставленными из государственной информационной системы государственного органа, после чего возвращает данные документы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12. При обращении получателя государственной услуги в уполномоченный орган, бланки заявлений размещаются на специальной стойке в зале ожидания, либо у сотрудника, принимающего документы.</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бланки заявлений размещаются на специальной стойке в зале ожидания, а также на интернет-ресурсе РГП «Центр»: www.con.gov.kz</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выдается:</w:t>
      </w:r>
      <w:r>
        <w:br/>
      </w:r>
      <w:r>
        <w:rPr>
          <w:rFonts w:ascii="Times New Roman"/>
          <w:b w:val="false"/>
          <w:i w:val="false"/>
          <w:color w:val="000000"/>
          <w:sz w:val="28"/>
        </w:rPr>
        <w:t>
</w:t>
      </w:r>
      <w:r>
        <w:rPr>
          <w:rFonts w:ascii="Times New Roman"/>
          <w:b w:val="false"/>
          <w:i w:val="false"/>
          <w:color w:val="000000"/>
          <w:sz w:val="28"/>
        </w:rPr>
        <w:t>
      1) при обращении в уполномоченный орган -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номера и даты приема запроса;</w:t>
      </w:r>
      <w:r>
        <w:br/>
      </w:r>
      <w:r>
        <w:rPr>
          <w:rFonts w:ascii="Times New Roman"/>
          <w:b w:val="false"/>
          <w:i w:val="false"/>
          <w:color w:val="000000"/>
          <w:sz w:val="28"/>
        </w:rPr>
        <w:t>
</w:t>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количества и название приложенных документов;</w:t>
      </w:r>
      <w:r>
        <w:br/>
      </w:r>
      <w:r>
        <w:rPr>
          <w:rFonts w:ascii="Times New Roman"/>
          <w:b w:val="false"/>
          <w:i w:val="false"/>
          <w:color w:val="000000"/>
          <w:sz w:val="28"/>
        </w:rPr>
        <w:t>
</w:t>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фамилии, имени, отчества работника уполномоченного органа,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2) при обращении в центр –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название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контактные телефоны.</w:t>
      </w:r>
      <w:r>
        <w:br/>
      </w:r>
      <w:r>
        <w:rPr>
          <w:rFonts w:ascii="Times New Roman"/>
          <w:b w:val="false"/>
          <w:i w:val="false"/>
          <w:color w:val="000000"/>
          <w:sz w:val="28"/>
        </w:rPr>
        <w:t>
</w:t>
      </w:r>
      <w:r>
        <w:rPr>
          <w:rFonts w:ascii="Times New Roman"/>
          <w:b w:val="false"/>
          <w:i w:val="false"/>
          <w:color w:val="000000"/>
          <w:sz w:val="28"/>
        </w:rPr>
        <w:t>
      15. В уполномоченном органе выдача готовых документов получателю государственной услуги осуществляется работником, осуществляющим выдачу документов,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их хранение в течение одного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16. Центр отказывает в приеме документов, в случае непредоставления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Уполномоченный орган отказывает в предоставлении государственной услуги по следующим основаниям:</w:t>
      </w:r>
      <w:r>
        <w:br/>
      </w:r>
      <w:r>
        <w:rPr>
          <w:rFonts w:ascii="Times New Roman"/>
          <w:b w:val="false"/>
          <w:i w:val="false"/>
          <w:color w:val="000000"/>
          <w:sz w:val="28"/>
        </w:rPr>
        <w:t>
</w:t>
      </w:r>
      <w:r>
        <w:rPr>
          <w:rFonts w:ascii="Times New Roman"/>
          <w:b w:val="false"/>
          <w:i w:val="false"/>
          <w:color w:val="000000"/>
          <w:sz w:val="28"/>
        </w:rPr>
        <w:t>
      1) при выявлении ошибок в оформлении документов;</w:t>
      </w:r>
      <w:r>
        <w:br/>
      </w:r>
      <w:r>
        <w:rPr>
          <w:rFonts w:ascii="Times New Roman"/>
          <w:b w:val="false"/>
          <w:i w:val="false"/>
          <w:color w:val="000000"/>
          <w:sz w:val="28"/>
        </w:rPr>
        <w:t>
</w:t>
      </w:r>
      <w:r>
        <w:rPr>
          <w:rFonts w:ascii="Times New Roman"/>
          <w:b w:val="false"/>
          <w:i w:val="false"/>
          <w:color w:val="000000"/>
          <w:sz w:val="28"/>
        </w:rPr>
        <w:t>
      2) при предоставлении неполного пакета документов, предусмотренного пунктом 11 настоящего стандарта;</w:t>
      </w:r>
      <w:r>
        <w:br/>
      </w:r>
      <w:r>
        <w:rPr>
          <w:rFonts w:ascii="Times New Roman"/>
          <w:b w:val="false"/>
          <w:i w:val="false"/>
          <w:color w:val="000000"/>
          <w:sz w:val="28"/>
        </w:rPr>
        <w:t>
</w:t>
      </w:r>
      <w:r>
        <w:rPr>
          <w:rFonts w:ascii="Times New Roman"/>
          <w:b w:val="false"/>
          <w:i w:val="false"/>
          <w:color w:val="000000"/>
          <w:sz w:val="28"/>
        </w:rPr>
        <w:t>
      3) при ненадлежащем оформлении документов;</w:t>
      </w:r>
      <w:r>
        <w:br/>
      </w:r>
      <w:r>
        <w:rPr>
          <w:rFonts w:ascii="Times New Roman"/>
          <w:b w:val="false"/>
          <w:i w:val="false"/>
          <w:color w:val="000000"/>
          <w:sz w:val="28"/>
        </w:rPr>
        <w:t>
</w:t>
      </w:r>
      <w:r>
        <w:rPr>
          <w:rFonts w:ascii="Times New Roman"/>
          <w:b w:val="false"/>
          <w:i w:val="false"/>
          <w:color w:val="000000"/>
          <w:sz w:val="28"/>
        </w:rPr>
        <w:t>
      4) при необеспечении доступа к объекту недвижимого имущества.</w:t>
      </w:r>
      <w:r>
        <w:br/>
      </w:r>
      <w:r>
        <w:rPr>
          <w:rFonts w:ascii="Times New Roman"/>
          <w:b w:val="false"/>
          <w:i w:val="false"/>
          <w:color w:val="000000"/>
          <w:sz w:val="28"/>
        </w:rPr>
        <w:t>
</w:t>
      </w:r>
      <w:r>
        <w:rPr>
          <w:rFonts w:ascii="Times New Roman"/>
          <w:b w:val="false"/>
          <w:i w:val="false"/>
          <w:color w:val="000000"/>
          <w:sz w:val="28"/>
        </w:rPr>
        <w:t>
      В течение установленного срока оказания услуги уполномоченный орган выдает получателю государственной услуги (уполномоченному представителю получателя государственной услуги) уведомление с указанием причин отказа.</w:t>
      </w:r>
      <w:r>
        <w:br/>
      </w:r>
      <w:r>
        <w:rPr>
          <w:rFonts w:ascii="Times New Roman"/>
          <w:b w:val="false"/>
          <w:i w:val="false"/>
          <w:color w:val="000000"/>
          <w:sz w:val="28"/>
        </w:rPr>
        <w:t>
</w:t>
      </w:r>
      <w:r>
        <w:rPr>
          <w:rFonts w:ascii="Times New Roman"/>
          <w:b w:val="false"/>
          <w:i w:val="false"/>
          <w:color w:val="000000"/>
          <w:sz w:val="28"/>
        </w:rPr>
        <w:t>
      При осуществлении государственной услуги через центр уполномоченный орган в течение установленного срока оказания услуги направляет в центр уведомление с указанием причин отказа для последующей выдачи получателю государственной услуги (уполномоченному представителю потребителя).</w:t>
      </w:r>
      <w:r>
        <w:br/>
      </w:r>
      <w:r>
        <w:rPr>
          <w:rFonts w:ascii="Times New Roman"/>
          <w:b w:val="false"/>
          <w:i w:val="false"/>
          <w:color w:val="000000"/>
          <w:sz w:val="28"/>
        </w:rPr>
        <w:t>
</w:t>
      </w:r>
      <w:r>
        <w:rPr>
          <w:rFonts w:ascii="Times New Roman"/>
          <w:b w:val="false"/>
          <w:i w:val="false"/>
          <w:color w:val="000000"/>
          <w:sz w:val="28"/>
        </w:rPr>
        <w:t>
      При отказе в проведении технического обследования недвижимого имущества получателю государственной услуги возвращается оригинал документа, подтверждающего оплату за услугу. Данный документ может быть предъявлен получателем государственной услуги при повторной подаче запроса на получение технического паспорта или для возврата уполномоченным органом уплаченной суммы.</w:t>
      </w:r>
      <w:r>
        <w:br/>
      </w:r>
      <w:r>
        <w:rPr>
          <w:rFonts w:ascii="Times New Roman"/>
          <w:b w:val="false"/>
          <w:i w:val="false"/>
          <w:color w:val="000000"/>
          <w:sz w:val="28"/>
        </w:rPr>
        <w:t>
</w:t>
      </w:r>
      <w:r>
        <w:rPr>
          <w:rFonts w:ascii="Times New Roman"/>
          <w:b w:val="false"/>
          <w:i w:val="false"/>
          <w:color w:val="000000"/>
          <w:sz w:val="28"/>
        </w:rPr>
        <w:t>
      Центр отказывает в приеме документов в случае непредоставления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p>
    <w:bookmarkEnd w:id="184"/>
    <w:bookmarkStart w:name="z1447" w:id="185"/>
    <w:p>
      <w:pPr>
        <w:spacing w:after="0"/>
        <w:ind w:left="0"/>
        <w:jc w:val="left"/>
      </w:pPr>
      <w:r>
        <w:rPr>
          <w:rFonts w:ascii="Times New Roman"/>
          <w:b/>
          <w:i w:val="false"/>
          <w:color w:val="000000"/>
        </w:rPr>
        <w:t xml:space="preserve"> 
3. Принципы работы</w:t>
      </w:r>
    </w:p>
    <w:bookmarkEnd w:id="185"/>
    <w:bookmarkStart w:name="z1448" w:id="186"/>
    <w:p>
      <w:pPr>
        <w:spacing w:after="0"/>
        <w:ind w:left="0"/>
        <w:jc w:val="both"/>
      </w:pPr>
      <w:r>
        <w:rPr>
          <w:rFonts w:ascii="Times New Roman"/>
          <w:b w:val="false"/>
          <w:i w:val="false"/>
          <w:color w:val="000000"/>
          <w:sz w:val="28"/>
        </w:rPr>
        <w:t>
      17. Уполномоченный орган осуществляет свою деятельность на принципах:</w:t>
      </w:r>
      <w:r>
        <w:br/>
      </w:r>
      <w:r>
        <w:rPr>
          <w:rFonts w:ascii="Times New Roman"/>
          <w:b w:val="false"/>
          <w:i w:val="false"/>
          <w:color w:val="000000"/>
          <w:sz w:val="28"/>
        </w:rPr>
        <w:t>
</w:t>
      </w:r>
      <w:r>
        <w:rPr>
          <w:rFonts w:ascii="Times New Roman"/>
          <w:b w:val="false"/>
          <w:i w:val="false"/>
          <w:color w:val="000000"/>
          <w:sz w:val="28"/>
        </w:rPr>
        <w:t>
      1) вежливости;</w:t>
      </w:r>
      <w:r>
        <w:br/>
      </w:r>
      <w:r>
        <w:rPr>
          <w:rFonts w:ascii="Times New Roman"/>
          <w:b w:val="false"/>
          <w:i w:val="false"/>
          <w:color w:val="000000"/>
          <w:sz w:val="28"/>
        </w:rPr>
        <w:t>
</w:t>
      </w:r>
      <w:r>
        <w:rPr>
          <w:rFonts w:ascii="Times New Roman"/>
          <w:b w:val="false"/>
          <w:i w:val="false"/>
          <w:color w:val="000000"/>
          <w:sz w:val="28"/>
        </w:rPr>
        <w:t>
      2) предоставления исчерпывающей информации об оказываемой государственной услуге; соблюдения конституционных прав человека;</w:t>
      </w:r>
      <w:r>
        <w:br/>
      </w:r>
      <w:r>
        <w:rPr>
          <w:rFonts w:ascii="Times New Roman"/>
          <w:b w:val="false"/>
          <w:i w:val="false"/>
          <w:color w:val="000000"/>
          <w:sz w:val="28"/>
        </w:rPr>
        <w:t>
</w:t>
      </w:r>
      <w:r>
        <w:rPr>
          <w:rFonts w:ascii="Times New Roman"/>
          <w:b w:val="false"/>
          <w:i w:val="false"/>
          <w:color w:val="000000"/>
          <w:sz w:val="28"/>
        </w:rPr>
        <w:t>
      3)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4) обеспечения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обеспечения сохранности документов, которые получатель государственной услуги не получил в установленные сроки.</w:t>
      </w:r>
    </w:p>
    <w:bookmarkEnd w:id="186"/>
    <w:bookmarkStart w:name="z1454" w:id="187"/>
    <w:p>
      <w:pPr>
        <w:spacing w:after="0"/>
        <w:ind w:left="0"/>
        <w:jc w:val="left"/>
      </w:pPr>
      <w:r>
        <w:rPr>
          <w:rFonts w:ascii="Times New Roman"/>
          <w:b/>
          <w:i w:val="false"/>
          <w:color w:val="000000"/>
        </w:rPr>
        <w:t xml:space="preserve"> 
4. Результаты работы</w:t>
      </w:r>
    </w:p>
    <w:bookmarkEnd w:id="187"/>
    <w:bookmarkStart w:name="z1455" w:id="188"/>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регистрационной службы и оказания правовой помощи Министерства юстиции Республики Казахстан и уполномоченных органов, ежегодно утверждаются соответствующим приказом Министра юстиции.</w:t>
      </w:r>
    </w:p>
    <w:bookmarkEnd w:id="188"/>
    <w:bookmarkStart w:name="z1457" w:id="189"/>
    <w:p>
      <w:pPr>
        <w:spacing w:after="0"/>
        <w:ind w:left="0"/>
        <w:jc w:val="left"/>
      </w:pPr>
      <w:r>
        <w:rPr>
          <w:rFonts w:ascii="Times New Roman"/>
          <w:b/>
          <w:i w:val="false"/>
          <w:color w:val="000000"/>
        </w:rPr>
        <w:t xml:space="preserve"> 
5. Порядок обжалования</w:t>
      </w:r>
    </w:p>
    <w:bookmarkEnd w:id="189"/>
    <w:bookmarkStart w:name="z1458" w:id="190"/>
    <w:p>
      <w:pPr>
        <w:spacing w:after="0"/>
        <w:ind w:left="0"/>
        <w:jc w:val="both"/>
      </w:pPr>
      <w:r>
        <w:rPr>
          <w:rFonts w:ascii="Times New Roman"/>
          <w:b w:val="false"/>
          <w:i w:val="false"/>
          <w:color w:val="000000"/>
          <w:sz w:val="28"/>
        </w:rPr>
        <w:t>
      20. Для разъяснения порядка обжалования действий (бездействия) работника центра, а также оказания содействия в подготовке жалобы получатель государственной услуги обращается к руководителям центра, телефоны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информационно-справочной службы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уполномоченной органом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В случае некорректного обслуживания сотрудником центра жалоба подается в РГП «Центр», адрес и телефон которого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или РГП «Центр». Адреса и телефоны руководителей центров указаны в приложении 2 к настоящему стандарту, адрес и телефон РГП «Центр»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устной или в письменной форме по почте или в электронном виде (адрес электронной почты Комитета регистрационной службы и оказания правовой помощи Министерства юстиции Республики Казахстан: krs.opp@minjust.kz) в случаях, предусмотренных действующим законодательством, либо нарочно в рабочие дни через канцелярию организаций, указанных в пунктах 21 и 22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получателями государственной услуги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сотрудником центра, уполномоченного органа.</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книге учета жалоб и обращений и рассматривается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юстиции Республики Казахстан: 010000, город Астана, улица Орынбор, дом № 8.</w:t>
      </w:r>
      <w:r>
        <w:br/>
      </w:r>
      <w:r>
        <w:rPr>
          <w:rFonts w:ascii="Times New Roman"/>
          <w:b w:val="false"/>
          <w:i w:val="false"/>
          <w:color w:val="000000"/>
          <w:sz w:val="28"/>
        </w:rPr>
        <w:t>
</w:t>
      </w:r>
      <w:r>
        <w:rPr>
          <w:rFonts w:ascii="Times New Roman"/>
          <w:b w:val="false"/>
          <w:i w:val="false"/>
          <w:color w:val="000000"/>
          <w:sz w:val="28"/>
        </w:rPr>
        <w:t>
      Адрес РГП «Центр»: город Астана, проспект Республики, дом № 43А, телефон: 87172-94-99-95, интернет-ресурс: www.con.gov.kz.</w:t>
      </w:r>
    </w:p>
    <w:bookmarkEnd w:id="190"/>
    <w:bookmarkStart w:name="z1472" w:id="19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технического паспорта объектов   </w:t>
      </w:r>
      <w:r>
        <w:br/>
      </w:r>
      <w:r>
        <w:rPr>
          <w:rFonts w:ascii="Times New Roman"/>
          <w:b w:val="false"/>
          <w:i w:val="false"/>
          <w:color w:val="000000"/>
          <w:sz w:val="28"/>
        </w:rPr>
        <w:t xml:space="preserve">
недвижимости»                 </w:t>
      </w:r>
    </w:p>
    <w:bookmarkEnd w:id="191"/>
    <w:bookmarkStart w:name="z1476" w:id="192"/>
    <w:p>
      <w:pPr>
        <w:spacing w:after="0"/>
        <w:ind w:left="0"/>
        <w:jc w:val="left"/>
      </w:pPr>
      <w:r>
        <w:rPr>
          <w:rFonts w:ascii="Times New Roman"/>
          <w:b/>
          <w:i w:val="false"/>
          <w:color w:val="000000"/>
        </w:rPr>
        <w:t xml:space="preserve"> 
Список и адреса уполномоченных органов</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221"/>
        <w:gridCol w:w="2888"/>
        <w:gridCol w:w="3139"/>
        <w:gridCol w:w="2848"/>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Акмолинской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Сатпаева, 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23-32-58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40-21-91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Актюбинской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Тургенева, 108 «а»</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55-73-13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55-73-07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Алматинской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Кабанбай батыра, 76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27-33-93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27-33-91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Атырауской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Азаттык, 96 «Б»</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45-15-19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45-15-34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Восточно-Казахстанской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Бурова, 51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53-79-73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53-79-99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Западно-Казахстанской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ул. Театральная, 16/2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50-91-96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51-10-44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Жамбылской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ул. Толе би, 69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45-56-48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45-58-22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Карагандинской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Ленина, 72/2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56-51-34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56-56-63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Костанайской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Досщанова, 84/1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50-62-87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50-63-45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Кызылординской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Скаткова, 96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23-07-34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23-03-84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Мангистауской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4 микр., 59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50-45-26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50-76-11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Павлодарской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 24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32-19-86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32-03-24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Северо-Казахстанской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г.Петропавловск ул. Кошукова, 10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33-38-38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33-96-30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Южно-Казахстанской области»</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Оспанова, 61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54-12-72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53-50-53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городу Алматы»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Толе би, 155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378-46-58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378-46-50 приемная</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городу Астаны»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Иманова, 149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37-99-12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37-65-58 приемная</w:t>
            </w:r>
          </w:p>
        </w:tc>
      </w:tr>
    </w:tbl>
    <w:bookmarkStart w:name="z1477" w:id="19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технического паспорта объектов   </w:t>
      </w:r>
      <w:r>
        <w:br/>
      </w:r>
      <w:r>
        <w:rPr>
          <w:rFonts w:ascii="Times New Roman"/>
          <w:b w:val="false"/>
          <w:i w:val="false"/>
          <w:color w:val="000000"/>
          <w:sz w:val="28"/>
        </w:rPr>
        <w:t xml:space="preserve">
недвижимости»                 </w:t>
      </w:r>
    </w:p>
    <w:bookmarkEnd w:id="193"/>
    <w:bookmarkStart w:name="z1481" w:id="194"/>
    <w:p>
      <w:pPr>
        <w:spacing w:after="0"/>
        <w:ind w:left="0"/>
        <w:jc w:val="left"/>
      </w:pPr>
      <w:r>
        <w:rPr>
          <w:rFonts w:ascii="Times New Roman"/>
          <w:b/>
          <w:i w:val="false"/>
          <w:color w:val="000000"/>
        </w:rPr>
        <w:t xml:space="preserve"> 
Список и адреса центров обслуживания населения</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469"/>
        <w:gridCol w:w="5498"/>
        <w:gridCol w:w="39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отделения)</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ул.Сайрамская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ул.Ергөбек,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w:t>
            </w:r>
          </w:p>
          <w:p>
            <w:pPr>
              <w:spacing w:after="20"/>
              <w:ind w:left="20"/>
              <w:jc w:val="both"/>
            </w:pPr>
            <w:r>
              <w:rPr>
                <w:rFonts w:ascii="Times New Roman"/>
                <w:b w:val="false"/>
                <w:i w:val="false"/>
                <w:color w:val="000000"/>
                <w:sz w:val="20"/>
              </w:rPr>
              <w:t>(в здании АО «БТА-банк»)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пр.Кабанбай батыра, 5/1 вп.№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482" w:id="19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технического паспорта объектов   </w:t>
      </w:r>
      <w:r>
        <w:br/>
      </w:r>
      <w:r>
        <w:rPr>
          <w:rFonts w:ascii="Times New Roman"/>
          <w:b w:val="false"/>
          <w:i w:val="false"/>
          <w:color w:val="000000"/>
          <w:sz w:val="28"/>
        </w:rPr>
        <w:t xml:space="preserve">
недвижимости»                 </w:t>
      </w:r>
    </w:p>
    <w:bookmarkEnd w:id="195"/>
    <w:bookmarkStart w:name="z1486" w:id="196"/>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0"/>
        <w:gridCol w:w="1"/>
        <w:gridCol w:w="2320"/>
        <w:gridCol w:w="2678"/>
        <w:gridCol w:w="39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 услуги</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7" w:id="19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197"/>
    <w:bookmarkStart w:name="z1491" w:id="19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2009 года № 2121       </w:t>
      </w:r>
    </w:p>
    <w:bookmarkEnd w:id="198"/>
    <w:bookmarkStart w:name="z1495" w:id="19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повторных свидетельств или справок о</w:t>
      </w:r>
      <w:r>
        <w:br/>
      </w:r>
      <w:r>
        <w:rPr>
          <w:rFonts w:ascii="Times New Roman"/>
          <w:b/>
          <w:i w:val="false"/>
          <w:color w:val="000000"/>
        </w:rPr>
        <w:t>
регистрации актов гражданского состояния»</w:t>
      </w:r>
    </w:p>
    <w:bookmarkEnd w:id="199"/>
    <w:bookmarkStart w:name="z1498" w:id="200"/>
    <w:p>
      <w:pPr>
        <w:spacing w:after="0"/>
        <w:ind w:left="0"/>
        <w:jc w:val="left"/>
      </w:pPr>
      <w:r>
        <w:rPr>
          <w:rFonts w:ascii="Times New Roman"/>
          <w:b/>
          <w:i w:val="false"/>
          <w:color w:val="000000"/>
        </w:rPr>
        <w:t xml:space="preserve"> 
1. Общие положения</w:t>
      </w:r>
    </w:p>
    <w:bookmarkEnd w:id="200"/>
    <w:bookmarkStart w:name="z1499" w:id="201"/>
    <w:p>
      <w:pPr>
        <w:spacing w:after="0"/>
        <w:ind w:left="0"/>
        <w:jc w:val="both"/>
      </w:pPr>
      <w:r>
        <w:rPr>
          <w:rFonts w:ascii="Times New Roman"/>
          <w:b w:val="false"/>
          <w:i w:val="false"/>
          <w:color w:val="000000"/>
          <w:sz w:val="28"/>
        </w:rPr>
        <w:t>
      1. Государственная услуга «Выдача повторных свидетельств или справок о регистрации актов гражданского состояния» оказывается территориальными органами юстиции (далее – уполномоченные органы) через центры обслуживания населения (далее – центр), адреса которых указаны в приложениях 1 и 2 к настоящему стандарту, а также через веб-портал «электронного правительства»: www.e.gov.kz (далее – портал), при условии наличия у заявителя электронной цифровой подписи (далее – ЭЦП), в части подачи электронного заявления на получение повторного свидетельства или получения справки о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При истребовании повторных свидетельств или справок о регистрации актов гражданского состояния из зарубежья необходимо обращаться в территориальный орган юстиции.</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178</w:t>
      </w:r>
      <w:r>
        <w:rPr>
          <w:rFonts w:ascii="Times New Roman"/>
          <w:b w:val="false"/>
          <w:i w:val="false"/>
          <w:color w:val="000000"/>
          <w:sz w:val="28"/>
        </w:rPr>
        <w:t xml:space="preserve"> Кодекса Республики Казахстан от 26 декабря 2011 года «О браке (супружестве) и семье», </w:t>
      </w:r>
      <w:r>
        <w:rPr>
          <w:rFonts w:ascii="Times New Roman"/>
          <w:b w:val="false"/>
          <w:i w:val="false"/>
          <w:color w:val="000000"/>
          <w:sz w:val="28"/>
        </w:rPr>
        <w:t>статьи 537</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и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12 января 2007 года «О национальных реестрах идентификационных номеров»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а также в официальных источниках информации и на стендах, расположенных в помещениях уполномоченных органов, перечень которых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на портале;</w:t>
      </w:r>
      <w:r>
        <w:br/>
      </w:r>
      <w:r>
        <w:rPr>
          <w:rFonts w:ascii="Times New Roman"/>
          <w:b w:val="false"/>
          <w:i w:val="false"/>
          <w:color w:val="000000"/>
          <w:sz w:val="28"/>
        </w:rPr>
        <w:t>
</w:t>
      </w:r>
      <w:r>
        <w:rPr>
          <w:rFonts w:ascii="Times New Roman"/>
          <w:b w:val="false"/>
          <w:i w:val="false"/>
          <w:color w:val="000000"/>
          <w:sz w:val="28"/>
        </w:rPr>
        <w:t>
      4) в официальных источниках информации и на стендах, расположенных в помещениях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при обращении в центр:</w:t>
      </w:r>
      <w:r>
        <w:br/>
      </w:r>
      <w:r>
        <w:rPr>
          <w:rFonts w:ascii="Times New Roman"/>
          <w:b w:val="false"/>
          <w:i w:val="false"/>
          <w:color w:val="000000"/>
          <w:sz w:val="28"/>
        </w:rPr>
        <w:t>
</w:t>
      </w:r>
      <w:r>
        <w:rPr>
          <w:rFonts w:ascii="Times New Roman"/>
          <w:b w:val="false"/>
          <w:i w:val="false"/>
          <w:color w:val="000000"/>
          <w:sz w:val="28"/>
        </w:rPr>
        <w:t>
      выдача повторного свидетельства на бумажном носителе или справки о регистрации актов гражданского состояния в форме электронного документа, подписанной ЭЦП, или на бумажном носителе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при получении повторного свидетельства – уведомление о приеме электронного заявления, либо мотивированный ответ об отказе в предоставлении государственной услуги в форме электронного документа, подписанного ЭЦП уполномоченного лица уполномоченного органа;</w:t>
      </w:r>
      <w:r>
        <w:br/>
      </w:r>
      <w:r>
        <w:rPr>
          <w:rFonts w:ascii="Times New Roman"/>
          <w:b w:val="false"/>
          <w:i w:val="false"/>
          <w:color w:val="000000"/>
          <w:sz w:val="28"/>
        </w:rPr>
        <w:t>
</w:t>
      </w:r>
      <w:r>
        <w:rPr>
          <w:rFonts w:ascii="Times New Roman"/>
          <w:b w:val="false"/>
          <w:i w:val="false"/>
          <w:color w:val="000000"/>
          <w:sz w:val="28"/>
        </w:rPr>
        <w:t>
      получение справок о регистрации актов гражданского состояния в форме электронного документа, подписанного ЭЦП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Республики Казахстан, иностранцам и лицам без гражданства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оказывается в течение 5 календарных дней с момента представления получателем государственной услуги необходимых документов, установленных пунктом 11 настоящего стандарта (день приема и день выдачи документов не входит в срок оказания государственной услуги), выдача готовых документов производится на 5 день;</w:t>
      </w:r>
      <w:r>
        <w:br/>
      </w:r>
      <w:r>
        <w:rPr>
          <w:rFonts w:ascii="Times New Roman"/>
          <w:b w:val="false"/>
          <w:i w:val="false"/>
          <w:color w:val="000000"/>
          <w:sz w:val="28"/>
        </w:rPr>
        <w:t>
</w:t>
      </w:r>
      <w:r>
        <w:rPr>
          <w:rFonts w:ascii="Times New Roman"/>
          <w:b w:val="false"/>
          <w:i w:val="false"/>
          <w:color w:val="000000"/>
          <w:sz w:val="28"/>
        </w:rPr>
        <w:t>
      при наличии электронной версии актовых записей по республике на Центральном сервере Государственной базы данных о физических лицах выдача справок производится в течение 1 рабочего дня;</w:t>
      </w:r>
      <w:r>
        <w:br/>
      </w:r>
      <w:r>
        <w:rPr>
          <w:rFonts w:ascii="Times New Roman"/>
          <w:b w:val="false"/>
          <w:i w:val="false"/>
          <w:color w:val="000000"/>
          <w:sz w:val="28"/>
        </w:rPr>
        <w:t>
</w:t>
      </w:r>
      <w:r>
        <w:rPr>
          <w:rFonts w:ascii="Times New Roman"/>
          <w:b w:val="false"/>
          <w:i w:val="false"/>
          <w:color w:val="000000"/>
          <w:sz w:val="28"/>
        </w:rPr>
        <w:t>
      при регистрации акта гражданского состояния в другой территориальной единице срок оказания государственной услуги продлевается, но не более чем на 30 календарных дней с уведомлением получателя государственной услуги в течение 2 рабочих дней (день приема и день выдачи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При обращении через портал – не более 30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платно.</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установлена государственная пошлина.</w:t>
      </w:r>
      <w:r>
        <w:br/>
      </w:r>
      <w:r>
        <w:rPr>
          <w:rFonts w:ascii="Times New Roman"/>
          <w:b w:val="false"/>
          <w:i w:val="false"/>
          <w:color w:val="000000"/>
          <w:sz w:val="28"/>
        </w:rPr>
        <w:t>
</w:t>
      </w:r>
      <w:r>
        <w:rPr>
          <w:rFonts w:ascii="Times New Roman"/>
          <w:b w:val="false"/>
          <w:i w:val="false"/>
          <w:color w:val="000000"/>
          <w:sz w:val="28"/>
        </w:rPr>
        <w:t>
      Сумма государственной пошлины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 центра:</w:t>
      </w:r>
      <w:r>
        <w:br/>
      </w:r>
      <w:r>
        <w:rPr>
          <w:rFonts w:ascii="Times New Roman"/>
          <w:b w:val="false"/>
          <w:i w:val="false"/>
          <w:color w:val="000000"/>
          <w:sz w:val="28"/>
        </w:rPr>
        <w:t>
</w:t>
      </w:r>
      <w:r>
        <w:rPr>
          <w:rFonts w:ascii="Times New Roman"/>
          <w:b w:val="false"/>
          <w:i w:val="false"/>
          <w:color w:val="000000"/>
          <w:sz w:val="28"/>
        </w:rPr>
        <w:t>
      В центрах государственная услуга предоставляется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графику утвержденному центром,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График работы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по месту проживания получателя государственной услуги, где предусмотрены условия для обслуживания получателей государственной услуги с ограниченными возможностями. В зале располагаются справочное бюро, кресла ожидания, информационные стенды с образцами заполненных бланков.</w:t>
      </w:r>
    </w:p>
    <w:bookmarkEnd w:id="201"/>
    <w:bookmarkStart w:name="z1534" w:id="202"/>
    <w:p>
      <w:pPr>
        <w:spacing w:after="0"/>
        <w:ind w:left="0"/>
        <w:jc w:val="left"/>
      </w:pPr>
      <w:r>
        <w:rPr>
          <w:rFonts w:ascii="Times New Roman"/>
          <w:b/>
          <w:i w:val="false"/>
          <w:color w:val="000000"/>
        </w:rPr>
        <w:t xml:space="preserve"> 
2. Порядок оказания государственной услуги</w:t>
      </w:r>
    </w:p>
    <w:bookmarkEnd w:id="202"/>
    <w:bookmarkStart w:name="z1535" w:id="203"/>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либо его уполномоченный представитель представляют в центр:</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3 к настоящему стандарту) о выдаче повторных свидетельств или архивных справок;</w:t>
      </w:r>
      <w:r>
        <w:br/>
      </w:r>
      <w:r>
        <w:rPr>
          <w:rFonts w:ascii="Times New Roman"/>
          <w:b w:val="false"/>
          <w:i w:val="false"/>
          <w:color w:val="000000"/>
          <w:sz w:val="28"/>
        </w:rPr>
        <w:t>
</w:t>
      </w:r>
      <w:r>
        <w:rPr>
          <w:rFonts w:ascii="Times New Roman"/>
          <w:b w:val="false"/>
          <w:i w:val="false"/>
          <w:color w:val="000000"/>
          <w:sz w:val="28"/>
        </w:rPr>
        <w:t>
      2) документ, подтверждающий уплату в бюджет государственной пошлины или документ, являющийся основанием для предоставления налоговых льгот;</w:t>
      </w:r>
      <w:r>
        <w:br/>
      </w:r>
      <w:r>
        <w:rPr>
          <w:rFonts w:ascii="Times New Roman"/>
          <w:b w:val="false"/>
          <w:i w:val="false"/>
          <w:color w:val="000000"/>
          <w:sz w:val="28"/>
        </w:rPr>
        <w:t>
</w:t>
      </w:r>
      <w:r>
        <w:rPr>
          <w:rFonts w:ascii="Times New Roman"/>
          <w:b w:val="false"/>
          <w:i w:val="false"/>
          <w:color w:val="000000"/>
          <w:sz w:val="28"/>
        </w:rPr>
        <w:t>
      3)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Сведения о документах, удостоверяющих личность получателя государственной услуги, уполномоченный орган и центр получают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Повторные свидетельства о регистрации актов гражданского состояния, кроме свидетельств о смерти, выдаются лицам, в отношении которых составлена соответствующая актовая запись, а также лицу (поверенному) письменно (нотариально удостоверенная доверенность) уполномоченному для представительства от имени этого лица (доверителя).</w:t>
      </w:r>
      <w:r>
        <w:br/>
      </w:r>
      <w:r>
        <w:rPr>
          <w:rFonts w:ascii="Times New Roman"/>
          <w:b w:val="false"/>
          <w:i w:val="false"/>
          <w:color w:val="000000"/>
          <w:sz w:val="28"/>
        </w:rPr>
        <w:t>
</w:t>
      </w:r>
      <w:r>
        <w:rPr>
          <w:rFonts w:ascii="Times New Roman"/>
          <w:b w:val="false"/>
          <w:i w:val="false"/>
          <w:color w:val="000000"/>
          <w:sz w:val="28"/>
        </w:rPr>
        <w:t>
      Повторные свидетельства о смерти выдаются родственникам умерших, входящих в круг наследников.</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на портале:</w:t>
      </w:r>
      <w:r>
        <w:br/>
      </w:r>
      <w:r>
        <w:rPr>
          <w:rFonts w:ascii="Times New Roman"/>
          <w:b w:val="false"/>
          <w:i w:val="false"/>
          <w:color w:val="000000"/>
          <w:sz w:val="28"/>
        </w:rPr>
        <w:t>
</w:t>
      </w:r>
      <w:r>
        <w:rPr>
          <w:rFonts w:ascii="Times New Roman"/>
          <w:b w:val="false"/>
          <w:i w:val="false"/>
          <w:color w:val="000000"/>
          <w:sz w:val="28"/>
        </w:rPr>
        <w:t>
      1) запрос в форме электронного документа, подписанный ЭЦП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2) сведения об оплате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Повторные свидетельства о регистрации актов гражданского состояния, кроме свидетельств о смерти, выдаются лицам, в отношении которых составлена соответствующая актовая запись.</w:t>
      </w:r>
      <w:r>
        <w:br/>
      </w:r>
      <w:r>
        <w:rPr>
          <w:rFonts w:ascii="Times New Roman"/>
          <w:b w:val="false"/>
          <w:i w:val="false"/>
          <w:color w:val="000000"/>
          <w:sz w:val="28"/>
        </w:rPr>
        <w:t>
</w:t>
      </w:r>
      <w:r>
        <w:rPr>
          <w:rFonts w:ascii="Times New Roman"/>
          <w:b w:val="false"/>
          <w:i w:val="false"/>
          <w:color w:val="000000"/>
          <w:sz w:val="28"/>
        </w:rPr>
        <w:t>
      Повторные свидетельства о смерти выдаются родственникам умерших, входящих в круг наследников.</w:t>
      </w:r>
      <w:r>
        <w:br/>
      </w:r>
      <w:r>
        <w:rPr>
          <w:rFonts w:ascii="Times New Roman"/>
          <w:b w:val="false"/>
          <w:i w:val="false"/>
          <w:color w:val="000000"/>
          <w:sz w:val="28"/>
        </w:rPr>
        <w:t>
</w:t>
      </w:r>
      <w:r>
        <w:rPr>
          <w:rFonts w:ascii="Times New Roman"/>
          <w:b w:val="false"/>
          <w:i w:val="false"/>
          <w:color w:val="000000"/>
          <w:sz w:val="28"/>
        </w:rPr>
        <w:t>
      Сведения о документах, удостоверяющих личность получателя государственной услуги, уполномоченный орган получает из соответствующих государственных информационных систем через портал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12. В Центрах бланки заявлений, утвержденной формы размещаются на специальной стойке в зале ожидания, а также на интернет-ресурсе РГП «Центр»: www.con.gov.kz.</w:t>
      </w:r>
      <w:r>
        <w:br/>
      </w:r>
      <w:r>
        <w:rPr>
          <w:rFonts w:ascii="Times New Roman"/>
          <w:b w:val="false"/>
          <w:i w:val="false"/>
          <w:color w:val="000000"/>
          <w:sz w:val="28"/>
        </w:rPr>
        <w:t>
</w:t>
      </w:r>
      <w:r>
        <w:rPr>
          <w:rFonts w:ascii="Times New Roman"/>
          <w:b w:val="false"/>
          <w:i w:val="false"/>
          <w:color w:val="000000"/>
          <w:sz w:val="28"/>
        </w:rPr>
        <w:t>
      При обращении на портал необходимо заполнить запрос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13. В центрах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название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получателя государственной услуги, фамилии, имени, отчества уполномоченного представителя, и их контактные телефонов.</w:t>
      </w:r>
      <w:r>
        <w:br/>
      </w:r>
      <w:r>
        <w:rPr>
          <w:rFonts w:ascii="Times New Roman"/>
          <w:b w:val="false"/>
          <w:i w:val="false"/>
          <w:color w:val="000000"/>
          <w:sz w:val="28"/>
        </w:rPr>
        <w:t>
</w:t>
      </w:r>
      <w:r>
        <w:rPr>
          <w:rFonts w:ascii="Times New Roman"/>
          <w:b w:val="false"/>
          <w:i w:val="false"/>
          <w:color w:val="000000"/>
          <w:sz w:val="28"/>
        </w:rPr>
        <w:t>
      При обращении на портал получателю государственной услуги в «личный кабинет» на портале направляется уведомление – отчет о принятии запроса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их хранение в течение одного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При обращении на портал результат оказания услуги получателю государственной услуги направляется в «личный кабинет» на портале.</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уполномоченным органом и центром, отказывается в случае непредставления получателем государственной услуги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представленных документов (в том числе незаполнения обязательных полей), письменный мотивированный отказ получателю государственной услуги дается в течение двух 2 дней со дня подачи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Срок хранения и порядок уничтожения документов в уполномоченном органе определяется ведомственными нормативными правовыми актами.</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1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При обращении на портал мотивированный ответ об отказе в предоставлении государственной услуги получатель государственной услуги получает в письменном виде в уполномоченном органе либо в «личном кабинете» на портале в виде электронного документа.</w:t>
      </w:r>
    </w:p>
    <w:bookmarkEnd w:id="203"/>
    <w:bookmarkStart w:name="z1569" w:id="204"/>
    <w:p>
      <w:pPr>
        <w:spacing w:after="0"/>
        <w:ind w:left="0"/>
        <w:jc w:val="left"/>
      </w:pPr>
      <w:r>
        <w:rPr>
          <w:rFonts w:ascii="Times New Roman"/>
          <w:b/>
          <w:i w:val="false"/>
          <w:color w:val="000000"/>
        </w:rPr>
        <w:t xml:space="preserve"> 
3. Принципы работы</w:t>
      </w:r>
    </w:p>
    <w:bookmarkEnd w:id="204"/>
    <w:bookmarkStart w:name="z1570" w:id="205"/>
    <w:p>
      <w:pPr>
        <w:spacing w:after="0"/>
        <w:ind w:left="0"/>
        <w:jc w:val="both"/>
      </w:pPr>
      <w:r>
        <w:rPr>
          <w:rFonts w:ascii="Times New Roman"/>
          <w:b w:val="false"/>
          <w:i w:val="false"/>
          <w:color w:val="000000"/>
          <w:sz w:val="28"/>
        </w:rPr>
        <w:t>
      17. Деятельность уполномоченного органа, центра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205"/>
    <w:bookmarkStart w:name="z1571" w:id="206"/>
    <w:p>
      <w:pPr>
        <w:spacing w:after="0"/>
        <w:ind w:left="0"/>
        <w:jc w:val="left"/>
      </w:pPr>
      <w:r>
        <w:rPr>
          <w:rFonts w:ascii="Times New Roman"/>
          <w:b/>
          <w:i w:val="false"/>
          <w:color w:val="000000"/>
        </w:rPr>
        <w:t xml:space="preserve"> 
4. Результаты работы</w:t>
      </w:r>
    </w:p>
    <w:bookmarkEnd w:id="206"/>
    <w:bookmarkStart w:name="z1572" w:id="207"/>
    <w:p>
      <w:pPr>
        <w:spacing w:after="0"/>
        <w:ind w:left="0"/>
        <w:jc w:val="both"/>
      </w:pPr>
      <w:r>
        <w:rPr>
          <w:rFonts w:ascii="Times New Roman"/>
          <w:b w:val="false"/>
          <w:i w:val="false"/>
          <w:color w:val="000000"/>
          <w:sz w:val="28"/>
        </w:rPr>
        <w:t>
      18. Результаты оказания государственной услуги получателя государственной услуги измеряются показателями качества и доступности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соответствующим приказом руководителя государственного органа, ответственного за разработку стандарта данной государственной услуги.</w:t>
      </w:r>
    </w:p>
    <w:bookmarkEnd w:id="207"/>
    <w:bookmarkStart w:name="z1574" w:id="208"/>
    <w:p>
      <w:pPr>
        <w:spacing w:after="0"/>
        <w:ind w:left="0"/>
        <w:jc w:val="left"/>
      </w:pPr>
      <w:r>
        <w:rPr>
          <w:rFonts w:ascii="Times New Roman"/>
          <w:b/>
          <w:i w:val="false"/>
          <w:color w:val="000000"/>
        </w:rPr>
        <w:t xml:space="preserve"> 
5. Порядок обжалования</w:t>
      </w:r>
    </w:p>
    <w:bookmarkEnd w:id="208"/>
    <w:bookmarkStart w:name="z1575" w:id="209"/>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уполномоченный орган,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или через портал информацию о порядке обжалования действий (бездействия) работника центра можно получить по телефону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В центре жалоба подается непосредственно руководителю центра.</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центром государственной услуги, жалоба подается в РГП «Центр», адрес и телефон которого указан в пункте 25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сотрудником центра, жалоба подается на имя руководителя центра. Адреса и телефоны руководителей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23.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и 2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24.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w:t>
      </w:r>
      <w:r>
        <w:br/>
      </w:r>
      <w:r>
        <w:rPr>
          <w:rFonts w:ascii="Times New Roman"/>
          <w:b w:val="false"/>
          <w:i w:val="false"/>
          <w:color w:val="000000"/>
          <w:sz w:val="28"/>
        </w:rPr>
        <w:t>
</w:t>
      </w:r>
      <w:r>
        <w:rPr>
          <w:rFonts w:ascii="Times New Roman"/>
          <w:b w:val="false"/>
          <w:i w:val="false"/>
          <w:color w:val="000000"/>
          <w:sz w:val="28"/>
        </w:rPr>
        <w:t>
      подтверждение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При обращении через портал.</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получателю государственной услуги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Адрес Комитета регистрационной службы и оказания правовой помощи Министерства юстиции Республики Казахстан: 010000, город Астана, улица Орынбор, дом № 8, интернет-ресурс: www.minjust.kz, РГП «Центр»: город Астана, проспект Республики, дом 43А, телефон: 87172-94-99-95, интернет-ресурс: www.con.gov.kz.</w:t>
      </w:r>
    </w:p>
    <w:bookmarkEnd w:id="209"/>
    <w:bookmarkStart w:name="z1596" w:id="2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повторных свидетельств или       </w:t>
      </w:r>
      <w:r>
        <w:br/>
      </w:r>
      <w:r>
        <w:rPr>
          <w:rFonts w:ascii="Times New Roman"/>
          <w:b w:val="false"/>
          <w:i w:val="false"/>
          <w:color w:val="000000"/>
          <w:sz w:val="28"/>
        </w:rPr>
        <w:t xml:space="preserve">
справок о регистрации актов          </w:t>
      </w:r>
      <w:r>
        <w:br/>
      </w:r>
      <w:r>
        <w:rPr>
          <w:rFonts w:ascii="Times New Roman"/>
          <w:b w:val="false"/>
          <w:i w:val="false"/>
          <w:color w:val="000000"/>
          <w:sz w:val="28"/>
        </w:rPr>
        <w:t xml:space="preserve">
гражданского состояния»            </w:t>
      </w:r>
    </w:p>
    <w:bookmarkEnd w:id="210"/>
    <w:bookmarkStart w:name="z1601" w:id="211"/>
    <w:p>
      <w:pPr>
        <w:spacing w:after="0"/>
        <w:ind w:left="0"/>
        <w:jc w:val="left"/>
      </w:pPr>
      <w:r>
        <w:rPr>
          <w:rFonts w:ascii="Times New Roman"/>
          <w:b/>
          <w:i w:val="false"/>
          <w:color w:val="000000"/>
        </w:rPr>
        <w:t xml:space="preserve"> 
Список и адреса уполномоченных органов областей,</w:t>
      </w:r>
      <w:r>
        <w:br/>
      </w:r>
      <w:r>
        <w:rPr>
          <w:rFonts w:ascii="Times New Roman"/>
          <w:b/>
          <w:i w:val="false"/>
          <w:color w:val="000000"/>
        </w:rPr>
        <w:t>
городов Алматы и Астаны</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4196"/>
        <w:gridCol w:w="3757"/>
        <w:gridCol w:w="2943"/>
        <w:gridCol w:w="2282"/>
      </w:tblGrid>
      <w:tr>
        <w:trPr>
          <w:trHeight w:val="11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 отдела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9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М. Горького, 37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40-21-65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9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пр. Абылхаир-хана, 51 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9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91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w:t>
            </w:r>
            <w:r>
              <w:br/>
            </w:r>
            <w:r>
              <w:rPr>
                <w:rFonts w:ascii="Times New Roman"/>
                <w:b w:val="false"/>
                <w:i w:val="false"/>
                <w:color w:val="000000"/>
                <w:sz w:val="20"/>
              </w:rPr>
              <w:t>
</w:t>
            </w:r>
            <w:r>
              <w:rPr>
                <w:rFonts w:ascii="Times New Roman"/>
                <w:b w:val="false"/>
                <w:i w:val="false"/>
                <w:color w:val="000000"/>
                <w:sz w:val="20"/>
              </w:rPr>
              <w:t>Баймуханова, 16 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w:t>
            </w:r>
            <w:r>
              <w:rPr>
                <w:rFonts w:ascii="Times New Roman"/>
                <w:b w:val="false"/>
                <w:i w:val="false"/>
                <w:color w:val="000000"/>
                <w:sz w:val="20"/>
              </w:rPr>
              <w:t>46-53-12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11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7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Койгельды, д. 158 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 Достык, 208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w:t>
            </w:r>
            <w:r>
              <w:br/>
            </w:r>
            <w:r>
              <w:rPr>
                <w:rFonts w:ascii="Times New Roman"/>
                <w:b w:val="false"/>
                <w:i w:val="false"/>
                <w:color w:val="000000"/>
                <w:sz w:val="20"/>
              </w:rPr>
              <w:t>
</w:t>
            </w:r>
            <w:r>
              <w:rPr>
                <w:rFonts w:ascii="Times New Roman"/>
                <w:b w:val="false"/>
                <w:i w:val="false"/>
                <w:color w:val="000000"/>
                <w:sz w:val="20"/>
              </w:rPr>
              <w:t>Тарана, 38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мкр. 12, 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w:t>
            </w:r>
            <w:r>
              <w:br/>
            </w:r>
            <w:r>
              <w:rPr>
                <w:rFonts w:ascii="Times New Roman"/>
                <w:b w:val="false"/>
                <w:i w:val="false"/>
                <w:color w:val="000000"/>
                <w:sz w:val="20"/>
              </w:rPr>
              <w:t>
</w:t>
            </w:r>
            <w:r>
              <w:rPr>
                <w:rFonts w:ascii="Times New Roman"/>
                <w:b w:val="false"/>
                <w:i w:val="false"/>
                <w:color w:val="000000"/>
                <w:sz w:val="20"/>
              </w:rPr>
              <w:t>Ленина, 18</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Конституции,</w:t>
            </w:r>
            <w:r>
              <w:br/>
            </w:r>
            <w:r>
              <w:rPr>
                <w:rFonts w:ascii="Times New Roman"/>
                <w:b w:val="false"/>
                <w:i w:val="false"/>
                <w:color w:val="000000"/>
                <w:sz w:val="20"/>
              </w:rPr>
              <w:t>
</w:t>
            </w:r>
            <w:r>
              <w:rPr>
                <w:rFonts w:ascii="Times New Roman"/>
                <w:b w:val="false"/>
                <w:i w:val="false"/>
                <w:color w:val="000000"/>
                <w:sz w:val="20"/>
              </w:rPr>
              <w:t>72</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w:t>
            </w:r>
            <w:r>
              <w:br/>
            </w:r>
            <w:r>
              <w:rPr>
                <w:rFonts w:ascii="Times New Roman"/>
                <w:b w:val="false"/>
                <w:i w:val="false"/>
                <w:color w:val="000000"/>
                <w:sz w:val="20"/>
              </w:rPr>
              <w:t>
</w:t>
            </w:r>
            <w:r>
              <w:rPr>
                <w:rFonts w:ascii="Times New Roman"/>
                <w:b w:val="false"/>
                <w:i w:val="false"/>
                <w:color w:val="000000"/>
                <w:sz w:val="20"/>
              </w:rPr>
              <w:t>Желтоксан, 16</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Байзакова, 287</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w:t>
            </w:r>
            <w:r>
              <w:br/>
            </w:r>
            <w:r>
              <w:rPr>
                <w:rFonts w:ascii="Times New Roman"/>
                <w:b w:val="false"/>
                <w:i w:val="false"/>
                <w:color w:val="000000"/>
                <w:sz w:val="20"/>
              </w:rPr>
              <w:t>
</w:t>
            </w:r>
            <w:r>
              <w:rPr>
                <w:rFonts w:ascii="Times New Roman"/>
                <w:b w:val="false"/>
                <w:i w:val="false"/>
                <w:color w:val="000000"/>
                <w:sz w:val="20"/>
              </w:rPr>
              <w:t>Победы, 15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w:t>
            </w:r>
            <w:r>
              <w:br/>
            </w:r>
            <w:r>
              <w:rPr>
                <w:rFonts w:ascii="Times New Roman"/>
                <w:b w:val="false"/>
                <w:i w:val="false"/>
                <w:color w:val="000000"/>
                <w:sz w:val="20"/>
              </w:rPr>
              <w:t>
</w:t>
            </w:r>
            <w:r>
              <w:rPr>
                <w:rFonts w:ascii="Times New Roman"/>
                <w:b w:val="false"/>
                <w:i w:val="false"/>
                <w:color w:val="000000"/>
                <w:sz w:val="20"/>
              </w:rPr>
              <w:t>приемная</w:t>
            </w:r>
          </w:p>
        </w:tc>
      </w:tr>
    </w:tbl>
    <w:bookmarkStart w:name="z1603" w:id="2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повторных свидетельств или       </w:t>
      </w:r>
      <w:r>
        <w:br/>
      </w:r>
      <w:r>
        <w:rPr>
          <w:rFonts w:ascii="Times New Roman"/>
          <w:b w:val="false"/>
          <w:i w:val="false"/>
          <w:color w:val="000000"/>
          <w:sz w:val="28"/>
        </w:rPr>
        <w:t xml:space="preserve">
справок о регистрации актов         </w:t>
      </w:r>
      <w:r>
        <w:br/>
      </w:r>
      <w:r>
        <w:rPr>
          <w:rFonts w:ascii="Times New Roman"/>
          <w:b w:val="false"/>
          <w:i w:val="false"/>
          <w:color w:val="000000"/>
          <w:sz w:val="28"/>
        </w:rPr>
        <w:t xml:space="preserve">
гражданского состояния»           </w:t>
      </w:r>
    </w:p>
    <w:bookmarkEnd w:id="212"/>
    <w:bookmarkStart w:name="z1608" w:id="213"/>
    <w:p>
      <w:pPr>
        <w:spacing w:after="0"/>
        <w:ind w:left="0"/>
        <w:jc w:val="left"/>
      </w:pPr>
      <w:r>
        <w:rPr>
          <w:rFonts w:ascii="Times New Roman"/>
          <w:b/>
          <w:i w:val="false"/>
          <w:color w:val="000000"/>
        </w:rPr>
        <w:t xml:space="preserve"> 
Список и адреса центров обслуживания населения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469"/>
        <w:gridCol w:w="5498"/>
        <w:gridCol w:w="39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отделения)</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ул.Сайрамская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ул.Ергөбек,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w:t>
            </w:r>
          </w:p>
          <w:p>
            <w:pPr>
              <w:spacing w:after="20"/>
              <w:ind w:left="20"/>
              <w:jc w:val="both"/>
            </w:pPr>
            <w:r>
              <w:rPr>
                <w:rFonts w:ascii="Times New Roman"/>
                <w:b w:val="false"/>
                <w:i w:val="false"/>
                <w:color w:val="000000"/>
                <w:sz w:val="20"/>
              </w:rPr>
              <w:t>(в здании АО «БТА-банк»)</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пр.Кабанбай батыра, 5/1 вп.№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609" w:id="21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повторных свидетельств или       </w:t>
      </w:r>
      <w:r>
        <w:br/>
      </w:r>
      <w:r>
        <w:rPr>
          <w:rFonts w:ascii="Times New Roman"/>
          <w:b w:val="false"/>
          <w:i w:val="false"/>
          <w:color w:val="000000"/>
          <w:sz w:val="28"/>
        </w:rPr>
        <w:t xml:space="preserve">
справок о регистрации актов         </w:t>
      </w:r>
      <w:r>
        <w:br/>
      </w:r>
      <w:r>
        <w:rPr>
          <w:rFonts w:ascii="Times New Roman"/>
          <w:b w:val="false"/>
          <w:i w:val="false"/>
          <w:color w:val="000000"/>
          <w:sz w:val="28"/>
        </w:rPr>
        <w:t xml:space="preserve">
гражданского состояния»           </w:t>
      </w:r>
    </w:p>
    <w:bookmarkEnd w:id="214"/>
    <w:bookmarkStart w:name="z1614" w:id="215"/>
    <w:p>
      <w:pPr>
        <w:spacing w:after="0"/>
        <w:ind w:left="0"/>
        <w:jc w:val="left"/>
      </w:pPr>
      <w:r>
        <w:rPr>
          <w:rFonts w:ascii="Times New Roman"/>
          <w:b/>
          <w:i w:val="false"/>
          <w:color w:val="000000"/>
        </w:rPr>
        <w:t xml:space="preserve"> 
Образец</w:t>
      </w:r>
      <w:r>
        <w:br/>
      </w:r>
      <w:r>
        <w:rPr>
          <w:rFonts w:ascii="Times New Roman"/>
          <w:b/>
          <w:i w:val="false"/>
          <w:color w:val="000000"/>
        </w:rPr>
        <w:t>
заявления о выдаче повторного свидетельства о рождении</w:t>
      </w:r>
    </w:p>
    <w:bookmarkEnd w:id="215"/>
    <w:p>
      <w:pPr>
        <w:spacing w:after="0"/>
        <w:ind w:left="0"/>
        <w:jc w:val="both"/>
      </w:pPr>
      <w:r>
        <w:rPr>
          <w:rFonts w:ascii="Times New Roman"/>
          <w:b w:val="false"/>
          <w:i w:val="false"/>
          <w:color w:val="000000"/>
          <w:sz w:val="28"/>
        </w:rPr>
        <w:t>В ____________________________________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rPr>
          <w:rFonts w:ascii="Times New Roman"/>
          <w:b w:val="false"/>
          <w:i w:val="false"/>
          <w:color w:val="000000"/>
          <w:sz w:val="28"/>
        </w:rPr>
        <w:t>)</w:t>
      </w:r>
      <w:r>
        <w:br/>
      </w:r>
      <w:r>
        <w:rPr>
          <w:rFonts w:ascii="Times New Roman"/>
          <w:b w:val="false"/>
          <w:i w:val="false"/>
          <w:color w:val="000000"/>
          <w:sz w:val="28"/>
        </w:rPr>
        <w:t>
от 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rPr>
          <w:rFonts w:ascii="Times New Roman"/>
          <w:b w:val="false"/>
          <w:i w:val="false"/>
          <w:color w:val="000000"/>
          <w:sz w:val="28"/>
        </w:rPr>
        <w:t>       </w:t>
      </w:r>
      <w:r>
        <w:br/>
      </w:r>
      <w:r>
        <w:rPr>
          <w:rFonts w:ascii="Times New Roman"/>
          <w:b w:val="false"/>
          <w:i w:val="false"/>
          <w:color w:val="000000"/>
          <w:sz w:val="28"/>
        </w:rPr>
        <w:t>
проживающего по адресу: 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уд. личности № ________________________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1627" w:id="216"/>
    <w:p>
      <w:pPr>
        <w:spacing w:after="0"/>
        <w:ind w:left="0"/>
        <w:jc w:val="left"/>
      </w:pPr>
      <w:r>
        <w:rPr>
          <w:rFonts w:ascii="Times New Roman"/>
          <w:b/>
          <w:i w:val="false"/>
          <w:color w:val="000000"/>
        </w:rPr>
        <w:t xml:space="preserve"> 
ЗАЯВЛЕНИЕ</w:t>
      </w:r>
    </w:p>
    <w:bookmarkEnd w:id="216"/>
    <w:p>
      <w:pPr>
        <w:spacing w:after="0"/>
        <w:ind w:left="0"/>
        <w:jc w:val="both"/>
      </w:pPr>
      <w:r>
        <w:rPr>
          <w:rFonts w:ascii="Times New Roman"/>
          <w:b w:val="false"/>
          <w:i w:val="false"/>
          <w:color w:val="000000"/>
          <w:sz w:val="28"/>
        </w:rPr>
        <w:t>      Прошу выдать (выслать) повторное свидетельство (справку) о рождении</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Фамилия _________________ Имя ______________ Отчество ______________</w:t>
      </w:r>
      <w:r>
        <w:br/>
      </w:r>
      <w:r>
        <w:rPr>
          <w:rFonts w:ascii="Times New Roman"/>
          <w:b w:val="false"/>
          <w:i w:val="false"/>
          <w:color w:val="000000"/>
          <w:sz w:val="28"/>
        </w:rPr>
        <w:t>
Место рождения 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(область, район, город/село, число, месяц, год рождения)</w:t>
      </w:r>
      <w:r>
        <w:br/>
      </w:r>
      <w:r>
        <w:rPr>
          <w:rFonts w:ascii="Times New Roman"/>
          <w:b w:val="false"/>
          <w:i w:val="false"/>
          <w:color w:val="000000"/>
          <w:sz w:val="28"/>
        </w:rPr>
        <w:t>
Родители:</w:t>
      </w:r>
      <w:r>
        <w:br/>
      </w:r>
      <w:r>
        <w:rPr>
          <w:rFonts w:ascii="Times New Roman"/>
          <w:b w:val="false"/>
          <w:i w:val="false"/>
          <w:color w:val="000000"/>
          <w:sz w:val="28"/>
        </w:rPr>
        <w:t>
Отец ________________________________________________________________</w:t>
      </w:r>
      <w:r>
        <w:br/>
      </w:r>
      <w:r>
        <w:rPr>
          <w:rFonts w:ascii="Times New Roman"/>
          <w:b w:val="false"/>
          <w:i w:val="false"/>
          <w:color w:val="000000"/>
          <w:sz w:val="28"/>
        </w:rPr>
        <w:t>
Мать _______________________________________________________________</w:t>
      </w:r>
      <w:r>
        <w:br/>
      </w:r>
      <w:r>
        <w:rPr>
          <w:rFonts w:ascii="Times New Roman"/>
          <w:b w:val="false"/>
          <w:i w:val="false"/>
          <w:color w:val="000000"/>
          <w:sz w:val="28"/>
        </w:rPr>
        <w:t>
Документ необходим в связи с ________________________________________</w:t>
      </w:r>
      <w:r>
        <w:br/>
      </w:r>
      <w:r>
        <w:rPr>
          <w:rFonts w:ascii="Times New Roman"/>
          <w:b w:val="false"/>
          <w:i w:val="false"/>
          <w:color w:val="000000"/>
          <w:sz w:val="28"/>
        </w:rPr>
        <w:t xml:space="preserve">
                                          </w:t>
      </w:r>
      <w:r>
        <w:rPr>
          <w:rFonts w:ascii="Times New Roman"/>
          <w:b w:val="false"/>
          <w:i/>
          <w:color w:val="000000"/>
          <w:sz w:val="28"/>
        </w:rPr>
        <w:t>(указать причину)</w:t>
      </w:r>
      <w:r>
        <w:br/>
      </w:r>
      <w:r>
        <w:rPr>
          <w:rFonts w:ascii="Times New Roman"/>
          <w:b w:val="false"/>
          <w:i w:val="false"/>
          <w:color w:val="000000"/>
          <w:sz w:val="28"/>
        </w:rPr>
        <w:t>
«___» ________ 20__ год Подпись получателя государственной услуги ___</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color w:val="000000"/>
          <w:sz w:val="28"/>
        </w:rPr>
        <w:t>(линия отрыва)</w:t>
      </w:r>
      <w:r>
        <w:br/>
      </w:r>
      <w:r>
        <w:rPr>
          <w:rFonts w:ascii="Times New Roman"/>
          <w:b w:val="false"/>
          <w:i w:val="false"/>
          <w:color w:val="000000"/>
          <w:sz w:val="28"/>
        </w:rPr>
        <w:t>
«____» __________ 20 ____ г. принято на рассмотрение заявление</w:t>
      </w:r>
      <w:r>
        <w:br/>
      </w:r>
      <w:r>
        <w:rPr>
          <w:rFonts w:ascii="Times New Roman"/>
          <w:b w:val="false"/>
          <w:i w:val="false"/>
          <w:color w:val="000000"/>
          <w:sz w:val="28"/>
        </w:rPr>
        <w:t>
И.О. Ф. _____________________________________________________________</w:t>
      </w:r>
    </w:p>
    <w:p>
      <w:pPr>
        <w:spacing w:after="0"/>
        <w:ind w:left="0"/>
        <w:jc w:val="both"/>
      </w:pPr>
      <w:r>
        <w:rPr>
          <w:rFonts w:ascii="Times New Roman"/>
          <w:b w:val="false"/>
          <w:i w:val="false"/>
          <w:color w:val="000000"/>
          <w:sz w:val="28"/>
        </w:rPr>
        <w:t>с приложенными __________ документами.</w:t>
      </w:r>
    </w:p>
    <w:p>
      <w:pPr>
        <w:spacing w:after="0"/>
        <w:ind w:left="0"/>
        <w:jc w:val="both"/>
      </w:pPr>
      <w:r>
        <w:rPr>
          <w:rFonts w:ascii="Times New Roman"/>
          <w:b w:val="false"/>
          <w:i w:val="false"/>
          <w:color w:val="000000"/>
          <w:sz w:val="28"/>
        </w:rPr>
        <w:t>Результаты рассмотрения будут сообщены «___» ___________ 20 ____ г.</w:t>
      </w:r>
      <w:r>
        <w:br/>
      </w:r>
      <w:r>
        <w:rPr>
          <w:rFonts w:ascii="Times New Roman"/>
          <w:b w:val="false"/>
          <w:i w:val="false"/>
          <w:color w:val="000000"/>
          <w:sz w:val="28"/>
        </w:rPr>
        <w:t>
Специалист ________________________________ (имя, отчество, фамилия)</w:t>
      </w:r>
    </w:p>
    <w:bookmarkStart w:name="z1649" w:id="217"/>
    <w:p>
      <w:pPr>
        <w:spacing w:after="0"/>
        <w:ind w:left="0"/>
        <w:jc w:val="left"/>
      </w:pPr>
      <w:r>
        <w:rPr>
          <w:rFonts w:ascii="Times New Roman"/>
          <w:b/>
          <w:i w:val="false"/>
          <w:color w:val="000000"/>
        </w:rPr>
        <w:t xml:space="preserve"> 
Образец</w:t>
      </w:r>
      <w:r>
        <w:br/>
      </w:r>
      <w:r>
        <w:rPr>
          <w:rFonts w:ascii="Times New Roman"/>
          <w:b/>
          <w:i w:val="false"/>
          <w:color w:val="000000"/>
        </w:rPr>
        <w:t>
заявления о выдаче повторного свидетельства о заключении брака</w:t>
      </w:r>
    </w:p>
    <w:bookmarkEnd w:id="217"/>
    <w:p>
      <w:pPr>
        <w:spacing w:after="0"/>
        <w:ind w:left="0"/>
        <w:jc w:val="both"/>
      </w:pPr>
      <w:r>
        <w:rPr>
          <w:rFonts w:ascii="Times New Roman"/>
          <w:b w:val="false"/>
          <w:i w:val="false"/>
          <w:color w:val="000000"/>
          <w:sz w:val="28"/>
        </w:rPr>
        <w:t>В ____________________________________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rPr>
          <w:rFonts w:ascii="Times New Roman"/>
          <w:b w:val="false"/>
          <w:i w:val="false"/>
          <w:color w:val="000000"/>
          <w:sz w:val="28"/>
        </w:rPr>
        <w:t>)</w:t>
      </w:r>
      <w:r>
        <w:br/>
      </w:r>
      <w:r>
        <w:rPr>
          <w:rFonts w:ascii="Times New Roman"/>
          <w:b w:val="false"/>
          <w:i w:val="false"/>
          <w:color w:val="000000"/>
          <w:sz w:val="28"/>
        </w:rPr>
        <w:t>
от 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rPr>
          <w:rFonts w:ascii="Times New Roman"/>
          <w:b w:val="false"/>
          <w:i w:val="false"/>
          <w:color w:val="000000"/>
          <w:sz w:val="28"/>
        </w:rPr>
        <w:t>         </w:t>
      </w:r>
      <w:r>
        <w:br/>
      </w:r>
      <w:r>
        <w:rPr>
          <w:rFonts w:ascii="Times New Roman"/>
          <w:b w:val="false"/>
          <w:i w:val="false"/>
          <w:color w:val="000000"/>
          <w:sz w:val="28"/>
        </w:rPr>
        <w:t>
проживающего по адресу: 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уд. личности № ________________________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1662" w:id="218"/>
    <w:p>
      <w:pPr>
        <w:spacing w:after="0"/>
        <w:ind w:left="0"/>
        <w:jc w:val="left"/>
      </w:pPr>
      <w:r>
        <w:rPr>
          <w:rFonts w:ascii="Times New Roman"/>
          <w:b/>
          <w:i w:val="false"/>
          <w:color w:val="000000"/>
        </w:rPr>
        <w:t xml:space="preserve"> 
ЗАЯВЛЕНИЕ</w:t>
      </w:r>
    </w:p>
    <w:bookmarkEnd w:id="218"/>
    <w:p>
      <w:pPr>
        <w:spacing w:after="0"/>
        <w:ind w:left="0"/>
        <w:jc w:val="both"/>
      </w:pPr>
      <w:r>
        <w:rPr>
          <w:rFonts w:ascii="Times New Roman"/>
          <w:b w:val="false"/>
          <w:i w:val="false"/>
          <w:color w:val="000000"/>
          <w:sz w:val="28"/>
        </w:rPr>
        <w:t xml:space="preserve">      Прошу выдать (выслать) повторное свидетельство (справку) о </w:t>
      </w:r>
      <w:r>
        <w:rPr>
          <w:rFonts w:ascii="Times New Roman"/>
          <w:b/>
          <w:i w:val="false"/>
          <w:color w:val="000000"/>
          <w:sz w:val="28"/>
        </w:rPr>
        <w:t>заключении брака</w:t>
      </w:r>
      <w:r>
        <w:rPr>
          <w:rFonts w:ascii="Times New Roman"/>
          <w:b w:val="false"/>
          <w:i w:val="false"/>
          <w:color w:val="000000"/>
          <w:sz w:val="28"/>
        </w:rPr>
        <w:t xml:space="preserve"> .</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Фамилия ______________ Имя ______________ Отчество __________________</w:t>
      </w:r>
      <w:r>
        <w:br/>
      </w:r>
      <w:r>
        <w:rPr>
          <w:rFonts w:ascii="Times New Roman"/>
          <w:b w:val="false"/>
          <w:i w:val="false"/>
          <w:color w:val="000000"/>
          <w:sz w:val="28"/>
        </w:rPr>
        <w:t>
Брак заключен с _____________________________________________________</w:t>
      </w:r>
      <w:r>
        <w:br/>
      </w:r>
      <w:r>
        <w:rPr>
          <w:rFonts w:ascii="Times New Roman"/>
          <w:b w:val="false"/>
          <w:i w:val="false"/>
          <w:color w:val="000000"/>
          <w:sz w:val="28"/>
        </w:rPr>
        <w:t>
                               (</w:t>
      </w:r>
      <w:r>
        <w:rPr>
          <w:rFonts w:ascii="Times New Roman"/>
          <w:b w:val="false"/>
          <w:i/>
          <w:color w:val="000000"/>
          <w:sz w:val="28"/>
        </w:rPr>
        <w:t>ф.и.о. супруга/супруги</w:t>
      </w:r>
      <w:r>
        <w:rPr>
          <w:rFonts w:ascii="Times New Roman"/>
          <w:b w:val="false"/>
          <w:i w:val="false"/>
          <w:color w:val="000000"/>
          <w:sz w:val="28"/>
        </w:rPr>
        <w:t>)</w:t>
      </w:r>
      <w:r>
        <w:br/>
      </w:r>
      <w:r>
        <w:rPr>
          <w:rFonts w:ascii="Times New Roman"/>
          <w:b w:val="false"/>
          <w:i w:val="false"/>
          <w:color w:val="000000"/>
          <w:sz w:val="28"/>
        </w:rPr>
        <w:t>
Место регистрации заключения брака __________________________________</w:t>
      </w:r>
      <w:r>
        <w:br/>
      </w:r>
      <w:r>
        <w:rPr>
          <w:rFonts w:ascii="Times New Roman"/>
          <w:b w:val="false"/>
          <w:i w:val="false"/>
          <w:color w:val="000000"/>
          <w:sz w:val="28"/>
        </w:rPr>
        <w:t>
                                      (</w:t>
      </w:r>
      <w:r>
        <w:rPr>
          <w:rFonts w:ascii="Times New Roman"/>
          <w:b w:val="false"/>
          <w:i/>
          <w:color w:val="000000"/>
          <w:sz w:val="28"/>
        </w:rPr>
        <w:t>район, город, отдел ЗАГС</w:t>
      </w:r>
      <w:r>
        <w:rPr>
          <w:rFonts w:ascii="Times New Roman"/>
          <w:b w:val="false"/>
          <w:i w:val="false"/>
          <w:color w:val="000000"/>
          <w:sz w:val="28"/>
        </w:rPr>
        <w:t>)</w:t>
      </w:r>
      <w:r>
        <w:br/>
      </w:r>
      <w:r>
        <w:rPr>
          <w:rFonts w:ascii="Times New Roman"/>
          <w:b w:val="false"/>
          <w:i w:val="false"/>
          <w:color w:val="000000"/>
          <w:sz w:val="28"/>
        </w:rPr>
        <w:t>
Время регистрации заключения брака __________________________________</w:t>
      </w:r>
      <w:r>
        <w:br/>
      </w:r>
      <w:r>
        <w:rPr>
          <w:rFonts w:ascii="Times New Roman"/>
          <w:b w:val="false"/>
          <w:i w:val="false"/>
          <w:color w:val="000000"/>
          <w:sz w:val="28"/>
        </w:rPr>
        <w:t>
                                          (</w:t>
      </w:r>
      <w:r>
        <w:rPr>
          <w:rFonts w:ascii="Times New Roman"/>
          <w:b w:val="false"/>
          <w:i/>
          <w:color w:val="000000"/>
          <w:sz w:val="28"/>
        </w:rPr>
        <w:t>число, месяц, год</w:t>
      </w:r>
      <w:r>
        <w:rPr>
          <w:rFonts w:ascii="Times New Roman"/>
          <w:b w:val="false"/>
          <w:i w:val="false"/>
          <w:color w:val="000000"/>
          <w:sz w:val="28"/>
        </w:rPr>
        <w:t>)</w:t>
      </w:r>
      <w:r>
        <w:br/>
      </w:r>
      <w:r>
        <w:rPr>
          <w:rFonts w:ascii="Times New Roman"/>
          <w:b w:val="false"/>
          <w:i w:val="false"/>
          <w:color w:val="000000"/>
          <w:sz w:val="28"/>
        </w:rPr>
        <w:t>
Документ необходим в связи с ________________________________________</w:t>
      </w:r>
      <w:r>
        <w:br/>
      </w:r>
      <w:r>
        <w:rPr>
          <w:rFonts w:ascii="Times New Roman"/>
          <w:b w:val="false"/>
          <w:i w:val="false"/>
          <w:color w:val="000000"/>
          <w:sz w:val="28"/>
        </w:rPr>
        <w:t>
                                           (</w:t>
      </w:r>
      <w:r>
        <w:rPr>
          <w:rFonts w:ascii="Times New Roman"/>
          <w:b w:val="false"/>
          <w:i/>
          <w:color w:val="000000"/>
          <w:sz w:val="28"/>
        </w:rPr>
        <w:t>указать причину</w:t>
      </w:r>
      <w:r>
        <w:rPr>
          <w:rFonts w:ascii="Times New Roman"/>
          <w:b w:val="false"/>
          <w:i w:val="false"/>
          <w:color w:val="000000"/>
          <w:sz w:val="28"/>
        </w:rPr>
        <w:t>)</w:t>
      </w:r>
      <w:r>
        <w:br/>
      </w:r>
      <w:r>
        <w:rPr>
          <w:rFonts w:ascii="Times New Roman"/>
          <w:b w:val="false"/>
          <w:i w:val="false"/>
          <w:color w:val="000000"/>
          <w:sz w:val="28"/>
        </w:rPr>
        <w:t>
«___» __________ 20 __ год Подпись заявителя ______________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линия отрыва</w:t>
      </w:r>
      <w:r>
        <w:rPr>
          <w:rFonts w:ascii="Times New Roman"/>
          <w:b w:val="false"/>
          <w:i w:val="false"/>
          <w:color w:val="000000"/>
          <w:sz w:val="28"/>
        </w:rPr>
        <w:t>)</w:t>
      </w:r>
      <w:r>
        <w:br/>
      </w:r>
      <w:r>
        <w:rPr>
          <w:rFonts w:ascii="Times New Roman"/>
          <w:b w:val="false"/>
          <w:i w:val="false"/>
          <w:color w:val="000000"/>
          <w:sz w:val="28"/>
        </w:rPr>
        <w:t>
«____» __________ 20 ____ г. принято на рассмотрение заявление</w:t>
      </w:r>
      <w:r>
        <w:br/>
      </w:r>
      <w:r>
        <w:rPr>
          <w:rFonts w:ascii="Times New Roman"/>
          <w:b w:val="false"/>
          <w:i w:val="false"/>
          <w:color w:val="000000"/>
          <w:sz w:val="28"/>
        </w:rPr>
        <w:t>
И.О. Ф. _____________________________________________________________</w:t>
      </w:r>
    </w:p>
    <w:p>
      <w:pPr>
        <w:spacing w:after="0"/>
        <w:ind w:left="0"/>
        <w:jc w:val="both"/>
      </w:pPr>
      <w:r>
        <w:rPr>
          <w:rFonts w:ascii="Times New Roman"/>
          <w:b w:val="false"/>
          <w:i w:val="false"/>
          <w:color w:val="000000"/>
          <w:sz w:val="28"/>
        </w:rPr>
        <w:t>с приложенными __________ документами.</w:t>
      </w:r>
    </w:p>
    <w:p>
      <w:pPr>
        <w:spacing w:after="0"/>
        <w:ind w:left="0"/>
        <w:jc w:val="both"/>
      </w:pPr>
      <w:r>
        <w:rPr>
          <w:rFonts w:ascii="Times New Roman"/>
          <w:b w:val="false"/>
          <w:i w:val="false"/>
          <w:color w:val="000000"/>
          <w:sz w:val="28"/>
        </w:rPr>
        <w:t>Результаты рассмотрения будут сообщены «___» ___________ 20 ____ г.</w:t>
      </w:r>
      <w:r>
        <w:br/>
      </w:r>
      <w:r>
        <w:rPr>
          <w:rFonts w:ascii="Times New Roman"/>
          <w:b w:val="false"/>
          <w:i w:val="false"/>
          <w:color w:val="000000"/>
          <w:sz w:val="28"/>
        </w:rPr>
        <w:t>
Специалист ________________________________ (имя, отчество, фамилия)</w:t>
      </w:r>
    </w:p>
    <w:bookmarkStart w:name="z1694" w:id="219"/>
    <w:p>
      <w:pPr>
        <w:spacing w:after="0"/>
        <w:ind w:left="0"/>
        <w:jc w:val="left"/>
      </w:pPr>
      <w:r>
        <w:rPr>
          <w:rFonts w:ascii="Times New Roman"/>
          <w:b/>
          <w:i w:val="false"/>
          <w:color w:val="000000"/>
        </w:rPr>
        <w:t xml:space="preserve"> 
Образец</w:t>
      </w:r>
      <w:r>
        <w:br/>
      </w:r>
      <w:r>
        <w:rPr>
          <w:rFonts w:ascii="Times New Roman"/>
          <w:b/>
          <w:i w:val="false"/>
          <w:color w:val="000000"/>
        </w:rPr>
        <w:t>
заявления о выдаче повторного свидетельства о расторжении брака</w:t>
      </w:r>
    </w:p>
    <w:bookmarkEnd w:id="219"/>
    <w:p>
      <w:pPr>
        <w:spacing w:after="0"/>
        <w:ind w:left="0"/>
        <w:jc w:val="both"/>
      </w:pPr>
      <w:r>
        <w:rPr>
          <w:rFonts w:ascii="Times New Roman"/>
          <w:b w:val="false"/>
          <w:i w:val="false"/>
          <w:color w:val="000000"/>
          <w:sz w:val="28"/>
        </w:rPr>
        <w:t>В ____________________________________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rPr>
          <w:rFonts w:ascii="Times New Roman"/>
          <w:b w:val="false"/>
          <w:i w:val="false"/>
          <w:color w:val="000000"/>
          <w:sz w:val="28"/>
        </w:rPr>
        <w:t>)</w:t>
      </w:r>
      <w:r>
        <w:br/>
      </w:r>
      <w:r>
        <w:rPr>
          <w:rFonts w:ascii="Times New Roman"/>
          <w:b w:val="false"/>
          <w:i w:val="false"/>
          <w:color w:val="000000"/>
          <w:sz w:val="28"/>
        </w:rPr>
        <w:t>
от 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rPr>
          <w:rFonts w:ascii="Times New Roman"/>
          <w:b w:val="false"/>
          <w:i w:val="false"/>
          <w:color w:val="000000"/>
          <w:sz w:val="28"/>
        </w:rPr>
        <w:t>       </w:t>
      </w:r>
      <w:r>
        <w:br/>
      </w:r>
      <w:r>
        <w:rPr>
          <w:rFonts w:ascii="Times New Roman"/>
          <w:b w:val="false"/>
          <w:i w:val="false"/>
          <w:color w:val="000000"/>
          <w:sz w:val="28"/>
        </w:rPr>
        <w:t>
проживающего по адресу: 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уд. личности № ________________________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1707" w:id="220"/>
    <w:p>
      <w:pPr>
        <w:spacing w:after="0"/>
        <w:ind w:left="0"/>
        <w:jc w:val="left"/>
      </w:pPr>
      <w:r>
        <w:rPr>
          <w:rFonts w:ascii="Times New Roman"/>
          <w:b/>
          <w:i w:val="false"/>
          <w:color w:val="000000"/>
        </w:rPr>
        <w:t xml:space="preserve"> 
ЗАЯВЛЕНИЕ</w:t>
      </w:r>
    </w:p>
    <w:bookmarkEnd w:id="220"/>
    <w:p>
      <w:pPr>
        <w:spacing w:after="0"/>
        <w:ind w:left="0"/>
        <w:jc w:val="both"/>
      </w:pPr>
      <w:r>
        <w:rPr>
          <w:rFonts w:ascii="Times New Roman"/>
          <w:b w:val="false"/>
          <w:i w:val="false"/>
          <w:color w:val="000000"/>
          <w:sz w:val="28"/>
        </w:rPr>
        <w:t>      Прошу выдать (выслать) повторное свидетельство (справку) о расторжении брака (супружества).</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Фамилия ______________ Имя ______________ Отчество __________________</w:t>
      </w:r>
      <w:r>
        <w:br/>
      </w:r>
      <w:r>
        <w:rPr>
          <w:rFonts w:ascii="Times New Roman"/>
          <w:b w:val="false"/>
          <w:i w:val="false"/>
          <w:color w:val="000000"/>
          <w:sz w:val="28"/>
        </w:rPr>
        <w:t>
Брак расторгнут с ___________________________________________________</w:t>
      </w:r>
      <w:r>
        <w:br/>
      </w:r>
      <w:r>
        <w:rPr>
          <w:rFonts w:ascii="Times New Roman"/>
          <w:b w:val="false"/>
          <w:i w:val="false"/>
          <w:color w:val="000000"/>
          <w:sz w:val="28"/>
        </w:rPr>
        <w:t>
                                 (</w:t>
      </w:r>
      <w:r>
        <w:rPr>
          <w:rFonts w:ascii="Times New Roman"/>
          <w:b w:val="false"/>
          <w:i/>
          <w:color w:val="000000"/>
          <w:sz w:val="28"/>
        </w:rPr>
        <w:t>и.о. ф. супруга/супруги</w:t>
      </w:r>
      <w:r>
        <w:rPr>
          <w:rFonts w:ascii="Times New Roman"/>
          <w:b w:val="false"/>
          <w:i w:val="false"/>
          <w:color w:val="000000"/>
          <w:sz w:val="28"/>
        </w:rPr>
        <w:t>)</w:t>
      </w:r>
      <w:r>
        <w:br/>
      </w:r>
      <w:r>
        <w:rPr>
          <w:rFonts w:ascii="Times New Roman"/>
          <w:b w:val="false"/>
          <w:i w:val="false"/>
          <w:color w:val="000000"/>
          <w:sz w:val="28"/>
        </w:rPr>
        <w:t>
Место регистрации расторжения брака _________________________________</w:t>
      </w:r>
      <w:r>
        <w:br/>
      </w:r>
      <w:r>
        <w:rPr>
          <w:rFonts w:ascii="Times New Roman"/>
          <w:b w:val="false"/>
          <w:i w:val="false"/>
          <w:color w:val="000000"/>
          <w:sz w:val="28"/>
        </w:rPr>
        <w:t>
                                      (</w:t>
      </w:r>
      <w:r>
        <w:rPr>
          <w:rFonts w:ascii="Times New Roman"/>
          <w:b w:val="false"/>
          <w:i/>
          <w:color w:val="000000"/>
          <w:sz w:val="28"/>
        </w:rPr>
        <w:t>район, город, отдел ЗАГС</w:t>
      </w:r>
      <w:r>
        <w:rPr>
          <w:rFonts w:ascii="Times New Roman"/>
          <w:b w:val="false"/>
          <w:i w:val="false"/>
          <w:color w:val="000000"/>
          <w:sz w:val="28"/>
        </w:rPr>
        <w:t>)</w:t>
      </w:r>
      <w:r>
        <w:br/>
      </w:r>
      <w:r>
        <w:rPr>
          <w:rFonts w:ascii="Times New Roman"/>
          <w:b w:val="false"/>
          <w:i w:val="false"/>
          <w:color w:val="000000"/>
          <w:sz w:val="28"/>
        </w:rPr>
        <w:t>
Время регистрации расторжения брака _________________________________</w:t>
      </w:r>
      <w:r>
        <w:br/>
      </w:r>
      <w:r>
        <w:rPr>
          <w:rFonts w:ascii="Times New Roman"/>
          <w:b w:val="false"/>
          <w:i w:val="false"/>
          <w:color w:val="000000"/>
          <w:sz w:val="28"/>
        </w:rPr>
        <w:t>
                                           (</w:t>
      </w:r>
      <w:r>
        <w:rPr>
          <w:rFonts w:ascii="Times New Roman"/>
          <w:b w:val="false"/>
          <w:i/>
          <w:color w:val="000000"/>
          <w:sz w:val="28"/>
        </w:rPr>
        <w:t>число, месяц, год</w:t>
      </w:r>
      <w:r>
        <w:rPr>
          <w:rFonts w:ascii="Times New Roman"/>
          <w:b w:val="false"/>
          <w:i w:val="false"/>
          <w:color w:val="000000"/>
          <w:sz w:val="28"/>
        </w:rPr>
        <w:t>)</w:t>
      </w:r>
      <w:r>
        <w:br/>
      </w:r>
      <w:r>
        <w:rPr>
          <w:rFonts w:ascii="Times New Roman"/>
          <w:b w:val="false"/>
          <w:i w:val="false"/>
          <w:color w:val="000000"/>
          <w:sz w:val="28"/>
        </w:rPr>
        <w:t>
Документ необходим в связи с ________________________________________</w:t>
      </w:r>
      <w:r>
        <w:br/>
      </w:r>
      <w:r>
        <w:rPr>
          <w:rFonts w:ascii="Times New Roman"/>
          <w:b w:val="false"/>
          <w:i w:val="false"/>
          <w:color w:val="000000"/>
          <w:sz w:val="28"/>
        </w:rPr>
        <w:t>
                                          (</w:t>
      </w:r>
      <w:r>
        <w:rPr>
          <w:rFonts w:ascii="Times New Roman"/>
          <w:b w:val="false"/>
          <w:i/>
          <w:color w:val="000000"/>
          <w:sz w:val="28"/>
        </w:rPr>
        <w:t>указать причину</w:t>
      </w:r>
      <w:r>
        <w:rPr>
          <w:rFonts w:ascii="Times New Roman"/>
          <w:b w:val="false"/>
          <w:i w:val="false"/>
          <w:color w:val="000000"/>
          <w:sz w:val="28"/>
        </w:rPr>
        <w:t>)</w:t>
      </w:r>
      <w:r>
        <w:br/>
      </w:r>
      <w:r>
        <w:rPr>
          <w:rFonts w:ascii="Times New Roman"/>
          <w:b w:val="false"/>
          <w:i w:val="false"/>
          <w:color w:val="000000"/>
          <w:sz w:val="28"/>
        </w:rPr>
        <w:t>
«___» __________ 20__ год           Подпись заявителя ______________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линия отрыва</w:t>
      </w:r>
      <w:r>
        <w:rPr>
          <w:rFonts w:ascii="Times New Roman"/>
          <w:b w:val="false"/>
          <w:i w:val="false"/>
          <w:color w:val="000000"/>
          <w:sz w:val="28"/>
        </w:rPr>
        <w:t>)</w:t>
      </w:r>
      <w:r>
        <w:br/>
      </w:r>
      <w:r>
        <w:rPr>
          <w:rFonts w:ascii="Times New Roman"/>
          <w:b w:val="false"/>
          <w:i w:val="false"/>
          <w:color w:val="000000"/>
          <w:sz w:val="28"/>
        </w:rPr>
        <w:t>
      «____» __________ 20 ____ г. принято на рассмотрение заявление</w:t>
      </w:r>
      <w:r>
        <w:br/>
      </w:r>
      <w:r>
        <w:rPr>
          <w:rFonts w:ascii="Times New Roman"/>
          <w:b w:val="false"/>
          <w:i w:val="false"/>
          <w:color w:val="000000"/>
          <w:sz w:val="28"/>
        </w:rPr>
        <w:t>
И.О.Ф. ____________________________________________________________</w:t>
      </w:r>
    </w:p>
    <w:p>
      <w:pPr>
        <w:spacing w:after="0"/>
        <w:ind w:left="0"/>
        <w:jc w:val="both"/>
      </w:pPr>
      <w:r>
        <w:rPr>
          <w:rFonts w:ascii="Times New Roman"/>
          <w:b w:val="false"/>
          <w:i w:val="false"/>
          <w:color w:val="000000"/>
          <w:sz w:val="28"/>
        </w:rPr>
        <w:t>с приложенными __________ документами.</w:t>
      </w:r>
    </w:p>
    <w:p>
      <w:pPr>
        <w:spacing w:after="0"/>
        <w:ind w:left="0"/>
        <w:jc w:val="both"/>
      </w:pPr>
      <w:r>
        <w:rPr>
          <w:rFonts w:ascii="Times New Roman"/>
          <w:b w:val="false"/>
          <w:i w:val="false"/>
          <w:color w:val="000000"/>
          <w:sz w:val="28"/>
        </w:rPr>
        <w:t>Результаты рассмотрения будут сообщены «___» ___________ 20 ____ г.</w:t>
      </w:r>
    </w:p>
    <w:p>
      <w:pPr>
        <w:spacing w:after="0"/>
        <w:ind w:left="0"/>
        <w:jc w:val="both"/>
      </w:pPr>
      <w:r>
        <w:rPr>
          <w:rFonts w:ascii="Times New Roman"/>
          <w:b w:val="false"/>
          <w:i w:val="false"/>
          <w:color w:val="000000"/>
          <w:sz w:val="28"/>
        </w:rPr>
        <w:t>Специалист ________________________________ (имя, отчество, фамилия)</w:t>
      </w:r>
    </w:p>
    <w:bookmarkStart w:name="z1737" w:id="221"/>
    <w:p>
      <w:pPr>
        <w:spacing w:after="0"/>
        <w:ind w:left="0"/>
        <w:jc w:val="left"/>
      </w:pPr>
      <w:r>
        <w:rPr>
          <w:rFonts w:ascii="Times New Roman"/>
          <w:b/>
          <w:i w:val="false"/>
          <w:color w:val="000000"/>
        </w:rPr>
        <w:t xml:space="preserve"> 
Образец</w:t>
      </w:r>
      <w:r>
        <w:br/>
      </w:r>
      <w:r>
        <w:rPr>
          <w:rFonts w:ascii="Times New Roman"/>
          <w:b/>
          <w:i w:val="false"/>
          <w:color w:val="000000"/>
        </w:rPr>
        <w:t>
заявления о выдаче повторного свидетельства</w:t>
      </w:r>
      <w:r>
        <w:br/>
      </w:r>
      <w:r>
        <w:rPr>
          <w:rFonts w:ascii="Times New Roman"/>
          <w:b/>
          <w:i w:val="false"/>
          <w:color w:val="000000"/>
        </w:rPr>
        <w:t>
об установлении отцовства</w:t>
      </w:r>
    </w:p>
    <w:bookmarkEnd w:id="221"/>
    <w:p>
      <w:pPr>
        <w:spacing w:after="0"/>
        <w:ind w:left="0"/>
        <w:jc w:val="both"/>
      </w:pPr>
      <w:r>
        <w:rPr>
          <w:rFonts w:ascii="Times New Roman"/>
          <w:b w:val="false"/>
          <w:i w:val="false"/>
          <w:color w:val="000000"/>
          <w:sz w:val="28"/>
        </w:rPr>
        <w:t>В ____________________________________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rPr>
          <w:rFonts w:ascii="Times New Roman"/>
          <w:b w:val="false"/>
          <w:i w:val="false"/>
          <w:color w:val="000000"/>
          <w:sz w:val="28"/>
        </w:rPr>
        <w:t>)</w:t>
      </w:r>
      <w:r>
        <w:br/>
      </w:r>
      <w:r>
        <w:rPr>
          <w:rFonts w:ascii="Times New Roman"/>
          <w:b w:val="false"/>
          <w:i w:val="false"/>
          <w:color w:val="000000"/>
          <w:sz w:val="28"/>
        </w:rPr>
        <w:t>
от 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rPr>
          <w:rFonts w:ascii="Times New Roman"/>
          <w:b w:val="false"/>
          <w:i w:val="false"/>
          <w:color w:val="000000"/>
          <w:sz w:val="28"/>
        </w:rPr>
        <w:t>        </w:t>
      </w:r>
      <w:r>
        <w:br/>
      </w:r>
      <w:r>
        <w:rPr>
          <w:rFonts w:ascii="Times New Roman"/>
          <w:b w:val="false"/>
          <w:i w:val="false"/>
          <w:color w:val="000000"/>
          <w:sz w:val="28"/>
        </w:rPr>
        <w:t>
проживающего по адресу: 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уд. личности № ________________________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1751" w:id="222"/>
    <w:p>
      <w:pPr>
        <w:spacing w:after="0"/>
        <w:ind w:left="0"/>
        <w:jc w:val="left"/>
      </w:pPr>
      <w:r>
        <w:rPr>
          <w:rFonts w:ascii="Times New Roman"/>
          <w:b/>
          <w:i w:val="false"/>
          <w:color w:val="000000"/>
        </w:rPr>
        <w:t xml:space="preserve"> 
ЗАЯВЛЕНИЕ</w:t>
      </w:r>
    </w:p>
    <w:bookmarkEnd w:id="222"/>
    <w:p>
      <w:pPr>
        <w:spacing w:after="0"/>
        <w:ind w:left="0"/>
        <w:jc w:val="both"/>
      </w:pPr>
      <w:r>
        <w:rPr>
          <w:rFonts w:ascii="Times New Roman"/>
          <w:b w:val="false"/>
          <w:i w:val="false"/>
          <w:color w:val="000000"/>
          <w:sz w:val="28"/>
        </w:rPr>
        <w:t>      Прошу выдать (выслать) повторное свидетельство (справку) об установлении отцовства.</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Фамилия _______________ Имя ________________ Отчество _______________</w:t>
      </w:r>
      <w:r>
        <w:br/>
      </w:r>
      <w:r>
        <w:rPr>
          <w:rFonts w:ascii="Times New Roman"/>
          <w:b w:val="false"/>
          <w:i w:val="false"/>
          <w:color w:val="000000"/>
          <w:sz w:val="28"/>
        </w:rPr>
        <w:t>
Место регистрации установления отцовства ____________________________</w:t>
      </w:r>
      <w:r>
        <w:br/>
      </w:r>
      <w:r>
        <w:rPr>
          <w:rFonts w:ascii="Times New Roman"/>
          <w:b w:val="false"/>
          <w:i w:val="false"/>
          <w:color w:val="000000"/>
          <w:sz w:val="28"/>
        </w:rPr>
        <w:t>
                                          (</w:t>
      </w:r>
      <w:r>
        <w:rPr>
          <w:rFonts w:ascii="Times New Roman"/>
          <w:b w:val="false"/>
          <w:i/>
          <w:color w:val="000000"/>
          <w:sz w:val="28"/>
        </w:rPr>
        <w:t>район, город, отдел ЗАГС</w:t>
      </w:r>
      <w:r>
        <w:rPr>
          <w:rFonts w:ascii="Times New Roman"/>
          <w:b w:val="false"/>
          <w:i w:val="false"/>
          <w:color w:val="000000"/>
          <w:sz w:val="28"/>
        </w:rPr>
        <w:t>)</w:t>
      </w:r>
      <w:r>
        <w:br/>
      </w:r>
      <w:r>
        <w:rPr>
          <w:rFonts w:ascii="Times New Roman"/>
          <w:b w:val="false"/>
          <w:i w:val="false"/>
          <w:color w:val="000000"/>
          <w:sz w:val="28"/>
        </w:rPr>
        <w:t>
Время регистрации установления отцовства ____________________________</w:t>
      </w:r>
      <w:r>
        <w:br/>
      </w:r>
      <w:r>
        <w:rPr>
          <w:rFonts w:ascii="Times New Roman"/>
          <w:b w:val="false"/>
          <w:i w:val="false"/>
          <w:color w:val="000000"/>
          <w:sz w:val="28"/>
        </w:rPr>
        <w:t>
                                             (</w:t>
      </w:r>
      <w:r>
        <w:rPr>
          <w:rFonts w:ascii="Times New Roman"/>
          <w:b w:val="false"/>
          <w:i/>
          <w:color w:val="000000"/>
          <w:sz w:val="28"/>
        </w:rPr>
        <w:t>число, месяц, год</w:t>
      </w:r>
      <w:r>
        <w:rPr>
          <w:rFonts w:ascii="Times New Roman"/>
          <w:b w:val="false"/>
          <w:i w:val="false"/>
          <w:color w:val="000000"/>
          <w:sz w:val="28"/>
        </w:rPr>
        <w:t>)</w:t>
      </w:r>
      <w:r>
        <w:br/>
      </w:r>
      <w:r>
        <w:rPr>
          <w:rFonts w:ascii="Times New Roman"/>
          <w:b w:val="false"/>
          <w:i w:val="false"/>
          <w:color w:val="000000"/>
          <w:sz w:val="28"/>
        </w:rPr>
        <w:t>
Документ необходим в связи с ________________________________________</w:t>
      </w:r>
      <w:r>
        <w:br/>
      </w:r>
      <w:r>
        <w:rPr>
          <w:rFonts w:ascii="Times New Roman"/>
          <w:b w:val="false"/>
          <w:i w:val="false"/>
          <w:color w:val="000000"/>
          <w:sz w:val="28"/>
        </w:rPr>
        <w:t>
                                           (</w:t>
      </w:r>
      <w:r>
        <w:rPr>
          <w:rFonts w:ascii="Times New Roman"/>
          <w:b w:val="false"/>
          <w:i/>
          <w:color w:val="000000"/>
          <w:sz w:val="28"/>
        </w:rPr>
        <w:t>указать причину</w:t>
      </w:r>
      <w:r>
        <w:rPr>
          <w:rFonts w:ascii="Times New Roman"/>
          <w:b w:val="false"/>
          <w:i w:val="false"/>
          <w:color w:val="000000"/>
          <w:sz w:val="28"/>
        </w:rPr>
        <w:t>)</w:t>
      </w:r>
      <w:r>
        <w:br/>
      </w:r>
      <w:r>
        <w:rPr>
          <w:rFonts w:ascii="Times New Roman"/>
          <w:b w:val="false"/>
          <w:i w:val="false"/>
          <w:color w:val="000000"/>
          <w:sz w:val="28"/>
        </w:rPr>
        <w:t>
«___» ______________ 20___ год Подпись заявителя ____________________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линия отрыва</w:t>
      </w:r>
      <w:r>
        <w:rPr>
          <w:rFonts w:ascii="Times New Roman"/>
          <w:b w:val="false"/>
          <w:i w:val="false"/>
          <w:color w:val="000000"/>
          <w:sz w:val="28"/>
        </w:rPr>
        <w:t>)</w:t>
      </w:r>
      <w:r>
        <w:br/>
      </w:r>
      <w:r>
        <w:rPr>
          <w:rFonts w:ascii="Times New Roman"/>
          <w:b w:val="false"/>
          <w:i w:val="false"/>
          <w:color w:val="000000"/>
          <w:sz w:val="28"/>
        </w:rPr>
        <w:t>
    «____»__________20____г.       принято на рассмотрение заявление</w:t>
      </w:r>
    </w:p>
    <w:p>
      <w:pPr>
        <w:spacing w:after="0"/>
        <w:ind w:left="0"/>
        <w:jc w:val="both"/>
      </w:pPr>
      <w:r>
        <w:rPr>
          <w:rFonts w:ascii="Times New Roman"/>
          <w:b w:val="false"/>
          <w:i w:val="false"/>
          <w:color w:val="000000"/>
          <w:sz w:val="28"/>
        </w:rPr>
        <w:t>И.О. Ф. _____________________________________________________________</w:t>
      </w:r>
    </w:p>
    <w:p>
      <w:pPr>
        <w:spacing w:after="0"/>
        <w:ind w:left="0"/>
        <w:jc w:val="both"/>
      </w:pPr>
      <w:r>
        <w:rPr>
          <w:rFonts w:ascii="Times New Roman"/>
          <w:b w:val="false"/>
          <w:i w:val="false"/>
          <w:color w:val="000000"/>
          <w:sz w:val="28"/>
        </w:rPr>
        <w:t>с приложенными __________ документами.</w:t>
      </w:r>
    </w:p>
    <w:p>
      <w:pPr>
        <w:spacing w:after="0"/>
        <w:ind w:left="0"/>
        <w:jc w:val="both"/>
      </w:pPr>
      <w:r>
        <w:rPr>
          <w:rFonts w:ascii="Times New Roman"/>
          <w:b w:val="false"/>
          <w:i w:val="false"/>
          <w:color w:val="000000"/>
          <w:sz w:val="28"/>
        </w:rPr>
        <w:t>Результаты рассмотрения будут сообщены «___»___________20____г.</w:t>
      </w:r>
    </w:p>
    <w:p>
      <w:pPr>
        <w:spacing w:after="0"/>
        <w:ind w:left="0"/>
        <w:jc w:val="both"/>
      </w:pPr>
      <w:r>
        <w:rPr>
          <w:rFonts w:ascii="Times New Roman"/>
          <w:b w:val="false"/>
          <w:i w:val="false"/>
          <w:color w:val="000000"/>
          <w:sz w:val="28"/>
        </w:rPr>
        <w:t>Специалист ________________________________ (имя, отчество, фамилия)</w:t>
      </w:r>
    </w:p>
    <w:bookmarkStart w:name="z1777" w:id="223"/>
    <w:p>
      <w:pPr>
        <w:spacing w:after="0"/>
        <w:ind w:left="0"/>
        <w:jc w:val="left"/>
      </w:pPr>
      <w:r>
        <w:rPr>
          <w:rFonts w:ascii="Times New Roman"/>
          <w:b/>
          <w:i w:val="false"/>
          <w:color w:val="000000"/>
        </w:rPr>
        <w:t xml:space="preserve"> 
Образец</w:t>
      </w:r>
      <w:r>
        <w:br/>
      </w:r>
      <w:r>
        <w:rPr>
          <w:rFonts w:ascii="Times New Roman"/>
          <w:b/>
          <w:i w:val="false"/>
          <w:color w:val="000000"/>
        </w:rPr>
        <w:t>
заявления о выдаче повторного свидетельства</w:t>
      </w:r>
      <w:r>
        <w:br/>
      </w:r>
      <w:r>
        <w:rPr>
          <w:rFonts w:ascii="Times New Roman"/>
          <w:b/>
          <w:i w:val="false"/>
          <w:color w:val="000000"/>
        </w:rPr>
        <w:t>
об усыновлении (удочерении)</w:t>
      </w:r>
    </w:p>
    <w:bookmarkEnd w:id="223"/>
    <w:p>
      <w:pPr>
        <w:spacing w:after="0"/>
        <w:ind w:left="0"/>
        <w:jc w:val="both"/>
      </w:pPr>
      <w:r>
        <w:rPr>
          <w:rFonts w:ascii="Times New Roman"/>
          <w:b w:val="false"/>
          <w:i w:val="false"/>
          <w:color w:val="000000"/>
          <w:sz w:val="28"/>
        </w:rPr>
        <w:t>В ____________________________________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rPr>
          <w:rFonts w:ascii="Times New Roman"/>
          <w:b w:val="false"/>
          <w:i w:val="false"/>
          <w:color w:val="000000"/>
          <w:sz w:val="28"/>
        </w:rPr>
        <w:t>)</w:t>
      </w:r>
      <w:r>
        <w:br/>
      </w:r>
      <w:r>
        <w:rPr>
          <w:rFonts w:ascii="Times New Roman"/>
          <w:b w:val="false"/>
          <w:i w:val="false"/>
          <w:color w:val="000000"/>
          <w:sz w:val="28"/>
        </w:rPr>
        <w:t>
от 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rPr>
          <w:rFonts w:ascii="Times New Roman"/>
          <w:b w:val="false"/>
          <w:i w:val="false"/>
          <w:color w:val="000000"/>
          <w:sz w:val="28"/>
        </w:rPr>
        <w:t>        </w:t>
      </w:r>
      <w:r>
        <w:br/>
      </w:r>
      <w:r>
        <w:rPr>
          <w:rFonts w:ascii="Times New Roman"/>
          <w:b w:val="false"/>
          <w:i w:val="false"/>
          <w:color w:val="000000"/>
          <w:sz w:val="28"/>
        </w:rPr>
        <w:t>
проживающего по адресу: 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уд. личности № ________________________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1791" w:id="224"/>
    <w:p>
      <w:pPr>
        <w:spacing w:after="0"/>
        <w:ind w:left="0"/>
        <w:jc w:val="left"/>
      </w:pPr>
      <w:r>
        <w:rPr>
          <w:rFonts w:ascii="Times New Roman"/>
          <w:b/>
          <w:i w:val="false"/>
          <w:color w:val="000000"/>
        </w:rPr>
        <w:t xml:space="preserve"> 
ЗАЯВЛЕНИЕ</w:t>
      </w:r>
    </w:p>
    <w:bookmarkEnd w:id="224"/>
    <w:p>
      <w:pPr>
        <w:spacing w:after="0"/>
        <w:ind w:left="0"/>
        <w:jc w:val="both"/>
      </w:pPr>
      <w:r>
        <w:rPr>
          <w:rFonts w:ascii="Times New Roman"/>
          <w:b w:val="false"/>
          <w:i w:val="false"/>
          <w:color w:val="000000"/>
          <w:sz w:val="28"/>
        </w:rPr>
        <w:t>      Прошу выдать (выслать) повторное свидетельство (справку) об усыновлении (удочерении).</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Фамилия ___________________ Имя _______________ Отчество ____________</w:t>
      </w:r>
      <w:r>
        <w:br/>
      </w:r>
      <w:r>
        <w:rPr>
          <w:rFonts w:ascii="Times New Roman"/>
          <w:b w:val="false"/>
          <w:i w:val="false"/>
          <w:color w:val="000000"/>
          <w:sz w:val="28"/>
        </w:rPr>
        <w:t>
Место регистрации усыновления (удочерения) __________________________</w:t>
      </w:r>
      <w:r>
        <w:br/>
      </w:r>
      <w:r>
        <w:rPr>
          <w:rFonts w:ascii="Times New Roman"/>
          <w:b w:val="false"/>
          <w:i w:val="false"/>
          <w:color w:val="000000"/>
          <w:sz w:val="28"/>
        </w:rPr>
        <w:t>
                                          (</w:t>
      </w:r>
      <w:r>
        <w:rPr>
          <w:rFonts w:ascii="Times New Roman"/>
          <w:b w:val="false"/>
          <w:i/>
          <w:color w:val="000000"/>
          <w:sz w:val="28"/>
        </w:rPr>
        <w:t>район, город, отдел ЗАГС)</w:t>
      </w:r>
      <w:r>
        <w:br/>
      </w:r>
      <w:r>
        <w:rPr>
          <w:rFonts w:ascii="Times New Roman"/>
          <w:b w:val="false"/>
          <w:i w:val="false"/>
          <w:color w:val="000000"/>
          <w:sz w:val="28"/>
        </w:rPr>
        <w:t>
Время регистрации усыновления (удочерения) __________________________</w:t>
      </w:r>
      <w:r>
        <w:br/>
      </w:r>
      <w:r>
        <w:rPr>
          <w:rFonts w:ascii="Times New Roman"/>
          <w:b w:val="false"/>
          <w:i w:val="false"/>
          <w:color w:val="000000"/>
          <w:sz w:val="28"/>
        </w:rPr>
        <w:t>
                                               (</w:t>
      </w:r>
      <w:r>
        <w:rPr>
          <w:rFonts w:ascii="Times New Roman"/>
          <w:b w:val="false"/>
          <w:i/>
          <w:color w:val="000000"/>
          <w:sz w:val="28"/>
        </w:rPr>
        <w:t>число, месяц, год</w:t>
      </w:r>
      <w:r>
        <w:rPr>
          <w:rFonts w:ascii="Times New Roman"/>
          <w:b w:val="false"/>
          <w:i w:val="false"/>
          <w:color w:val="000000"/>
          <w:sz w:val="28"/>
        </w:rPr>
        <w:t>)</w:t>
      </w:r>
      <w:r>
        <w:br/>
      </w:r>
      <w:r>
        <w:rPr>
          <w:rFonts w:ascii="Times New Roman"/>
          <w:b w:val="false"/>
          <w:i w:val="false"/>
          <w:color w:val="000000"/>
          <w:sz w:val="28"/>
        </w:rPr>
        <w:t>
Документ необходим в связи с ________________________________________</w:t>
      </w:r>
      <w:r>
        <w:br/>
      </w:r>
      <w:r>
        <w:rPr>
          <w:rFonts w:ascii="Times New Roman"/>
          <w:b w:val="false"/>
          <w:i w:val="false"/>
          <w:color w:val="000000"/>
          <w:sz w:val="28"/>
        </w:rPr>
        <w:t>
                                           (</w:t>
      </w:r>
      <w:r>
        <w:rPr>
          <w:rFonts w:ascii="Times New Roman"/>
          <w:b w:val="false"/>
          <w:i/>
          <w:color w:val="000000"/>
          <w:sz w:val="28"/>
        </w:rPr>
        <w:t>указать причину</w:t>
      </w:r>
      <w:r>
        <w:rPr>
          <w:rFonts w:ascii="Times New Roman"/>
          <w:b w:val="false"/>
          <w:i w:val="false"/>
          <w:color w:val="000000"/>
          <w:sz w:val="28"/>
        </w:rPr>
        <w:t>)</w:t>
      </w:r>
      <w:r>
        <w:br/>
      </w:r>
      <w:r>
        <w:rPr>
          <w:rFonts w:ascii="Times New Roman"/>
          <w:b w:val="false"/>
          <w:i w:val="false"/>
          <w:color w:val="000000"/>
          <w:sz w:val="28"/>
        </w:rPr>
        <w:t>
«___» ____________ 20 __ год    Подпись заявителя _________________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линия отрыва</w:t>
      </w:r>
      <w:r>
        <w:rPr>
          <w:rFonts w:ascii="Times New Roman"/>
          <w:b w:val="false"/>
          <w:i w:val="false"/>
          <w:color w:val="000000"/>
          <w:sz w:val="28"/>
        </w:rPr>
        <w:t>)</w:t>
      </w:r>
      <w:r>
        <w:br/>
      </w:r>
      <w:r>
        <w:rPr>
          <w:rFonts w:ascii="Times New Roman"/>
          <w:b w:val="false"/>
          <w:i w:val="false"/>
          <w:color w:val="000000"/>
          <w:sz w:val="28"/>
        </w:rPr>
        <w:t>
«____» __________ 20 ____ г. принято на рассмотрение заявление</w:t>
      </w:r>
      <w:r>
        <w:br/>
      </w:r>
      <w:r>
        <w:rPr>
          <w:rFonts w:ascii="Times New Roman"/>
          <w:b w:val="false"/>
          <w:i w:val="false"/>
          <w:color w:val="000000"/>
          <w:sz w:val="28"/>
        </w:rPr>
        <w:t>
И.О. Ф. _____________________________________________________________</w:t>
      </w:r>
    </w:p>
    <w:p>
      <w:pPr>
        <w:spacing w:after="0"/>
        <w:ind w:left="0"/>
        <w:jc w:val="both"/>
      </w:pPr>
      <w:r>
        <w:rPr>
          <w:rFonts w:ascii="Times New Roman"/>
          <w:b w:val="false"/>
          <w:i w:val="false"/>
          <w:color w:val="000000"/>
          <w:sz w:val="28"/>
        </w:rPr>
        <w:t>с приложенными __________ документами.</w:t>
      </w:r>
    </w:p>
    <w:p>
      <w:pPr>
        <w:spacing w:after="0"/>
        <w:ind w:left="0"/>
        <w:jc w:val="both"/>
      </w:pPr>
      <w:r>
        <w:rPr>
          <w:rFonts w:ascii="Times New Roman"/>
          <w:b w:val="false"/>
          <w:i w:val="false"/>
          <w:color w:val="000000"/>
          <w:sz w:val="28"/>
        </w:rPr>
        <w:t>Результаты рассмотрения будут сообщены «___» ___________ 20 ____ г.</w:t>
      </w:r>
    </w:p>
    <w:p>
      <w:pPr>
        <w:spacing w:after="0"/>
        <w:ind w:left="0"/>
        <w:jc w:val="both"/>
      </w:pPr>
      <w:r>
        <w:rPr>
          <w:rFonts w:ascii="Times New Roman"/>
          <w:b w:val="false"/>
          <w:i w:val="false"/>
          <w:color w:val="000000"/>
          <w:sz w:val="28"/>
        </w:rPr>
        <w:t>Специалист ________________________________ (имя, отчество, фамилия)</w:t>
      </w:r>
    </w:p>
    <w:bookmarkStart w:name="z1817" w:id="225"/>
    <w:p>
      <w:pPr>
        <w:spacing w:after="0"/>
        <w:ind w:left="0"/>
        <w:jc w:val="left"/>
      </w:pPr>
      <w:r>
        <w:rPr>
          <w:rFonts w:ascii="Times New Roman"/>
          <w:b/>
          <w:i w:val="false"/>
          <w:color w:val="000000"/>
        </w:rPr>
        <w:t xml:space="preserve"> 
Образец</w:t>
      </w:r>
      <w:r>
        <w:br/>
      </w:r>
      <w:r>
        <w:rPr>
          <w:rFonts w:ascii="Times New Roman"/>
          <w:b/>
          <w:i w:val="false"/>
          <w:color w:val="000000"/>
        </w:rPr>
        <w:t>
заявления о выдаче повторного свидетельства</w:t>
      </w:r>
      <w:r>
        <w:br/>
      </w:r>
      <w:r>
        <w:rPr>
          <w:rFonts w:ascii="Times New Roman"/>
          <w:b/>
          <w:i w:val="false"/>
          <w:color w:val="000000"/>
        </w:rPr>
        <w:t>
о перемене фамилии, имени, отчества</w:t>
      </w:r>
    </w:p>
    <w:bookmarkEnd w:id="225"/>
    <w:p>
      <w:pPr>
        <w:spacing w:after="0"/>
        <w:ind w:left="0"/>
        <w:jc w:val="both"/>
      </w:pPr>
      <w:r>
        <w:rPr>
          <w:rFonts w:ascii="Times New Roman"/>
          <w:b w:val="false"/>
          <w:i w:val="false"/>
          <w:color w:val="000000"/>
          <w:sz w:val="28"/>
        </w:rPr>
        <w:t>В ____________________________________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rPr>
          <w:rFonts w:ascii="Times New Roman"/>
          <w:b w:val="false"/>
          <w:i w:val="false"/>
          <w:color w:val="000000"/>
          <w:sz w:val="28"/>
        </w:rPr>
        <w:t>)</w:t>
      </w:r>
      <w:r>
        <w:br/>
      </w:r>
      <w:r>
        <w:rPr>
          <w:rFonts w:ascii="Times New Roman"/>
          <w:b w:val="false"/>
          <w:i w:val="false"/>
          <w:color w:val="000000"/>
          <w:sz w:val="28"/>
        </w:rPr>
        <w:t>
от 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rPr>
          <w:rFonts w:ascii="Times New Roman"/>
          <w:b w:val="false"/>
          <w:i w:val="false"/>
          <w:color w:val="000000"/>
          <w:sz w:val="28"/>
        </w:rPr>
        <w:t>     </w:t>
      </w:r>
      <w:r>
        <w:br/>
      </w:r>
      <w:r>
        <w:rPr>
          <w:rFonts w:ascii="Times New Roman"/>
          <w:b w:val="false"/>
          <w:i w:val="false"/>
          <w:color w:val="000000"/>
          <w:sz w:val="28"/>
        </w:rPr>
        <w:t>
проживающего по адресу: 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уд. личности № ________________________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1831" w:id="226"/>
    <w:p>
      <w:pPr>
        <w:spacing w:after="0"/>
        <w:ind w:left="0"/>
        <w:jc w:val="left"/>
      </w:pPr>
      <w:r>
        <w:rPr>
          <w:rFonts w:ascii="Times New Roman"/>
          <w:b/>
          <w:i w:val="false"/>
          <w:color w:val="000000"/>
        </w:rPr>
        <w:t xml:space="preserve"> 
ЗАЯВЛЕНИЕ</w:t>
      </w:r>
    </w:p>
    <w:bookmarkEnd w:id="226"/>
    <w:p>
      <w:pPr>
        <w:spacing w:after="0"/>
        <w:ind w:left="0"/>
        <w:jc w:val="both"/>
      </w:pPr>
      <w:r>
        <w:rPr>
          <w:rFonts w:ascii="Times New Roman"/>
          <w:b w:val="false"/>
          <w:i w:val="false"/>
          <w:color w:val="000000"/>
          <w:sz w:val="28"/>
        </w:rPr>
        <w:t>      Прошу выдать (выслать) повторное свидетельство (справку) о перемене фамилии, имени, отчества.</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Фамилия __________________ Имя ______________ Отчество ______________</w:t>
      </w:r>
      <w:r>
        <w:br/>
      </w:r>
      <w:r>
        <w:rPr>
          <w:rFonts w:ascii="Times New Roman"/>
          <w:b w:val="false"/>
          <w:i w:val="false"/>
          <w:color w:val="000000"/>
          <w:sz w:val="28"/>
        </w:rPr>
        <w:t>
Место регистрации перемены __________________________________________</w:t>
      </w:r>
      <w:r>
        <w:br/>
      </w:r>
      <w:r>
        <w:rPr>
          <w:rFonts w:ascii="Times New Roman"/>
          <w:b w:val="false"/>
          <w:i w:val="false"/>
          <w:color w:val="000000"/>
          <w:sz w:val="28"/>
        </w:rPr>
        <w:t>
                                      (</w:t>
      </w:r>
      <w:r>
        <w:rPr>
          <w:rFonts w:ascii="Times New Roman"/>
          <w:b w:val="false"/>
          <w:i/>
          <w:color w:val="000000"/>
          <w:sz w:val="28"/>
        </w:rPr>
        <w:t>район, город, отдел ЗАГС</w:t>
      </w:r>
      <w:r>
        <w:rPr>
          <w:rFonts w:ascii="Times New Roman"/>
          <w:b w:val="false"/>
          <w:i w:val="false"/>
          <w:color w:val="000000"/>
          <w:sz w:val="28"/>
        </w:rPr>
        <w:t>)</w:t>
      </w:r>
      <w:r>
        <w:br/>
      </w:r>
      <w:r>
        <w:rPr>
          <w:rFonts w:ascii="Times New Roman"/>
          <w:b w:val="false"/>
          <w:i w:val="false"/>
          <w:color w:val="000000"/>
          <w:sz w:val="28"/>
        </w:rPr>
        <w:t>
Время регистрации перемены __________________________________________</w:t>
      </w:r>
      <w:r>
        <w:br/>
      </w:r>
      <w:r>
        <w:rPr>
          <w:rFonts w:ascii="Times New Roman"/>
          <w:b w:val="false"/>
          <w:i w:val="false"/>
          <w:color w:val="000000"/>
          <w:sz w:val="28"/>
        </w:rPr>
        <w:t>
                                       (</w:t>
      </w:r>
      <w:r>
        <w:rPr>
          <w:rFonts w:ascii="Times New Roman"/>
          <w:b w:val="false"/>
          <w:i/>
          <w:color w:val="000000"/>
          <w:sz w:val="28"/>
        </w:rPr>
        <w:t>число, месяц, год</w:t>
      </w:r>
      <w:r>
        <w:rPr>
          <w:rFonts w:ascii="Times New Roman"/>
          <w:b w:val="false"/>
          <w:i w:val="false"/>
          <w:color w:val="000000"/>
          <w:sz w:val="28"/>
        </w:rPr>
        <w:t>)</w:t>
      </w:r>
      <w:r>
        <w:br/>
      </w:r>
      <w:r>
        <w:rPr>
          <w:rFonts w:ascii="Times New Roman"/>
          <w:b w:val="false"/>
          <w:i w:val="false"/>
          <w:color w:val="000000"/>
          <w:sz w:val="28"/>
        </w:rPr>
        <w:t>
Документ необходим в связи с ________________________________________</w:t>
      </w:r>
      <w:r>
        <w:br/>
      </w:r>
      <w:r>
        <w:rPr>
          <w:rFonts w:ascii="Times New Roman"/>
          <w:b w:val="false"/>
          <w:i w:val="false"/>
          <w:color w:val="000000"/>
          <w:sz w:val="28"/>
        </w:rPr>
        <w:t>
                                        (</w:t>
      </w:r>
      <w:r>
        <w:rPr>
          <w:rFonts w:ascii="Times New Roman"/>
          <w:b w:val="false"/>
          <w:i/>
          <w:color w:val="000000"/>
          <w:sz w:val="28"/>
        </w:rPr>
        <w:t>указать причину</w:t>
      </w:r>
      <w:r>
        <w:rPr>
          <w:rFonts w:ascii="Times New Roman"/>
          <w:b w:val="false"/>
          <w:i w:val="false"/>
          <w:color w:val="000000"/>
          <w:sz w:val="28"/>
        </w:rPr>
        <w:t>)</w:t>
      </w:r>
      <w:r>
        <w:br/>
      </w:r>
      <w:r>
        <w:rPr>
          <w:rFonts w:ascii="Times New Roman"/>
          <w:b w:val="false"/>
          <w:i w:val="false"/>
          <w:color w:val="000000"/>
          <w:sz w:val="28"/>
        </w:rPr>
        <w:t>
«___» __________ 20 __ год           Подпись заявителя ______________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линия отрыва</w:t>
      </w:r>
      <w:r>
        <w:rPr>
          <w:rFonts w:ascii="Times New Roman"/>
          <w:b w:val="false"/>
          <w:i w:val="false"/>
          <w:color w:val="000000"/>
          <w:sz w:val="28"/>
        </w:rPr>
        <w:t>)</w:t>
      </w:r>
      <w:r>
        <w:br/>
      </w:r>
      <w:r>
        <w:rPr>
          <w:rFonts w:ascii="Times New Roman"/>
          <w:b w:val="false"/>
          <w:i w:val="false"/>
          <w:color w:val="000000"/>
          <w:sz w:val="28"/>
        </w:rPr>
        <w:t>
«____» __________ 20 ____ г. принято на рассмотрение заявление</w:t>
      </w:r>
      <w:r>
        <w:br/>
      </w:r>
      <w:r>
        <w:rPr>
          <w:rFonts w:ascii="Times New Roman"/>
          <w:b w:val="false"/>
          <w:i w:val="false"/>
          <w:color w:val="000000"/>
          <w:sz w:val="28"/>
        </w:rPr>
        <w:t>
И.О.Ф. ______________________________________________________________</w:t>
      </w:r>
    </w:p>
    <w:p>
      <w:pPr>
        <w:spacing w:after="0"/>
        <w:ind w:left="0"/>
        <w:jc w:val="both"/>
      </w:pPr>
      <w:r>
        <w:rPr>
          <w:rFonts w:ascii="Times New Roman"/>
          <w:b w:val="false"/>
          <w:i w:val="false"/>
          <w:color w:val="000000"/>
          <w:sz w:val="28"/>
        </w:rPr>
        <w:t>с приложенными __________ документами.</w:t>
      </w:r>
    </w:p>
    <w:p>
      <w:pPr>
        <w:spacing w:after="0"/>
        <w:ind w:left="0"/>
        <w:jc w:val="both"/>
      </w:pPr>
      <w:r>
        <w:rPr>
          <w:rFonts w:ascii="Times New Roman"/>
          <w:b w:val="false"/>
          <w:i w:val="false"/>
          <w:color w:val="000000"/>
          <w:sz w:val="28"/>
        </w:rPr>
        <w:t>Результаты рассмотрения будут сообщены «___» ___________ 20 ____ г.</w:t>
      </w:r>
    </w:p>
    <w:p>
      <w:pPr>
        <w:spacing w:after="0"/>
        <w:ind w:left="0"/>
        <w:jc w:val="both"/>
      </w:pPr>
      <w:r>
        <w:rPr>
          <w:rFonts w:ascii="Times New Roman"/>
          <w:b w:val="false"/>
          <w:i w:val="false"/>
          <w:color w:val="000000"/>
          <w:sz w:val="28"/>
        </w:rPr>
        <w:t>Специалист ________________________________ (имя, отчество, фамилия)</w:t>
      </w:r>
    </w:p>
    <w:bookmarkStart w:name="z1857" w:id="227"/>
    <w:p>
      <w:pPr>
        <w:spacing w:after="0"/>
        <w:ind w:left="0"/>
        <w:jc w:val="left"/>
      </w:pPr>
      <w:r>
        <w:rPr>
          <w:rFonts w:ascii="Times New Roman"/>
          <w:b/>
          <w:i w:val="false"/>
          <w:color w:val="000000"/>
        </w:rPr>
        <w:t xml:space="preserve"> 
Образец</w:t>
      </w:r>
      <w:r>
        <w:br/>
      </w:r>
      <w:r>
        <w:rPr>
          <w:rFonts w:ascii="Times New Roman"/>
          <w:b/>
          <w:i w:val="false"/>
          <w:color w:val="000000"/>
        </w:rPr>
        <w:t>
заявления о выдаче повторного свидетельства о смерти</w:t>
      </w:r>
    </w:p>
    <w:bookmarkEnd w:id="227"/>
    <w:p>
      <w:pPr>
        <w:spacing w:after="0"/>
        <w:ind w:left="0"/>
        <w:jc w:val="both"/>
      </w:pPr>
      <w:r>
        <w:rPr>
          <w:rFonts w:ascii="Times New Roman"/>
          <w:b w:val="false"/>
          <w:i w:val="false"/>
          <w:color w:val="000000"/>
          <w:sz w:val="28"/>
        </w:rPr>
        <w:t>В ____________________________________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rPr>
          <w:rFonts w:ascii="Times New Roman"/>
          <w:b w:val="false"/>
          <w:i w:val="false"/>
          <w:color w:val="000000"/>
          <w:sz w:val="28"/>
        </w:rPr>
        <w:t>)</w:t>
      </w:r>
      <w:r>
        <w:br/>
      </w:r>
      <w:r>
        <w:rPr>
          <w:rFonts w:ascii="Times New Roman"/>
          <w:b w:val="false"/>
          <w:i w:val="false"/>
          <w:color w:val="000000"/>
          <w:sz w:val="28"/>
        </w:rPr>
        <w:t>
от 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rPr>
          <w:rFonts w:ascii="Times New Roman"/>
          <w:b w:val="false"/>
          <w:i w:val="false"/>
          <w:color w:val="000000"/>
          <w:sz w:val="28"/>
        </w:rPr>
        <w:t>        </w:t>
      </w:r>
      <w:r>
        <w:br/>
      </w:r>
      <w:r>
        <w:rPr>
          <w:rFonts w:ascii="Times New Roman"/>
          <w:b w:val="false"/>
          <w:i w:val="false"/>
          <w:color w:val="000000"/>
          <w:sz w:val="28"/>
        </w:rPr>
        <w:t>
проживающего по адресу: 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уд. личности № ________________________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1870" w:id="228"/>
    <w:p>
      <w:pPr>
        <w:spacing w:after="0"/>
        <w:ind w:left="0"/>
        <w:jc w:val="left"/>
      </w:pPr>
      <w:r>
        <w:rPr>
          <w:rFonts w:ascii="Times New Roman"/>
          <w:b/>
          <w:i w:val="false"/>
          <w:color w:val="000000"/>
        </w:rPr>
        <w:t xml:space="preserve"> 
ЗАЯВЛЕНИЕ</w:t>
      </w:r>
    </w:p>
    <w:bookmarkEnd w:id="228"/>
    <w:p>
      <w:pPr>
        <w:spacing w:after="0"/>
        <w:ind w:left="0"/>
        <w:jc w:val="both"/>
      </w:pPr>
      <w:r>
        <w:rPr>
          <w:rFonts w:ascii="Times New Roman"/>
          <w:b w:val="false"/>
          <w:i w:val="false"/>
          <w:color w:val="000000"/>
          <w:sz w:val="28"/>
        </w:rPr>
        <w:t>      Прошу выдать (выслать) повторное свидетельство (справку) о смерти:</w:t>
      </w:r>
      <w:r>
        <w:br/>
      </w:r>
      <w:r>
        <w:rPr>
          <w:rFonts w:ascii="Times New Roman"/>
          <w:b w:val="false"/>
          <w:i w:val="false"/>
          <w:color w:val="000000"/>
          <w:sz w:val="28"/>
        </w:rPr>
        <w:t>
Фамилия _______________ Имя ______________ Отчество _________________</w:t>
      </w:r>
      <w:r>
        <w:br/>
      </w:r>
      <w:r>
        <w:rPr>
          <w:rFonts w:ascii="Times New Roman"/>
          <w:b w:val="false"/>
          <w:i w:val="false"/>
          <w:color w:val="000000"/>
          <w:sz w:val="28"/>
        </w:rPr>
        <w:t>
Место регистрации смерти ____________________________________________</w:t>
      </w:r>
      <w:r>
        <w:br/>
      </w:r>
      <w:r>
        <w:rPr>
          <w:rFonts w:ascii="Times New Roman"/>
          <w:b w:val="false"/>
          <w:i w:val="false"/>
          <w:color w:val="000000"/>
          <w:sz w:val="28"/>
        </w:rPr>
        <w:t>
                                  (</w:t>
      </w:r>
      <w:r>
        <w:rPr>
          <w:rFonts w:ascii="Times New Roman"/>
          <w:b w:val="false"/>
          <w:i/>
          <w:color w:val="000000"/>
          <w:sz w:val="28"/>
        </w:rPr>
        <w:t>район, город, отдел ЗАГС</w:t>
      </w:r>
      <w:r>
        <w:rPr>
          <w:rFonts w:ascii="Times New Roman"/>
          <w:b w:val="false"/>
          <w:i w:val="false"/>
          <w:color w:val="000000"/>
          <w:sz w:val="28"/>
        </w:rPr>
        <w:t>)</w:t>
      </w:r>
      <w:r>
        <w:br/>
      </w:r>
      <w:r>
        <w:rPr>
          <w:rFonts w:ascii="Times New Roman"/>
          <w:b w:val="false"/>
          <w:i w:val="false"/>
          <w:color w:val="000000"/>
          <w:sz w:val="28"/>
        </w:rPr>
        <w:t>
Время регистрации смерти ____________________________________________</w:t>
      </w:r>
      <w:r>
        <w:br/>
      </w:r>
      <w:r>
        <w:rPr>
          <w:rFonts w:ascii="Times New Roman"/>
          <w:b w:val="false"/>
          <w:i w:val="false"/>
          <w:color w:val="000000"/>
          <w:sz w:val="28"/>
        </w:rPr>
        <w:t>
                                      (</w:t>
      </w:r>
      <w:r>
        <w:rPr>
          <w:rFonts w:ascii="Times New Roman"/>
          <w:b w:val="false"/>
          <w:i/>
          <w:color w:val="000000"/>
          <w:sz w:val="28"/>
        </w:rPr>
        <w:t>число, месяц год</w:t>
      </w:r>
      <w:r>
        <w:rPr>
          <w:rFonts w:ascii="Times New Roman"/>
          <w:b w:val="false"/>
          <w:i w:val="false"/>
          <w:color w:val="000000"/>
          <w:sz w:val="28"/>
        </w:rPr>
        <w:t>)</w:t>
      </w:r>
      <w:r>
        <w:br/>
      </w:r>
      <w:r>
        <w:rPr>
          <w:rFonts w:ascii="Times New Roman"/>
          <w:b w:val="false"/>
          <w:i w:val="false"/>
          <w:color w:val="000000"/>
          <w:sz w:val="28"/>
        </w:rPr>
        <w:t>
Документ необходим в связи с ________________________________________</w:t>
      </w:r>
      <w:r>
        <w:br/>
      </w:r>
      <w:r>
        <w:rPr>
          <w:rFonts w:ascii="Times New Roman"/>
          <w:b w:val="false"/>
          <w:i w:val="false"/>
          <w:color w:val="000000"/>
          <w:sz w:val="28"/>
        </w:rPr>
        <w:t>
                                        (</w:t>
      </w:r>
      <w:r>
        <w:rPr>
          <w:rFonts w:ascii="Times New Roman"/>
          <w:b w:val="false"/>
          <w:i/>
          <w:color w:val="000000"/>
          <w:sz w:val="28"/>
        </w:rPr>
        <w:t>указать причину</w:t>
      </w:r>
      <w:r>
        <w:rPr>
          <w:rFonts w:ascii="Times New Roman"/>
          <w:b w:val="false"/>
          <w:i w:val="false"/>
          <w:color w:val="000000"/>
          <w:sz w:val="28"/>
        </w:rPr>
        <w:t>)</w:t>
      </w:r>
      <w:r>
        <w:br/>
      </w:r>
      <w:r>
        <w:rPr>
          <w:rFonts w:ascii="Times New Roman"/>
          <w:b w:val="false"/>
          <w:i w:val="false"/>
          <w:color w:val="000000"/>
          <w:sz w:val="28"/>
        </w:rPr>
        <w:t>
«___» __________ 20 ___ год           Подпись заявителя _____________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линия отрыва</w:t>
      </w:r>
      <w:r>
        <w:rPr>
          <w:rFonts w:ascii="Times New Roman"/>
          <w:b w:val="false"/>
          <w:i w:val="false"/>
          <w:color w:val="000000"/>
          <w:sz w:val="28"/>
        </w:rPr>
        <w:t>)</w:t>
      </w:r>
      <w:r>
        <w:br/>
      </w:r>
      <w:r>
        <w:rPr>
          <w:rFonts w:ascii="Times New Roman"/>
          <w:b w:val="false"/>
          <w:i w:val="false"/>
          <w:color w:val="000000"/>
          <w:sz w:val="28"/>
        </w:rPr>
        <w:t>
«____» __________ 20 ____ г. принято на рассмотрение заявление</w:t>
      </w:r>
      <w:r>
        <w:br/>
      </w:r>
      <w:r>
        <w:rPr>
          <w:rFonts w:ascii="Times New Roman"/>
          <w:b w:val="false"/>
          <w:i w:val="false"/>
          <w:color w:val="000000"/>
          <w:sz w:val="28"/>
        </w:rPr>
        <w:t>
И.О.Ф. ______________________________________________________________</w:t>
      </w:r>
    </w:p>
    <w:p>
      <w:pPr>
        <w:spacing w:after="0"/>
        <w:ind w:left="0"/>
        <w:jc w:val="both"/>
      </w:pPr>
      <w:r>
        <w:rPr>
          <w:rFonts w:ascii="Times New Roman"/>
          <w:b w:val="false"/>
          <w:i w:val="false"/>
          <w:color w:val="000000"/>
          <w:sz w:val="28"/>
        </w:rPr>
        <w:t>с приложенными __________ документами.</w:t>
      </w:r>
    </w:p>
    <w:p>
      <w:pPr>
        <w:spacing w:after="0"/>
        <w:ind w:left="0"/>
        <w:jc w:val="both"/>
      </w:pPr>
      <w:r>
        <w:rPr>
          <w:rFonts w:ascii="Times New Roman"/>
          <w:b w:val="false"/>
          <w:i w:val="false"/>
          <w:color w:val="000000"/>
          <w:sz w:val="28"/>
        </w:rPr>
        <w:t>Результаты рассмотрения будут сообщены «___» ___________ 20 ____ г.</w:t>
      </w:r>
    </w:p>
    <w:p>
      <w:pPr>
        <w:spacing w:after="0"/>
        <w:ind w:left="0"/>
        <w:jc w:val="both"/>
      </w:pPr>
      <w:r>
        <w:rPr>
          <w:rFonts w:ascii="Times New Roman"/>
          <w:b w:val="false"/>
          <w:i w:val="false"/>
          <w:color w:val="000000"/>
          <w:sz w:val="28"/>
        </w:rPr>
        <w:t>Специалист ________________________________ (имя, отчество, фамилия)</w:t>
      </w:r>
    </w:p>
    <w:bookmarkStart w:name="z1895" w:id="22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повторных свидетельств или       </w:t>
      </w:r>
      <w:r>
        <w:br/>
      </w:r>
      <w:r>
        <w:rPr>
          <w:rFonts w:ascii="Times New Roman"/>
          <w:b w:val="false"/>
          <w:i w:val="false"/>
          <w:color w:val="000000"/>
          <w:sz w:val="28"/>
        </w:rPr>
        <w:t xml:space="preserve">
справок о регистрации актов         </w:t>
      </w:r>
      <w:r>
        <w:br/>
      </w:r>
      <w:r>
        <w:rPr>
          <w:rFonts w:ascii="Times New Roman"/>
          <w:b w:val="false"/>
          <w:i w:val="false"/>
          <w:color w:val="000000"/>
          <w:sz w:val="28"/>
        </w:rPr>
        <w:t xml:space="preserve">
гражданского состояния»           </w:t>
      </w:r>
    </w:p>
    <w:bookmarkEnd w:id="229"/>
    <w:bookmarkStart w:name="z1900" w:id="230"/>
    <w:p>
      <w:pPr>
        <w:spacing w:after="0"/>
        <w:ind w:left="0"/>
        <w:jc w:val="left"/>
      </w:pPr>
      <w:r>
        <w:rPr>
          <w:rFonts w:ascii="Times New Roman"/>
          <w:b/>
          <w:i w:val="false"/>
          <w:color w:val="000000"/>
        </w:rPr>
        <w:t xml:space="preserve"> 
Таблица. Значения показателей качества и эффективности</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6"/>
        <w:gridCol w:w="1995"/>
        <w:gridCol w:w="2020"/>
        <w:gridCol w:w="3299"/>
      </w:tblGrid>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последую-</w:t>
            </w:r>
            <w:r>
              <w:br/>
            </w:r>
            <w:r>
              <w:rPr>
                <w:rFonts w:ascii="Times New Roman"/>
                <w:b w:val="false"/>
                <w:i w:val="false"/>
                <w:color w:val="000000"/>
                <w:sz w:val="20"/>
              </w:rPr>
              <w:t>
</w:t>
            </w:r>
            <w:r>
              <w:rPr>
                <w:rFonts w:ascii="Times New Roman"/>
                <w:b/>
                <w:i w:val="false"/>
                <w:color w:val="000000"/>
                <w:sz w:val="20"/>
              </w:rPr>
              <w:t>щем году</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 сдачи</w:t>
            </w:r>
            <w:r>
              <w:br/>
            </w:r>
            <w:r>
              <w:rPr>
                <w:rFonts w:ascii="Times New Roman"/>
                <w:b w:val="false"/>
                <w:i w:val="false"/>
                <w:color w:val="000000"/>
                <w:sz w:val="20"/>
              </w:rPr>
              <w:t>
</w:t>
            </w:r>
            <w:r>
              <w:rPr>
                <w:rFonts w:ascii="Times New Roman"/>
                <w:b w:val="false"/>
                <w:i w:val="false"/>
                <w:color w:val="000000"/>
                <w:sz w:val="20"/>
              </w:rPr>
              <w:t>документа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процесса</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1" w:id="23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231"/>
    <w:bookmarkStart w:name="z1905" w:id="23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декабря 2009 года № 2121       </w:t>
      </w:r>
    </w:p>
    <w:bookmarkEnd w:id="232"/>
    <w:bookmarkStart w:name="z1909" w:id="23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«Апостилирование официальных документов, исходящих</w:t>
      </w:r>
      <w:r>
        <w:br/>
      </w:r>
      <w:r>
        <w:rPr>
          <w:rFonts w:ascii="Times New Roman"/>
          <w:b/>
          <w:i w:val="false"/>
          <w:color w:val="000000"/>
        </w:rPr>
        <w:t>
из органов юстиции и иных государственных органов,</w:t>
      </w:r>
      <w:r>
        <w:br/>
      </w:r>
      <w:r>
        <w:rPr>
          <w:rFonts w:ascii="Times New Roman"/>
          <w:b/>
          <w:i w:val="false"/>
          <w:color w:val="000000"/>
        </w:rPr>
        <w:t>
а также нотариусов Республики Казахстан»</w:t>
      </w:r>
    </w:p>
    <w:bookmarkEnd w:id="233"/>
    <w:bookmarkStart w:name="z1913" w:id="234"/>
    <w:p>
      <w:pPr>
        <w:spacing w:after="0"/>
        <w:ind w:left="0"/>
        <w:jc w:val="left"/>
      </w:pPr>
      <w:r>
        <w:rPr>
          <w:rFonts w:ascii="Times New Roman"/>
          <w:b/>
          <w:i w:val="false"/>
          <w:color w:val="000000"/>
        </w:rPr>
        <w:t xml:space="preserve"> 
1. Общие положения</w:t>
      </w:r>
    </w:p>
    <w:bookmarkEnd w:id="234"/>
    <w:bookmarkStart w:name="z1914" w:id="235"/>
    <w:p>
      <w:pPr>
        <w:spacing w:after="0"/>
        <w:ind w:left="0"/>
        <w:jc w:val="both"/>
      </w:pPr>
      <w:r>
        <w:rPr>
          <w:rFonts w:ascii="Times New Roman"/>
          <w:b w:val="false"/>
          <w:i w:val="false"/>
          <w:color w:val="000000"/>
          <w:sz w:val="28"/>
        </w:rPr>
        <w:t>
      1. Государственная услуга «Апостилирование официальных документов, исходящих из органов юстиции и иных государственных органов, а также нотариусов Республики Казахстан» (далее - государственная услуга) оказывается Комитетом регистрационной службы и оказания правовой помощи Министерства юстиции Республики Казахстан (далее - Комитет) и департаментами юстиции областей, городов Астаны и Алматы (далее - уполномоченный орган), адреса которых указаны в приложении 1 к настоящему стандарту через центры обслуживания населения (далее - центр), адреса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А также через веб-портал «электронного правительства»: www.e.gov.kz (далее – портал), при условии наличия у получателя государственной услуги электронной цифровой подписи (далее - ЭЦП), в части подачи электронного заявления на апостилирование.</w:t>
      </w:r>
      <w:r>
        <w:br/>
      </w:r>
      <w:r>
        <w:rPr>
          <w:rFonts w:ascii="Times New Roman"/>
          <w:b w:val="false"/>
          <w:i w:val="false"/>
          <w:color w:val="000000"/>
          <w:sz w:val="28"/>
        </w:rPr>
        <w:t>
</w:t>
      </w:r>
      <w:r>
        <w:rPr>
          <w:rFonts w:ascii="Times New Roman"/>
          <w:b w:val="false"/>
          <w:i w:val="false"/>
          <w:color w:val="000000"/>
          <w:sz w:val="28"/>
        </w:rPr>
        <w:t>
      Юридический адрес Комитета: 010000, город Астана, район Есиль, улица Орынбор, дом 8, подъезд № 13.</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декабря 1999 года «О присоединении Республики Казахстан к Конвенции, отменяющей требование легализации иностранных официальных документов»,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апреля 2001 года № 545 «О мерах по реализации положений Конвенции, отменяющей требование легализации иностранных официальных документов (Гаага, 5 октября 1961 года)»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а также в официальных источниках информации и на стендах, расположенных в помещениях уполномоченных органов, перечень которых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помещениях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4) на портале.</w:t>
      </w:r>
      <w:r>
        <w:br/>
      </w:r>
      <w:r>
        <w:rPr>
          <w:rFonts w:ascii="Times New Roman"/>
          <w:b w:val="false"/>
          <w:i w:val="false"/>
          <w:color w:val="000000"/>
          <w:sz w:val="28"/>
        </w:rPr>
        <w:t>
</w:t>
      </w:r>
      <w:r>
        <w:rPr>
          <w:rFonts w:ascii="Times New Roman"/>
          <w:b w:val="false"/>
          <w:i w:val="false"/>
          <w:color w:val="000000"/>
          <w:sz w:val="28"/>
        </w:rPr>
        <w:t>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документов со штампом «апостиль» на бумажном носителе (приложение 3 к настоящему стандарту) либо ответ о мотивированном отказе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На портале – получение уведомления о приеме электронного заявления на апостилирование документов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в Комитете – 1 рабочий день с момента представления получателем государственной услуги необходимых документов, установленных пунктом 11 настоящего стандарта (день приема и выдачи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в уполномоченном органе - в течение 2 рабочих дней с момента представления получателем государственной услуги необходимых документов, установленных пунктом 11 настоящего стандарта (день приема и выдачи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необходимости дополнительной проверки соответствующих документов срок оказания услуги продлевается до 10 календарных дней, при необходимости запроса на образец подписи и печати организации срок оказания услуги продлевается не более, чем на 30 календарных дней (день приема и день выдачи документов не входит в срок оказания государственной услуги), с уведомлением получателя государственной услуги в течение 2 рабочих дней;</w:t>
      </w:r>
      <w:r>
        <w:br/>
      </w:r>
      <w:r>
        <w:rPr>
          <w:rFonts w:ascii="Times New Roman"/>
          <w:b w:val="false"/>
          <w:i w:val="false"/>
          <w:color w:val="000000"/>
          <w:sz w:val="28"/>
        </w:rPr>
        <w:t>
</w:t>
      </w:r>
      <w:r>
        <w:rPr>
          <w:rFonts w:ascii="Times New Roman"/>
          <w:b w:val="false"/>
          <w:i w:val="false"/>
          <w:color w:val="000000"/>
          <w:sz w:val="28"/>
        </w:rPr>
        <w:t>
      1) максимально допустимое время ожидания до получения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обслуживания получателя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платно.</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установлена государственная пошлина.</w:t>
      </w:r>
      <w:r>
        <w:br/>
      </w:r>
      <w:r>
        <w:rPr>
          <w:rFonts w:ascii="Times New Roman"/>
          <w:b w:val="false"/>
          <w:i w:val="false"/>
          <w:color w:val="000000"/>
          <w:sz w:val="28"/>
        </w:rPr>
        <w:t>
</w:t>
      </w:r>
      <w:r>
        <w:rPr>
          <w:rFonts w:ascii="Times New Roman"/>
          <w:b w:val="false"/>
          <w:i w:val="false"/>
          <w:color w:val="000000"/>
          <w:sz w:val="28"/>
        </w:rPr>
        <w:t>
      Сумма государственной пошлины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w:t>
      </w:r>
      <w:r>
        <w:br/>
      </w:r>
      <w:r>
        <w:rPr>
          <w:rFonts w:ascii="Times New Roman"/>
          <w:b w:val="false"/>
          <w:i w:val="false"/>
          <w:color w:val="000000"/>
          <w:sz w:val="28"/>
        </w:rPr>
        <w:t>
</w:t>
      </w:r>
      <w:r>
        <w:rPr>
          <w:rFonts w:ascii="Times New Roman"/>
          <w:b w:val="false"/>
          <w:i w:val="false"/>
          <w:color w:val="000000"/>
          <w:sz w:val="28"/>
        </w:rPr>
        <w:t>
      Банковские реквизиты Комитета, необходимые для оплаты государственной пошлины, указаны в приложении 4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 центра:</w:t>
      </w:r>
      <w:r>
        <w:br/>
      </w:r>
      <w:r>
        <w:rPr>
          <w:rFonts w:ascii="Times New Roman"/>
          <w:b w:val="false"/>
          <w:i w:val="false"/>
          <w:color w:val="000000"/>
          <w:sz w:val="28"/>
        </w:rPr>
        <w:t>
</w:t>
      </w:r>
      <w:r>
        <w:rPr>
          <w:rFonts w:ascii="Times New Roman"/>
          <w:b w:val="false"/>
          <w:i w:val="false"/>
          <w:color w:val="000000"/>
          <w:sz w:val="28"/>
        </w:rPr>
        <w:t>
      государственная услуга предоставляется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графику утвержденному центром,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График работы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по месту проживания получателя государственной услуги, где предусмотрены условия для обслуживания получателей государственной услуги с ограниченными возможностями. В зале располагаются справочное бюро, кресла ожидания, информационные стенды с образцами заполненных бланков.</w:t>
      </w:r>
    </w:p>
    <w:bookmarkEnd w:id="235"/>
    <w:bookmarkStart w:name="z1946" w:id="236"/>
    <w:p>
      <w:pPr>
        <w:spacing w:after="0"/>
        <w:ind w:left="0"/>
        <w:jc w:val="left"/>
      </w:pPr>
      <w:r>
        <w:rPr>
          <w:rFonts w:ascii="Times New Roman"/>
          <w:b/>
          <w:i w:val="false"/>
          <w:color w:val="000000"/>
        </w:rPr>
        <w:t xml:space="preserve"> 
2. Порядок оказания государственной услуги</w:t>
      </w:r>
    </w:p>
    <w:bookmarkEnd w:id="236"/>
    <w:bookmarkStart w:name="z1947" w:id="237"/>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либо его уполномоченный представитель представляют:</w:t>
      </w:r>
      <w:r>
        <w:br/>
      </w:r>
      <w:r>
        <w:rPr>
          <w:rFonts w:ascii="Times New Roman"/>
          <w:b w:val="false"/>
          <w:i w:val="false"/>
          <w:color w:val="000000"/>
          <w:sz w:val="28"/>
        </w:rPr>
        <w:t>
</w:t>
      </w:r>
      <w:r>
        <w:rPr>
          <w:rFonts w:ascii="Times New Roman"/>
          <w:b w:val="false"/>
          <w:i w:val="false"/>
          <w:color w:val="000000"/>
          <w:sz w:val="28"/>
        </w:rPr>
        <w:t>
      в центр:</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5 к настоящему стандарту);</w:t>
      </w:r>
      <w:r>
        <w:br/>
      </w:r>
      <w:r>
        <w:rPr>
          <w:rFonts w:ascii="Times New Roman"/>
          <w:b w:val="false"/>
          <w:i w:val="false"/>
          <w:color w:val="000000"/>
          <w:sz w:val="28"/>
        </w:rPr>
        <w:t>
</w:t>
      </w:r>
      <w:r>
        <w:rPr>
          <w:rFonts w:ascii="Times New Roman"/>
          <w:b w:val="false"/>
          <w:i w:val="false"/>
          <w:color w:val="000000"/>
          <w:sz w:val="28"/>
        </w:rPr>
        <w:t>
      2) документ, подлежащий апостилированию;</w:t>
      </w:r>
      <w:r>
        <w:br/>
      </w:r>
      <w:r>
        <w:rPr>
          <w:rFonts w:ascii="Times New Roman"/>
          <w:b w:val="false"/>
          <w:i w:val="false"/>
          <w:color w:val="000000"/>
          <w:sz w:val="28"/>
        </w:rPr>
        <w:t>
</w:t>
      </w:r>
      <w:r>
        <w:rPr>
          <w:rFonts w:ascii="Times New Roman"/>
          <w:b w:val="false"/>
          <w:i w:val="false"/>
          <w:color w:val="000000"/>
          <w:sz w:val="28"/>
        </w:rPr>
        <w:t>
      3) документ, подтверждающий уплату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4)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Сведения о документах, удостоверяющих личность получателя государственной услуги, а также свидетельств о регистрации актов гражданского состояния, если регистрация была произведена после 2008 года, уполномоченный орган или центр получает из соответствующих государственных информационных систем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на портале:</w:t>
      </w:r>
      <w:r>
        <w:br/>
      </w:r>
      <w:r>
        <w:rPr>
          <w:rFonts w:ascii="Times New Roman"/>
          <w:b w:val="false"/>
          <w:i w:val="false"/>
          <w:color w:val="000000"/>
          <w:sz w:val="28"/>
        </w:rPr>
        <w:t>
</w:t>
      </w:r>
      <w:r>
        <w:rPr>
          <w:rFonts w:ascii="Times New Roman"/>
          <w:b w:val="false"/>
          <w:i w:val="false"/>
          <w:color w:val="000000"/>
          <w:sz w:val="28"/>
        </w:rPr>
        <w:t>
      1) запрос в форме электронного документа, подписанный ЭЦП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2) документ подлежащий апостилированию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3) сведения об оплате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4) сведения, удостоверяющие личность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Сведения,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портал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Сотрудник центра органа сверяет подлинность оригиналов документов со сведениями, предоставленными из государственных информационных систем государственных органов, после чего возвращает оригиналы получателю государственных услуг.</w:t>
      </w:r>
      <w:r>
        <w:br/>
      </w:r>
      <w:r>
        <w:rPr>
          <w:rFonts w:ascii="Times New Roman"/>
          <w:b w:val="false"/>
          <w:i w:val="false"/>
          <w:color w:val="000000"/>
          <w:sz w:val="28"/>
        </w:rPr>
        <w:t>
</w:t>
      </w:r>
      <w:r>
        <w:rPr>
          <w:rFonts w:ascii="Times New Roman"/>
          <w:b w:val="false"/>
          <w:i w:val="false"/>
          <w:color w:val="000000"/>
          <w:sz w:val="28"/>
        </w:rPr>
        <w:t>
      12. В центрах бланки заявлений, утвержденной формы размещаются на специальной стойке в зале ожидания, а также на интернет-ресурсе РГП и центрах: www.con.gov.kz.</w:t>
      </w:r>
      <w:r>
        <w:br/>
      </w:r>
      <w:r>
        <w:rPr>
          <w:rFonts w:ascii="Times New Roman"/>
          <w:b w:val="false"/>
          <w:i w:val="false"/>
          <w:color w:val="000000"/>
          <w:sz w:val="28"/>
        </w:rPr>
        <w:t>
</w:t>
      </w:r>
      <w:r>
        <w:rPr>
          <w:rFonts w:ascii="Times New Roman"/>
          <w:b w:val="false"/>
          <w:i w:val="false"/>
          <w:color w:val="000000"/>
          <w:sz w:val="28"/>
        </w:rPr>
        <w:t>
      При обращении на портал необходимо заполнить запрос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13. В центрах прием документов осуществляется в операционном зале посредством «безбарьерного» обслуживания, адреса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При приеме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При обращении на портал получателю государственной услуги в «личный кабинет» на портале направляется уведомление – отчет о принятии запроса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При обращении через портал результат оказания услуги направляется в «личный кабинет»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16. Центр отказывает в приеме документов, в случае непредставления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1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При обращении на портал мотивированный ответ об отказе в предоставлении государственной услуги получатель государственной услуги получает в письменном виде в уполномоченном органе, либо в «личном кабинете» на портале в виде электронного документа.</w:t>
      </w:r>
    </w:p>
    <w:bookmarkEnd w:id="237"/>
    <w:bookmarkStart w:name="z1978" w:id="238"/>
    <w:p>
      <w:pPr>
        <w:spacing w:after="0"/>
        <w:ind w:left="0"/>
        <w:jc w:val="left"/>
      </w:pPr>
      <w:r>
        <w:rPr>
          <w:rFonts w:ascii="Times New Roman"/>
          <w:b/>
          <w:i w:val="false"/>
          <w:color w:val="000000"/>
        </w:rPr>
        <w:t xml:space="preserve"> 
3. Принципы работы</w:t>
      </w:r>
    </w:p>
    <w:bookmarkEnd w:id="238"/>
    <w:bookmarkStart w:name="z1979" w:id="239"/>
    <w:p>
      <w:pPr>
        <w:spacing w:after="0"/>
        <w:ind w:left="0"/>
        <w:jc w:val="both"/>
      </w:pPr>
      <w:r>
        <w:rPr>
          <w:rFonts w:ascii="Times New Roman"/>
          <w:b w:val="false"/>
          <w:i w:val="false"/>
          <w:color w:val="000000"/>
          <w:sz w:val="28"/>
        </w:rPr>
        <w:t>
      17. Деятельность Комитета, уполномоченного органа и центров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239"/>
    <w:bookmarkStart w:name="z1980" w:id="240"/>
    <w:p>
      <w:pPr>
        <w:spacing w:after="0"/>
        <w:ind w:left="0"/>
        <w:jc w:val="left"/>
      </w:pPr>
      <w:r>
        <w:rPr>
          <w:rFonts w:ascii="Times New Roman"/>
          <w:b/>
          <w:i w:val="false"/>
          <w:color w:val="000000"/>
        </w:rPr>
        <w:t xml:space="preserve"> 
4. Результаты работы</w:t>
      </w:r>
    </w:p>
    <w:bookmarkEnd w:id="240"/>
    <w:bookmarkStart w:name="z1981" w:id="241"/>
    <w:p>
      <w:pPr>
        <w:spacing w:after="0"/>
        <w:ind w:left="0"/>
        <w:jc w:val="both"/>
      </w:pPr>
      <w:r>
        <w:rPr>
          <w:rFonts w:ascii="Times New Roman"/>
          <w:b w:val="false"/>
          <w:i w:val="false"/>
          <w:color w:val="000000"/>
          <w:sz w:val="28"/>
        </w:rPr>
        <w:t>
      18. Результаты оказания государственной услуги получателем государственной услуги измеряются показателями качества и доступности в соответствии с приложением 6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соответствующим приказом руководителя государственного органа, ответственного за разработку стандарта данной государственной услуги.</w:t>
      </w:r>
    </w:p>
    <w:bookmarkEnd w:id="241"/>
    <w:bookmarkStart w:name="z1983" w:id="242"/>
    <w:p>
      <w:pPr>
        <w:spacing w:after="0"/>
        <w:ind w:left="0"/>
        <w:jc w:val="left"/>
      </w:pPr>
      <w:r>
        <w:rPr>
          <w:rFonts w:ascii="Times New Roman"/>
          <w:b/>
          <w:i w:val="false"/>
          <w:color w:val="000000"/>
        </w:rPr>
        <w:t xml:space="preserve"> 
5. Порядок обжалования</w:t>
      </w:r>
    </w:p>
    <w:bookmarkEnd w:id="242"/>
    <w:bookmarkStart w:name="z1984" w:id="243"/>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уполномоченные органы,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или через портал информацию о порядке обжалования действий (бездействия) работника центра можно получить по телефону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В центре жалоба подается непосредственно руководителю центра.</w:t>
      </w:r>
      <w:r>
        <w:br/>
      </w:r>
      <w:r>
        <w:rPr>
          <w:rFonts w:ascii="Times New Roman"/>
          <w:b w:val="false"/>
          <w:i w:val="false"/>
          <w:color w:val="000000"/>
          <w:sz w:val="28"/>
        </w:rPr>
        <w:t>
</w:t>
      </w:r>
      <w:r>
        <w:rPr>
          <w:rFonts w:ascii="Times New Roman"/>
          <w:b w:val="false"/>
          <w:i w:val="false"/>
          <w:color w:val="000000"/>
          <w:sz w:val="28"/>
        </w:rPr>
        <w:t>
      В случае несогласия с ответом центра, жалоба подается в РГП «Центр», адрес и телефон которого указан в пункте 25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сотрудником центра, жалоба подается на имя руководителя центра. Адреса и телефоны руководителей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23.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и 2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24.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Адрес Комитета регистрационной службы и оказания правовой помощи Министерства юстиции Республики Казахстан: 010000, город Астана, улица Орынбор, дом № 8, интернет-ресурс: www.minjust.kz, РГП «Центр»: город Астана, проспект Республики, дом 43А, телефон: 87172-94-99-95, интернет-ресурс: www.con.gov.kz.</w:t>
      </w:r>
    </w:p>
    <w:bookmarkEnd w:id="243"/>
    <w:bookmarkStart w:name="z2001" w:id="24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«Апостилирование официальных         </w:t>
      </w:r>
      <w:r>
        <w:br/>
      </w:r>
      <w:r>
        <w:rPr>
          <w:rFonts w:ascii="Times New Roman"/>
          <w:b w:val="false"/>
          <w:i w:val="false"/>
          <w:color w:val="000000"/>
          <w:sz w:val="28"/>
        </w:rPr>
        <w:t xml:space="preserve">
документов, исходящих из органов юстиции   </w:t>
      </w:r>
      <w:r>
        <w:br/>
      </w:r>
      <w:r>
        <w:rPr>
          <w:rFonts w:ascii="Times New Roman"/>
          <w:b w:val="false"/>
          <w:i w:val="false"/>
          <w:color w:val="000000"/>
          <w:sz w:val="28"/>
        </w:rPr>
        <w:t xml:space="preserve">
и иных государственных органов, а также    </w:t>
      </w:r>
      <w:r>
        <w:br/>
      </w:r>
      <w:r>
        <w:rPr>
          <w:rFonts w:ascii="Times New Roman"/>
          <w:b w:val="false"/>
          <w:i w:val="false"/>
          <w:color w:val="000000"/>
          <w:sz w:val="28"/>
        </w:rPr>
        <w:t xml:space="preserve">
нотариусов Республики Казахстан»       </w:t>
      </w:r>
    </w:p>
    <w:bookmarkEnd w:id="244"/>
    <w:bookmarkStart w:name="z2007" w:id="245"/>
    <w:p>
      <w:pPr>
        <w:spacing w:after="0"/>
        <w:ind w:left="0"/>
        <w:jc w:val="left"/>
      </w:pPr>
      <w:r>
        <w:rPr>
          <w:rFonts w:ascii="Times New Roman"/>
          <w:b/>
          <w:i w:val="false"/>
          <w:color w:val="000000"/>
        </w:rPr>
        <w:t xml:space="preserve"> 
Список и адреса уполномоченных органов областей,</w:t>
      </w:r>
      <w:r>
        <w:br/>
      </w:r>
      <w:r>
        <w:rPr>
          <w:rFonts w:ascii="Times New Roman"/>
          <w:b/>
          <w:i w:val="false"/>
          <w:color w:val="000000"/>
        </w:rPr>
        <w:t>
городов Алматы и органов</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096"/>
        <w:gridCol w:w="3679"/>
        <w:gridCol w:w="2747"/>
        <w:gridCol w:w="2627"/>
      </w:tblGrid>
      <w:tr>
        <w:trPr>
          <w:trHeight w:val="114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 отдела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9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М. Горького, 37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40-21-65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9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пр. Абылхаир-хана, 51 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9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72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w:t>
            </w:r>
            <w:r>
              <w:br/>
            </w:r>
            <w:r>
              <w:rPr>
                <w:rFonts w:ascii="Times New Roman"/>
                <w:b w:val="false"/>
                <w:i w:val="false"/>
                <w:color w:val="000000"/>
                <w:sz w:val="20"/>
              </w:rPr>
              <w:t>
</w:t>
            </w:r>
            <w:r>
              <w:rPr>
                <w:rFonts w:ascii="Times New Roman"/>
                <w:b w:val="false"/>
                <w:i w:val="false"/>
                <w:color w:val="000000"/>
                <w:sz w:val="20"/>
              </w:rPr>
              <w:t>Баймуханова, 16 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w:t>
            </w:r>
            <w:r>
              <w:rPr>
                <w:rFonts w:ascii="Times New Roman"/>
                <w:b w:val="false"/>
                <w:i w:val="false"/>
                <w:color w:val="000000"/>
                <w:sz w:val="20"/>
              </w:rPr>
              <w:t>46-53-12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8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r>
              <w:br/>
            </w:r>
            <w:r>
              <w:rPr>
                <w:rFonts w:ascii="Times New Roman"/>
                <w:b w:val="false"/>
                <w:i w:val="false"/>
                <w:color w:val="000000"/>
                <w:sz w:val="20"/>
              </w:rPr>
              <w:t>
</w:t>
            </w:r>
            <w:r>
              <w:rPr>
                <w:rFonts w:ascii="Times New Roman"/>
                <w:b w:val="false"/>
                <w:i w:val="false"/>
                <w:color w:val="000000"/>
                <w:sz w:val="20"/>
              </w:rPr>
              <w:t>ул. Ворошилова, 6</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6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Койгельды,158 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 Достык, 208</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мкр.12, 8</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ул.Ленина, 18</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Конституции,72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 16</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ул.Байзакова, 287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Победы, 15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w:t>
            </w:r>
            <w:r>
              <w:br/>
            </w:r>
            <w:r>
              <w:rPr>
                <w:rFonts w:ascii="Times New Roman"/>
                <w:b w:val="false"/>
                <w:i w:val="false"/>
                <w:color w:val="000000"/>
                <w:sz w:val="20"/>
              </w:rPr>
              <w:t>
</w:t>
            </w:r>
            <w:r>
              <w:rPr>
                <w:rFonts w:ascii="Times New Roman"/>
                <w:b w:val="false"/>
                <w:i w:val="false"/>
                <w:color w:val="000000"/>
                <w:sz w:val="20"/>
              </w:rPr>
              <w:t>приемная</w:t>
            </w:r>
          </w:p>
        </w:tc>
      </w:tr>
    </w:tbl>
    <w:bookmarkStart w:name="z2009" w:id="24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«Апостилирование официальных         </w:t>
      </w:r>
      <w:r>
        <w:br/>
      </w:r>
      <w:r>
        <w:rPr>
          <w:rFonts w:ascii="Times New Roman"/>
          <w:b w:val="false"/>
          <w:i w:val="false"/>
          <w:color w:val="000000"/>
          <w:sz w:val="28"/>
        </w:rPr>
        <w:t xml:space="preserve">
документов, исходящих из органов юстиции   </w:t>
      </w:r>
      <w:r>
        <w:br/>
      </w:r>
      <w:r>
        <w:rPr>
          <w:rFonts w:ascii="Times New Roman"/>
          <w:b w:val="false"/>
          <w:i w:val="false"/>
          <w:color w:val="000000"/>
          <w:sz w:val="28"/>
        </w:rPr>
        <w:t xml:space="preserve">
и иных государственных органов, а также    </w:t>
      </w:r>
      <w:r>
        <w:br/>
      </w:r>
      <w:r>
        <w:rPr>
          <w:rFonts w:ascii="Times New Roman"/>
          <w:b w:val="false"/>
          <w:i w:val="false"/>
          <w:color w:val="000000"/>
          <w:sz w:val="28"/>
        </w:rPr>
        <w:t xml:space="preserve">
нотариусов Республики Казахстан»       </w:t>
      </w:r>
    </w:p>
    <w:bookmarkEnd w:id="246"/>
    <w:bookmarkStart w:name="z2015" w:id="247"/>
    <w:p>
      <w:pPr>
        <w:spacing w:after="0"/>
        <w:ind w:left="0"/>
        <w:jc w:val="left"/>
      </w:pPr>
      <w:r>
        <w:rPr>
          <w:rFonts w:ascii="Times New Roman"/>
          <w:b/>
          <w:i w:val="false"/>
          <w:color w:val="000000"/>
        </w:rPr>
        <w:t xml:space="preserve"> 
Список и адреса центров обслуживания населения</w:t>
      </w:r>
      <w:r>
        <w:br/>
      </w:r>
      <w:r>
        <w:rPr>
          <w:rFonts w:ascii="Times New Roman"/>
          <w:b/>
          <w:i w:val="false"/>
          <w:color w:val="000000"/>
        </w:rPr>
        <w:t>
областей, городов Алматы и Астаны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469"/>
        <w:gridCol w:w="5498"/>
        <w:gridCol w:w="394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отделения)</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Южно-Казахстанской области»</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ул.Сайрамская</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ул.Ергөбек,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 10</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Шардара,  т.  Шардара. б/н</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470"/>
        <w:gridCol w:w="5498"/>
        <w:gridCol w:w="38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Ауэзовского района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Алмалинского района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Алатауского района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мкр-н:  Шанырак-2, ул. Жанкожа батыра, 24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района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Турксибского района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№3</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пр.Республики,43</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«Тлендиева»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w:t>
            </w:r>
            <w:r>
              <w:rPr>
                <w:rFonts w:ascii="Times New Roman"/>
                <w:b w:val="false"/>
                <w:i w:val="false"/>
                <w:color w:val="000000"/>
                <w:sz w:val="20"/>
              </w:rPr>
              <w:t>қ</w:t>
            </w:r>
            <w:r>
              <w:rPr>
                <w:rFonts w:ascii="Times New Roman"/>
                <w:b w:val="false"/>
                <w:i w:val="false"/>
                <w:color w:val="000000"/>
                <w:sz w:val="20"/>
              </w:rPr>
              <w:t>жайы</w:t>
            </w:r>
            <w:r>
              <w:rPr>
                <w:rFonts w:ascii="Times New Roman"/>
                <w:b w:val="false"/>
                <w:i w:val="false"/>
                <w:color w:val="000000"/>
                <w:sz w:val="20"/>
              </w:rPr>
              <w:t>қ</w:t>
            </w:r>
            <w:r>
              <w:rPr>
                <w:rFonts w:ascii="Times New Roman"/>
                <w:b w:val="false"/>
                <w:i w:val="false"/>
                <w:color w:val="000000"/>
                <w:sz w:val="20"/>
              </w:rPr>
              <w:t>»</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w:t>
            </w:r>
            <w:r>
              <w:rPr>
                <w:rFonts w:ascii="Times New Roman"/>
                <w:b w:val="false"/>
                <w:i w:val="false"/>
                <w:color w:val="000000"/>
                <w:sz w:val="20"/>
              </w:rPr>
              <w:t>Ө</w:t>
            </w:r>
            <w:r>
              <w:rPr>
                <w:rFonts w:ascii="Times New Roman"/>
                <w:b w:val="false"/>
                <w:i w:val="false"/>
                <w:color w:val="000000"/>
                <w:sz w:val="20"/>
              </w:rPr>
              <w:t xml:space="preserve">ндіріс»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w:t>
            </w:r>
            <w:r>
              <w:rPr>
                <w:rFonts w:ascii="Times New Roman"/>
                <w:b w:val="false"/>
                <w:i w:val="false"/>
                <w:color w:val="000000"/>
                <w:sz w:val="20"/>
              </w:rPr>
              <w:t>ұ</w:t>
            </w:r>
            <w:r>
              <w:rPr>
                <w:rFonts w:ascii="Times New Roman"/>
                <w:b w:val="false"/>
                <w:i w:val="false"/>
                <w:color w:val="000000"/>
                <w:sz w:val="20"/>
              </w:rPr>
              <w:t>лы, 6/1</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«Кенесары»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Сарыарка,.12(в здании АО «БТА-банк»)</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w:t>
            </w:r>
            <w:r>
              <w:rPr>
                <w:rFonts w:ascii="Times New Roman"/>
                <w:b w:val="false"/>
                <w:i w:val="false"/>
                <w:color w:val="000000"/>
                <w:sz w:val="20"/>
              </w:rPr>
              <w:t>ң</w:t>
            </w:r>
            <w:r>
              <w:rPr>
                <w:rFonts w:ascii="Times New Roman"/>
                <w:b w:val="false"/>
                <w:i w:val="false"/>
                <w:color w:val="000000"/>
                <w:sz w:val="20"/>
              </w:rPr>
              <w:t xml:space="preserve">іс»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w:t>
            </w:r>
            <w:r>
              <w:rPr>
                <w:rFonts w:ascii="Times New Roman"/>
                <w:b w:val="false"/>
                <w:i w:val="false"/>
                <w:color w:val="000000"/>
                <w:sz w:val="20"/>
              </w:rPr>
              <w:t>ң</w:t>
            </w:r>
            <w:r>
              <w:rPr>
                <w:rFonts w:ascii="Times New Roman"/>
                <w:b w:val="false"/>
                <w:i w:val="false"/>
                <w:color w:val="000000"/>
                <w:sz w:val="20"/>
              </w:rPr>
              <w:t>іс, 34</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пр.Кабанбай батыра, 5/1 вп.№1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3" w:id="24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«Апостилирование официальных         </w:t>
      </w:r>
      <w:r>
        <w:br/>
      </w:r>
      <w:r>
        <w:rPr>
          <w:rFonts w:ascii="Times New Roman"/>
          <w:b w:val="false"/>
          <w:i w:val="false"/>
          <w:color w:val="000000"/>
          <w:sz w:val="28"/>
        </w:rPr>
        <w:t xml:space="preserve">
документов, исходящих из органов юстиции   </w:t>
      </w:r>
      <w:r>
        <w:br/>
      </w:r>
      <w:r>
        <w:rPr>
          <w:rFonts w:ascii="Times New Roman"/>
          <w:b w:val="false"/>
          <w:i w:val="false"/>
          <w:color w:val="000000"/>
          <w:sz w:val="28"/>
        </w:rPr>
        <w:t xml:space="preserve">
и иных государственных органов, а также    </w:t>
      </w:r>
      <w:r>
        <w:br/>
      </w:r>
      <w:r>
        <w:rPr>
          <w:rFonts w:ascii="Times New Roman"/>
          <w:b w:val="false"/>
          <w:i w:val="false"/>
          <w:color w:val="000000"/>
          <w:sz w:val="28"/>
        </w:rPr>
        <w:t xml:space="preserve">
нотариусов Республики Казахстан»       </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9"/>
      </w:tblGrid>
      <w:tr>
        <w:trPr>
          <w:trHeight w:val="30" w:hRule="atLeast"/>
        </w:trPr>
        <w:tc>
          <w:tcPr>
            <w:tcW w:w="7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APOSTILLE</w:t>
            </w:r>
            <w:r>
              <w:br/>
            </w:r>
            <w:r>
              <w:rPr>
                <w:rFonts w:ascii="Times New Roman"/>
                <w:b/>
                <w:i w:val="false"/>
                <w:color w:val="000000"/>
                <w:sz w:val="20"/>
              </w:rPr>
              <w:t>
(Convention de la Науе du 5 octobre 1961)</w:t>
            </w:r>
            <w:r>
              <w:br/>
            </w:r>
            <w:r>
              <w:rPr>
                <w:rFonts w:ascii="Times New Roman"/>
                <w:b/>
                <w:i w:val="false"/>
                <w:color w:val="000000"/>
                <w:sz w:val="20"/>
              </w:rPr>
              <w:t>
1. Ел: Қазақстан Республикасы</w:t>
            </w:r>
            <w:r>
              <w:br/>
            </w:r>
            <w:r>
              <w:rPr>
                <w:rFonts w:ascii="Times New Roman"/>
                <w:b/>
                <w:i w:val="false"/>
                <w:color w:val="000000"/>
                <w:sz w:val="20"/>
              </w:rPr>
              <w:t>
Pays, Country</w:t>
            </w:r>
            <w:r>
              <w:br/>
            </w:r>
            <w:r>
              <w:rPr>
                <w:rFonts w:ascii="Times New Roman"/>
                <w:b/>
                <w:i w:val="false"/>
                <w:color w:val="000000"/>
                <w:sz w:val="20"/>
              </w:rPr>
              <w:t>
Осы ресми Құжатқа</w:t>
            </w:r>
            <w:r>
              <w:br/>
            </w:r>
            <w:r>
              <w:rPr>
                <w:rFonts w:ascii="Times New Roman"/>
                <w:b/>
                <w:i w:val="false"/>
                <w:color w:val="000000"/>
                <w:sz w:val="20"/>
              </w:rPr>
              <w:t>
Le present acte public, This public document</w:t>
            </w:r>
            <w:r>
              <w:br/>
            </w:r>
            <w:r>
              <w:rPr>
                <w:rFonts w:ascii="Times New Roman"/>
                <w:b/>
                <w:i w:val="false"/>
                <w:color w:val="000000"/>
                <w:sz w:val="20"/>
              </w:rPr>
              <w:t>
2. ________________________________________________ қол қойды</w:t>
            </w:r>
            <w:r>
              <w:br/>
            </w:r>
            <w:r>
              <w:rPr>
                <w:rFonts w:ascii="Times New Roman"/>
                <w:b/>
                <w:i w:val="false"/>
                <w:color w:val="000000"/>
                <w:sz w:val="20"/>
              </w:rPr>
              <w:t>
a ete signe par, has been signed by</w:t>
            </w:r>
            <w:r>
              <w:br/>
            </w:r>
            <w:r>
              <w:rPr>
                <w:rFonts w:ascii="Times New Roman"/>
                <w:b/>
                <w:i w:val="false"/>
                <w:color w:val="000000"/>
                <w:sz w:val="20"/>
              </w:rPr>
              <w:t>
3. ________________________________________________ ретiнде</w:t>
            </w:r>
            <w:r>
              <w:br/>
            </w:r>
            <w:r>
              <w:rPr>
                <w:rFonts w:ascii="Times New Roman"/>
                <w:b/>
                <w:i w:val="false"/>
                <w:color w:val="000000"/>
                <w:sz w:val="20"/>
              </w:rPr>
              <w:t>
agissant en qualite de, acting in the capacity of</w:t>
            </w:r>
            <w:r>
              <w:br/>
            </w:r>
            <w:r>
              <w:rPr>
                <w:rFonts w:ascii="Times New Roman"/>
                <w:b/>
                <w:i w:val="false"/>
                <w:color w:val="000000"/>
                <w:sz w:val="20"/>
              </w:rPr>
              <w:t>
4. ________________________________ мөрiмен/мөртаңбасымен бекiтiлдi</w:t>
            </w:r>
            <w:r>
              <w:br/>
            </w:r>
            <w:r>
              <w:rPr>
                <w:rFonts w:ascii="Times New Roman"/>
                <w:b/>
                <w:i w:val="false"/>
                <w:color w:val="000000"/>
                <w:sz w:val="20"/>
              </w:rPr>
              <w:t>
est revetu du sceau/timbre de, bears the seal/stamp of</w:t>
            </w:r>
            <w:r>
              <w:br/>
            </w:r>
            <w:r>
              <w:rPr>
                <w:rFonts w:ascii="Times New Roman"/>
                <w:b/>
                <w:i w:val="false"/>
                <w:color w:val="000000"/>
                <w:sz w:val="20"/>
              </w:rPr>
              <w:t>
Куәландырылды, Atteste, Certified</w:t>
            </w:r>
            <w:r>
              <w:br/>
            </w:r>
            <w:r>
              <w:rPr>
                <w:rFonts w:ascii="Times New Roman"/>
                <w:b/>
                <w:i w:val="false"/>
                <w:color w:val="000000"/>
                <w:sz w:val="20"/>
              </w:rPr>
              <w:t>
5. ___________________________ 6. _________________________ күнi</w:t>
            </w:r>
            <w:r>
              <w:br/>
            </w:r>
            <w:r>
              <w:rPr>
                <w:rFonts w:ascii="Times New Roman"/>
                <w:b/>
                <w:i w:val="false"/>
                <w:color w:val="000000"/>
                <w:sz w:val="20"/>
              </w:rPr>
              <w:t>
a, at                      le, the</w:t>
            </w:r>
            <w:r>
              <w:br/>
            </w:r>
            <w:r>
              <w:rPr>
                <w:rFonts w:ascii="Times New Roman"/>
                <w:b/>
                <w:i w:val="false"/>
                <w:color w:val="000000"/>
                <w:sz w:val="20"/>
              </w:rPr>
              <w:t>
7. кiммен ________________________________________________________</w:t>
            </w:r>
            <w:r>
              <w:br/>
            </w:r>
            <w:r>
              <w:rPr>
                <w:rFonts w:ascii="Times New Roman"/>
                <w:b/>
                <w:i w:val="false"/>
                <w:color w:val="000000"/>
                <w:sz w:val="20"/>
              </w:rPr>
              <w:t>
8. sous № ___________________</w:t>
            </w:r>
            <w:r>
              <w:br/>
            </w:r>
            <w:r>
              <w:rPr>
                <w:rFonts w:ascii="Times New Roman"/>
                <w:b/>
                <w:i w:val="false"/>
                <w:color w:val="000000"/>
                <w:sz w:val="20"/>
              </w:rPr>
              <w:t>
9. Мөр/мөртаңба           10. Қолы ____________________</w:t>
            </w:r>
            <w:r>
              <w:br/>
            </w:r>
            <w:r>
              <w:rPr>
                <w:rFonts w:ascii="Times New Roman"/>
                <w:b/>
                <w:i w:val="false"/>
                <w:color w:val="000000"/>
                <w:sz w:val="20"/>
              </w:rPr>
              <w:t>
Sceau/timbre, Seal/stamp Signature
</w:t>
            </w:r>
          </w:p>
        </w:tc>
      </w:tr>
    </w:tbl>
    <w:bookmarkStart w:name="z8" w:id="24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«Апостилирование официальных         </w:t>
      </w:r>
      <w:r>
        <w:br/>
      </w:r>
      <w:r>
        <w:rPr>
          <w:rFonts w:ascii="Times New Roman"/>
          <w:b w:val="false"/>
          <w:i w:val="false"/>
          <w:color w:val="000000"/>
          <w:sz w:val="28"/>
        </w:rPr>
        <w:t xml:space="preserve">
документов, исходящих из органов юстиции   </w:t>
      </w:r>
      <w:r>
        <w:br/>
      </w:r>
      <w:r>
        <w:rPr>
          <w:rFonts w:ascii="Times New Roman"/>
          <w:b w:val="false"/>
          <w:i w:val="false"/>
          <w:color w:val="000000"/>
          <w:sz w:val="28"/>
        </w:rPr>
        <w:t xml:space="preserve">
и иных государственных органов, а также    </w:t>
      </w:r>
      <w:r>
        <w:br/>
      </w:r>
      <w:r>
        <w:rPr>
          <w:rFonts w:ascii="Times New Roman"/>
          <w:b w:val="false"/>
          <w:i w:val="false"/>
          <w:color w:val="000000"/>
          <w:sz w:val="28"/>
        </w:rPr>
        <w:t xml:space="preserve">
нотариусов Республики Казахстан»       </w:t>
      </w:r>
    </w:p>
    <w:bookmarkEnd w:id="249"/>
    <w:bookmarkStart w:name="z13" w:id="250"/>
    <w:p>
      <w:pPr>
        <w:spacing w:after="0"/>
        <w:ind w:left="0"/>
        <w:jc w:val="left"/>
      </w:pPr>
      <w:r>
        <w:rPr>
          <w:rFonts w:ascii="Times New Roman"/>
          <w:b/>
          <w:i w:val="false"/>
          <w:color w:val="000000"/>
        </w:rPr>
        <w:t xml:space="preserve"> 
Банковский реквизит</w:t>
      </w:r>
      <w:r>
        <w:br/>
      </w:r>
      <w:r>
        <w:rPr>
          <w:rFonts w:ascii="Times New Roman"/>
          <w:b/>
          <w:i w:val="false"/>
          <w:color w:val="000000"/>
        </w:rPr>
        <w:t>
Комитета регистрационной службы и оказания правовой помощи,</w:t>
      </w:r>
      <w:r>
        <w:br/>
      </w:r>
      <w:r>
        <w:rPr>
          <w:rFonts w:ascii="Times New Roman"/>
          <w:b/>
          <w:i w:val="false"/>
          <w:color w:val="000000"/>
        </w:rPr>
        <w:t>
необходимый для оплаты государственной пошлины</w:t>
      </w:r>
    </w:p>
    <w:bookmarkEnd w:id="250"/>
    <w:p>
      <w:pPr>
        <w:spacing w:after="0"/>
        <w:ind w:left="0"/>
        <w:jc w:val="both"/>
      </w:pPr>
      <w:r>
        <w:rPr>
          <w:rFonts w:ascii="Times New Roman"/>
          <w:b w:val="false"/>
          <w:i w:val="false"/>
          <w:color w:val="000000"/>
          <w:sz w:val="28"/>
        </w:rPr>
        <w:t>Получатель: Налоговый комитет Есильского района города Астаны</w:t>
      </w:r>
      <w:r>
        <w:br/>
      </w:r>
      <w:r>
        <w:rPr>
          <w:rFonts w:ascii="Times New Roman"/>
          <w:b w:val="false"/>
          <w:i w:val="false"/>
          <w:color w:val="000000"/>
          <w:sz w:val="28"/>
        </w:rPr>
        <w:t>
РНН бенефициар - 620200336381</w:t>
      </w:r>
      <w:r>
        <w:br/>
      </w:r>
      <w:r>
        <w:rPr>
          <w:rFonts w:ascii="Times New Roman"/>
          <w:b w:val="false"/>
          <w:i w:val="false"/>
          <w:color w:val="000000"/>
          <w:sz w:val="28"/>
        </w:rPr>
        <w:t>
код бюджетной классификации - 108113</w:t>
      </w:r>
      <w:r>
        <w:br/>
      </w:r>
      <w:r>
        <w:rPr>
          <w:rFonts w:ascii="Times New Roman"/>
          <w:b w:val="false"/>
          <w:i w:val="false"/>
          <w:color w:val="000000"/>
          <w:sz w:val="28"/>
        </w:rPr>
        <w:t>
счет получателя - 80900</w:t>
      </w:r>
      <w:r>
        <w:br/>
      </w:r>
      <w:r>
        <w:rPr>
          <w:rFonts w:ascii="Times New Roman"/>
          <w:b w:val="false"/>
          <w:i w:val="false"/>
          <w:color w:val="000000"/>
          <w:sz w:val="28"/>
        </w:rPr>
        <w:t>
вид платежа - за апостиль</w:t>
      </w:r>
    </w:p>
    <w:bookmarkStart w:name="z10" w:id="25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«Апостилирование официальных         </w:t>
      </w:r>
      <w:r>
        <w:br/>
      </w:r>
      <w:r>
        <w:rPr>
          <w:rFonts w:ascii="Times New Roman"/>
          <w:b w:val="false"/>
          <w:i w:val="false"/>
          <w:color w:val="000000"/>
          <w:sz w:val="28"/>
        </w:rPr>
        <w:t xml:space="preserve">
документов, исходящих из органов юстиции   </w:t>
      </w:r>
      <w:r>
        <w:br/>
      </w:r>
      <w:r>
        <w:rPr>
          <w:rFonts w:ascii="Times New Roman"/>
          <w:b w:val="false"/>
          <w:i w:val="false"/>
          <w:color w:val="000000"/>
          <w:sz w:val="28"/>
        </w:rPr>
        <w:t xml:space="preserve">
и иных государственных органов, а также    </w:t>
      </w:r>
      <w:r>
        <w:br/>
      </w:r>
      <w:r>
        <w:rPr>
          <w:rFonts w:ascii="Times New Roman"/>
          <w:b w:val="false"/>
          <w:i w:val="false"/>
          <w:color w:val="000000"/>
          <w:sz w:val="28"/>
        </w:rPr>
        <w:t xml:space="preserve">
нотариусов Республики Казахстан»       </w:t>
      </w:r>
    </w:p>
    <w:bookmarkEnd w:id="251"/>
    <w:p>
      <w:pPr>
        <w:spacing w:after="0"/>
        <w:ind w:left="0"/>
        <w:jc w:val="both"/>
      </w:pPr>
      <w:r>
        <w:rPr>
          <w:rFonts w:ascii="Times New Roman"/>
          <w:b w:val="false"/>
          <w:i w:val="false"/>
          <w:color w:val="000000"/>
          <w:sz w:val="28"/>
        </w:rPr>
        <w:t>Начальнику _______________________________</w:t>
      </w:r>
      <w:r>
        <w:br/>
      </w:r>
      <w:r>
        <w:rPr>
          <w:rFonts w:ascii="Times New Roman"/>
          <w:b w:val="false"/>
          <w:i w:val="false"/>
          <w:color w:val="000000"/>
          <w:sz w:val="28"/>
        </w:rPr>
        <w:t>
от _______________________________________</w:t>
      </w:r>
      <w:r>
        <w:br/>
      </w:r>
      <w:r>
        <w:rPr>
          <w:rFonts w:ascii="Times New Roman"/>
          <w:b w:val="false"/>
          <w:i w:val="false"/>
          <w:color w:val="000000"/>
          <w:sz w:val="28"/>
        </w:rPr>
        <w:t>
</w:t>
      </w:r>
      <w:r>
        <w:rPr>
          <w:rFonts w:ascii="Times New Roman"/>
          <w:b w:val="false"/>
          <w:i/>
          <w:color w:val="000000"/>
          <w:sz w:val="28"/>
        </w:rPr>
        <w:t>(Ф.И.О. получателя государственной услуги)</w:t>
      </w:r>
      <w:r>
        <w:br/>
      </w:r>
      <w:r>
        <w:rPr>
          <w:rFonts w:ascii="Times New Roman"/>
          <w:b w:val="false"/>
          <w:i w:val="false"/>
          <w:color w:val="000000"/>
          <w:sz w:val="28"/>
        </w:rPr>
        <w:t>
проживающего по адресу 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w:t>
      </w:r>
      <w:r>
        <w:rPr>
          <w:rFonts w:ascii="Times New Roman"/>
          <w:b w:val="false"/>
          <w:i/>
          <w:color w:val="000000"/>
          <w:sz w:val="28"/>
        </w:rPr>
        <w:t>указать адрес проживания</w:t>
      </w:r>
      <w:r>
        <w:rPr>
          <w:rFonts w:ascii="Times New Roman"/>
          <w:b w:val="false"/>
          <w:i w:val="false"/>
          <w:color w:val="000000"/>
          <w:sz w:val="28"/>
        </w:rPr>
        <w:t xml:space="preserve">)          </w:t>
      </w:r>
      <w:r>
        <w:br/>
      </w:r>
      <w:r>
        <w:rPr>
          <w:rFonts w:ascii="Times New Roman"/>
          <w:b w:val="false"/>
          <w:i w:val="false"/>
          <w:color w:val="000000"/>
          <w:sz w:val="28"/>
        </w:rPr>
        <w:t xml:space="preserve">
№ документа, удостоверяющего              </w:t>
      </w:r>
      <w:r>
        <w:br/>
      </w:r>
      <w:r>
        <w:rPr>
          <w:rFonts w:ascii="Times New Roman"/>
          <w:b w:val="false"/>
          <w:i w:val="false"/>
          <w:color w:val="000000"/>
          <w:sz w:val="28"/>
        </w:rPr>
        <w:t>
личность _________________________________</w:t>
      </w:r>
      <w:r>
        <w:br/>
      </w:r>
      <w:r>
        <w:rPr>
          <w:rFonts w:ascii="Times New Roman"/>
          <w:b w:val="false"/>
          <w:i w:val="false"/>
          <w:color w:val="000000"/>
          <w:sz w:val="28"/>
        </w:rPr>
        <w:t>
</w:t>
      </w:r>
      <w:r>
        <w:rPr>
          <w:rFonts w:ascii="Times New Roman"/>
          <w:b w:val="false"/>
          <w:i/>
          <w:color w:val="000000"/>
          <w:sz w:val="28"/>
        </w:rPr>
        <w:t xml:space="preserve">(№ и наименование документа,    </w:t>
      </w:r>
      <w:r>
        <w:br/>
      </w:r>
      <w:r>
        <w:rPr>
          <w:rFonts w:ascii="Times New Roman"/>
          <w:b w:val="false"/>
          <w:i w:val="false"/>
          <w:color w:val="000000"/>
          <w:sz w:val="28"/>
        </w:rPr>
        <w:t>
</w:t>
      </w:r>
      <w:r>
        <w:rPr>
          <w:rFonts w:ascii="Times New Roman"/>
          <w:b w:val="false"/>
          <w:i/>
          <w:color w:val="000000"/>
          <w:sz w:val="28"/>
        </w:rPr>
        <w:t xml:space="preserve">когда и кем выдан)         </w:t>
      </w:r>
    </w:p>
    <w:bookmarkStart w:name="z16" w:id="252"/>
    <w:p>
      <w:pPr>
        <w:spacing w:after="0"/>
        <w:ind w:left="0"/>
        <w:jc w:val="left"/>
      </w:pPr>
      <w:r>
        <w:rPr>
          <w:rFonts w:ascii="Times New Roman"/>
          <w:b/>
          <w:i w:val="false"/>
          <w:color w:val="000000"/>
        </w:rPr>
        <w:t xml:space="preserve"> 
ЗАЯВЛЕНИЕ</w:t>
      </w:r>
      <w:r>
        <w:br/>
      </w:r>
      <w:r>
        <w:rPr>
          <w:rFonts w:ascii="Times New Roman"/>
          <w:b/>
          <w:i w:val="false"/>
          <w:color w:val="000000"/>
        </w:rPr>
        <w:t>
на проставление апостиля</w:t>
      </w:r>
    </w:p>
    <w:bookmarkEnd w:id="252"/>
    <w:p>
      <w:pPr>
        <w:spacing w:after="0"/>
        <w:ind w:left="0"/>
        <w:jc w:val="both"/>
      </w:pPr>
      <w:r>
        <w:rPr>
          <w:rFonts w:ascii="Times New Roman"/>
          <w:b w:val="false"/>
          <w:i w:val="false"/>
          <w:color w:val="000000"/>
          <w:sz w:val="28"/>
        </w:rPr>
        <w:t>      Прошу апостилировать копию ____________________________________</w:t>
      </w:r>
      <w:r>
        <w:br/>
      </w:r>
      <w:r>
        <w:rPr>
          <w:rFonts w:ascii="Times New Roman"/>
          <w:b w:val="false"/>
          <w:i w:val="false"/>
          <w:color w:val="000000"/>
          <w:sz w:val="28"/>
        </w:rPr>
        <w:t>
                                (</w:t>
      </w:r>
      <w:r>
        <w:rPr>
          <w:rFonts w:ascii="Times New Roman"/>
          <w:b w:val="false"/>
          <w:i/>
          <w:color w:val="000000"/>
          <w:sz w:val="28"/>
        </w:rPr>
        <w:t>наименование и содержание документа</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когда и каким органом выдан</w:t>
      </w:r>
      <w:r>
        <w:rPr>
          <w:rFonts w:ascii="Times New Roman"/>
          <w:b w:val="false"/>
          <w:i w:val="false"/>
          <w:color w:val="000000"/>
          <w:sz w:val="28"/>
        </w:rPr>
        <w:t>)</w:t>
      </w:r>
      <w:r>
        <w:br/>
      </w:r>
      <w:r>
        <w:rPr>
          <w:rFonts w:ascii="Times New Roman"/>
          <w:b w:val="false"/>
          <w:i w:val="false"/>
          <w:color w:val="000000"/>
          <w:sz w:val="28"/>
        </w:rPr>
        <w:t>
удостоверенную нотариусом ___________________________________________</w:t>
      </w:r>
      <w:r>
        <w:br/>
      </w:r>
      <w:r>
        <w:rPr>
          <w:rFonts w:ascii="Times New Roman"/>
          <w:b w:val="false"/>
          <w:i w:val="false"/>
          <w:color w:val="000000"/>
          <w:sz w:val="28"/>
        </w:rPr>
        <w:t>
                                      (</w:t>
      </w:r>
      <w:r>
        <w:rPr>
          <w:rFonts w:ascii="Times New Roman"/>
          <w:b w:val="false"/>
          <w:i/>
          <w:color w:val="000000"/>
          <w:sz w:val="28"/>
        </w:rPr>
        <w:t>Ф.И.О. нотариуса</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Апостилированный документ необходим для предъявления в органы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страны, куда направляется документ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К заявлению прилагаю:</w:t>
      </w:r>
      <w:r>
        <w:br/>
      </w:r>
      <w:r>
        <w:rPr>
          <w:rFonts w:ascii="Times New Roman"/>
          <w:b w:val="false"/>
          <w:i w:val="false"/>
          <w:color w:val="000000"/>
          <w:sz w:val="28"/>
        </w:rPr>
        <w:t>
</w:t>
      </w:r>
      <w:r>
        <w:rPr>
          <w:rFonts w:ascii="Times New Roman"/>
          <w:b w:val="false"/>
          <w:i/>
          <w:color w:val="000000"/>
          <w:sz w:val="28"/>
        </w:rPr>
        <w:t>      1) документ, удостоверяющий личность;</w:t>
      </w:r>
      <w:r>
        <w:br/>
      </w:r>
      <w:r>
        <w:rPr>
          <w:rFonts w:ascii="Times New Roman"/>
          <w:b w:val="false"/>
          <w:i w:val="false"/>
          <w:color w:val="000000"/>
          <w:sz w:val="28"/>
        </w:rPr>
        <w:t>
</w:t>
      </w:r>
      <w:r>
        <w:rPr>
          <w:rFonts w:ascii="Times New Roman"/>
          <w:b w:val="false"/>
          <w:i/>
          <w:color w:val="000000"/>
          <w:sz w:val="28"/>
        </w:rPr>
        <w:t>      2) копию апостилируемого документа;</w:t>
      </w:r>
      <w:r>
        <w:br/>
      </w:r>
      <w:r>
        <w:rPr>
          <w:rFonts w:ascii="Times New Roman"/>
          <w:b w:val="false"/>
          <w:i w:val="false"/>
          <w:color w:val="000000"/>
          <w:sz w:val="28"/>
        </w:rPr>
        <w:t>
</w:t>
      </w:r>
      <w:r>
        <w:rPr>
          <w:rFonts w:ascii="Times New Roman"/>
          <w:b w:val="false"/>
          <w:i/>
          <w:color w:val="000000"/>
          <w:sz w:val="28"/>
        </w:rPr>
        <w:t>      3) квитанцию об уплате государственной пошлины;</w:t>
      </w:r>
      <w:r>
        <w:br/>
      </w:r>
      <w:r>
        <w:rPr>
          <w:rFonts w:ascii="Times New Roman"/>
          <w:b w:val="false"/>
          <w:i w:val="false"/>
          <w:color w:val="000000"/>
          <w:sz w:val="28"/>
        </w:rPr>
        <w:t>
</w:t>
      </w:r>
      <w:r>
        <w:rPr>
          <w:rFonts w:ascii="Times New Roman"/>
          <w:b w:val="false"/>
          <w:i/>
          <w:color w:val="000000"/>
          <w:sz w:val="28"/>
        </w:rPr>
        <w:t>      4) нотариально удостоверенную доверенность (в случае апостилирования документов по доверенности).</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w:t>
      </w:r>
      <w:r>
        <w:rPr>
          <w:rFonts w:ascii="Times New Roman"/>
          <w:b w:val="false"/>
          <w:i/>
          <w:color w:val="000000"/>
          <w:sz w:val="28"/>
        </w:rPr>
        <w:t>подпись получателя государственной услуги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«___» _________ 20__ г</w:t>
      </w: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(Ф.И.О. должностного лица, проставившего штамп апостиля)</w:t>
      </w:r>
      <w:r>
        <w:br/>
      </w:r>
      <w:r>
        <w:rPr>
          <w:rFonts w:ascii="Times New Roman"/>
          <w:b w:val="false"/>
          <w:i w:val="false"/>
          <w:color w:val="000000"/>
          <w:sz w:val="28"/>
        </w:rPr>
        <w:t>
</w:t>
      </w:r>
      <w:r>
        <w:rPr>
          <w:rFonts w:ascii="Times New Roman"/>
          <w:b w:val="false"/>
          <w:i/>
          <w:color w:val="000000"/>
          <w:sz w:val="28"/>
        </w:rPr>
        <w:t>№ по журналу</w:t>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линия отрыва</w:t>
      </w:r>
      <w:r>
        <w:rPr>
          <w:rFonts w:ascii="Times New Roman"/>
          <w:b w:val="false"/>
          <w:i w:val="false"/>
          <w:color w:val="000000"/>
          <w:sz w:val="28"/>
        </w:rPr>
        <w:t>)</w:t>
      </w:r>
      <w:r>
        <w:br/>
      </w:r>
      <w:r>
        <w:rPr>
          <w:rFonts w:ascii="Times New Roman"/>
          <w:b w:val="false"/>
          <w:i w:val="false"/>
          <w:color w:val="000000"/>
          <w:sz w:val="28"/>
        </w:rPr>
        <w:t>
«___» _______ 20__ принято на апостилирование _________________</w:t>
      </w:r>
      <w:r>
        <w:br/>
      </w:r>
      <w:r>
        <w:rPr>
          <w:rFonts w:ascii="Times New Roman"/>
          <w:b w:val="false"/>
          <w:i w:val="false"/>
          <w:color w:val="000000"/>
          <w:sz w:val="28"/>
        </w:rPr>
        <w:t>
документов ____________________________________________________</w:t>
      </w:r>
      <w:r>
        <w:br/>
      </w:r>
      <w:r>
        <w:rPr>
          <w:rFonts w:ascii="Times New Roman"/>
          <w:b w:val="false"/>
          <w:i w:val="false"/>
          <w:color w:val="000000"/>
          <w:sz w:val="28"/>
        </w:rPr>
        <w:t>
дата выдачи документов «___» _________________ 20___ г.</w:t>
      </w:r>
      <w:r>
        <w:br/>
      </w:r>
      <w:r>
        <w:rPr>
          <w:rFonts w:ascii="Times New Roman"/>
          <w:b w:val="false"/>
          <w:i w:val="false"/>
          <w:color w:val="000000"/>
          <w:sz w:val="28"/>
        </w:rPr>
        <w:t>
Специалист ______________________________ (</w:t>
      </w:r>
      <w:r>
        <w:rPr>
          <w:rFonts w:ascii="Times New Roman"/>
          <w:b w:val="false"/>
          <w:i/>
          <w:color w:val="000000"/>
          <w:sz w:val="28"/>
        </w:rPr>
        <w:t>имя отчество и фамилия</w:t>
      </w:r>
      <w:r>
        <w:rPr>
          <w:rFonts w:ascii="Times New Roman"/>
          <w:b w:val="false"/>
          <w:i w:val="false"/>
          <w:color w:val="000000"/>
          <w:sz w:val="28"/>
        </w:rPr>
        <w:t>,)</w:t>
      </w:r>
    </w:p>
    <w:p>
      <w:pPr>
        <w:spacing w:after="0"/>
        <w:ind w:left="0"/>
        <w:jc w:val="both"/>
      </w:pPr>
      <w:r>
        <w:rPr>
          <w:rFonts w:ascii="Times New Roman"/>
          <w:b w:val="false"/>
          <w:i w:val="false"/>
          <w:color w:val="000000"/>
          <w:sz w:val="28"/>
        </w:rPr>
        <w:t>Начальнику _______________________________</w:t>
      </w:r>
      <w:r>
        <w:br/>
      </w:r>
      <w:r>
        <w:rPr>
          <w:rFonts w:ascii="Times New Roman"/>
          <w:b w:val="false"/>
          <w:i w:val="false"/>
          <w:color w:val="000000"/>
          <w:sz w:val="28"/>
        </w:rPr>
        <w:t>
от _______________________________________</w:t>
      </w:r>
      <w:r>
        <w:br/>
      </w:r>
      <w:r>
        <w:rPr>
          <w:rFonts w:ascii="Times New Roman"/>
          <w:b w:val="false"/>
          <w:i w:val="false"/>
          <w:color w:val="000000"/>
          <w:sz w:val="28"/>
        </w:rPr>
        <w:t>
</w:t>
      </w:r>
      <w:r>
        <w:rPr>
          <w:rFonts w:ascii="Times New Roman"/>
          <w:b w:val="false"/>
          <w:i/>
          <w:color w:val="000000"/>
          <w:sz w:val="28"/>
        </w:rPr>
        <w:t>(Ф.И.О. получателя государственной услуги)</w:t>
      </w:r>
      <w:r>
        <w:br/>
      </w:r>
      <w:r>
        <w:rPr>
          <w:rFonts w:ascii="Times New Roman"/>
          <w:b w:val="false"/>
          <w:i w:val="false"/>
          <w:color w:val="000000"/>
          <w:sz w:val="28"/>
        </w:rPr>
        <w:t>
проживающего по адресу 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w:t>
      </w:r>
      <w:r>
        <w:rPr>
          <w:rFonts w:ascii="Times New Roman"/>
          <w:b w:val="false"/>
          <w:i/>
          <w:color w:val="000000"/>
          <w:sz w:val="28"/>
        </w:rPr>
        <w:t>указать адрес проживания</w:t>
      </w:r>
      <w:r>
        <w:rPr>
          <w:rFonts w:ascii="Times New Roman"/>
          <w:b w:val="false"/>
          <w:i w:val="false"/>
          <w:color w:val="000000"/>
          <w:sz w:val="28"/>
        </w:rPr>
        <w:t xml:space="preserve">)          </w:t>
      </w:r>
      <w:r>
        <w:br/>
      </w:r>
      <w:r>
        <w:rPr>
          <w:rFonts w:ascii="Times New Roman"/>
          <w:b w:val="false"/>
          <w:i w:val="false"/>
          <w:color w:val="000000"/>
          <w:sz w:val="28"/>
        </w:rPr>
        <w:t xml:space="preserve">
№ документа, удостоверяющего              </w:t>
      </w:r>
      <w:r>
        <w:br/>
      </w:r>
      <w:r>
        <w:rPr>
          <w:rFonts w:ascii="Times New Roman"/>
          <w:b w:val="false"/>
          <w:i w:val="false"/>
          <w:color w:val="000000"/>
          <w:sz w:val="28"/>
        </w:rPr>
        <w:t>
личность _________________________________</w:t>
      </w:r>
      <w:r>
        <w:br/>
      </w:r>
      <w:r>
        <w:rPr>
          <w:rFonts w:ascii="Times New Roman"/>
          <w:b w:val="false"/>
          <w:i w:val="false"/>
          <w:color w:val="000000"/>
          <w:sz w:val="28"/>
        </w:rPr>
        <w:t>
</w:t>
      </w:r>
      <w:r>
        <w:rPr>
          <w:rFonts w:ascii="Times New Roman"/>
          <w:b w:val="false"/>
          <w:i/>
          <w:color w:val="000000"/>
          <w:sz w:val="28"/>
        </w:rPr>
        <w:t>(№ и наименование документа,</w:t>
      </w:r>
      <w:r>
        <w:br/>
      </w:r>
      <w:r>
        <w:rPr>
          <w:rFonts w:ascii="Times New Roman"/>
          <w:b w:val="false"/>
          <w:i w:val="false"/>
          <w:color w:val="000000"/>
          <w:sz w:val="28"/>
        </w:rPr>
        <w:t>
</w:t>
      </w:r>
      <w:r>
        <w:rPr>
          <w:rFonts w:ascii="Times New Roman"/>
          <w:b w:val="false"/>
          <w:i/>
          <w:color w:val="000000"/>
          <w:sz w:val="28"/>
        </w:rPr>
        <w:t>когда и кем выдан)</w:t>
      </w:r>
    </w:p>
    <w:bookmarkStart w:name="z52" w:id="253"/>
    <w:p>
      <w:pPr>
        <w:spacing w:after="0"/>
        <w:ind w:left="0"/>
        <w:jc w:val="left"/>
      </w:pPr>
      <w:r>
        <w:rPr>
          <w:rFonts w:ascii="Times New Roman"/>
          <w:b/>
          <w:i w:val="false"/>
          <w:color w:val="000000"/>
        </w:rPr>
        <w:t xml:space="preserve"> 
ЗАЯВЛЕНИЕ</w:t>
      </w:r>
      <w:r>
        <w:br/>
      </w:r>
      <w:r>
        <w:rPr>
          <w:rFonts w:ascii="Times New Roman"/>
          <w:b/>
          <w:i w:val="false"/>
          <w:color w:val="000000"/>
        </w:rPr>
        <w:t>
на проставление апостиля</w:t>
      </w:r>
    </w:p>
    <w:bookmarkEnd w:id="253"/>
    <w:p>
      <w:pPr>
        <w:spacing w:after="0"/>
        <w:ind w:left="0"/>
        <w:jc w:val="both"/>
      </w:pPr>
      <w:r>
        <w:rPr>
          <w:rFonts w:ascii="Times New Roman"/>
          <w:b w:val="false"/>
          <w:i w:val="false"/>
          <w:color w:val="000000"/>
          <w:sz w:val="28"/>
        </w:rPr>
        <w:t>      Прошу апостилировать 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и содержание документа</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когда и каким органом выдан</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Апостилированный документ необходим для предъявления в органы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страны куда направляется документ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К заявлению прилагаю:</w:t>
      </w:r>
      <w:r>
        <w:br/>
      </w:r>
      <w:r>
        <w:rPr>
          <w:rFonts w:ascii="Times New Roman"/>
          <w:b w:val="false"/>
          <w:i w:val="false"/>
          <w:color w:val="000000"/>
          <w:sz w:val="28"/>
        </w:rPr>
        <w:t>
</w:t>
      </w:r>
      <w:r>
        <w:rPr>
          <w:rFonts w:ascii="Times New Roman"/>
          <w:b w:val="false"/>
          <w:i/>
          <w:color w:val="000000"/>
          <w:sz w:val="28"/>
        </w:rPr>
        <w:t>      1) документ, удостоверяющий личность;</w:t>
      </w:r>
      <w:r>
        <w:br/>
      </w:r>
      <w:r>
        <w:rPr>
          <w:rFonts w:ascii="Times New Roman"/>
          <w:b w:val="false"/>
          <w:i w:val="false"/>
          <w:color w:val="000000"/>
          <w:sz w:val="28"/>
        </w:rPr>
        <w:t>
</w:t>
      </w:r>
      <w:r>
        <w:rPr>
          <w:rFonts w:ascii="Times New Roman"/>
          <w:b w:val="false"/>
          <w:i/>
          <w:color w:val="000000"/>
          <w:sz w:val="28"/>
        </w:rPr>
        <w:t>      2) апостилируемый документ;</w:t>
      </w:r>
      <w:r>
        <w:br/>
      </w:r>
      <w:r>
        <w:rPr>
          <w:rFonts w:ascii="Times New Roman"/>
          <w:b w:val="false"/>
          <w:i w:val="false"/>
          <w:color w:val="000000"/>
          <w:sz w:val="28"/>
        </w:rPr>
        <w:t>
</w:t>
      </w:r>
      <w:r>
        <w:rPr>
          <w:rFonts w:ascii="Times New Roman"/>
          <w:b w:val="false"/>
          <w:i/>
          <w:color w:val="000000"/>
          <w:sz w:val="28"/>
        </w:rPr>
        <w:t>      3) квитанцию об уплате государственной пошлины;</w:t>
      </w:r>
      <w:r>
        <w:br/>
      </w:r>
      <w:r>
        <w:rPr>
          <w:rFonts w:ascii="Times New Roman"/>
          <w:b w:val="false"/>
          <w:i w:val="false"/>
          <w:color w:val="000000"/>
          <w:sz w:val="28"/>
        </w:rPr>
        <w:t>
</w:t>
      </w:r>
      <w:r>
        <w:rPr>
          <w:rFonts w:ascii="Times New Roman"/>
          <w:b w:val="false"/>
          <w:i/>
          <w:color w:val="000000"/>
          <w:sz w:val="28"/>
        </w:rPr>
        <w:t>      4) нотариально удостоверенную доверенность (в случае апостилирования документов по доверенности)</w:t>
      </w: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w:t>
      </w:r>
      <w:r>
        <w:rPr>
          <w:rFonts w:ascii="Times New Roman"/>
          <w:b w:val="false"/>
          <w:i/>
          <w:color w:val="000000"/>
          <w:sz w:val="28"/>
        </w:rPr>
        <w:t>подпись получателя государственной услуги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«___» _________ 20__ г</w:t>
      </w:r>
      <w:r>
        <w:rPr>
          <w:rFonts w:ascii="Times New Roman"/>
          <w:b w:val="false"/>
          <w:i w:val="false"/>
          <w:color w:val="000000"/>
          <w:sz w:val="28"/>
        </w:rPr>
        <w:t>.</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(Ф.И.О. должностного лица, проставившего штамп апостиля)</w:t>
      </w:r>
      <w:r>
        <w:br/>
      </w:r>
      <w:r>
        <w:rPr>
          <w:rFonts w:ascii="Times New Roman"/>
          <w:b w:val="false"/>
          <w:i w:val="false"/>
          <w:color w:val="000000"/>
          <w:sz w:val="28"/>
        </w:rPr>
        <w:t>
</w:t>
      </w:r>
      <w:r>
        <w:rPr>
          <w:rFonts w:ascii="Times New Roman"/>
          <w:b w:val="false"/>
          <w:i/>
          <w:color w:val="000000"/>
          <w:sz w:val="28"/>
        </w:rPr>
        <w:t>№ по журналу</w:t>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линия отрыва</w:t>
      </w:r>
      <w:r>
        <w:rPr>
          <w:rFonts w:ascii="Times New Roman"/>
          <w:b w:val="false"/>
          <w:i w:val="false"/>
          <w:color w:val="000000"/>
          <w:sz w:val="28"/>
        </w:rPr>
        <w:t>)</w:t>
      </w:r>
      <w:r>
        <w:br/>
      </w:r>
      <w:r>
        <w:rPr>
          <w:rFonts w:ascii="Times New Roman"/>
          <w:b w:val="false"/>
          <w:i w:val="false"/>
          <w:color w:val="000000"/>
          <w:sz w:val="28"/>
        </w:rPr>
        <w:t>
«___» _______ 20__ принято на апостилирование _________________</w:t>
      </w:r>
      <w:r>
        <w:br/>
      </w:r>
      <w:r>
        <w:rPr>
          <w:rFonts w:ascii="Times New Roman"/>
          <w:b w:val="false"/>
          <w:i w:val="false"/>
          <w:color w:val="000000"/>
          <w:sz w:val="28"/>
        </w:rPr>
        <w:t>
документов ____________________________________________________</w:t>
      </w:r>
      <w:r>
        <w:br/>
      </w:r>
      <w:r>
        <w:rPr>
          <w:rFonts w:ascii="Times New Roman"/>
          <w:b w:val="false"/>
          <w:i w:val="false"/>
          <w:color w:val="000000"/>
          <w:sz w:val="28"/>
        </w:rPr>
        <w:t>
дата выдачи документов «___» _________________ 20___ г.</w:t>
      </w:r>
      <w:r>
        <w:br/>
      </w:r>
      <w:r>
        <w:rPr>
          <w:rFonts w:ascii="Times New Roman"/>
          <w:b w:val="false"/>
          <w:i w:val="false"/>
          <w:color w:val="000000"/>
          <w:sz w:val="28"/>
        </w:rPr>
        <w:t>
Специалист ______________________________ (</w:t>
      </w:r>
      <w:r>
        <w:rPr>
          <w:rFonts w:ascii="Times New Roman"/>
          <w:b w:val="false"/>
          <w:i/>
          <w:color w:val="000000"/>
          <w:sz w:val="28"/>
        </w:rPr>
        <w:t>фамилия, имя и отчество</w:t>
      </w:r>
      <w:r>
        <w:rPr>
          <w:rFonts w:ascii="Times New Roman"/>
          <w:b w:val="false"/>
          <w:i w:val="false"/>
          <w:color w:val="000000"/>
          <w:sz w:val="28"/>
        </w:rPr>
        <w:t>)</w:t>
      </w:r>
    </w:p>
    <w:bookmarkStart w:name="z51" w:id="25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«Апостилирование официальных         </w:t>
      </w:r>
      <w:r>
        <w:br/>
      </w:r>
      <w:r>
        <w:rPr>
          <w:rFonts w:ascii="Times New Roman"/>
          <w:b w:val="false"/>
          <w:i w:val="false"/>
          <w:color w:val="000000"/>
          <w:sz w:val="28"/>
        </w:rPr>
        <w:t xml:space="preserve">
документов, исходящих из органов юстиции   </w:t>
      </w:r>
      <w:r>
        <w:br/>
      </w:r>
      <w:r>
        <w:rPr>
          <w:rFonts w:ascii="Times New Roman"/>
          <w:b w:val="false"/>
          <w:i w:val="false"/>
          <w:color w:val="000000"/>
          <w:sz w:val="28"/>
        </w:rPr>
        <w:t xml:space="preserve">
и иных государственных органов, а также    </w:t>
      </w:r>
      <w:r>
        <w:br/>
      </w:r>
      <w:r>
        <w:rPr>
          <w:rFonts w:ascii="Times New Roman"/>
          <w:b w:val="false"/>
          <w:i w:val="false"/>
          <w:color w:val="000000"/>
          <w:sz w:val="28"/>
        </w:rPr>
        <w:t xml:space="preserve">
нотариусов Республики Казахстан»       </w:t>
      </w:r>
    </w:p>
    <w:bookmarkEnd w:id="254"/>
    <w:bookmarkStart w:name="z54" w:id="255"/>
    <w:p>
      <w:pPr>
        <w:spacing w:after="0"/>
        <w:ind w:left="0"/>
        <w:jc w:val="left"/>
      </w:pPr>
      <w:r>
        <w:rPr>
          <w:rFonts w:ascii="Times New Roman"/>
          <w:b/>
          <w:i w:val="false"/>
          <w:color w:val="000000"/>
        </w:rPr>
        <w:t xml:space="preserve"> 
Таблица. Значения показателей качества и эффективности</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6"/>
        <w:gridCol w:w="1995"/>
        <w:gridCol w:w="2020"/>
        <w:gridCol w:w="3299"/>
      </w:tblGrid>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последую-</w:t>
            </w:r>
            <w:r>
              <w:br/>
            </w:r>
            <w:r>
              <w:rPr>
                <w:rFonts w:ascii="Times New Roman"/>
                <w:b w:val="false"/>
                <w:i w:val="false"/>
                <w:color w:val="000000"/>
                <w:sz w:val="20"/>
              </w:rPr>
              <w:t>
</w:t>
            </w:r>
            <w:r>
              <w:rPr>
                <w:rFonts w:ascii="Times New Roman"/>
                <w:b/>
                <w:i w:val="false"/>
                <w:color w:val="000000"/>
                <w:sz w:val="20"/>
              </w:rPr>
              <w:t>щем году</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 сдачи</w:t>
            </w:r>
            <w:r>
              <w:br/>
            </w:r>
            <w:r>
              <w:rPr>
                <w:rFonts w:ascii="Times New Roman"/>
                <w:b w:val="false"/>
                <w:i w:val="false"/>
                <w:color w:val="000000"/>
                <w:sz w:val="20"/>
              </w:rPr>
              <w:t>
</w:t>
            </w:r>
            <w:r>
              <w:rPr>
                <w:rFonts w:ascii="Times New Roman"/>
                <w:b w:val="false"/>
                <w:i w:val="false"/>
                <w:color w:val="000000"/>
                <w:sz w:val="20"/>
              </w:rPr>
              <w:t>документа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процесса</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25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сентября 2012 года № 1160</w:t>
      </w:r>
    </w:p>
    <w:bookmarkEnd w:id="256"/>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Start w:name="z57" w:id="25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xml:space="preserve">
«Выдача справки из Государственной базы данных </w:t>
      </w:r>
      <w:r>
        <w:br/>
      </w:r>
      <w:r>
        <w:rPr>
          <w:rFonts w:ascii="Times New Roman"/>
          <w:b/>
          <w:i w:val="false"/>
          <w:color w:val="000000"/>
        </w:rPr>
        <w:t>
«Юридические лица»</w:t>
      </w:r>
    </w:p>
    <w:bookmarkEnd w:id="257"/>
    <w:bookmarkStart w:name="z58" w:id="258"/>
    <w:p>
      <w:pPr>
        <w:spacing w:after="0"/>
        <w:ind w:left="0"/>
        <w:jc w:val="left"/>
      </w:pPr>
      <w:r>
        <w:rPr>
          <w:rFonts w:ascii="Times New Roman"/>
          <w:b/>
          <w:i w:val="false"/>
          <w:color w:val="000000"/>
        </w:rPr>
        <w:t xml:space="preserve"> 
1. Общие положения</w:t>
      </w:r>
    </w:p>
    <w:bookmarkEnd w:id="258"/>
    <w:bookmarkStart w:name="z61" w:id="259"/>
    <w:p>
      <w:pPr>
        <w:spacing w:after="0"/>
        <w:ind w:left="0"/>
        <w:jc w:val="both"/>
      </w:pPr>
      <w:r>
        <w:rPr>
          <w:rFonts w:ascii="Times New Roman"/>
          <w:b w:val="false"/>
          <w:i w:val="false"/>
          <w:color w:val="000000"/>
          <w:sz w:val="28"/>
        </w:rPr>
        <w:t>
      1. Государственная услуга «Выдача справки из Государственной базы данных «Юридические лица» (далее – государственная услуга) оказывается территориальными органами юстиции (далее – уполномоченный орган) через центры обслуживания населения (далее – Центр), адреса которых указаны в приложениях 1 и 2 к настоящему стандарту, а также через веб-портал «электронного правительства»: www.egov.kz (далее – портал) при условии наличия у заявителя электронной-цифровой подписи (далее – ЭЦП).</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статьи 2</w:t>
      </w:r>
      <w:r>
        <w:rPr>
          <w:rFonts w:ascii="Times New Roman"/>
          <w:b w:val="false"/>
          <w:i w:val="false"/>
          <w:color w:val="000000"/>
          <w:sz w:val="28"/>
        </w:rPr>
        <w:t xml:space="preserve"> Закона Республики Казахстан от 17 апреля 1995 года «О государственной регистрации юридических лиц и учетной регистрации филиалов и представительств»,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xml:space="preserve">
      4. Полная информация о порядке оказания государственной услуги располагается: </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www.minjust.kz в разделе «Информационные материалы»;</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на портале;</w:t>
      </w:r>
      <w:r>
        <w:br/>
      </w:r>
      <w:r>
        <w:rPr>
          <w:rFonts w:ascii="Times New Roman"/>
          <w:b w:val="false"/>
          <w:i w:val="false"/>
          <w:color w:val="000000"/>
          <w:sz w:val="28"/>
        </w:rPr>
        <w:t>
</w:t>
      </w:r>
      <w:r>
        <w:rPr>
          <w:rFonts w:ascii="Times New Roman"/>
          <w:b w:val="false"/>
          <w:i w:val="false"/>
          <w:color w:val="000000"/>
          <w:sz w:val="28"/>
        </w:rPr>
        <w:t>
      4) в официальных источниках информации и на стендах, расположенных в помещениях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Также информацию о порядке оказания государственной услуги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в центре выдача справки:</w:t>
      </w:r>
      <w:r>
        <w:br/>
      </w:r>
      <w:r>
        <w:rPr>
          <w:rFonts w:ascii="Times New Roman"/>
          <w:b w:val="false"/>
          <w:i w:val="false"/>
          <w:color w:val="000000"/>
          <w:sz w:val="28"/>
        </w:rPr>
        <w:t>
</w:t>
      </w:r>
      <w:r>
        <w:rPr>
          <w:rFonts w:ascii="Times New Roman"/>
          <w:b w:val="false"/>
          <w:i w:val="false"/>
          <w:color w:val="000000"/>
          <w:sz w:val="28"/>
        </w:rPr>
        <w:t>
      1) о зарегистрированном юридическом лице, филиале или представительстве;</w:t>
      </w:r>
      <w:r>
        <w:br/>
      </w:r>
      <w:r>
        <w:rPr>
          <w:rFonts w:ascii="Times New Roman"/>
          <w:b w:val="false"/>
          <w:i w:val="false"/>
          <w:color w:val="000000"/>
          <w:sz w:val="28"/>
        </w:rPr>
        <w:t>
</w:t>
      </w:r>
      <w:r>
        <w:rPr>
          <w:rFonts w:ascii="Times New Roman"/>
          <w:b w:val="false"/>
          <w:i w:val="false"/>
          <w:color w:val="000000"/>
          <w:sz w:val="28"/>
        </w:rPr>
        <w:t>
      2) о наличии филиалов и представительств юридического лица;</w:t>
      </w:r>
      <w:r>
        <w:br/>
      </w:r>
      <w:r>
        <w:rPr>
          <w:rFonts w:ascii="Times New Roman"/>
          <w:b w:val="false"/>
          <w:i w:val="false"/>
          <w:color w:val="000000"/>
          <w:sz w:val="28"/>
        </w:rPr>
        <w:t>
</w:t>
      </w:r>
      <w:r>
        <w:rPr>
          <w:rFonts w:ascii="Times New Roman"/>
          <w:b w:val="false"/>
          <w:i w:val="false"/>
          <w:color w:val="000000"/>
          <w:sz w:val="28"/>
        </w:rPr>
        <w:t>
      3) об участии юридического лица в других юридических лицах;</w:t>
      </w:r>
      <w:r>
        <w:br/>
      </w:r>
      <w:r>
        <w:rPr>
          <w:rFonts w:ascii="Times New Roman"/>
          <w:b w:val="false"/>
          <w:i w:val="false"/>
          <w:color w:val="000000"/>
          <w:sz w:val="28"/>
        </w:rPr>
        <w:t>
</w:t>
      </w:r>
      <w:r>
        <w:rPr>
          <w:rFonts w:ascii="Times New Roman"/>
          <w:b w:val="false"/>
          <w:i w:val="false"/>
          <w:color w:val="000000"/>
          <w:sz w:val="28"/>
        </w:rPr>
        <w:t>
      4) об участии физического лица в юридических лицах, филиалах и представительствах;</w:t>
      </w:r>
      <w:r>
        <w:br/>
      </w:r>
      <w:r>
        <w:rPr>
          <w:rFonts w:ascii="Times New Roman"/>
          <w:b w:val="false"/>
          <w:i w:val="false"/>
          <w:color w:val="000000"/>
          <w:sz w:val="28"/>
        </w:rPr>
        <w:t>
</w:t>
      </w:r>
      <w:r>
        <w:rPr>
          <w:rFonts w:ascii="Times New Roman"/>
          <w:b w:val="false"/>
          <w:i w:val="false"/>
          <w:color w:val="000000"/>
          <w:sz w:val="28"/>
        </w:rPr>
        <w:t>
      5) о признании юридического лица бездействующим юридическим лицом или причастности его участников к бездействующим юридическим лицам;</w:t>
      </w:r>
      <w:r>
        <w:br/>
      </w:r>
      <w:r>
        <w:rPr>
          <w:rFonts w:ascii="Times New Roman"/>
          <w:b w:val="false"/>
          <w:i w:val="false"/>
          <w:color w:val="000000"/>
          <w:sz w:val="28"/>
        </w:rPr>
        <w:t>
</w:t>
      </w:r>
      <w:r>
        <w:rPr>
          <w:rFonts w:ascii="Times New Roman"/>
          <w:b w:val="false"/>
          <w:i w:val="false"/>
          <w:color w:val="000000"/>
          <w:sz w:val="28"/>
        </w:rPr>
        <w:t>
      6) о совпадении наименования создаваемого юридического лица с наименованием зарегистрированного хозяйствующего субъекта;</w:t>
      </w:r>
      <w:r>
        <w:br/>
      </w:r>
      <w:r>
        <w:rPr>
          <w:rFonts w:ascii="Times New Roman"/>
          <w:b w:val="false"/>
          <w:i w:val="false"/>
          <w:color w:val="000000"/>
          <w:sz w:val="28"/>
        </w:rPr>
        <w:t>
</w:t>
      </w:r>
      <w:r>
        <w:rPr>
          <w:rFonts w:ascii="Times New Roman"/>
          <w:b w:val="false"/>
          <w:i w:val="false"/>
          <w:color w:val="000000"/>
          <w:sz w:val="28"/>
        </w:rPr>
        <w:t>
      7) о всех регистрационных действиях юридического лица;</w:t>
      </w:r>
      <w:r>
        <w:br/>
      </w:r>
      <w:r>
        <w:rPr>
          <w:rFonts w:ascii="Times New Roman"/>
          <w:b w:val="false"/>
          <w:i w:val="false"/>
          <w:color w:val="000000"/>
          <w:sz w:val="28"/>
        </w:rPr>
        <w:t>
</w:t>
      </w:r>
      <w:r>
        <w:rPr>
          <w:rFonts w:ascii="Times New Roman"/>
          <w:b w:val="false"/>
          <w:i w:val="false"/>
          <w:color w:val="000000"/>
          <w:sz w:val="28"/>
        </w:rPr>
        <w:t>
      8) о зарегистрированном юридическом лице на заданную дату;</w:t>
      </w:r>
      <w:r>
        <w:br/>
      </w:r>
      <w:r>
        <w:rPr>
          <w:rFonts w:ascii="Times New Roman"/>
          <w:b w:val="false"/>
          <w:i w:val="false"/>
          <w:color w:val="000000"/>
          <w:sz w:val="28"/>
        </w:rPr>
        <w:t>
</w:t>
      </w:r>
      <w:r>
        <w:rPr>
          <w:rFonts w:ascii="Times New Roman"/>
          <w:b w:val="false"/>
          <w:i w:val="false"/>
          <w:color w:val="000000"/>
          <w:sz w:val="28"/>
        </w:rPr>
        <w:t>
      9) о последних внесенных изменениях в учредительные документы;</w:t>
      </w:r>
      <w:r>
        <w:br/>
      </w:r>
      <w:r>
        <w:rPr>
          <w:rFonts w:ascii="Times New Roman"/>
          <w:b w:val="false"/>
          <w:i w:val="false"/>
          <w:color w:val="000000"/>
          <w:sz w:val="28"/>
        </w:rPr>
        <w:t>
</w:t>
      </w:r>
      <w:r>
        <w:rPr>
          <w:rFonts w:ascii="Times New Roman"/>
          <w:b w:val="false"/>
          <w:i w:val="false"/>
          <w:color w:val="000000"/>
          <w:sz w:val="28"/>
        </w:rPr>
        <w:t>
      10) о наложенных обременениях (арест) на долю юридического лица;</w:t>
      </w:r>
      <w:r>
        <w:br/>
      </w:r>
      <w:r>
        <w:rPr>
          <w:rFonts w:ascii="Times New Roman"/>
          <w:b w:val="false"/>
          <w:i w:val="false"/>
          <w:color w:val="000000"/>
          <w:sz w:val="28"/>
        </w:rPr>
        <w:t>
</w:t>
      </w:r>
      <w:r>
        <w:rPr>
          <w:rFonts w:ascii="Times New Roman"/>
          <w:b w:val="false"/>
          <w:i w:val="false"/>
          <w:color w:val="000000"/>
          <w:sz w:val="28"/>
        </w:rPr>
        <w:t>
      на портале выдача справки в форме электронного документа, удостоверенной ЭЦП уполномоченного лица:</w:t>
      </w:r>
      <w:r>
        <w:br/>
      </w:r>
      <w:r>
        <w:rPr>
          <w:rFonts w:ascii="Times New Roman"/>
          <w:b w:val="false"/>
          <w:i w:val="false"/>
          <w:color w:val="000000"/>
          <w:sz w:val="28"/>
        </w:rPr>
        <w:t>
</w:t>
      </w:r>
      <w:r>
        <w:rPr>
          <w:rFonts w:ascii="Times New Roman"/>
          <w:b w:val="false"/>
          <w:i w:val="false"/>
          <w:color w:val="000000"/>
          <w:sz w:val="28"/>
        </w:rPr>
        <w:t>
      1) о зарегистрированном юридическом лице, филиале или представительстве;</w:t>
      </w:r>
      <w:r>
        <w:br/>
      </w:r>
      <w:r>
        <w:rPr>
          <w:rFonts w:ascii="Times New Roman"/>
          <w:b w:val="false"/>
          <w:i w:val="false"/>
          <w:color w:val="000000"/>
          <w:sz w:val="28"/>
        </w:rPr>
        <w:t>
</w:t>
      </w:r>
      <w:r>
        <w:rPr>
          <w:rFonts w:ascii="Times New Roman"/>
          <w:b w:val="false"/>
          <w:i w:val="false"/>
          <w:color w:val="000000"/>
          <w:sz w:val="28"/>
        </w:rPr>
        <w:t>
      2) о наличии филиалов и представительств юридического лица;</w:t>
      </w:r>
      <w:r>
        <w:br/>
      </w:r>
      <w:r>
        <w:rPr>
          <w:rFonts w:ascii="Times New Roman"/>
          <w:b w:val="false"/>
          <w:i w:val="false"/>
          <w:color w:val="000000"/>
          <w:sz w:val="28"/>
        </w:rPr>
        <w:t>
</w:t>
      </w:r>
      <w:r>
        <w:rPr>
          <w:rFonts w:ascii="Times New Roman"/>
          <w:b w:val="false"/>
          <w:i w:val="false"/>
          <w:color w:val="000000"/>
          <w:sz w:val="28"/>
        </w:rPr>
        <w:t>
      3) об участии юридического лица в других юридических лицах;</w:t>
      </w:r>
      <w:r>
        <w:br/>
      </w:r>
      <w:r>
        <w:rPr>
          <w:rFonts w:ascii="Times New Roman"/>
          <w:b w:val="false"/>
          <w:i w:val="false"/>
          <w:color w:val="000000"/>
          <w:sz w:val="28"/>
        </w:rPr>
        <w:t>
</w:t>
      </w:r>
      <w:r>
        <w:rPr>
          <w:rFonts w:ascii="Times New Roman"/>
          <w:b w:val="false"/>
          <w:i w:val="false"/>
          <w:color w:val="000000"/>
          <w:sz w:val="28"/>
        </w:rPr>
        <w:t>
      4) об участии физического лица в юридических лицах, филиалах и представительствах;</w:t>
      </w:r>
      <w:r>
        <w:br/>
      </w:r>
      <w:r>
        <w:rPr>
          <w:rFonts w:ascii="Times New Roman"/>
          <w:b w:val="false"/>
          <w:i w:val="false"/>
          <w:color w:val="000000"/>
          <w:sz w:val="28"/>
        </w:rPr>
        <w:t>
</w:t>
      </w:r>
      <w:r>
        <w:rPr>
          <w:rFonts w:ascii="Times New Roman"/>
          <w:b w:val="false"/>
          <w:i w:val="false"/>
          <w:color w:val="000000"/>
          <w:sz w:val="28"/>
        </w:rPr>
        <w:t>
      5) о признании юридического лица бездействующим юридическим лицом или причастности его участников к бездействующим юридическим лицам;</w:t>
      </w:r>
      <w:r>
        <w:br/>
      </w:r>
      <w:r>
        <w:rPr>
          <w:rFonts w:ascii="Times New Roman"/>
          <w:b w:val="false"/>
          <w:i w:val="false"/>
          <w:color w:val="000000"/>
          <w:sz w:val="28"/>
        </w:rPr>
        <w:t>
</w:t>
      </w:r>
      <w:r>
        <w:rPr>
          <w:rFonts w:ascii="Times New Roman"/>
          <w:b w:val="false"/>
          <w:i w:val="false"/>
          <w:color w:val="000000"/>
          <w:sz w:val="28"/>
        </w:rPr>
        <w:t>
      6) о совпадении наименования создаваемого юридического лица с наименованием зарегистрированного хозяйствующего субъекта;</w:t>
      </w:r>
      <w:r>
        <w:br/>
      </w:r>
      <w:r>
        <w:rPr>
          <w:rFonts w:ascii="Times New Roman"/>
          <w:b w:val="false"/>
          <w:i w:val="false"/>
          <w:color w:val="000000"/>
          <w:sz w:val="28"/>
        </w:rPr>
        <w:t>
</w:t>
      </w:r>
      <w:r>
        <w:rPr>
          <w:rFonts w:ascii="Times New Roman"/>
          <w:b w:val="false"/>
          <w:i w:val="false"/>
          <w:color w:val="000000"/>
          <w:sz w:val="28"/>
        </w:rPr>
        <w:t>
      7) о всех регистрационных действиях юридического лица;</w:t>
      </w:r>
      <w:r>
        <w:br/>
      </w:r>
      <w:r>
        <w:rPr>
          <w:rFonts w:ascii="Times New Roman"/>
          <w:b w:val="false"/>
          <w:i w:val="false"/>
          <w:color w:val="000000"/>
          <w:sz w:val="28"/>
        </w:rPr>
        <w:t>
</w:t>
      </w:r>
      <w:r>
        <w:rPr>
          <w:rFonts w:ascii="Times New Roman"/>
          <w:b w:val="false"/>
          <w:i w:val="false"/>
          <w:color w:val="000000"/>
          <w:sz w:val="28"/>
        </w:rPr>
        <w:t>
      8) о зарегистрированном юридическом лице на заданную дату;</w:t>
      </w:r>
      <w:r>
        <w:br/>
      </w:r>
      <w:r>
        <w:rPr>
          <w:rFonts w:ascii="Times New Roman"/>
          <w:b w:val="false"/>
          <w:i w:val="false"/>
          <w:color w:val="000000"/>
          <w:sz w:val="28"/>
        </w:rPr>
        <w:t>
</w:t>
      </w:r>
      <w:r>
        <w:rPr>
          <w:rFonts w:ascii="Times New Roman"/>
          <w:b w:val="false"/>
          <w:i w:val="false"/>
          <w:color w:val="000000"/>
          <w:sz w:val="28"/>
        </w:rPr>
        <w:t>
      9) о последних внесенных изменениях в учредительные документы;</w:t>
      </w:r>
      <w:r>
        <w:br/>
      </w:r>
      <w:r>
        <w:rPr>
          <w:rFonts w:ascii="Times New Roman"/>
          <w:b w:val="false"/>
          <w:i w:val="false"/>
          <w:color w:val="000000"/>
          <w:sz w:val="28"/>
        </w:rPr>
        <w:t>
</w:t>
      </w:r>
      <w:r>
        <w:rPr>
          <w:rFonts w:ascii="Times New Roman"/>
          <w:b w:val="false"/>
          <w:i w:val="false"/>
          <w:color w:val="000000"/>
          <w:sz w:val="28"/>
        </w:rPr>
        <w:t>
      10) о наложенных обременениях (арест) на долю юридического лица.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филиалам и представительствам (далее – получатели государственных услуг).</w:t>
      </w:r>
      <w:r>
        <w:br/>
      </w:r>
      <w:r>
        <w:rPr>
          <w:rFonts w:ascii="Times New Roman"/>
          <w:b w:val="false"/>
          <w:i w:val="false"/>
          <w:color w:val="000000"/>
          <w:sz w:val="28"/>
        </w:rPr>
        <w:t>
</w:t>
      </w:r>
      <w:r>
        <w:rPr>
          <w:rFonts w:ascii="Times New Roman"/>
          <w:b w:val="false"/>
          <w:i w:val="false"/>
          <w:color w:val="000000"/>
          <w:sz w:val="28"/>
        </w:rPr>
        <w:t>
      7. Срок оказания государственной услуги при обращении получателя в центр:</w:t>
      </w:r>
      <w:r>
        <w:br/>
      </w:r>
      <w:r>
        <w:rPr>
          <w:rFonts w:ascii="Times New Roman"/>
          <w:b w:val="false"/>
          <w:i w:val="false"/>
          <w:color w:val="000000"/>
          <w:sz w:val="28"/>
        </w:rPr>
        <w:t>
</w:t>
      </w:r>
      <w:r>
        <w:rPr>
          <w:rFonts w:ascii="Times New Roman"/>
          <w:b w:val="false"/>
          <w:i w:val="false"/>
          <w:color w:val="000000"/>
          <w:sz w:val="28"/>
        </w:rPr>
        <w:t>
      1) в течение одного рабочего дня (день приема и выдачи справки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Срок оказания государственной услуги при подаче электронного запроса получателем на портале - не более 30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 центра:</w:t>
      </w:r>
      <w:r>
        <w:br/>
      </w:r>
      <w:r>
        <w:rPr>
          <w:rFonts w:ascii="Times New Roman"/>
          <w:b w:val="false"/>
          <w:i w:val="false"/>
          <w:color w:val="000000"/>
          <w:sz w:val="28"/>
        </w:rPr>
        <w:t>
</w:t>
      </w:r>
      <w:r>
        <w:rPr>
          <w:rFonts w:ascii="Times New Roman"/>
          <w:b w:val="false"/>
          <w:i w:val="false"/>
          <w:color w:val="000000"/>
          <w:sz w:val="28"/>
        </w:rPr>
        <w:t xml:space="preserve">
      1) прием документов осуществляется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 </w:t>
      </w:r>
      <w:r>
        <w:br/>
      </w:r>
      <w:r>
        <w:rPr>
          <w:rFonts w:ascii="Times New Roman"/>
          <w:b w:val="false"/>
          <w:i w:val="false"/>
          <w:color w:val="000000"/>
          <w:sz w:val="28"/>
        </w:rPr>
        <w:t>
</w:t>
      </w:r>
      <w:r>
        <w:rPr>
          <w:rFonts w:ascii="Times New Roman"/>
          <w:b w:val="false"/>
          <w:i w:val="false"/>
          <w:color w:val="000000"/>
          <w:sz w:val="28"/>
        </w:rPr>
        <w:t xml:space="preserve">
      Прием осуществляется в порядке «электронной» очереди, без предварительной записи и ускоренного обслуживания. </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2) на портале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оказываются в зале здания центра, где располагаются справочное бюро, кресла для ожидания, информационные стенды с образцами заполненных бланков заявлений, предусмотрены условия для людей с ограниченными физическими возможностями.</w:t>
      </w:r>
    </w:p>
    <w:bookmarkEnd w:id="259"/>
    <w:bookmarkStart w:name="z363" w:id="260"/>
    <w:p>
      <w:pPr>
        <w:spacing w:after="0"/>
        <w:ind w:left="0"/>
        <w:jc w:val="left"/>
      </w:pPr>
      <w:r>
        <w:rPr>
          <w:rFonts w:ascii="Times New Roman"/>
          <w:b/>
          <w:i w:val="false"/>
          <w:color w:val="000000"/>
        </w:rPr>
        <w:t xml:space="preserve"> 
2. Порядок оказания государственной услуги</w:t>
      </w:r>
    </w:p>
    <w:bookmarkEnd w:id="260"/>
    <w:bookmarkStart w:name="z366" w:id="261"/>
    <w:p>
      <w:pPr>
        <w:spacing w:after="0"/>
        <w:ind w:left="0"/>
        <w:jc w:val="both"/>
      </w:pPr>
      <w:r>
        <w:rPr>
          <w:rFonts w:ascii="Times New Roman"/>
          <w:b w:val="false"/>
          <w:i w:val="false"/>
          <w:color w:val="000000"/>
          <w:sz w:val="28"/>
        </w:rPr>
        <w:t>
      11. Для получения государственной услуги получатель либо представитель (по доверенности)  государственных услуг предоставляет:</w:t>
      </w:r>
      <w:r>
        <w:br/>
      </w:r>
      <w:r>
        <w:rPr>
          <w:rFonts w:ascii="Times New Roman"/>
          <w:b w:val="false"/>
          <w:i w:val="false"/>
          <w:color w:val="000000"/>
          <w:sz w:val="28"/>
        </w:rPr>
        <w:t>
</w:t>
      </w:r>
      <w:r>
        <w:rPr>
          <w:rFonts w:ascii="Times New Roman"/>
          <w:b w:val="false"/>
          <w:i w:val="false"/>
          <w:color w:val="000000"/>
          <w:sz w:val="28"/>
        </w:rPr>
        <w:t>
      1) в центр:</w:t>
      </w:r>
      <w:r>
        <w:br/>
      </w:r>
      <w:r>
        <w:rPr>
          <w:rFonts w:ascii="Times New Roman"/>
          <w:b w:val="false"/>
          <w:i w:val="false"/>
          <w:color w:val="000000"/>
          <w:sz w:val="28"/>
        </w:rPr>
        <w:t>
</w:t>
      </w:r>
      <w:r>
        <w:rPr>
          <w:rFonts w:ascii="Times New Roman"/>
          <w:b w:val="false"/>
          <w:i w:val="false"/>
          <w:color w:val="000000"/>
          <w:sz w:val="28"/>
        </w:rPr>
        <w:t>
      заявление установленной формы, где указывается вид предоставляемой информации;</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xml:space="preserve">
      документ, удостоверяющий полномочия представителя в случаях, установленных законодательством </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удостоверяющего личность, местожительства физического лица, наименование и реквизиты юридического лица, содержащиеся в государственных информационных системах работник центра получает из соответствующих государственных информационных систем, удостоверенных ЭЦП уполномоченного лица;</w:t>
      </w:r>
      <w:r>
        <w:br/>
      </w:r>
      <w:r>
        <w:rPr>
          <w:rFonts w:ascii="Times New Roman"/>
          <w:b w:val="false"/>
          <w:i w:val="false"/>
          <w:color w:val="000000"/>
          <w:sz w:val="28"/>
        </w:rPr>
        <w:t>
</w:t>
      </w:r>
      <w:r>
        <w:rPr>
          <w:rFonts w:ascii="Times New Roman"/>
          <w:b w:val="false"/>
          <w:i w:val="false"/>
          <w:color w:val="000000"/>
          <w:sz w:val="28"/>
        </w:rPr>
        <w:t xml:space="preserve">
      2) на портал: </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удостоверенной ЭЦП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12. Бланки размещаются на специальной стойке в зале ожидания, либо у консультантов центра, а также на интернет-ресурсе РГП «Центр»: www.con.gov.kz.</w:t>
      </w:r>
      <w:r>
        <w:br/>
      </w:r>
      <w:r>
        <w:rPr>
          <w:rFonts w:ascii="Times New Roman"/>
          <w:b w:val="false"/>
          <w:i w:val="false"/>
          <w:color w:val="000000"/>
          <w:sz w:val="28"/>
        </w:rPr>
        <w:t>
</w:t>
      </w:r>
      <w:r>
        <w:rPr>
          <w:rFonts w:ascii="Times New Roman"/>
          <w:b w:val="false"/>
          <w:i w:val="false"/>
          <w:color w:val="000000"/>
          <w:sz w:val="28"/>
        </w:rPr>
        <w:t>
      Получение электронной государственной услуги также осуществляется получателем государственной услуги самостоятельно на портале «электронного правительства» www.e.gov.kz в закладке «Электронные услуги».</w:t>
      </w:r>
      <w:r>
        <w:br/>
      </w:r>
      <w:r>
        <w:rPr>
          <w:rFonts w:ascii="Times New Roman"/>
          <w:b w:val="false"/>
          <w:i w:val="false"/>
          <w:color w:val="000000"/>
          <w:sz w:val="28"/>
        </w:rPr>
        <w:t>
</w:t>
      </w:r>
      <w:r>
        <w:rPr>
          <w:rFonts w:ascii="Times New Roman"/>
          <w:b w:val="false"/>
          <w:i w:val="false"/>
          <w:color w:val="000000"/>
          <w:sz w:val="28"/>
        </w:rPr>
        <w:t>
      13. В центрах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Адреса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на портал отправка электронного запроса осуществляется из «личного кабинета» заявителя. Запрос автоматически направляется уполномоченному органу – 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При обращении через портал, получателю государственной услуги в «личный кабинет»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Результат оказания государственной услуги является выдача справки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 в центре - нарочно (личное посещение получателя либо представителя по доверенности) по адресам, указанным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на портале - в «личный кабинет»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16. Уполномоченные органы при предоставлении неполного пакета документов, предусмотренного пунктом 11 настоящего стандарта, и ненадлежащем их оформлении, а также в случаях, предусмотренных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информатизации», направляют уведомление с указанием причин отказа в центр для последующей выдачи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Центр отказывает в приеме документов в случае непредставления получателем государственной услуги одного из документов, указанных в пункте 11 настоящего стандарта. </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На портале мотивированный ответ об отказе в предоставлении государственной услуги получатель государственной услуги получает в «личном кабинете» в форме электронного документа.</w:t>
      </w:r>
    </w:p>
    <w:bookmarkEnd w:id="261"/>
    <w:bookmarkStart w:name="z490" w:id="262"/>
    <w:p>
      <w:pPr>
        <w:spacing w:after="0"/>
        <w:ind w:left="0"/>
        <w:jc w:val="left"/>
      </w:pPr>
      <w:r>
        <w:rPr>
          <w:rFonts w:ascii="Times New Roman"/>
          <w:b/>
          <w:i w:val="false"/>
          <w:color w:val="000000"/>
        </w:rPr>
        <w:t xml:space="preserve"> 
3. Принципы работы</w:t>
      </w:r>
    </w:p>
    <w:bookmarkEnd w:id="262"/>
    <w:bookmarkStart w:name="z491" w:id="263"/>
    <w:p>
      <w:pPr>
        <w:spacing w:after="0"/>
        <w:ind w:left="0"/>
        <w:jc w:val="both"/>
      </w:pPr>
      <w:r>
        <w:rPr>
          <w:rFonts w:ascii="Times New Roman"/>
          <w:b w:val="false"/>
          <w:i w:val="false"/>
          <w:color w:val="000000"/>
          <w:sz w:val="28"/>
        </w:rPr>
        <w:t>
      17. Основными принципами работы, которыми руководствуются уполномоченные органы и центры являются:</w:t>
      </w:r>
      <w:r>
        <w:br/>
      </w:r>
      <w:r>
        <w:rPr>
          <w:rFonts w:ascii="Times New Roman"/>
          <w:b w:val="false"/>
          <w:i w:val="false"/>
          <w:color w:val="000000"/>
          <w:sz w:val="28"/>
        </w:rPr>
        <w:t>
</w:t>
      </w:r>
      <w:r>
        <w:rPr>
          <w:rFonts w:ascii="Times New Roman"/>
          <w:b w:val="false"/>
          <w:i w:val="false"/>
          <w:color w:val="000000"/>
          <w:sz w:val="28"/>
        </w:rPr>
        <w:t>
      1) законность;</w:t>
      </w:r>
      <w:r>
        <w:br/>
      </w:r>
      <w:r>
        <w:rPr>
          <w:rFonts w:ascii="Times New Roman"/>
          <w:b w:val="false"/>
          <w:i w:val="false"/>
          <w:color w:val="000000"/>
          <w:sz w:val="28"/>
        </w:rPr>
        <w:t>
</w:t>
      </w:r>
      <w:r>
        <w:rPr>
          <w:rFonts w:ascii="Times New Roman"/>
          <w:b w:val="false"/>
          <w:i w:val="false"/>
          <w:color w:val="000000"/>
          <w:sz w:val="28"/>
        </w:rPr>
        <w:t>
      2) вежливость;</w:t>
      </w:r>
      <w:r>
        <w:br/>
      </w:r>
      <w:r>
        <w:rPr>
          <w:rFonts w:ascii="Times New Roman"/>
          <w:b w:val="false"/>
          <w:i w:val="false"/>
          <w:color w:val="000000"/>
          <w:sz w:val="28"/>
        </w:rPr>
        <w:t>
</w:t>
      </w:r>
      <w:r>
        <w:rPr>
          <w:rFonts w:ascii="Times New Roman"/>
          <w:b w:val="false"/>
          <w:i w:val="false"/>
          <w:color w:val="000000"/>
          <w:sz w:val="28"/>
        </w:rPr>
        <w:t>
      3) обеспечение соблюдения и защиты прав, свобод и законных интересов граждан;</w:t>
      </w:r>
      <w:r>
        <w:br/>
      </w:r>
      <w:r>
        <w:rPr>
          <w:rFonts w:ascii="Times New Roman"/>
          <w:b w:val="false"/>
          <w:i w:val="false"/>
          <w:color w:val="000000"/>
          <w:sz w:val="28"/>
        </w:rPr>
        <w:t>
</w:t>
      </w:r>
      <w:r>
        <w:rPr>
          <w:rFonts w:ascii="Times New Roman"/>
          <w:b w:val="false"/>
          <w:i w:val="false"/>
          <w:color w:val="000000"/>
          <w:sz w:val="28"/>
        </w:rPr>
        <w:t>
      4) предоставление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качество и своевременность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6) обеспечение сохранности,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7) обеспечение сохранности документов, не полученных получателем государственной услуги своевременно.</w:t>
      </w:r>
    </w:p>
    <w:bookmarkEnd w:id="263"/>
    <w:bookmarkStart w:name="z502" w:id="264"/>
    <w:p>
      <w:pPr>
        <w:spacing w:after="0"/>
        <w:ind w:left="0"/>
        <w:jc w:val="left"/>
      </w:pPr>
      <w:r>
        <w:rPr>
          <w:rFonts w:ascii="Times New Roman"/>
          <w:b/>
          <w:i w:val="false"/>
          <w:color w:val="000000"/>
        </w:rPr>
        <w:t xml:space="preserve"> 
4. Результаты работы</w:t>
      </w:r>
    </w:p>
    <w:bookmarkEnd w:id="264"/>
    <w:bookmarkStart w:name="z504" w:id="265"/>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государственных услуг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уполномоченных органов, ежегодно утверждаются соответствующим приказом Министра юстиции Республики Казахстан.</w:t>
      </w:r>
    </w:p>
    <w:bookmarkEnd w:id="265"/>
    <w:bookmarkStart w:name="z603" w:id="266"/>
    <w:p>
      <w:pPr>
        <w:spacing w:after="0"/>
        <w:ind w:left="0"/>
        <w:jc w:val="left"/>
      </w:pPr>
      <w:r>
        <w:rPr>
          <w:rFonts w:ascii="Times New Roman"/>
          <w:b/>
          <w:i w:val="false"/>
          <w:color w:val="000000"/>
        </w:rPr>
        <w:t xml:space="preserve"> 
5. Порядок обжалования</w:t>
      </w:r>
    </w:p>
    <w:bookmarkEnd w:id="266"/>
    <w:bookmarkStart w:name="z604" w:id="267"/>
    <w:p>
      <w:pPr>
        <w:spacing w:after="0"/>
        <w:ind w:left="0"/>
        <w:jc w:val="both"/>
      </w:pPr>
      <w:r>
        <w:rPr>
          <w:rFonts w:ascii="Times New Roman"/>
          <w:b w:val="false"/>
          <w:i w:val="false"/>
          <w:color w:val="000000"/>
          <w:sz w:val="28"/>
        </w:rPr>
        <w:t>
      20. Для разъяснения порядка обжалования действий (бездействия) инспектора центра и оказания содействия в подготовке жалобы получатель государственной услуги обращается к руководителям Центра, телефоны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информационно-справочной службы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или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либо руководителю РГП «Центр». Адреса и телефоны руководителей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Комитета: Республика Казахстан 010000, город Астана, улица Орынбор, дом № 8, интернет-ресурс: www.minjust.kz.</w:t>
      </w:r>
      <w:r>
        <w:br/>
      </w:r>
      <w:r>
        <w:rPr>
          <w:rFonts w:ascii="Times New Roman"/>
          <w:b w:val="false"/>
          <w:i w:val="false"/>
          <w:color w:val="000000"/>
          <w:sz w:val="28"/>
        </w:rPr>
        <w:t>
</w:t>
      </w:r>
      <w:r>
        <w:rPr>
          <w:rFonts w:ascii="Times New Roman"/>
          <w:b w:val="false"/>
          <w:i w:val="false"/>
          <w:color w:val="000000"/>
          <w:sz w:val="28"/>
        </w:rPr>
        <w:t>
      РГП «Центр»: Республика Казахстан, 010000, город Астана, проспект Республики, дом 43А, телефон: 87172-94-99-95, интернет-ресурс: www.con.gov.kz.</w:t>
      </w:r>
    </w:p>
    <w:bookmarkEnd w:id="267"/>
    <w:bookmarkStart w:name="z623" w:id="26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справки из Государственной</w:t>
      </w:r>
      <w:r>
        <w:br/>
      </w:r>
      <w:r>
        <w:rPr>
          <w:rFonts w:ascii="Times New Roman"/>
          <w:b w:val="false"/>
          <w:i w:val="false"/>
          <w:color w:val="000000"/>
          <w:sz w:val="28"/>
        </w:rPr>
        <w:t xml:space="preserve">
базы данных «Юридические лица» </w:t>
      </w:r>
    </w:p>
    <w:bookmarkEnd w:id="268"/>
    <w:bookmarkStart w:name="z624" w:id="269"/>
    <w:p>
      <w:pPr>
        <w:spacing w:after="0"/>
        <w:ind w:left="0"/>
        <w:jc w:val="left"/>
      </w:pPr>
      <w:r>
        <w:rPr>
          <w:rFonts w:ascii="Times New Roman"/>
          <w:b/>
          <w:i w:val="false"/>
          <w:color w:val="000000"/>
        </w:rPr>
        <w:t xml:space="preserve"> 
Список и адреса уполномоченных органов</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3303"/>
        <w:gridCol w:w="3637"/>
        <w:gridCol w:w="2539"/>
        <w:gridCol w:w="2638"/>
      </w:tblGrid>
      <w:tr>
        <w:trPr>
          <w:trHeight w:val="13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w:t>
            </w:r>
            <w:r>
              <w:br/>
            </w:r>
            <w:r>
              <w:rPr>
                <w:rFonts w:ascii="Times New Roman"/>
                <w:b w:val="false"/>
                <w:i w:val="false"/>
                <w:color w:val="000000"/>
                <w:sz w:val="20"/>
              </w:rPr>
              <w:t>
</w:t>
            </w:r>
            <w:r>
              <w:rPr>
                <w:rFonts w:ascii="Times New Roman"/>
                <w:b/>
                <w:i w:val="false"/>
                <w:color w:val="000000"/>
                <w:sz w:val="20"/>
              </w:rPr>
              <w:t>уполномоченного</w:t>
            </w:r>
            <w:r>
              <w:br/>
            </w:r>
            <w:r>
              <w:rPr>
                <w:rFonts w:ascii="Times New Roman"/>
                <w:b w:val="false"/>
                <w:i w:val="false"/>
                <w:color w:val="000000"/>
                <w:sz w:val="20"/>
              </w:rPr>
              <w:t>
</w:t>
            </w:r>
            <w:r>
              <w:rPr>
                <w:rFonts w:ascii="Times New Roman"/>
                <w:b/>
                <w:i w:val="false"/>
                <w:color w:val="000000"/>
                <w:sz w:val="20"/>
              </w:rPr>
              <w:t>органа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отдела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Кокшетау, </w:t>
            </w:r>
          </w:p>
          <w:p>
            <w:pPr>
              <w:spacing w:after="20"/>
              <w:ind w:left="20"/>
              <w:jc w:val="both"/>
            </w:pPr>
            <w:r>
              <w:rPr>
                <w:rFonts w:ascii="Times New Roman"/>
                <w:b w:val="false"/>
                <w:i w:val="false"/>
                <w:color w:val="000000"/>
                <w:sz w:val="20"/>
              </w:rPr>
              <w:t>ул. М. Горького, 37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40-21-65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 Абылхаир-хана, 51 «а»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24-43-47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приемная</w:t>
            </w:r>
          </w:p>
        </w:tc>
      </w:tr>
      <w:tr>
        <w:trPr>
          <w:trHeight w:val="7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46-53-15 46-53-12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55-59-26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Койгельды, 158 «а»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43-67-17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 Достык, 208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50-82-91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56-64-12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50-65-40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23-03-57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микр. 12, 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50-32-20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32-43-02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33-27-53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Желтоксан,16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23-31-70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287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392-16-16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Победы, 15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48-88-36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625" w:id="27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справки из Государственной</w:t>
      </w:r>
      <w:r>
        <w:br/>
      </w:r>
      <w:r>
        <w:rPr>
          <w:rFonts w:ascii="Times New Roman"/>
          <w:b w:val="false"/>
          <w:i w:val="false"/>
          <w:color w:val="000000"/>
          <w:sz w:val="28"/>
        </w:rPr>
        <w:t xml:space="preserve">
базы данных «Юридические лица» </w:t>
      </w:r>
    </w:p>
    <w:bookmarkEnd w:id="270"/>
    <w:bookmarkStart w:name="z626" w:id="271"/>
    <w:p>
      <w:pPr>
        <w:spacing w:after="0"/>
        <w:ind w:left="0"/>
        <w:jc w:val="left"/>
      </w:pPr>
      <w:r>
        <w:rPr>
          <w:rFonts w:ascii="Times New Roman"/>
          <w:b/>
          <w:i w:val="false"/>
          <w:color w:val="000000"/>
        </w:rPr>
        <w:t xml:space="preserve"> 
Список центров обслуживания населения</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3457"/>
        <w:gridCol w:w="5479"/>
        <w:gridCol w:w="3181"/>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отделения)</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Контактные данные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г.Кокшетау, с.Красный Яр </w:t>
            </w:r>
            <w:r>
              <w:br/>
            </w:r>
            <w:r>
              <w:rPr>
                <w:rFonts w:ascii="Times New Roman"/>
                <w:b w:val="false"/>
                <w:i w:val="false"/>
                <w:color w:val="000000"/>
                <w:sz w:val="20"/>
              </w:rPr>
              <w:t>
</w:t>
            </w:r>
            <w:r>
              <w:rPr>
                <w:rFonts w:ascii="Times New Roman"/>
                <w:b w:val="false"/>
                <w:i w:val="false"/>
                <w:color w:val="000000"/>
                <w:sz w:val="20"/>
              </w:rPr>
              <w:t>ул. Ленина, 65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Атбасарского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Буландынский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2-37-20 </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4-29-97 </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Егиндыкольский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Жаркаинский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Коргалжынский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Алгинский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Кандыагашский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Эмбенский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Темирский районный отдел № 8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Кобдинский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w:t>
            </w:r>
          </w:p>
          <w:p>
            <w:pPr>
              <w:spacing w:after="20"/>
              <w:ind w:left="20"/>
              <w:jc w:val="both"/>
            </w:pPr>
            <w:r>
              <w:rPr>
                <w:rFonts w:ascii="Times New Roman"/>
                <w:b w:val="false"/>
                <w:i w:val="false"/>
                <w:color w:val="000000"/>
                <w:sz w:val="20"/>
              </w:rPr>
              <w:t>пер.Нурымжанова,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Айтекебийский районный отдел №12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Байганинский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Ыргызский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Шалкарский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(72773) 95-2-22 </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Илийский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(72834) 2-02-07 </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52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Областной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№3</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Мойынкумский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Шу, ул.Автобазовская, 1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с.Гродеково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Акжаикскому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Бокейординскому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Бурлинскому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Жанибекскому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зеленовскому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Каратюбинскому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Сырымскому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Таскалинскому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Теректинскому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чингирлаускому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Дарьинскому сельскому округу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№4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№6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г.Темиртау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г.Темиртау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г.Сарань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г.Шахтинск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г.Шахтинск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Осакаровский районный 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г.Сатпаев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Балхаш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Жезказган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Каражал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Приозерск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район, п.Ботакара, ул.Абылай хана, 37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Костанай, ул.Тарана, 114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Амангельдинский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Аркалыкский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Аулиекольский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Жангельдинский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Камыстинский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Карасуский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49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 4, 25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Мендыкаринский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Наурзумский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Сарыкольский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Тарановский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Кызылординской области»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Байконырский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г.Аральск, ул. Карасакал,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г.Казалинск, ул. Жанкожа батыра,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№1</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№2</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№3</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№9 Бейнеуского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№5</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№6</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№7</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№10 Тупкараганского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отдел№8</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городской 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Экибастузский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Аксусский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Баянаульский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Иртышский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Айыртаускому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Акжарскому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Аккайынскому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Есильскому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Жамбылскому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им.Г.Мусрепова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М.Жумабаева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Мамлютскому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Южно-Казахстанской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№1 г.Шымкента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г. Шымкента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г. Шымкента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№4 г.Шымкента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ул.Сайрамская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г. Шымкента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Арыс, ул.Ергөбек, б/н.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Байдибекский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Мактаральский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Туркистанский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Тулькибасский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Созакский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Сарыагашский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сельский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Ауэзовского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Алмалинского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Алатауского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мкр-н: Шанырак-2, ул. Жанкожа батыра, 24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мкр. Алмагуль, 9а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 Маркова, 44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«Тлендиева»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«Өндіріс»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«Кенесары»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w:t>
            </w:r>
          </w:p>
          <w:p>
            <w:pPr>
              <w:spacing w:after="20"/>
              <w:ind w:left="20"/>
              <w:jc w:val="both"/>
            </w:pPr>
            <w:r>
              <w:rPr>
                <w:rFonts w:ascii="Times New Roman"/>
                <w:b w:val="false"/>
                <w:i w:val="false"/>
                <w:color w:val="000000"/>
                <w:sz w:val="20"/>
              </w:rPr>
              <w:t>(в здании АО «БТА-банк»)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«Жеңіс»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пр.Кабанбай батыра, 5/1 вп.№1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627" w:id="27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справки из Государственной</w:t>
      </w:r>
      <w:r>
        <w:br/>
      </w:r>
      <w:r>
        <w:rPr>
          <w:rFonts w:ascii="Times New Roman"/>
          <w:b w:val="false"/>
          <w:i w:val="false"/>
          <w:color w:val="000000"/>
          <w:sz w:val="28"/>
        </w:rPr>
        <w:t xml:space="preserve">
базы данных «Юридические лица» </w:t>
      </w:r>
    </w:p>
    <w:bookmarkEnd w:id="272"/>
    <w:bookmarkStart w:name="z628" w:id="273"/>
    <w:p>
      <w:pPr>
        <w:spacing w:after="0"/>
        <w:ind w:left="0"/>
        <w:jc w:val="left"/>
      </w:pPr>
      <w:r>
        <w:rPr>
          <w:rFonts w:ascii="Times New Roman"/>
          <w:b/>
          <w:i w:val="false"/>
          <w:color w:val="000000"/>
        </w:rPr>
        <w:t xml:space="preserve"> 
Таблица. Значения показателей качества и эффективности</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1933"/>
        <w:gridCol w:w="2113"/>
        <w:gridCol w:w="225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последую</w:t>
            </w:r>
            <w:r>
              <w:rPr>
                <w:rFonts w:ascii="Times New Roman"/>
                <w:b/>
                <w:i w:val="false"/>
                <w:color w:val="000000"/>
                <w:sz w:val="20"/>
              </w:rPr>
              <w:t>щем году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 сдачи</w:t>
            </w:r>
            <w:r>
              <w:br/>
            </w:r>
            <w:r>
              <w:rPr>
                <w:rFonts w:ascii="Times New Roman"/>
                <w:b w:val="false"/>
                <w:i w:val="false"/>
                <w:color w:val="000000"/>
                <w:sz w:val="20"/>
              </w:rPr>
              <w:t>
</w:t>
            </w:r>
            <w:r>
              <w:rPr>
                <w:rFonts w:ascii="Times New Roman"/>
                <w:b w:val="false"/>
                <w:i w:val="false"/>
                <w:color w:val="000000"/>
                <w:sz w:val="20"/>
              </w:rPr>
              <w:t>документа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государственных услуг,</w:t>
            </w:r>
            <w:r>
              <w:br/>
            </w:r>
            <w:r>
              <w:rPr>
                <w:rFonts w:ascii="Times New Roman"/>
                <w:b w:val="false"/>
                <w:i w:val="false"/>
                <w:color w:val="000000"/>
                <w:sz w:val="20"/>
              </w:rPr>
              <w:t>
</w:t>
            </w:r>
            <w:r>
              <w:rPr>
                <w:rFonts w:ascii="Times New Roman"/>
                <w:b w:val="false"/>
                <w:i w:val="false"/>
                <w:color w:val="000000"/>
                <w:sz w:val="20"/>
              </w:rPr>
              <w:t>удовлетворенных качеством процесса</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государственных услуг,</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государственных услуг, 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государственных услуг,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9" w:id="274"/>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сентября 2012 года № 1160</w:t>
      </w:r>
    </w:p>
    <w:bookmarkEnd w:id="274"/>
    <w:bookmarkStart w:name="z630" w:id="27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End w:id="275"/>
    <w:bookmarkStart w:name="z631" w:id="27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внесенных изменений и дополнений в</w:t>
      </w:r>
      <w:r>
        <w:br/>
      </w:r>
      <w:r>
        <w:rPr>
          <w:rFonts w:ascii="Times New Roman"/>
          <w:b/>
          <w:i w:val="false"/>
          <w:color w:val="000000"/>
        </w:rPr>
        <w:t>
учредительные документы юридических лиц, филиалов и</w:t>
      </w:r>
      <w:r>
        <w:br/>
      </w:r>
      <w:r>
        <w:rPr>
          <w:rFonts w:ascii="Times New Roman"/>
          <w:b/>
          <w:i w:val="false"/>
          <w:color w:val="000000"/>
        </w:rPr>
        <w:t>
представительств»</w:t>
      </w:r>
    </w:p>
    <w:bookmarkEnd w:id="276"/>
    <w:bookmarkStart w:name="z632" w:id="277"/>
    <w:p>
      <w:pPr>
        <w:spacing w:after="0"/>
        <w:ind w:left="0"/>
        <w:jc w:val="left"/>
      </w:pPr>
      <w:r>
        <w:rPr>
          <w:rFonts w:ascii="Times New Roman"/>
          <w:b/>
          <w:i w:val="false"/>
          <w:color w:val="000000"/>
        </w:rPr>
        <w:t xml:space="preserve"> 
1. Общие положения</w:t>
      </w:r>
    </w:p>
    <w:bookmarkEnd w:id="277"/>
    <w:bookmarkStart w:name="z633" w:id="278"/>
    <w:p>
      <w:pPr>
        <w:spacing w:after="0"/>
        <w:ind w:left="0"/>
        <w:jc w:val="both"/>
      </w:pPr>
      <w:r>
        <w:rPr>
          <w:rFonts w:ascii="Times New Roman"/>
          <w:b w:val="false"/>
          <w:i w:val="false"/>
          <w:color w:val="000000"/>
          <w:sz w:val="28"/>
        </w:rPr>
        <w:t>
      1. Государственная услуга «Регистрация внесенных изменений и дополнений в учредительные документы юридических лиц, филиалов и представительств» (далее – государственная услуга) оказывается Комитетом регистрационной службы и оказания правовой помощи Министерства юстиции Республики Казахстан (далее – Комитет) по адресу: Республика Казахстан, 010000, город Астана, район Есиль, улица Орынбор, дом № 8, 13 подъезд, 955 кабинет и территориальными органами юстиции (далее – уполномоченный орган) через центры обслуживания населения (далее – центр),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Регистрация внесенных изменений и дополнений в учредительные документы юридических лиц, филиалов и представительств в соответствующей области (кроме тех, которые подлежат регистрации в Комитете) осуществляется уполномоченным органом через центры.</w:t>
      </w:r>
      <w:r>
        <w:br/>
      </w:r>
      <w:r>
        <w:rPr>
          <w:rFonts w:ascii="Times New Roman"/>
          <w:b w:val="false"/>
          <w:i w:val="false"/>
          <w:color w:val="000000"/>
          <w:sz w:val="28"/>
        </w:rPr>
        <w:t>
</w:t>
      </w:r>
      <w:r>
        <w:rPr>
          <w:rFonts w:ascii="Times New Roman"/>
          <w:b w:val="false"/>
          <w:i w:val="false"/>
          <w:color w:val="000000"/>
          <w:sz w:val="28"/>
        </w:rPr>
        <w:t>
      Регистрация внесенных изменений и дополнений в учредительные документы банков, общественных объединений с республиканским и региональным статусами (в том числе всех политических партий), а также регистрация внесенных изменений и дополнений в учредительные документы филиалов и представительств иностранных и международных некоммерческих неправительственных объединений, религиозных объединений с республиканским и региональным статусами, осуществляется Комитетом.</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статьи 42</w:t>
      </w:r>
      <w:r>
        <w:rPr>
          <w:rFonts w:ascii="Times New Roman"/>
          <w:b w:val="false"/>
          <w:i w:val="false"/>
          <w:color w:val="000000"/>
          <w:sz w:val="28"/>
        </w:rPr>
        <w:t xml:space="preserve"> Гражданского кодекса Республики Казахстан от 27 декабря 1994 года,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17 апреля 1995 года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www.minjust.kz в разделе «Информационные материалы»;</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Также информация о порядке оказания государственной услуги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свидетельства о государственной регистрации (перерегистрации) юридического лица или об учетной регистрации (перерегистрации) филиалов и представительств, с присвоенным бизнес-идентификационным номером и свидетельства налогоплательщика (регистрационный номер налогоплательщика) на бумажных носителях.</w:t>
      </w:r>
      <w:r>
        <w:br/>
      </w:r>
      <w:r>
        <w:rPr>
          <w:rFonts w:ascii="Times New Roman"/>
          <w:b w:val="false"/>
          <w:i w:val="false"/>
          <w:color w:val="000000"/>
          <w:sz w:val="28"/>
        </w:rPr>
        <w:t>
</w:t>
      </w:r>
      <w:r>
        <w:rPr>
          <w:rFonts w:ascii="Times New Roman"/>
          <w:b w:val="false"/>
          <w:i w:val="false"/>
          <w:color w:val="000000"/>
          <w:sz w:val="28"/>
        </w:rPr>
        <w:t>
      В случае отказа в государственной регистрации внесенных изменений и дополнений в учредительные документы юридических лиц, филиалов и представительств, выдается мотивированный отказ, содержащий ссылку на несоответствие представленных документов требованиям законодательного акта Республики Казахстан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всем юридическим лицам, филиалам и представительствам, созданным на территории Республики Казахстан, независимо от целей их создания, рода и характера их деятельности, состава участников (членов) (далее – получатели государственных услуг).</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 оказания государственной услуги с момента сдачи получателем государственной услуги необходимых документов, определенных в пункте 11 настоящего стандарта и получения расписки - в течение 10 рабочих дней (день приема документов не входит в срок оказания государственной услуги, при этом уполномоченный государственный орган предоставляет результат оказания государственной услуги за день до окончания срока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Комитета:</w:t>
      </w:r>
      <w:r>
        <w:br/>
      </w:r>
      <w:r>
        <w:rPr>
          <w:rFonts w:ascii="Times New Roman"/>
          <w:b w:val="false"/>
          <w:i w:val="false"/>
          <w:color w:val="000000"/>
          <w:sz w:val="28"/>
        </w:rPr>
        <w:t>
</w:t>
      </w:r>
      <w:r>
        <w:rPr>
          <w:rFonts w:ascii="Times New Roman"/>
          <w:b w:val="false"/>
          <w:i w:val="false"/>
          <w:color w:val="000000"/>
          <w:sz w:val="28"/>
        </w:rPr>
        <w:t>
      В Комитете устанавливается график, обеспечивающий ежедневный прием документов с 9.00 часов до 17.00 часов, за исключением пятницы, выходных и праздничных дней, с перерывом на обед с 13.00 часов до 14.30 часов, в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2) центра:</w:t>
      </w:r>
      <w:r>
        <w:br/>
      </w:r>
      <w:r>
        <w:rPr>
          <w:rFonts w:ascii="Times New Roman"/>
          <w:b w:val="false"/>
          <w:i w:val="false"/>
          <w:color w:val="000000"/>
          <w:sz w:val="28"/>
        </w:rPr>
        <w:t>
</w:t>
      </w:r>
      <w:r>
        <w:rPr>
          <w:rFonts w:ascii="Times New Roman"/>
          <w:b w:val="false"/>
          <w:i w:val="false"/>
          <w:color w:val="000000"/>
          <w:sz w:val="28"/>
        </w:rPr>
        <w:t xml:space="preserve">
      Прием документов осуществляется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 </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10. Центром государственная услуга оказывается в зале его здания по месту нахождения юридического лица, где располагаются справочное бюро, кресла для ожидания, информационные стенды с образцами заполненных бланков заявлений, предусмотрены условия для людей с ограниченными физическими возможностями.</w:t>
      </w:r>
    </w:p>
    <w:bookmarkEnd w:id="278"/>
    <w:bookmarkStart w:name="z663" w:id="279"/>
    <w:p>
      <w:pPr>
        <w:spacing w:after="0"/>
        <w:ind w:left="0"/>
        <w:jc w:val="left"/>
      </w:pPr>
      <w:r>
        <w:rPr>
          <w:rFonts w:ascii="Times New Roman"/>
          <w:b/>
          <w:i w:val="false"/>
          <w:color w:val="000000"/>
        </w:rPr>
        <w:t xml:space="preserve"> 
2. Порядок оказания государственной услуги</w:t>
      </w:r>
    </w:p>
    <w:bookmarkEnd w:id="279"/>
    <w:bookmarkStart w:name="z664" w:id="280"/>
    <w:p>
      <w:pPr>
        <w:spacing w:after="0"/>
        <w:ind w:left="0"/>
        <w:jc w:val="both"/>
      </w:pPr>
      <w:r>
        <w:rPr>
          <w:rFonts w:ascii="Times New Roman"/>
          <w:b w:val="false"/>
          <w:i w:val="false"/>
          <w:color w:val="000000"/>
          <w:sz w:val="28"/>
        </w:rPr>
        <w:t>
      11. Для получения государственной услуги получатели государственных услуг предоставляют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w:t>
      </w:r>
      <w:r>
        <w:br/>
      </w:r>
      <w:r>
        <w:rPr>
          <w:rFonts w:ascii="Times New Roman"/>
          <w:b w:val="false"/>
          <w:i w:val="false"/>
          <w:color w:val="000000"/>
          <w:sz w:val="28"/>
        </w:rPr>
        <w:t>
</w:t>
      </w:r>
      <w:r>
        <w:rPr>
          <w:rFonts w:ascii="Times New Roman"/>
          <w:b w:val="false"/>
          <w:i w:val="false"/>
          <w:color w:val="000000"/>
          <w:sz w:val="28"/>
        </w:rPr>
        <w:t>
      2) решение либо выписку из решения уполномоченного органа юридического лица о внесении изменений и дополнений в учредительные документы, скрепленное печатью;</w:t>
      </w:r>
      <w:r>
        <w:br/>
      </w:r>
      <w:r>
        <w:rPr>
          <w:rFonts w:ascii="Times New Roman"/>
          <w:b w:val="false"/>
          <w:i w:val="false"/>
          <w:color w:val="000000"/>
          <w:sz w:val="28"/>
        </w:rPr>
        <w:t>
</w:t>
      </w:r>
      <w:r>
        <w:rPr>
          <w:rFonts w:ascii="Times New Roman"/>
          <w:b w:val="false"/>
          <w:i w:val="false"/>
          <w:color w:val="000000"/>
          <w:sz w:val="28"/>
        </w:rPr>
        <w:t xml:space="preserve">
      3) три экземпляра изменений и дополнений в учредительные документы юридического лица, которые оформляются в виде приложения к прежним учредительным документам либо как учредительные документы в новой редакции, составленные на казахском и русском языках, предоставляются в прошнурованном и пронумерованном виде скрепленные печатью юридического лица. </w:t>
      </w:r>
      <w:r>
        <w:br/>
      </w:r>
      <w:r>
        <w:rPr>
          <w:rFonts w:ascii="Times New Roman"/>
          <w:b w:val="false"/>
          <w:i w:val="false"/>
          <w:color w:val="000000"/>
          <w:sz w:val="28"/>
        </w:rPr>
        <w:t>
</w:t>
      </w:r>
      <w:r>
        <w:rPr>
          <w:rFonts w:ascii="Times New Roman"/>
          <w:b w:val="false"/>
          <w:i w:val="false"/>
          <w:color w:val="000000"/>
          <w:sz w:val="28"/>
        </w:rPr>
        <w:t>
      Если учредительные документы в соответствии с законодательными актами Республики Казахстан подлежат нотариальному удостоверению, то и вносимые в них изменения и дополнения также удостоверяются в нотариальном порядке;</w:t>
      </w:r>
      <w:r>
        <w:br/>
      </w:r>
      <w:r>
        <w:rPr>
          <w:rFonts w:ascii="Times New Roman"/>
          <w:b w:val="false"/>
          <w:i w:val="false"/>
          <w:color w:val="000000"/>
          <w:sz w:val="28"/>
        </w:rPr>
        <w:t>
</w:t>
      </w:r>
      <w:r>
        <w:rPr>
          <w:rFonts w:ascii="Times New Roman"/>
          <w:b w:val="false"/>
          <w:i w:val="false"/>
          <w:color w:val="000000"/>
          <w:sz w:val="28"/>
        </w:rPr>
        <w:t>
      4) копии документов, удостоверяющих личность руководителя и учредителей юридического лица, их свидетельств налогоплательщика (за исключением документов учредителей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имеющим лицензию на осуществление деятельности по ведению системы реестров держателей ценных бумаг). В случаях, когда учредителем юридического лица является другое юридическое лицо, то в регистрирующий орган представляются копии свидетельства о государственной регистрации (перерегистрации) и свидетельства налогоплательщика;</w:t>
      </w:r>
      <w:r>
        <w:br/>
      </w:r>
      <w:r>
        <w:rPr>
          <w:rFonts w:ascii="Times New Roman"/>
          <w:b w:val="false"/>
          <w:i w:val="false"/>
          <w:color w:val="000000"/>
          <w:sz w:val="28"/>
        </w:rPr>
        <w:t>
</w:t>
      </w:r>
      <w:r>
        <w:rPr>
          <w:rFonts w:ascii="Times New Roman"/>
          <w:b w:val="false"/>
          <w:i w:val="false"/>
          <w:color w:val="000000"/>
          <w:sz w:val="28"/>
        </w:rPr>
        <w:t>
      5) подлинники прежних учредительных документов, свидетельства о государственной регистрации (перерегистрации), копии свидетельства налогоплательщика);</w:t>
      </w:r>
      <w:r>
        <w:br/>
      </w:r>
      <w:r>
        <w:rPr>
          <w:rFonts w:ascii="Times New Roman"/>
          <w:b w:val="false"/>
          <w:i w:val="false"/>
          <w:color w:val="000000"/>
          <w:sz w:val="28"/>
        </w:rPr>
        <w:t>
</w:t>
      </w:r>
      <w:r>
        <w:rPr>
          <w:rFonts w:ascii="Times New Roman"/>
          <w:b w:val="false"/>
          <w:i w:val="false"/>
          <w:color w:val="000000"/>
          <w:sz w:val="28"/>
        </w:rPr>
        <w:t>
      6) документ, подтверждающий новое местонахождение (в случаях изменения местонахождения).</w:t>
      </w:r>
      <w:r>
        <w:br/>
      </w:r>
      <w:r>
        <w:rPr>
          <w:rFonts w:ascii="Times New Roman"/>
          <w:b w:val="false"/>
          <w:i w:val="false"/>
          <w:color w:val="000000"/>
          <w:sz w:val="28"/>
        </w:rPr>
        <w:t>
</w:t>
      </w:r>
      <w:r>
        <w:rPr>
          <w:rFonts w:ascii="Times New Roman"/>
          <w:b w:val="false"/>
          <w:i w:val="false"/>
          <w:color w:val="000000"/>
          <w:sz w:val="28"/>
        </w:rPr>
        <w:t>
      Заявление подписывается учредителем или уполномоченным учредителем лицом. Государственные предприятия, государственные учреждения, хозяйственные товарищества и акционерные общества с долевым участием государства (далее – юридические лица с участием государства) представляют заявление с отметкой держателя Реестра государственных предприятий, учреждений с участием государства.</w:t>
      </w:r>
      <w:r>
        <w:br/>
      </w:r>
      <w:r>
        <w:rPr>
          <w:rFonts w:ascii="Times New Roman"/>
          <w:b w:val="false"/>
          <w:i w:val="false"/>
          <w:color w:val="000000"/>
          <w:sz w:val="28"/>
        </w:rPr>
        <w:t>
</w:t>
      </w:r>
      <w:r>
        <w:rPr>
          <w:rFonts w:ascii="Times New Roman"/>
          <w:b w:val="false"/>
          <w:i w:val="false"/>
          <w:color w:val="000000"/>
          <w:sz w:val="28"/>
        </w:rPr>
        <w:t>
      В случаях, когда учредителем юридического лица является другое юридическое лицо, то в уполномоченный орган вместе с учредительными и другими документами предоставляется справка налогового органа об отсутствии (наличии) у учредителя – юридического лица налоговой задолженности.</w:t>
      </w:r>
      <w:r>
        <w:br/>
      </w:r>
      <w:r>
        <w:rPr>
          <w:rFonts w:ascii="Times New Roman"/>
          <w:b w:val="false"/>
          <w:i w:val="false"/>
          <w:color w:val="000000"/>
          <w:sz w:val="28"/>
        </w:rPr>
        <w:t>
</w:t>
      </w:r>
      <w:r>
        <w:rPr>
          <w:rFonts w:ascii="Times New Roman"/>
          <w:b w:val="false"/>
          <w:i w:val="false"/>
          <w:color w:val="000000"/>
          <w:sz w:val="28"/>
        </w:rPr>
        <w:t xml:space="preserve">
      Документами, подтверждающими местонахождения юридического лица, могут быть нотариально засвидетельствованные копии договора аренды, купли-продажи, документ, подтверждающий право на недвижимое имущество с проставленным штампом о произведенной регистрации прав на недвижимое имущество и иной документ, предусмотренный гражданским законодательством. </w:t>
      </w:r>
      <w:r>
        <w:br/>
      </w:r>
      <w:r>
        <w:rPr>
          <w:rFonts w:ascii="Times New Roman"/>
          <w:b w:val="false"/>
          <w:i w:val="false"/>
          <w:color w:val="000000"/>
          <w:sz w:val="28"/>
        </w:rPr>
        <w:t>
</w:t>
      </w:r>
      <w:r>
        <w:rPr>
          <w:rFonts w:ascii="Times New Roman"/>
          <w:b w:val="false"/>
          <w:i w:val="false"/>
          <w:color w:val="000000"/>
          <w:sz w:val="28"/>
        </w:rPr>
        <w:t>
      В случае, если владельцем помещения является физическое лицо, то предоставляется нотариально засвидетельствованное согласие физического лица о предоставлении помещения в качестве места нахождения юридического лица.</w:t>
      </w:r>
      <w:r>
        <w:br/>
      </w:r>
      <w:r>
        <w:rPr>
          <w:rFonts w:ascii="Times New Roman"/>
          <w:b w:val="false"/>
          <w:i w:val="false"/>
          <w:color w:val="000000"/>
          <w:sz w:val="28"/>
        </w:rPr>
        <w:t>
</w:t>
      </w:r>
      <w:r>
        <w:rPr>
          <w:rFonts w:ascii="Times New Roman"/>
          <w:b w:val="false"/>
          <w:i w:val="false"/>
          <w:color w:val="000000"/>
          <w:sz w:val="28"/>
        </w:rPr>
        <w:t>
      Сведение о документе указанного в подпункте 4) настоящего пункта, уполномоченный орган или центр получает из соответствующей государственной информационной системы через информационную систему центра в форме электронного документа, удостоверенного электронной цифровой подписью уполномоченного лица.</w:t>
      </w:r>
      <w:r>
        <w:br/>
      </w:r>
      <w:r>
        <w:rPr>
          <w:rFonts w:ascii="Times New Roman"/>
          <w:b w:val="false"/>
          <w:i w:val="false"/>
          <w:color w:val="000000"/>
          <w:sz w:val="28"/>
        </w:rPr>
        <w:t>
</w:t>
      </w:r>
      <w:r>
        <w:rPr>
          <w:rFonts w:ascii="Times New Roman"/>
          <w:b w:val="false"/>
          <w:i w:val="false"/>
          <w:color w:val="000000"/>
          <w:sz w:val="28"/>
        </w:rPr>
        <w:t>
      12. В центрах бланки заявлений, утвержденной формы, размещаются на специальной стойке в зале ожидания либо у работников центра, а также на интернет-ресурсе РГП «Центр»: www.con.gov.kz, на портале: www.e.gov.kz.</w:t>
      </w:r>
      <w:r>
        <w:br/>
      </w:r>
      <w:r>
        <w:rPr>
          <w:rFonts w:ascii="Times New Roman"/>
          <w:b w:val="false"/>
          <w:i w:val="false"/>
          <w:color w:val="000000"/>
          <w:sz w:val="28"/>
        </w:rPr>
        <w:t>
</w:t>
      </w:r>
      <w:r>
        <w:rPr>
          <w:rFonts w:ascii="Times New Roman"/>
          <w:b w:val="false"/>
          <w:i w:val="false"/>
          <w:color w:val="000000"/>
          <w:sz w:val="28"/>
        </w:rPr>
        <w:t xml:space="preserve">
      13. В центрах прием документов осуществляется в операционном зале посредством «безбарьерного» обслуживания. </w:t>
      </w:r>
      <w:r>
        <w:br/>
      </w:r>
      <w:r>
        <w:rPr>
          <w:rFonts w:ascii="Times New Roman"/>
          <w:b w:val="false"/>
          <w:i w:val="false"/>
          <w:color w:val="000000"/>
          <w:sz w:val="28"/>
        </w:rPr>
        <w:t>
</w:t>
      </w:r>
      <w:r>
        <w:rPr>
          <w:rFonts w:ascii="Times New Roman"/>
          <w:b w:val="false"/>
          <w:i w:val="false"/>
          <w:color w:val="000000"/>
          <w:sz w:val="28"/>
        </w:rPr>
        <w:t>
      Адреса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14. При приеме документов центрами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 и дата приема запроса;</w:t>
      </w:r>
      <w:r>
        <w:br/>
      </w:r>
      <w:r>
        <w:rPr>
          <w:rFonts w:ascii="Times New Roman"/>
          <w:b w:val="false"/>
          <w:i w:val="false"/>
          <w:color w:val="000000"/>
          <w:sz w:val="28"/>
        </w:rPr>
        <w:t>
</w:t>
      </w:r>
      <w:r>
        <w:rPr>
          <w:rFonts w:ascii="Times New Roman"/>
          <w:b w:val="false"/>
          <w:i w:val="false"/>
          <w:color w:val="000000"/>
          <w:sz w:val="28"/>
        </w:rPr>
        <w:t>
      2) вид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количество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дата, время и место выдачи документов;</w:t>
      </w:r>
      <w:r>
        <w:br/>
      </w:r>
      <w:r>
        <w:rPr>
          <w:rFonts w:ascii="Times New Roman"/>
          <w:b w:val="false"/>
          <w:i w:val="false"/>
          <w:color w:val="000000"/>
          <w:sz w:val="28"/>
        </w:rPr>
        <w:t>
</w:t>
      </w:r>
      <w:r>
        <w:rPr>
          <w:rFonts w:ascii="Times New Roman"/>
          <w:b w:val="false"/>
          <w:i w:val="false"/>
          <w:color w:val="000000"/>
          <w:sz w:val="28"/>
        </w:rPr>
        <w:t>
      5) фамилия, имя, отчество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одного месяца, после чего передает их в уполномоченные органы.</w:t>
      </w:r>
      <w:r>
        <w:br/>
      </w:r>
      <w:r>
        <w:rPr>
          <w:rFonts w:ascii="Times New Roman"/>
          <w:b w:val="false"/>
          <w:i w:val="false"/>
          <w:color w:val="000000"/>
          <w:sz w:val="28"/>
        </w:rPr>
        <w:t>
</w:t>
      </w:r>
      <w:r>
        <w:rPr>
          <w:rFonts w:ascii="Times New Roman"/>
          <w:b w:val="false"/>
          <w:i w:val="false"/>
          <w:color w:val="000000"/>
          <w:sz w:val="28"/>
        </w:rPr>
        <w:t>
      16. Центр отказывает в приеме документов в случае непредставления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Комитет и уполномоченные органы отказывают в государственной регистрации внесенных изменений и дополнений в учредительные документы юридического лица при наличии нарушения порядка, установленного законодательными актами Республики Казахстан; при непредставлении передаточного акта или разделительного баланса либо отсутствия в них положений о правопреемстве реорганизованного юридического лица; при наличии налоговой задолженности свыше одного месячного расчетного показателя; если учредителем является бездействующее юридическое лицо и (или) если учредитель и (или) руководитель юридического лица являются учредителями и (или) руководителями бездействующих юридических лиц; признаны недееспособными или ограниченно дееспособными и (или) безвестно отсутствующими, и (или) объявлены умершими; осуждены за преступления по </w:t>
      </w:r>
      <w:r>
        <w:rPr>
          <w:rFonts w:ascii="Times New Roman"/>
          <w:b w:val="false"/>
          <w:i w:val="false"/>
          <w:color w:val="000000"/>
          <w:sz w:val="28"/>
        </w:rPr>
        <w:t>статьям 192</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217</w:t>
      </w:r>
      <w:r>
        <w:rPr>
          <w:rFonts w:ascii="Times New Roman"/>
          <w:b w:val="false"/>
          <w:i w:val="false"/>
          <w:color w:val="000000"/>
          <w:sz w:val="28"/>
        </w:rPr>
        <w:t xml:space="preserve"> Уголовного кодекса Республики Казахстан от 16 июля 1997 года, и (или) представлены утерянные документы, удостоверяющие личность.</w:t>
      </w:r>
    </w:p>
    <w:bookmarkEnd w:id="280"/>
    <w:bookmarkStart w:name="z693" w:id="281"/>
    <w:p>
      <w:pPr>
        <w:spacing w:after="0"/>
        <w:ind w:left="0"/>
        <w:jc w:val="left"/>
      </w:pPr>
      <w:r>
        <w:rPr>
          <w:rFonts w:ascii="Times New Roman"/>
          <w:b/>
          <w:i w:val="false"/>
          <w:color w:val="000000"/>
        </w:rPr>
        <w:t xml:space="preserve"> 
3. Принципы работы</w:t>
      </w:r>
    </w:p>
    <w:bookmarkEnd w:id="281"/>
    <w:bookmarkStart w:name="z694" w:id="282"/>
    <w:p>
      <w:pPr>
        <w:spacing w:after="0"/>
        <w:ind w:left="0"/>
        <w:jc w:val="both"/>
      </w:pPr>
      <w:r>
        <w:rPr>
          <w:rFonts w:ascii="Times New Roman"/>
          <w:b w:val="false"/>
          <w:i w:val="false"/>
          <w:color w:val="000000"/>
          <w:sz w:val="28"/>
        </w:rPr>
        <w:t>
      17. Основными принципами работы, которыми руководствуются Комитет, уполномоченные органы и центры являются:</w:t>
      </w:r>
      <w:r>
        <w:br/>
      </w:r>
      <w:r>
        <w:rPr>
          <w:rFonts w:ascii="Times New Roman"/>
          <w:b w:val="false"/>
          <w:i w:val="false"/>
          <w:color w:val="000000"/>
          <w:sz w:val="28"/>
        </w:rPr>
        <w:t>
</w:t>
      </w:r>
      <w:r>
        <w:rPr>
          <w:rFonts w:ascii="Times New Roman"/>
          <w:b w:val="false"/>
          <w:i w:val="false"/>
          <w:color w:val="000000"/>
          <w:sz w:val="28"/>
        </w:rPr>
        <w:t>
      1) законность;</w:t>
      </w:r>
      <w:r>
        <w:br/>
      </w:r>
      <w:r>
        <w:rPr>
          <w:rFonts w:ascii="Times New Roman"/>
          <w:b w:val="false"/>
          <w:i w:val="false"/>
          <w:color w:val="000000"/>
          <w:sz w:val="28"/>
        </w:rPr>
        <w:t>
</w:t>
      </w:r>
      <w:r>
        <w:rPr>
          <w:rFonts w:ascii="Times New Roman"/>
          <w:b w:val="false"/>
          <w:i w:val="false"/>
          <w:color w:val="000000"/>
          <w:sz w:val="28"/>
        </w:rPr>
        <w:t>
      2) вежливость;</w:t>
      </w:r>
      <w:r>
        <w:br/>
      </w:r>
      <w:r>
        <w:rPr>
          <w:rFonts w:ascii="Times New Roman"/>
          <w:b w:val="false"/>
          <w:i w:val="false"/>
          <w:color w:val="000000"/>
          <w:sz w:val="28"/>
        </w:rPr>
        <w:t>
</w:t>
      </w:r>
      <w:r>
        <w:rPr>
          <w:rFonts w:ascii="Times New Roman"/>
          <w:b w:val="false"/>
          <w:i w:val="false"/>
          <w:color w:val="000000"/>
          <w:sz w:val="28"/>
        </w:rPr>
        <w:t>
      3) обеспечение соблюдения и защиты прав, свобод и законных интересов граждан;</w:t>
      </w:r>
      <w:r>
        <w:br/>
      </w:r>
      <w:r>
        <w:rPr>
          <w:rFonts w:ascii="Times New Roman"/>
          <w:b w:val="false"/>
          <w:i w:val="false"/>
          <w:color w:val="000000"/>
          <w:sz w:val="28"/>
        </w:rPr>
        <w:t>
</w:t>
      </w:r>
      <w:r>
        <w:rPr>
          <w:rFonts w:ascii="Times New Roman"/>
          <w:b w:val="false"/>
          <w:i w:val="false"/>
          <w:color w:val="000000"/>
          <w:sz w:val="28"/>
        </w:rPr>
        <w:t>
      4) предоставление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качество и своевременность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6) обеспечение сохранности,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7) обеспечение сохранности документов, не полученных получателем государственной услуги своевременно.</w:t>
      </w:r>
    </w:p>
    <w:bookmarkEnd w:id="282"/>
    <w:bookmarkStart w:name="z702" w:id="283"/>
    <w:p>
      <w:pPr>
        <w:spacing w:after="0"/>
        <w:ind w:left="0"/>
        <w:jc w:val="left"/>
      </w:pPr>
      <w:r>
        <w:rPr>
          <w:rFonts w:ascii="Times New Roman"/>
          <w:b/>
          <w:i w:val="false"/>
          <w:color w:val="000000"/>
        </w:rPr>
        <w:t xml:space="preserve"> 
4. Результаты работы</w:t>
      </w:r>
    </w:p>
    <w:bookmarkEnd w:id="283"/>
    <w:bookmarkStart w:name="z703" w:id="284"/>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государственных услуг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уполномоченных органов, ежегодно утверждаются соответствующим приказом Министра юстиции Республики Казахстан.</w:t>
      </w:r>
    </w:p>
    <w:bookmarkEnd w:id="284"/>
    <w:bookmarkStart w:name="z705" w:id="285"/>
    <w:p>
      <w:pPr>
        <w:spacing w:after="0"/>
        <w:ind w:left="0"/>
        <w:jc w:val="left"/>
      </w:pPr>
      <w:r>
        <w:rPr>
          <w:rFonts w:ascii="Times New Roman"/>
          <w:b/>
          <w:i w:val="false"/>
          <w:color w:val="000000"/>
        </w:rPr>
        <w:t xml:space="preserve"> 
5. Порядок обжалования</w:t>
      </w:r>
    </w:p>
    <w:bookmarkEnd w:id="285"/>
    <w:bookmarkStart w:name="z706" w:id="286"/>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уполномоченный орган,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информация о порядке обжалования действий (бездействия) работника центра предоставляется по телефону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или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либо руководителю РГП «Центр». Адреса и телефоны руководителей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xml:space="preserve">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Комитета: Республика Казахстан 010000, город Астана, улица Орынбор, дом № 8, интернет-ресурс: www.minjust.kz.</w:t>
      </w:r>
      <w:r>
        <w:br/>
      </w:r>
      <w:r>
        <w:rPr>
          <w:rFonts w:ascii="Times New Roman"/>
          <w:b w:val="false"/>
          <w:i w:val="false"/>
          <w:color w:val="000000"/>
          <w:sz w:val="28"/>
        </w:rPr>
        <w:t>
</w:t>
      </w:r>
      <w:r>
        <w:rPr>
          <w:rFonts w:ascii="Times New Roman"/>
          <w:b w:val="false"/>
          <w:i w:val="false"/>
          <w:color w:val="000000"/>
          <w:sz w:val="28"/>
        </w:rPr>
        <w:t>
      РГП «Центр»: Республика Казахстан, 010000, город Астана, проспект Республики, дом 43А, телефон: 87172-94-99-95, интернет-ресурс: www.con.gov.kz.</w:t>
      </w:r>
    </w:p>
    <w:bookmarkEnd w:id="286"/>
    <w:bookmarkStart w:name="z724" w:id="28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внесенных изменений    </w:t>
      </w:r>
      <w:r>
        <w:br/>
      </w:r>
      <w:r>
        <w:rPr>
          <w:rFonts w:ascii="Times New Roman"/>
          <w:b w:val="false"/>
          <w:i w:val="false"/>
          <w:color w:val="000000"/>
          <w:sz w:val="28"/>
        </w:rPr>
        <w:t xml:space="preserve">
и дополнений в учредительные     </w:t>
      </w:r>
      <w:r>
        <w:br/>
      </w:r>
      <w:r>
        <w:rPr>
          <w:rFonts w:ascii="Times New Roman"/>
          <w:b w:val="false"/>
          <w:i w:val="false"/>
          <w:color w:val="000000"/>
          <w:sz w:val="28"/>
        </w:rPr>
        <w:t xml:space="preserve">
документы юридических лиц, филиалов и </w:t>
      </w:r>
      <w:r>
        <w:br/>
      </w:r>
      <w:r>
        <w:rPr>
          <w:rFonts w:ascii="Times New Roman"/>
          <w:b w:val="false"/>
          <w:i w:val="false"/>
          <w:color w:val="000000"/>
          <w:sz w:val="28"/>
        </w:rPr>
        <w:t xml:space="preserve">
представительств»          </w:t>
      </w:r>
    </w:p>
    <w:bookmarkEnd w:id="287"/>
    <w:bookmarkStart w:name="z725" w:id="288"/>
    <w:p>
      <w:pPr>
        <w:spacing w:after="0"/>
        <w:ind w:left="0"/>
        <w:jc w:val="left"/>
      </w:pPr>
      <w:r>
        <w:rPr>
          <w:rFonts w:ascii="Times New Roman"/>
          <w:b/>
          <w:i w:val="false"/>
          <w:color w:val="000000"/>
        </w:rPr>
        <w:t xml:space="preserve"> 
Список и адреса уполномоченных органов</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3303"/>
        <w:gridCol w:w="3637"/>
        <w:gridCol w:w="2539"/>
        <w:gridCol w:w="2638"/>
      </w:tblGrid>
      <w:tr>
        <w:trPr>
          <w:trHeight w:val="135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w:t>
            </w:r>
            <w:r>
              <w:br/>
            </w:r>
            <w:r>
              <w:rPr>
                <w:rFonts w:ascii="Times New Roman"/>
                <w:b w:val="false"/>
                <w:i w:val="false"/>
                <w:color w:val="000000"/>
                <w:sz w:val="20"/>
              </w:rPr>
              <w:t>
</w:t>
            </w:r>
            <w:r>
              <w:rPr>
                <w:rFonts w:ascii="Times New Roman"/>
                <w:b/>
                <w:i w:val="false"/>
                <w:color w:val="000000"/>
                <w:sz w:val="20"/>
              </w:rPr>
              <w:t>уполномоченного</w:t>
            </w:r>
            <w:r>
              <w:br/>
            </w:r>
            <w:r>
              <w:rPr>
                <w:rFonts w:ascii="Times New Roman"/>
                <w:b w:val="false"/>
                <w:i w:val="false"/>
                <w:color w:val="000000"/>
                <w:sz w:val="20"/>
              </w:rPr>
              <w:t>
</w:t>
            </w:r>
            <w:r>
              <w:rPr>
                <w:rFonts w:ascii="Times New Roman"/>
                <w:b/>
                <w:i w:val="false"/>
                <w:color w:val="000000"/>
                <w:sz w:val="20"/>
              </w:rPr>
              <w:t>органа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отдела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40-21-65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 Абылхаир-хана, 51 «а»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24-43-47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46-53-15 46-53-12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55-59-26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Койгельды, 158 «а»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43-67-17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Уральск, </w:t>
            </w:r>
          </w:p>
          <w:p>
            <w:pPr>
              <w:spacing w:after="20"/>
              <w:ind w:left="20"/>
              <w:jc w:val="both"/>
            </w:pPr>
            <w:r>
              <w:rPr>
                <w:rFonts w:ascii="Times New Roman"/>
                <w:b w:val="false"/>
                <w:i w:val="false"/>
                <w:color w:val="000000"/>
                <w:sz w:val="20"/>
              </w:rPr>
              <w:t>пр. Достык, 208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50-82-91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56-64-12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50-65-40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23-03-57</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микр. 12, 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50-32-20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32-43-02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33-27-53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Желтоксан,16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23-31-70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287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392-16-16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Победы, 15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48-88-36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727" w:id="28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внесенных изменений       </w:t>
      </w:r>
      <w:r>
        <w:br/>
      </w:r>
      <w:r>
        <w:rPr>
          <w:rFonts w:ascii="Times New Roman"/>
          <w:b w:val="false"/>
          <w:i w:val="false"/>
          <w:color w:val="000000"/>
          <w:sz w:val="28"/>
        </w:rPr>
        <w:t xml:space="preserve">
и дополнений в учредительные документы   </w:t>
      </w:r>
      <w:r>
        <w:br/>
      </w:r>
      <w:r>
        <w:rPr>
          <w:rFonts w:ascii="Times New Roman"/>
          <w:b w:val="false"/>
          <w:i w:val="false"/>
          <w:color w:val="000000"/>
          <w:sz w:val="28"/>
        </w:rPr>
        <w:t>
юридических лиц, филиалов и представительств»</w:t>
      </w:r>
    </w:p>
    <w:bookmarkEnd w:id="289"/>
    <w:bookmarkStart w:name="z728" w:id="290"/>
    <w:p>
      <w:pPr>
        <w:spacing w:after="0"/>
        <w:ind w:left="0"/>
        <w:jc w:val="left"/>
      </w:pPr>
      <w:r>
        <w:rPr>
          <w:rFonts w:ascii="Times New Roman"/>
          <w:b/>
          <w:i w:val="false"/>
          <w:color w:val="000000"/>
        </w:rPr>
        <w:t xml:space="preserve"> 
Список центров обслуживания населения</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3478"/>
        <w:gridCol w:w="5440"/>
        <w:gridCol w:w="3187"/>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отделения)</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Контактные данные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40-10-76 </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Биржан Сал, 42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Атбасарского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Буландынский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2-37-20 </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4-29-97 </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Егиндыкольский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2-22-41 </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Жаркаинский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2-00-74 </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Коргалжынский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Степногорский городской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 Акмол, ул.Гагарина, 15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Алгинский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Кандыагашский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Эмбенский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Темирский районный отдел № 8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Кобдинский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w:t>
            </w:r>
          </w:p>
          <w:p>
            <w:pPr>
              <w:spacing w:after="20"/>
              <w:ind w:left="20"/>
              <w:jc w:val="both"/>
            </w:pPr>
            <w:r>
              <w:rPr>
                <w:rFonts w:ascii="Times New Roman"/>
                <w:b w:val="false"/>
                <w:i w:val="false"/>
                <w:color w:val="000000"/>
                <w:sz w:val="20"/>
              </w:rPr>
              <w:t>пер.Нурымжанова, 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 27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Айтекебийский районный отдел №12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Байганинский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Ыргызский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Шалкарский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Илийский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p>
          <w:p>
            <w:pPr>
              <w:spacing w:after="20"/>
              <w:ind w:left="20"/>
              <w:jc w:val="both"/>
            </w:pPr>
            <w:r>
              <w:rPr>
                <w:rFonts w:ascii="Times New Roman"/>
                <w:b w:val="false"/>
                <w:i w:val="false"/>
                <w:color w:val="000000"/>
                <w:sz w:val="20"/>
              </w:rPr>
              <w:t>Тау-Самалы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(72834) 2-02-07 </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 xml:space="preserve">8 (72838) 2-16-18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Областной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 Сатпаева, 23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дом 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 мкр, 12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 Шериаздана, 38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№3</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Мойынкумский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Шу, ул.Автобазовская, 1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с.Гродеково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64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г.Уральск. ул.Жамбыла, 81/2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Акжаикскому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Бокейординскому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Бурлинскому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Жанибекскому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зеленовскому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с.Казталовка, ул.Лукманова, 22А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Каратюбинскому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 с.Каратобе, ул.Курмангалиева, 23/1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Сырымскому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 ул.Казахстанская,11/2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Таскалинскому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 с.Таскала, ул.Вокзальная, 6</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Теректинскому района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с.Федоровка, ул.Юбилейная, 24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чингирлаускому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 с.Чингирлау, ул.Тайманова, 95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 с.Жалпактал, ул.С.Датулы, 23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Дарьинскому сельскому округу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с.Дарьинское, ул.Балдырган, 27/1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с.Тайпак, ул.Шемякина, 13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 с.Акжаик, ул.Ак жайык, 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№4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№6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г.Темиртау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г.Темиртау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№1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№2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г.Сарань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г.Шахтинск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 А. Кунанбаева 65Б</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г.Шахтинск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 10/16, 16</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 Пристационная, 12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Осакаровский районный отдел №2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 ул.Абая, 13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г.Сатпаев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Балхаш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Жезказган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Каражал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Приозерск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№1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район, п.Ботакара, ул.Абылай хана, 37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№2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ул.Мира, 24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№1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п.Актогай, ул. Бокейхана, 10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отдел№2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п.Улытау, ул. Амангельды, 29а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ул.Тарана, 114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 ул. Гашика,14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Амангельдинский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w:t>
            </w:r>
          </w:p>
          <w:p>
            <w:pPr>
              <w:spacing w:after="20"/>
              <w:ind w:left="20"/>
              <w:jc w:val="both"/>
            </w:pPr>
            <w:r>
              <w:rPr>
                <w:rFonts w:ascii="Times New Roman"/>
                <w:b w:val="false"/>
                <w:i w:val="false"/>
                <w:color w:val="000000"/>
                <w:sz w:val="20"/>
              </w:rPr>
              <w:t>27/7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Аркалыкский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Аулиекольский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Жангельдинский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р-он, с.Торай, ул.8 марта, 37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 ул.Ленина, 108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Камыстинский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р-он, с.Камысты, ул.Ержанова, 66</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р-он, п.Карабалык, ул.Космонавтов, 16</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Карасуский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р-он, с.Карасу, ул.Комсомольская, 24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9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г.Лисоковск, мкр. №4, 25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Мендыкаринский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р-он,с.Боровское, ул.Королева, 4А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Наурзумский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р-он, п.Караменды, ул.Шакшак Жанибека, 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№1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пр.Космонавтов, 12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№2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 ул.Корчагина, 76</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Сарыкольский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р-он, п.Сарыколь, ул.Ленина, 104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Тарановский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р-он, с.Тарановское, ул.Калинина, 93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р-он, с.Узынколь, ул.Абая, 79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р-он,с.Федоровка, ул. Красноармейская, 56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р-он, п.Затабольск, ул. Калинина, 53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Кызылординской области»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Г.Муратбаева, 2Е</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2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Байконырский городской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 Байконыр, ул.Максимова, 17а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p>
            <w:pPr>
              <w:spacing w:after="20"/>
              <w:ind w:left="20"/>
              <w:jc w:val="both"/>
            </w:pPr>
            <w:r>
              <w:rPr>
                <w:rFonts w:ascii="Times New Roman"/>
                <w:b w:val="false"/>
                <w:i w:val="false"/>
                <w:color w:val="000000"/>
                <w:sz w:val="20"/>
              </w:rPr>
              <w:t>г.Аральск, ул. Карасакал,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г.Казалинск, ул. Жанкожа батыра,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кент.Жалагаш, ул. Желтоксан,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 55 «а»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кент.Шиели, ул. Рыскулова,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№1</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№2</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 зд.Дом творчества школьников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№3</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№4</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зд.Центр молодежи</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№9 Бейнеуского района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№5</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 №15, здание Казпочта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№6</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№7</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№10 Тупкараганского района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64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№8</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городской отдел №1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Экибастузский городской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Аксусский городской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Баянаульский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Иртышский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Айыртаускому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Акжарскому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Аккайынскому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Есильскому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Жамбылскому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им.Г.Мусрепова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М.Жумабаева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Мамлютскому району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№1 г.Шымкента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г. Шымкента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г. Шымкента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73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№4 г.Шымкента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ул.Сайрамская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г. Шымкента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Арысский городской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Арыс, ул.Ергөбек, б/н.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Байдибекский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Кентауский городской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№10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Мактаральский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Туркистанский городской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Тулькибасский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Созакский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Сарыагашский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сельский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Шардаринский районный отдел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60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Ауэзовского района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Алмалинского района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Алатауского района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мкр-н: Шанырак-2, ул. Жанкожа батыра, 24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мкр. Алмагуль, 9а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района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 Маркова, 44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25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 20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43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«Тлендиева»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6а</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«Өндіріс»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«Кенесары»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 (в здании АО «БТА-банк»)</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«Жеңіс» </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пр.Кабанбай батыра, 5/1 вп.№1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729" w:id="29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внесенных изменений        </w:t>
      </w:r>
      <w:r>
        <w:br/>
      </w:r>
      <w:r>
        <w:rPr>
          <w:rFonts w:ascii="Times New Roman"/>
          <w:b w:val="false"/>
          <w:i w:val="false"/>
          <w:color w:val="000000"/>
          <w:sz w:val="28"/>
        </w:rPr>
        <w:t xml:space="preserve">
и дополнений в учредительные документы    </w:t>
      </w:r>
      <w:r>
        <w:br/>
      </w:r>
      <w:r>
        <w:rPr>
          <w:rFonts w:ascii="Times New Roman"/>
          <w:b w:val="false"/>
          <w:i w:val="false"/>
          <w:color w:val="000000"/>
          <w:sz w:val="28"/>
        </w:rPr>
        <w:t>
юридических лиц, филиалов и представительств»</w:t>
      </w:r>
    </w:p>
    <w:bookmarkEnd w:id="291"/>
    <w:bookmarkStart w:name="z731" w:id="292"/>
    <w:p>
      <w:pPr>
        <w:spacing w:after="0"/>
        <w:ind w:left="0"/>
        <w:jc w:val="left"/>
      </w:pPr>
      <w:r>
        <w:rPr>
          <w:rFonts w:ascii="Times New Roman"/>
          <w:b/>
          <w:i w:val="false"/>
          <w:color w:val="000000"/>
        </w:rPr>
        <w:t xml:space="preserve"> 
Таблица. Значения показателей качества и эффективности</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3"/>
        <w:gridCol w:w="2133"/>
        <w:gridCol w:w="1913"/>
        <w:gridCol w:w="1913"/>
      </w:tblGrid>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 xml:space="preserve">значение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последую-</w:t>
            </w:r>
            <w:r>
              <w:br/>
            </w:r>
            <w:r>
              <w:rPr>
                <w:rFonts w:ascii="Times New Roman"/>
                <w:b w:val="false"/>
                <w:i w:val="false"/>
                <w:color w:val="000000"/>
                <w:sz w:val="20"/>
              </w:rPr>
              <w:t>
</w:t>
            </w:r>
            <w:r>
              <w:rPr>
                <w:rFonts w:ascii="Times New Roman"/>
                <w:b/>
                <w:i w:val="false"/>
                <w:color w:val="000000"/>
                <w:sz w:val="20"/>
              </w:rPr>
              <w:t>щем году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w:t>
            </w:r>
            <w:r>
              <w:rPr>
                <w:rFonts w:ascii="Times New Roman"/>
                <w:b w:val="false"/>
                <w:i w:val="false"/>
                <w:color w:val="000000"/>
                <w:sz w:val="20"/>
              </w:rPr>
              <w:t xml:space="preserve">предоставления услуги в </w:t>
            </w:r>
            <w:r>
              <w:rPr>
                <w:rFonts w:ascii="Times New Roman"/>
                <w:b w:val="false"/>
                <w:i w:val="false"/>
                <w:color w:val="000000"/>
                <w:sz w:val="20"/>
              </w:rPr>
              <w:t xml:space="preserve">установленный срок с момента сдачи </w:t>
            </w:r>
            <w:r>
              <w:rPr>
                <w:rFonts w:ascii="Times New Roman"/>
                <w:b w:val="false"/>
                <w:i w:val="false"/>
                <w:color w:val="000000"/>
                <w:sz w:val="20"/>
              </w:rPr>
              <w:t>документа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 (доля) получателей государственных услуг, </w:t>
            </w:r>
            <w:r>
              <w:rPr>
                <w:rFonts w:ascii="Times New Roman"/>
                <w:b w:val="false"/>
                <w:i w:val="false"/>
                <w:color w:val="000000"/>
                <w:sz w:val="20"/>
              </w:rPr>
              <w:t xml:space="preserve">удовлетворенных качеством процесса </w:t>
            </w:r>
            <w:r>
              <w:rPr>
                <w:rFonts w:ascii="Times New Roman"/>
                <w:b w:val="false"/>
                <w:i w:val="false"/>
                <w:color w:val="000000"/>
                <w:sz w:val="20"/>
              </w:rPr>
              <w:t>предоставления услуги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(доля) получателей государственных услуг, </w:t>
            </w:r>
            <w:r>
              <w:rPr>
                <w:rFonts w:ascii="Times New Roman"/>
                <w:b w:val="false"/>
                <w:i w:val="false"/>
                <w:color w:val="000000"/>
                <w:sz w:val="20"/>
              </w:rPr>
              <w:t xml:space="preserve">удовлетворенных качеством и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 xml:space="preserve">которых доступна в электронном </w:t>
            </w:r>
            <w:r>
              <w:rPr>
                <w:rFonts w:ascii="Times New Roman"/>
                <w:b w:val="false"/>
                <w:i w:val="false"/>
                <w:color w:val="000000"/>
                <w:sz w:val="20"/>
              </w:rPr>
              <w:t>формате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государственных услуг, удовлетворенных существующим </w:t>
            </w:r>
            <w:r>
              <w:rPr>
                <w:rFonts w:ascii="Times New Roman"/>
                <w:b w:val="false"/>
                <w:i w:val="false"/>
                <w:color w:val="000000"/>
                <w:sz w:val="20"/>
              </w:rPr>
              <w:t>порядком обжалования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государственных услуг, удовлетворенных вежливостью </w:t>
            </w:r>
            <w:r>
              <w:rPr>
                <w:rFonts w:ascii="Times New Roman"/>
                <w:b w:val="false"/>
                <w:i w:val="false"/>
                <w:color w:val="000000"/>
                <w:sz w:val="20"/>
              </w:rPr>
              <w:t>персонала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2" w:id="293"/>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сентября 2012 года № 1160</w:t>
      </w:r>
    </w:p>
    <w:bookmarkEnd w:id="293"/>
    <w:bookmarkStart w:name="z733" w:id="29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End w:id="294"/>
    <w:bookmarkStart w:name="z734" w:id="29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справок о зарегистрированных</w:t>
      </w:r>
      <w:r>
        <w:br/>
      </w:r>
      <w:r>
        <w:rPr>
          <w:rFonts w:ascii="Times New Roman"/>
          <w:b/>
          <w:i w:val="false"/>
          <w:color w:val="000000"/>
        </w:rPr>
        <w:t>
и прекращенных правах на недвижимое имущество»</w:t>
      </w:r>
    </w:p>
    <w:bookmarkEnd w:id="295"/>
    <w:bookmarkStart w:name="z818" w:id="296"/>
    <w:p>
      <w:pPr>
        <w:spacing w:after="0"/>
        <w:ind w:left="0"/>
        <w:jc w:val="left"/>
      </w:pPr>
      <w:r>
        <w:rPr>
          <w:rFonts w:ascii="Times New Roman"/>
          <w:b/>
          <w:i w:val="false"/>
          <w:color w:val="000000"/>
        </w:rPr>
        <w:t xml:space="preserve"> 
1. Общие положения</w:t>
      </w:r>
    </w:p>
    <w:bookmarkEnd w:id="296"/>
    <w:bookmarkStart w:name="z819" w:id="297"/>
    <w:p>
      <w:pPr>
        <w:spacing w:after="0"/>
        <w:ind w:left="0"/>
        <w:jc w:val="both"/>
      </w:pPr>
      <w:r>
        <w:rPr>
          <w:rFonts w:ascii="Times New Roman"/>
          <w:b w:val="false"/>
          <w:i w:val="false"/>
          <w:color w:val="000000"/>
          <w:sz w:val="28"/>
        </w:rPr>
        <w:t>
      1. Государственная услуга «Выдача справок о зарегистрированных и прекращенных правах на недвижимое имущество» (далее – государственная услуга) оказывается территориальными органами юстиции (далее – уполномоченный орган) через центры обслуживания населения (далее – центр), адреса которых указаны в приложениях 1 и 2 к настоящему стандарту и веб-портал «электронного правительства»: www.e.gov.kz (далее – портал), при условии наличия у получателя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(далее - Закон)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w:t>
      </w:r>
      <w:r>
        <w:rPr>
          <w:rFonts w:ascii="Times New Roman"/>
          <w:b w:val="false"/>
          <w:i w:val="false"/>
          <w:color w:val="000000"/>
          <w:sz w:val="28"/>
        </w:rPr>
        <w:t xml:space="preserve">
      1) на интернет-ресурсе Министерства юстиции Республики Казахстан: www.minjust.kz в разделе «Информационные материалы», </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по адресу www.con.gov.kz; а также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3) на портале.</w:t>
      </w:r>
      <w:r>
        <w:br/>
      </w:r>
      <w:r>
        <w:rPr>
          <w:rFonts w:ascii="Times New Roman"/>
          <w:b w:val="false"/>
          <w:i w:val="false"/>
          <w:color w:val="000000"/>
          <w:sz w:val="28"/>
        </w:rPr>
        <w:t>
</w:t>
      </w:r>
      <w:r>
        <w:rPr>
          <w:rFonts w:ascii="Times New Roman"/>
          <w:b w:val="false"/>
          <w:i w:val="false"/>
          <w:color w:val="000000"/>
          <w:sz w:val="28"/>
        </w:rPr>
        <w:t xml:space="preserve">
      Информация о государственной услуге может быть также представлена по телефону call-центра (1414). </w:t>
      </w:r>
      <w:r>
        <w:br/>
      </w:r>
      <w:r>
        <w:rPr>
          <w:rFonts w:ascii="Times New Roman"/>
          <w:b w:val="false"/>
          <w:i w:val="false"/>
          <w:color w:val="000000"/>
          <w:sz w:val="28"/>
        </w:rPr>
        <w:t>
</w:t>
      </w:r>
      <w:r>
        <w:rPr>
          <w:rFonts w:ascii="Times New Roman"/>
          <w:b w:val="false"/>
          <w:i w:val="false"/>
          <w:color w:val="000000"/>
          <w:sz w:val="28"/>
        </w:rPr>
        <w:t>
      5. Результатом завершения оказываемой государственной услуги является выдача справки о зарегистрированных и прекращенных правах на недвижимое имущество (на электронном и бумажном носителе) либо письменного мотивированного уведомления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При наличии у получателя государственной услуги индивидуального идентификационного номера (ИИН) или бизнес-идентификационного номера (БИН) государственная услуга предоставляется в форме электронного документа, удостоверенного ЭЦП уполномоченного органа.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обращении в центр справка о зарегистрированных и прекращенных правах на недвижимое имущество предоставляется в течение одного рабочего дня (день приема и день выдачи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за получением информационной услуги на портале справка о зарегистрированных и прекращенных правах на недвижимое имущество предоставляется в электронном виде в течение 30 минут с момента поступления запроса.</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 в центрах -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до 20.00, без перерыва на обед.</w:t>
      </w:r>
      <w:r>
        <w:br/>
      </w:r>
      <w:r>
        <w:rPr>
          <w:rFonts w:ascii="Times New Roman"/>
          <w:b w:val="false"/>
          <w:i w:val="false"/>
          <w:color w:val="000000"/>
          <w:sz w:val="28"/>
        </w:rPr>
        <w:t>
</w:t>
      </w:r>
      <w:r>
        <w:rPr>
          <w:rFonts w:ascii="Times New Roman"/>
          <w:b w:val="false"/>
          <w:i w:val="false"/>
          <w:color w:val="000000"/>
          <w:sz w:val="28"/>
        </w:rPr>
        <w:t xml:space="preserve">
      Прием осуществляется в порядке «электронной очереди» без ускоренного обслуживания. </w:t>
      </w:r>
      <w:r>
        <w:br/>
      </w:r>
      <w:r>
        <w:rPr>
          <w:rFonts w:ascii="Times New Roman"/>
          <w:b w:val="false"/>
          <w:i w:val="false"/>
          <w:color w:val="000000"/>
          <w:sz w:val="28"/>
        </w:rPr>
        <w:t>
</w:t>
      </w:r>
      <w:r>
        <w:rPr>
          <w:rFonts w:ascii="Times New Roman"/>
          <w:b w:val="false"/>
          <w:i w:val="false"/>
          <w:color w:val="000000"/>
          <w:sz w:val="28"/>
        </w:rPr>
        <w:t>
      График работы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по месту проживания получателя государственной услуги, где предусмотрены условия для обслуживания получателей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В зале располагаются справочное бюро, кресла ожидания,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На портале – в «личном кабинете».</w:t>
      </w:r>
    </w:p>
    <w:bookmarkEnd w:id="297"/>
    <w:bookmarkStart w:name="z847" w:id="298"/>
    <w:p>
      <w:pPr>
        <w:spacing w:after="0"/>
        <w:ind w:left="0"/>
        <w:jc w:val="left"/>
      </w:pPr>
      <w:r>
        <w:rPr>
          <w:rFonts w:ascii="Times New Roman"/>
          <w:b/>
          <w:i w:val="false"/>
          <w:color w:val="000000"/>
        </w:rPr>
        <w:t xml:space="preserve"> 
2. Порядок оказания государственной услуги</w:t>
      </w:r>
    </w:p>
    <w:bookmarkEnd w:id="298"/>
    <w:bookmarkStart w:name="z848" w:id="299"/>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либо представитель (по доверенности)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запрос установленной формы, согласно приложению 3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3) документ, удостоверяющий полномочия представителя в случаях, установленных законодательством.</w:t>
      </w:r>
      <w:r>
        <w:br/>
      </w:r>
      <w:r>
        <w:rPr>
          <w:rFonts w:ascii="Times New Roman"/>
          <w:b w:val="false"/>
          <w:i w:val="false"/>
          <w:color w:val="000000"/>
          <w:sz w:val="28"/>
        </w:rPr>
        <w:t>
</w:t>
      </w: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электронных документов, удостоверенных ЭЦП уполномоченного лица.</w:t>
      </w:r>
      <w:r>
        <w:br/>
      </w:r>
      <w:r>
        <w:rPr>
          <w:rFonts w:ascii="Times New Roman"/>
          <w:b w:val="false"/>
          <w:i w:val="false"/>
          <w:color w:val="000000"/>
          <w:sz w:val="28"/>
        </w:rPr>
        <w:t>
</w:t>
      </w:r>
      <w:r>
        <w:rPr>
          <w:rFonts w:ascii="Times New Roman"/>
          <w:b w:val="false"/>
          <w:i w:val="false"/>
          <w:color w:val="000000"/>
          <w:sz w:val="28"/>
        </w:rPr>
        <w:t>
      При приеме документов работник центра сверяет документ, указанный в подпункте 2) настоящего пункта со сведениями, предоставленными из государственной информационной системы государственного органа, после чего возвращает данные документы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2) На портал:</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удостоверенный ЭЦП.</w:t>
      </w:r>
      <w:r>
        <w:br/>
      </w:r>
      <w:r>
        <w:rPr>
          <w:rFonts w:ascii="Times New Roman"/>
          <w:b w:val="false"/>
          <w:i w:val="false"/>
          <w:color w:val="000000"/>
          <w:sz w:val="28"/>
        </w:rPr>
        <w:t>
</w:t>
      </w: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уполномоченного органа получает из соответствующих государственных информационных систем через портал в форме электронных документов, удостоверенных ЭЦП уполномоченного лица.</w:t>
      </w:r>
      <w:r>
        <w:br/>
      </w:r>
      <w:r>
        <w:rPr>
          <w:rFonts w:ascii="Times New Roman"/>
          <w:b w:val="false"/>
          <w:i w:val="false"/>
          <w:color w:val="000000"/>
          <w:sz w:val="28"/>
        </w:rPr>
        <w:t>
</w:t>
      </w:r>
      <w:r>
        <w:rPr>
          <w:rFonts w:ascii="Times New Roman"/>
          <w:b w:val="false"/>
          <w:i w:val="false"/>
          <w:color w:val="000000"/>
          <w:sz w:val="28"/>
        </w:rPr>
        <w:t xml:space="preserve">
      12. Бланки размещаются на специальной стойке в зале ожидания либо у консультантов центра, а также на интернет-ресурсе РГП «Центр» www.con.gov.kz;. </w:t>
      </w:r>
      <w:r>
        <w:br/>
      </w:r>
      <w:r>
        <w:rPr>
          <w:rFonts w:ascii="Times New Roman"/>
          <w:b w:val="false"/>
          <w:i w:val="false"/>
          <w:color w:val="000000"/>
          <w:sz w:val="28"/>
        </w:rPr>
        <w:t>
</w:t>
      </w:r>
      <w:r>
        <w:rPr>
          <w:rFonts w:ascii="Times New Roman"/>
          <w:b w:val="false"/>
          <w:i w:val="false"/>
          <w:color w:val="000000"/>
          <w:sz w:val="28"/>
        </w:rPr>
        <w:t>
      При обращении на портал необходимо заполнить запрос в форме электронного документа согласно приложению 3 к настоящему стандарту.</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При обращении на портал отправка электронного запроса осуществляется из «личного кабинета» получателя. Запрос автоматически направляется уполномоченному органу – 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При обращении через портал получателю государственной услуги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Доставка готовых документов из уполномоченного органа в центр осуществляется посредством курьерской службы.</w:t>
      </w:r>
      <w:r>
        <w:br/>
      </w:r>
      <w:r>
        <w:rPr>
          <w:rFonts w:ascii="Times New Roman"/>
          <w:b w:val="false"/>
          <w:i w:val="false"/>
          <w:color w:val="000000"/>
          <w:sz w:val="28"/>
        </w:rPr>
        <w:t>
</w:t>
      </w:r>
      <w:r>
        <w:rPr>
          <w:rFonts w:ascii="Times New Roman"/>
          <w:b w:val="false"/>
          <w:i w:val="false"/>
          <w:color w:val="000000"/>
          <w:sz w:val="28"/>
        </w:rPr>
        <w:t>
      На портале - в «личный кабинет» получателя.</w:t>
      </w:r>
      <w:r>
        <w:br/>
      </w:r>
      <w:r>
        <w:rPr>
          <w:rFonts w:ascii="Times New Roman"/>
          <w:b w:val="false"/>
          <w:i w:val="false"/>
          <w:color w:val="000000"/>
          <w:sz w:val="28"/>
        </w:rPr>
        <w:t>
</w:t>
      </w:r>
      <w:r>
        <w:rPr>
          <w:rFonts w:ascii="Times New Roman"/>
          <w:b w:val="false"/>
          <w:i w:val="false"/>
          <w:color w:val="000000"/>
          <w:sz w:val="28"/>
        </w:rPr>
        <w:t xml:space="preserve">
      16. Центр отказывает в приеме документов в случае непредоставления получателем государственной услуги одного из документов, указанных в пункте 11 настоящего стандарта. </w:t>
      </w:r>
      <w:r>
        <w:br/>
      </w:r>
      <w:r>
        <w:rPr>
          <w:rFonts w:ascii="Times New Roman"/>
          <w:b w:val="false"/>
          <w:i w:val="false"/>
          <w:color w:val="000000"/>
          <w:sz w:val="28"/>
        </w:rPr>
        <w:t>
</w:t>
      </w:r>
      <w:r>
        <w:rPr>
          <w:rFonts w:ascii="Times New Roman"/>
          <w:b w:val="false"/>
          <w:i w:val="false"/>
          <w:color w:val="000000"/>
          <w:sz w:val="28"/>
        </w:rPr>
        <w:t xml:space="preserve">
      При отказе в приеме документов работником центра получателя государственной услуги выдается расписка с указанием недостающих документов. </w:t>
      </w:r>
      <w:r>
        <w:br/>
      </w:r>
      <w:r>
        <w:rPr>
          <w:rFonts w:ascii="Times New Roman"/>
          <w:b w:val="false"/>
          <w:i w:val="false"/>
          <w:color w:val="000000"/>
          <w:sz w:val="28"/>
        </w:rPr>
        <w:t>
</w:t>
      </w:r>
      <w:r>
        <w:rPr>
          <w:rFonts w:ascii="Times New Roman"/>
          <w:b w:val="false"/>
          <w:i w:val="false"/>
          <w:color w:val="000000"/>
          <w:sz w:val="28"/>
        </w:rPr>
        <w:t>
      Уполномоченный орган отказывает в предоставлении государственной услуги в следующих случаях:</w:t>
      </w:r>
      <w:r>
        <w:br/>
      </w:r>
      <w:r>
        <w:rPr>
          <w:rFonts w:ascii="Times New Roman"/>
          <w:b w:val="false"/>
          <w:i w:val="false"/>
          <w:color w:val="000000"/>
          <w:sz w:val="28"/>
        </w:rPr>
        <w:t>
</w:t>
      </w:r>
      <w:r>
        <w:rPr>
          <w:rFonts w:ascii="Times New Roman"/>
          <w:b w:val="false"/>
          <w:i w:val="false"/>
          <w:color w:val="000000"/>
          <w:sz w:val="28"/>
        </w:rPr>
        <w:t>
      1) обращения ненадлежащего лица либо в связи с отсутствием документов, удостоверяющих личность заявителя или его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
      2) ненадлежащего оформления документов;</w:t>
      </w:r>
      <w:r>
        <w:br/>
      </w:r>
      <w:r>
        <w:rPr>
          <w:rFonts w:ascii="Times New Roman"/>
          <w:b w:val="false"/>
          <w:i w:val="false"/>
          <w:color w:val="000000"/>
          <w:sz w:val="28"/>
        </w:rPr>
        <w:t>
</w:t>
      </w:r>
      <w:r>
        <w:rPr>
          <w:rFonts w:ascii="Times New Roman"/>
          <w:b w:val="false"/>
          <w:i w:val="false"/>
          <w:color w:val="000000"/>
          <w:sz w:val="28"/>
        </w:rPr>
        <w:t>
      3) представления заявителем неполного пакета документов.</w:t>
      </w:r>
      <w:r>
        <w:br/>
      </w:r>
      <w:r>
        <w:rPr>
          <w:rFonts w:ascii="Times New Roman"/>
          <w:b w:val="false"/>
          <w:i w:val="false"/>
          <w:color w:val="000000"/>
          <w:sz w:val="28"/>
        </w:rPr>
        <w:t>
</w:t>
      </w:r>
      <w:r>
        <w:rPr>
          <w:rFonts w:ascii="Times New Roman"/>
          <w:b w:val="false"/>
          <w:i w:val="false"/>
          <w:color w:val="000000"/>
          <w:sz w:val="28"/>
        </w:rPr>
        <w:t>
      В течение установленного срока оказания государственной услуги уполномоченный орган направляет в центр мотивированный ответ об отказе с указанием причин отказа для последующей выдачи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В случае возврата документов в центр, работник центра информирует получателя государственной услуги в течение 1 рабочего дня после их получения и выдает бумажную копию электронного документа - мотивированный ответ уполномоченного органа об отказе в предоставлении государственной услуги, удостоверенный ЭЦП уполномоченного лица.</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предоставлении государственной услуги потребитель получает в государственном органе либо «личном кабинете» на портале в виде электронного документа в сроки, установленные пунктом 11 настоящего стандарта.</w:t>
      </w:r>
    </w:p>
    <w:bookmarkEnd w:id="299"/>
    <w:bookmarkStart w:name="z881" w:id="300"/>
    <w:p>
      <w:pPr>
        <w:spacing w:after="0"/>
        <w:ind w:left="0"/>
        <w:jc w:val="left"/>
      </w:pPr>
      <w:r>
        <w:rPr>
          <w:rFonts w:ascii="Times New Roman"/>
          <w:b/>
          <w:i w:val="false"/>
          <w:color w:val="000000"/>
        </w:rPr>
        <w:t xml:space="preserve"> 
3. Принципы работы</w:t>
      </w:r>
    </w:p>
    <w:bookmarkEnd w:id="300"/>
    <w:bookmarkStart w:name="z882" w:id="301"/>
    <w:p>
      <w:pPr>
        <w:spacing w:after="0"/>
        <w:ind w:left="0"/>
        <w:jc w:val="both"/>
      </w:pPr>
      <w:r>
        <w:rPr>
          <w:rFonts w:ascii="Times New Roman"/>
          <w:b w:val="false"/>
          <w:i w:val="false"/>
          <w:color w:val="000000"/>
          <w:sz w:val="28"/>
        </w:rPr>
        <w:t>
      17. Уполномоченный орган осуществляет свою деятельность на принципах:</w:t>
      </w:r>
      <w:r>
        <w:br/>
      </w:r>
      <w:r>
        <w:rPr>
          <w:rFonts w:ascii="Times New Roman"/>
          <w:b w:val="false"/>
          <w:i w:val="false"/>
          <w:color w:val="000000"/>
          <w:sz w:val="28"/>
        </w:rPr>
        <w:t>
</w:t>
      </w:r>
      <w:r>
        <w:rPr>
          <w:rFonts w:ascii="Times New Roman"/>
          <w:b w:val="false"/>
          <w:i w:val="false"/>
          <w:color w:val="000000"/>
          <w:sz w:val="28"/>
        </w:rPr>
        <w:t xml:space="preserve">
      1) вежливости; </w:t>
      </w:r>
      <w:r>
        <w:br/>
      </w:r>
      <w:r>
        <w:rPr>
          <w:rFonts w:ascii="Times New Roman"/>
          <w:b w:val="false"/>
          <w:i w:val="false"/>
          <w:color w:val="000000"/>
          <w:sz w:val="28"/>
        </w:rPr>
        <w:t>
</w:t>
      </w:r>
      <w:r>
        <w:rPr>
          <w:rFonts w:ascii="Times New Roman"/>
          <w:b w:val="false"/>
          <w:i w:val="false"/>
          <w:color w:val="000000"/>
          <w:sz w:val="28"/>
        </w:rPr>
        <w:t>
      2) предоставления исчерпывающей информации об оказываемой государственной услуге; соблюдения конституционных прав человека;</w:t>
      </w:r>
      <w:r>
        <w:br/>
      </w:r>
      <w:r>
        <w:rPr>
          <w:rFonts w:ascii="Times New Roman"/>
          <w:b w:val="false"/>
          <w:i w:val="false"/>
          <w:color w:val="000000"/>
          <w:sz w:val="28"/>
        </w:rPr>
        <w:t>
</w:t>
      </w:r>
      <w:r>
        <w:rPr>
          <w:rFonts w:ascii="Times New Roman"/>
          <w:b w:val="false"/>
          <w:i w:val="false"/>
          <w:color w:val="000000"/>
          <w:sz w:val="28"/>
        </w:rPr>
        <w:t>
      3)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4) обеспечения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обеспечения сохранности документов, которые получатель государственной услуги не получил в установленные сроки.</w:t>
      </w:r>
    </w:p>
    <w:bookmarkEnd w:id="301"/>
    <w:bookmarkStart w:name="z888" w:id="302"/>
    <w:p>
      <w:pPr>
        <w:spacing w:after="0"/>
        <w:ind w:left="0"/>
        <w:jc w:val="left"/>
      </w:pPr>
      <w:r>
        <w:rPr>
          <w:rFonts w:ascii="Times New Roman"/>
          <w:b/>
          <w:i w:val="false"/>
          <w:color w:val="000000"/>
        </w:rPr>
        <w:t xml:space="preserve"> 
4. Результаты работы</w:t>
      </w:r>
    </w:p>
    <w:bookmarkEnd w:id="302"/>
    <w:bookmarkStart w:name="z889" w:id="303"/>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регистрационной службы и оказания правовой помощи Министерства юстиции Республики Казахстан и уполномоченных органов, ежегодно утверждаются соответствующим приказом Министра юстиции.</w:t>
      </w:r>
    </w:p>
    <w:bookmarkEnd w:id="303"/>
    <w:bookmarkStart w:name="z892" w:id="304"/>
    <w:p>
      <w:pPr>
        <w:spacing w:after="0"/>
        <w:ind w:left="0"/>
        <w:jc w:val="left"/>
      </w:pPr>
      <w:r>
        <w:rPr>
          <w:rFonts w:ascii="Times New Roman"/>
          <w:b/>
          <w:i w:val="false"/>
          <w:color w:val="000000"/>
        </w:rPr>
        <w:t xml:space="preserve"> 
5. Порядок обжалования</w:t>
      </w:r>
    </w:p>
    <w:bookmarkEnd w:id="304"/>
    <w:bookmarkStart w:name="z893" w:id="305"/>
    <w:p>
      <w:pPr>
        <w:spacing w:after="0"/>
        <w:ind w:left="0"/>
        <w:jc w:val="both"/>
      </w:pPr>
      <w:r>
        <w:rPr>
          <w:rFonts w:ascii="Times New Roman"/>
          <w:b w:val="false"/>
          <w:i w:val="false"/>
          <w:color w:val="000000"/>
          <w:sz w:val="28"/>
        </w:rPr>
        <w:t>
      20. Для разъяснения порядка обжалования действий (бездействия) работника центра, а также оказания содействия в подготовке жалобы получатель государственной услуги обращается к руководителям центра, телефоны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информационно-справочной службы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до 17.00, за исключением выходных и праздничных дней, с перерывом на обед с 13.00 до 14.30.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до 17.00, за исключением выходных и праздничных дней, с перерывом на обед с 13.00 до 14.30.</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или РГП «Центр». Адреса и телефоны руководителей центров указаны в приложении 2 к настоящему стандарту, адрес и телефон РГП «Центр»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устной или в письменной форме по почте или в электронном виде (адрес электронной почты Комитета регистрационной службы и оказания правовой помощи Министерства юстиции Республики Казахстан: krs.opp@minjust.kz) в случаях, предусмотренных действующим законодательством, либо нарочно в рабочие дни через канцелярию организаций, указанных в пунктах 21 и 22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получателями государственной услуги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сотрудником центра.</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книге учета жалоб и обращений и рассматривается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юстиции Республики Казахстан: 010000, г. Астана, ул. Орынбор, д. № 8.</w:t>
      </w:r>
      <w:r>
        <w:br/>
      </w:r>
      <w:r>
        <w:rPr>
          <w:rFonts w:ascii="Times New Roman"/>
          <w:b w:val="false"/>
          <w:i w:val="false"/>
          <w:color w:val="000000"/>
          <w:sz w:val="28"/>
        </w:rPr>
        <w:t>
</w:t>
      </w:r>
      <w:r>
        <w:rPr>
          <w:rFonts w:ascii="Times New Roman"/>
          <w:b w:val="false"/>
          <w:i w:val="false"/>
          <w:color w:val="000000"/>
          <w:sz w:val="28"/>
        </w:rPr>
        <w:t>
      Адрес РГП «Центр»: 010000, г. Астана, проспект Республики, дом № 43А, телефон: 87172-94-99-95, интернет-ресурс: www.con.gov.kz.</w:t>
      </w:r>
    </w:p>
    <w:bookmarkEnd w:id="305"/>
    <w:bookmarkStart w:name="z910" w:id="30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справок о зарегистрированных    </w:t>
      </w:r>
      <w:r>
        <w:br/>
      </w:r>
      <w:r>
        <w:rPr>
          <w:rFonts w:ascii="Times New Roman"/>
          <w:b w:val="false"/>
          <w:i w:val="false"/>
          <w:color w:val="000000"/>
          <w:sz w:val="28"/>
        </w:rPr>
        <w:t xml:space="preserve">
и прекращенных правах на недвижимое    </w:t>
      </w:r>
      <w:r>
        <w:br/>
      </w:r>
      <w:r>
        <w:rPr>
          <w:rFonts w:ascii="Times New Roman"/>
          <w:b w:val="false"/>
          <w:i w:val="false"/>
          <w:color w:val="000000"/>
          <w:sz w:val="28"/>
        </w:rPr>
        <w:t xml:space="preserve">
имущество»                  </w:t>
      </w:r>
    </w:p>
    <w:bookmarkEnd w:id="306"/>
    <w:bookmarkStart w:name="z996" w:id="307"/>
    <w:p>
      <w:pPr>
        <w:spacing w:after="0"/>
        <w:ind w:left="0"/>
        <w:jc w:val="left"/>
      </w:pPr>
      <w:r>
        <w:rPr>
          <w:rFonts w:ascii="Times New Roman"/>
          <w:b/>
          <w:i w:val="false"/>
          <w:color w:val="000000"/>
        </w:rPr>
        <w:t xml:space="preserve"> 
Список и адреса уполномоченных органов</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4309"/>
        <w:gridCol w:w="3998"/>
        <w:gridCol w:w="1890"/>
        <w:gridCol w:w="250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уполномоченного</w:t>
            </w:r>
            <w:r>
              <w:br/>
            </w:r>
            <w:r>
              <w:rPr>
                <w:rFonts w:ascii="Times New Roman"/>
                <w:b w:val="false"/>
                <w:i w:val="false"/>
                <w:color w:val="000000"/>
                <w:sz w:val="20"/>
              </w:rPr>
              <w:t>
</w:t>
            </w:r>
            <w:r>
              <w:rPr>
                <w:rFonts w:ascii="Times New Roman"/>
                <w:b/>
                <w:i w:val="false"/>
                <w:color w:val="000000"/>
                <w:sz w:val="20"/>
              </w:rPr>
              <w:t>органа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отдела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40-21-65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 Абылхаир-хана, 51 «а»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46-53-15, 46-53-12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ул.Ворошилова, 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Койгельды, 158 «а»</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пр.Достык, 208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д. 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микр. 12, 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 16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287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Победы, 15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997" w:id="30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справок о зарегистрированных</w:t>
      </w:r>
      <w:r>
        <w:br/>
      </w:r>
      <w:r>
        <w:rPr>
          <w:rFonts w:ascii="Times New Roman"/>
          <w:b w:val="false"/>
          <w:i w:val="false"/>
          <w:color w:val="000000"/>
          <w:sz w:val="28"/>
        </w:rPr>
        <w:t xml:space="preserve">
и прекращенных правах на      </w:t>
      </w:r>
      <w:r>
        <w:br/>
      </w:r>
      <w:r>
        <w:rPr>
          <w:rFonts w:ascii="Times New Roman"/>
          <w:b w:val="false"/>
          <w:i w:val="false"/>
          <w:color w:val="000000"/>
          <w:sz w:val="28"/>
        </w:rPr>
        <w:t xml:space="preserve">
недвижимое имущество»         </w:t>
      </w:r>
    </w:p>
    <w:bookmarkEnd w:id="308"/>
    <w:bookmarkStart w:name="z998" w:id="309"/>
    <w:p>
      <w:pPr>
        <w:spacing w:after="0"/>
        <w:ind w:left="0"/>
        <w:jc w:val="left"/>
      </w:pPr>
      <w:r>
        <w:rPr>
          <w:rFonts w:ascii="Times New Roman"/>
          <w:b/>
          <w:i w:val="false"/>
          <w:color w:val="000000"/>
        </w:rPr>
        <w:t xml:space="preserve"> 
Список и адреса центров обслуживания населения</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673"/>
        <w:gridCol w:w="4933"/>
        <w:gridCol w:w="788"/>
        <w:gridCol w:w="30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Контактные данные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 8 (7162) 40-10-63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 8 (7162) 25-06-21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 8 (71638) 2-18-49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Маметовой,19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 8 (71644) 2-28-28 8 (71644) 2-10-77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 оф.</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 8 (71643) 4-07-22 8 (71643) 4-12-58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 8 (71641) 2-21-94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 оф.</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 8 (71636) 4-28-91 8 (71636) 4-59-28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д.15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 8 (71639) 2-22-42 8 (71639) 2-22-18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Габдуллина,104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 2-20-36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а. Акмол, ул.Гагарина, 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ул.Тургенева,109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 8 (7132) 98-60-05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 8 (71337) 3-10-96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 8 (71331) 22-1-14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 8 (71336) 26-6-34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 8 (71333) 30-2-18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 8 (71334) 23-9-87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w:t>
            </w:r>
          </w:p>
          <w:p>
            <w:pPr>
              <w:spacing w:after="20"/>
              <w:ind w:left="20"/>
              <w:jc w:val="both"/>
            </w:pPr>
            <w:r>
              <w:rPr>
                <w:rFonts w:ascii="Times New Roman"/>
                <w:b w:val="false"/>
                <w:i w:val="false"/>
                <w:color w:val="000000"/>
                <w:sz w:val="20"/>
              </w:rPr>
              <w:t>пер.Нурымжанова,2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 8 (71341) 22-1-38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ул.Айтеке-би,27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 8 (71342) 23-4-62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 8 (71332) 21-1-82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w:t>
            </w:r>
          </w:p>
          <w:p>
            <w:pPr>
              <w:spacing w:after="20"/>
              <w:ind w:left="20"/>
              <w:jc w:val="both"/>
            </w:pPr>
            <w:r>
              <w:rPr>
                <w:rFonts w:ascii="Times New Roman"/>
                <w:b w:val="false"/>
                <w:i w:val="false"/>
                <w:color w:val="000000"/>
                <w:sz w:val="20"/>
              </w:rPr>
              <w:t>ул.Балдырган,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 8 (71339) 22-3-74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 8 (71345) 23-5-87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 8 (7282) 24-41-33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Кабанбай батыра, 20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 8 (72833) 2-35-48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 8 (72773) 9-18-20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 8 (72775) 4-54-69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 8 (72775) 2-34-97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Илийский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 8 (727) 251-74-47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 8 (72771) 2-56-96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 8 (72838) 2-16-18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 8 (72772) 4-79-60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 8 (72774) 2-21-43 8 (72774) 2-21-33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 8 (7282) 24-40-43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ул.Баймуханова,16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 8 (7232) 28-94-67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 8 (7232) 22-81-37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3-микрорайон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 8 (7222) 33-55-93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ул.Шериаздана, 38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 8 (7262) 46-00-28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Мойынкум,</w:t>
            </w:r>
          </w:p>
          <w:p>
            <w:pPr>
              <w:spacing w:after="20"/>
              <w:ind w:left="20"/>
              <w:jc w:val="both"/>
            </w:pPr>
            <w:r>
              <w:rPr>
                <w:rFonts w:ascii="Times New Roman"/>
                <w:b w:val="false"/>
                <w:i w:val="false"/>
                <w:color w:val="000000"/>
                <w:sz w:val="20"/>
              </w:rPr>
              <w:t>ул.Рыскулбекова, 215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 ул.Автобазовская,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г.Уральск. ул.Жамбыла, д.81/2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 8 (7112) 28-25-27 8 (7112) 28-29-14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73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с.Казталовка, ул.Лукманова, 22А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с.Каратобе, ул.Курмангалиева, 23/1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w:t>
            </w:r>
          </w:p>
          <w:p>
            <w:pPr>
              <w:spacing w:after="20"/>
              <w:ind w:left="20"/>
              <w:jc w:val="both"/>
            </w:pPr>
            <w:r>
              <w:rPr>
                <w:rFonts w:ascii="Times New Roman"/>
                <w:b w:val="false"/>
                <w:i w:val="false"/>
                <w:color w:val="000000"/>
                <w:sz w:val="20"/>
              </w:rPr>
              <w:t>район, с.Жымпиты, ул.Казахстанская,11/2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с.Таскала, ул.Вокзальная, 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Теректинскому района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с.Федоровка, ул.Юбилейная, 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с.Чингирлау, ул.Тайманова, 95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с.Жалпактал, ул.С.Датулы,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Дарьинскому сельскому округу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с.Дарьинское, ул.Балдырган, 27/1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с.Тайпак, ул.Шемякина, 13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с.Акжаик, ул.Ак жайык, 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г.Абайул.Абая, 54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г.Шахтинск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проспект А. Кунанбаева, 65Б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г.Шахтинск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Шахтинск,п.Шахан, квартал 10/16 д.16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 ул. Пристационная,12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 п. Молодежный ул.Абая, 13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п.Атасу, ул. А.Оспанова, 40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район, п.Ботакара, ул.Абылай хана,37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ул.Мира, 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п.Актогай, ул. Бокейхана,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 ул. Сулейменовых,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 п.Улытау, ул. Амангельды, 29а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Аубакирова,21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ул.Тарана, 114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 8 (7142) 53-25-56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 Гашика,14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 ул. Ленина,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 8 (71445) 21-5-29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Амангельды, ул. Майлина, 27/7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 8 (71440) 21-2-69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 ул. Абая, 62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 8 (71430) 75-6-86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 ул. Ленина, 32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 8 (71453) 21-9-02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Денисовка, ул. Советская, 13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 8 (71434) 92-7-16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р-он, с.Торай, ул.8 марта, 37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 8 (71439) 21-5-85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г.Житикара, ул.Ленина д.108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 8 (71435) 28-2-00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р-он, с.Камысты, ул.Ержанова,66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 8 (71437) 22-2-75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р-он, п.Карабалык, ул.Космонавтов,16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р-он, с.Карасу, ул.Комсомольская,24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 8 (71452) 21-9-69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г.Лисоковск, микрорайон №4,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 8 (71433) 35-3-89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р-он, с.Боровское, ул.Королева,4А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р-он, п.Караменды, ул.Шакшак Жанибека,5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 пр Космонавтов,12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 ул.Корчагина,76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 8 (71431) 98-9-47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р-он, п.Сарыколь, ул.Ленина, 104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р-он, с.Тарановское, ул.Калинина, 93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 8 (71436) 37-4-52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р-он, с.Узынколь, ул.Абая, 79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 8 (71444) 21-1-62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р-он,с.Федоровка, </w:t>
            </w:r>
          </w:p>
          <w:p>
            <w:pPr>
              <w:spacing w:after="20"/>
              <w:ind w:left="20"/>
              <w:jc w:val="both"/>
            </w:pPr>
            <w:r>
              <w:rPr>
                <w:rFonts w:ascii="Times New Roman"/>
                <w:b w:val="false"/>
                <w:i w:val="false"/>
                <w:color w:val="000000"/>
                <w:sz w:val="20"/>
              </w:rPr>
              <w:t xml:space="preserve">ул. Красноармейская, 56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 8 (71442) 23-2-83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р-он, п.Затабольск, ул. Калинина, 53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Кызылординской области»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г.Муратбаева, 2Е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ул.Максимова, 17а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г.Аральск, ул. Карасакал,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Казалинск, ул. Жанкожа батыра,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 55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мкр.67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 8 (7292) 42-23-12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мкр.67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мкр. Оркен, зд.Дом творчества школьников</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зд.Общественных организации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ул.Косай ата зд.Центр молодежи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 Бейнеуского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ул.Центральная, 15 здание Казпочта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ул.Маяулыз,6-д</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«Жайлау»,ул.Уштерек, 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ул.Кутузова,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ул.Толстого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 ул. Ленина,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им.Г.Мусрепова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Южно-Казахстанской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ул, Мадели Кожа, б/н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21-09-00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99-72-76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ул.Сайрамская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г.Шымкент,ул. Республика, 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Арыс, ул.Ергөбек, б/н.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проспект Жибек-жолы,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Аксукент, ул.Кыстаубаев,б/н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 ул.Кожанова,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мкр. Шанырак-2, ул. Жанкожа батыра, 24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Мирзояна,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ул.Актасты,20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пр.Республики,43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«Тлендиева»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Богенбая,6а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«Өндіріс»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«Кенесары»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д.12 (в здании АО «БТА-банк»)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«Жеңіс»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 34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пр.Кабанбай батыра,5/1 вп.№1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999" w:id="31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справок о зарегистрированных</w:t>
      </w:r>
      <w:r>
        <w:br/>
      </w:r>
      <w:r>
        <w:rPr>
          <w:rFonts w:ascii="Times New Roman"/>
          <w:b w:val="false"/>
          <w:i w:val="false"/>
          <w:color w:val="000000"/>
          <w:sz w:val="28"/>
        </w:rPr>
        <w:t>
и прекращенных правах на недвижимое</w:t>
      </w:r>
      <w:r>
        <w:br/>
      </w:r>
      <w:r>
        <w:rPr>
          <w:rFonts w:ascii="Times New Roman"/>
          <w:b w:val="false"/>
          <w:i w:val="false"/>
          <w:color w:val="000000"/>
          <w:sz w:val="28"/>
        </w:rPr>
        <w:t xml:space="preserve">
имущество»               </w:t>
      </w:r>
    </w:p>
    <w:bookmarkEnd w:id="31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(территориальный орган Министерства юстиции Республики Казахстан)</w:t>
      </w:r>
    </w:p>
    <w:p>
      <w:pPr>
        <w:spacing w:after="0"/>
        <w:ind w:left="0"/>
        <w:jc w:val="both"/>
      </w:pPr>
      <w:r>
        <w:rPr>
          <w:rFonts w:ascii="Times New Roman"/>
          <w:b w:val="false"/>
          <w:i w:val="false"/>
          <w:color w:val="000000"/>
          <w:sz w:val="28"/>
        </w:rPr>
        <w:t>Запрос № ____________</w:t>
      </w:r>
      <w:r>
        <w:br/>
      </w:r>
      <w:r>
        <w:rPr>
          <w:rFonts w:ascii="Times New Roman"/>
          <w:b w:val="false"/>
          <w:i w:val="false"/>
          <w:color w:val="000000"/>
          <w:sz w:val="28"/>
        </w:rPr>
        <w:t xml:space="preserve">
на получение информации о государственной регистрации прав </w:t>
      </w:r>
      <w:r>
        <w:br/>
      </w:r>
      <w:r>
        <w:rPr>
          <w:rFonts w:ascii="Times New Roman"/>
          <w:b w:val="false"/>
          <w:i w:val="false"/>
          <w:color w:val="000000"/>
          <w:sz w:val="28"/>
        </w:rPr>
        <w:t>
(обременений прав) на недвижимое имущество из правового</w:t>
      </w:r>
      <w:r>
        <w:br/>
      </w:r>
      <w:r>
        <w:rPr>
          <w:rFonts w:ascii="Times New Roman"/>
          <w:b w:val="false"/>
          <w:i w:val="false"/>
          <w:color w:val="000000"/>
          <w:sz w:val="28"/>
        </w:rPr>
        <w:t>
кадастра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дата рождения, ИИН при наличии, данные документа,</w:t>
      </w:r>
      <w:r>
        <w:br/>
      </w:r>
      <w:r>
        <w:rPr>
          <w:rFonts w:ascii="Times New Roman"/>
          <w:b w:val="false"/>
          <w:i w:val="false"/>
          <w:color w:val="000000"/>
          <w:sz w:val="28"/>
        </w:rPr>
        <w:t>
удостоверяющего личность,</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место жительства физического лица; наименование, БИН при</w:t>
      </w:r>
      <w:r>
        <w:br/>
      </w:r>
      <w:r>
        <w:rPr>
          <w:rFonts w:ascii="Times New Roman"/>
          <w:b w:val="false"/>
          <w:i w:val="false"/>
          <w:color w:val="000000"/>
          <w:sz w:val="28"/>
        </w:rPr>
        <w:t>
наличии, реквизиты юридического лица)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От имени, которого действует ________________________________________</w:t>
      </w:r>
      <w:r>
        <w:br/>
      </w:r>
      <w:r>
        <w:rPr>
          <w:rFonts w:ascii="Times New Roman"/>
          <w:b w:val="false"/>
          <w:i w:val="false"/>
          <w:color w:val="000000"/>
          <w:sz w:val="28"/>
        </w:rPr>
        <w:t>
                         (заполняется уполномоченным представителем)</w:t>
      </w:r>
      <w:r>
        <w:br/>
      </w:r>
      <w:r>
        <w:rPr>
          <w:rFonts w:ascii="Times New Roman"/>
          <w:b w:val="false"/>
          <w:i w:val="false"/>
          <w:color w:val="000000"/>
          <w:sz w:val="28"/>
        </w:rPr>
        <w:t>
на основании________________________________________________________</w:t>
      </w:r>
      <w:r>
        <w:br/>
      </w:r>
      <w:r>
        <w:rPr>
          <w:rFonts w:ascii="Times New Roman"/>
          <w:b w:val="false"/>
          <w:i w:val="false"/>
          <w:color w:val="000000"/>
          <w:sz w:val="28"/>
        </w:rPr>
        <w:t>
               (реквизиты документа, удостоверяющего полномочия)</w:t>
      </w:r>
      <w:r>
        <w:br/>
      </w:r>
      <w:r>
        <w:rPr>
          <w:rFonts w:ascii="Times New Roman"/>
          <w:b w:val="false"/>
          <w:i w:val="false"/>
          <w:color w:val="000000"/>
          <w:sz w:val="28"/>
        </w:rPr>
        <w:t>
Прошу предоставить: нужное отметить</w:t>
      </w:r>
      <w:r>
        <w:br/>
      </w:r>
      <w:r>
        <w:rPr>
          <w:rFonts w:ascii="Times New Roman"/>
          <w:b w:val="false"/>
          <w:i w:val="false"/>
          <w:color w:val="000000"/>
          <w:sz w:val="28"/>
        </w:rPr>
        <w:t>
</w:t>
      </w: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355600"/>
                    </a:xfrm>
                    <a:prstGeom prst="rect">
                      <a:avLst/>
                    </a:prstGeom>
                  </pic:spPr>
                </pic:pic>
              </a:graphicData>
            </a:graphic>
          </wp:inline>
        </w:drawing>
      </w:r>
      <w:r>
        <w:rPr>
          <w:rFonts w:ascii="Times New Roman"/>
          <w:b w:val="false"/>
          <w:i w:val="false"/>
          <w:color w:val="000000"/>
          <w:sz w:val="28"/>
        </w:rPr>
        <w:t>справку о зарегистрированных правах (обременениях) на недвижимое</w:t>
      </w:r>
      <w:r>
        <w:br/>
      </w:r>
      <w:r>
        <w:rPr>
          <w:rFonts w:ascii="Times New Roman"/>
          <w:b w:val="false"/>
          <w:i w:val="false"/>
          <w:color w:val="000000"/>
          <w:sz w:val="28"/>
        </w:rPr>
        <w:t>
имущество и его технических характеристиках;</w:t>
      </w:r>
      <w:r>
        <w:br/>
      </w:r>
      <w:r>
        <w:rPr>
          <w:rFonts w:ascii="Times New Roman"/>
          <w:b w:val="false"/>
          <w:i w:val="false"/>
          <w:color w:val="000000"/>
          <w:sz w:val="28"/>
        </w:rPr>
        <w:t>
</w:t>
      </w: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55600"/>
                    </a:xfrm>
                    <a:prstGeom prst="rect">
                      <a:avLst/>
                    </a:prstGeom>
                  </pic:spPr>
                </pic:pic>
              </a:graphicData>
            </a:graphic>
          </wp:inline>
        </w:drawing>
      </w:r>
      <w:r>
        <w:rPr>
          <w:rFonts w:ascii="Times New Roman"/>
          <w:b w:val="false"/>
          <w:i w:val="false"/>
          <w:color w:val="000000"/>
          <w:sz w:val="28"/>
        </w:rPr>
        <w:t>справку об отсутствии (наличии) недвижимого имущества;</w:t>
      </w:r>
      <w:r>
        <w:br/>
      </w:r>
      <w:r>
        <w:rPr>
          <w:rFonts w:ascii="Times New Roman"/>
          <w:b w:val="false"/>
          <w:i w:val="false"/>
          <w:color w:val="000000"/>
          <w:sz w:val="28"/>
        </w:rPr>
        <w:t>
</w:t>
      </w: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355600"/>
                    </a:xfrm>
                    <a:prstGeom prst="rect">
                      <a:avLst/>
                    </a:prstGeom>
                  </pic:spPr>
                </pic:pic>
              </a:graphicData>
            </a:graphic>
          </wp:inline>
        </w:drawing>
      </w:r>
      <w:r>
        <w:rPr>
          <w:rFonts w:ascii="Times New Roman"/>
          <w:b w:val="false"/>
          <w:i w:val="false"/>
          <w:color w:val="000000"/>
          <w:sz w:val="28"/>
        </w:rPr>
        <w:t>приложения к техническому паспорту, содержащему сведения о</w:t>
      </w:r>
      <w:r>
        <w:br/>
      </w:r>
      <w:r>
        <w:rPr>
          <w:rFonts w:ascii="Times New Roman"/>
          <w:b w:val="false"/>
          <w:i w:val="false"/>
          <w:color w:val="000000"/>
          <w:sz w:val="28"/>
        </w:rPr>
        <w:t>
собственнике (правообладателе) недвижимого имущества;</w:t>
      </w:r>
      <w:r>
        <w:br/>
      </w:r>
      <w:r>
        <w:rPr>
          <w:rFonts w:ascii="Times New Roman"/>
          <w:b w:val="false"/>
          <w:i w:val="false"/>
          <w:color w:val="000000"/>
          <w:sz w:val="28"/>
        </w:rPr>
        <w:t>
</w:t>
      </w:r>
      <w:r>
        <w:drawing>
          <wp:inline distT="0" distB="0" distL="0" distR="0">
            <wp:extent cx="342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55600"/>
                    </a:xfrm>
                    <a:prstGeom prst="rect">
                      <a:avLst/>
                    </a:prstGeom>
                  </pic:spPr>
                </pic:pic>
              </a:graphicData>
            </a:graphic>
          </wp:inline>
        </w:drawing>
      </w:r>
      <w:r>
        <w:rPr>
          <w:rFonts w:ascii="Times New Roman"/>
          <w:b w:val="false"/>
          <w:i w:val="false"/>
          <w:color w:val="000000"/>
          <w:sz w:val="28"/>
        </w:rPr>
        <w:t>копии документов регистрационного дела, заверенных регистрирующим</w:t>
      </w:r>
      <w:r>
        <w:br/>
      </w:r>
      <w:r>
        <w:rPr>
          <w:rFonts w:ascii="Times New Roman"/>
          <w:b w:val="false"/>
          <w:i w:val="false"/>
          <w:color w:val="000000"/>
          <w:sz w:val="28"/>
        </w:rPr>
        <w:t>
органом, включая план (схемы) объектов недвижимости.</w:t>
      </w:r>
      <w:r>
        <w:br/>
      </w:r>
      <w:r>
        <w:rPr>
          <w:rFonts w:ascii="Times New Roman"/>
          <w:b w:val="false"/>
          <w:i w:val="false"/>
          <w:color w:val="000000"/>
          <w:sz w:val="28"/>
        </w:rPr>
        <w:t>
Вид объекта недвижимости _________________________________</w:t>
      </w:r>
      <w:r>
        <w:br/>
      </w:r>
      <w:r>
        <w:rPr>
          <w:rFonts w:ascii="Times New Roman"/>
          <w:b w:val="false"/>
          <w:i w:val="false"/>
          <w:color w:val="000000"/>
          <w:sz w:val="28"/>
        </w:rPr>
        <w:t>
Кадастровый номер__________________________________________</w:t>
      </w:r>
      <w:r>
        <w:br/>
      </w:r>
      <w:r>
        <w:rPr>
          <w:rFonts w:ascii="Times New Roman"/>
          <w:b w:val="false"/>
          <w:i w:val="false"/>
          <w:color w:val="000000"/>
          <w:sz w:val="28"/>
        </w:rPr>
        <w:t>
Адрес объекта недвижимости, регистрационный код адреса</w:t>
      </w:r>
      <w:r>
        <w:br/>
      </w:r>
      <w:r>
        <w:rPr>
          <w:rFonts w:ascii="Times New Roman"/>
          <w:b w:val="false"/>
          <w:i w:val="false"/>
          <w:color w:val="000000"/>
          <w:sz w:val="28"/>
        </w:rPr>
        <w:t>
(при его наличии) _________________________________________</w:t>
      </w:r>
      <w:r>
        <w:br/>
      </w:r>
      <w:r>
        <w:rPr>
          <w:rFonts w:ascii="Times New Roman"/>
          <w:b w:val="false"/>
          <w:i w:val="false"/>
          <w:color w:val="000000"/>
          <w:sz w:val="28"/>
        </w:rPr>
        <w:t>
Прилагаю следующие документы: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Дата __________,______________________________/_____________________</w:t>
      </w:r>
      <w:r>
        <w:br/>
      </w:r>
      <w:r>
        <w:rPr>
          <w:rFonts w:ascii="Times New Roman"/>
          <w:b w:val="false"/>
          <w:i w:val="false"/>
          <w:color w:val="000000"/>
          <w:sz w:val="28"/>
        </w:rPr>
        <w:t>
      (Ф.И.О. и подпись заявителя/уполномоченного представителя)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(Ф.И.О. и подпись специалиста, принявшего запрос)</w:t>
      </w:r>
      <w:r>
        <w:br/>
      </w:r>
      <w:r>
        <w:rPr>
          <w:rFonts w:ascii="Times New Roman"/>
          <w:b w:val="false"/>
          <w:i w:val="false"/>
          <w:color w:val="000000"/>
          <w:sz w:val="28"/>
        </w:rPr>
        <w:t>
Результат выполнения /рассмотрения/ запроса: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проверено: дата ______________ _____ г.</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(Ф.И.О. и подпись специалиста)</w:t>
      </w:r>
    </w:p>
    <w:bookmarkStart w:name="z1002" w:id="31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справок о зарегистрированных</w:t>
      </w:r>
      <w:r>
        <w:br/>
      </w:r>
      <w:r>
        <w:rPr>
          <w:rFonts w:ascii="Times New Roman"/>
          <w:b w:val="false"/>
          <w:i w:val="false"/>
          <w:color w:val="000000"/>
          <w:sz w:val="28"/>
        </w:rPr>
        <w:t>
и прекращенных правах на недвижимое</w:t>
      </w:r>
      <w:r>
        <w:br/>
      </w:r>
      <w:r>
        <w:rPr>
          <w:rFonts w:ascii="Times New Roman"/>
          <w:b w:val="false"/>
          <w:i w:val="false"/>
          <w:color w:val="000000"/>
          <w:sz w:val="28"/>
        </w:rPr>
        <w:t xml:space="preserve">
имущество»              </w:t>
      </w:r>
    </w:p>
    <w:bookmarkEnd w:id="311"/>
    <w:bookmarkStart w:name="z1003" w:id="312"/>
    <w:p>
      <w:pPr>
        <w:spacing w:after="0"/>
        <w:ind w:left="0"/>
        <w:jc w:val="left"/>
      </w:pPr>
      <w:r>
        <w:rPr>
          <w:rFonts w:ascii="Times New Roman"/>
          <w:b/>
          <w:i w:val="false"/>
          <w:color w:val="000000"/>
        </w:rPr>
        <w:t xml:space="preserve"> 
Таблица. Значение показателей качества и эффективности </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1"/>
        <w:gridCol w:w="2126"/>
        <w:gridCol w:w="3173"/>
        <w:gridCol w:w="3173"/>
      </w:tblGrid>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последующем</w:t>
            </w:r>
            <w:r>
              <w:br/>
            </w:r>
            <w:r>
              <w:rPr>
                <w:rFonts w:ascii="Times New Roman"/>
                <w:b w:val="false"/>
                <w:i w:val="false"/>
                <w:color w:val="000000"/>
                <w:sz w:val="20"/>
              </w:rPr>
              <w:t>
</w:t>
            </w:r>
            <w:r>
              <w:rPr>
                <w:rFonts w:ascii="Times New Roman"/>
                <w:b/>
                <w:i w:val="false"/>
                <w:color w:val="000000"/>
                <w:sz w:val="20"/>
              </w:rPr>
              <w:t>году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отчетном году</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и 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w:t>
            </w:r>
            <w:r>
              <w:br/>
            </w:r>
            <w:r>
              <w:rPr>
                <w:rFonts w:ascii="Times New Roman"/>
                <w:b w:val="false"/>
                <w:i w:val="false"/>
                <w:color w:val="000000"/>
                <w:sz w:val="20"/>
              </w:rPr>
              <w:t>
</w:t>
            </w:r>
            <w:r>
              <w:rPr>
                <w:rFonts w:ascii="Times New Roman"/>
                <w:b w:val="false"/>
                <w:i w:val="false"/>
                <w:color w:val="000000"/>
                <w:sz w:val="20"/>
              </w:rPr>
              <w:t>обжалования</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вежливостью персонала</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4" w:id="313"/>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сентября 2012 года № 1160</w:t>
      </w:r>
    </w:p>
    <w:bookmarkEnd w:id="313"/>
    <w:bookmarkStart w:name="z1005" w:id="31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End w:id="314"/>
    <w:bookmarkStart w:name="z1008" w:id="31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xml:space="preserve">
«Выдача дубликата правоустанавливающего документа </w:t>
      </w:r>
      <w:r>
        <w:br/>
      </w:r>
      <w:r>
        <w:rPr>
          <w:rFonts w:ascii="Times New Roman"/>
          <w:b/>
          <w:i w:val="false"/>
          <w:color w:val="000000"/>
        </w:rPr>
        <w:t>
на недвижимое имущество»</w:t>
      </w:r>
    </w:p>
    <w:bookmarkEnd w:id="315"/>
    <w:bookmarkStart w:name="z1009" w:id="316"/>
    <w:p>
      <w:pPr>
        <w:spacing w:after="0"/>
        <w:ind w:left="0"/>
        <w:jc w:val="left"/>
      </w:pPr>
      <w:r>
        <w:rPr>
          <w:rFonts w:ascii="Times New Roman"/>
          <w:b/>
          <w:i w:val="false"/>
          <w:color w:val="000000"/>
        </w:rPr>
        <w:t xml:space="preserve"> 
1. Общие положения</w:t>
      </w:r>
    </w:p>
    <w:bookmarkEnd w:id="316"/>
    <w:bookmarkStart w:name="z1010" w:id="317"/>
    <w:p>
      <w:pPr>
        <w:spacing w:after="0"/>
        <w:ind w:left="0"/>
        <w:jc w:val="both"/>
      </w:pPr>
      <w:r>
        <w:rPr>
          <w:rFonts w:ascii="Times New Roman"/>
          <w:b w:val="false"/>
          <w:i w:val="false"/>
          <w:color w:val="000000"/>
          <w:sz w:val="28"/>
        </w:rPr>
        <w:t>
      1. Государственная услуга «Выдача дубликата правоустанавливающего документа на недвижимое имущество» (далее – государственная услуга) оказывается территориальными органами юстиции (далее – уполномоченный орган) через центры обслуживания населения (далее – центр),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(далее – Закон) и </w:t>
      </w:r>
      <w:r>
        <w:rPr>
          <w:rFonts w:ascii="Times New Roman"/>
          <w:b w:val="false"/>
          <w:i w:val="false"/>
          <w:color w:val="000000"/>
          <w:sz w:val="28"/>
        </w:rPr>
        <w:t>пункта 4</w:t>
      </w:r>
      <w:r>
        <w:rPr>
          <w:rFonts w:ascii="Times New Roman"/>
          <w:b w:val="false"/>
          <w:i w:val="false"/>
          <w:color w:val="000000"/>
          <w:sz w:val="28"/>
        </w:rPr>
        <w:t xml:space="preserve"> статьи 29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w:t>
      </w:r>
      <w:r>
        <w:rPr>
          <w:rFonts w:ascii="Times New Roman"/>
          <w:b w:val="false"/>
          <w:i w:val="false"/>
          <w:color w:val="000000"/>
          <w:sz w:val="28"/>
        </w:rPr>
        <w:t xml:space="preserve">
      1) на интернет-ресурсе Министерства юстиции Республики Казахстан: www.minjust.kz, в разделе «Информационные материалы», </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на стендах в зданиях центра;</w:t>
      </w:r>
      <w:r>
        <w:br/>
      </w:r>
      <w:r>
        <w:rPr>
          <w:rFonts w:ascii="Times New Roman"/>
          <w:b w:val="false"/>
          <w:i w:val="false"/>
          <w:color w:val="000000"/>
          <w:sz w:val="28"/>
        </w:rPr>
        <w:t>
</w:t>
      </w:r>
      <w:r>
        <w:rPr>
          <w:rFonts w:ascii="Times New Roman"/>
          <w:b w:val="false"/>
          <w:i w:val="false"/>
          <w:color w:val="000000"/>
          <w:sz w:val="28"/>
        </w:rPr>
        <w:t>
      4) в официальных источниках;</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получена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завершения оказываемой государственной услуги является предоставление дубликата правоустанавливающего документа на недвижимое имущество (на бумажном носителе) либо письменного мотивированного ответа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являющимся правообладателями недвижимого имущества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оказывается в течение пяти рабочих дней с момента поступления заявления в уполномоченный орган, и выдача готовых документов производится на пятый рабочий день (день приема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электронные запросы для получения государственной услуги не предусмотрены;</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платно по наличному и (или) безналичному расчету.</w:t>
      </w:r>
      <w:r>
        <w:br/>
      </w:r>
      <w:r>
        <w:rPr>
          <w:rFonts w:ascii="Times New Roman"/>
          <w:b w:val="false"/>
          <w:i w:val="false"/>
          <w:color w:val="000000"/>
          <w:sz w:val="28"/>
        </w:rPr>
        <w:t>
</w:t>
      </w:r>
      <w:r>
        <w:rPr>
          <w:rFonts w:ascii="Times New Roman"/>
          <w:b w:val="false"/>
          <w:i w:val="false"/>
          <w:color w:val="000000"/>
          <w:sz w:val="28"/>
        </w:rPr>
        <w:t>
      Регистрационный сбор уплачивается в бюджет Республики Казахстан по месту регистрации объекта налогообложения в размерах, установленных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путем перечисления через банки или организации, осуществляющие отдельные виды банковских операций. Регистрационный сбор подлежит уплате до подачи соответствующих документов в регистрирующий орган. </w:t>
      </w:r>
      <w:r>
        <w:br/>
      </w:r>
      <w:r>
        <w:rPr>
          <w:rFonts w:ascii="Times New Roman"/>
          <w:b w:val="false"/>
          <w:i w:val="false"/>
          <w:color w:val="000000"/>
          <w:sz w:val="28"/>
        </w:rPr>
        <w:t>
</w:t>
      </w:r>
      <w:r>
        <w:rPr>
          <w:rFonts w:ascii="Times New Roman"/>
          <w:b w:val="false"/>
          <w:i w:val="false"/>
          <w:color w:val="000000"/>
          <w:sz w:val="28"/>
        </w:rPr>
        <w:t>
      9. График работы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 на обед.</w:t>
      </w:r>
      <w:r>
        <w:br/>
      </w:r>
      <w:r>
        <w:rPr>
          <w:rFonts w:ascii="Times New Roman"/>
          <w:b w:val="false"/>
          <w:i w:val="false"/>
          <w:color w:val="000000"/>
          <w:sz w:val="28"/>
        </w:rPr>
        <w:t>
</w:t>
      </w:r>
      <w:r>
        <w:rPr>
          <w:rFonts w:ascii="Times New Roman"/>
          <w:b w:val="false"/>
          <w:i w:val="false"/>
          <w:color w:val="000000"/>
          <w:sz w:val="28"/>
        </w:rPr>
        <w:t xml:space="preserve">
      Прием осуществляется в порядке «электронной» очереди, без предварительной записи и ускоренного обслуживания. </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по месту проживания получателя государственной услуги, где предусмотрены условия для обслуживания получателей с ограниченными физическими возможностями. В зале располагаются справочное бюро, кресла ожидания, информационные стенды с образцами заполненных бланков.</w:t>
      </w:r>
    </w:p>
    <w:bookmarkEnd w:id="317"/>
    <w:bookmarkStart w:name="z1034" w:id="318"/>
    <w:p>
      <w:pPr>
        <w:spacing w:after="0"/>
        <w:ind w:left="0"/>
        <w:jc w:val="left"/>
      </w:pPr>
      <w:r>
        <w:rPr>
          <w:rFonts w:ascii="Times New Roman"/>
          <w:b/>
          <w:i w:val="false"/>
          <w:color w:val="000000"/>
        </w:rPr>
        <w:t xml:space="preserve"> 
2. Порядок оказания государственной услуги</w:t>
      </w:r>
    </w:p>
    <w:bookmarkEnd w:id="318"/>
    <w:bookmarkStart w:name="z1035" w:id="319"/>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(уполномоченный представитель получателя государственной услуги) должен предъявить документ, удостоверяющий его личность, и представить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выдаче дубликата правоустанавливающего документа установленной формы согласно приложению 3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получателя государственной услуги (физического лица) и уполномоченного представителя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3) экземпляр республиканской или местной газеты по месту регистрации недвижимого имущества с опубликованным объявлением о признании подлинника правоустанавливающего документа недействительными;</w:t>
      </w:r>
      <w:r>
        <w:br/>
      </w:r>
      <w:r>
        <w:rPr>
          <w:rFonts w:ascii="Times New Roman"/>
          <w:b w:val="false"/>
          <w:i w:val="false"/>
          <w:color w:val="000000"/>
          <w:sz w:val="28"/>
        </w:rPr>
        <w:t>
</w:t>
      </w:r>
      <w:r>
        <w:rPr>
          <w:rFonts w:ascii="Times New Roman"/>
          <w:b w:val="false"/>
          <w:i w:val="false"/>
          <w:color w:val="000000"/>
          <w:sz w:val="28"/>
        </w:rPr>
        <w:t>
      4) документ, подтверждающий оплату сбора за выдачу дубликата правоустанавливающего документа на недвижимое имущество либо чек об оплате, выдаваемый посредством платежного шлюза.</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удостоверяющих личность получателя государственной услуги, являющихся государственными электронными информационными ресурсами, работник центра получает из соответствующих государственных информационных систем через информационную систему центров обслуживания населения в форме электронного документа, удостоверенного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При приеме документов работник центра сверяет документ, указанный в подпункте 2) настоящего пункта со сведениями, предоставленными из государственной информационной системы государственного органа, после чего возвращает данные документы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12. В центрах бланки заявлений, утвержденной формы, размещаются на специальной стойке в зале ожидания, а также на интернет-ресурсе РГП «Центр»: www.con.gov.kz.</w:t>
      </w:r>
      <w:r>
        <w:br/>
      </w:r>
      <w:r>
        <w:rPr>
          <w:rFonts w:ascii="Times New Roman"/>
          <w:b w:val="false"/>
          <w:i w:val="false"/>
          <w:color w:val="000000"/>
          <w:sz w:val="28"/>
        </w:rPr>
        <w:t>
</w:t>
      </w:r>
      <w:r>
        <w:rPr>
          <w:rFonts w:ascii="Times New Roman"/>
          <w:b w:val="false"/>
          <w:i w:val="false"/>
          <w:color w:val="000000"/>
          <w:sz w:val="28"/>
        </w:rPr>
        <w:t>
      13. В центре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их хранение в течение одного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Доставка готовых документов из уполномоченного органа в центр осуществляется посредством курьерской службы.</w:t>
      </w:r>
      <w:r>
        <w:br/>
      </w:r>
      <w:r>
        <w:rPr>
          <w:rFonts w:ascii="Times New Roman"/>
          <w:b w:val="false"/>
          <w:i w:val="false"/>
          <w:color w:val="000000"/>
          <w:sz w:val="28"/>
        </w:rPr>
        <w:t>
</w:t>
      </w:r>
      <w:r>
        <w:rPr>
          <w:rFonts w:ascii="Times New Roman"/>
          <w:b w:val="false"/>
          <w:i w:val="false"/>
          <w:color w:val="000000"/>
          <w:sz w:val="28"/>
        </w:rPr>
        <w:t xml:space="preserve">
      16. Центр отказывает в приеме документов, в случае непредоставления получателем государственной услуги одного из документов, указанных в пункте 11 настоящего стандарта. </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Уполномоченный орган приостанавливает или отказывает в выдаче дубликата правоустанавливающего документа на недвижимое имущество в следующих случаях:</w:t>
      </w:r>
      <w:r>
        <w:br/>
      </w:r>
      <w:r>
        <w:rPr>
          <w:rFonts w:ascii="Times New Roman"/>
          <w:b w:val="false"/>
          <w:i w:val="false"/>
          <w:color w:val="000000"/>
          <w:sz w:val="28"/>
        </w:rPr>
        <w:t>
</w:t>
      </w:r>
      <w:r>
        <w:rPr>
          <w:rFonts w:ascii="Times New Roman"/>
          <w:b w:val="false"/>
          <w:i w:val="false"/>
          <w:color w:val="000000"/>
          <w:sz w:val="28"/>
        </w:rPr>
        <w:t>
      1) обращения ненадлежащего лица;</w:t>
      </w:r>
      <w:r>
        <w:br/>
      </w:r>
      <w:r>
        <w:rPr>
          <w:rFonts w:ascii="Times New Roman"/>
          <w:b w:val="false"/>
          <w:i w:val="false"/>
          <w:color w:val="000000"/>
          <w:sz w:val="28"/>
        </w:rPr>
        <w:t>
</w:t>
      </w:r>
      <w:r>
        <w:rPr>
          <w:rFonts w:ascii="Times New Roman"/>
          <w:b w:val="false"/>
          <w:i w:val="false"/>
          <w:color w:val="000000"/>
          <w:sz w:val="28"/>
        </w:rPr>
        <w:t>
      2) предоставления неполного пакета документов, предусмотренного  пунктом 11 настоящего стандарта;</w:t>
      </w:r>
      <w:r>
        <w:br/>
      </w:r>
      <w:r>
        <w:rPr>
          <w:rFonts w:ascii="Times New Roman"/>
          <w:b w:val="false"/>
          <w:i w:val="false"/>
          <w:color w:val="000000"/>
          <w:sz w:val="28"/>
        </w:rPr>
        <w:t>
</w:t>
      </w:r>
      <w:r>
        <w:rPr>
          <w:rFonts w:ascii="Times New Roman"/>
          <w:b w:val="false"/>
          <w:i w:val="false"/>
          <w:color w:val="000000"/>
          <w:sz w:val="28"/>
        </w:rPr>
        <w:t>
      3) ненадлежащего оформления документов.</w:t>
      </w:r>
    </w:p>
    <w:bookmarkEnd w:id="319"/>
    <w:bookmarkStart w:name="z1138" w:id="320"/>
    <w:p>
      <w:pPr>
        <w:spacing w:after="0"/>
        <w:ind w:left="0"/>
        <w:jc w:val="left"/>
      </w:pPr>
      <w:r>
        <w:rPr>
          <w:rFonts w:ascii="Times New Roman"/>
          <w:b/>
          <w:i w:val="false"/>
          <w:color w:val="000000"/>
        </w:rPr>
        <w:t xml:space="preserve"> 
3. Принципы работы</w:t>
      </w:r>
    </w:p>
    <w:bookmarkEnd w:id="320"/>
    <w:bookmarkStart w:name="z1139" w:id="321"/>
    <w:p>
      <w:pPr>
        <w:spacing w:after="0"/>
        <w:ind w:left="0"/>
        <w:jc w:val="both"/>
      </w:pPr>
      <w:r>
        <w:rPr>
          <w:rFonts w:ascii="Times New Roman"/>
          <w:b w:val="false"/>
          <w:i w:val="false"/>
          <w:color w:val="000000"/>
          <w:sz w:val="28"/>
        </w:rPr>
        <w:t>
      17. Уполномоченный орган осуществляет свою деятельность на принципах:</w:t>
      </w:r>
      <w:r>
        <w:br/>
      </w:r>
      <w:r>
        <w:rPr>
          <w:rFonts w:ascii="Times New Roman"/>
          <w:b w:val="false"/>
          <w:i w:val="false"/>
          <w:color w:val="000000"/>
          <w:sz w:val="28"/>
        </w:rPr>
        <w:t>
</w:t>
      </w:r>
      <w:r>
        <w:rPr>
          <w:rFonts w:ascii="Times New Roman"/>
          <w:b w:val="false"/>
          <w:i w:val="false"/>
          <w:color w:val="000000"/>
          <w:sz w:val="28"/>
        </w:rPr>
        <w:t xml:space="preserve">
      1) вежливости; </w:t>
      </w:r>
      <w:r>
        <w:br/>
      </w:r>
      <w:r>
        <w:rPr>
          <w:rFonts w:ascii="Times New Roman"/>
          <w:b w:val="false"/>
          <w:i w:val="false"/>
          <w:color w:val="000000"/>
          <w:sz w:val="28"/>
        </w:rPr>
        <w:t>
</w:t>
      </w:r>
      <w:r>
        <w:rPr>
          <w:rFonts w:ascii="Times New Roman"/>
          <w:b w:val="false"/>
          <w:i w:val="false"/>
          <w:color w:val="000000"/>
          <w:sz w:val="28"/>
        </w:rPr>
        <w:t>
      2) предоставления исчерпывающей информации об оказываемой государственной услуге; соблюдения конституционных прав человека;</w:t>
      </w:r>
      <w:r>
        <w:br/>
      </w:r>
      <w:r>
        <w:rPr>
          <w:rFonts w:ascii="Times New Roman"/>
          <w:b w:val="false"/>
          <w:i w:val="false"/>
          <w:color w:val="000000"/>
          <w:sz w:val="28"/>
        </w:rPr>
        <w:t>
</w:t>
      </w:r>
      <w:r>
        <w:rPr>
          <w:rFonts w:ascii="Times New Roman"/>
          <w:b w:val="false"/>
          <w:i w:val="false"/>
          <w:color w:val="000000"/>
          <w:sz w:val="28"/>
        </w:rPr>
        <w:t>
      3)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4) обеспечения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5) обеспечения сохранности документов, которые получатель государственной услуги не получил в установленные сроки. </w:t>
      </w:r>
    </w:p>
    <w:bookmarkEnd w:id="321"/>
    <w:bookmarkStart w:name="z1147" w:id="322"/>
    <w:p>
      <w:pPr>
        <w:spacing w:after="0"/>
        <w:ind w:left="0"/>
        <w:jc w:val="left"/>
      </w:pPr>
      <w:r>
        <w:rPr>
          <w:rFonts w:ascii="Times New Roman"/>
          <w:b/>
          <w:i w:val="false"/>
          <w:color w:val="000000"/>
        </w:rPr>
        <w:t xml:space="preserve"> 
4. Результаты работы</w:t>
      </w:r>
    </w:p>
    <w:bookmarkEnd w:id="322"/>
    <w:bookmarkStart w:name="z1148" w:id="323"/>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регистрационной службы и оказания правовой помощи Министерства юстиции Республики Казахстан и уполномоченных органов, ежегодно утверждаются соответствующим приказом Министра юстиции.</w:t>
      </w:r>
    </w:p>
    <w:bookmarkEnd w:id="323"/>
    <w:bookmarkStart w:name="z1152" w:id="324"/>
    <w:p>
      <w:pPr>
        <w:spacing w:after="0"/>
        <w:ind w:left="0"/>
        <w:jc w:val="left"/>
      </w:pPr>
      <w:r>
        <w:rPr>
          <w:rFonts w:ascii="Times New Roman"/>
          <w:b/>
          <w:i w:val="false"/>
          <w:color w:val="000000"/>
        </w:rPr>
        <w:t xml:space="preserve"> 
5. Порядок обжалования</w:t>
      </w:r>
    </w:p>
    <w:bookmarkEnd w:id="324"/>
    <w:bookmarkStart w:name="z1153" w:id="325"/>
    <w:p>
      <w:pPr>
        <w:spacing w:after="0"/>
        <w:ind w:left="0"/>
        <w:jc w:val="both"/>
      </w:pPr>
      <w:r>
        <w:rPr>
          <w:rFonts w:ascii="Times New Roman"/>
          <w:b w:val="false"/>
          <w:i w:val="false"/>
          <w:color w:val="000000"/>
          <w:sz w:val="28"/>
        </w:rPr>
        <w:t>
      20. Для разъяснения порядка обжалования действий (бездействия) работника центра, а также оказания содействия в подготовке жалобы получатель государственной услуги обращается к руководителям центра, телефоны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информационно-справочной службы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некорректного обслуживания работником центра жалоба подается на имя руководителя центра или РГП «Центр». Адреса и телефоны руководителей центров указаны в приложении 2 к настоящему стандарту, адрес и телефон РГП «Центр»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сотрудником центра, жалоба подается на имя руководителя центра или в РГП «Центр». Адреса и телефоны руководителей центров указаны в приложении 2 к настоящему стандарту, адрес и телефон РГП «Центр»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(адрес электронной почты Комитета регистрационной службы и оказания правовой помощи Министерства юстиции Республики Казахстан: krs.opp@minjust.kz) в случаях, предусмотренных действующим законодательством, либо нарочно в рабочие дни через канцелярию организаций, указанных в пунктах 21 и 22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получателя государственной услугами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сотрудником центра.</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книге учета жалоб и обращений и рассматривается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юстиции Республики Казахстан: 010000, город Астана, улица Орынбор, дом № 8.</w:t>
      </w:r>
      <w:r>
        <w:br/>
      </w:r>
      <w:r>
        <w:rPr>
          <w:rFonts w:ascii="Times New Roman"/>
          <w:b w:val="false"/>
          <w:i w:val="false"/>
          <w:color w:val="000000"/>
          <w:sz w:val="28"/>
        </w:rPr>
        <w:t>
</w:t>
      </w:r>
      <w:r>
        <w:rPr>
          <w:rFonts w:ascii="Times New Roman"/>
          <w:b w:val="false"/>
          <w:i w:val="false"/>
          <w:color w:val="000000"/>
          <w:sz w:val="28"/>
        </w:rPr>
        <w:t>
      Адрес РГП «Центр»: 010000, город Астана, проспект Республики, дом № 43А, телефон: 87172-94-99-95, интернет-ресурс: www.con.gov.kz.</w:t>
      </w:r>
    </w:p>
    <w:bookmarkEnd w:id="325"/>
    <w:bookmarkStart w:name="z1260" w:id="32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дубликата правоустанавливающего</w:t>
      </w:r>
      <w:r>
        <w:br/>
      </w:r>
      <w:r>
        <w:rPr>
          <w:rFonts w:ascii="Times New Roman"/>
          <w:b w:val="false"/>
          <w:i w:val="false"/>
          <w:color w:val="000000"/>
          <w:sz w:val="28"/>
        </w:rPr>
        <w:t xml:space="preserve">
документа на недвижимое имущество»   </w:t>
      </w:r>
    </w:p>
    <w:bookmarkEnd w:id="326"/>
    <w:bookmarkStart w:name="z1261" w:id="327"/>
    <w:p>
      <w:pPr>
        <w:spacing w:after="0"/>
        <w:ind w:left="0"/>
        <w:jc w:val="left"/>
      </w:pPr>
      <w:r>
        <w:rPr>
          <w:rFonts w:ascii="Times New Roman"/>
          <w:b/>
          <w:i w:val="false"/>
          <w:color w:val="000000"/>
        </w:rPr>
        <w:t xml:space="preserve"> 
Список и адреса уполномоченных органов</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4232"/>
        <w:gridCol w:w="3962"/>
        <w:gridCol w:w="1853"/>
        <w:gridCol w:w="2633"/>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уполномоченного</w:t>
            </w:r>
            <w:r>
              <w:br/>
            </w:r>
            <w:r>
              <w:rPr>
                <w:rFonts w:ascii="Times New Roman"/>
                <w:b w:val="false"/>
                <w:i w:val="false"/>
                <w:color w:val="000000"/>
                <w:sz w:val="20"/>
              </w:rPr>
              <w:t>
</w:t>
            </w:r>
            <w:r>
              <w:rPr>
                <w:rFonts w:ascii="Times New Roman"/>
                <w:b/>
                <w:i w:val="false"/>
                <w:color w:val="000000"/>
                <w:sz w:val="20"/>
              </w:rPr>
              <w:t>органа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отдела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Горького,37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40-21-65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проспект Абылхаир-хана, 51 «а»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46-53-15,</w:t>
            </w:r>
          </w:p>
          <w:p>
            <w:pPr>
              <w:spacing w:after="20"/>
              <w:ind w:left="20"/>
              <w:jc w:val="both"/>
            </w:pPr>
            <w:r>
              <w:rPr>
                <w:rFonts w:ascii="Times New Roman"/>
                <w:b w:val="false"/>
                <w:i w:val="false"/>
                <w:color w:val="000000"/>
                <w:sz w:val="20"/>
              </w:rPr>
              <w:t>46-53-12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Ворошилова, 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Койгельды, 158 «а»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проспект Достык, 208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50-82-91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г.Кызылорда, ул. Айтеке би, 29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микрорайон 12, 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ул.Конституции, 72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 16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287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проспект Победы, 15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1262" w:id="32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дубликата правоустанавливающего</w:t>
      </w:r>
      <w:r>
        <w:br/>
      </w:r>
      <w:r>
        <w:rPr>
          <w:rFonts w:ascii="Times New Roman"/>
          <w:b w:val="false"/>
          <w:i w:val="false"/>
          <w:color w:val="000000"/>
          <w:sz w:val="28"/>
        </w:rPr>
        <w:t xml:space="preserve">
документа на недвижимое         </w:t>
      </w:r>
      <w:r>
        <w:br/>
      </w:r>
      <w:r>
        <w:rPr>
          <w:rFonts w:ascii="Times New Roman"/>
          <w:b w:val="false"/>
          <w:i w:val="false"/>
          <w:color w:val="000000"/>
          <w:sz w:val="28"/>
        </w:rPr>
        <w:t xml:space="preserve">
имущество»                 </w:t>
      </w:r>
    </w:p>
    <w:bookmarkEnd w:id="328"/>
    <w:bookmarkStart w:name="z1265" w:id="329"/>
    <w:p>
      <w:pPr>
        <w:spacing w:after="0"/>
        <w:ind w:left="0"/>
        <w:jc w:val="left"/>
      </w:pPr>
      <w:r>
        <w:rPr>
          <w:rFonts w:ascii="Times New Roman"/>
          <w:b/>
          <w:i w:val="false"/>
          <w:color w:val="000000"/>
        </w:rPr>
        <w:t xml:space="preserve"> 
Список и адреса центров обслуживания населения</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673"/>
        <w:gridCol w:w="4933"/>
        <w:gridCol w:w="808"/>
        <w:gridCol w:w="30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w:t>
            </w:r>
            <w:r>
              <w:br/>
            </w:r>
            <w:r>
              <w:rPr>
                <w:rFonts w:ascii="Times New Roman"/>
                <w:b w:val="false"/>
                <w:i w:val="false"/>
                <w:color w:val="000000"/>
                <w:sz w:val="20"/>
              </w:rPr>
              <w:t>
</w:t>
            </w:r>
            <w:r>
              <w:rPr>
                <w:rFonts w:ascii="Times New Roman"/>
                <w:b/>
                <w:i w:val="false"/>
                <w:color w:val="000000"/>
                <w:sz w:val="20"/>
              </w:rPr>
              <w:t>(филиалы, отделы,</w:t>
            </w:r>
            <w:r>
              <w:br/>
            </w:r>
            <w:r>
              <w:rPr>
                <w:rFonts w:ascii="Times New Roman"/>
                <w:b w:val="false"/>
                <w:i w:val="false"/>
                <w:color w:val="000000"/>
                <w:sz w:val="20"/>
              </w:rPr>
              <w:t>
</w:t>
            </w:r>
            <w:r>
              <w:rPr>
                <w:rFonts w:ascii="Times New Roman"/>
                <w:b/>
                <w:i w:val="false"/>
                <w:color w:val="000000"/>
                <w:sz w:val="20"/>
              </w:rPr>
              <w:t>отделения)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w:t>
            </w:r>
            <w:r>
              <w:br/>
            </w:r>
            <w:r>
              <w:rPr>
                <w:rFonts w:ascii="Times New Roman"/>
                <w:b w:val="false"/>
                <w:i w:val="false"/>
                <w:color w:val="000000"/>
                <w:sz w:val="20"/>
              </w:rPr>
              <w:t>
</w:t>
            </w:r>
            <w:r>
              <w:rPr>
                <w:rFonts w:ascii="Times New Roman"/>
                <w:b/>
                <w:i w:val="false"/>
                <w:color w:val="000000"/>
                <w:sz w:val="20"/>
              </w:rPr>
              <w:t xml:space="preserve">данные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 8 (7162) 40-10-63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 8 (7162) 25-06-21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Аккольский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 8 (71638) 2-18-49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Маметовой,19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 8 (71644) 2-28-28 8 (71644) 2-10-77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Атбасарского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 оф.</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 8 (71643) 4-07-22 8 (71643) 4-12-58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 8 (71641) 2-21-94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Буландынский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 оф.</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 8 (71636) 4-28-91 8 (71636) 4-59-28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Егиндыкольский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 8 (71639) 2-22-42 8 (71639) 2-22-18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Габдуллина,104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Коргалжынский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(71637)2-20-36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а. Акмол, ул.Гагарина, 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2-17-97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ул.Тургенева,109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 8 (7132) 98-60-05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Алгинский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 8 (71337) 3-10-96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 8 (71331) 22-1-14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 8 (71336) 26-6-34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Кандыагашский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 8 (71333) 30-2-18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Эмбенский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 8 (71334) 23-9-87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Кобдинский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 пер.Нурымжанова,2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 8 (71341) 22-1-38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ул.Айтеке-би,27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 8 (71342) 23-4-62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 8 (71332) 21-1-82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Айтекебийский районный отдел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 8 (71339) 22-3-74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Байганинский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 8 (71345) 23-5-87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Ыргызский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Шалкарский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Кабанбай батыра, 20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p>
          <w:p>
            <w:pPr>
              <w:spacing w:after="20"/>
              <w:ind w:left="20"/>
              <w:jc w:val="both"/>
            </w:pPr>
            <w:r>
              <w:rPr>
                <w:rFonts w:ascii="Times New Roman"/>
                <w:b w:val="false"/>
                <w:i w:val="false"/>
                <w:color w:val="000000"/>
                <w:sz w:val="20"/>
              </w:rPr>
              <w:t>8 (72833) 2-35-48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(72773) 95-2-22 </w:t>
            </w:r>
          </w:p>
          <w:p>
            <w:pPr>
              <w:spacing w:after="20"/>
              <w:ind w:left="20"/>
              <w:jc w:val="both"/>
            </w:pPr>
            <w:r>
              <w:rPr>
                <w:rFonts w:ascii="Times New Roman"/>
                <w:b w:val="false"/>
                <w:i w:val="false"/>
                <w:color w:val="000000"/>
                <w:sz w:val="20"/>
              </w:rPr>
              <w:t>8 (72773) 9-18-20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p>
          <w:p>
            <w:pPr>
              <w:spacing w:after="20"/>
              <w:ind w:left="20"/>
              <w:jc w:val="both"/>
            </w:pPr>
            <w:r>
              <w:rPr>
                <w:rFonts w:ascii="Times New Roman"/>
                <w:b w:val="false"/>
                <w:i w:val="false"/>
                <w:color w:val="000000"/>
                <w:sz w:val="20"/>
              </w:rPr>
              <w:t>8 (72775) 4-54-69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p>
          <w:p>
            <w:pPr>
              <w:spacing w:after="20"/>
              <w:ind w:left="20"/>
              <w:jc w:val="both"/>
            </w:pPr>
            <w:r>
              <w:rPr>
                <w:rFonts w:ascii="Times New Roman"/>
                <w:b w:val="false"/>
                <w:i w:val="false"/>
                <w:color w:val="000000"/>
                <w:sz w:val="20"/>
              </w:rPr>
              <w:t>8 (72775) 2-34-97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w:t>
            </w:r>
          </w:p>
          <w:p>
            <w:pPr>
              <w:spacing w:after="20"/>
              <w:ind w:left="20"/>
              <w:jc w:val="both"/>
            </w:pPr>
            <w:r>
              <w:rPr>
                <w:rFonts w:ascii="Times New Roman"/>
                <w:b w:val="false"/>
                <w:i w:val="false"/>
                <w:color w:val="000000"/>
                <w:sz w:val="20"/>
              </w:rPr>
              <w:t>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w:t>
            </w:r>
          </w:p>
          <w:p>
            <w:pPr>
              <w:spacing w:after="20"/>
              <w:ind w:left="20"/>
              <w:jc w:val="both"/>
            </w:pPr>
            <w:r>
              <w:rPr>
                <w:rFonts w:ascii="Times New Roman"/>
                <w:b w:val="false"/>
                <w:i w:val="false"/>
                <w:color w:val="000000"/>
                <w:sz w:val="20"/>
              </w:rPr>
              <w:t xml:space="preserve">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 8 (727) 251-74-47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 8 (72771) 2-56-96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 8 (72838) 2-16-18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p>
          <w:p>
            <w:pPr>
              <w:spacing w:after="20"/>
              <w:ind w:left="20"/>
              <w:jc w:val="both"/>
            </w:pPr>
            <w:r>
              <w:rPr>
                <w:rFonts w:ascii="Times New Roman"/>
                <w:b w:val="false"/>
                <w:i w:val="false"/>
                <w:color w:val="000000"/>
                <w:sz w:val="20"/>
              </w:rPr>
              <w:t>8 (72772) 4-79-60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 8 (72774) 2-21-43 8 (72774) 2-21-33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 8 (7282) 24-40-43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 Сатпаева,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ул.Баймуханова,16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пос.Индерборский, ул.Мендыгалиева, 30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 с.Махамбет, ул.Абая,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Кызылкугинский район, с.Миялы, ул.Абая,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г.Кульсары, ул.Бейбитшилик, 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с.Ганюшкино, ул.Есболаев, 66а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п.Макат, ул.Центральная,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с.Аккыстау, ул. Егеменды Казахстан,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 8 (7232) 28-94-67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 8 (7232) 22-81-37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3-микрорайон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 8 (7222) 33-55-93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ул.Шериаздана, 38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 8 (7262) 46-00-28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w:t>
            </w:r>
          </w:p>
          <w:p>
            <w:pPr>
              <w:spacing w:after="20"/>
              <w:ind w:left="20"/>
              <w:jc w:val="both"/>
            </w:pPr>
            <w:r>
              <w:rPr>
                <w:rFonts w:ascii="Times New Roman"/>
                <w:b w:val="false"/>
                <w:i w:val="false"/>
                <w:color w:val="000000"/>
                <w:sz w:val="20"/>
              </w:rPr>
              <w:t>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Шу, ул.Автобазовская, 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с.Гродеково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г.Уральск. ул.Жамбыла, д.81/2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 8 (7112) 28-25-27 8 (7112) 28-29-14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с.Чапаев, переулок Акжаикский,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Бокейординскому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Бурлинскому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Жанибекскому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73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зеленовскому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с.Казталовка, ул.Лукманова, 22А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с.Каратобе, ул.Курмангалиева, 23/1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с.Жымпиты, ул.Казахстанская,11/2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с.Таскала, ул.Вокзальная, 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Теректинскому района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с.Федоровка, ул.Юбилейная, 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с.Чингирлау, ул.Тайманова, 95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с.Жалпактал, ул.С.Датулы,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w:t>
            </w:r>
          </w:p>
          <w:p>
            <w:pPr>
              <w:spacing w:after="20"/>
              <w:ind w:left="20"/>
              <w:jc w:val="both"/>
            </w:pPr>
            <w:r>
              <w:rPr>
                <w:rFonts w:ascii="Times New Roman"/>
                <w:b w:val="false"/>
                <w:i w:val="false"/>
                <w:color w:val="000000"/>
                <w:sz w:val="20"/>
              </w:rPr>
              <w:t xml:space="preserve">округу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с.Дарьинское, ул.Балдырган, 27/1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с.Тайпак, ул.Шемякина, 13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с.Акжаик, ул.Ак жайык, 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№1 г.Темиртау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№2 г.Темиртау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г.Абайул.Абая, 54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г.Сарань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№1 г.Шахтинск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проспект А. Кунанбаева, 65Б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№2 г.Шахтинск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Шахтинск,п.Шахан, квартал 10/16 д.16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 ул. Пристационная,12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 п. Молодежный ул.Абая, 13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г.Сатпаев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п.Атасу, ул. А.Оспанова, 40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п.Ботакара, ул.Абылай хана,37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ул.Мира, 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 ул. Сулейменовых,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 п.Улытау, ул. Амангельды, 29а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Аубакирова,21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ул.Тарана, 114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 8 (7142) 53-25-56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 Гашика,14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 ул. Ленина,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 8 (71445) 21-5-29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Амангельды, ул. Майлина, 27/7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 8 (71440) 21-2-69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 ул. Абая, 62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 8 (71430) 75-6-86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 ул. Ленина, 32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 8 (71453) 21-9-02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Денисовка, ул. Советская, 13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 8 (71434) 92-7-16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р-он, с.Торай, ул.8 марта, 37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 8 (71439) 21-5-85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г.Житикара, ул.Ленина д.108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 8 (71435) 28-2-00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р-он, с.Камысты, ул.Ержанова,66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 8 (71437) 22-2-75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р-он, п.Карабалык, ул.Космонавтов,16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р-он, с.Карасу, ул.Комсомольская,24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 8 (71452) 21-9-69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г.Лисоковск, микрорайон №4,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 8 (71433) 35-3-89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р-он, с.Боровское, ул.Королева,4А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р-он, п.Караменды, ул.Шакшак Жанибека,5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 пр Космонавтов,12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 ул.Корчагина,76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 8 (71431) 98-9-47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р-он, п.Сарыколь, ул.Ленина, 104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р-он, с.Тарановское, ул.Калинина, 93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 8 (71436) 37-4-52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р-он, с.Узынколь, ул.Абая, 79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 8 (71444) 21-1-62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р-он,с.Федоровка, ул. Красноармейская, 56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 8 (71442) 23-2-83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р-он, п.Затабольск, ул. Калинина, 53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Кызылординской области»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г.Муратбаева, 2Е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Байконырский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Байконыр, ул.Максимова, 17а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г.Аральск, ул. Карасакал,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Казалинск, ул. Жанкожа батыра,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 55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мкр.67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 8 (7292) 42-23-12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мкр.67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мкр. Оркен, зд.Дом творчества школьников</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зд.Общественных организации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ул.Косай ата зд.Центр молодежи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№9 Бейнеуского района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ул.Центральная, 15 здание Казпочта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ул.Маяулыз,6-д</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№10 Тупкараганского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«Жайлау»,ул.Уштерек, 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ул.Кутузова,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ул.Толстого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Экибастузский городской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Аксусский городской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Баянаульский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Щербактинский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p>
          <w:p>
            <w:pPr>
              <w:spacing w:after="20"/>
              <w:ind w:left="20"/>
              <w:jc w:val="both"/>
            </w:pPr>
            <w:r>
              <w:rPr>
                <w:rFonts w:ascii="Times New Roman"/>
                <w:b w:val="false"/>
                <w:i w:val="false"/>
                <w:color w:val="000000"/>
                <w:sz w:val="20"/>
              </w:rPr>
              <w:t>8 (71836) 2-33-37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Лебяжинский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Иртышский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w:t>
            </w:r>
            <w:r>
              <w:br/>
            </w:r>
            <w:r>
              <w:rPr>
                <w:rFonts w:ascii="Times New Roman"/>
                <w:b w:val="false"/>
                <w:i w:val="false"/>
                <w:color w:val="000000"/>
                <w:sz w:val="20"/>
              </w:rPr>
              <w:t>
</w:t>
            </w:r>
            <w:r>
              <w:rPr>
                <w:rFonts w:ascii="Times New Roman"/>
                <w:b w:val="false"/>
                <w:i w:val="false"/>
                <w:color w:val="000000"/>
                <w:sz w:val="20"/>
              </w:rPr>
              <w:t>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им.Г.Мусрепова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М.Жумабаева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Мамлютскому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Шал акына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ул, Мадели Кожа, б/н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21-09-00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№1 г.Шымкента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99-72-76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г. Шымкента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г. Шымкента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№4 г.Шымкента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ул.Сайрамская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г. Шымкента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г.Шымкент,ул. Республика, 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Арыс, ул.Ергөбек, б/н.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Байдибекский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Мактаральский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проспект Жибек-жолы,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Туркистанский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Тулькибасский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Аксукент, ул.Кыстаубаев,б/н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Созакский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 ул.Кожанова,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Сарыагашский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Шанырак-2, ул. Жанкожа батыра, 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мкр., Алмагуль, 9а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 Толе би, 155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 Маркова, 44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Мирзояна,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ул.Актасты,20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пр.Республики,43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«Тлендиева»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Богенбая,6а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«Өндіріс»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«Кенесары»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д.12 (в здании АО «БТА-банк»)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«Жеңіс»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Жеңіс,.34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пр.Кабанбай батыра,5/1 вп.№1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266" w:id="33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дубликата правоустанавливающего</w:t>
      </w:r>
      <w:r>
        <w:br/>
      </w:r>
      <w:r>
        <w:rPr>
          <w:rFonts w:ascii="Times New Roman"/>
          <w:b w:val="false"/>
          <w:i w:val="false"/>
          <w:color w:val="000000"/>
          <w:sz w:val="28"/>
        </w:rPr>
        <w:t xml:space="preserve">
документа на недвижимое имущество» </w:t>
      </w:r>
    </w:p>
    <w:bookmarkEnd w:id="330"/>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(территориальный орган Министерства юстиции Республики Казахстан)</w:t>
      </w:r>
    </w:p>
    <w:p>
      <w:pPr>
        <w:spacing w:after="0"/>
        <w:ind w:left="0"/>
        <w:jc w:val="both"/>
      </w:pPr>
      <w:r>
        <w:rPr>
          <w:rFonts w:ascii="Times New Roman"/>
          <w:b w:val="false"/>
          <w:i w:val="false"/>
          <w:color w:val="000000"/>
          <w:sz w:val="28"/>
        </w:rPr>
        <w:t>Заявление № _____</w:t>
      </w:r>
      <w:r>
        <w:br/>
      </w:r>
      <w:r>
        <w:rPr>
          <w:rFonts w:ascii="Times New Roman"/>
          <w:b w:val="false"/>
          <w:i w:val="false"/>
          <w:color w:val="000000"/>
          <w:sz w:val="28"/>
        </w:rPr>
        <w:t>
о выдаче дубликата правоустанавливающего документа</w:t>
      </w:r>
      <w:r>
        <w:br/>
      </w:r>
      <w:r>
        <w:rPr>
          <w:rFonts w:ascii="Times New Roman"/>
          <w:b w:val="false"/>
          <w:i w:val="false"/>
          <w:color w:val="000000"/>
          <w:sz w:val="28"/>
        </w:rPr>
        <w:t>
или свидетельства о праве собственности</w:t>
      </w:r>
    </w:p>
    <w:p>
      <w:pPr>
        <w:spacing w:after="0"/>
        <w:ind w:left="0"/>
        <w:jc w:val="both"/>
      </w:pPr>
      <w:r>
        <w:rPr>
          <w:rFonts w:ascii="Times New Roman"/>
          <w:b w:val="false"/>
          <w:i w:val="false"/>
          <w:color w:val="000000"/>
          <w:sz w:val="28"/>
        </w:rPr>
        <w:t>Фамилия, имя, отчество ____________________________________________</w:t>
      </w:r>
      <w:r>
        <w:br/>
      </w:r>
      <w:r>
        <w:rPr>
          <w:rFonts w:ascii="Times New Roman"/>
          <w:b w:val="false"/>
          <w:i w:val="false"/>
          <w:color w:val="000000"/>
          <w:sz w:val="28"/>
        </w:rPr>
        <w:t>
РНН _______________________________________________________________</w:t>
      </w:r>
      <w:r>
        <w:br/>
      </w:r>
      <w:r>
        <w:rPr>
          <w:rFonts w:ascii="Times New Roman"/>
          <w:b w:val="false"/>
          <w:i w:val="false"/>
          <w:color w:val="000000"/>
          <w:sz w:val="28"/>
        </w:rPr>
        <w:t>
Место жительства __________________________________________________</w:t>
      </w:r>
      <w:r>
        <w:br/>
      </w:r>
      <w:r>
        <w:rPr>
          <w:rFonts w:ascii="Times New Roman"/>
          <w:b w:val="false"/>
          <w:i w:val="false"/>
          <w:color w:val="000000"/>
          <w:sz w:val="28"/>
        </w:rPr>
        <w:t>
Документ, удостоверяющий личность: вид______, серия_______, №________</w:t>
      </w:r>
      <w:r>
        <w:br/>
      </w:r>
      <w:r>
        <w:rPr>
          <w:rFonts w:ascii="Times New Roman"/>
          <w:b w:val="false"/>
          <w:i w:val="false"/>
          <w:color w:val="000000"/>
          <w:sz w:val="28"/>
        </w:rPr>
        <w:t>
Выдан _____________________________, дата выдачи ___________________</w:t>
      </w:r>
      <w:r>
        <w:br/>
      </w:r>
      <w:r>
        <w:rPr>
          <w:rFonts w:ascii="Times New Roman"/>
          <w:b w:val="false"/>
          <w:i w:val="false"/>
          <w:color w:val="000000"/>
          <w:sz w:val="28"/>
        </w:rPr>
        <w:t>
(повторение информации если заявителей больше одного)_______________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От имени которого действует ________________________________________</w:t>
      </w:r>
      <w:r>
        <w:br/>
      </w:r>
      <w:r>
        <w:rPr>
          <w:rFonts w:ascii="Times New Roman"/>
          <w:b w:val="false"/>
          <w:i w:val="false"/>
          <w:color w:val="000000"/>
          <w:sz w:val="28"/>
        </w:rPr>
        <w:t>
                         (заполняется уполномоченным представителем)</w:t>
      </w:r>
      <w:r>
        <w:br/>
      </w:r>
      <w:r>
        <w:rPr>
          <w:rFonts w:ascii="Times New Roman"/>
          <w:b w:val="false"/>
          <w:i w:val="false"/>
          <w:color w:val="000000"/>
          <w:sz w:val="28"/>
        </w:rPr>
        <w:t>
на основании _______________________________________________________</w:t>
      </w:r>
      <w:r>
        <w:br/>
      </w:r>
      <w:r>
        <w:rPr>
          <w:rFonts w:ascii="Times New Roman"/>
          <w:b w:val="false"/>
          <w:i w:val="false"/>
          <w:color w:val="000000"/>
          <w:sz w:val="28"/>
        </w:rPr>
        <w:t>
            (реквизиты документа, удостоверяющего полномочия)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Прошу (просим) выдать дубликат _____________________________________</w:t>
      </w:r>
      <w:r>
        <w:br/>
      </w:r>
      <w:r>
        <w:rPr>
          <w:rFonts w:ascii="Times New Roman"/>
          <w:b w:val="false"/>
          <w:i w:val="false"/>
          <w:color w:val="000000"/>
          <w:sz w:val="28"/>
        </w:rPr>
        <w:t>
                                      (наименование документа)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 объект недвижимости, расположенный по адресу: 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Обстоятельства, повлекшие утрату, повреждение (порчу)</w:t>
      </w:r>
      <w:r>
        <w:br/>
      </w:r>
      <w:r>
        <w:rPr>
          <w:rFonts w:ascii="Times New Roman"/>
          <w:b w:val="false"/>
          <w:i w:val="false"/>
          <w:color w:val="000000"/>
          <w:sz w:val="28"/>
        </w:rPr>
        <w:t>
правоустанавливающего документа или Свидетельства 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 заявлению прилагаю (ем) следующие документы:</w:t>
      </w:r>
      <w:r>
        <w:br/>
      </w:r>
      <w:r>
        <w:rPr>
          <w:rFonts w:ascii="Times New Roman"/>
          <w:b w:val="false"/>
          <w:i w:val="false"/>
          <w:color w:val="000000"/>
          <w:sz w:val="28"/>
        </w:rPr>
        <w:t>
1. Документ об оплате: вид _______ №________ на сумму _______ тенге</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(Ф.И.О. и подпись специалиста, принявшего заявление)</w:t>
      </w:r>
      <w:r>
        <w:br/>
      </w:r>
      <w:r>
        <w:rPr>
          <w:rFonts w:ascii="Times New Roman"/>
          <w:b w:val="false"/>
          <w:i w:val="false"/>
          <w:color w:val="000000"/>
          <w:sz w:val="28"/>
        </w:rPr>
        <w:t>
Дата подачи заявления: ____________ 200_ г. Время ____ час ____ мин</w:t>
      </w:r>
      <w:r>
        <w:br/>
      </w:r>
      <w:r>
        <w:rPr>
          <w:rFonts w:ascii="Times New Roman"/>
          <w:b w:val="false"/>
          <w:i w:val="false"/>
          <w:color w:val="000000"/>
          <w:sz w:val="28"/>
        </w:rPr>
        <w:t>
Плановая дата исполнения ___________________________________________</w:t>
      </w:r>
      <w:r>
        <w:br/>
      </w:r>
      <w:r>
        <w:rPr>
          <w:rFonts w:ascii="Times New Roman"/>
          <w:b w:val="false"/>
          <w:i w:val="false"/>
          <w:color w:val="000000"/>
          <w:sz w:val="28"/>
        </w:rPr>
        <w:t>
Результат выполнения/ рассмотрения/_________________________________</w:t>
      </w:r>
      <w:r>
        <w:br/>
      </w:r>
      <w:r>
        <w:rPr>
          <w:rFonts w:ascii="Times New Roman"/>
          <w:b w:val="false"/>
          <w:i w:val="false"/>
          <w:color w:val="000000"/>
          <w:sz w:val="28"/>
        </w:rPr>
        <w:t>
Проверено: дата ________________ 200 __ г.</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(Ф.И.О. и подпись исполнителя)</w:t>
      </w:r>
    </w:p>
    <w:bookmarkStart w:name="z1267" w:id="33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дубликата правоустанавливающего документа</w:t>
      </w:r>
      <w:r>
        <w:br/>
      </w:r>
      <w:r>
        <w:rPr>
          <w:rFonts w:ascii="Times New Roman"/>
          <w:b w:val="false"/>
          <w:i w:val="false"/>
          <w:color w:val="000000"/>
          <w:sz w:val="28"/>
        </w:rPr>
        <w:t xml:space="preserve">
на недвижимое имущество»               </w:t>
      </w:r>
    </w:p>
    <w:bookmarkEnd w:id="331"/>
    <w:bookmarkStart w:name="z1269" w:id="332"/>
    <w:p>
      <w:pPr>
        <w:spacing w:after="0"/>
        <w:ind w:left="0"/>
        <w:jc w:val="left"/>
      </w:pPr>
      <w:r>
        <w:rPr>
          <w:rFonts w:ascii="Times New Roman"/>
          <w:b/>
          <w:i w:val="false"/>
          <w:color w:val="000000"/>
        </w:rPr>
        <w:t xml:space="preserve"> 
Таблица. Значения показателей качества и эффективности</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9"/>
        <w:gridCol w:w="2603"/>
        <w:gridCol w:w="2993"/>
        <w:gridCol w:w="2748"/>
      </w:tblGrid>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последующем</w:t>
            </w:r>
            <w:r>
              <w:br/>
            </w:r>
            <w:r>
              <w:rPr>
                <w:rFonts w:ascii="Times New Roman"/>
                <w:b w:val="false"/>
                <w:i w:val="false"/>
                <w:color w:val="000000"/>
                <w:sz w:val="20"/>
              </w:rPr>
              <w:t>
</w:t>
            </w:r>
            <w:r>
              <w:rPr>
                <w:rFonts w:ascii="Times New Roman"/>
                <w:b/>
                <w:i w:val="false"/>
                <w:color w:val="000000"/>
                <w:sz w:val="20"/>
              </w:rPr>
              <w:t>году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и 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w:t>
            </w:r>
            <w:r>
              <w:br/>
            </w:r>
            <w:r>
              <w:rPr>
                <w:rFonts w:ascii="Times New Roman"/>
                <w:b w:val="false"/>
                <w:i w:val="false"/>
                <w:color w:val="000000"/>
                <w:sz w:val="20"/>
              </w:rPr>
              <w:t>
</w:t>
            </w:r>
            <w:r>
              <w:rPr>
                <w:rFonts w:ascii="Times New Roman"/>
                <w:b w:val="false"/>
                <w:i w:val="false"/>
                <w:color w:val="000000"/>
                <w:sz w:val="20"/>
              </w:rPr>
              <w:t>обжалования</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вежливостью персонал</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0" w:id="333"/>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сентября 2012 года № 1160</w:t>
      </w:r>
    </w:p>
    <w:bookmarkEnd w:id="333"/>
    <w:bookmarkStart w:name="z1271" w:id="33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End w:id="334"/>
    <w:bookmarkStart w:name="z1273" w:id="33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xml:space="preserve">
«Выдача дубликата технического паспорта </w:t>
      </w:r>
      <w:r>
        <w:br/>
      </w:r>
      <w:r>
        <w:rPr>
          <w:rFonts w:ascii="Times New Roman"/>
          <w:b/>
          <w:i w:val="false"/>
          <w:color w:val="000000"/>
        </w:rPr>
        <w:t>
объектов недвижимости»</w:t>
      </w:r>
    </w:p>
    <w:bookmarkEnd w:id="335"/>
    <w:bookmarkStart w:name="z1274" w:id="336"/>
    <w:p>
      <w:pPr>
        <w:spacing w:after="0"/>
        <w:ind w:left="0"/>
        <w:jc w:val="left"/>
      </w:pPr>
      <w:r>
        <w:rPr>
          <w:rFonts w:ascii="Times New Roman"/>
          <w:b/>
          <w:i w:val="false"/>
          <w:color w:val="000000"/>
        </w:rPr>
        <w:t xml:space="preserve"> 
1. Общие положения</w:t>
      </w:r>
    </w:p>
    <w:bookmarkEnd w:id="336"/>
    <w:bookmarkStart w:name="z1346" w:id="337"/>
    <w:p>
      <w:pPr>
        <w:spacing w:after="0"/>
        <w:ind w:left="0"/>
        <w:jc w:val="both"/>
      </w:pPr>
      <w:r>
        <w:rPr>
          <w:rFonts w:ascii="Times New Roman"/>
          <w:b w:val="false"/>
          <w:i w:val="false"/>
          <w:color w:val="000000"/>
          <w:sz w:val="28"/>
        </w:rPr>
        <w:t>
      1. Государственная услуга «Выдача дубликата технического паспорта объектов недвижимости» (далее – государственная услуга) оказывается республиканскими государственными казенными предприятиями «Центры по недвижимости областей, городов Астаны и Алматы», адреса которых указаны в приложении 1 к настоящему стандарту, и их филиалами (далее – уполномоченный орган) через центры обслуживания населения (далее – центр), адреса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(далее – Закон) и  </w:t>
      </w:r>
      <w:r>
        <w:rPr>
          <w:rFonts w:ascii="Times New Roman"/>
          <w:b w:val="false"/>
          <w:i w:val="false"/>
          <w:color w:val="000000"/>
          <w:sz w:val="28"/>
        </w:rPr>
        <w:t>пункта 4</w:t>
      </w:r>
      <w:r>
        <w:rPr>
          <w:rFonts w:ascii="Times New Roman"/>
          <w:b w:val="false"/>
          <w:i w:val="false"/>
          <w:color w:val="000000"/>
          <w:sz w:val="28"/>
        </w:rPr>
        <w:t xml:space="preserve"> статьи 29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w:t>
      </w:r>
      <w:r>
        <w:rPr>
          <w:rFonts w:ascii="Times New Roman"/>
          <w:b w:val="false"/>
          <w:i w:val="false"/>
          <w:color w:val="000000"/>
          <w:sz w:val="28"/>
        </w:rPr>
        <w:t xml:space="preserve">
      1) на интернет-ресурсе Министерства юстиции Республики Казахстан: www.minjust.kz в разделе «Информационные материалы», </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по адресу www.con.gov.kz; а также в официальных источниках информации и на стендах, расположенных в зданиях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3)  на портале.</w:t>
      </w:r>
      <w:r>
        <w:br/>
      </w:r>
      <w:r>
        <w:rPr>
          <w:rFonts w:ascii="Times New Roman"/>
          <w:b w:val="false"/>
          <w:i w:val="false"/>
          <w:color w:val="000000"/>
          <w:sz w:val="28"/>
        </w:rPr>
        <w:t>
</w:t>
      </w:r>
      <w:r>
        <w:rPr>
          <w:rFonts w:ascii="Times New Roman"/>
          <w:b w:val="false"/>
          <w:i w:val="false"/>
          <w:color w:val="000000"/>
          <w:sz w:val="28"/>
        </w:rPr>
        <w:t xml:space="preserve">
      Информация о государственной услуге может быть также представлена по телефону call-центра (1414). </w:t>
      </w:r>
      <w:r>
        <w:br/>
      </w:r>
      <w:r>
        <w:rPr>
          <w:rFonts w:ascii="Times New Roman"/>
          <w:b w:val="false"/>
          <w:i w:val="false"/>
          <w:color w:val="000000"/>
          <w:sz w:val="28"/>
        </w:rPr>
        <w:t>
</w:t>
      </w:r>
      <w:r>
        <w:rPr>
          <w:rFonts w:ascii="Times New Roman"/>
          <w:b w:val="false"/>
          <w:i w:val="false"/>
          <w:color w:val="000000"/>
          <w:sz w:val="28"/>
        </w:rPr>
        <w:t>
      5. Результатом завершения оказываемой государственной услуги является выдача дубликата технического паспорта объекта недвижимости (на бумажном носителе) либо письменного мотивированного ответа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являющимся правообладателями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в зависимости от вида объекта недвижимости:</w:t>
      </w:r>
      <w:r>
        <w:br/>
      </w:r>
      <w:r>
        <w:rPr>
          <w:rFonts w:ascii="Times New Roman"/>
          <w:b w:val="false"/>
          <w:i w:val="false"/>
          <w:color w:val="000000"/>
          <w:sz w:val="28"/>
        </w:rPr>
        <w:t>
</w:t>
      </w:r>
      <w:r>
        <w:rPr>
          <w:rFonts w:ascii="Times New Roman"/>
          <w:b w:val="false"/>
          <w:i w:val="false"/>
          <w:color w:val="000000"/>
          <w:sz w:val="28"/>
        </w:rPr>
        <w:t>
      дубликат технического паспорта на квартиры, комнаты в общежитиях, индивидуальные жилые дома, индивидуальные гаражи, дачные строения на первый рабочий день (день приема и день выдачи документов не входят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дубликат технического паспорта на остальные объекты недвижимости площадью до 1000 квадратных метров выдается на второй рабочий день (день приема и день выдачи документов не входят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дубликат технического паспорта на объекты площадью более 1000 квадратных метров выдается на третий рабочий день (день приема и день выдачи документов не входят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(подачи заявления для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готовых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8. Плата за государственную услугу определяется в соответствии с Прейскурантом цен, утверждаемым органом государственного управления, и вносится на расчетный счет уполномоченного органа в наличной или безналичной форме.</w:t>
      </w:r>
      <w:r>
        <w:br/>
      </w:r>
      <w:r>
        <w:rPr>
          <w:rFonts w:ascii="Times New Roman"/>
          <w:b w:val="false"/>
          <w:i w:val="false"/>
          <w:color w:val="000000"/>
          <w:sz w:val="28"/>
        </w:rPr>
        <w:t>
</w:t>
      </w:r>
      <w:r>
        <w:rPr>
          <w:rFonts w:ascii="Times New Roman"/>
          <w:b w:val="false"/>
          <w:i w:val="false"/>
          <w:color w:val="000000"/>
          <w:sz w:val="28"/>
        </w:rPr>
        <w:t>
      9. График работы в центрах,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центра с 9.00 часов до 20.00 часов, без перерыва на обед.</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совместно с территориальными управлениями полиции и местными исполнительными органами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по месту проживания получателя государственной услуги, где предусмотрены условия для обслуживания получателей с ограниченными физическими возможностями. В зале располагаются справочное бюро, кресла ожидания, информационные стенды с образцами заполненных бланков.</w:t>
      </w:r>
    </w:p>
    <w:bookmarkEnd w:id="337"/>
    <w:bookmarkStart w:name="z1480" w:id="338"/>
    <w:p>
      <w:pPr>
        <w:spacing w:after="0"/>
        <w:ind w:left="0"/>
        <w:jc w:val="left"/>
      </w:pPr>
      <w:r>
        <w:rPr>
          <w:rFonts w:ascii="Times New Roman"/>
          <w:b/>
          <w:i w:val="false"/>
          <w:color w:val="000000"/>
        </w:rPr>
        <w:t xml:space="preserve"> 
2. Порядок оказания государственной услуги</w:t>
      </w:r>
    </w:p>
    <w:bookmarkEnd w:id="338"/>
    <w:bookmarkStart w:name="z1483" w:id="339"/>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или его уполномоченный представитель предъявляет документ, удостоверяющий его личность, 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письменное заявление, в котором указывается наименование уполномоченного органа, вид объекта недвижимости, место его нахождения, данные получателя государственной услуги (уполномоченного представителя), место жительства физического лица, наименование и реквизиты юридического лица;</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удостоверяющий личность получателя государственной услуги (юридические лица представляют копии учредительных документов);</w:t>
      </w:r>
      <w:r>
        <w:br/>
      </w:r>
      <w:r>
        <w:rPr>
          <w:rFonts w:ascii="Times New Roman"/>
          <w:b w:val="false"/>
          <w:i w:val="false"/>
          <w:color w:val="000000"/>
          <w:sz w:val="28"/>
        </w:rPr>
        <w:t>
</w:t>
      </w:r>
      <w:r>
        <w:rPr>
          <w:rFonts w:ascii="Times New Roman"/>
          <w:b w:val="false"/>
          <w:i w:val="false"/>
          <w:color w:val="000000"/>
          <w:sz w:val="28"/>
        </w:rPr>
        <w:t>
      3) документ, удостоверяющий полномочия представителя в случаях, установленных законодательством;</w:t>
      </w:r>
      <w:r>
        <w:br/>
      </w:r>
      <w:r>
        <w:rPr>
          <w:rFonts w:ascii="Times New Roman"/>
          <w:b w:val="false"/>
          <w:i w:val="false"/>
          <w:color w:val="000000"/>
          <w:sz w:val="28"/>
        </w:rPr>
        <w:t>
</w:t>
      </w:r>
      <w:r>
        <w:rPr>
          <w:rFonts w:ascii="Times New Roman"/>
          <w:b w:val="false"/>
          <w:i w:val="false"/>
          <w:color w:val="000000"/>
          <w:sz w:val="28"/>
        </w:rPr>
        <w:t>
      4) копию правоустанавливающих документов на объект недвижимости;</w:t>
      </w:r>
      <w:r>
        <w:br/>
      </w:r>
      <w:r>
        <w:rPr>
          <w:rFonts w:ascii="Times New Roman"/>
          <w:b w:val="false"/>
          <w:i w:val="false"/>
          <w:color w:val="000000"/>
          <w:sz w:val="28"/>
        </w:rPr>
        <w:t>
</w:t>
      </w:r>
      <w:r>
        <w:rPr>
          <w:rFonts w:ascii="Times New Roman"/>
          <w:b w:val="false"/>
          <w:i w:val="false"/>
          <w:color w:val="000000"/>
          <w:sz w:val="28"/>
        </w:rPr>
        <w:t>
      5) документ, подтверждающий оплату за выдачу дубликата технического паспорта.</w:t>
      </w:r>
      <w:r>
        <w:br/>
      </w:r>
      <w:r>
        <w:rPr>
          <w:rFonts w:ascii="Times New Roman"/>
          <w:b w:val="false"/>
          <w:i w:val="false"/>
          <w:color w:val="000000"/>
          <w:sz w:val="28"/>
        </w:rPr>
        <w:t>
</w:t>
      </w:r>
      <w:r>
        <w:rPr>
          <w:rFonts w:ascii="Times New Roman"/>
          <w:b w:val="false"/>
          <w:i w:val="false"/>
          <w:color w:val="000000"/>
          <w:sz w:val="28"/>
        </w:rPr>
        <w:t>
      Сведения о документе, удостоверяющего личность, содержащиеся в государственных информационных системах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 удостоверенного электронной цифровой подписью уполномоченного лица.</w:t>
      </w:r>
      <w:r>
        <w:br/>
      </w:r>
      <w:r>
        <w:rPr>
          <w:rFonts w:ascii="Times New Roman"/>
          <w:b w:val="false"/>
          <w:i w:val="false"/>
          <w:color w:val="000000"/>
          <w:sz w:val="28"/>
        </w:rPr>
        <w:t>
</w:t>
      </w:r>
      <w:r>
        <w:rPr>
          <w:rFonts w:ascii="Times New Roman"/>
          <w:b w:val="false"/>
          <w:i w:val="false"/>
          <w:color w:val="000000"/>
          <w:sz w:val="28"/>
        </w:rPr>
        <w:t>
      12. В центрах бланки заявлений, утвержденной формы, размещаются на специальной стойке в зале ожидания, а также на интернет-ресурсе РГП «Центр»: www.con.gov.kz.</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Доставка готовых документов осуществляется посредством курьерской службы.</w:t>
      </w:r>
      <w:r>
        <w:br/>
      </w:r>
      <w:r>
        <w:rPr>
          <w:rFonts w:ascii="Times New Roman"/>
          <w:b w:val="false"/>
          <w:i w:val="false"/>
          <w:color w:val="000000"/>
          <w:sz w:val="28"/>
        </w:rPr>
        <w:t>
</w:t>
      </w:r>
      <w:r>
        <w:rPr>
          <w:rFonts w:ascii="Times New Roman"/>
          <w:b w:val="false"/>
          <w:i w:val="false"/>
          <w:color w:val="000000"/>
          <w:sz w:val="28"/>
        </w:rPr>
        <w:t>
      16. Центр отказывает в приеме документов в случае непредоставления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Уполномоченный орган отказывает в предоставлении государственной услуги в следующих случаях:</w:t>
      </w:r>
      <w:r>
        <w:br/>
      </w:r>
      <w:r>
        <w:rPr>
          <w:rFonts w:ascii="Times New Roman"/>
          <w:b w:val="false"/>
          <w:i w:val="false"/>
          <w:color w:val="000000"/>
          <w:sz w:val="28"/>
        </w:rPr>
        <w:t>
</w:t>
      </w:r>
      <w:r>
        <w:rPr>
          <w:rFonts w:ascii="Times New Roman"/>
          <w:b w:val="false"/>
          <w:i w:val="false"/>
          <w:color w:val="000000"/>
          <w:sz w:val="28"/>
        </w:rPr>
        <w:t>
      1) обращения ненадлежащего лица;</w:t>
      </w:r>
      <w:r>
        <w:br/>
      </w:r>
      <w:r>
        <w:rPr>
          <w:rFonts w:ascii="Times New Roman"/>
          <w:b w:val="false"/>
          <w:i w:val="false"/>
          <w:color w:val="000000"/>
          <w:sz w:val="28"/>
        </w:rPr>
        <w:t>
</w:t>
      </w:r>
      <w:r>
        <w:rPr>
          <w:rFonts w:ascii="Times New Roman"/>
          <w:b w:val="false"/>
          <w:i w:val="false"/>
          <w:color w:val="000000"/>
          <w:sz w:val="28"/>
        </w:rPr>
        <w:t>
      2) предоставления неполного пакета документов, предусмотренного пунктом 11 настоящего стандарта;</w:t>
      </w:r>
      <w:r>
        <w:br/>
      </w:r>
      <w:r>
        <w:rPr>
          <w:rFonts w:ascii="Times New Roman"/>
          <w:b w:val="false"/>
          <w:i w:val="false"/>
          <w:color w:val="000000"/>
          <w:sz w:val="28"/>
        </w:rPr>
        <w:t>
</w:t>
      </w:r>
      <w:r>
        <w:rPr>
          <w:rFonts w:ascii="Times New Roman"/>
          <w:b w:val="false"/>
          <w:i w:val="false"/>
          <w:color w:val="000000"/>
          <w:sz w:val="28"/>
        </w:rPr>
        <w:t>
      3) ненадлежащего оформления документов.</w:t>
      </w:r>
      <w:r>
        <w:br/>
      </w:r>
      <w:r>
        <w:rPr>
          <w:rFonts w:ascii="Times New Roman"/>
          <w:b w:val="false"/>
          <w:i w:val="false"/>
          <w:color w:val="000000"/>
          <w:sz w:val="28"/>
        </w:rPr>
        <w:t>
</w:t>
      </w:r>
      <w:r>
        <w:rPr>
          <w:rFonts w:ascii="Times New Roman"/>
          <w:b w:val="false"/>
          <w:i w:val="false"/>
          <w:color w:val="000000"/>
          <w:sz w:val="28"/>
        </w:rPr>
        <w:t>
      В течение установленного срока оказания услуги уполномоченный орган выдает получателю государственной услуги (уполномоченному представителю получателя государственной услуги) уведомление с указанием причин отказа.</w:t>
      </w:r>
      <w:r>
        <w:br/>
      </w:r>
      <w:r>
        <w:rPr>
          <w:rFonts w:ascii="Times New Roman"/>
          <w:b w:val="false"/>
          <w:i w:val="false"/>
          <w:color w:val="000000"/>
          <w:sz w:val="28"/>
        </w:rPr>
        <w:t>
</w:t>
      </w:r>
      <w:r>
        <w:rPr>
          <w:rFonts w:ascii="Times New Roman"/>
          <w:b w:val="false"/>
          <w:i w:val="false"/>
          <w:color w:val="000000"/>
          <w:sz w:val="28"/>
        </w:rPr>
        <w:t>
      Уполномоченный орган в течение установленного срока оказания услуги направляет в центр уведомление с указанием причин отказа для последующей выдачи получателю государственной услуги (уполномоченному представителю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При отказе в выдаче дубликата технического паспорта объектов недвижимости получателю государственной услуги возвращается оригинал документа, подтверждающего оплату за услугу. Данный документ может быть предъявлен получателем государственной услуги при повторной подаче запроса на получение технического паспорта или для возврата уполномоченным органом уплаченной суммы.</w:t>
      </w:r>
    </w:p>
    <w:bookmarkEnd w:id="339"/>
    <w:bookmarkStart w:name="z1618" w:id="340"/>
    <w:p>
      <w:pPr>
        <w:spacing w:after="0"/>
        <w:ind w:left="0"/>
        <w:jc w:val="left"/>
      </w:pPr>
      <w:r>
        <w:rPr>
          <w:rFonts w:ascii="Times New Roman"/>
          <w:b/>
          <w:i w:val="false"/>
          <w:color w:val="000000"/>
        </w:rPr>
        <w:t xml:space="preserve"> 
3. Принципы работы</w:t>
      </w:r>
    </w:p>
    <w:bookmarkEnd w:id="340"/>
    <w:bookmarkStart w:name="z1619" w:id="341"/>
    <w:p>
      <w:pPr>
        <w:spacing w:after="0"/>
        <w:ind w:left="0"/>
        <w:jc w:val="both"/>
      </w:pPr>
      <w:r>
        <w:rPr>
          <w:rFonts w:ascii="Times New Roman"/>
          <w:b w:val="false"/>
          <w:i w:val="false"/>
          <w:color w:val="000000"/>
          <w:sz w:val="28"/>
        </w:rPr>
        <w:t>
      17. Уполномоченный орган осуществляет свою деятельность на принципах:</w:t>
      </w:r>
      <w:r>
        <w:br/>
      </w:r>
      <w:r>
        <w:rPr>
          <w:rFonts w:ascii="Times New Roman"/>
          <w:b w:val="false"/>
          <w:i w:val="false"/>
          <w:color w:val="000000"/>
          <w:sz w:val="28"/>
        </w:rPr>
        <w:t>
</w:t>
      </w:r>
      <w:r>
        <w:rPr>
          <w:rFonts w:ascii="Times New Roman"/>
          <w:b w:val="false"/>
          <w:i w:val="false"/>
          <w:color w:val="000000"/>
          <w:sz w:val="28"/>
        </w:rPr>
        <w:t xml:space="preserve">
      1) вежливости; </w:t>
      </w:r>
      <w:r>
        <w:br/>
      </w:r>
      <w:r>
        <w:rPr>
          <w:rFonts w:ascii="Times New Roman"/>
          <w:b w:val="false"/>
          <w:i w:val="false"/>
          <w:color w:val="000000"/>
          <w:sz w:val="28"/>
        </w:rPr>
        <w:t>
</w:t>
      </w:r>
      <w:r>
        <w:rPr>
          <w:rFonts w:ascii="Times New Roman"/>
          <w:b w:val="false"/>
          <w:i w:val="false"/>
          <w:color w:val="000000"/>
          <w:sz w:val="28"/>
        </w:rPr>
        <w:t>
      2) предоставления исчерпывающей информации об оказываемой государственной услуге; соблюдения конституционных прав человека;</w:t>
      </w:r>
      <w:r>
        <w:br/>
      </w:r>
      <w:r>
        <w:rPr>
          <w:rFonts w:ascii="Times New Roman"/>
          <w:b w:val="false"/>
          <w:i w:val="false"/>
          <w:color w:val="000000"/>
          <w:sz w:val="28"/>
        </w:rPr>
        <w:t>
</w:t>
      </w:r>
      <w:r>
        <w:rPr>
          <w:rFonts w:ascii="Times New Roman"/>
          <w:b w:val="false"/>
          <w:i w:val="false"/>
          <w:color w:val="000000"/>
          <w:sz w:val="28"/>
        </w:rPr>
        <w:t>
      3)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4) обеспечения защиты и конфиденциальности информации о содержании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обеспечения сохранности документов, которые получатель государственной услуги не получил в установленные сроки.</w:t>
      </w:r>
    </w:p>
    <w:bookmarkEnd w:id="341"/>
    <w:bookmarkStart w:name="z1625" w:id="342"/>
    <w:p>
      <w:pPr>
        <w:spacing w:after="0"/>
        <w:ind w:left="0"/>
        <w:jc w:val="left"/>
      </w:pPr>
      <w:r>
        <w:rPr>
          <w:rFonts w:ascii="Times New Roman"/>
          <w:b/>
          <w:i w:val="false"/>
          <w:color w:val="000000"/>
        </w:rPr>
        <w:t xml:space="preserve"> 
4. Результаты работы</w:t>
      </w:r>
    </w:p>
    <w:bookmarkEnd w:id="342"/>
    <w:bookmarkStart w:name="z1626" w:id="343"/>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регистрационной службы и оказания правовой помощи Министерства юстиции Республики Казахстан и уполномоченных органов, ежегодно утверждаются соответствующим приказом Министра юстиции.</w:t>
      </w:r>
    </w:p>
    <w:bookmarkEnd w:id="343"/>
    <w:bookmarkStart w:name="z1629" w:id="344"/>
    <w:p>
      <w:pPr>
        <w:spacing w:after="0"/>
        <w:ind w:left="0"/>
        <w:jc w:val="left"/>
      </w:pPr>
      <w:r>
        <w:rPr>
          <w:rFonts w:ascii="Times New Roman"/>
          <w:b/>
          <w:i w:val="false"/>
          <w:color w:val="000000"/>
        </w:rPr>
        <w:t xml:space="preserve"> 
5. Порядок обжалования</w:t>
      </w:r>
    </w:p>
    <w:bookmarkEnd w:id="344"/>
    <w:bookmarkStart w:name="z1630" w:id="345"/>
    <w:p>
      <w:pPr>
        <w:spacing w:after="0"/>
        <w:ind w:left="0"/>
        <w:jc w:val="both"/>
      </w:pPr>
      <w:r>
        <w:rPr>
          <w:rFonts w:ascii="Times New Roman"/>
          <w:b w:val="false"/>
          <w:i w:val="false"/>
          <w:color w:val="000000"/>
          <w:sz w:val="28"/>
        </w:rPr>
        <w:t>
      20. Для разъяснения порядка обжалования действий (бездействия) работника центра, а также оказания содействия в подготовке жалобы получатель государственной услуги обращается к руководителям центра, телефоны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действия (бездействия) работника Центра можно получить по телефону информационно-справочной службы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центра, жалоба подается на имя руководителя центра или РГП «Центр». Адреса и телефоны руководителей центров указаны в приложении 2 к настоящему стандарту, адрес и телефон РГП «Центр»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устной или в письменной форме по почте или в электронном виде (адрес электронной почты Комитета регистрационной службы и оказания правовой помощи Министерства юстиции Республики Казахстан: krs.opp@minjust.kz) в случаях, предусмотренных действующим законодательством, либо нарочно в рабочие дни через канцелярию организаций, указанных в пунктах 21 и 22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получателями государственной услуги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сотрудником центра, уполномоченного органа.</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книге учета жалоб и обращений и рассматривается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юстиции Республики Казахстан: 010000, город Астана, улица Орынбор, дом № 8.</w:t>
      </w:r>
      <w:r>
        <w:br/>
      </w:r>
      <w:r>
        <w:rPr>
          <w:rFonts w:ascii="Times New Roman"/>
          <w:b w:val="false"/>
          <w:i w:val="false"/>
          <w:color w:val="000000"/>
          <w:sz w:val="28"/>
        </w:rPr>
        <w:t>
</w:t>
      </w:r>
      <w:r>
        <w:rPr>
          <w:rFonts w:ascii="Times New Roman"/>
          <w:b w:val="false"/>
          <w:i w:val="false"/>
          <w:color w:val="000000"/>
          <w:sz w:val="28"/>
        </w:rPr>
        <w:t>
      Адрес РГП «Центр»: 010000, город Астана, проспект Республики, дом № 43А, телефон: 87172-94-99-95, интернет-ресурс: www.con.gov.kz.</w:t>
      </w:r>
    </w:p>
    <w:bookmarkEnd w:id="345"/>
    <w:bookmarkStart w:name="z1643" w:id="34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дубликата технического </w:t>
      </w:r>
      <w:r>
        <w:br/>
      </w:r>
      <w:r>
        <w:rPr>
          <w:rFonts w:ascii="Times New Roman"/>
          <w:b w:val="false"/>
          <w:i w:val="false"/>
          <w:color w:val="000000"/>
          <w:sz w:val="28"/>
        </w:rPr>
        <w:t>
паспорта объектов недвижимости»</w:t>
      </w:r>
    </w:p>
    <w:bookmarkEnd w:id="346"/>
    <w:bookmarkStart w:name="z1644" w:id="347"/>
    <w:p>
      <w:pPr>
        <w:spacing w:after="0"/>
        <w:ind w:left="0"/>
        <w:jc w:val="left"/>
      </w:pPr>
      <w:r>
        <w:rPr>
          <w:rFonts w:ascii="Times New Roman"/>
          <w:b/>
          <w:i w:val="false"/>
          <w:color w:val="000000"/>
        </w:rPr>
        <w:t xml:space="preserve"> 
Список и адреса уполномоченных органов</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704"/>
        <w:gridCol w:w="3036"/>
        <w:gridCol w:w="2765"/>
        <w:gridCol w:w="1932"/>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уполномоченного</w:t>
            </w:r>
            <w:r>
              <w:br/>
            </w:r>
            <w:r>
              <w:rPr>
                <w:rFonts w:ascii="Times New Roman"/>
                <w:b w:val="false"/>
                <w:i w:val="false"/>
                <w:color w:val="000000"/>
                <w:sz w:val="20"/>
              </w:rPr>
              <w:t>
</w:t>
            </w:r>
            <w:r>
              <w:rPr>
                <w:rFonts w:ascii="Times New Roman"/>
                <w:b/>
                <w:i w:val="false"/>
                <w:color w:val="000000"/>
                <w:sz w:val="20"/>
              </w:rPr>
              <w:t>органа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отдела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Акмолинской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Сатпаева, 9</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23-32-58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40-21-91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Республиканское государственное казенное предприятие «Центр по недвижимости по Актюбинской области»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Тургенева, 108 «а»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55-73-13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55-73-07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Алматинской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улица Кабанбай батыра, 76</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27-33-93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27-33-91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Атырауской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Азаттык, 96 «Б»</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45-15-19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45-15-34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Восточно-Казахстанской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w:t>
            </w:r>
            <w:r>
              <w:br/>
            </w:r>
            <w:r>
              <w:rPr>
                <w:rFonts w:ascii="Times New Roman"/>
                <w:b w:val="false"/>
                <w:i w:val="false"/>
                <w:color w:val="000000"/>
                <w:sz w:val="20"/>
              </w:rPr>
              <w:t>
</w:t>
            </w:r>
            <w:r>
              <w:rPr>
                <w:rFonts w:ascii="Times New Roman"/>
                <w:b w:val="false"/>
                <w:i w:val="false"/>
                <w:color w:val="000000"/>
                <w:sz w:val="20"/>
              </w:rPr>
              <w:t>Каменогорск, ул. Бурова, 51</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53-79-73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53-79-99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Западно-Казахстанской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ул.Театральная, 16/2</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50-91-96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51-10-44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Жамбылской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ул.Толе би,69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45-56-48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45-58-22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Карагандинской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Ленина, 72/2</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56-51-34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56-56-63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Костанайской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Досщанова, 84/1</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50-62-87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50-63-45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Кызылординской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Скаткова, 96</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23-07-34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23-03-84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Мангистауской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4 микрорайон, 59</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50-45-26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50-76-11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Павлодарской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 24</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32-19-86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32-03-24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Северо-Казахстанской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Кошукова, 10</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33-38-38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33-96-30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Южно-Казахстанской области»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ул.Оспанова, 61</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54-12-72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53-50-53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городу Алматы»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Толе би, 155</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378-46-58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378-46-50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казенное предприятие «Центр по недвижимости по городу Астане»</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Иманова, 149</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37-99-12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37-65-58 приемная</w:t>
            </w:r>
          </w:p>
        </w:tc>
      </w:tr>
    </w:tbl>
    <w:bookmarkStart w:name="z1645" w:id="34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дубликата технического   </w:t>
      </w:r>
      <w:r>
        <w:br/>
      </w:r>
      <w:r>
        <w:rPr>
          <w:rFonts w:ascii="Times New Roman"/>
          <w:b w:val="false"/>
          <w:i w:val="false"/>
          <w:color w:val="000000"/>
          <w:sz w:val="28"/>
        </w:rPr>
        <w:t xml:space="preserve">
паспорта объектов недвижимости»  </w:t>
      </w:r>
    </w:p>
    <w:bookmarkEnd w:id="348"/>
    <w:bookmarkStart w:name="z1646" w:id="349"/>
    <w:p>
      <w:pPr>
        <w:spacing w:after="0"/>
        <w:ind w:left="0"/>
        <w:jc w:val="left"/>
      </w:pPr>
      <w:r>
        <w:rPr>
          <w:rFonts w:ascii="Times New Roman"/>
          <w:b/>
          <w:i w:val="false"/>
          <w:color w:val="000000"/>
        </w:rPr>
        <w:t xml:space="preserve"> 
Список и адреса центров обслуживания населения</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673"/>
        <w:gridCol w:w="4933"/>
        <w:gridCol w:w="808"/>
        <w:gridCol w:w="30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w:t>
            </w:r>
            <w:r>
              <w:br/>
            </w:r>
            <w:r>
              <w:rPr>
                <w:rFonts w:ascii="Times New Roman"/>
                <w:b w:val="false"/>
                <w:i w:val="false"/>
                <w:color w:val="000000"/>
                <w:sz w:val="20"/>
              </w:rPr>
              <w:t>
</w:t>
            </w:r>
            <w:r>
              <w:rPr>
                <w:rFonts w:ascii="Times New Roman"/>
                <w:b/>
                <w:i w:val="false"/>
                <w:color w:val="000000"/>
                <w:sz w:val="20"/>
              </w:rPr>
              <w:t>(филиалы, отделы,</w:t>
            </w:r>
            <w:r>
              <w:br/>
            </w:r>
            <w:r>
              <w:rPr>
                <w:rFonts w:ascii="Times New Roman"/>
                <w:b w:val="false"/>
                <w:i w:val="false"/>
                <w:color w:val="000000"/>
                <w:sz w:val="20"/>
              </w:rPr>
              <w:t>
</w:t>
            </w:r>
            <w:r>
              <w:rPr>
                <w:rFonts w:ascii="Times New Roman"/>
                <w:b/>
                <w:i w:val="false"/>
                <w:color w:val="000000"/>
                <w:sz w:val="20"/>
              </w:rPr>
              <w:t>отделения)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w:t>
            </w:r>
            <w:r>
              <w:br/>
            </w:r>
            <w:r>
              <w:rPr>
                <w:rFonts w:ascii="Times New Roman"/>
                <w:b w:val="false"/>
                <w:i w:val="false"/>
                <w:color w:val="000000"/>
                <w:sz w:val="20"/>
              </w:rPr>
              <w:t>
</w:t>
            </w:r>
            <w:r>
              <w:rPr>
                <w:rFonts w:ascii="Times New Roman"/>
                <w:b/>
                <w:i w:val="false"/>
                <w:color w:val="000000"/>
                <w:sz w:val="20"/>
              </w:rPr>
              <w:t xml:space="preserve">данные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189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 8 (7162) 40-10-63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 8 (7162) 25-06-21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Аккольский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г.Акколь, ул.Нурмагамбетова, 102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 8 (71638) 2-18-49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Аршалынский район, п. Аршалы, </w:t>
            </w:r>
          </w:p>
          <w:p>
            <w:pPr>
              <w:spacing w:after="20"/>
              <w:ind w:left="20"/>
              <w:jc w:val="both"/>
            </w:pPr>
            <w:r>
              <w:rPr>
                <w:rFonts w:ascii="Times New Roman"/>
                <w:b w:val="false"/>
                <w:i w:val="false"/>
                <w:color w:val="000000"/>
                <w:sz w:val="20"/>
              </w:rPr>
              <w:t>ул. М. Маметовой,19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 8 (71644) 2-28-28 8 (71644) 2-10-77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Атбасарского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ул.Валиханова, 11, оф.</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 8 (71643) 4-07-22 8 (71643) 4-12-58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ул.Аль-Фараби, 44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 8 (71641) 2-21-94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Буландынский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 оф.</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ул.Абылай Хана, 28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 8 (71636) 4-28-91 8 (71636) 4-59-28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Егиндыкольский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Мусабаевад,15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ул.Сыздыкова, 2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 8 (71639) 2-22-42 8 (71639) 2-22-18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Габдуллина,104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Коргалжынский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(71637)2-20-36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ул.Абылай- хана, 119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а. Акмол, ул.Гагарина, 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ул.Тургенева,109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 8 (7132) 98-60-05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Алгинский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 8 (71337) 3-10-96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п.Мартук ул.Байтурсынова, 1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 8 (71331) 22-1-14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г.Хромтау ул.Абая,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 8 (71336) 26-6-34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Кандыагашский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г.Кандыагаш, мкр.Молодежный, 47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 8 (71333) 30-2-18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Эмбенский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 ул.Амирова,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 Байганина, 15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 8 (71334) 23-9-87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Кобдинский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w:t>
            </w:r>
          </w:p>
          <w:p>
            <w:pPr>
              <w:spacing w:after="20"/>
              <w:ind w:left="20"/>
              <w:jc w:val="both"/>
            </w:pPr>
            <w:r>
              <w:rPr>
                <w:rFonts w:ascii="Times New Roman"/>
                <w:b w:val="false"/>
                <w:i w:val="false"/>
                <w:color w:val="000000"/>
                <w:sz w:val="20"/>
              </w:rPr>
              <w:t>пер.Нурымжанова,2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 8 (71341) 22-1-38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 ул.Айтеке-би,27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 8 (71342) 23-4-62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 64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 8 (71332) 21-1-82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Айтекебийский районный отдел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с.Комсомольское ул.Балдырган,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 8 (71339) 22-3-74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Байганинский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с.Карыуылкелди ул.Барак батыра, 41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 8 (71345) 23-5-87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Ыргызский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с.Иргиз ул.Жангельдина,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Шалкарский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г.Шалкар, ул.Айтеке-би, 63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 8 (7282) 24-41-33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Кабанбай батыра, 20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 8 (72833) 2-35-48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 8 (72773) 9-18-20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 8 (72775) 4-54-69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 8 (72775) 2-34-97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Илийский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 8 (727) 251-74-47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 8 (72771) 2-56-96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 8 (72838) 2-16-18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 8 (72772) 4-79-60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 8 (72774) 2-21-43 8 (72774) 2-21-33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 8 (7282) 24-40-43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Областной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ул.Баймуханова,16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пос.Индерборский, ул.Мендыгалиева, 30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с.Махамбет, ул.Абая,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с.Миялы, ул.Абая,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г.Кульсары, ул.Бейбитшилик, 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с.Ганюшкино, ул.Есболаев, 66а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п.Макат, ул.Центральная,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с.Аккыстау, ул. Егеменды Казахстан,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 8 (7232) 28-94-67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 8 (7232) 22-81-37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 ул.Жангельдина, 52а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 ул.Стахановская, 39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 Нарын, ул. Абылайхана, 96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г.Шемонайха 3-микрорайон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 8 (7222) 33-55-93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 ул.Кунанбаева,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 ул.Дуйсенова, 84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с.Бескарагай, ул.Пушкина, 2А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с.Бородулиха, ул.Молодежная,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 ул.Достык, 98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 ул.Абая,12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 ул.Шериаздана, 38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с.Урджар, ул.Абылайхана, 116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 8 (7262) 46-00-28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Мойынкумский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Шу, ул.Автобазовская, 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с.Гродеково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г.Уральск. ул.Жамбыла, д.81/2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 8 (7112) 28-25-27 8 (7112) 28-29-14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 переулок Акжаикский,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Бокейординскому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 с.Сайхин, ул.Бергалиева,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Бурлинскому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 ул. Железнодорожная, 121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 с.Жангала, ул.Халыктар достыгы, 63А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Жанибекскому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 с.Жанибек, ул.Иманова, 79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73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зеленовскому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 с.Переметное, ул.Гагарина, 69Б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с.Казталовка, ул.Лукманова, 22А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с.Каратобе, ул.Курмангалиева, 23/1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с.Жымпиты, ул.Казахстанская,11/2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с.Таскала, ул.Вокзальная, 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Теректинскому района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с.Федоровка, ул.Юбилейная, 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с.Чингирлау, ул.Тайманова, 95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с.Жалпактал, ул.С.Датулы,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Дарьинскому сельскому округу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с.Дарьинское, ул.Балдырган, 27/1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с.Тайпак, ул.Шемякина, 13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с.Акжаик, ул.Ак жайык, 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г.Темиртау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г.Темиртау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г.Абайул.Абая, 54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п.Топар,ул.Казыбек би, 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г.Сарань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г.Шахтинск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проспект А. Кунанбаева, 65Б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г.Шахтинск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Шахтинск,п.Шахан, квартал 10/16 д.16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 ул. Пристационная,12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Осакаровский районный отдел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 п. Молодежный ул.Абая, 13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г.Сатпаев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Балхаш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 20а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Тәуелсіз Қазақстан, 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Жезказган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п.Атасу,</w:t>
            </w:r>
          </w:p>
          <w:p>
            <w:pPr>
              <w:spacing w:after="20"/>
              <w:ind w:left="20"/>
              <w:jc w:val="both"/>
            </w:pPr>
            <w:r>
              <w:rPr>
                <w:rFonts w:ascii="Times New Roman"/>
                <w:b w:val="false"/>
                <w:i w:val="false"/>
                <w:color w:val="000000"/>
                <w:sz w:val="20"/>
              </w:rPr>
              <w:t xml:space="preserve">ул. А.Оспанова, 40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Каражал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Приозерск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район, п.Ботакара, ул.Абылай хана,37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ул.Мира, 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п.Актогай, ул. Бокейхана, 10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 ул. Сулейменовых,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 п.Улытау, ул. Амангельды, 29а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Аубакирова,21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ул.Тарана, 114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 8 (7142) 53-25-56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 Гашика,14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 ул. Ленина,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 8 (71445) 21-5-29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Амангельдинский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Амангельды, ул. Майлина, 27/7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 8 (71440) 21-2-69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Аркалыкский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 ул. Абая, 62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 8 (71430) 75-6-86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Аулиекольский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 ул. Ленина, 32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 8 (71453) 21-9-02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Денисовка, ул. Советская, 13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 8 (71434) 92-7-16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Жангельдинский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р-он, с.Торай, ул.8 марта, 37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 8 (71439) 21-5-85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г.Житикара, ул.Ленина д.108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 8 (71435) 28-2-00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Камыстинский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р-он, с.Камысты, ул.Ержанова,66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 8 (71437) 22-2-75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р-он, п.Карабалык, ул.Космонавтов,16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Карасуский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р-он, с.Карасу, ул.Комсомольская,24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 8 (71452) 21-9-69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г.Лисоковск, микрорайон №4,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 8 (71433) 35-3-89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Мендыкаринский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р-он, с.Боровское, ул.Королева,4А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Наурзумский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р-он, п.Караменды, ул.Шакшак Жанибека,5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 пр Космонавтов,12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 ул.Корчагина,76</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 8 (71431) 98-9-47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Сарыкольский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р-он, п.Сарыколь, ул.Ленина, 104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Тарановский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р-он, с.Тарановское, ул.Калинина, 93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 8 (71436) 37-4-52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Узункольский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р-он, с.Узынколь, ул.Абая, 79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 8 (71444) 21-1-62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р-он,с.Федоровка, </w:t>
            </w:r>
          </w:p>
          <w:p>
            <w:pPr>
              <w:spacing w:after="20"/>
              <w:ind w:left="20"/>
              <w:jc w:val="both"/>
            </w:pPr>
            <w:r>
              <w:rPr>
                <w:rFonts w:ascii="Times New Roman"/>
                <w:b w:val="false"/>
                <w:i w:val="false"/>
                <w:color w:val="000000"/>
                <w:sz w:val="20"/>
              </w:rPr>
              <w:t xml:space="preserve">ул. Красноармейская, 56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 8 (71442) 23-2-83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р-он, п.Затабольск, ул. Калинина, 53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Кызылординской области»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г.Муратбаева, 2Е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Байконырский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ул.Максимова, 17а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г.Аральск, ул. Карасакал,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Казалинск, ул. Жанкожа батыра,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 55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мкр.67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 8 (7292) 42-23-12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мкр.67 б</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мкр. Оркен, зд.Дом творчества школьников</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зд.Общественных организации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ул.Косай ата зд.Центр молодежи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№9 Бейнеуского района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 «Боранкулмадениет»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ул.Центральная, 15 здание Казпочта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ул.Маяулыз,6-д</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№10 Тупкараганского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«Жайлау»,ул.Уштерек, 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 здание,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ул.Кутузова,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ул.Толстого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Экибастузский городской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Аксусский городской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Баянаульский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Щербактинский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Лебяжинский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w:t>
            </w:r>
          </w:p>
          <w:p>
            <w:pPr>
              <w:spacing w:after="20"/>
              <w:ind w:left="20"/>
              <w:jc w:val="both"/>
            </w:pPr>
            <w:r>
              <w:rPr>
                <w:rFonts w:ascii="Times New Roman"/>
                <w:b w:val="false"/>
                <w:i w:val="false"/>
                <w:color w:val="000000"/>
                <w:sz w:val="20"/>
              </w:rPr>
              <w:t xml:space="preserve">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районный отдел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w:t>
            </w:r>
          </w:p>
          <w:p>
            <w:pPr>
              <w:spacing w:after="20"/>
              <w:ind w:left="20"/>
              <w:jc w:val="both"/>
            </w:pPr>
            <w:r>
              <w:rPr>
                <w:rFonts w:ascii="Times New Roman"/>
                <w:b w:val="false"/>
                <w:i w:val="false"/>
                <w:color w:val="000000"/>
                <w:sz w:val="20"/>
              </w:rPr>
              <w:t>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им.Г.Мусрепова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М.Жумабаева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Мамлютскому району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Шал акына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Южно-Казахстанской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ул, Мадели Кожа, б/н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№1 г.Шымкента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г. Шымкента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г. Шымкента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№4 г.Шымкента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ул.Сайрамская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г. Шымкента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г.Шымкент,ул. Республика, 15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Арыс, ул.Ергөбек, б/н.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Байдибекский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№10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Мактаральский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г.Жетисай, ул. Жайшыбекова,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проспект Жибек-жолы,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Туркистанский городской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Тулькибасский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Аксукент, ул.Кыстаубаев,б/н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Созакский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 ул.Кожанова,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Сарыагашский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Шардаринский районный отдел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Шанырак-2, ул. Жанкожа батыра, 24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Алмагуль, 9а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Толе би, 155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Маркова, 44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Мирзояна,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ул.Актасты,20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пр.Республики,43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«Тлендиева»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Богенбая,6а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«Темірбанк»)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«Өндіріс»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«Кенесары»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д.12 (в здании АО «БТА-банк»)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«Жеңіс»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Жеңіс,.34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пр.Кабанбай батыра,5/1 вп.№1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647" w:id="35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дубликата технического   </w:t>
      </w:r>
      <w:r>
        <w:br/>
      </w:r>
      <w:r>
        <w:rPr>
          <w:rFonts w:ascii="Times New Roman"/>
          <w:b w:val="false"/>
          <w:i w:val="false"/>
          <w:color w:val="000000"/>
          <w:sz w:val="28"/>
        </w:rPr>
        <w:t xml:space="preserve">
паспорта объектов недвижимости»  </w:t>
      </w:r>
    </w:p>
    <w:bookmarkEnd w:id="350"/>
    <w:bookmarkStart w:name="z1648" w:id="351"/>
    <w:p>
      <w:pPr>
        <w:spacing w:after="0"/>
        <w:ind w:left="0"/>
        <w:jc w:val="left"/>
      </w:pPr>
      <w:r>
        <w:rPr>
          <w:rFonts w:ascii="Times New Roman"/>
          <w:b/>
          <w:i w:val="false"/>
          <w:color w:val="000000"/>
        </w:rPr>
        <w:t xml:space="preserve"> 
Таблица. Значения показателей качества и эффективности</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5"/>
        <w:gridCol w:w="2348"/>
        <w:gridCol w:w="3005"/>
        <w:gridCol w:w="3005"/>
      </w:tblGrid>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последую</w:t>
            </w:r>
            <w:r>
              <w:rPr>
                <w:rFonts w:ascii="Times New Roman"/>
                <w:b/>
                <w:i w:val="false"/>
                <w:color w:val="000000"/>
                <w:sz w:val="20"/>
              </w:rPr>
              <w:t>щем году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и 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w:t>
            </w:r>
            <w:r>
              <w:br/>
            </w:r>
            <w:r>
              <w:rPr>
                <w:rFonts w:ascii="Times New Roman"/>
                <w:b w:val="false"/>
                <w:i w:val="false"/>
                <w:color w:val="000000"/>
                <w:sz w:val="20"/>
              </w:rPr>
              <w:t>
</w:t>
            </w:r>
            <w:r>
              <w:rPr>
                <w:rFonts w:ascii="Times New Roman"/>
                <w:b w:val="false"/>
                <w:i w:val="false"/>
                <w:color w:val="000000"/>
                <w:sz w:val="20"/>
              </w:rPr>
              <w:t>обжалования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государственной услуги,</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вежливостью персонал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0" w:id="352"/>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сентября 2012 года № 1160</w:t>
      </w:r>
    </w:p>
    <w:bookmarkEnd w:id="352"/>
    <w:bookmarkStart w:name="z1651" w:id="35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End w:id="353"/>
    <w:bookmarkStart w:name="z1652" w:id="35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рождения, в том числе внесение изменений,</w:t>
      </w:r>
      <w:r>
        <w:br/>
      </w:r>
      <w:r>
        <w:rPr>
          <w:rFonts w:ascii="Times New Roman"/>
          <w:b/>
          <w:i w:val="false"/>
          <w:color w:val="000000"/>
        </w:rPr>
        <w:t>
дополнений и исправлений в записи актов гражданского состояния»</w:t>
      </w:r>
    </w:p>
    <w:bookmarkEnd w:id="354"/>
    <w:bookmarkStart w:name="z1653" w:id="355"/>
    <w:p>
      <w:pPr>
        <w:spacing w:after="0"/>
        <w:ind w:left="0"/>
        <w:jc w:val="left"/>
      </w:pPr>
      <w:r>
        <w:rPr>
          <w:rFonts w:ascii="Times New Roman"/>
          <w:b/>
          <w:i w:val="false"/>
          <w:color w:val="000000"/>
        </w:rPr>
        <w:t xml:space="preserve"> 
1. Общие положения</w:t>
      </w:r>
    </w:p>
    <w:bookmarkEnd w:id="355"/>
    <w:bookmarkStart w:name="z1654" w:id="356"/>
    <w:p>
      <w:pPr>
        <w:spacing w:after="0"/>
        <w:ind w:left="0"/>
        <w:jc w:val="both"/>
      </w:pPr>
      <w:r>
        <w:rPr>
          <w:rFonts w:ascii="Times New Roman"/>
          <w:b w:val="false"/>
          <w:i w:val="false"/>
          <w:color w:val="000000"/>
          <w:sz w:val="28"/>
        </w:rPr>
        <w:t>
      1. Государственная услуга «Регистрация рождения, в том числе внесение изменений, дополнений и исправлений в записи актов гражданского состояния» оказывается территориальными органами юстиции (далее – уполномоченные органы), а также на альтернативной основе через центры обслуживания населения (далее – центр),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А также через веб-портал «электронного правительства»: www.e.gov.kz (далее – портал), при условии наличия у получателя государственной услуги электронной-цифровой подписи (далее - ЭЦП) в части подачи электронного заявления на регистрацию рождения.</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26 декабря 2011 года «О браке (супружестве) и семье», </w:t>
      </w:r>
      <w:r>
        <w:rPr>
          <w:rFonts w:ascii="Times New Roman"/>
          <w:b w:val="false"/>
          <w:i w:val="false"/>
          <w:color w:val="000000"/>
          <w:sz w:val="28"/>
        </w:rPr>
        <w:t>статей 3</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12 января 2007 года «О национальных реестрах идентификационных номеров» и </w:t>
      </w:r>
      <w:r>
        <w:rPr>
          <w:rFonts w:ascii="Times New Roman"/>
          <w:b w:val="false"/>
          <w:i w:val="false"/>
          <w:color w:val="000000"/>
          <w:sz w:val="28"/>
        </w:rPr>
        <w:t>статьи 29</w:t>
      </w:r>
      <w:r>
        <w:rPr>
          <w:rFonts w:ascii="Times New Roman"/>
          <w:b w:val="false"/>
          <w:i w:val="false"/>
          <w:color w:val="000000"/>
          <w:sz w:val="28"/>
        </w:rPr>
        <w:t>
</w:t>
      </w:r>
      <w:r>
        <w:rPr>
          <w:rFonts w:ascii="Times New Roman"/>
          <w:b w:val="false"/>
          <w:i w:val="false"/>
          <w:color w:val="000000"/>
          <w:sz w:val="28"/>
        </w:rPr>
        <w:t>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а также в официальных источниках информации и на стендах, расположенных в помещениях уполномоченных органов, перечень которых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на портале;</w:t>
      </w:r>
      <w:r>
        <w:br/>
      </w:r>
      <w:r>
        <w:rPr>
          <w:rFonts w:ascii="Times New Roman"/>
          <w:b w:val="false"/>
          <w:i w:val="false"/>
          <w:color w:val="000000"/>
          <w:sz w:val="28"/>
        </w:rPr>
        <w:t>
</w:t>
      </w:r>
      <w:r>
        <w:rPr>
          <w:rFonts w:ascii="Times New Roman"/>
          <w:b w:val="false"/>
          <w:i w:val="false"/>
          <w:color w:val="000000"/>
          <w:sz w:val="28"/>
        </w:rPr>
        <w:t>
      4) в официальных источниках информации и на стендах, расположенных в помещениях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 уполномоченном органе:</w:t>
      </w:r>
      <w:r>
        <w:br/>
      </w:r>
      <w:r>
        <w:rPr>
          <w:rFonts w:ascii="Times New Roman"/>
          <w:b w:val="false"/>
          <w:i w:val="false"/>
          <w:color w:val="000000"/>
          <w:sz w:val="28"/>
        </w:rPr>
        <w:t>
</w:t>
      </w:r>
      <w:r>
        <w:rPr>
          <w:rFonts w:ascii="Times New Roman"/>
          <w:b w:val="false"/>
          <w:i w:val="false"/>
          <w:color w:val="000000"/>
          <w:sz w:val="28"/>
        </w:rPr>
        <w:t>
      государственная регистрация рождения и выдача свидетельства о регистрации рождения на бумажном носителе либо мотивированный ответ об отказе в предоставлении государственной услуги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После внесенных изменений, дополнений и исправлений в запись акта о рождении получателю государственной услуги выдается новое свидетельство с внесенными изменениями, дополнениями и исправлениями, скрепленное подписью уполномоченного лица, выдавшего документ на бумажном носителе, либо ответ о мотивированном отказе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xml:space="preserve">
      2) в центре: </w:t>
      </w:r>
      <w:r>
        <w:br/>
      </w:r>
      <w:r>
        <w:rPr>
          <w:rFonts w:ascii="Times New Roman"/>
          <w:b w:val="false"/>
          <w:i w:val="false"/>
          <w:color w:val="000000"/>
          <w:sz w:val="28"/>
        </w:rPr>
        <w:t>
</w:t>
      </w:r>
      <w:r>
        <w:rPr>
          <w:rFonts w:ascii="Times New Roman"/>
          <w:b w:val="false"/>
          <w:i w:val="false"/>
          <w:color w:val="000000"/>
          <w:sz w:val="28"/>
        </w:rPr>
        <w:t>
      выдача свидетельства о регистрации рождения на бумажном носителе,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Выдача нового свидетельства с внесенными изменениями, дополнениями и исправлениями, скрепленного подписью уполномоченного лица, выдавшего документ на бумажном носителе, либо ответ о мотивированном отказе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3) на портале:</w:t>
      </w:r>
      <w:r>
        <w:br/>
      </w:r>
      <w:r>
        <w:rPr>
          <w:rFonts w:ascii="Times New Roman"/>
          <w:b w:val="false"/>
          <w:i w:val="false"/>
          <w:color w:val="000000"/>
          <w:sz w:val="28"/>
        </w:rPr>
        <w:t>
</w:t>
      </w:r>
      <w:r>
        <w:rPr>
          <w:rFonts w:ascii="Times New Roman"/>
          <w:b w:val="false"/>
          <w:i w:val="false"/>
          <w:color w:val="000000"/>
          <w:sz w:val="28"/>
        </w:rPr>
        <w:t>
      получение уведомления о приеме электронного заявления на регистрацию рождения в форме электронного документа, подписанного ЭЦП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Республики Казахстан, иностранцам и лицам без гражданства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1) государственная услуга по регистрации рождения оказывается в течение 2 рабочих дней (день приема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необходимости дополнительной проверки документов, установленных пунктом 11 настоящего стандарта, срок оказания услуги продлевается до 15 календарных дней, при необходимости запроса в другие органы, срок оказания услуги продлевается не более, чем на 30 календарных дней с уведомлением получателя государственной услуги в течение 2 рабочих дней (день приема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В случае регистрации рождения ребенка с нарушением установленного срок,а государственная услуга оказывается в течение 15 календарных дней.</w:t>
      </w:r>
      <w:r>
        <w:br/>
      </w:r>
      <w:r>
        <w:rPr>
          <w:rFonts w:ascii="Times New Roman"/>
          <w:b w:val="false"/>
          <w:i w:val="false"/>
          <w:color w:val="000000"/>
          <w:sz w:val="28"/>
        </w:rPr>
        <w:t>
</w:t>
      </w:r>
      <w:r>
        <w:rPr>
          <w:rFonts w:ascii="Times New Roman"/>
          <w:b w:val="false"/>
          <w:i w:val="false"/>
          <w:color w:val="000000"/>
          <w:sz w:val="28"/>
        </w:rPr>
        <w:t>
      Заявления о внесении изменений, дополнений и исправлений в запись акта о рождении рассматриваются в течение 15 календарных дней, при наличии электронной версии актовых записей по республике на Центральном сервере Государственной базы данных о физических лицах, при необходимости запроса в другие органы, срок оказания услуги продлевается не более чем на 30 календарных дней с уведомлением получателя государственной услуги в течение 2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государственная услуга по регистрации рождения оказывается в течение 2 рабочих дней (день приема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необходимости дополнительной проверки документов, установленных пунктом 11 настоящего стандарта, срок оказания услуги продлевается до 15 календарных дней, при необходимости запроса в другие органы, срок оказания услуги продлевается не более чем на 30 календарных дней с уведомлением получателя государственной услуги в течение 2 рабочих дней.</w:t>
      </w:r>
      <w:r>
        <w:br/>
      </w:r>
      <w:r>
        <w:rPr>
          <w:rFonts w:ascii="Times New Roman"/>
          <w:b w:val="false"/>
          <w:i w:val="false"/>
          <w:color w:val="000000"/>
          <w:sz w:val="28"/>
        </w:rPr>
        <w:t>
</w:t>
      </w:r>
      <w:r>
        <w:rPr>
          <w:rFonts w:ascii="Times New Roman"/>
          <w:b w:val="false"/>
          <w:i w:val="false"/>
          <w:color w:val="000000"/>
          <w:sz w:val="28"/>
        </w:rPr>
        <w:t>
      В случае регистрации рождения ребенка с нарушением установленного срока, государственная услуга оказывается в течение 15 календарных дней.</w:t>
      </w:r>
      <w:r>
        <w:br/>
      </w:r>
      <w:r>
        <w:rPr>
          <w:rFonts w:ascii="Times New Roman"/>
          <w:b w:val="false"/>
          <w:i w:val="false"/>
          <w:color w:val="000000"/>
          <w:sz w:val="28"/>
        </w:rPr>
        <w:t>
</w:t>
      </w:r>
      <w:r>
        <w:rPr>
          <w:rFonts w:ascii="Times New Roman"/>
          <w:b w:val="false"/>
          <w:i w:val="false"/>
          <w:color w:val="000000"/>
          <w:sz w:val="28"/>
        </w:rPr>
        <w:t>
      Заявления о внесении изменений, дополнений и исправлений в запись акта о рождении рассматриваются в течение 15 календарных дней, при наличии электронной версии актовых записей по республике на Центральном сервере Государственной базы данных о физических лицах, при необходимости запроса в другие органы, срок оказания услуги продлевается не более, чем на 30 календарных дней с уведомлением получателя государственной услуги в течение 2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получателя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При обращении через портал государственная услуга по регистрации рождения оказывается – 1 рабочий день.</w:t>
      </w:r>
      <w:r>
        <w:br/>
      </w:r>
      <w:r>
        <w:rPr>
          <w:rFonts w:ascii="Times New Roman"/>
          <w:b w:val="false"/>
          <w:i w:val="false"/>
          <w:color w:val="000000"/>
          <w:sz w:val="28"/>
        </w:rPr>
        <w:t>
</w:t>
      </w:r>
      <w:r>
        <w:rPr>
          <w:rFonts w:ascii="Times New Roman"/>
          <w:b w:val="false"/>
          <w:i w:val="false"/>
          <w:color w:val="000000"/>
          <w:sz w:val="28"/>
        </w:rPr>
        <w:t xml:space="preserve">
      8. Государственная регистрация рождения оказывается бесплатно, за внесение изменений, дополнений и исправлений взимается государственная пошлина. </w:t>
      </w:r>
      <w:r>
        <w:br/>
      </w:r>
      <w:r>
        <w:rPr>
          <w:rFonts w:ascii="Times New Roman"/>
          <w:b w:val="false"/>
          <w:i w:val="false"/>
          <w:color w:val="000000"/>
          <w:sz w:val="28"/>
        </w:rPr>
        <w:t>
</w:t>
      </w:r>
      <w:r>
        <w:rPr>
          <w:rFonts w:ascii="Times New Roman"/>
          <w:b w:val="false"/>
          <w:i w:val="false"/>
          <w:color w:val="000000"/>
          <w:sz w:val="28"/>
        </w:rPr>
        <w:t>
      Сумма государственной пошлины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w:t>
      </w:r>
      <w:r>
        <w:br/>
      </w:r>
      <w:r>
        <w:rPr>
          <w:rFonts w:ascii="Times New Roman"/>
          <w:b w:val="false"/>
          <w:i w:val="false"/>
          <w:color w:val="000000"/>
          <w:sz w:val="28"/>
        </w:rPr>
        <w:t>
</w:t>
      </w:r>
      <w:r>
        <w:rPr>
          <w:rFonts w:ascii="Times New Roman"/>
          <w:b w:val="false"/>
          <w:i w:val="false"/>
          <w:color w:val="000000"/>
          <w:sz w:val="28"/>
        </w:rPr>
        <w:t>
      9. Прием документов осуществляется:</w:t>
      </w:r>
      <w:r>
        <w:br/>
      </w:r>
      <w:r>
        <w:rPr>
          <w:rFonts w:ascii="Times New Roman"/>
          <w:b w:val="false"/>
          <w:i w:val="false"/>
          <w:color w:val="000000"/>
          <w:sz w:val="28"/>
        </w:rPr>
        <w:t>
</w:t>
      </w:r>
      <w:r>
        <w:rPr>
          <w:rFonts w:ascii="Times New Roman"/>
          <w:b w:val="false"/>
          <w:i w:val="false"/>
          <w:color w:val="000000"/>
          <w:sz w:val="28"/>
        </w:rPr>
        <w:t>
      1) график работы уполномоченного органа:</w:t>
      </w:r>
      <w:r>
        <w:br/>
      </w:r>
      <w:r>
        <w:rPr>
          <w:rFonts w:ascii="Times New Roman"/>
          <w:b w:val="false"/>
          <w:i w:val="false"/>
          <w:color w:val="000000"/>
          <w:sz w:val="28"/>
        </w:rPr>
        <w:t>
</w:t>
      </w:r>
      <w:r>
        <w:rPr>
          <w:rFonts w:ascii="Times New Roman"/>
          <w:b w:val="false"/>
          <w:i w:val="false"/>
          <w:color w:val="000000"/>
          <w:sz w:val="28"/>
        </w:rPr>
        <w:t>
      ежедневно с 9-00 до 18.30 часов, перерыв с 13-00 до 14.30 часов, кроме субботы, воскресенья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2) график работы центра:</w:t>
      </w:r>
      <w:r>
        <w:br/>
      </w:r>
      <w:r>
        <w:rPr>
          <w:rFonts w:ascii="Times New Roman"/>
          <w:b w:val="false"/>
          <w:i w:val="false"/>
          <w:color w:val="000000"/>
          <w:sz w:val="28"/>
        </w:rPr>
        <w:t>
</w:t>
      </w:r>
      <w:r>
        <w:rPr>
          <w:rFonts w:ascii="Times New Roman"/>
          <w:b w:val="false"/>
          <w:i w:val="false"/>
          <w:color w:val="000000"/>
          <w:sz w:val="28"/>
        </w:rPr>
        <w:t>
      государственная услуга предоставляется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графику утвержденному центром,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3) График работы портала - круглосуточно.</w:t>
      </w:r>
      <w:r>
        <w:br/>
      </w:r>
      <w:r>
        <w:rPr>
          <w:rFonts w:ascii="Times New Roman"/>
          <w:b w:val="false"/>
          <w:i w:val="false"/>
          <w:color w:val="000000"/>
          <w:sz w:val="28"/>
        </w:rPr>
        <w:t>
</w:t>
      </w:r>
      <w:r>
        <w:rPr>
          <w:rFonts w:ascii="Times New Roman"/>
          <w:b w:val="false"/>
          <w:i w:val="false"/>
          <w:color w:val="000000"/>
          <w:sz w:val="28"/>
        </w:rPr>
        <w:t>
      10. Помещения уполномоченного органа имеют отдельные кабинеты для приема граждан, в которых предусмотрены условия для обслуживания получателей с ограниченными возможностями. В кабинетах имеются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Государственная услуга также оказывается в здании центра по месту проживания получателя государственной услуги, где предусмотрены условия для обслуживания получателей с ограниченными возможностями. В зале располагаются справочное бюро, кресла ожидания, информационные стенды с образцами заполненных бланков.</w:t>
      </w:r>
    </w:p>
    <w:bookmarkEnd w:id="356"/>
    <w:bookmarkStart w:name="z1708" w:id="357"/>
    <w:p>
      <w:pPr>
        <w:spacing w:after="0"/>
        <w:ind w:left="0"/>
        <w:jc w:val="left"/>
      </w:pPr>
      <w:r>
        <w:rPr>
          <w:rFonts w:ascii="Times New Roman"/>
          <w:b/>
          <w:i w:val="false"/>
          <w:color w:val="000000"/>
        </w:rPr>
        <w:t xml:space="preserve"> 
2. Порядок оказания государственной услуги</w:t>
      </w:r>
    </w:p>
    <w:bookmarkEnd w:id="357"/>
    <w:bookmarkStart w:name="z1709" w:id="358"/>
    <w:p>
      <w:pPr>
        <w:spacing w:after="0"/>
        <w:ind w:left="0"/>
        <w:jc w:val="both"/>
      </w:pPr>
      <w:r>
        <w:rPr>
          <w:rFonts w:ascii="Times New Roman"/>
          <w:b w:val="false"/>
          <w:i w:val="false"/>
          <w:color w:val="000000"/>
          <w:sz w:val="28"/>
        </w:rPr>
        <w:t>
      11. Для регистрации рождения получатель государственных услуг либо его уполномоченный представитель представляют в уполномоченный орган или в центр:</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3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свидетельства о заключении брака (супружества) родителей, для лиц, зарегистрировавших брак до 2008 года;</w:t>
      </w:r>
      <w:r>
        <w:br/>
      </w:r>
      <w:r>
        <w:rPr>
          <w:rFonts w:ascii="Times New Roman"/>
          <w:b w:val="false"/>
          <w:i w:val="false"/>
          <w:color w:val="000000"/>
          <w:sz w:val="28"/>
        </w:rPr>
        <w:t>
</w:t>
      </w:r>
      <w:r>
        <w:rPr>
          <w:rFonts w:ascii="Times New Roman"/>
          <w:b w:val="false"/>
          <w:i w:val="false"/>
          <w:color w:val="000000"/>
          <w:sz w:val="28"/>
        </w:rPr>
        <w:t>
      3) справку с лечебного учреждения о рождении ребенка;</w:t>
      </w:r>
      <w:r>
        <w:br/>
      </w:r>
      <w:r>
        <w:rPr>
          <w:rFonts w:ascii="Times New Roman"/>
          <w:b w:val="false"/>
          <w:i w:val="false"/>
          <w:color w:val="000000"/>
          <w:sz w:val="28"/>
        </w:rPr>
        <w:t>
</w:t>
      </w:r>
      <w:r>
        <w:rPr>
          <w:rFonts w:ascii="Times New Roman"/>
          <w:b w:val="false"/>
          <w:i w:val="false"/>
          <w:color w:val="000000"/>
          <w:sz w:val="28"/>
        </w:rPr>
        <w:t>
      4)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В случае регистрации рождения ребенка с нарушением установленного срока дополнительно прилагаются:</w:t>
      </w:r>
      <w:r>
        <w:br/>
      </w:r>
      <w:r>
        <w:rPr>
          <w:rFonts w:ascii="Times New Roman"/>
          <w:b w:val="false"/>
          <w:i w:val="false"/>
          <w:color w:val="000000"/>
          <w:sz w:val="28"/>
        </w:rPr>
        <w:t>
</w:t>
      </w:r>
      <w:r>
        <w:rPr>
          <w:rFonts w:ascii="Times New Roman"/>
          <w:b w:val="false"/>
          <w:i w:val="false"/>
          <w:color w:val="000000"/>
          <w:sz w:val="28"/>
        </w:rPr>
        <w:t>
      1) объяснительная родителей;</w:t>
      </w:r>
      <w:r>
        <w:br/>
      </w:r>
      <w:r>
        <w:rPr>
          <w:rFonts w:ascii="Times New Roman"/>
          <w:b w:val="false"/>
          <w:i w:val="false"/>
          <w:color w:val="000000"/>
          <w:sz w:val="28"/>
        </w:rPr>
        <w:t>
</w:t>
      </w:r>
      <w:r>
        <w:rPr>
          <w:rFonts w:ascii="Times New Roman"/>
          <w:b w:val="false"/>
          <w:i w:val="false"/>
          <w:color w:val="000000"/>
          <w:sz w:val="28"/>
        </w:rPr>
        <w:t>
      2) справка территориального органа юстиции по месту рождения ребенка и месту жительства родителей об отсутствии актовой записи о рождении (в случае рождения ребенка до 2008 года).</w:t>
      </w:r>
      <w:r>
        <w:br/>
      </w:r>
      <w:r>
        <w:rPr>
          <w:rFonts w:ascii="Times New Roman"/>
          <w:b w:val="false"/>
          <w:i w:val="false"/>
          <w:color w:val="000000"/>
          <w:sz w:val="28"/>
        </w:rPr>
        <w:t>
</w:t>
      </w:r>
      <w:r>
        <w:rPr>
          <w:rFonts w:ascii="Times New Roman"/>
          <w:b w:val="false"/>
          <w:i w:val="false"/>
          <w:color w:val="000000"/>
          <w:sz w:val="28"/>
        </w:rPr>
        <w:t>
      3) медицинская справка о здоровье ребенка по месту его проживания;</w:t>
      </w:r>
      <w:r>
        <w:br/>
      </w:r>
      <w:r>
        <w:rPr>
          <w:rFonts w:ascii="Times New Roman"/>
          <w:b w:val="false"/>
          <w:i w:val="false"/>
          <w:color w:val="000000"/>
          <w:sz w:val="28"/>
        </w:rPr>
        <w:t>
</w:t>
      </w:r>
      <w:r>
        <w:rPr>
          <w:rFonts w:ascii="Times New Roman"/>
          <w:b w:val="false"/>
          <w:i w:val="false"/>
          <w:color w:val="000000"/>
          <w:sz w:val="28"/>
        </w:rPr>
        <w:t>
      4)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Сведения о документах, удостоверяющих личность получателя государственной услуги, а также свидетельств о регистрации актов гражданского состояния, если регистрация была произведена после 2008 года, уполномоченный орган или центр получает из соответствующих государственных информационных систем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Сотрудник уполномоченного органа или работник центра сверяет подлинность оригиналов документов со сведениями, предоставленными из государственных информационных систем государственных органов, после чего возвращает оригиналы получателю государственных услуг.</w:t>
      </w:r>
      <w:r>
        <w:br/>
      </w:r>
      <w:r>
        <w:rPr>
          <w:rFonts w:ascii="Times New Roman"/>
          <w:b w:val="false"/>
          <w:i w:val="false"/>
          <w:color w:val="000000"/>
          <w:sz w:val="28"/>
        </w:rPr>
        <w:t>
</w:t>
      </w:r>
      <w:r>
        <w:rPr>
          <w:rFonts w:ascii="Times New Roman"/>
          <w:b w:val="false"/>
          <w:i w:val="false"/>
          <w:color w:val="000000"/>
          <w:sz w:val="28"/>
        </w:rPr>
        <w:t>
      Для внесения изменений, дополнений и исправлений в запись акта о рождении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согласно приложению 4 к настоящему стандарту;</w:t>
      </w:r>
      <w:r>
        <w:br/>
      </w:r>
      <w:r>
        <w:rPr>
          <w:rFonts w:ascii="Times New Roman"/>
          <w:b w:val="false"/>
          <w:i w:val="false"/>
          <w:color w:val="000000"/>
          <w:sz w:val="28"/>
        </w:rPr>
        <w:t>
</w:t>
      </w:r>
      <w:r>
        <w:rPr>
          <w:rFonts w:ascii="Times New Roman"/>
          <w:b w:val="false"/>
          <w:i w:val="false"/>
          <w:color w:val="000000"/>
          <w:sz w:val="28"/>
        </w:rPr>
        <w:t>
      2) свидетельство о рождении получателя государственной услуги, в случае утери оригинала свидетельства – справка о регистрации рождения;</w:t>
      </w:r>
      <w:r>
        <w:br/>
      </w:r>
      <w:r>
        <w:rPr>
          <w:rFonts w:ascii="Times New Roman"/>
          <w:b w:val="false"/>
          <w:i w:val="false"/>
          <w:color w:val="000000"/>
          <w:sz w:val="28"/>
        </w:rPr>
        <w:t>
</w:t>
      </w:r>
      <w:r>
        <w:rPr>
          <w:rFonts w:ascii="Times New Roman"/>
          <w:b w:val="false"/>
          <w:i w:val="false"/>
          <w:color w:val="000000"/>
          <w:sz w:val="28"/>
        </w:rPr>
        <w:t>
      3) документы, подтверждающие необходимость внесения изменения, дополнения и исправления;</w:t>
      </w:r>
      <w:r>
        <w:br/>
      </w:r>
      <w:r>
        <w:rPr>
          <w:rFonts w:ascii="Times New Roman"/>
          <w:b w:val="false"/>
          <w:i w:val="false"/>
          <w:color w:val="000000"/>
          <w:sz w:val="28"/>
        </w:rPr>
        <w:t>
</w:t>
      </w:r>
      <w:r>
        <w:rPr>
          <w:rFonts w:ascii="Times New Roman"/>
          <w:b w:val="false"/>
          <w:i w:val="false"/>
          <w:color w:val="000000"/>
          <w:sz w:val="28"/>
        </w:rPr>
        <w:t>
      4) документ, подтверждающий уплату в бюджет государственной пошлины или документ, являющийся основанием для предоставления налоговых льгот;</w:t>
      </w:r>
      <w:r>
        <w:br/>
      </w:r>
      <w:r>
        <w:rPr>
          <w:rFonts w:ascii="Times New Roman"/>
          <w:b w:val="false"/>
          <w:i w:val="false"/>
          <w:color w:val="000000"/>
          <w:sz w:val="28"/>
        </w:rPr>
        <w:t>
</w:t>
      </w:r>
      <w:r>
        <w:rPr>
          <w:rFonts w:ascii="Times New Roman"/>
          <w:b w:val="false"/>
          <w:i w:val="false"/>
          <w:color w:val="000000"/>
          <w:sz w:val="28"/>
        </w:rPr>
        <w:t>
      5)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На портале для регистрации рождения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1) запрос в форме электронного документа, подписанный ЭЦП получателя государственных услуг;</w:t>
      </w:r>
      <w:r>
        <w:br/>
      </w:r>
      <w:r>
        <w:rPr>
          <w:rFonts w:ascii="Times New Roman"/>
          <w:b w:val="false"/>
          <w:i w:val="false"/>
          <w:color w:val="000000"/>
          <w:sz w:val="28"/>
        </w:rPr>
        <w:t>
</w:t>
      </w:r>
      <w:r>
        <w:rPr>
          <w:rFonts w:ascii="Times New Roman"/>
          <w:b w:val="false"/>
          <w:i w:val="false"/>
          <w:color w:val="000000"/>
          <w:sz w:val="28"/>
        </w:rPr>
        <w:t>
      2) сведения о документах, удостоверяющих личность получателя государственной услуги, а также свидетельств о регистрации актов гражданского состояния, если регистрация была произведена после 2008 года, уполномоченный орган получает из соответствующих государственных информационных систем в форме электронных документов, подписанные ЭЦП.</w:t>
      </w:r>
      <w:r>
        <w:br/>
      </w:r>
      <w:r>
        <w:rPr>
          <w:rFonts w:ascii="Times New Roman"/>
          <w:b w:val="false"/>
          <w:i w:val="false"/>
          <w:color w:val="000000"/>
          <w:sz w:val="28"/>
        </w:rPr>
        <w:t>
</w:t>
      </w:r>
      <w:r>
        <w:rPr>
          <w:rFonts w:ascii="Times New Roman"/>
          <w:b w:val="false"/>
          <w:i w:val="false"/>
          <w:color w:val="000000"/>
          <w:sz w:val="28"/>
        </w:rPr>
        <w:t xml:space="preserve">
      В случае, если сведения о регистрации актов гражданского состояния произведены до 2008 года, документ в виде сканированной копии прикрепляется к электронному запросу; </w:t>
      </w:r>
      <w:r>
        <w:br/>
      </w:r>
      <w:r>
        <w:rPr>
          <w:rFonts w:ascii="Times New Roman"/>
          <w:b w:val="false"/>
          <w:i w:val="false"/>
          <w:color w:val="000000"/>
          <w:sz w:val="28"/>
        </w:rPr>
        <w:t>
</w:t>
      </w:r>
      <w:r>
        <w:rPr>
          <w:rFonts w:ascii="Times New Roman"/>
          <w:b w:val="false"/>
          <w:i w:val="false"/>
          <w:color w:val="000000"/>
          <w:sz w:val="28"/>
        </w:rPr>
        <w:t>
      3) сведения из информационной системы государственного органа, подтверждающие факт рождения ребенка.</w:t>
      </w:r>
      <w:r>
        <w:br/>
      </w:r>
      <w:r>
        <w:rPr>
          <w:rFonts w:ascii="Times New Roman"/>
          <w:b w:val="false"/>
          <w:i w:val="false"/>
          <w:color w:val="000000"/>
          <w:sz w:val="28"/>
        </w:rPr>
        <w:t>
</w:t>
      </w:r>
      <w:r>
        <w:rPr>
          <w:rFonts w:ascii="Times New Roman"/>
          <w:b w:val="false"/>
          <w:i w:val="false"/>
          <w:color w:val="000000"/>
          <w:sz w:val="28"/>
        </w:rPr>
        <w:t>
      12. Образец заявления размещен на портале, а также на интернет-ресурсе Министерства: www.minjust.kz (раздел «Регистрационная служба и оказания правовой помощи» подраздел «Стандарты государственных услуг») или на специальной стойке в зале ожидания уполномоченного органа,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В центрах бланки заявлений, утвержденной формы размещаются на специальной стойке в зале ожидания, а также на интернет-ресурсе РГП «Центр».</w:t>
      </w:r>
      <w:r>
        <w:br/>
      </w:r>
      <w:r>
        <w:rPr>
          <w:rFonts w:ascii="Times New Roman"/>
          <w:b w:val="false"/>
          <w:i w:val="false"/>
          <w:color w:val="000000"/>
          <w:sz w:val="28"/>
        </w:rPr>
        <w:t>
</w:t>
      </w:r>
      <w:r>
        <w:rPr>
          <w:rFonts w:ascii="Times New Roman"/>
          <w:b w:val="false"/>
          <w:i w:val="false"/>
          <w:color w:val="000000"/>
          <w:sz w:val="28"/>
        </w:rPr>
        <w:t>
      При обращении через портал необходимо заполнить запрос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в уполномоченном органе документы сдаются специалисту уполномоченного органа,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В Центрах прием документов осуществляется в операционном зале посредством «безбарьерного» обслуживания, адреса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При приеме соответствующих документов в уполномоченном органе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даты приема запроса;</w:t>
      </w:r>
      <w:r>
        <w:br/>
      </w:r>
      <w:r>
        <w:rPr>
          <w:rFonts w:ascii="Times New Roman"/>
          <w:b w:val="false"/>
          <w:i w:val="false"/>
          <w:color w:val="000000"/>
          <w:sz w:val="28"/>
        </w:rPr>
        <w:t>
</w:t>
      </w:r>
      <w:r>
        <w:rPr>
          <w:rFonts w:ascii="Times New Roman"/>
          <w:b w:val="false"/>
          <w:i w:val="false"/>
          <w:color w:val="000000"/>
          <w:sz w:val="28"/>
        </w:rPr>
        <w:t>
      2) количества приложенных документов;</w:t>
      </w:r>
      <w:r>
        <w:br/>
      </w:r>
      <w:r>
        <w:rPr>
          <w:rFonts w:ascii="Times New Roman"/>
          <w:b w:val="false"/>
          <w:i w:val="false"/>
          <w:color w:val="000000"/>
          <w:sz w:val="28"/>
        </w:rPr>
        <w:t>
</w:t>
      </w:r>
      <w:r>
        <w:rPr>
          <w:rFonts w:ascii="Times New Roman"/>
          <w:b w:val="false"/>
          <w:i w:val="false"/>
          <w:color w:val="000000"/>
          <w:sz w:val="28"/>
        </w:rPr>
        <w:t>
      3) даты, времени выдачи документов;</w:t>
      </w:r>
      <w:r>
        <w:br/>
      </w:r>
      <w:r>
        <w:rPr>
          <w:rFonts w:ascii="Times New Roman"/>
          <w:b w:val="false"/>
          <w:i w:val="false"/>
          <w:color w:val="000000"/>
          <w:sz w:val="28"/>
        </w:rPr>
        <w:t>
</w:t>
      </w:r>
      <w:r>
        <w:rPr>
          <w:rFonts w:ascii="Times New Roman"/>
          <w:b w:val="false"/>
          <w:i w:val="false"/>
          <w:color w:val="000000"/>
          <w:sz w:val="28"/>
        </w:rPr>
        <w:t>
      4) фамилии, имени, отчества специалиста,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При обращении в центр –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название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При обращении на портал получателю государственной услуги в «личный кабинет» на портале направляется уведомление – отчет о принятии запроса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готовых документов осуществляется специалистом уполномоченного органа при обращении получателя государственной услуги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При обращении на портал результат оказания услуги получателю государственной услуги направляется в «личный кабинет».</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уполномоченным органом, отказывается в случае непредставления получателем государственной услуги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xml:space="preserve">
      В случае установления факта неполноты представленных документов (в том числе незаполнения обязательных полей), письменный мотивированный отказ получателю государственной услуги дается в течение 2 рабочих дней со дня подачи документов, указанных в пункте 11 настоящего стандарта. </w:t>
      </w:r>
      <w:r>
        <w:br/>
      </w:r>
      <w:r>
        <w:rPr>
          <w:rFonts w:ascii="Times New Roman"/>
          <w:b w:val="false"/>
          <w:i w:val="false"/>
          <w:color w:val="000000"/>
          <w:sz w:val="28"/>
        </w:rPr>
        <w:t>
</w:t>
      </w:r>
      <w:r>
        <w:rPr>
          <w:rFonts w:ascii="Times New Roman"/>
          <w:b w:val="false"/>
          <w:i w:val="false"/>
          <w:color w:val="000000"/>
          <w:sz w:val="28"/>
        </w:rPr>
        <w:t>
      Срок хранения и порядок уничтожения документов в уполномоченном органе определяются ведомственными нормативными правовыми актами.</w:t>
      </w:r>
      <w:r>
        <w:br/>
      </w:r>
      <w:r>
        <w:rPr>
          <w:rFonts w:ascii="Times New Roman"/>
          <w:b w:val="false"/>
          <w:i w:val="false"/>
          <w:color w:val="000000"/>
          <w:sz w:val="28"/>
        </w:rPr>
        <w:t>
</w:t>
      </w:r>
      <w:r>
        <w:rPr>
          <w:rFonts w:ascii="Times New Roman"/>
          <w:b w:val="false"/>
          <w:i w:val="false"/>
          <w:color w:val="000000"/>
          <w:sz w:val="28"/>
        </w:rPr>
        <w:t>
      Центр отказывает в приеме документов, в случае непредоставления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1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При обращении на портал мотивированный ответ об отказе в предоставлении государственной услуги получатель государственной услуги получает в письменном виде в уполномоченном органе либо в «личном кабинете» на портале в виде электронного документа.</w:t>
      </w:r>
    </w:p>
    <w:bookmarkEnd w:id="358"/>
    <w:bookmarkStart w:name="z1763" w:id="359"/>
    <w:p>
      <w:pPr>
        <w:spacing w:after="0"/>
        <w:ind w:left="0"/>
        <w:jc w:val="left"/>
      </w:pPr>
      <w:r>
        <w:rPr>
          <w:rFonts w:ascii="Times New Roman"/>
          <w:b/>
          <w:i w:val="false"/>
          <w:color w:val="000000"/>
        </w:rPr>
        <w:t xml:space="preserve"> 
3. Принципы работы</w:t>
      </w:r>
    </w:p>
    <w:bookmarkEnd w:id="359"/>
    <w:bookmarkStart w:name="z1764" w:id="360"/>
    <w:p>
      <w:pPr>
        <w:spacing w:after="0"/>
        <w:ind w:left="0"/>
        <w:jc w:val="both"/>
      </w:pPr>
      <w:r>
        <w:rPr>
          <w:rFonts w:ascii="Times New Roman"/>
          <w:b w:val="false"/>
          <w:i w:val="false"/>
          <w:color w:val="000000"/>
          <w:sz w:val="28"/>
        </w:rPr>
        <w:t xml:space="preserve">
      17. Деятельность уполномоченного органа, центра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 </w:t>
      </w:r>
    </w:p>
    <w:bookmarkEnd w:id="360"/>
    <w:bookmarkStart w:name="z1765" w:id="361"/>
    <w:p>
      <w:pPr>
        <w:spacing w:after="0"/>
        <w:ind w:left="0"/>
        <w:jc w:val="left"/>
      </w:pPr>
      <w:r>
        <w:rPr>
          <w:rFonts w:ascii="Times New Roman"/>
          <w:b/>
          <w:i w:val="false"/>
          <w:color w:val="000000"/>
        </w:rPr>
        <w:t xml:space="preserve"> 
4. Результаты работы</w:t>
      </w:r>
    </w:p>
    <w:bookmarkEnd w:id="361"/>
    <w:bookmarkStart w:name="z1766" w:id="362"/>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соответствующим приказом руководителя государственного органа, ответственного за разработку стандарта данной государственной услуги.</w:t>
      </w:r>
    </w:p>
    <w:bookmarkEnd w:id="362"/>
    <w:bookmarkStart w:name="z1768" w:id="363"/>
    <w:p>
      <w:pPr>
        <w:spacing w:after="0"/>
        <w:ind w:left="0"/>
        <w:jc w:val="left"/>
      </w:pPr>
      <w:r>
        <w:rPr>
          <w:rFonts w:ascii="Times New Roman"/>
          <w:b/>
          <w:i w:val="false"/>
          <w:color w:val="000000"/>
        </w:rPr>
        <w:t xml:space="preserve"> 
5. Порядок обжалования</w:t>
      </w:r>
    </w:p>
    <w:bookmarkEnd w:id="363"/>
    <w:bookmarkStart w:name="z1769" w:id="364"/>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уполномоченные органы,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или через портал информацию о порядке обжалования действий (бездействия) работника центра можно получить по телефону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В центре жалоба подается непосредственно руководителю центра.</w:t>
      </w:r>
      <w:r>
        <w:br/>
      </w:r>
      <w:r>
        <w:rPr>
          <w:rFonts w:ascii="Times New Roman"/>
          <w:b w:val="false"/>
          <w:i w:val="false"/>
          <w:color w:val="000000"/>
          <w:sz w:val="28"/>
        </w:rPr>
        <w:t>
</w:t>
      </w:r>
      <w:r>
        <w:rPr>
          <w:rFonts w:ascii="Times New Roman"/>
          <w:b w:val="false"/>
          <w:i w:val="false"/>
          <w:color w:val="000000"/>
          <w:sz w:val="28"/>
        </w:rPr>
        <w:t>
      В случае несогласия с ответом центра, жалоба подается в РГП «Центр», адрес и телефон которого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сотрудником центра, жалоба подается на имя руководителя центра. Адреса и телефоны руководителей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23.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и 2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24.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xml:space="preserve">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При обращении через портал:</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получателю государственной услуги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Адрес Комитета регистрационной службы и оказания правовой помощи Министерства юстиции Республики Казахстан: 010000, город Астана, улица Орынбор, дом № 8, интернет-ресурс: www.minjust.kz.</w:t>
      </w:r>
      <w:r>
        <w:br/>
      </w:r>
      <w:r>
        <w:rPr>
          <w:rFonts w:ascii="Times New Roman"/>
          <w:b w:val="false"/>
          <w:i w:val="false"/>
          <w:color w:val="000000"/>
          <w:sz w:val="28"/>
        </w:rPr>
        <w:t>
</w:t>
      </w:r>
      <w:r>
        <w:rPr>
          <w:rFonts w:ascii="Times New Roman"/>
          <w:b w:val="false"/>
          <w:i w:val="false"/>
          <w:color w:val="000000"/>
          <w:sz w:val="28"/>
        </w:rPr>
        <w:t>
      26. Адрес РГП «Центр»: город Астана, проспект Республики, дом 43А, телефон: 87172-94-99-95, интернет-ресурс: www.con.gov.kz.</w:t>
      </w:r>
    </w:p>
    <w:bookmarkEnd w:id="364"/>
    <w:bookmarkStart w:name="z1793" w:id="36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«Регистрация рождения, в том числе</w:t>
      </w:r>
      <w:r>
        <w:br/>
      </w:r>
      <w:r>
        <w:rPr>
          <w:rFonts w:ascii="Times New Roman"/>
          <w:b w:val="false"/>
          <w:i w:val="false"/>
          <w:color w:val="000000"/>
          <w:sz w:val="28"/>
        </w:rPr>
        <w:t xml:space="preserve">
внесение изменений, дополнений и </w:t>
      </w:r>
      <w:r>
        <w:br/>
      </w:r>
      <w:r>
        <w:rPr>
          <w:rFonts w:ascii="Times New Roman"/>
          <w:b w:val="false"/>
          <w:i w:val="false"/>
          <w:color w:val="000000"/>
          <w:sz w:val="28"/>
        </w:rPr>
        <w:t xml:space="preserve">
исправлений в записи актов   </w:t>
      </w:r>
      <w:r>
        <w:br/>
      </w:r>
      <w:r>
        <w:rPr>
          <w:rFonts w:ascii="Times New Roman"/>
          <w:b w:val="false"/>
          <w:i w:val="false"/>
          <w:color w:val="000000"/>
          <w:sz w:val="28"/>
        </w:rPr>
        <w:t xml:space="preserve">
гражданского состояния»    </w:t>
      </w:r>
    </w:p>
    <w:bookmarkEnd w:id="365"/>
    <w:bookmarkStart w:name="z1794" w:id="366"/>
    <w:p>
      <w:pPr>
        <w:spacing w:after="0"/>
        <w:ind w:left="0"/>
        <w:jc w:val="left"/>
      </w:pPr>
      <w:r>
        <w:rPr>
          <w:rFonts w:ascii="Times New Roman"/>
          <w:b/>
          <w:i w:val="false"/>
          <w:color w:val="000000"/>
        </w:rPr>
        <w:t xml:space="preserve"> 
Список и адреса уполномоченных органов областей,городов</w:t>
      </w:r>
      <w:r>
        <w:br/>
      </w:r>
      <w:r>
        <w:rPr>
          <w:rFonts w:ascii="Times New Roman"/>
          <w:b/>
          <w:i w:val="false"/>
          <w:color w:val="000000"/>
        </w:rPr>
        <w:t>
Алматы и Астаны</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4067"/>
        <w:gridCol w:w="3548"/>
        <w:gridCol w:w="2439"/>
        <w:gridCol w:w="2280"/>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уполномоченного</w:t>
            </w:r>
            <w:r>
              <w:br/>
            </w:r>
            <w:r>
              <w:rPr>
                <w:rFonts w:ascii="Times New Roman"/>
                <w:b w:val="false"/>
                <w:i w:val="false"/>
                <w:color w:val="000000"/>
                <w:sz w:val="20"/>
              </w:rPr>
              <w:t>
</w:t>
            </w:r>
            <w:r>
              <w:rPr>
                <w:rFonts w:ascii="Times New Roman"/>
                <w:b/>
                <w:i w:val="false"/>
                <w:color w:val="000000"/>
                <w:sz w:val="20"/>
              </w:rPr>
              <w:t>органа</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w:t>
            </w:r>
            <w:r>
              <w:br/>
            </w:r>
            <w:r>
              <w:rPr>
                <w:rFonts w:ascii="Times New Roman"/>
                <w:b w:val="false"/>
                <w:i w:val="false"/>
                <w:color w:val="000000"/>
                <w:sz w:val="20"/>
              </w:rPr>
              <w:t>
</w:t>
            </w:r>
            <w:r>
              <w:rPr>
                <w:rFonts w:ascii="Times New Roman"/>
                <w:b/>
                <w:i w:val="false"/>
                <w:color w:val="000000"/>
                <w:sz w:val="20"/>
              </w:rPr>
              <w:t>уполномоченного</w:t>
            </w:r>
            <w:r>
              <w:br/>
            </w:r>
            <w:r>
              <w:rPr>
                <w:rFonts w:ascii="Times New Roman"/>
                <w:b w:val="false"/>
                <w:i w:val="false"/>
                <w:color w:val="000000"/>
                <w:sz w:val="20"/>
              </w:rPr>
              <w:t>
</w:t>
            </w:r>
            <w:r>
              <w:rPr>
                <w:rFonts w:ascii="Times New Roman"/>
                <w:b/>
                <w:i w:val="false"/>
                <w:color w:val="000000"/>
                <w:sz w:val="20"/>
              </w:rPr>
              <w:t>органа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отдела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w:t>
            </w:r>
            <w:r>
              <w:br/>
            </w:r>
            <w:r>
              <w:rPr>
                <w:rFonts w:ascii="Times New Roman"/>
                <w:b w:val="false"/>
                <w:i w:val="false"/>
                <w:color w:val="000000"/>
                <w:sz w:val="20"/>
              </w:rPr>
              <w:t>
</w:t>
            </w:r>
            <w:r>
              <w:rPr>
                <w:rFonts w:ascii="Times New Roman"/>
                <w:b/>
                <w:i w:val="false"/>
                <w:color w:val="000000"/>
                <w:sz w:val="20"/>
              </w:rPr>
              <w:t>теля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25-08-88; 25-06-89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пр-т Абылхаир-хана, 51 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24-47-18; 21-25-39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21-08-15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 47-87-19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47-87-17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Толеби, 53,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пр-т Достык, 208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 41-45-40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 54-19-54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26-21-25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мкр-н 12, 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33-51-57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 32-15-67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130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 33-44-42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Желтоксан, 16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53-29-47; 23-32-71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д. 287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92-16-04 92-15-92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пр-т Победы, 15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 32-32-95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1795" w:id="36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«Регистрация рождения, в том числе</w:t>
      </w:r>
      <w:r>
        <w:br/>
      </w:r>
      <w:r>
        <w:rPr>
          <w:rFonts w:ascii="Times New Roman"/>
          <w:b w:val="false"/>
          <w:i w:val="false"/>
          <w:color w:val="000000"/>
          <w:sz w:val="28"/>
        </w:rPr>
        <w:t xml:space="preserve">
внесение изменений, дополнений и </w:t>
      </w:r>
      <w:r>
        <w:br/>
      </w:r>
      <w:r>
        <w:rPr>
          <w:rFonts w:ascii="Times New Roman"/>
          <w:b w:val="false"/>
          <w:i w:val="false"/>
          <w:color w:val="000000"/>
          <w:sz w:val="28"/>
        </w:rPr>
        <w:t xml:space="preserve">
исправлений в записи актов   </w:t>
      </w:r>
      <w:r>
        <w:br/>
      </w:r>
      <w:r>
        <w:rPr>
          <w:rFonts w:ascii="Times New Roman"/>
          <w:b w:val="false"/>
          <w:i w:val="false"/>
          <w:color w:val="000000"/>
          <w:sz w:val="28"/>
        </w:rPr>
        <w:t xml:space="preserve">
гражданского состояния»    </w:t>
      </w:r>
    </w:p>
    <w:bookmarkEnd w:id="367"/>
    <w:bookmarkStart w:name="z1796" w:id="368"/>
    <w:p>
      <w:pPr>
        <w:spacing w:after="0"/>
        <w:ind w:left="0"/>
        <w:jc w:val="left"/>
      </w:pPr>
      <w:r>
        <w:rPr>
          <w:rFonts w:ascii="Times New Roman"/>
          <w:b/>
          <w:i w:val="false"/>
          <w:color w:val="000000"/>
        </w:rPr>
        <w:t xml:space="preserve"> 
Список и адреса центров обслуживания населения </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3444"/>
        <w:gridCol w:w="5457"/>
        <w:gridCol w:w="3220"/>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отделения)</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Контактные данные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 8 (7162) 40-10-63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 8 (7162) 25-06-21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с.Красный Яр, ул. Ленина, 65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Аккольский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р-н, г.Акколь, ул.Нурмагамбетова, 102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 8 (71638) 2-18-49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р-н, п. Аршалы, ул. М. Маметовой, 19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 8 (71644) 2-28-28 8 (71644) 2-10-77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Атбасарского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р-н, г. Атбасар, ул.Валиханова,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 8 (71643) 4-07-22 8 (71643) 4-12-58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р-н, с. Астраханка, ул.Аль-Фараби, 44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 8 (71641) 2-21-94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Буландынский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р-н, г. Макинск, ул. Сейфуллина, 18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р-н, г. Щучинск, ул.Абылай Хана, 28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4-29-97 </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Егиндыкольский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р-н, с. Егиндыколь, ул. Победы,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р-н, г. Ерейментау, ул. Мусабаева,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р-н, г. Степняк, ул.Сыздыкова, 2а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 8 (71639) 2-22-42 8 (71639) 2-22-18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р-н, г. Есиль, ул. Победы, 56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Жаркаинский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р-н, г. Державинск, ул. Габдуллина, 104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р-н, с. Жаксы, ул. </w:t>
            </w:r>
          </w:p>
          <w:p>
            <w:pPr>
              <w:spacing w:after="20"/>
              <w:ind w:left="20"/>
              <w:jc w:val="both"/>
            </w:pPr>
            <w:r>
              <w:rPr>
                <w:rFonts w:ascii="Times New Roman"/>
                <w:b w:val="false"/>
                <w:i w:val="false"/>
                <w:color w:val="000000"/>
                <w:sz w:val="20"/>
              </w:rPr>
              <w:t>Ленина,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р-н, с. Зеренда, ул. Мира, 52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Коргалжынский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р-н, с. Коргалжын, ул. Абая, 44а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(71637)2-20-36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р-н, с. Балкашино, ул.Абылай- хана, 119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9-26-66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р-н, с. Акмол, ул.Гагарина,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Шортандинский р-н, </w:t>
            </w:r>
            <w:r>
              <w:br/>
            </w:r>
            <w:r>
              <w:rPr>
                <w:rFonts w:ascii="Times New Roman"/>
                <w:b w:val="false"/>
                <w:i w:val="false"/>
                <w:color w:val="000000"/>
                <w:sz w:val="20"/>
              </w:rPr>
              <w:t>
</w:t>
            </w:r>
            <w:r>
              <w:rPr>
                <w:rFonts w:ascii="Times New Roman"/>
                <w:b w:val="false"/>
                <w:i w:val="false"/>
                <w:color w:val="000000"/>
                <w:sz w:val="20"/>
              </w:rPr>
              <w:t>п. Шортанды, Переулок Безымянный,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2-17-97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 Каргалинское (Жилянка), ул. Сатпаева,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 8 (7132) 98-60-05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Алгинский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р-н п.Мартук ул.Байтурсынова, 1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р-н, г.Хромтау ул.Абая,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Кандыагашский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р-н, г.Кандыагаш мкр.Молодежный, 47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Эмбенский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р-н, г.Эмба ул.Амирова,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Темирский районный отдел № 8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р-н п.Шубаркудук, Байганина, 15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Кобдинский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р-н п.Кобда</w:t>
            </w:r>
          </w:p>
          <w:p>
            <w:pPr>
              <w:spacing w:after="20"/>
              <w:ind w:left="20"/>
              <w:jc w:val="both"/>
            </w:pPr>
            <w:r>
              <w:rPr>
                <w:rFonts w:ascii="Times New Roman"/>
                <w:b w:val="false"/>
                <w:i w:val="false"/>
                <w:color w:val="000000"/>
                <w:sz w:val="20"/>
              </w:rPr>
              <w:t>пер.Нурымжанова,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р-н, с.Бадамша ул.Айтеке-би, 27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р-н, с.Уил ул. Кокжар, 64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Айтекебийский районный отдел №12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р-н, с.Комсомольское,</w:t>
            </w:r>
            <w:r>
              <w:br/>
            </w:r>
            <w:r>
              <w:rPr>
                <w:rFonts w:ascii="Times New Roman"/>
                <w:b w:val="false"/>
                <w:i w:val="false"/>
                <w:color w:val="000000"/>
                <w:sz w:val="20"/>
              </w:rPr>
              <w:t>
</w:t>
            </w:r>
            <w:r>
              <w:rPr>
                <w:rFonts w:ascii="Times New Roman"/>
                <w:b w:val="false"/>
                <w:i w:val="false"/>
                <w:color w:val="000000"/>
                <w:sz w:val="20"/>
              </w:rPr>
              <w:t>ул. Балдырган,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Байганинский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р-н, с.Карыуылкелди,</w:t>
            </w:r>
            <w:r>
              <w:br/>
            </w:r>
            <w:r>
              <w:rPr>
                <w:rFonts w:ascii="Times New Roman"/>
                <w:b w:val="false"/>
                <w:i w:val="false"/>
                <w:color w:val="000000"/>
                <w:sz w:val="20"/>
              </w:rPr>
              <w:t>
</w:t>
            </w:r>
            <w:r>
              <w:rPr>
                <w:rFonts w:ascii="Times New Roman"/>
                <w:b w:val="false"/>
                <w:i w:val="false"/>
                <w:color w:val="000000"/>
                <w:sz w:val="20"/>
              </w:rPr>
              <w:t>ул. Барак батыра, 41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Ыргызский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р-н, с.Иргиз, ул. Жангельдина,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Шалкарский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р-н, г.Шалкар, ул. Айтеке-би,63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Кабанбай батыра, 20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 8 (72833) 2-35-48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 8 (72773) 9-18-20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 8 (72775) 2-34-97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Илийский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 8 (727) 251-74-47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 8 (72771) 2-56-96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 8 (72838) 2-16-18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 8 (72772) 4-79-60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 8 (72774) 2-21-43 8 (72774) 2-21-33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Областной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р-н, пос.Индерборский, ул.Мендыгалиева, 30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р-н, с.Махамбет, ул. Абая,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Кызылкугинский р-н, с.Миялы, ул. Абая,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р-н, г.Кульсары, ул.Бейбитшилик,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р-н, с.Ганюшкино, ул.Есболаев, 66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 п.Макат, ул. Центральная,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р-н, с. Аккыстау, ул. Егеменды Казахстан,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 а</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 8 (7232) 28-94-67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 Сатпаева, 20/1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Казахстан, 99/1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 8 (7232) 22-81-37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 Глубокое, ул.Поповича, 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р-н, г.Зайсан, ул. Жангельдина, 52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р-н, г.Зыряновск, ул.Стахановская, 39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р-н, с. Улкен – Нарын, ул. Абылайхана, 96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р-н, с. Курчум, ул. Б. Момышулы, 77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р-н, с. Аксуат, ул. Абылайхана,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р-н, п.Молодежный,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р-н, г.Шемонайха 3-мик-н,12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 8 (7222) 33-55-93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р-н, с.Карауыл, ул.Кунанбаева,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р-н, г.Аягоз, ул.Дуйсенова, 84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р-н, с.Бескарагай, ул.Пушкина, 2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р-н, с.Бородулиха, ул.Молодежная,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р-н, с.Калбатау, ул.Достык, 98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р-н, г.Курчатов, ул.Абая,12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р-н, с.Кокпекты, ул.Шериаздана, 38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р-н, с.Урджар, ул.Абылайхана, 116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 8 (7262) 46-00-28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Сатпаева, 1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 Талас,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 Абая, 127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 Домалак анна, 215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 Исмаилова, 232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Мойынкумский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 Рыскулбекова, 215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 Жибек жолы,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 Молдагулова,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 Жибек жолы, 71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Шу, ул.Автобазовская, 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с.Гродеково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г.Уральск. ул.Жамбыла, 81/2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 8 (7112) 28-25-27 8 (7112) 28-29-14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Акжаикскому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р-н, с.Чапаев, переулок Акжаикский,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Бокейординскому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р-н, с.Сайхин, ул.Бергалиева,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Бурлинскому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р-н, г.Аксай, ул. Железнодорожная, 121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р-н, с.Жангала, ул.Халыктар достыгы, 63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Жанибекскому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р-н, с.Жанибек, ул.Иманова, 79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зеленовскому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р-н, с.Переметное, ул.Гагарина, 69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р-н, с.Казталовка, ул.Лукманова, 22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Каратюбинскому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р-н, с.Каратобе, ул.Курмангалиева, 23/1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Сырымскому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р-н, с.Жымпиты, ул.Казахстанская,11/2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Таскалинскому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р-н, с. Таскала, ул. Вокзальная,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Теректинскому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р-н, с. Федоровка, ул. Юбилейная,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Чингирлаускому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р-н, с.Чингирлау, ул.Тайманова, 95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р-н, с.Жалпактал, ул. С. Датулы,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Дарьинскому сельскому округу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р-н, с.Дарьинское, ул. Балдырган, 27/1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р-н, с. Тайпак, ул. Шемякина,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р-н, с. Акжаик, ул. Ак жайык,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Чкалова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Ержанова, 47/3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Чкалова,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Архитектурная,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21 мкр-н, 6/7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№6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Серова,73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г.Темиртау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ул.Блюхера,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г.Темиртау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ул.Республики,128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г.Абай,п.Топар,ул.Казыбек би,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г.Сарань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г.Сараньул. Жамбыла, 85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г.Шахтинск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пр-кт А. Кунанбаева, 65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г.Шахтинск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 Шахан Квартал, 10/16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 ул. Пристационная,12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 п. Молодежный, ул.Абая,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г.Сатпаев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 Сатпаева, 111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Балхаш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 ул. Бокейхана, 20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 – Аюлы, ул. Жапакова, 23/1 п. Агадырь, ул. Тәуелсіз Қазақстан,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Жезказган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 Атасу, ул. А. Оспанова, 40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Каражал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Приозерск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 ул. Балхашская,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р-н, п. Ботакара ул. Абылай хана,37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р-н, ул. Мира,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Актогай, ул. Бокейхана, 10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р-н, п.Улытау ул. Амангельды, 29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 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ул.Тарана, 114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 8 (7142) 53-25-56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 Гашика,14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 ул. Ленина,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 8 (71445) 21-5-29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Амангельды, ул. Майлина, 27/7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 8 (71440) 21-2-69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Аркалыкский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 ул. Абая, 62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 8 (71430) 75-6-86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Аулиекольский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 ул. Ленина, 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 8 (71453) 21-9-02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Денисовка, ул. Советская,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 8 (71434) 92-7-16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Жангельдинский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р-он, с.Торай, ул.8 марта, 37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 8 (71439) 21-5-85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г.Житикара, ул.Ленина, 108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 8 (71435) 28-2-00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Камыстинский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р-он, с.Камысты, ул. Ержанова, 66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 8 (71437) 22-2-75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р-он, п.Карабалык, ул.Космонавтов,16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Карасуский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р-он, с.Карасу, ул.Комсомольская,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 8 (71452) 21-9-69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г.Лисоковск, мкр-н. 4,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 8 (71433) 35-3-89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Мендыкаринский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р-он, с.Боровское, ул.Королева, 4а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Наурзумский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р-он, п.Караменды, ул.Шакшак Жанибека,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г.Рудный, пр.Космонавтов,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г.Рудный, ул.Корчагина, 76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 8 (71431) 98-9-47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Сарыкольский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р-он, п.Сарыколь, ул.Ленина, 104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р-он, с.Тарановское, ул.Калинина, 93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 8 (71436) 37-4-52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р-он, с.Узынколь, ул.Абая, 79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 8 (71444) 21-1-62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р-он,с.Федоровка, ул. Красноармейская, 56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 8 (71442) 23-2-83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р-он, п.Затабольск, ул. Калинина, 53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Кызылординской области»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г.Муратбаева, 2 е</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мкр-н Шугыла, 45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мкр-н Акмешит, 1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Байконырский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Байконыр, ул.Максимова, 17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г.Аральск, ул. Карасакал,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г.Казалинск, ул. Жанкожа батыра,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Жосалы, ул. Абая,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Жалагаш, ул. Желтоксан,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Теренозек, ул. Амангельди, 55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Шиели, ул. Рыскулова,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Жанакорган, ул. Сыганак,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мкр-н,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 8 (7292) 42-23-12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мкр-н,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мкр-н «Оркен», Дом творчества школьников</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№3</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№4</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«Центр молодежи»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№9 Бейнеуского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зд. ГУ «Боранкулмадениет»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ул.Центральная,15 зд. АО «Казпочта»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№6</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№7</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№10 Тупкараганского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№8</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Жетыбай ул.Жанакурылыс,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Павлова, 48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 8 (7182) 70-42-01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ул.Кутузова, 204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 8 (8182) 34-59-05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городской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 8 (7182) 70-42-09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Толстого,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 8 (7182) 32-26-83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Экибастузский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 8 (7182) 70-42-27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Аксусский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 8 (7183) 76-91-77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 8 (71840) 9-23-61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 8 (71836) 2-33-37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Иртышский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 8 (71832) 22-91-11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Ауэзова 157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Петропавловск,ул. Конституции Казахстана 72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Айыртаускому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р-н ул. Д.Сыздыкова,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Акжарскому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Акжирский р-н, ул.Победы, 67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Аккайынскому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р-н, ул. Труда,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Есильскому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р-н, ул. Ленина,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Жамбылскому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р-н, ул. Переулок Горького, 10 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им.Г.Мусрепова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им.Г.Мусрепова, ул. Ленина,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р-н, ул. Институтская, 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М.Жумабаева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М.Жумабаева, ул. Юбилейная, 62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Мамлютскому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р-н, ул. С.Муканова,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р-н, ул. Конституции Казахстана, 208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Тимирязевскому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р-н, ул. Уалиханова, 17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Уалихановскому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р-н, ул. Уалиханова, 80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Шал акына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Шал акына, ул. Желтоксан, 31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21-09-00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№1 г.Шымкента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99-72-76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г. Шымкента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г. Шымкента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61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№4 г.Шымкента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ул.Сайрамская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г. Шымкента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Республики,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Арыс, ул.Ергөбек, б/н.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Байдибекский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Мактаральский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Жетисай, ул. Жайшыбекова,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пр-т Жибек-жолы,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Туркистанский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Тулькибасский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Сарыагашский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сельский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Шардара, тупик Шардара,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Джандосова,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Ауэзовского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Джандосова,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Алмалинского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Богенбай батыра, 221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Алатауского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мкр-н: Шанырак-2, ул. Жанкожа батыра, 24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мкр-н: Алмагуль 9а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Толе би, 155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Маркова, 44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Турксибского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Рихарда Зорге, 9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Республики, 12/2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Мирзояна,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Республики, 12/2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д. 53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№3</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пос. Железнодорожный, ул.Актасты, 20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пр.Республики, 43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«Тлендиева»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пр. Богенбая, 6 а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Есенберлина 16/2 зд. АО «Темірбанк»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«Өндіріс»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Кеменгерұлы, 6/1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«Кенесары»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Сарыарка, 12</w:t>
            </w:r>
          </w:p>
          <w:p>
            <w:pPr>
              <w:spacing w:after="20"/>
              <w:ind w:left="20"/>
              <w:jc w:val="both"/>
            </w:pPr>
            <w:r>
              <w:rPr>
                <w:rFonts w:ascii="Times New Roman"/>
                <w:b w:val="false"/>
                <w:i w:val="false"/>
                <w:color w:val="000000"/>
                <w:sz w:val="20"/>
              </w:rPr>
              <w:t>зд. АО «БТА-банк»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«Жеңіс»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Жеңіс, 34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ул.Сауран,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пр.Кабанбай батыра, 5/1 вп.№1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797" w:id="36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«Регистрация рождения, в том числе</w:t>
      </w:r>
      <w:r>
        <w:br/>
      </w:r>
      <w:r>
        <w:rPr>
          <w:rFonts w:ascii="Times New Roman"/>
          <w:b w:val="false"/>
          <w:i w:val="false"/>
          <w:color w:val="000000"/>
          <w:sz w:val="28"/>
        </w:rPr>
        <w:t xml:space="preserve">
внесение изменений, дополнений и </w:t>
      </w:r>
      <w:r>
        <w:br/>
      </w:r>
      <w:r>
        <w:rPr>
          <w:rFonts w:ascii="Times New Roman"/>
          <w:b w:val="false"/>
          <w:i w:val="false"/>
          <w:color w:val="000000"/>
          <w:sz w:val="28"/>
        </w:rPr>
        <w:t xml:space="preserve">
исправлений в записи актов    </w:t>
      </w:r>
      <w:r>
        <w:br/>
      </w:r>
      <w:r>
        <w:rPr>
          <w:rFonts w:ascii="Times New Roman"/>
          <w:b w:val="false"/>
          <w:i w:val="false"/>
          <w:color w:val="000000"/>
          <w:sz w:val="28"/>
        </w:rPr>
        <w:t xml:space="preserve">
гражданского состояния»    </w:t>
      </w:r>
    </w:p>
    <w:bookmarkEnd w:id="369"/>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уд. личности № ________________________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1798" w:id="370"/>
    <w:p>
      <w:pPr>
        <w:spacing w:after="0"/>
        <w:ind w:left="0"/>
        <w:jc w:val="left"/>
      </w:pPr>
      <w:r>
        <w:rPr>
          <w:rFonts w:ascii="Times New Roman"/>
          <w:b/>
          <w:i w:val="false"/>
          <w:color w:val="000000"/>
        </w:rPr>
        <w:t xml:space="preserve"> 
ЗАЯВЛЕНИЕ </w:t>
      </w:r>
      <w:r>
        <w:br/>
      </w:r>
      <w:r>
        <w:rPr>
          <w:rFonts w:ascii="Times New Roman"/>
          <w:b/>
          <w:i w:val="false"/>
          <w:color w:val="000000"/>
        </w:rPr>
        <w:t>
О РЕГИСТРАЦИИ РОЖДЕНИЯ</w:t>
      </w:r>
    </w:p>
    <w:bookmarkEnd w:id="370"/>
    <w:p>
      <w:pPr>
        <w:spacing w:after="0"/>
        <w:ind w:left="0"/>
        <w:jc w:val="both"/>
      </w:pPr>
      <w:r>
        <w:rPr>
          <w:rFonts w:ascii="Times New Roman"/>
          <w:b/>
          <w:i w:val="false"/>
          <w:color w:val="000000"/>
          <w:sz w:val="28"/>
        </w:rPr>
        <w:t>Сведения о ребенке:</w:t>
      </w:r>
      <w:r>
        <w:br/>
      </w:r>
      <w:r>
        <w:rPr>
          <w:rFonts w:ascii="Times New Roman"/>
          <w:b w:val="false"/>
          <w:i w:val="false"/>
          <w:color w:val="000000"/>
          <w:sz w:val="28"/>
        </w:rPr>
        <w:t>
Фамилия ____________________ Имя _____________ Отчество______________</w:t>
      </w:r>
      <w:r>
        <w:br/>
      </w:r>
      <w:r>
        <w:rPr>
          <w:rFonts w:ascii="Times New Roman"/>
          <w:b w:val="false"/>
          <w:i w:val="false"/>
          <w:color w:val="000000"/>
          <w:sz w:val="28"/>
        </w:rPr>
        <w:t xml:space="preserve">
Дата рождения «__» ____________20__ г.                  Пол ________ </w:t>
      </w:r>
      <w:r>
        <w:br/>
      </w:r>
      <w:r>
        <w:rPr>
          <w:rFonts w:ascii="Times New Roman"/>
          <w:b w:val="false"/>
          <w:i w:val="false"/>
          <w:color w:val="000000"/>
          <w:sz w:val="28"/>
        </w:rPr>
        <w:t>
который по счету ребенок у матери____________</w:t>
      </w:r>
    </w:p>
    <w:p>
      <w:pPr>
        <w:spacing w:after="0"/>
        <w:ind w:left="0"/>
        <w:jc w:val="both"/>
      </w:pPr>
      <w:r>
        <w:rPr>
          <w:rFonts w:ascii="Times New Roman"/>
          <w:b/>
          <w:i w:val="false"/>
          <w:color w:val="000000"/>
          <w:sz w:val="28"/>
        </w:rPr>
        <w:t>Сведения о матери</w:t>
      </w:r>
      <w:r>
        <w:rPr>
          <w:rFonts w:ascii="Times New Roman"/>
          <w:b w:val="false"/>
          <w:i w:val="false"/>
          <w:color w:val="000000"/>
          <w:sz w:val="28"/>
        </w:rPr>
        <w:t xml:space="preserve"> :</w:t>
      </w:r>
      <w:r>
        <w:br/>
      </w:r>
      <w:r>
        <w:rPr>
          <w:rFonts w:ascii="Times New Roman"/>
          <w:b w:val="false"/>
          <w:i w:val="false"/>
          <w:color w:val="000000"/>
          <w:sz w:val="28"/>
        </w:rPr>
        <w:t>
Фамилия __________________ Имя ________________ Отчество ____________</w:t>
      </w:r>
      <w:r>
        <w:br/>
      </w:r>
      <w:r>
        <w:rPr>
          <w:rFonts w:ascii="Times New Roman"/>
          <w:b w:val="false"/>
          <w:i w:val="false"/>
          <w:color w:val="000000"/>
          <w:sz w:val="28"/>
        </w:rPr>
        <w:t xml:space="preserve">
Дата рождения «___» _________20___г. Национальность ________ </w:t>
      </w:r>
      <w:r>
        <w:br/>
      </w:r>
      <w:r>
        <w:rPr>
          <w:rFonts w:ascii="Times New Roman"/>
          <w:b w:val="false"/>
          <w:i w:val="false"/>
          <w:color w:val="000000"/>
          <w:sz w:val="28"/>
        </w:rPr>
        <w:t>
Образование _________________________________________________________</w:t>
      </w:r>
      <w:r>
        <w:br/>
      </w:r>
      <w:r>
        <w:rPr>
          <w:rFonts w:ascii="Times New Roman"/>
          <w:b w:val="false"/>
          <w:i w:val="false"/>
          <w:color w:val="000000"/>
          <w:sz w:val="28"/>
        </w:rPr>
        <w:t>
Место работы и должность ____________________________________________</w:t>
      </w:r>
      <w:r>
        <w:br/>
      </w:r>
      <w:r>
        <w:rPr>
          <w:rFonts w:ascii="Times New Roman"/>
          <w:b w:val="false"/>
          <w:i w:val="false"/>
          <w:color w:val="000000"/>
          <w:sz w:val="28"/>
        </w:rPr>
        <w:t>
Семейное положение __________________________________________________</w:t>
      </w:r>
      <w:r>
        <w:br/>
      </w:r>
      <w:r>
        <w:rPr>
          <w:rFonts w:ascii="Times New Roman"/>
          <w:b w:val="false"/>
          <w:i w:val="false"/>
          <w:color w:val="000000"/>
          <w:sz w:val="28"/>
        </w:rPr>
        <w:t>
Дата и место регистрации брака ______________________________________</w:t>
      </w:r>
      <w:r>
        <w:br/>
      </w:r>
      <w:r>
        <w:rPr>
          <w:rFonts w:ascii="Times New Roman"/>
          <w:b w:val="false"/>
          <w:i w:val="false"/>
          <w:color w:val="000000"/>
          <w:sz w:val="28"/>
        </w:rPr>
        <w:t>
Номер актовой записи о браке ______________</w:t>
      </w:r>
    </w:p>
    <w:p>
      <w:pPr>
        <w:spacing w:after="0"/>
        <w:ind w:left="0"/>
        <w:jc w:val="both"/>
      </w:pPr>
      <w:r>
        <w:rPr>
          <w:rFonts w:ascii="Times New Roman"/>
          <w:b/>
          <w:i w:val="false"/>
          <w:color w:val="000000"/>
          <w:sz w:val="28"/>
        </w:rPr>
        <w:t>Сведения об отце:</w:t>
      </w:r>
      <w:r>
        <w:br/>
      </w:r>
      <w:r>
        <w:rPr>
          <w:rFonts w:ascii="Times New Roman"/>
          <w:b w:val="false"/>
          <w:i w:val="false"/>
          <w:color w:val="000000"/>
          <w:sz w:val="28"/>
        </w:rPr>
        <w:t>
Фамилия _____________________ Имя _____________ Отчество_____________</w:t>
      </w:r>
      <w:r>
        <w:br/>
      </w:r>
      <w:r>
        <w:rPr>
          <w:rFonts w:ascii="Times New Roman"/>
          <w:b w:val="false"/>
          <w:i w:val="false"/>
          <w:color w:val="000000"/>
          <w:sz w:val="28"/>
        </w:rPr>
        <w:t>
Дата рождения «___» _________ 20__ г. Национальность _______________</w:t>
      </w:r>
      <w:r>
        <w:br/>
      </w:r>
      <w:r>
        <w:rPr>
          <w:rFonts w:ascii="Times New Roman"/>
          <w:b w:val="false"/>
          <w:i w:val="false"/>
          <w:color w:val="000000"/>
          <w:sz w:val="28"/>
        </w:rPr>
        <w:t>
Образование ________________________________________________________</w:t>
      </w:r>
      <w:r>
        <w:br/>
      </w:r>
      <w:r>
        <w:rPr>
          <w:rFonts w:ascii="Times New Roman"/>
          <w:b w:val="false"/>
          <w:i w:val="false"/>
          <w:color w:val="000000"/>
          <w:sz w:val="28"/>
        </w:rPr>
        <w:t>
Место работы и должность ________________________________</w:t>
      </w:r>
      <w:r>
        <w:br/>
      </w:r>
      <w:r>
        <w:rPr>
          <w:rFonts w:ascii="Times New Roman"/>
          <w:b w:val="false"/>
          <w:i w:val="false"/>
          <w:color w:val="000000"/>
          <w:sz w:val="28"/>
        </w:rPr>
        <w:t>
«____» ___________ 20 __ г.                 Подпись _________________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(линия отрыва)</w:t>
      </w:r>
    </w:p>
    <w:p>
      <w:pPr>
        <w:spacing w:after="0"/>
        <w:ind w:left="0"/>
        <w:jc w:val="both"/>
      </w:pPr>
      <w:r>
        <w:rPr>
          <w:rFonts w:ascii="Times New Roman"/>
          <w:b w:val="false"/>
          <w:i w:val="false"/>
          <w:color w:val="000000"/>
          <w:sz w:val="28"/>
        </w:rPr>
        <w:t>«______» _____________ 20___г. Приняты к рассмотрению _________</w:t>
      </w:r>
      <w:r>
        <w:br/>
      </w:r>
      <w:r>
        <w:rPr>
          <w:rFonts w:ascii="Times New Roman"/>
          <w:b w:val="false"/>
          <w:i w:val="false"/>
          <w:color w:val="000000"/>
          <w:sz w:val="28"/>
        </w:rPr>
        <w:t>
документов</w:t>
      </w:r>
      <w:r>
        <w:br/>
      </w:r>
      <w:r>
        <w:rPr>
          <w:rFonts w:ascii="Times New Roman"/>
          <w:b w:val="false"/>
          <w:i w:val="false"/>
          <w:color w:val="000000"/>
          <w:sz w:val="28"/>
        </w:rPr>
        <w:t>
Ф.И.О. получателя государственной услуги 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За получением свидетельства о регистрации рождения явиться:</w:t>
      </w:r>
      <w:r>
        <w:br/>
      </w:r>
      <w:r>
        <w:rPr>
          <w:rFonts w:ascii="Times New Roman"/>
          <w:b w:val="false"/>
          <w:i w:val="false"/>
          <w:color w:val="000000"/>
          <w:sz w:val="28"/>
        </w:rPr>
        <w:t>
«_____» __________20__г.</w:t>
      </w:r>
      <w:r>
        <w:br/>
      </w:r>
      <w:r>
        <w:rPr>
          <w:rFonts w:ascii="Times New Roman"/>
          <w:b w:val="false"/>
          <w:i w:val="false"/>
          <w:color w:val="000000"/>
          <w:sz w:val="28"/>
        </w:rPr>
        <w:t>
Ф.И.О. специалиста, принявшего документы ____________________________</w:t>
      </w:r>
    </w:p>
    <w:bookmarkStart w:name="z1799" w:id="37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«Регистрация рождения, в том числе</w:t>
      </w:r>
      <w:r>
        <w:br/>
      </w:r>
      <w:r>
        <w:rPr>
          <w:rFonts w:ascii="Times New Roman"/>
          <w:b w:val="false"/>
          <w:i w:val="false"/>
          <w:color w:val="000000"/>
          <w:sz w:val="28"/>
        </w:rPr>
        <w:t>
внесение изменений, дополнений и</w:t>
      </w:r>
      <w:r>
        <w:br/>
      </w:r>
      <w:r>
        <w:rPr>
          <w:rFonts w:ascii="Times New Roman"/>
          <w:b w:val="false"/>
          <w:i w:val="false"/>
          <w:color w:val="000000"/>
          <w:sz w:val="28"/>
        </w:rPr>
        <w:t xml:space="preserve">
исправлений в записи актов    </w:t>
      </w:r>
      <w:r>
        <w:br/>
      </w:r>
      <w:r>
        <w:rPr>
          <w:rFonts w:ascii="Times New Roman"/>
          <w:b w:val="false"/>
          <w:i w:val="false"/>
          <w:color w:val="000000"/>
          <w:sz w:val="28"/>
        </w:rPr>
        <w:t xml:space="preserve">
гражданского состояния»      </w:t>
      </w:r>
    </w:p>
    <w:bookmarkEnd w:id="371"/>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w:t>
      </w:r>
      <w:r>
        <w:br/>
      </w:r>
      <w:r>
        <w:rPr>
          <w:rFonts w:ascii="Times New Roman"/>
          <w:b w:val="false"/>
          <w:i w:val="false"/>
          <w:color w:val="000000"/>
          <w:sz w:val="28"/>
        </w:rPr>
        <w:t>
___________________________________</w:t>
      </w:r>
      <w:r>
        <w:br/>
      </w:r>
      <w:r>
        <w:rPr>
          <w:rFonts w:ascii="Times New Roman"/>
          <w:b w:val="false"/>
          <w:i w:val="false"/>
          <w:color w:val="000000"/>
          <w:sz w:val="28"/>
        </w:rPr>
        <w:t>
уд. личности № _______________________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внесении изменений, дополнений и исправлений</w:t>
      </w:r>
      <w:r>
        <w:br/>
      </w:r>
      <w:r>
        <w:rPr>
          <w:rFonts w:ascii="Times New Roman"/>
          <w:b/>
          <w:i w:val="false"/>
          <w:color w:val="000000"/>
        </w:rPr>
        <w:t>
(нужное подчеркнуть)</w:t>
      </w:r>
    </w:p>
    <w:p>
      <w:pPr>
        <w:spacing w:after="0"/>
        <w:ind w:left="0"/>
        <w:jc w:val="both"/>
      </w:pPr>
      <w:r>
        <w:rPr>
          <w:rFonts w:ascii="Times New Roman"/>
          <w:b w:val="false"/>
          <w:i w:val="false"/>
          <w:color w:val="000000"/>
          <w:sz w:val="28"/>
        </w:rPr>
        <w:t>Прошу внести в запись акта о ______№___________ от «___» ______ г.</w:t>
      </w:r>
      <w:r>
        <w:br/>
      </w:r>
      <w:r>
        <w:rPr>
          <w:rFonts w:ascii="Times New Roman"/>
          <w:b w:val="false"/>
          <w:i w:val="false"/>
          <w:color w:val="000000"/>
          <w:sz w:val="28"/>
        </w:rPr>
        <w:t>
Следующие изменения, исправления, дополнения:_______________________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1. Имя, отчество (при его наличии), фамилия ________________________</w:t>
      </w:r>
      <w:r>
        <w:br/>
      </w:r>
      <w:r>
        <w:rPr>
          <w:rFonts w:ascii="Times New Roman"/>
          <w:b w:val="false"/>
          <w:i w:val="false"/>
          <w:color w:val="000000"/>
          <w:sz w:val="28"/>
        </w:rPr>
        <w:t>
2. Дата рождения ___________________________________________________</w:t>
      </w:r>
      <w:r>
        <w:br/>
      </w:r>
      <w:r>
        <w:rPr>
          <w:rFonts w:ascii="Times New Roman"/>
          <w:b w:val="false"/>
          <w:i w:val="false"/>
          <w:color w:val="000000"/>
          <w:sz w:val="28"/>
        </w:rPr>
        <w:t>
3. Место рождения__________________________________________________</w:t>
      </w:r>
      <w:r>
        <w:br/>
      </w:r>
      <w:r>
        <w:rPr>
          <w:rFonts w:ascii="Times New Roman"/>
          <w:b w:val="false"/>
          <w:i w:val="false"/>
          <w:color w:val="000000"/>
          <w:sz w:val="28"/>
        </w:rPr>
        <w:t>
4. Национальность__________________________________________________</w:t>
      </w:r>
      <w:r>
        <w:br/>
      </w:r>
      <w:r>
        <w:rPr>
          <w:rFonts w:ascii="Times New Roman"/>
          <w:b w:val="false"/>
          <w:i w:val="false"/>
          <w:color w:val="000000"/>
          <w:sz w:val="28"/>
        </w:rPr>
        <w:t>
5. Гражданство ____________________________________________________</w:t>
      </w:r>
      <w:r>
        <w:br/>
      </w:r>
      <w:r>
        <w:rPr>
          <w:rFonts w:ascii="Times New Roman"/>
          <w:b w:val="false"/>
          <w:i w:val="false"/>
          <w:color w:val="000000"/>
          <w:sz w:val="28"/>
        </w:rPr>
        <w:t>
6. Семейное положение ______________________________________________</w:t>
      </w:r>
      <w:r>
        <w:br/>
      </w:r>
      <w:r>
        <w:rPr>
          <w:rFonts w:ascii="Times New Roman"/>
          <w:b w:val="false"/>
          <w:i w:val="false"/>
          <w:color w:val="000000"/>
          <w:sz w:val="28"/>
        </w:rPr>
        <w:t>
7. Имя, отчество (при его наличии), фамилия дата и место рождения</w:t>
      </w:r>
      <w:r>
        <w:br/>
      </w:r>
      <w:r>
        <w:rPr>
          <w:rFonts w:ascii="Times New Roman"/>
          <w:b w:val="false"/>
          <w:i w:val="false"/>
          <w:color w:val="000000"/>
          <w:sz w:val="28"/>
        </w:rPr>
        <w:t>
несовершеннолетних детей_________________________________________</w:t>
      </w:r>
      <w:r>
        <w:br/>
      </w:r>
      <w:r>
        <w:rPr>
          <w:rFonts w:ascii="Times New Roman"/>
          <w:b w:val="false"/>
          <w:i w:val="false"/>
          <w:color w:val="000000"/>
          <w:sz w:val="28"/>
        </w:rPr>
        <w:t>
8. Документ, удостоверяющий личность _______________________________</w:t>
      </w:r>
      <w:r>
        <w:br/>
      </w:r>
      <w:r>
        <w:rPr>
          <w:rFonts w:ascii="Times New Roman"/>
          <w:b w:val="false"/>
          <w:i w:val="false"/>
          <w:color w:val="000000"/>
          <w:sz w:val="28"/>
        </w:rPr>
        <w:t>
9. Где и кем работает ______________________________________________</w:t>
      </w:r>
      <w:r>
        <w:br/>
      </w:r>
      <w:r>
        <w:rPr>
          <w:rFonts w:ascii="Times New Roman"/>
          <w:b w:val="false"/>
          <w:i w:val="false"/>
          <w:color w:val="000000"/>
          <w:sz w:val="28"/>
        </w:rPr>
        <w:t>
10. Отношение к военной службе:</w:t>
      </w:r>
      <w:r>
        <w:br/>
      </w:r>
      <w:r>
        <w:rPr>
          <w:rFonts w:ascii="Times New Roman"/>
          <w:b w:val="false"/>
          <w:i w:val="false"/>
          <w:color w:val="000000"/>
          <w:sz w:val="28"/>
        </w:rPr>
        <w:t>
а) где состоит на учете _____________________________________________</w:t>
      </w:r>
      <w:r>
        <w:br/>
      </w:r>
      <w:r>
        <w:rPr>
          <w:rFonts w:ascii="Times New Roman"/>
          <w:b w:val="false"/>
          <w:i w:val="false"/>
          <w:color w:val="000000"/>
          <w:sz w:val="28"/>
        </w:rPr>
        <w:t>
б) наименование воинской части, в которой служит 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11. Точный перечень местностей, в которых проживал и когда__________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12. В случае нахождения под следствием, судом либо наличия судимости,</w:t>
      </w:r>
      <w:r>
        <w:br/>
      </w:r>
      <w:r>
        <w:rPr>
          <w:rFonts w:ascii="Times New Roman"/>
          <w:b w:val="false"/>
          <w:i w:val="false"/>
          <w:color w:val="000000"/>
          <w:sz w:val="28"/>
        </w:rPr>
        <w:t>
не погашенной или не снятой в установленном законом порядке, указать</w:t>
      </w:r>
      <w:r>
        <w:br/>
      </w:r>
      <w:r>
        <w:rPr>
          <w:rFonts w:ascii="Times New Roman"/>
          <w:b w:val="false"/>
          <w:i w:val="false"/>
          <w:color w:val="000000"/>
          <w:sz w:val="28"/>
        </w:rPr>
        <w:t>
об этом, для направления соответствующего запроса в государственные</w:t>
      </w:r>
      <w:r>
        <w:br/>
      </w:r>
      <w:r>
        <w:rPr>
          <w:rFonts w:ascii="Times New Roman"/>
          <w:b w:val="false"/>
          <w:i w:val="false"/>
          <w:color w:val="000000"/>
          <w:sz w:val="28"/>
        </w:rPr>
        <w:t>
органы об оповещении приема заявления о перемене имени, отчества,</w:t>
      </w:r>
      <w:r>
        <w:br/>
      </w:r>
      <w:r>
        <w:rPr>
          <w:rFonts w:ascii="Times New Roman"/>
          <w:b w:val="false"/>
          <w:i w:val="false"/>
          <w:color w:val="000000"/>
          <w:sz w:val="28"/>
        </w:rPr>
        <w:t>
фамилии</w:t>
      </w:r>
      <w:r>
        <w:br/>
      </w:r>
      <w:r>
        <w:rPr>
          <w:rFonts w:ascii="Times New Roman"/>
          <w:b w:val="false"/>
          <w:i w:val="false"/>
          <w:color w:val="000000"/>
          <w:sz w:val="28"/>
        </w:rPr>
        <w:t>
13. Производилась ли ранее перемена имени, отчества, фамилии:_______</w:t>
      </w:r>
      <w:r>
        <w:br/>
      </w:r>
      <w:r>
        <w:rPr>
          <w:rFonts w:ascii="Times New Roman"/>
          <w:b w:val="false"/>
          <w:i w:val="false"/>
          <w:color w:val="000000"/>
          <w:sz w:val="28"/>
        </w:rPr>
        <w:t>
14. Причина внесения изменений, дополнений и исправлений:___________</w:t>
      </w:r>
      <w:r>
        <w:br/>
      </w:r>
      <w:r>
        <w:rPr>
          <w:rFonts w:ascii="Times New Roman"/>
          <w:b w:val="false"/>
          <w:i w:val="false"/>
          <w:color w:val="000000"/>
          <w:sz w:val="28"/>
        </w:rPr>
        <w:t>
К заявлению прилагаю следующие документы, подтверждающие</w:t>
      </w:r>
      <w:r>
        <w:br/>
      </w:r>
      <w:r>
        <w:rPr>
          <w:rFonts w:ascii="Times New Roman"/>
          <w:b w:val="false"/>
          <w:i w:val="false"/>
          <w:color w:val="000000"/>
          <w:sz w:val="28"/>
        </w:rPr>
        <w:t>
необходимость внесения изменений, дополнений и исправлений:</w:t>
      </w:r>
      <w:r>
        <w:br/>
      </w:r>
      <w:r>
        <w:rPr>
          <w:rFonts w:ascii="Times New Roman"/>
          <w:b w:val="false"/>
          <w:i w:val="false"/>
          <w:color w:val="000000"/>
          <w:sz w:val="28"/>
        </w:rPr>
        <w:t>
1) ______________________________ 3)________________________________</w:t>
      </w:r>
      <w:r>
        <w:br/>
      </w:r>
      <w:r>
        <w:rPr>
          <w:rFonts w:ascii="Times New Roman"/>
          <w:b w:val="false"/>
          <w:i w:val="false"/>
          <w:color w:val="000000"/>
          <w:sz w:val="28"/>
        </w:rPr>
        <w:t>
2) ______________________________ 4)________________________________</w:t>
      </w:r>
      <w:r>
        <w:br/>
      </w:r>
      <w:r>
        <w:rPr>
          <w:rFonts w:ascii="Times New Roman"/>
          <w:b w:val="false"/>
          <w:i w:val="false"/>
          <w:color w:val="000000"/>
          <w:sz w:val="28"/>
        </w:rPr>
        <w:t>
Об ответственности за сообщение ложных сведений предупрежден (а)</w:t>
      </w:r>
      <w:r>
        <w:br/>
      </w:r>
      <w:r>
        <w:rPr>
          <w:rFonts w:ascii="Times New Roman"/>
          <w:b w:val="false"/>
          <w:i w:val="false"/>
          <w:color w:val="000000"/>
          <w:sz w:val="28"/>
        </w:rPr>
        <w:t>
                                    «___» _____________ 20__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 должностного лица, принявшего заявление)</w:t>
      </w:r>
    </w:p>
    <w:p>
      <w:pPr>
        <w:spacing w:after="0"/>
        <w:ind w:left="0"/>
        <w:jc w:val="both"/>
      </w:pPr>
      <w:r>
        <w:rPr>
          <w:rFonts w:ascii="Times New Roman"/>
          <w:b w:val="false"/>
          <w:i w:val="false"/>
          <w:color w:val="000000"/>
          <w:sz w:val="28"/>
        </w:rPr>
        <w:t>с приложенными __________документами.</w:t>
      </w:r>
      <w:r>
        <w:br/>
      </w:r>
      <w:r>
        <w:rPr>
          <w:rFonts w:ascii="Times New Roman"/>
          <w:b w:val="false"/>
          <w:i w:val="false"/>
          <w:color w:val="000000"/>
          <w:sz w:val="28"/>
        </w:rPr>
        <w:t>
Результаты рассмотрения будут сообщены «___»___________20____г.</w:t>
      </w:r>
    </w:p>
    <w:p>
      <w:pPr>
        <w:spacing w:after="0"/>
        <w:ind w:left="0"/>
        <w:jc w:val="both"/>
      </w:pPr>
      <w:r>
        <w:rPr>
          <w:rFonts w:ascii="Times New Roman"/>
          <w:b w:val="false"/>
          <w:i w:val="false"/>
          <w:color w:val="000000"/>
          <w:sz w:val="28"/>
        </w:rPr>
        <w:t>Специалист ________________________________(имя, отчество, фамилия)</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(линия отрыва)</w:t>
      </w:r>
    </w:p>
    <w:p>
      <w:pPr>
        <w:spacing w:after="0"/>
        <w:ind w:left="0"/>
        <w:jc w:val="both"/>
      </w:pPr>
      <w:r>
        <w:rPr>
          <w:rFonts w:ascii="Times New Roman"/>
          <w:b w:val="false"/>
          <w:i w:val="false"/>
          <w:color w:val="000000"/>
          <w:sz w:val="28"/>
        </w:rPr>
        <w:t>«____»__________20____г. принято на рассмотрение заявление о внесении изменений, дополнений и исправлений в записи актов гражданского состояния у гр-ки __________________________________________________</w:t>
      </w:r>
    </w:p>
    <w:p>
      <w:pPr>
        <w:spacing w:after="0"/>
        <w:ind w:left="0"/>
        <w:jc w:val="both"/>
      </w:pPr>
      <w:r>
        <w:rPr>
          <w:rFonts w:ascii="Times New Roman"/>
          <w:b w:val="false"/>
          <w:i w:val="false"/>
          <w:color w:val="000000"/>
          <w:sz w:val="28"/>
        </w:rPr>
        <w:t>с приложенными __________документами.</w:t>
      </w:r>
    </w:p>
    <w:p>
      <w:pPr>
        <w:spacing w:after="0"/>
        <w:ind w:left="0"/>
        <w:jc w:val="both"/>
      </w:pPr>
      <w:r>
        <w:rPr>
          <w:rFonts w:ascii="Times New Roman"/>
          <w:b w:val="false"/>
          <w:i w:val="false"/>
          <w:color w:val="000000"/>
          <w:sz w:val="28"/>
        </w:rPr>
        <w:t>Результаты рассмотрения будут сообщены «___»___________20____г.</w:t>
      </w:r>
    </w:p>
    <w:p>
      <w:pPr>
        <w:spacing w:after="0"/>
        <w:ind w:left="0"/>
        <w:jc w:val="both"/>
      </w:pPr>
      <w:r>
        <w:rPr>
          <w:rFonts w:ascii="Times New Roman"/>
          <w:b w:val="false"/>
          <w:i w:val="false"/>
          <w:color w:val="000000"/>
          <w:sz w:val="28"/>
        </w:rPr>
        <w:t>Специалист _________________________ (имя, отчество, фамилия)</w:t>
      </w:r>
    </w:p>
    <w:bookmarkStart w:name="z1800" w:id="37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«Регистрация рождения, в том числе</w:t>
      </w:r>
      <w:r>
        <w:br/>
      </w:r>
      <w:r>
        <w:rPr>
          <w:rFonts w:ascii="Times New Roman"/>
          <w:b w:val="false"/>
          <w:i w:val="false"/>
          <w:color w:val="000000"/>
          <w:sz w:val="28"/>
        </w:rPr>
        <w:t xml:space="preserve">
внесение изменений, дополнений и </w:t>
      </w:r>
      <w:r>
        <w:br/>
      </w:r>
      <w:r>
        <w:rPr>
          <w:rFonts w:ascii="Times New Roman"/>
          <w:b w:val="false"/>
          <w:i w:val="false"/>
          <w:color w:val="000000"/>
          <w:sz w:val="28"/>
        </w:rPr>
        <w:t xml:space="preserve">
исправлений в записи актов    </w:t>
      </w:r>
      <w:r>
        <w:br/>
      </w:r>
      <w:r>
        <w:rPr>
          <w:rFonts w:ascii="Times New Roman"/>
          <w:b w:val="false"/>
          <w:i w:val="false"/>
          <w:color w:val="000000"/>
          <w:sz w:val="28"/>
        </w:rPr>
        <w:t xml:space="preserve">
гражданского состояния»     </w:t>
      </w:r>
    </w:p>
    <w:bookmarkEnd w:id="372"/>
    <w:bookmarkStart w:name="z1801" w:id="373"/>
    <w:p>
      <w:pPr>
        <w:spacing w:after="0"/>
        <w:ind w:left="0"/>
        <w:jc w:val="left"/>
      </w:pPr>
      <w:r>
        <w:rPr>
          <w:rFonts w:ascii="Times New Roman"/>
          <w:b/>
          <w:i w:val="false"/>
          <w:color w:val="000000"/>
        </w:rPr>
        <w:t xml:space="preserve"> 
Таблица. Значения показателей качества и эффективности</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2304"/>
        <w:gridCol w:w="2304"/>
        <w:gridCol w:w="2366"/>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Своевременность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Качество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Доступность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Процесс обжалования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удовлетворенных существующим порядком обжалования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Вежливость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удовлетворенных вежливостью персонала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2" w:id="374"/>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сентября 2012 года № 1160</w:t>
      </w:r>
    </w:p>
    <w:bookmarkEnd w:id="374"/>
    <w:bookmarkStart w:name="z1803" w:id="37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End w:id="375"/>
    <w:bookmarkStart w:name="z1804" w:id="37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смерти, в том числе внесение изменений,</w:t>
      </w:r>
      <w:r>
        <w:br/>
      </w:r>
      <w:r>
        <w:rPr>
          <w:rFonts w:ascii="Times New Roman"/>
          <w:b/>
          <w:i w:val="false"/>
          <w:color w:val="000000"/>
        </w:rPr>
        <w:t>
дополнений и исправлений в записи актов гражданского состояния»</w:t>
      </w:r>
    </w:p>
    <w:bookmarkEnd w:id="376"/>
    <w:bookmarkStart w:name="z1805" w:id="377"/>
    <w:p>
      <w:pPr>
        <w:spacing w:after="0"/>
        <w:ind w:left="0"/>
        <w:jc w:val="left"/>
      </w:pPr>
      <w:r>
        <w:rPr>
          <w:rFonts w:ascii="Times New Roman"/>
          <w:b/>
          <w:i w:val="false"/>
          <w:color w:val="000000"/>
        </w:rPr>
        <w:t xml:space="preserve"> 
1. Общие положения </w:t>
      </w:r>
    </w:p>
    <w:bookmarkEnd w:id="377"/>
    <w:bookmarkStart w:name="z1806" w:id="378"/>
    <w:p>
      <w:pPr>
        <w:spacing w:after="0"/>
        <w:ind w:left="0"/>
        <w:jc w:val="both"/>
      </w:pPr>
      <w:r>
        <w:rPr>
          <w:rFonts w:ascii="Times New Roman"/>
          <w:b w:val="false"/>
          <w:i w:val="false"/>
          <w:color w:val="000000"/>
          <w:sz w:val="28"/>
        </w:rPr>
        <w:t>
      1. Государственная услуга «Регистрация смерти, в том числе внесение изменений, дополнений и исправлений в записи актов гражданского состояния» (далее - государственная услуга) оказывается территориальными органами юстиции (далее - уполномоченные органы), а также на альтернативной основе через центры обслуживания населения (далее – центр),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 в части подачи заявки на регистрацию.</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268</w:t>
      </w:r>
      <w:r>
        <w:rPr>
          <w:rFonts w:ascii="Times New Roman"/>
          <w:b w:val="false"/>
          <w:i w:val="false"/>
          <w:color w:val="000000"/>
          <w:sz w:val="28"/>
        </w:rPr>
        <w:t xml:space="preserve"> –  </w:t>
      </w:r>
      <w:r>
        <w:rPr>
          <w:rFonts w:ascii="Times New Roman"/>
          <w:b w:val="false"/>
          <w:i w:val="false"/>
          <w:color w:val="000000"/>
          <w:sz w:val="28"/>
        </w:rPr>
        <w:t>274</w:t>
      </w:r>
      <w:r>
        <w:rPr>
          <w:rFonts w:ascii="Times New Roman"/>
          <w:b w:val="false"/>
          <w:i w:val="false"/>
          <w:color w:val="000000"/>
          <w:sz w:val="28"/>
        </w:rPr>
        <w:t xml:space="preserve"> Кодекса Республики Казахстан от 26 декабря 2011 года «О браке (супружестве) и семье и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12 января 2007 года «О национальных реестрах идентификационных номеров».</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услуги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а также в официальных источниках информации и на стендах, расположенных в помещениях уполномоченных органов, перечень которых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помещениях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оказания государственной услуги можно получить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 уполномоченном органе:</w:t>
      </w:r>
      <w:r>
        <w:br/>
      </w:r>
      <w:r>
        <w:rPr>
          <w:rFonts w:ascii="Times New Roman"/>
          <w:b w:val="false"/>
          <w:i w:val="false"/>
          <w:color w:val="000000"/>
          <w:sz w:val="28"/>
        </w:rPr>
        <w:t>
</w:t>
      </w:r>
      <w:r>
        <w:rPr>
          <w:rFonts w:ascii="Times New Roman"/>
          <w:b w:val="false"/>
          <w:i w:val="false"/>
          <w:color w:val="000000"/>
          <w:sz w:val="28"/>
        </w:rPr>
        <w:t>
      государственная регистрация смерти и выдача свидетельства о смерти на бумажном носителе, либо письменный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После внесенных изменений, дополнений и исправлений в актовую запись о смерти получателю государственной услуги выдается новое свидетельство с внесенными изменениями, дополнениями и исправлениями, скрепленное подписью уполномоченного лица, выдавшего документ, либо ответ о мотивированном отказе на бумажном носителе.</w:t>
      </w:r>
      <w:r>
        <w:br/>
      </w:r>
      <w:r>
        <w:rPr>
          <w:rFonts w:ascii="Times New Roman"/>
          <w:b w:val="false"/>
          <w:i w:val="false"/>
          <w:color w:val="000000"/>
          <w:sz w:val="28"/>
        </w:rPr>
        <w:t>
</w:t>
      </w:r>
      <w:r>
        <w:rPr>
          <w:rFonts w:ascii="Times New Roman"/>
          <w:b w:val="false"/>
          <w:i w:val="false"/>
          <w:color w:val="000000"/>
          <w:sz w:val="28"/>
        </w:rPr>
        <w:t>
      2) в центре:</w:t>
      </w:r>
      <w:r>
        <w:br/>
      </w:r>
      <w:r>
        <w:rPr>
          <w:rFonts w:ascii="Times New Roman"/>
          <w:b w:val="false"/>
          <w:i w:val="false"/>
          <w:color w:val="000000"/>
          <w:sz w:val="28"/>
        </w:rPr>
        <w:t>
</w:t>
      </w:r>
      <w:r>
        <w:rPr>
          <w:rFonts w:ascii="Times New Roman"/>
          <w:b w:val="false"/>
          <w:i w:val="false"/>
          <w:color w:val="000000"/>
          <w:sz w:val="28"/>
        </w:rPr>
        <w:t>
      выдача свидетельства о смерти на бумажном носителе,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Выдача нового свидетельства с внесенными изменениями, дополнениями и исправлениями, скрепленного подписью уполномоченного лица, выдавшего документ, либо ответ о мотивированном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Республики Казахстан, иностранцам и лицам без гражданства (далее – получатели государственных услуг).</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1) государственная услуга по регистрации смерти оказывается в течение 1 рабочего дня (день приема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Заявления о внесении изменений, дополнений и исправлений в актовую запись о смерти рассматриваются в течение 15 календарных дней, при наличии электронной версии актовых записей по республике на Центральном сервере Государственной базы данных о физических лицах, при необходимости проведения дополнительного изучения или проверки, срок рассмотрения продлевается не более, чем на 30 календарных дней, о чем сообщается заявителю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1) государственная услуга по регистрации смерти оказывается в течение 1 рабочего дня (день приема и выдачи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Заявления о внесении изменений, дополнений и исправлений в актовую запись о смерти рассматриваются в течение 15 календарных дней, при наличии электронной версии актовых записей по республике на Центральном сервере Государственной базы данных о физических лицах, при необходимости проведения дополнительного изучения или проверки, срок рассмотрения продлевается не более, чем на 30 календарных дней, о чем сообщается заявителю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xml:space="preserve">
      8. Государственная регистрации смерти оказывается бесплатно, за внесение изменений, дополнений и исправлений в акты гражданского состояния взимается государственная пошлина. </w:t>
      </w:r>
      <w:r>
        <w:br/>
      </w:r>
      <w:r>
        <w:rPr>
          <w:rFonts w:ascii="Times New Roman"/>
          <w:b w:val="false"/>
          <w:i w:val="false"/>
          <w:color w:val="000000"/>
          <w:sz w:val="28"/>
        </w:rPr>
        <w:t>
</w:t>
      </w:r>
      <w:r>
        <w:rPr>
          <w:rFonts w:ascii="Times New Roman"/>
          <w:b w:val="false"/>
          <w:i w:val="false"/>
          <w:color w:val="000000"/>
          <w:sz w:val="28"/>
        </w:rPr>
        <w:t>
      Сумма государственной пошлины исчисляется по ставкам, установленным Налоговым кодексом и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w:t>
      </w:r>
      <w:r>
        <w:br/>
      </w:r>
      <w:r>
        <w:rPr>
          <w:rFonts w:ascii="Times New Roman"/>
          <w:b w:val="false"/>
          <w:i w:val="false"/>
          <w:color w:val="000000"/>
          <w:sz w:val="28"/>
        </w:rPr>
        <w:t>
</w:t>
      </w:r>
      <w:r>
        <w:rPr>
          <w:rFonts w:ascii="Times New Roman"/>
          <w:b w:val="false"/>
          <w:i w:val="false"/>
          <w:color w:val="000000"/>
          <w:sz w:val="28"/>
        </w:rPr>
        <w:t>
      9. График работы уполномоченного органа:</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ежедневно с 9.00 до 18.30 часов, перерыв с 13.00 до 14.30 часов, кроме субботы, воскресенья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График работы центра:</w:t>
      </w:r>
      <w:r>
        <w:br/>
      </w:r>
      <w:r>
        <w:rPr>
          <w:rFonts w:ascii="Times New Roman"/>
          <w:b w:val="false"/>
          <w:i w:val="false"/>
          <w:color w:val="000000"/>
          <w:sz w:val="28"/>
        </w:rPr>
        <w:t>
</w:t>
      </w:r>
      <w:r>
        <w:rPr>
          <w:rFonts w:ascii="Times New Roman"/>
          <w:b w:val="false"/>
          <w:i w:val="false"/>
          <w:color w:val="000000"/>
          <w:sz w:val="28"/>
        </w:rPr>
        <w:t>
      государственная услуга предоставляется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w:t>
      </w:r>
      <w:r>
        <w:rPr>
          <w:rFonts w:ascii="Times New Roman"/>
          <w:b w:val="false"/>
          <w:i w:val="false"/>
          <w:color w:val="000000"/>
          <w:sz w:val="28"/>
        </w:rPr>
        <w:t xml:space="preserve">
      Прием осуществляется в порядке «электронной» очереди, без ускоренного обслуживания. </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графику, утвержденному центром,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10. Помещение уполномоченного органа имеют отдельные кабинеты для приема граждан, в которых предусмотрены условия для обслуживания получателей государственных услуг с ограниченными возможностями. В кабинетах имеются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Государственная услуга также оказывается в здании центра по месту проживания получателя государственной услуги, где предусмотрены условия для обслуживания получателей государственной услуги с ограниченными возможностями. В зале располагаются справочное бюро, кресла ожидания, информационные стенды с образцами заполненных бланков.</w:t>
      </w:r>
    </w:p>
    <w:bookmarkEnd w:id="378"/>
    <w:bookmarkStart w:name="z1847" w:id="379"/>
    <w:p>
      <w:pPr>
        <w:spacing w:after="0"/>
        <w:ind w:left="0"/>
        <w:jc w:val="left"/>
      </w:pPr>
      <w:r>
        <w:rPr>
          <w:rFonts w:ascii="Times New Roman"/>
          <w:b/>
          <w:i w:val="false"/>
          <w:color w:val="000000"/>
        </w:rPr>
        <w:t xml:space="preserve"> 
2. Порядок оказания государственной услуги</w:t>
      </w:r>
    </w:p>
    <w:bookmarkEnd w:id="379"/>
    <w:bookmarkStart w:name="z1848" w:id="380"/>
    <w:p>
      <w:pPr>
        <w:spacing w:after="0"/>
        <w:ind w:left="0"/>
        <w:jc w:val="both"/>
      </w:pPr>
      <w:r>
        <w:rPr>
          <w:rFonts w:ascii="Times New Roman"/>
          <w:b w:val="false"/>
          <w:i w:val="false"/>
          <w:color w:val="000000"/>
          <w:sz w:val="28"/>
        </w:rPr>
        <w:t>
      11. Для получения регистрации смерти получатель государственной услуги либо его уполномоченный представитель представляют в уполномоченный орган либо в центр:</w:t>
      </w:r>
      <w:r>
        <w:br/>
      </w:r>
      <w:r>
        <w:rPr>
          <w:rFonts w:ascii="Times New Roman"/>
          <w:b w:val="false"/>
          <w:i w:val="false"/>
          <w:color w:val="000000"/>
          <w:sz w:val="28"/>
        </w:rPr>
        <w:t>
</w:t>
      </w:r>
      <w:r>
        <w:rPr>
          <w:rFonts w:ascii="Times New Roman"/>
          <w:b w:val="false"/>
          <w:i w:val="false"/>
          <w:color w:val="000000"/>
          <w:sz w:val="28"/>
        </w:rPr>
        <w:t>
      для регистрации смерти:</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3 к настоящему стандарту);</w:t>
      </w:r>
      <w:r>
        <w:br/>
      </w:r>
      <w:r>
        <w:rPr>
          <w:rFonts w:ascii="Times New Roman"/>
          <w:b w:val="false"/>
          <w:i w:val="false"/>
          <w:color w:val="000000"/>
          <w:sz w:val="28"/>
        </w:rPr>
        <w:t>
</w:t>
      </w:r>
      <w:r>
        <w:rPr>
          <w:rFonts w:ascii="Times New Roman"/>
          <w:b w:val="false"/>
          <w:i w:val="false"/>
          <w:color w:val="000000"/>
          <w:sz w:val="28"/>
        </w:rPr>
        <w:t>
      2) документ, подтверждающий факт смерти;</w:t>
      </w:r>
      <w:r>
        <w:br/>
      </w:r>
      <w:r>
        <w:rPr>
          <w:rFonts w:ascii="Times New Roman"/>
          <w:b w:val="false"/>
          <w:i w:val="false"/>
          <w:color w:val="000000"/>
          <w:sz w:val="28"/>
        </w:rPr>
        <w:t>
</w:t>
      </w:r>
      <w:r>
        <w:rPr>
          <w:rFonts w:ascii="Times New Roman"/>
          <w:b w:val="false"/>
          <w:i w:val="false"/>
          <w:color w:val="000000"/>
          <w:sz w:val="28"/>
        </w:rPr>
        <w:t>
      3) документ, подтверждающий личность умершего;</w:t>
      </w:r>
      <w:r>
        <w:br/>
      </w:r>
      <w:r>
        <w:rPr>
          <w:rFonts w:ascii="Times New Roman"/>
          <w:b w:val="false"/>
          <w:i w:val="false"/>
          <w:color w:val="000000"/>
          <w:sz w:val="28"/>
        </w:rPr>
        <w:t>
</w:t>
      </w:r>
      <w:r>
        <w:rPr>
          <w:rFonts w:ascii="Times New Roman"/>
          <w:b w:val="false"/>
          <w:i w:val="false"/>
          <w:color w:val="000000"/>
          <w:sz w:val="28"/>
        </w:rPr>
        <w:t>
      4)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для внесения изменений, дополнений и исправлений в актовую запись о смерти:</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согласно приложению 4 к настоящему стандарту;</w:t>
      </w:r>
      <w:r>
        <w:br/>
      </w:r>
      <w:r>
        <w:rPr>
          <w:rFonts w:ascii="Times New Roman"/>
          <w:b w:val="false"/>
          <w:i w:val="false"/>
          <w:color w:val="000000"/>
          <w:sz w:val="28"/>
        </w:rPr>
        <w:t>
</w:t>
      </w:r>
      <w:r>
        <w:rPr>
          <w:rFonts w:ascii="Times New Roman"/>
          <w:b w:val="false"/>
          <w:i w:val="false"/>
          <w:color w:val="000000"/>
          <w:sz w:val="28"/>
        </w:rPr>
        <w:t>
      2) свидетельство о регистрации смерти, в случае, утери оригинала свидетельства – справка о регистрации смерти;</w:t>
      </w:r>
      <w:r>
        <w:br/>
      </w:r>
      <w:r>
        <w:rPr>
          <w:rFonts w:ascii="Times New Roman"/>
          <w:b w:val="false"/>
          <w:i w:val="false"/>
          <w:color w:val="000000"/>
          <w:sz w:val="28"/>
        </w:rPr>
        <w:t>
</w:t>
      </w:r>
      <w:r>
        <w:rPr>
          <w:rFonts w:ascii="Times New Roman"/>
          <w:b w:val="false"/>
          <w:i w:val="false"/>
          <w:color w:val="000000"/>
          <w:sz w:val="28"/>
        </w:rPr>
        <w:t>
      3) документы, подтверждающие необходимость внесения изменений, дополнений и исправлений;</w:t>
      </w:r>
      <w:r>
        <w:br/>
      </w:r>
      <w:r>
        <w:rPr>
          <w:rFonts w:ascii="Times New Roman"/>
          <w:b w:val="false"/>
          <w:i w:val="false"/>
          <w:color w:val="000000"/>
          <w:sz w:val="28"/>
        </w:rPr>
        <w:t>
</w:t>
      </w:r>
      <w:r>
        <w:rPr>
          <w:rFonts w:ascii="Times New Roman"/>
          <w:b w:val="false"/>
          <w:i w:val="false"/>
          <w:color w:val="000000"/>
          <w:sz w:val="28"/>
        </w:rPr>
        <w:t>
      4) при обращении в уполномоченный орган представляется копия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Сведения о документах, удостоверяющих личность, центр получает из соответствующей государственной информационной системы в форме электронного документа, подписанного ЭЦП;</w:t>
      </w:r>
      <w:r>
        <w:br/>
      </w:r>
      <w:r>
        <w:rPr>
          <w:rFonts w:ascii="Times New Roman"/>
          <w:b w:val="false"/>
          <w:i w:val="false"/>
          <w:color w:val="000000"/>
          <w:sz w:val="28"/>
        </w:rPr>
        <w:t>
</w:t>
      </w:r>
      <w:r>
        <w:rPr>
          <w:rFonts w:ascii="Times New Roman"/>
          <w:b w:val="false"/>
          <w:i w:val="false"/>
          <w:color w:val="000000"/>
          <w:sz w:val="28"/>
        </w:rPr>
        <w:t>
      5) документ, подтверждающий уплату в бюджет государственной пошлины или документ, являющийся основанием для предоставления налоговых льгот.</w:t>
      </w:r>
      <w:r>
        <w:br/>
      </w:r>
      <w:r>
        <w:rPr>
          <w:rFonts w:ascii="Times New Roman"/>
          <w:b w:val="false"/>
          <w:i w:val="false"/>
          <w:color w:val="000000"/>
          <w:sz w:val="28"/>
        </w:rPr>
        <w:t>
</w:t>
      </w:r>
      <w:r>
        <w:rPr>
          <w:rFonts w:ascii="Times New Roman"/>
          <w:b w:val="false"/>
          <w:i w:val="false"/>
          <w:color w:val="000000"/>
          <w:sz w:val="28"/>
        </w:rPr>
        <w:t>
      6)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В уполномоченном органе или центре сведения о регистрации актов гражданского состояния, если регистрация была произведена после 2008 года, получают из соответствующих государственных информационных систем в форме электронных документов, подписанные ЭЦП;</w:t>
      </w:r>
      <w:r>
        <w:br/>
      </w:r>
      <w:r>
        <w:rPr>
          <w:rFonts w:ascii="Times New Roman"/>
          <w:b w:val="false"/>
          <w:i w:val="false"/>
          <w:color w:val="000000"/>
          <w:sz w:val="28"/>
        </w:rPr>
        <w:t>
</w:t>
      </w:r>
      <w:r>
        <w:rPr>
          <w:rFonts w:ascii="Times New Roman"/>
          <w:b w:val="false"/>
          <w:i w:val="false"/>
          <w:color w:val="000000"/>
          <w:sz w:val="28"/>
        </w:rPr>
        <w:t>
      Сотрудник уполномоченного органа или работник центра сверяет подлинность оригиналов документов со сведениями, предоставленными из государственных информационных систем государственных органов, после чего возвращает оригиналы получателю государственных услуг.</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свидетельства о смерти выдаются лицам, входящим в круг наследников умершего.</w:t>
      </w:r>
      <w:r>
        <w:br/>
      </w:r>
      <w:r>
        <w:rPr>
          <w:rFonts w:ascii="Times New Roman"/>
          <w:b w:val="false"/>
          <w:i w:val="false"/>
          <w:color w:val="000000"/>
          <w:sz w:val="28"/>
        </w:rPr>
        <w:t>
</w:t>
      </w:r>
      <w:r>
        <w:rPr>
          <w:rFonts w:ascii="Times New Roman"/>
          <w:b w:val="false"/>
          <w:i w:val="false"/>
          <w:color w:val="000000"/>
          <w:sz w:val="28"/>
        </w:rPr>
        <w:t>
      12. Образец заявления размещен на портале www.e.gov.kz, а также на интернет-ресурсе Министерства: www.minjust.kz (раздел «Регистрационная служба и оказания правовой помощи» подраздел «Стандарты государственных услуг»), или на специальной стойке в зале ожидания уполномоченного органа,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В центрах бланки заявлений, утвержденной формы, размещаются на специальной стойке в зале ожидания, а также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в уполномоченном органе документы сдаются специалисту уполномоченного органа,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В центрах прием документов осуществляется в операционном зале посредством «безбарьерного» обслуживания, адреса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14. При приеме соответствующих документов в уполномоченном органе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даты приема запроса;</w:t>
      </w:r>
      <w:r>
        <w:br/>
      </w:r>
      <w:r>
        <w:rPr>
          <w:rFonts w:ascii="Times New Roman"/>
          <w:b w:val="false"/>
          <w:i w:val="false"/>
          <w:color w:val="000000"/>
          <w:sz w:val="28"/>
        </w:rPr>
        <w:t>
</w:t>
      </w:r>
      <w:r>
        <w:rPr>
          <w:rFonts w:ascii="Times New Roman"/>
          <w:b w:val="false"/>
          <w:i w:val="false"/>
          <w:color w:val="000000"/>
          <w:sz w:val="28"/>
        </w:rPr>
        <w:t>
      2) количества приложенных документов;</w:t>
      </w:r>
      <w:r>
        <w:br/>
      </w:r>
      <w:r>
        <w:rPr>
          <w:rFonts w:ascii="Times New Roman"/>
          <w:b w:val="false"/>
          <w:i w:val="false"/>
          <w:color w:val="000000"/>
          <w:sz w:val="28"/>
        </w:rPr>
        <w:t>
</w:t>
      </w:r>
      <w:r>
        <w:rPr>
          <w:rFonts w:ascii="Times New Roman"/>
          <w:b w:val="false"/>
          <w:i w:val="false"/>
          <w:color w:val="000000"/>
          <w:sz w:val="28"/>
        </w:rPr>
        <w:t>
      3) даты, времени выдачи документов;</w:t>
      </w:r>
      <w:r>
        <w:br/>
      </w:r>
      <w:r>
        <w:rPr>
          <w:rFonts w:ascii="Times New Roman"/>
          <w:b w:val="false"/>
          <w:i w:val="false"/>
          <w:color w:val="000000"/>
          <w:sz w:val="28"/>
        </w:rPr>
        <w:t>
</w:t>
      </w:r>
      <w:r>
        <w:rPr>
          <w:rFonts w:ascii="Times New Roman"/>
          <w:b w:val="false"/>
          <w:i w:val="false"/>
          <w:color w:val="000000"/>
          <w:sz w:val="28"/>
        </w:rPr>
        <w:t>
      4) фамилии, имени, отчества специалиста,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При обращении в центр –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название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15. Выдача готовых документов, указанных в пункте 11 настоящего стандарта осуществляется специалистом уполномоченного органа при обращении получателя государственной услуги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уполномоченным органом, отказывается в случае непредставления получателем государственной услуги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xml:space="preserve">
      В случае установления факта неполноты представленных документов (в том числе незаполнения обязательных полей), письменный мотивированный отказ получателю государственной услуги дается в течение 2 рабочих дней со дня подачи документов, указанных в пункте 11 настоящего стандарта. </w:t>
      </w:r>
      <w:r>
        <w:br/>
      </w:r>
      <w:r>
        <w:rPr>
          <w:rFonts w:ascii="Times New Roman"/>
          <w:b w:val="false"/>
          <w:i w:val="false"/>
          <w:color w:val="000000"/>
          <w:sz w:val="28"/>
        </w:rPr>
        <w:t>
</w:t>
      </w:r>
      <w:r>
        <w:rPr>
          <w:rFonts w:ascii="Times New Roman"/>
          <w:b w:val="false"/>
          <w:i w:val="false"/>
          <w:color w:val="000000"/>
          <w:sz w:val="28"/>
        </w:rPr>
        <w:t>
      Срок хранения и порядок уничтожения документов в уполномоченном органе определяется ведомственными нормативными правовыми актами.</w:t>
      </w:r>
      <w:r>
        <w:br/>
      </w:r>
      <w:r>
        <w:rPr>
          <w:rFonts w:ascii="Times New Roman"/>
          <w:b w:val="false"/>
          <w:i w:val="false"/>
          <w:color w:val="000000"/>
          <w:sz w:val="28"/>
        </w:rPr>
        <w:t>
</w:t>
      </w:r>
      <w:r>
        <w:rPr>
          <w:rFonts w:ascii="Times New Roman"/>
          <w:b w:val="false"/>
          <w:i w:val="false"/>
          <w:color w:val="000000"/>
          <w:sz w:val="28"/>
        </w:rPr>
        <w:t xml:space="preserve">
      Центр отказывает в приеме документов в случае непредставления получателем государственной услуги одного из документов, указанных в пункте 11 настоящего стандарта. </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1 месяца, после чего передает их в уполномоченный орган.</w:t>
      </w:r>
    </w:p>
    <w:bookmarkEnd w:id="380"/>
    <w:bookmarkStart w:name="z1891" w:id="381"/>
    <w:p>
      <w:pPr>
        <w:spacing w:after="0"/>
        <w:ind w:left="0"/>
        <w:jc w:val="left"/>
      </w:pPr>
      <w:r>
        <w:rPr>
          <w:rFonts w:ascii="Times New Roman"/>
          <w:b/>
          <w:i w:val="false"/>
          <w:color w:val="000000"/>
        </w:rPr>
        <w:t xml:space="preserve"> 
3. Принципы работы</w:t>
      </w:r>
    </w:p>
    <w:bookmarkEnd w:id="381"/>
    <w:bookmarkStart w:name="z1892" w:id="382"/>
    <w:p>
      <w:pPr>
        <w:spacing w:after="0"/>
        <w:ind w:left="0"/>
        <w:jc w:val="both"/>
      </w:pPr>
      <w:r>
        <w:rPr>
          <w:rFonts w:ascii="Times New Roman"/>
          <w:b w:val="false"/>
          <w:i w:val="false"/>
          <w:color w:val="000000"/>
          <w:sz w:val="28"/>
        </w:rPr>
        <w:t>
      17. Деятельность уполномоченного органа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382"/>
    <w:bookmarkStart w:name="z1893" w:id="383"/>
    <w:p>
      <w:pPr>
        <w:spacing w:after="0"/>
        <w:ind w:left="0"/>
        <w:jc w:val="left"/>
      </w:pPr>
      <w:r>
        <w:rPr>
          <w:rFonts w:ascii="Times New Roman"/>
          <w:b/>
          <w:i w:val="false"/>
          <w:color w:val="000000"/>
        </w:rPr>
        <w:t xml:space="preserve"> 
4. Результаты работы</w:t>
      </w:r>
    </w:p>
    <w:bookmarkEnd w:id="383"/>
    <w:bookmarkStart w:name="z1894" w:id="384"/>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5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соответствующим приказом руководителя государственного органа, ответственного за разработку стандарта данной государственной услуги.</w:t>
      </w:r>
    </w:p>
    <w:bookmarkEnd w:id="384"/>
    <w:bookmarkStart w:name="z1897" w:id="385"/>
    <w:p>
      <w:pPr>
        <w:spacing w:after="0"/>
        <w:ind w:left="0"/>
        <w:jc w:val="left"/>
      </w:pPr>
      <w:r>
        <w:rPr>
          <w:rFonts w:ascii="Times New Roman"/>
          <w:b/>
          <w:i w:val="false"/>
          <w:color w:val="000000"/>
        </w:rPr>
        <w:t xml:space="preserve"> 
5. Порядок обжалования</w:t>
      </w:r>
    </w:p>
    <w:bookmarkEnd w:id="385"/>
    <w:bookmarkStart w:name="z1898" w:id="386"/>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уполномоченный орган,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информацию о порядке обжалования действий (бездействия) работника центра можно получить по телефону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В центре жалоба подается непосредственно руководителю центра.</w:t>
      </w:r>
      <w:r>
        <w:br/>
      </w:r>
      <w:r>
        <w:rPr>
          <w:rFonts w:ascii="Times New Roman"/>
          <w:b w:val="false"/>
          <w:i w:val="false"/>
          <w:color w:val="000000"/>
          <w:sz w:val="28"/>
        </w:rPr>
        <w:t>
</w:t>
      </w:r>
      <w:r>
        <w:rPr>
          <w:rFonts w:ascii="Times New Roman"/>
          <w:b w:val="false"/>
          <w:i w:val="false"/>
          <w:color w:val="000000"/>
          <w:sz w:val="28"/>
        </w:rPr>
        <w:t>
      В случае несогласия с ответом центра, жалоба подается в РГП «Центр», адрес и телефон которого указан в пункте 25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сотрудником Центра жалоба подается на имя руководителя центра. Адреса и телефоны руководителей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23.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и 2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24.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Адрес Комитета регистрационной службы и оказания правовой помощи Министерства юстиции Республики Казахстан: 010000, город Астана, улица Орынбор, дом № 8, интернет-ресурс: www.minjust.kz.</w:t>
      </w:r>
      <w:r>
        <w:br/>
      </w:r>
      <w:r>
        <w:rPr>
          <w:rFonts w:ascii="Times New Roman"/>
          <w:b w:val="false"/>
          <w:i w:val="false"/>
          <w:color w:val="000000"/>
          <w:sz w:val="28"/>
        </w:rPr>
        <w:t>
</w:t>
      </w:r>
      <w:r>
        <w:rPr>
          <w:rFonts w:ascii="Times New Roman"/>
          <w:b w:val="false"/>
          <w:i w:val="false"/>
          <w:color w:val="000000"/>
          <w:sz w:val="28"/>
        </w:rPr>
        <w:t>
      Адрес РГП «Центр»: город Астана, проспект Республики, дом 43А, телефон: 87172-94-99-95, интернет-ресурс: www.con.gov.kz.</w:t>
      </w:r>
    </w:p>
    <w:bookmarkEnd w:id="386"/>
    <w:bookmarkStart w:name="z2012" w:id="38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«Регистрация смерти, в том числе </w:t>
      </w:r>
      <w:r>
        <w:br/>
      </w:r>
      <w:r>
        <w:rPr>
          <w:rFonts w:ascii="Times New Roman"/>
          <w:b w:val="false"/>
          <w:i w:val="false"/>
          <w:color w:val="000000"/>
          <w:sz w:val="28"/>
        </w:rPr>
        <w:t>
внесение изменений, дополнений и</w:t>
      </w:r>
      <w:r>
        <w:br/>
      </w:r>
      <w:r>
        <w:rPr>
          <w:rFonts w:ascii="Times New Roman"/>
          <w:b w:val="false"/>
          <w:i w:val="false"/>
          <w:color w:val="000000"/>
          <w:sz w:val="28"/>
        </w:rPr>
        <w:t xml:space="preserve">
исправлений в записи актов   </w:t>
      </w:r>
      <w:r>
        <w:br/>
      </w:r>
      <w:r>
        <w:rPr>
          <w:rFonts w:ascii="Times New Roman"/>
          <w:b w:val="false"/>
          <w:i w:val="false"/>
          <w:color w:val="000000"/>
          <w:sz w:val="28"/>
        </w:rPr>
        <w:t xml:space="preserve">
гражданского состояния»    </w:t>
      </w:r>
    </w:p>
    <w:bookmarkEnd w:id="387"/>
    <w:bookmarkStart w:name="z2013" w:id="388"/>
    <w:p>
      <w:pPr>
        <w:spacing w:after="0"/>
        <w:ind w:left="0"/>
        <w:jc w:val="left"/>
      </w:pPr>
      <w:r>
        <w:rPr>
          <w:rFonts w:ascii="Times New Roman"/>
          <w:b/>
          <w:i w:val="false"/>
          <w:color w:val="000000"/>
        </w:rPr>
        <w:t xml:space="preserve"> 
Список и адреса уполномоченных органов областей, городов</w:t>
      </w:r>
      <w:r>
        <w:br/>
      </w:r>
      <w:r>
        <w:rPr>
          <w:rFonts w:ascii="Times New Roman"/>
          <w:b/>
          <w:i w:val="false"/>
          <w:color w:val="000000"/>
        </w:rPr>
        <w:t xml:space="preserve">
Алматы и Астаны </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4067"/>
        <w:gridCol w:w="3548"/>
        <w:gridCol w:w="2439"/>
        <w:gridCol w:w="2280"/>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уполномоченного</w:t>
            </w:r>
            <w:r>
              <w:br/>
            </w:r>
            <w:r>
              <w:rPr>
                <w:rFonts w:ascii="Times New Roman"/>
                <w:b w:val="false"/>
                <w:i w:val="false"/>
                <w:color w:val="000000"/>
                <w:sz w:val="20"/>
              </w:rPr>
              <w:t>
</w:t>
            </w:r>
            <w:r>
              <w:rPr>
                <w:rFonts w:ascii="Times New Roman"/>
                <w:b/>
                <w:i w:val="false"/>
                <w:color w:val="000000"/>
                <w:sz w:val="20"/>
              </w:rPr>
              <w:t>органа</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w:t>
            </w:r>
            <w:r>
              <w:br/>
            </w:r>
            <w:r>
              <w:rPr>
                <w:rFonts w:ascii="Times New Roman"/>
                <w:b w:val="false"/>
                <w:i w:val="false"/>
                <w:color w:val="000000"/>
                <w:sz w:val="20"/>
              </w:rPr>
              <w:t>
</w:t>
            </w:r>
            <w:r>
              <w:rPr>
                <w:rFonts w:ascii="Times New Roman"/>
                <w:b/>
                <w:i w:val="false"/>
                <w:color w:val="000000"/>
                <w:sz w:val="20"/>
              </w:rPr>
              <w:t>уполномоченного</w:t>
            </w:r>
            <w:r>
              <w:br/>
            </w:r>
            <w:r>
              <w:rPr>
                <w:rFonts w:ascii="Times New Roman"/>
                <w:b w:val="false"/>
                <w:i w:val="false"/>
                <w:color w:val="000000"/>
                <w:sz w:val="20"/>
              </w:rPr>
              <w:t>
</w:t>
            </w:r>
            <w:r>
              <w:rPr>
                <w:rFonts w:ascii="Times New Roman"/>
                <w:b/>
                <w:i w:val="false"/>
                <w:color w:val="000000"/>
                <w:sz w:val="20"/>
              </w:rPr>
              <w:t>органа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отдела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w:t>
            </w:r>
            <w:r>
              <w:rPr>
                <w:rFonts w:ascii="Times New Roman"/>
                <w:b/>
                <w:i w:val="false"/>
                <w:color w:val="000000"/>
                <w:sz w:val="20"/>
              </w:rPr>
              <w:t>теля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25-08-88; 25-06-89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 Абылхаир-хана, 51 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24-47-18; 21-25-39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21-08-15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w:t>
            </w:r>
            <w:r>
              <w:br/>
            </w:r>
            <w:r>
              <w:rPr>
                <w:rFonts w:ascii="Times New Roman"/>
                <w:b w:val="false"/>
                <w:i w:val="false"/>
                <w:color w:val="000000"/>
                <w:sz w:val="20"/>
              </w:rPr>
              <w:t>
</w:t>
            </w:r>
            <w:r>
              <w:rPr>
                <w:rFonts w:ascii="Times New Roman"/>
                <w:b w:val="false"/>
                <w:i w:val="false"/>
                <w:color w:val="000000"/>
                <w:sz w:val="20"/>
              </w:rPr>
              <w:t>Каменогорск, ул. Ворошилова, 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 47-87-19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47-87-17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ул. Толеби, 53,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 Достык, 208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 41-45-40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 54-19-54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26-21-25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мкр-н 12, 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33-51-57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 32-15-67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64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 33-44-42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Желтоксан, 16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53-29-47; 23-32-71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д. 287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92-16-04 92-15-92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пр-т Победы, 15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 32-32-95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2014" w:id="38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смерти, в том числе внесение</w:t>
      </w:r>
      <w:r>
        <w:br/>
      </w:r>
      <w:r>
        <w:rPr>
          <w:rFonts w:ascii="Times New Roman"/>
          <w:b w:val="false"/>
          <w:i w:val="false"/>
          <w:color w:val="000000"/>
          <w:sz w:val="28"/>
        </w:rPr>
        <w:t xml:space="preserve">
изменений, дополнений и исправлений   </w:t>
      </w:r>
      <w:r>
        <w:br/>
      </w:r>
      <w:r>
        <w:rPr>
          <w:rFonts w:ascii="Times New Roman"/>
          <w:b w:val="false"/>
          <w:i w:val="false"/>
          <w:color w:val="000000"/>
          <w:sz w:val="28"/>
        </w:rPr>
        <w:t>
в записи актов гражданского состояния»</w:t>
      </w:r>
    </w:p>
    <w:bookmarkEnd w:id="389"/>
    <w:bookmarkStart w:name="z2016" w:id="390"/>
    <w:p>
      <w:pPr>
        <w:spacing w:after="0"/>
        <w:ind w:left="0"/>
        <w:jc w:val="left"/>
      </w:pPr>
      <w:r>
        <w:rPr>
          <w:rFonts w:ascii="Times New Roman"/>
          <w:b/>
          <w:i w:val="false"/>
          <w:color w:val="000000"/>
        </w:rPr>
        <w:t xml:space="preserve"> 
Список и адреса центров обслуживания населения </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3444"/>
        <w:gridCol w:w="5457"/>
        <w:gridCol w:w="3220"/>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отделения)</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Контактные данные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 8 (7162) 40-10-63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 8 (7162) 25-06-21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г.Кокшетау, с.Красный Яр, </w:t>
            </w:r>
          </w:p>
          <w:p>
            <w:pPr>
              <w:spacing w:after="20"/>
              <w:ind w:left="20"/>
              <w:jc w:val="both"/>
            </w:pPr>
            <w:r>
              <w:rPr>
                <w:rFonts w:ascii="Times New Roman"/>
                <w:b w:val="false"/>
                <w:i w:val="false"/>
                <w:color w:val="000000"/>
                <w:sz w:val="20"/>
              </w:rPr>
              <w:t>ул. Ленина, 65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Аккольский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р-н, г.Акколь, ул.Нурмагамбетова, 102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 8 (71638) 2-18-49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р-н, п. Аршалы, ул. М. Маметовой, 19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 8 (71644) 2-28-28 8 (71644) 2-10-77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Атбасарского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р-н, г. Атбасар, ул.Валиханова,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 8 (71643) 4-07-22 8 (71643) 4-12-58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р-н, с. Астраханка, ул.Аль-Фараби, 44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 8 (71641) 2-21-94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Буландынский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р-н, г. Макинск, ул. Сейфуллина, 18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р-н, г. Щучинск, ул.Абылай Хана, 28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 8 (71636) 4-28-91 8 (71636) 4-59-28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Егиндыкольский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р-н, с. Егиндыколь, ул. Победы,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р-н, г. Ерейментау, ул. Мусабаева,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р-н, г. Степняк, ул.Сыздыкова, 2а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 8 (71639) 2-22-42 8 (71639) 2-22-18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р-н, г. Есиль, ул. Победы, 56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Жаркаинский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р-н, г. Державинск, ул. Габдуллина, 104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р-н, с. Жаксы, ул. </w:t>
            </w:r>
          </w:p>
          <w:p>
            <w:pPr>
              <w:spacing w:after="20"/>
              <w:ind w:left="20"/>
              <w:jc w:val="both"/>
            </w:pPr>
            <w:r>
              <w:rPr>
                <w:rFonts w:ascii="Times New Roman"/>
                <w:b w:val="false"/>
                <w:i w:val="false"/>
                <w:color w:val="000000"/>
                <w:sz w:val="20"/>
              </w:rPr>
              <w:t>Ленина,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р-н, с. Зеренда, ул. Мира, 52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Коргалжынский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р-н, с. Коргалжын, ул. Абая, 44а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(71637)2-20-36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 д.7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р-н, с. Балкашино, ул.Абылай- хана, 119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р-н, с. Акмол, ул.Гагарина,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р-н, п. Шортанды, Переулок Безымянный,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 8 (7132) 98-60-05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Алгинский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р-н п.Мартук ул.Байтурсынова, 1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р-н, г.Хромтау ул.Абая,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Кандыагашский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р-н, г.Кандыагаш мкр. Молодежный, 47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Эмбенский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р-н, г.Эмба, ул.Амирова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Темирский районный отдел № 8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р-н п.Шубаркудук, Байганина, 15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Кобдинский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р-н п.Кобда</w:t>
            </w:r>
          </w:p>
          <w:p>
            <w:pPr>
              <w:spacing w:after="20"/>
              <w:ind w:left="20"/>
              <w:jc w:val="both"/>
            </w:pPr>
            <w:r>
              <w:rPr>
                <w:rFonts w:ascii="Times New Roman"/>
                <w:b w:val="false"/>
                <w:i w:val="false"/>
                <w:color w:val="000000"/>
                <w:sz w:val="20"/>
              </w:rPr>
              <w:t>пер.Нурымжанова,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р-н, с.Бадамша ул.Айтеке-би, 27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р-н, с.Уил ул.Кокжар, 64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Айтекебийский районный отдел №12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р-н, с.Комсомольское, ул. Балдырган,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Байганинский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р-н, с.Карыуылкелди,</w:t>
            </w:r>
          </w:p>
          <w:p>
            <w:pPr>
              <w:spacing w:after="20"/>
              <w:ind w:left="20"/>
              <w:jc w:val="both"/>
            </w:pPr>
            <w:r>
              <w:rPr>
                <w:rFonts w:ascii="Times New Roman"/>
                <w:b w:val="false"/>
                <w:i w:val="false"/>
                <w:color w:val="000000"/>
                <w:sz w:val="20"/>
              </w:rPr>
              <w:t>ул. Барак батыра, 41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Ыргызский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р-н, с.Иргиз, ул. Жангельдина,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Шалкарский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р-н, г.Шалкар, ул. Айтеке-би,63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Кабанбай батыра, 20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(72773) 95-2-22 </w:t>
            </w:r>
          </w:p>
          <w:p>
            <w:pPr>
              <w:spacing w:after="20"/>
              <w:ind w:left="20"/>
              <w:jc w:val="both"/>
            </w:pPr>
            <w:r>
              <w:rPr>
                <w:rFonts w:ascii="Times New Roman"/>
                <w:b w:val="false"/>
                <w:i w:val="false"/>
                <w:color w:val="000000"/>
                <w:sz w:val="20"/>
              </w:rPr>
              <w:t>8 (72773) 9-18-20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Илийский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 8 (72771) 2-56-96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 8 (72838) 2-16-18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 8 (72772) 4-79-60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 8 (72774) 2-21-43 8 (72774) 2-21-33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 8 (7282) 24-40-43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Областной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р-н, пос.Индерборский, ул.Мендыгалиева, 30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р-н, с.Махамбет, ул.Абая,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Кызылкугинский р-н, с.Миялы, ул.Абая,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р-н, г.Кульсары, ул.Бейбитшилик,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р-н, с.Ганюшкино, ул.Есболаев, 66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 п.Макат, ул.Центральная,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р-н, с.Аккыстау, ул. Егеменды Казахстан,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 8 (7232) 28-94-67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 8 (7232) 22-81-37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р-н, г.Зайсан, ул.Жангельдина, 52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р-н, г.Зыряновск, ул.Стахановская, 39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р-н, с. Улкен – Нарын, ул. Абылайхана, 96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р-н, с. Курчум, ул. Б. Момышулы, 77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р-н, с. Аксуат, ул. Абылайхана,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р-н, п.Молодежный,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р-н, г.Шемонайха 3-мик-н,12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р-н, с.Карауыл, ул.Кунанбаева,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р-н, г.Аягоз, ул.Дуйсенова, 84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р-н, с.Бескарагай, ул.Пушкина, 2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р-н, с.Бородулиха, ул.Молодежная,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р-н, с.Калбатау, ул.Достык, 98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р-н, г.Курчатов, ул.Абая,12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р-н, с.Кокпекты, ул.Шериаздана, 38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р-н, с.Урджар, ул.Абылайхана, 116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 8 (7262) 46-00-28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Мойынкумский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Шу, ул.Автобазовская, 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с.Гродеково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г.Уральск. ул.Жамбыла, 81/2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 8 (7112) 28-25-27 8 (7112) 28-29-14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Акжаикскому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р-н, с.Чапаев, переулок Акжаикский,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Бокейординскому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р-н, с.Сайхин, ул.Бергалиева,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Бурлинскому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р-н, г.Аксай, ул. Железнодорожная, 121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р-н, с.Жангала, ул.Халыктар достыгы, 63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Жанибекскому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р-н, с.Жанибек, ул.Иманова, 79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зеленовскому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р-н, с.Переметное, ул.Гагарина, 69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р-н, с.Казталовка, ул.Лукманова, 22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Каратюбинскому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р-н, с.Каратобе, ул.Курмангалиева, 23/1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Сырымскому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р-н, с.Жымпиты, ул.Казахстанская,11/2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Таскалинскому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р-н, с.Таскала, ул.Вокзальная,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р-н, с.Федоровка, ул.Юбилейная,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Чингирлаускому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р-н, с.Чингирлау, ул.Тайманова, 95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р-н, с.Жалпактал, ул.С.Датулы,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Дарьинскому сельскому округу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р-н, с.Дарьинское, ул.Балдырган, 27/1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р-н, с.Тайпак, ул.Шемякина,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р-н, с.Акжаик, ул.Ак жайык,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Чкалова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ул.Ержанова, 47/3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ул.Чкалова,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ул.Архитектурная,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21 мкр-н, 6/7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№6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Серова,73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г.Темиртау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ул.Блюхера,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г.Темиртау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ул.Республики,128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г.Абай,п.Топар,ул.Казыбек би,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г.Сарань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г.Сараньул. Жамбыла, 85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г.Шахтинск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пр-кт А. Кунанбаева 65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г.Шахтинск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 Шахан Квартал 10/16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 ул. Пристационная,12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 п. Молодежный, ул.Абая,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г.Сатпаев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 Сатпаева, 111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Балхаш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 ул. Бокейхана, 20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 – Аюлы, ул. Жапакова, 23/1 п. Агадырь, ул. Тәуелсіз Қазақстан,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Жезказган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 Атасу, ул. А. Оспанова, 40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Каражал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Приозерск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 ул. Балхашская,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р-н, п.Ботакара ул. Абылай хана,37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р-н, ул.Мира,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Актогай, ул. Бокейхана, 10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р-н, п.Улытау ул. Амангельды 29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ул.Тарана, 114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 8 (7142) 53-25-56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 Гашика,14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 ул. Ленина,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 8 (71445) 21-5-29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Амангельды, ул. Майлина, 27/7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 8 (71440) 21-2-69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Аркалыкский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 ул. Абая, 62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 8 (71430) 75-6-86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Аулиекольский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 ул. Ленина, 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 8 (71453) 21-9-02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Денисовка, ул. Советская,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 8 (71434) 92-7-16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Жангельдинский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р-он, с.Торай, ул.8 марта, 37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 8 (71439) 21-5-85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г.Житикара, ул.Ленина, 108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 8 (71435) 28-2-00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Камыстинский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р-он, с.Камысты, ул. Ержанова, 66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 8 (71437) 22-2-75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р-он, п.Карабалык, ул.Космонавтов,16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Карасуский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р-он, с.Карасу, ул.Комсомольская,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 8 (71452) 21-9-69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г.Лисоковск, мик-н №4,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 8 (71433) 35-3-89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Мендыкаринский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р-он, с.Боровское, ул.Королева, 4а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Наурзумский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р-он, п.Караменды, ул.Шакшак Жанибека,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г.Рудный, пр.Космонавтов,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г.Рудный, ул.Корчагина, 76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 8 (71431) 98-9-47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Сарыкольский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р-он, п.Сарыколь, ул.Ленина, 104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р-он, с.Тарановское, ул.Калинина, 93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 8 (71436) 37-4-52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р-он, с.Узынколь, ул.Абая, 79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 8 (71444) 21-1-62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р-он,с.Федоровка, ул. Красноармейская, 56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 8 (71442) 23-2-83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р-он, п.Затабольск, ул. Калинина, 53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Кызылординской области»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г.Муратбаева, 2 е</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мкр-н Шугыла, 45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мкр-н Акмешит, 1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Байконырский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Байконыр, ул.Максимова, 17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г.Аральск, ул. Карасакал,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г.Казалинск, ул. Жанкожа батыра,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Жосалы, ул. Абая,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Жалагаш, ул. Желтоксан,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Теренозек, ул. Амангельди, 55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Шиели, ул. Рыскулова,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Жанакорган, ул. Сыганак,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мкр-н,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 8 (7292) 42-23-12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мкр-н,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мкр-н «Оркен», Дом творчества школьников</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№3</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№4</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«Центр молодежи»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№9 Бейнеуского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зд. ГУ «Боранкулмадениет»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ул.Центральная,15 зд. АО «Казпочта»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№6</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№7</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№10 Тупкараганского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№8</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Жетыбай ул.Жанакурылыс,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Павлова, 48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 8 (7182) 70-42-01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ул.Кутузова, 204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 8 (8182) 34-59-05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городской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 8 (7182) 70-42-09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Толстого,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 8 (7182) 32-26-83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Экибастузский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 8 (7182) 70-42-27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Аксусский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 8 (7183) 76-91-77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  8 (71840) 9-23-61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 8 (71836) 2-33-37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Иртышский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 8 (71832) 22-91-11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Ауэзова 157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Петропавловск,ул. Конституции Казахстана 72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Айыртаускому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р-н ул. Д.Сыздыкова,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Акжарскому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Акжирский р-н, ул.Победы, 67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Аккайынскому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р-н, ул. Труда,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Есильскому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р-н, ул. Ленина,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Жамбылскому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р-н, ул. Переулок Горького, 10 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им.Г.Мусрепова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им.Г.Мусрепова, ул. Ленина,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р-н, ул. Институтская, 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М.Жумабаева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М.Жумабаева, ул. Юбилейная, 62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Мамлютскому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р-н, ул. С.Муканова,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р-н, ул. Конституции Казахстана, 208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Тимирязевскому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р-н, ул. Уалиханова, 17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Уалихановскому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р-н, ул. Уалиханова, 80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Шал акына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Шал акына, ул. Желтоксан, 31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21-09-00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№1 г.Шымкента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99-72-76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г. Шымкента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г. Шымкента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61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№4 г.Шымкента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ул.Сайрамская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г. Шымкента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Республики,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Арыс, ул.Ергөбек, б/н.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Байдибекский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Мактаральский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Жетисай, ул. Жайшыбекова,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пр-т Жибек-жолы,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Туркистанский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Тулькибасский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Сарыагашский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сельский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Шардара, тупик Шардара,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Джандосова,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Ауэзовского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Джандосова,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Алмалинского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Богенбай батыра, 221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Алатауского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мкр-н: Шанырак-2, ул. Жанкожа батыра, 24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мкр-н: Алмагуль 9а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Толе би, 155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Маркова, 44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Турксибского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Рихарда Зорге, 9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Республики, 12/2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Мирзояна,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Республики, 12/2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д. 53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№3</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пос. Железнодорожный, ул.Актасты, 20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пр.Республики, 43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«Тлендиева»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пр. Богенбая, 6 а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Есенберлина 16/2 зд. АО «Темірбанк»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«Өндіріс»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Кеменгерұлы, 6/1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«Кенесары»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Сарыарка, 12</w:t>
            </w:r>
          </w:p>
          <w:p>
            <w:pPr>
              <w:spacing w:after="20"/>
              <w:ind w:left="20"/>
              <w:jc w:val="both"/>
            </w:pPr>
            <w:r>
              <w:rPr>
                <w:rFonts w:ascii="Times New Roman"/>
                <w:b w:val="false"/>
                <w:i w:val="false"/>
                <w:color w:val="000000"/>
                <w:sz w:val="20"/>
              </w:rPr>
              <w:t>зд. АО «БТА-банк»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«Жеңіс»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Жеңіс, 34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ул.Сауран,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пр.Кабанбай батыра, 5/1 вп.№1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017" w:id="39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смерти, в том числе             </w:t>
      </w:r>
      <w:r>
        <w:br/>
      </w:r>
      <w:r>
        <w:rPr>
          <w:rFonts w:ascii="Times New Roman"/>
          <w:b w:val="false"/>
          <w:i w:val="false"/>
          <w:color w:val="000000"/>
          <w:sz w:val="28"/>
        </w:rPr>
        <w:t xml:space="preserve">
внесение изменений, дополнений и           </w:t>
      </w:r>
      <w:r>
        <w:br/>
      </w:r>
      <w:r>
        <w:rPr>
          <w:rFonts w:ascii="Times New Roman"/>
          <w:b w:val="false"/>
          <w:i w:val="false"/>
          <w:color w:val="000000"/>
          <w:sz w:val="28"/>
        </w:rPr>
        <w:t xml:space="preserve">
исправлений в записи актов              </w:t>
      </w:r>
      <w:r>
        <w:br/>
      </w:r>
      <w:r>
        <w:rPr>
          <w:rFonts w:ascii="Times New Roman"/>
          <w:b w:val="false"/>
          <w:i w:val="false"/>
          <w:color w:val="000000"/>
          <w:sz w:val="28"/>
        </w:rPr>
        <w:t xml:space="preserve">
гражданского состояния»                </w:t>
      </w:r>
    </w:p>
    <w:bookmarkEnd w:id="391"/>
    <w:p>
      <w:pPr>
        <w:spacing w:after="0"/>
        <w:ind w:left="0"/>
        <w:jc w:val="both"/>
      </w:pPr>
      <w:r>
        <w:rPr>
          <w:rFonts w:ascii="Times New Roman"/>
          <w:b w:val="false"/>
          <w:i w:val="false"/>
          <w:color w:val="000000"/>
          <w:sz w:val="28"/>
        </w:rPr>
        <w:t>В______________________________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 тел. _________________________</w:t>
      </w:r>
    </w:p>
    <w:p>
      <w:pPr>
        <w:spacing w:after="0"/>
        <w:ind w:left="0"/>
        <w:jc w:val="left"/>
      </w:pPr>
      <w:r>
        <w:rPr>
          <w:rFonts w:ascii="Times New Roman"/>
          <w:b/>
          <w:i w:val="false"/>
          <w:color w:val="000000"/>
        </w:rPr>
        <w:t xml:space="preserve"> Заявление о государственной регистрации смерти</w:t>
      </w:r>
    </w:p>
    <w:p>
      <w:pPr>
        <w:spacing w:after="0"/>
        <w:ind w:left="0"/>
        <w:jc w:val="both"/>
      </w:pPr>
      <w:r>
        <w:rPr>
          <w:rFonts w:ascii="Times New Roman"/>
          <w:b w:val="false"/>
          <w:i w:val="false"/>
          <w:color w:val="000000"/>
          <w:sz w:val="28"/>
        </w:rPr>
        <w:t>Прошу произвести государственную регистрацию смерти: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(имя, отчество (при его наличии) фамилия)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(дата рождения умершего)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(последнее место жительство умершего)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(семейное положение умершего)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(дата смерти умершего)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(причина смерти умершего)</w:t>
      </w:r>
      <w:r>
        <w:br/>
      </w:r>
      <w:r>
        <w:rPr>
          <w:rFonts w:ascii="Times New Roman"/>
          <w:b w:val="false"/>
          <w:i w:val="false"/>
          <w:color w:val="000000"/>
          <w:sz w:val="28"/>
        </w:rPr>
        <w:t>
К заявлению прилагаю:__________________________________________</w:t>
      </w:r>
      <w:r>
        <w:br/>
      </w:r>
      <w:r>
        <w:rPr>
          <w:rFonts w:ascii="Times New Roman"/>
          <w:b w:val="false"/>
          <w:i w:val="false"/>
          <w:color w:val="000000"/>
          <w:sz w:val="28"/>
        </w:rPr>
        <w:t>
      1) ________________________________________________</w:t>
      </w:r>
      <w:r>
        <w:br/>
      </w:r>
      <w:r>
        <w:rPr>
          <w:rFonts w:ascii="Times New Roman"/>
          <w:b w:val="false"/>
          <w:i w:val="false"/>
          <w:color w:val="000000"/>
          <w:sz w:val="28"/>
        </w:rPr>
        <w:t>
      2) ________________________________________________</w:t>
      </w:r>
      <w:r>
        <w:br/>
      </w:r>
      <w:r>
        <w:rPr>
          <w:rFonts w:ascii="Times New Roman"/>
          <w:b w:val="false"/>
          <w:i w:val="false"/>
          <w:color w:val="000000"/>
          <w:sz w:val="28"/>
        </w:rPr>
        <w:t>
      3) ________________________________________________</w:t>
      </w:r>
      <w:r>
        <w:br/>
      </w:r>
      <w:r>
        <w:rPr>
          <w:rFonts w:ascii="Times New Roman"/>
          <w:b w:val="false"/>
          <w:i w:val="false"/>
          <w:color w:val="000000"/>
          <w:sz w:val="28"/>
        </w:rPr>
        <w:t>
      4) ________________________________________________</w:t>
      </w:r>
      <w:r>
        <w:br/>
      </w:r>
      <w:r>
        <w:rPr>
          <w:rFonts w:ascii="Times New Roman"/>
          <w:b w:val="false"/>
          <w:i w:val="false"/>
          <w:color w:val="000000"/>
          <w:sz w:val="28"/>
        </w:rPr>
        <w:t xml:space="preserve">
«_____»_____________20___года </w:t>
      </w:r>
    </w:p>
    <w:p>
      <w:pPr>
        <w:spacing w:after="0"/>
        <w:ind w:left="0"/>
        <w:jc w:val="both"/>
      </w:pPr>
      <w:r>
        <w:rPr>
          <w:rFonts w:ascii="Times New Roman"/>
          <w:b w:val="false"/>
          <w:i w:val="false"/>
          <w:color w:val="000000"/>
          <w:sz w:val="28"/>
        </w:rPr>
        <w:t>Подпись ______________________________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(линия отрыва)</w:t>
      </w:r>
      <w:r>
        <w:br/>
      </w:r>
      <w:r>
        <w:rPr>
          <w:rFonts w:ascii="Times New Roman"/>
          <w:b w:val="false"/>
          <w:i w:val="false"/>
          <w:color w:val="000000"/>
          <w:sz w:val="28"/>
        </w:rPr>
        <w:t>
За получением свидетельства о регистрации смерти явиться:</w:t>
      </w:r>
      <w:r>
        <w:br/>
      </w:r>
      <w:r>
        <w:rPr>
          <w:rFonts w:ascii="Times New Roman"/>
          <w:b w:val="false"/>
          <w:i w:val="false"/>
          <w:color w:val="000000"/>
          <w:sz w:val="28"/>
        </w:rPr>
        <w:t>
«_____» __________20__г.</w:t>
      </w:r>
      <w:r>
        <w:br/>
      </w:r>
      <w:r>
        <w:rPr>
          <w:rFonts w:ascii="Times New Roman"/>
          <w:b w:val="false"/>
          <w:i w:val="false"/>
          <w:color w:val="000000"/>
          <w:sz w:val="28"/>
        </w:rPr>
        <w:t>
Ф.И.О. специалиста, принявшего документы: __________________________</w:t>
      </w:r>
    </w:p>
    <w:bookmarkStart w:name="z2018" w:id="39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«Регистрация смерти, в том числе</w:t>
      </w:r>
      <w:r>
        <w:br/>
      </w:r>
      <w:r>
        <w:rPr>
          <w:rFonts w:ascii="Times New Roman"/>
          <w:b w:val="false"/>
          <w:i w:val="false"/>
          <w:color w:val="000000"/>
          <w:sz w:val="28"/>
        </w:rPr>
        <w:t>
внесение изменений, дополнений и</w:t>
      </w:r>
      <w:r>
        <w:br/>
      </w:r>
      <w:r>
        <w:rPr>
          <w:rFonts w:ascii="Times New Roman"/>
          <w:b w:val="false"/>
          <w:i w:val="false"/>
          <w:color w:val="000000"/>
          <w:sz w:val="28"/>
        </w:rPr>
        <w:t xml:space="preserve">
исправлений в записи актов    </w:t>
      </w:r>
      <w:r>
        <w:br/>
      </w:r>
      <w:r>
        <w:rPr>
          <w:rFonts w:ascii="Times New Roman"/>
          <w:b w:val="false"/>
          <w:i w:val="false"/>
          <w:color w:val="000000"/>
          <w:sz w:val="28"/>
        </w:rPr>
        <w:t xml:space="preserve">
гражданского состояния»      </w:t>
      </w:r>
    </w:p>
    <w:bookmarkEnd w:id="392"/>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w:t>
      </w:r>
      <w:r>
        <w:br/>
      </w:r>
      <w:r>
        <w:rPr>
          <w:rFonts w:ascii="Times New Roman"/>
          <w:b w:val="false"/>
          <w:i w:val="false"/>
          <w:color w:val="000000"/>
          <w:sz w:val="28"/>
        </w:rPr>
        <w:t>
     </w:t>
      </w:r>
      <w:r>
        <w:rPr>
          <w:rFonts w:ascii="Times New Roman"/>
          <w:b w:val="false"/>
          <w:i/>
          <w:color w:val="000000"/>
          <w:sz w:val="28"/>
        </w:rPr>
        <w:t xml:space="preserve"> (имя, отчество, фамилия)</w:t>
      </w:r>
      <w:r>
        <w:br/>
      </w:r>
      <w:r>
        <w:rPr>
          <w:rFonts w:ascii="Times New Roman"/>
          <w:b w:val="false"/>
          <w:i w:val="false"/>
          <w:color w:val="000000"/>
          <w:sz w:val="28"/>
        </w:rPr>
        <w:t>
проживающего по адресу: __________</w:t>
      </w:r>
      <w:r>
        <w:br/>
      </w:r>
      <w:r>
        <w:rPr>
          <w:rFonts w:ascii="Times New Roman"/>
          <w:b w:val="false"/>
          <w:i w:val="false"/>
          <w:color w:val="000000"/>
          <w:sz w:val="28"/>
        </w:rPr>
        <w:t>
___________________________________</w:t>
      </w:r>
      <w:r>
        <w:br/>
      </w:r>
      <w:r>
        <w:rPr>
          <w:rFonts w:ascii="Times New Roman"/>
          <w:b w:val="false"/>
          <w:i w:val="false"/>
          <w:color w:val="000000"/>
          <w:sz w:val="28"/>
        </w:rPr>
        <w:t>
уд. личности № _______________________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2019" w:id="393"/>
    <w:p>
      <w:pPr>
        <w:spacing w:after="0"/>
        <w:ind w:left="0"/>
        <w:jc w:val="left"/>
      </w:pPr>
      <w:r>
        <w:rPr>
          <w:rFonts w:ascii="Times New Roman"/>
          <w:b/>
          <w:i w:val="false"/>
          <w:color w:val="000000"/>
        </w:rPr>
        <w:t xml:space="preserve"> 
ЗАЯВЛЕНИЕ</w:t>
      </w:r>
      <w:r>
        <w:br/>
      </w:r>
      <w:r>
        <w:rPr>
          <w:rFonts w:ascii="Times New Roman"/>
          <w:b/>
          <w:i w:val="false"/>
          <w:color w:val="000000"/>
        </w:rPr>
        <w:t>
о внесении изменений, дополнений и исправлений</w:t>
      </w:r>
      <w:r>
        <w:br/>
      </w:r>
      <w:r>
        <w:rPr>
          <w:rFonts w:ascii="Times New Roman"/>
          <w:b/>
          <w:i w:val="false"/>
          <w:color w:val="000000"/>
        </w:rPr>
        <w:t>
(нужное подчеркнуть)</w:t>
      </w:r>
    </w:p>
    <w:bookmarkEnd w:id="393"/>
    <w:p>
      <w:pPr>
        <w:spacing w:after="0"/>
        <w:ind w:left="0"/>
        <w:jc w:val="both"/>
      </w:pPr>
      <w:r>
        <w:rPr>
          <w:rFonts w:ascii="Times New Roman"/>
          <w:b w:val="false"/>
          <w:i w:val="false"/>
          <w:color w:val="000000"/>
          <w:sz w:val="28"/>
        </w:rPr>
        <w:t>Прошу внести в запись акта о ______№___________ от «___» ________ г.</w:t>
      </w:r>
      <w:r>
        <w:br/>
      </w:r>
      <w:r>
        <w:rPr>
          <w:rFonts w:ascii="Times New Roman"/>
          <w:b w:val="false"/>
          <w:i w:val="false"/>
          <w:color w:val="000000"/>
          <w:sz w:val="28"/>
        </w:rPr>
        <w:t>
Следующие изменения, исправления, дополнения:_______________________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О себе сообщаю следующие сведения:</w:t>
      </w:r>
    </w:p>
    <w:p>
      <w:pPr>
        <w:spacing w:after="0"/>
        <w:ind w:left="0"/>
        <w:jc w:val="both"/>
      </w:pPr>
      <w:r>
        <w:rPr>
          <w:rFonts w:ascii="Times New Roman"/>
          <w:b w:val="false"/>
          <w:i w:val="false"/>
          <w:color w:val="000000"/>
          <w:sz w:val="28"/>
        </w:rPr>
        <w:t>1. Имя, отчество (при его наличии), фамилия _______________________</w:t>
      </w:r>
      <w:r>
        <w:br/>
      </w:r>
      <w:r>
        <w:rPr>
          <w:rFonts w:ascii="Times New Roman"/>
          <w:b w:val="false"/>
          <w:i w:val="false"/>
          <w:color w:val="000000"/>
          <w:sz w:val="28"/>
        </w:rPr>
        <w:t>
2. Дата рождения __________________________________________________</w:t>
      </w:r>
      <w:r>
        <w:br/>
      </w:r>
      <w:r>
        <w:rPr>
          <w:rFonts w:ascii="Times New Roman"/>
          <w:b w:val="false"/>
          <w:i w:val="false"/>
          <w:color w:val="000000"/>
          <w:sz w:val="28"/>
        </w:rPr>
        <w:t>
3. Место рождения__________________________________________________</w:t>
      </w:r>
      <w:r>
        <w:br/>
      </w:r>
      <w:r>
        <w:rPr>
          <w:rFonts w:ascii="Times New Roman"/>
          <w:b w:val="false"/>
          <w:i w:val="false"/>
          <w:color w:val="000000"/>
          <w:sz w:val="28"/>
        </w:rPr>
        <w:t>
4. Национальность__________________________________________________</w:t>
      </w:r>
      <w:r>
        <w:br/>
      </w:r>
      <w:r>
        <w:rPr>
          <w:rFonts w:ascii="Times New Roman"/>
          <w:b w:val="false"/>
          <w:i w:val="false"/>
          <w:color w:val="000000"/>
          <w:sz w:val="28"/>
        </w:rPr>
        <w:t>
5. Гражданство ____________________________________________________</w:t>
      </w:r>
      <w:r>
        <w:br/>
      </w:r>
      <w:r>
        <w:rPr>
          <w:rFonts w:ascii="Times New Roman"/>
          <w:b w:val="false"/>
          <w:i w:val="false"/>
          <w:color w:val="000000"/>
          <w:sz w:val="28"/>
        </w:rPr>
        <w:t>
6. Семейное положение _____________________________________________</w:t>
      </w:r>
      <w:r>
        <w:br/>
      </w:r>
      <w:r>
        <w:rPr>
          <w:rFonts w:ascii="Times New Roman"/>
          <w:b w:val="false"/>
          <w:i w:val="false"/>
          <w:color w:val="000000"/>
          <w:sz w:val="28"/>
        </w:rPr>
        <w:t>
7. Имя, отчество (при его наличии), фамилия дата и место рождения</w:t>
      </w:r>
      <w:r>
        <w:br/>
      </w:r>
      <w:r>
        <w:rPr>
          <w:rFonts w:ascii="Times New Roman"/>
          <w:b w:val="false"/>
          <w:i w:val="false"/>
          <w:color w:val="000000"/>
          <w:sz w:val="28"/>
        </w:rPr>
        <w:t>
несовершеннолетних детей_________________________________________</w:t>
      </w:r>
      <w:r>
        <w:br/>
      </w:r>
      <w:r>
        <w:rPr>
          <w:rFonts w:ascii="Times New Roman"/>
          <w:b w:val="false"/>
          <w:i w:val="false"/>
          <w:color w:val="000000"/>
          <w:sz w:val="28"/>
        </w:rPr>
        <w:t>
8. Документ, удостоверяющий личность _______________________________</w:t>
      </w:r>
      <w:r>
        <w:br/>
      </w:r>
      <w:r>
        <w:rPr>
          <w:rFonts w:ascii="Times New Roman"/>
          <w:b w:val="false"/>
          <w:i w:val="false"/>
          <w:color w:val="000000"/>
          <w:sz w:val="28"/>
        </w:rPr>
        <w:t>
9. Где и кем работает _______________________________________________</w:t>
      </w:r>
      <w:r>
        <w:br/>
      </w:r>
      <w:r>
        <w:rPr>
          <w:rFonts w:ascii="Times New Roman"/>
          <w:b w:val="false"/>
          <w:i w:val="false"/>
          <w:color w:val="000000"/>
          <w:sz w:val="28"/>
        </w:rPr>
        <w:t>
10. Отношение к военной службе:</w:t>
      </w:r>
      <w:r>
        <w:br/>
      </w:r>
      <w:r>
        <w:rPr>
          <w:rFonts w:ascii="Times New Roman"/>
          <w:b w:val="false"/>
          <w:i w:val="false"/>
          <w:color w:val="000000"/>
          <w:sz w:val="28"/>
        </w:rPr>
        <w:t>
а) где состоит на учете _____________________________________________</w:t>
      </w:r>
      <w:r>
        <w:br/>
      </w:r>
      <w:r>
        <w:rPr>
          <w:rFonts w:ascii="Times New Roman"/>
          <w:b w:val="false"/>
          <w:i w:val="false"/>
          <w:color w:val="000000"/>
          <w:sz w:val="28"/>
        </w:rPr>
        <w:t>
б) наименование воинской части, в которой служит 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11. Точный перечень местностей, в которых проживал и когда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12. В случае нахождения под следствием, судом либо наличия судимости,</w:t>
      </w:r>
      <w:r>
        <w:br/>
      </w:r>
      <w:r>
        <w:rPr>
          <w:rFonts w:ascii="Times New Roman"/>
          <w:b w:val="false"/>
          <w:i w:val="false"/>
          <w:color w:val="000000"/>
          <w:sz w:val="28"/>
        </w:rPr>
        <w:t>
не погашенной или не снятой в установленном законом порядке, указать</w:t>
      </w:r>
      <w:r>
        <w:br/>
      </w:r>
      <w:r>
        <w:rPr>
          <w:rFonts w:ascii="Times New Roman"/>
          <w:b w:val="false"/>
          <w:i w:val="false"/>
          <w:color w:val="000000"/>
          <w:sz w:val="28"/>
        </w:rPr>
        <w:t>
об этом, для направления соответствующего запроса в государственные</w:t>
      </w:r>
      <w:r>
        <w:br/>
      </w:r>
      <w:r>
        <w:rPr>
          <w:rFonts w:ascii="Times New Roman"/>
          <w:b w:val="false"/>
          <w:i w:val="false"/>
          <w:color w:val="000000"/>
          <w:sz w:val="28"/>
        </w:rPr>
        <w:t>
органы об оповещении приема заявления о перемене имени, отчества,</w:t>
      </w:r>
      <w:r>
        <w:br/>
      </w:r>
      <w:r>
        <w:rPr>
          <w:rFonts w:ascii="Times New Roman"/>
          <w:b w:val="false"/>
          <w:i w:val="false"/>
          <w:color w:val="000000"/>
          <w:sz w:val="28"/>
        </w:rPr>
        <w:t>
фамилии</w:t>
      </w:r>
      <w:r>
        <w:br/>
      </w:r>
      <w:r>
        <w:rPr>
          <w:rFonts w:ascii="Times New Roman"/>
          <w:b w:val="false"/>
          <w:i w:val="false"/>
          <w:color w:val="000000"/>
          <w:sz w:val="28"/>
        </w:rPr>
        <w:t>
13. Производилась ли ранее перемена имени, отчества, фамилии:_______</w:t>
      </w:r>
      <w:r>
        <w:br/>
      </w:r>
      <w:r>
        <w:rPr>
          <w:rFonts w:ascii="Times New Roman"/>
          <w:b w:val="false"/>
          <w:i w:val="false"/>
          <w:color w:val="000000"/>
          <w:sz w:val="28"/>
        </w:rPr>
        <w:t>
14. Причина внесения изменений, дополнений и исправлений:___________</w:t>
      </w:r>
      <w:r>
        <w:br/>
      </w:r>
      <w:r>
        <w:rPr>
          <w:rFonts w:ascii="Times New Roman"/>
          <w:b w:val="false"/>
          <w:i w:val="false"/>
          <w:color w:val="000000"/>
          <w:sz w:val="28"/>
        </w:rPr>
        <w:t>
К заявлению прилагаю следующие документы, подтверждающие</w:t>
      </w:r>
      <w:r>
        <w:br/>
      </w:r>
      <w:r>
        <w:rPr>
          <w:rFonts w:ascii="Times New Roman"/>
          <w:b w:val="false"/>
          <w:i w:val="false"/>
          <w:color w:val="000000"/>
          <w:sz w:val="28"/>
        </w:rPr>
        <w:t>
необходимость внесения изменений, дополнений и исправлений:</w:t>
      </w:r>
      <w:r>
        <w:br/>
      </w:r>
      <w:r>
        <w:rPr>
          <w:rFonts w:ascii="Times New Roman"/>
          <w:b w:val="false"/>
          <w:i w:val="false"/>
          <w:color w:val="000000"/>
          <w:sz w:val="28"/>
        </w:rPr>
        <w:t>
1) ______________________________ 3)________________________________</w:t>
      </w:r>
      <w:r>
        <w:br/>
      </w:r>
      <w:r>
        <w:rPr>
          <w:rFonts w:ascii="Times New Roman"/>
          <w:b w:val="false"/>
          <w:i w:val="false"/>
          <w:color w:val="000000"/>
          <w:sz w:val="28"/>
        </w:rPr>
        <w:t>
2) ______________________________ 4)________________________________</w:t>
      </w:r>
      <w:r>
        <w:br/>
      </w:r>
      <w:r>
        <w:rPr>
          <w:rFonts w:ascii="Times New Roman"/>
          <w:b w:val="false"/>
          <w:i w:val="false"/>
          <w:color w:val="000000"/>
          <w:sz w:val="28"/>
        </w:rPr>
        <w:t>
Об ответственности за сообщение ложных сведений предупрежден (а)</w:t>
      </w:r>
      <w:r>
        <w:br/>
      </w:r>
      <w:r>
        <w:rPr>
          <w:rFonts w:ascii="Times New Roman"/>
          <w:b w:val="false"/>
          <w:i w:val="false"/>
          <w:color w:val="000000"/>
          <w:sz w:val="28"/>
        </w:rPr>
        <w:t>
«___» _____________ 20__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 должностного лица, принявшего заявление)</w:t>
      </w:r>
    </w:p>
    <w:p>
      <w:pPr>
        <w:spacing w:after="0"/>
        <w:ind w:left="0"/>
        <w:jc w:val="both"/>
      </w:pPr>
      <w:r>
        <w:rPr>
          <w:rFonts w:ascii="Times New Roman"/>
          <w:b w:val="false"/>
          <w:i w:val="false"/>
          <w:color w:val="000000"/>
          <w:sz w:val="28"/>
        </w:rPr>
        <w:t>с приложенными __________документами.</w:t>
      </w:r>
      <w:r>
        <w:br/>
      </w:r>
      <w:r>
        <w:rPr>
          <w:rFonts w:ascii="Times New Roman"/>
          <w:b w:val="false"/>
          <w:i w:val="false"/>
          <w:color w:val="000000"/>
          <w:sz w:val="28"/>
        </w:rPr>
        <w:t>
Результаты рассмотрения будут сообщены «___»___________20____г.</w:t>
      </w:r>
    </w:p>
    <w:p>
      <w:pPr>
        <w:spacing w:after="0"/>
        <w:ind w:left="0"/>
        <w:jc w:val="both"/>
      </w:pPr>
      <w:r>
        <w:rPr>
          <w:rFonts w:ascii="Times New Roman"/>
          <w:b w:val="false"/>
          <w:i w:val="false"/>
          <w:color w:val="000000"/>
          <w:sz w:val="28"/>
        </w:rPr>
        <w:t>Специалист ________________________________(имя, отчество, фамилия)</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(линия отрыва)</w:t>
      </w:r>
      <w:r>
        <w:br/>
      </w:r>
      <w:r>
        <w:rPr>
          <w:rFonts w:ascii="Times New Roman"/>
          <w:b w:val="false"/>
          <w:i w:val="false"/>
          <w:color w:val="000000"/>
          <w:sz w:val="28"/>
        </w:rPr>
        <w:t>
«____»__________20____г. принято на рассмотрение заявление о внесении</w:t>
      </w:r>
      <w:r>
        <w:br/>
      </w:r>
      <w:r>
        <w:rPr>
          <w:rFonts w:ascii="Times New Roman"/>
          <w:b w:val="false"/>
          <w:i w:val="false"/>
          <w:color w:val="000000"/>
          <w:sz w:val="28"/>
        </w:rPr>
        <w:t>
изменений, дополнений и исправлений в записи актов гражданского</w:t>
      </w:r>
      <w:r>
        <w:br/>
      </w:r>
      <w:r>
        <w:rPr>
          <w:rFonts w:ascii="Times New Roman"/>
          <w:b w:val="false"/>
          <w:i w:val="false"/>
          <w:color w:val="000000"/>
          <w:sz w:val="28"/>
        </w:rPr>
        <w:t>
состояния у гр-ки __________________________________________________</w:t>
      </w:r>
    </w:p>
    <w:p>
      <w:pPr>
        <w:spacing w:after="0"/>
        <w:ind w:left="0"/>
        <w:jc w:val="both"/>
      </w:pPr>
      <w:r>
        <w:rPr>
          <w:rFonts w:ascii="Times New Roman"/>
          <w:b w:val="false"/>
          <w:i w:val="false"/>
          <w:color w:val="000000"/>
          <w:sz w:val="28"/>
        </w:rPr>
        <w:t>с приложенными __________документами.</w:t>
      </w:r>
    </w:p>
    <w:p>
      <w:pPr>
        <w:spacing w:after="0"/>
        <w:ind w:left="0"/>
        <w:jc w:val="both"/>
      </w:pPr>
      <w:r>
        <w:rPr>
          <w:rFonts w:ascii="Times New Roman"/>
          <w:b w:val="false"/>
          <w:i w:val="false"/>
          <w:color w:val="000000"/>
          <w:sz w:val="28"/>
        </w:rPr>
        <w:t>Результаты рассмотрения будут сообщены «___»___________20____г.</w:t>
      </w:r>
    </w:p>
    <w:p>
      <w:pPr>
        <w:spacing w:after="0"/>
        <w:ind w:left="0"/>
        <w:jc w:val="both"/>
      </w:pPr>
      <w:r>
        <w:rPr>
          <w:rFonts w:ascii="Times New Roman"/>
          <w:b w:val="false"/>
          <w:i w:val="false"/>
          <w:color w:val="000000"/>
          <w:sz w:val="28"/>
        </w:rPr>
        <w:t>Специалист _________________________ (имя, отчество, фамилия)</w:t>
      </w:r>
    </w:p>
    <w:bookmarkStart w:name="z2020" w:id="39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смерти, в том числе             </w:t>
      </w:r>
      <w:r>
        <w:br/>
      </w:r>
      <w:r>
        <w:rPr>
          <w:rFonts w:ascii="Times New Roman"/>
          <w:b w:val="false"/>
          <w:i w:val="false"/>
          <w:color w:val="000000"/>
          <w:sz w:val="28"/>
        </w:rPr>
        <w:t xml:space="preserve">
внесение изменений, дополнений и           </w:t>
      </w:r>
      <w:r>
        <w:br/>
      </w:r>
      <w:r>
        <w:rPr>
          <w:rFonts w:ascii="Times New Roman"/>
          <w:b w:val="false"/>
          <w:i w:val="false"/>
          <w:color w:val="000000"/>
          <w:sz w:val="28"/>
        </w:rPr>
        <w:t xml:space="preserve">
исправлений в записи актов              </w:t>
      </w:r>
      <w:r>
        <w:br/>
      </w:r>
      <w:r>
        <w:rPr>
          <w:rFonts w:ascii="Times New Roman"/>
          <w:b w:val="false"/>
          <w:i w:val="false"/>
          <w:color w:val="000000"/>
          <w:sz w:val="28"/>
        </w:rPr>
        <w:t xml:space="preserve">
гражданского состояния»               </w:t>
      </w:r>
    </w:p>
    <w:bookmarkEnd w:id="394"/>
    <w:bookmarkStart w:name="z2021" w:id="395"/>
    <w:p>
      <w:pPr>
        <w:spacing w:after="0"/>
        <w:ind w:left="0"/>
        <w:jc w:val="left"/>
      </w:pPr>
      <w:r>
        <w:rPr>
          <w:rFonts w:ascii="Times New Roman"/>
          <w:b/>
          <w:i w:val="false"/>
          <w:color w:val="000000"/>
        </w:rPr>
        <w:t xml:space="preserve"> 
Таблица. Значения показателей качества и эффективности</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3"/>
        <w:gridCol w:w="2133"/>
        <w:gridCol w:w="2153"/>
        <w:gridCol w:w="2293"/>
      </w:tblGrid>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последующем году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 сдачи</w:t>
            </w:r>
            <w:r>
              <w:br/>
            </w:r>
            <w:r>
              <w:rPr>
                <w:rFonts w:ascii="Times New Roman"/>
                <w:b w:val="false"/>
                <w:i w:val="false"/>
                <w:color w:val="000000"/>
                <w:sz w:val="20"/>
              </w:rPr>
              <w:t>
</w:t>
            </w:r>
            <w:r>
              <w:rPr>
                <w:rFonts w:ascii="Times New Roman"/>
                <w:b w:val="false"/>
                <w:i w:val="false"/>
                <w:color w:val="000000"/>
                <w:sz w:val="20"/>
              </w:rPr>
              <w:t>документа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процесса</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2" w:id="396"/>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сентября 2012 года № 1160</w:t>
      </w:r>
    </w:p>
    <w:bookmarkEnd w:id="396"/>
    <w:bookmarkStart w:name="z2023" w:id="39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End w:id="397"/>
    <w:bookmarkStart w:name="z2024" w:id="39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заключения брака (супружества), в том числе</w:t>
      </w:r>
      <w:r>
        <w:br/>
      </w:r>
      <w:r>
        <w:rPr>
          <w:rFonts w:ascii="Times New Roman"/>
          <w:b/>
          <w:i w:val="false"/>
          <w:color w:val="000000"/>
        </w:rPr>
        <w:t>
внесение изменений, дополнений и исправлений в записи</w:t>
      </w:r>
      <w:r>
        <w:br/>
      </w:r>
      <w:r>
        <w:rPr>
          <w:rFonts w:ascii="Times New Roman"/>
          <w:b/>
          <w:i w:val="false"/>
          <w:color w:val="000000"/>
        </w:rPr>
        <w:t>
актов гражданского состояния»</w:t>
      </w:r>
    </w:p>
    <w:bookmarkEnd w:id="398"/>
    <w:bookmarkStart w:name="z2025" w:id="399"/>
    <w:p>
      <w:pPr>
        <w:spacing w:after="0"/>
        <w:ind w:left="0"/>
        <w:jc w:val="left"/>
      </w:pPr>
      <w:r>
        <w:rPr>
          <w:rFonts w:ascii="Times New Roman"/>
          <w:b/>
          <w:i w:val="false"/>
          <w:color w:val="000000"/>
        </w:rPr>
        <w:t xml:space="preserve"> 
1. Общие положения</w:t>
      </w:r>
    </w:p>
    <w:bookmarkEnd w:id="399"/>
    <w:bookmarkStart w:name="z2026" w:id="400"/>
    <w:p>
      <w:pPr>
        <w:spacing w:after="0"/>
        <w:ind w:left="0"/>
        <w:jc w:val="both"/>
      </w:pPr>
      <w:r>
        <w:rPr>
          <w:rFonts w:ascii="Times New Roman"/>
          <w:b w:val="false"/>
          <w:i w:val="false"/>
          <w:color w:val="000000"/>
          <w:sz w:val="28"/>
        </w:rPr>
        <w:t>
      Государственная услуга «Регистрация заключения брака (супружества), в том числе внесение изменений, дополнений и исправлений в записи актов гражданского состояния» оказывается территориальными органами юстиции (далее - уполномоченные органы), адреса которых указаны в приложениях 1 к настоящему стандарту, а также через веб-портал «электронного правительства»: www.e.gov.kz (далее - портал), при условии наличия у получателя государственной услуги электронной цифровой подписи (далее - ЭЦП) в части подачи электронного заявления на регистрацию заключения брака (супружества).</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статей </w:t>
      </w:r>
      <w:r>
        <w:rPr>
          <w:rFonts w:ascii="Times New Roman"/>
          <w:b w:val="false"/>
          <w:i w:val="false"/>
          <w:color w:val="000000"/>
          <w:sz w:val="28"/>
        </w:rPr>
        <w:t>220</w:t>
      </w:r>
      <w:r>
        <w:rPr>
          <w:rFonts w:ascii="Times New Roman"/>
          <w:b w:val="false"/>
          <w:i w:val="false"/>
          <w:color w:val="000000"/>
          <w:sz w:val="28"/>
        </w:rPr>
        <w:t xml:space="preserve"> - </w:t>
      </w:r>
      <w:r>
        <w:rPr>
          <w:rFonts w:ascii="Times New Roman"/>
          <w:b w:val="false"/>
          <w:i w:val="false"/>
          <w:color w:val="000000"/>
          <w:sz w:val="28"/>
        </w:rPr>
        <w:t>237</w:t>
      </w:r>
      <w:r>
        <w:rPr>
          <w:rFonts w:ascii="Times New Roman"/>
          <w:b w:val="false"/>
          <w:i w:val="false"/>
          <w:color w:val="000000"/>
          <w:sz w:val="28"/>
        </w:rPr>
        <w:t xml:space="preserve"> Кодекса Республики Казахстан от 26 декабря 2011 года «О браке (супружестве) и семье», </w:t>
      </w:r>
      <w:r>
        <w:rPr>
          <w:rFonts w:ascii="Times New Roman"/>
          <w:b w:val="false"/>
          <w:i w:val="false"/>
          <w:color w:val="000000"/>
          <w:sz w:val="28"/>
        </w:rPr>
        <w:t>статьи 537</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и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12 января 2007 года «О национальных реестрах идентификационных номеров»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а также в официальных источниках информации и на стендах, расположенных в помещениях уполномоченных органов, перечень которых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 уполномоченном органе:</w:t>
      </w:r>
      <w:r>
        <w:br/>
      </w:r>
      <w:r>
        <w:rPr>
          <w:rFonts w:ascii="Times New Roman"/>
          <w:b w:val="false"/>
          <w:i w:val="false"/>
          <w:color w:val="000000"/>
          <w:sz w:val="28"/>
        </w:rPr>
        <w:t>
</w:t>
      </w:r>
      <w:r>
        <w:rPr>
          <w:rFonts w:ascii="Times New Roman"/>
          <w:b w:val="false"/>
          <w:i w:val="false"/>
          <w:color w:val="000000"/>
          <w:sz w:val="28"/>
        </w:rPr>
        <w:t>
      государственная регистрация заключения брака (супружества) и выдача свидетельства о государственной регистрации заключения брака (супружества) на бумажном носителе, либо мотивированный ответ об отказе в предоставлении государственной услуги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После внесенных изменений, дополнений и исправлений в актовую запись о браке (супружестве) получателю государственной услуги выдается новое свидетельство с внесенными изменениями, дополнениями и исправлениями, скрепленное подписью уполномоченного лица, выдавшего документ на бумажном носителе, либо мотивированный ответ об отказе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получение уведомления о приеме электронного заявления на регистрацию заключения брака (супружества) в форме электронного документа, подписанного ЭЦП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Республики Казахстан, иностранцам и лицам без гражданства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регистрация заключения брака (супружества) производится по истечении 30 календарных дней со дня подачи желающими вступить в брак (супружество) заявления в уполномоченный орган (день приема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уполномоченного органа по месту государственной регистрации заключения брака (супружества) разрешает заключение брака (супружества) до истечения месяца либо увеличивает этот срок, но не более, чем на месяц на основании письменного заявления получателей государственной услуги, либо одного из них.</w:t>
      </w:r>
      <w:r>
        <w:br/>
      </w:r>
      <w:r>
        <w:rPr>
          <w:rFonts w:ascii="Times New Roman"/>
          <w:b w:val="false"/>
          <w:i w:val="false"/>
          <w:color w:val="000000"/>
          <w:sz w:val="28"/>
        </w:rPr>
        <w:t>
</w:t>
      </w:r>
      <w:r>
        <w:rPr>
          <w:rFonts w:ascii="Times New Roman"/>
          <w:b w:val="false"/>
          <w:i w:val="false"/>
          <w:color w:val="000000"/>
          <w:sz w:val="28"/>
        </w:rPr>
        <w:t>
      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лиц, вступающих в брак (супружество) производится в день подачи заявления с обязательным указанием причины и подтверждающих документов.</w:t>
      </w:r>
      <w:r>
        <w:br/>
      </w:r>
      <w:r>
        <w:rPr>
          <w:rFonts w:ascii="Times New Roman"/>
          <w:b w:val="false"/>
          <w:i w:val="false"/>
          <w:color w:val="000000"/>
          <w:sz w:val="28"/>
        </w:rPr>
        <w:t>
</w:t>
      </w:r>
      <w:r>
        <w:rPr>
          <w:rFonts w:ascii="Times New Roman"/>
          <w:b w:val="false"/>
          <w:i w:val="false"/>
          <w:color w:val="000000"/>
          <w:sz w:val="28"/>
        </w:rPr>
        <w:t>
      Длительность процедуры торжественной регистрации заключения брака (супружества) не должно превышать более 20 минут;</w:t>
      </w:r>
      <w:r>
        <w:br/>
      </w:r>
      <w:r>
        <w:rPr>
          <w:rFonts w:ascii="Times New Roman"/>
          <w:b w:val="false"/>
          <w:i w:val="false"/>
          <w:color w:val="000000"/>
          <w:sz w:val="28"/>
        </w:rPr>
        <w:t>
</w:t>
      </w:r>
      <w:r>
        <w:rPr>
          <w:rFonts w:ascii="Times New Roman"/>
          <w:b w:val="false"/>
          <w:i w:val="false"/>
          <w:color w:val="000000"/>
          <w:sz w:val="28"/>
        </w:rPr>
        <w:t>
      2) заявления о внесении изменений, дополнений и исправлений в актовую запись о браке рассматриваются в течение 15 календарных дней, при наличии электронной версии актовых записей по республике на Центральном сервере Государственной базы данных о физических лицах, при необходимости проведения дополнительного изучения или проверки, срок рассмотрения продлевается не более, чем на 30 календарных дней, о чем сообщается заявителю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а)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б)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На портале - получение информации в части подтверждения получения заявления и назначения даты и времени регистрации брака (супружества) – в течение одного рабочего дня.</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платно.</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взимается государственная пошлина.</w:t>
      </w:r>
      <w:r>
        <w:br/>
      </w:r>
      <w:r>
        <w:rPr>
          <w:rFonts w:ascii="Times New Roman"/>
          <w:b w:val="false"/>
          <w:i w:val="false"/>
          <w:color w:val="000000"/>
          <w:sz w:val="28"/>
        </w:rPr>
        <w:t>
</w:t>
      </w:r>
      <w:r>
        <w:rPr>
          <w:rFonts w:ascii="Times New Roman"/>
          <w:b w:val="false"/>
          <w:i w:val="false"/>
          <w:color w:val="000000"/>
          <w:sz w:val="28"/>
        </w:rPr>
        <w:t>
      Сумма государственной пошлины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 уполномоченного органа.</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ежедневно с 9.00 до 18.30 часов, перерыв с 13.00 до 14.30 часов, кроме субботы, воскресенья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График работы портала - круглосуточно.</w:t>
      </w:r>
      <w:r>
        <w:br/>
      </w:r>
      <w:r>
        <w:rPr>
          <w:rFonts w:ascii="Times New Roman"/>
          <w:b w:val="false"/>
          <w:i w:val="false"/>
          <w:color w:val="000000"/>
          <w:sz w:val="28"/>
        </w:rPr>
        <w:t>
</w:t>
      </w:r>
      <w:r>
        <w:rPr>
          <w:rFonts w:ascii="Times New Roman"/>
          <w:b w:val="false"/>
          <w:i w:val="false"/>
          <w:color w:val="000000"/>
          <w:sz w:val="28"/>
        </w:rPr>
        <w:t>
      10. Процедура (церемония) государственной регистрации заключения брака (супружества) оказывается бесплатно и по желанию лиц, вступающих в брак (супружество), производится в торжественной обстановке.</w:t>
      </w:r>
      <w:r>
        <w:br/>
      </w:r>
      <w:r>
        <w:rPr>
          <w:rFonts w:ascii="Times New Roman"/>
          <w:b w:val="false"/>
          <w:i w:val="false"/>
          <w:color w:val="000000"/>
          <w:sz w:val="28"/>
        </w:rPr>
        <w:t>
</w:t>
      </w:r>
      <w:r>
        <w:rPr>
          <w:rFonts w:ascii="Times New Roman"/>
          <w:b w:val="false"/>
          <w:i w:val="false"/>
          <w:color w:val="000000"/>
          <w:sz w:val="28"/>
        </w:rPr>
        <w:t>
      В случае,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r>
        <w:br/>
      </w:r>
      <w:r>
        <w:rPr>
          <w:rFonts w:ascii="Times New Roman"/>
          <w:b w:val="false"/>
          <w:i w:val="false"/>
          <w:color w:val="000000"/>
          <w:sz w:val="28"/>
        </w:rPr>
        <w:t>
</w:t>
      </w:r>
      <w:r>
        <w:rPr>
          <w:rFonts w:ascii="Times New Roman"/>
          <w:b w:val="false"/>
          <w:i w:val="false"/>
          <w:color w:val="000000"/>
          <w:sz w:val="28"/>
        </w:rPr>
        <w:t>
      При государственной регистрации заключения брака (супружества):</w:t>
      </w:r>
      <w:r>
        <w:br/>
      </w:r>
      <w:r>
        <w:rPr>
          <w:rFonts w:ascii="Times New Roman"/>
          <w:b w:val="false"/>
          <w:i w:val="false"/>
          <w:color w:val="000000"/>
          <w:sz w:val="28"/>
        </w:rPr>
        <w:t>
</w:t>
      </w:r>
      <w:r>
        <w:rPr>
          <w:rFonts w:ascii="Times New Roman"/>
          <w:b w:val="false"/>
          <w:i w:val="false"/>
          <w:color w:val="000000"/>
          <w:sz w:val="28"/>
        </w:rPr>
        <w:t>
      государственная регистрация производится в помещении уполномоченного органа, где предусмотрены кабинеты для приема граждан, без музыкального сопровождения и торжественного оформления.</w:t>
      </w:r>
      <w:r>
        <w:br/>
      </w:r>
      <w:r>
        <w:rPr>
          <w:rFonts w:ascii="Times New Roman"/>
          <w:b w:val="false"/>
          <w:i w:val="false"/>
          <w:color w:val="000000"/>
          <w:sz w:val="28"/>
        </w:rPr>
        <w:t>
</w:t>
      </w:r>
      <w:r>
        <w:rPr>
          <w:rFonts w:ascii="Times New Roman"/>
          <w:b w:val="false"/>
          <w:i w:val="false"/>
          <w:color w:val="000000"/>
          <w:sz w:val="28"/>
        </w:rPr>
        <w:t xml:space="preserve">
      В помещении предусмотрены условия для обслуживания получателей государственной услуги с ограниченными возможностями. </w:t>
      </w:r>
      <w:r>
        <w:br/>
      </w:r>
      <w:r>
        <w:rPr>
          <w:rFonts w:ascii="Times New Roman"/>
          <w:b w:val="false"/>
          <w:i w:val="false"/>
          <w:color w:val="000000"/>
          <w:sz w:val="28"/>
        </w:rPr>
        <w:t>
</w:t>
      </w:r>
      <w:r>
        <w:rPr>
          <w:rFonts w:ascii="Times New Roman"/>
          <w:b w:val="false"/>
          <w:i w:val="false"/>
          <w:color w:val="000000"/>
          <w:sz w:val="28"/>
        </w:rPr>
        <w:t>
      В доступных местах расположены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При государственной регистрации заключения брака (супружества) в торжественной обстановке государственная регистрация заключения брака (супружества) производится в специально оборудованных помещениях уполномоченных органов либо в специально предназначенных государственных дворцах бракосочетания, где имеются необходимые атрибуты для проведения торжественной регистрации заключения брака (супружества) (Государственный герб, Государственный флаг), а также музыкальное сопровождение («Свадебный марш» Ф. Мендельсона).</w:t>
      </w:r>
      <w:r>
        <w:br/>
      </w:r>
      <w:r>
        <w:rPr>
          <w:rFonts w:ascii="Times New Roman"/>
          <w:b w:val="false"/>
          <w:i w:val="false"/>
          <w:color w:val="000000"/>
          <w:sz w:val="28"/>
        </w:rPr>
        <w:t>
</w:t>
      </w:r>
      <w:r>
        <w:rPr>
          <w:rFonts w:ascii="Times New Roman"/>
          <w:b w:val="false"/>
          <w:i w:val="false"/>
          <w:color w:val="000000"/>
          <w:sz w:val="28"/>
        </w:rPr>
        <w:t>
      При проведении церемонии государственной регистрации заключения брака (супружества) в торжественной обстановке участие коммерческих организаций не допускается.</w:t>
      </w:r>
      <w:r>
        <w:br/>
      </w:r>
      <w:r>
        <w:rPr>
          <w:rFonts w:ascii="Times New Roman"/>
          <w:b w:val="false"/>
          <w:i w:val="false"/>
          <w:color w:val="000000"/>
          <w:sz w:val="28"/>
        </w:rPr>
        <w:t>
</w:t>
      </w:r>
      <w:r>
        <w:rPr>
          <w:rFonts w:ascii="Times New Roman"/>
          <w:b w:val="false"/>
          <w:i w:val="false"/>
          <w:color w:val="000000"/>
          <w:sz w:val="28"/>
        </w:rPr>
        <w:t xml:space="preserve">
      По желанию лиц, вступающих в брак (супружество), церемония бракосочетания может проводиться коммерческими организациями без участия уполномоченного органа. </w:t>
      </w:r>
    </w:p>
    <w:bookmarkEnd w:id="400"/>
    <w:bookmarkStart w:name="z2067" w:id="401"/>
    <w:p>
      <w:pPr>
        <w:spacing w:after="0"/>
        <w:ind w:left="0"/>
        <w:jc w:val="left"/>
      </w:pPr>
      <w:r>
        <w:rPr>
          <w:rFonts w:ascii="Times New Roman"/>
          <w:b/>
          <w:i w:val="false"/>
          <w:color w:val="000000"/>
        </w:rPr>
        <w:t xml:space="preserve"> 
2. Порядок оказания государственной услуги</w:t>
      </w:r>
    </w:p>
    <w:bookmarkEnd w:id="401"/>
    <w:bookmarkStart w:name="z2068" w:id="402"/>
    <w:p>
      <w:pPr>
        <w:spacing w:after="0"/>
        <w:ind w:left="0"/>
        <w:jc w:val="both"/>
      </w:pPr>
      <w:r>
        <w:rPr>
          <w:rFonts w:ascii="Times New Roman"/>
          <w:b w:val="false"/>
          <w:i w:val="false"/>
          <w:color w:val="000000"/>
          <w:sz w:val="28"/>
        </w:rPr>
        <w:t>
      11. Для регистрации заключения брака (супружества) получатель государственной услуги представляет в уполномоченный орган:</w:t>
      </w:r>
      <w:r>
        <w:br/>
      </w:r>
      <w:r>
        <w:rPr>
          <w:rFonts w:ascii="Times New Roman"/>
          <w:b w:val="false"/>
          <w:i w:val="false"/>
          <w:color w:val="000000"/>
          <w:sz w:val="28"/>
        </w:rPr>
        <w:t>
</w:t>
      </w:r>
      <w:r>
        <w:rPr>
          <w:rFonts w:ascii="Times New Roman"/>
          <w:b w:val="false"/>
          <w:i w:val="false"/>
          <w:color w:val="000000"/>
          <w:sz w:val="28"/>
        </w:rPr>
        <w:t>
      для регистрации заключения брака (супружества):</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2) документ, подтверждающий уплату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3) сведения о предшествующих браках (супружествах);</w:t>
      </w:r>
      <w:r>
        <w:br/>
      </w:r>
      <w:r>
        <w:rPr>
          <w:rFonts w:ascii="Times New Roman"/>
          <w:b w:val="false"/>
          <w:i w:val="false"/>
          <w:color w:val="000000"/>
          <w:sz w:val="28"/>
        </w:rPr>
        <w:t>
</w:t>
      </w:r>
      <w:r>
        <w:rPr>
          <w:rFonts w:ascii="Times New Roman"/>
          <w:b w:val="false"/>
          <w:i w:val="false"/>
          <w:color w:val="000000"/>
          <w:sz w:val="28"/>
        </w:rPr>
        <w:t>
      4) сведения об имеющихся детях;</w:t>
      </w:r>
      <w:r>
        <w:br/>
      </w:r>
      <w:r>
        <w:rPr>
          <w:rFonts w:ascii="Times New Roman"/>
          <w:b w:val="false"/>
          <w:i w:val="false"/>
          <w:color w:val="000000"/>
          <w:sz w:val="28"/>
        </w:rPr>
        <w:t>
</w:t>
      </w:r>
      <w:r>
        <w:rPr>
          <w:rFonts w:ascii="Times New Roman"/>
          <w:b w:val="false"/>
          <w:i w:val="false"/>
          <w:color w:val="000000"/>
          <w:sz w:val="28"/>
        </w:rPr>
        <w:t>
      5) расписку об осведомленности о состоянии здоровья и материальном положении друг друга, также об отсутствии препятствий к вступлению в брак (супружество).</w:t>
      </w:r>
      <w:r>
        <w:br/>
      </w:r>
      <w:r>
        <w:rPr>
          <w:rFonts w:ascii="Times New Roman"/>
          <w:b w:val="false"/>
          <w:i w:val="false"/>
          <w:color w:val="000000"/>
          <w:sz w:val="28"/>
        </w:rPr>
        <w:t>
</w:t>
      </w:r>
      <w:r>
        <w:rPr>
          <w:rFonts w:ascii="Times New Roman"/>
          <w:b w:val="false"/>
          <w:i w:val="false"/>
          <w:color w:val="000000"/>
          <w:sz w:val="28"/>
        </w:rPr>
        <w:t>
      Иностранцы дополнительно представляют:</w:t>
      </w:r>
      <w:r>
        <w:br/>
      </w:r>
      <w:r>
        <w:rPr>
          <w:rFonts w:ascii="Times New Roman"/>
          <w:b w:val="false"/>
          <w:i w:val="false"/>
          <w:color w:val="000000"/>
          <w:sz w:val="28"/>
        </w:rPr>
        <w:t>
</w:t>
      </w:r>
      <w:r>
        <w:rPr>
          <w:rFonts w:ascii="Times New Roman"/>
          <w:b w:val="false"/>
          <w:i w:val="false"/>
          <w:color w:val="000000"/>
          <w:sz w:val="28"/>
        </w:rPr>
        <w:t>
      1) вид на жительство иностранца, иностранец, временно пребывающий в Республике Казахстан, предъявляет документ, выданный органом внутренних дел Республики Казахстан, разрешающий временное проживание в Республике Казахстан;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установленном порядке в органах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2) в случае необходимости – разрешение на брак (супружество) от компетентного органа государства, гражданином которого он является;</w:t>
      </w:r>
      <w:r>
        <w:br/>
      </w:r>
      <w:r>
        <w:rPr>
          <w:rFonts w:ascii="Times New Roman"/>
          <w:b w:val="false"/>
          <w:i w:val="false"/>
          <w:color w:val="000000"/>
          <w:sz w:val="28"/>
        </w:rPr>
        <w:t>
</w:t>
      </w:r>
      <w:r>
        <w:rPr>
          <w:rFonts w:ascii="Times New Roman"/>
          <w:b w:val="false"/>
          <w:i w:val="false"/>
          <w:color w:val="000000"/>
          <w:sz w:val="28"/>
        </w:rPr>
        <w:t>
      3) наряду с предъявлением документа, удостоверяющего личность, представляется нотариально засвидетельствованный перевод его текста на казахский или русский язык.</w:t>
      </w:r>
      <w:r>
        <w:br/>
      </w:r>
      <w:r>
        <w:rPr>
          <w:rFonts w:ascii="Times New Roman"/>
          <w:b w:val="false"/>
          <w:i w:val="false"/>
          <w:color w:val="000000"/>
          <w:sz w:val="28"/>
        </w:rPr>
        <w:t>
</w:t>
      </w:r>
      <w:r>
        <w:rPr>
          <w:rFonts w:ascii="Times New Roman"/>
          <w:b w:val="false"/>
          <w:i w:val="false"/>
          <w:color w:val="000000"/>
          <w:sz w:val="28"/>
        </w:rPr>
        <w:t>
      При необходимости сокращения или продления срока регистрации брака (супружества) установленного законодательством дополнительно представляется документ, подтверждающий основания сокращения или продления срока.</w:t>
      </w:r>
      <w:r>
        <w:br/>
      </w:r>
      <w:r>
        <w:rPr>
          <w:rFonts w:ascii="Times New Roman"/>
          <w:b w:val="false"/>
          <w:i w:val="false"/>
          <w:color w:val="000000"/>
          <w:sz w:val="28"/>
        </w:rPr>
        <w:t>
</w:t>
      </w:r>
      <w:r>
        <w:rPr>
          <w:rFonts w:ascii="Times New Roman"/>
          <w:b w:val="false"/>
          <w:i w:val="false"/>
          <w:color w:val="000000"/>
          <w:sz w:val="28"/>
        </w:rPr>
        <w:t>
      Если в брак (супружество) вступают лица, не достигшие брачного возраста, дополнительно представляется согласие законных представителей лиц вступающих в брак (супружество);</w:t>
      </w:r>
      <w:r>
        <w:br/>
      </w:r>
      <w:r>
        <w:rPr>
          <w:rFonts w:ascii="Times New Roman"/>
          <w:b w:val="false"/>
          <w:i w:val="false"/>
          <w:color w:val="000000"/>
          <w:sz w:val="28"/>
        </w:rPr>
        <w:t>
</w:t>
      </w:r>
      <w:r>
        <w:rPr>
          <w:rFonts w:ascii="Times New Roman"/>
          <w:b w:val="false"/>
          <w:i w:val="false"/>
          <w:color w:val="000000"/>
          <w:sz w:val="28"/>
        </w:rPr>
        <w:t>
      Сведения о документах, удостоверяющих личность получателя государственной услуги, а также свидетельств о регистрации актов гражданского состояния, если регистрация была произведена после 2008 года, уполномоченный орган получает из соответствующих государственных информационных систем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Сотрудник уполномоченного органа сверяет подлинность оригиналов документов со сведениями, предоставленными из государственных информационных систем государственных органов;</w:t>
      </w:r>
      <w:r>
        <w:br/>
      </w:r>
      <w:r>
        <w:rPr>
          <w:rFonts w:ascii="Times New Roman"/>
          <w:b w:val="false"/>
          <w:i w:val="false"/>
          <w:color w:val="000000"/>
          <w:sz w:val="28"/>
        </w:rPr>
        <w:t>
</w:t>
      </w:r>
      <w:r>
        <w:rPr>
          <w:rFonts w:ascii="Times New Roman"/>
          <w:b w:val="false"/>
          <w:i w:val="false"/>
          <w:color w:val="000000"/>
          <w:sz w:val="28"/>
        </w:rPr>
        <w:t>
      для внесения изменений, дополнений и исправлений в актовую запись о браке:</w:t>
      </w:r>
      <w:r>
        <w:br/>
      </w:r>
      <w:r>
        <w:rPr>
          <w:rFonts w:ascii="Times New Roman"/>
          <w:b w:val="false"/>
          <w:i w:val="false"/>
          <w:color w:val="000000"/>
          <w:sz w:val="28"/>
        </w:rPr>
        <w:t>
</w:t>
      </w:r>
      <w:r>
        <w:rPr>
          <w:rFonts w:ascii="Times New Roman"/>
          <w:b w:val="false"/>
          <w:i w:val="false"/>
          <w:color w:val="000000"/>
          <w:sz w:val="28"/>
        </w:rPr>
        <w:t xml:space="preserve">
      1) заявление установленной формы согласно приложению 3 к настоящему стандарту; </w:t>
      </w:r>
      <w:r>
        <w:br/>
      </w:r>
      <w:r>
        <w:rPr>
          <w:rFonts w:ascii="Times New Roman"/>
          <w:b w:val="false"/>
          <w:i w:val="false"/>
          <w:color w:val="000000"/>
          <w:sz w:val="28"/>
        </w:rPr>
        <w:t>
</w:t>
      </w:r>
      <w:r>
        <w:rPr>
          <w:rFonts w:ascii="Times New Roman"/>
          <w:b w:val="false"/>
          <w:i w:val="false"/>
          <w:color w:val="000000"/>
          <w:sz w:val="28"/>
        </w:rPr>
        <w:t xml:space="preserve">
      2) свидетельство о регистрации заключения брака (супружества), в случае, утери оригинала свидетельства – справка о регистрации заключения брака (супружества); </w:t>
      </w:r>
      <w:r>
        <w:br/>
      </w:r>
      <w:r>
        <w:rPr>
          <w:rFonts w:ascii="Times New Roman"/>
          <w:b w:val="false"/>
          <w:i w:val="false"/>
          <w:color w:val="000000"/>
          <w:sz w:val="28"/>
        </w:rPr>
        <w:t>
</w:t>
      </w:r>
      <w:r>
        <w:rPr>
          <w:rFonts w:ascii="Times New Roman"/>
          <w:b w:val="false"/>
          <w:i w:val="false"/>
          <w:color w:val="000000"/>
          <w:sz w:val="28"/>
        </w:rPr>
        <w:t xml:space="preserve">
      3) документы, подтверждающие необходимость внесения изменения, дополнения и исправления; </w:t>
      </w:r>
      <w:r>
        <w:br/>
      </w:r>
      <w:r>
        <w:rPr>
          <w:rFonts w:ascii="Times New Roman"/>
          <w:b w:val="false"/>
          <w:i w:val="false"/>
          <w:color w:val="000000"/>
          <w:sz w:val="28"/>
        </w:rPr>
        <w:t>
</w:t>
      </w:r>
      <w:r>
        <w:rPr>
          <w:rFonts w:ascii="Times New Roman"/>
          <w:b w:val="false"/>
          <w:i w:val="false"/>
          <w:color w:val="000000"/>
          <w:sz w:val="28"/>
        </w:rPr>
        <w:t>
      4) документ, подтверждающий уплату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xml:space="preserve">
      5) документ, подтверждающий полномочия представителя. </w:t>
      </w:r>
      <w:r>
        <w:br/>
      </w:r>
      <w:r>
        <w:rPr>
          <w:rFonts w:ascii="Times New Roman"/>
          <w:b w:val="false"/>
          <w:i w:val="false"/>
          <w:color w:val="000000"/>
          <w:sz w:val="28"/>
        </w:rPr>
        <w:t>
</w:t>
      </w:r>
      <w:r>
        <w:rPr>
          <w:rFonts w:ascii="Times New Roman"/>
          <w:b w:val="false"/>
          <w:i w:val="false"/>
          <w:color w:val="000000"/>
          <w:sz w:val="28"/>
        </w:rPr>
        <w:t>
      На портале:</w:t>
      </w:r>
      <w:r>
        <w:br/>
      </w:r>
      <w:r>
        <w:rPr>
          <w:rFonts w:ascii="Times New Roman"/>
          <w:b w:val="false"/>
          <w:i w:val="false"/>
          <w:color w:val="000000"/>
          <w:sz w:val="28"/>
        </w:rPr>
        <w:t>
</w:t>
      </w:r>
      <w:r>
        <w:rPr>
          <w:rFonts w:ascii="Times New Roman"/>
          <w:b w:val="false"/>
          <w:i w:val="false"/>
          <w:color w:val="000000"/>
          <w:sz w:val="28"/>
        </w:rPr>
        <w:t>
      1) запрос в форме электронного документа, подписанный ЭЦП получателя государственных услуг;</w:t>
      </w:r>
      <w:r>
        <w:br/>
      </w:r>
      <w:r>
        <w:rPr>
          <w:rFonts w:ascii="Times New Roman"/>
          <w:b w:val="false"/>
          <w:i w:val="false"/>
          <w:color w:val="000000"/>
          <w:sz w:val="28"/>
        </w:rPr>
        <w:t>
</w:t>
      </w:r>
      <w:r>
        <w:rPr>
          <w:rFonts w:ascii="Times New Roman"/>
          <w:b w:val="false"/>
          <w:i w:val="false"/>
          <w:color w:val="000000"/>
          <w:sz w:val="28"/>
        </w:rPr>
        <w:t>
      2) сведения об оплате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Сведения о документах, удостоверяющих личность получателя государственной услуги, уполномоченный орган получает из соответствующих государственных информационных систем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12. Образец заявления размещен на портале, а также на интернет-ресурсе Министерства: www.minjust.kz (раздел «Регистрационная служба и оказания правовой помощи» подраздел «Стандарты государственных услуг») или на специальной стойке в зале ожидания уполномоченного органа.</w:t>
      </w:r>
      <w:r>
        <w:br/>
      </w:r>
      <w:r>
        <w:rPr>
          <w:rFonts w:ascii="Times New Roman"/>
          <w:b w:val="false"/>
          <w:i w:val="false"/>
          <w:color w:val="000000"/>
          <w:sz w:val="28"/>
        </w:rPr>
        <w:t>
</w:t>
      </w:r>
      <w:r>
        <w:rPr>
          <w:rFonts w:ascii="Times New Roman"/>
          <w:b w:val="false"/>
          <w:i w:val="false"/>
          <w:color w:val="000000"/>
          <w:sz w:val="28"/>
        </w:rPr>
        <w:t>
      При обращении на портал необходимо заполнить запрос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в уполномоченном органе документы сдаются специалисту уполномоченного органа, адреса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При приеме необходимых документов для получения государственной услуги в уполномоченном органе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даты приема запроса;</w:t>
      </w:r>
      <w:r>
        <w:br/>
      </w:r>
      <w:r>
        <w:rPr>
          <w:rFonts w:ascii="Times New Roman"/>
          <w:b w:val="false"/>
          <w:i w:val="false"/>
          <w:color w:val="000000"/>
          <w:sz w:val="28"/>
        </w:rPr>
        <w:t>
</w:t>
      </w:r>
      <w:r>
        <w:rPr>
          <w:rFonts w:ascii="Times New Roman"/>
          <w:b w:val="false"/>
          <w:i w:val="false"/>
          <w:color w:val="000000"/>
          <w:sz w:val="28"/>
        </w:rPr>
        <w:t>
      2) количества приложенных документов;</w:t>
      </w:r>
      <w:r>
        <w:br/>
      </w:r>
      <w:r>
        <w:rPr>
          <w:rFonts w:ascii="Times New Roman"/>
          <w:b w:val="false"/>
          <w:i w:val="false"/>
          <w:color w:val="000000"/>
          <w:sz w:val="28"/>
        </w:rPr>
        <w:t>
</w:t>
      </w:r>
      <w:r>
        <w:rPr>
          <w:rFonts w:ascii="Times New Roman"/>
          <w:b w:val="false"/>
          <w:i w:val="false"/>
          <w:color w:val="000000"/>
          <w:sz w:val="28"/>
        </w:rPr>
        <w:t>
      3) даты, времени выдачи документов;</w:t>
      </w:r>
      <w:r>
        <w:br/>
      </w:r>
      <w:r>
        <w:rPr>
          <w:rFonts w:ascii="Times New Roman"/>
          <w:b w:val="false"/>
          <w:i w:val="false"/>
          <w:color w:val="000000"/>
          <w:sz w:val="28"/>
        </w:rPr>
        <w:t>
</w:t>
      </w:r>
      <w:r>
        <w:rPr>
          <w:rFonts w:ascii="Times New Roman"/>
          <w:b w:val="false"/>
          <w:i w:val="false"/>
          <w:color w:val="000000"/>
          <w:sz w:val="28"/>
        </w:rPr>
        <w:t>
      4) фамилии, имени, отчества специалиста,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При обращении на портал получателя государственной услуги в «личный кабинет» на портале направляется уведомление – отчет о принятии запроса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После государственной регистрации актов гражданского состояния лицам, в отношении которых совершена актовая запись, выдается свидетельство о государственной регистрации актов гражданского состояния установленного образца, скрепленное подписью начальника и гербовой печатью уполномоченного органа, выдавшего документ.</w:t>
      </w:r>
      <w:r>
        <w:br/>
      </w:r>
      <w:r>
        <w:rPr>
          <w:rFonts w:ascii="Times New Roman"/>
          <w:b w:val="false"/>
          <w:i w:val="false"/>
          <w:color w:val="000000"/>
          <w:sz w:val="28"/>
        </w:rPr>
        <w:t>
</w:t>
      </w:r>
      <w:r>
        <w:rPr>
          <w:rFonts w:ascii="Times New Roman"/>
          <w:b w:val="false"/>
          <w:i w:val="false"/>
          <w:color w:val="000000"/>
          <w:sz w:val="28"/>
        </w:rPr>
        <w:t>
      Выдача свидетельства о регистрации заключения брака (супружества) осуществляется специалистом уполномоченного органа при обращении получателя государственной услуги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При обращении на портал результат оказания услуги получателю государственной услуги направляется в «личный кабинет» на портале.</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уполномоченным органом отказывается, в случае непредставления получателем государственной услуги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представленных документов (в том числе незаполнения обязательных полей), письменный мотивированный отказ получателю государственной услуги дается в течение 2 рабочих дней со дня подачи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уполномоченный орган обеспечивает их хранение в соответствии с ведомственными нормативными правовыми актами.</w:t>
      </w:r>
      <w:r>
        <w:br/>
      </w:r>
      <w:r>
        <w:rPr>
          <w:rFonts w:ascii="Times New Roman"/>
          <w:b w:val="false"/>
          <w:i w:val="false"/>
          <w:color w:val="000000"/>
          <w:sz w:val="28"/>
        </w:rPr>
        <w:t>
</w:t>
      </w:r>
      <w:r>
        <w:rPr>
          <w:rFonts w:ascii="Times New Roman"/>
          <w:b w:val="false"/>
          <w:i w:val="false"/>
          <w:color w:val="000000"/>
          <w:sz w:val="28"/>
        </w:rPr>
        <w:t>
      При обращении на портал мотивированный ответ об отказе в предоставлении государственной услуги получатель государственной услуги получает в письменном виде в уполномоченном органе либо в «личном кабинете» на портале в виде электронного документа.</w:t>
      </w:r>
    </w:p>
    <w:bookmarkEnd w:id="402"/>
    <w:bookmarkStart w:name="z2110" w:id="403"/>
    <w:p>
      <w:pPr>
        <w:spacing w:after="0"/>
        <w:ind w:left="0"/>
        <w:jc w:val="left"/>
      </w:pPr>
      <w:r>
        <w:rPr>
          <w:rFonts w:ascii="Times New Roman"/>
          <w:b/>
          <w:i w:val="false"/>
          <w:color w:val="000000"/>
        </w:rPr>
        <w:t xml:space="preserve"> 
3. Принципы работы</w:t>
      </w:r>
    </w:p>
    <w:bookmarkEnd w:id="403"/>
    <w:bookmarkStart w:name="z2111" w:id="404"/>
    <w:p>
      <w:pPr>
        <w:spacing w:after="0"/>
        <w:ind w:left="0"/>
        <w:jc w:val="both"/>
      </w:pPr>
      <w:r>
        <w:rPr>
          <w:rFonts w:ascii="Times New Roman"/>
          <w:b w:val="false"/>
          <w:i w:val="false"/>
          <w:color w:val="000000"/>
          <w:sz w:val="28"/>
        </w:rPr>
        <w:t>
      17. Деятельность уполномоченного органа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404"/>
    <w:bookmarkStart w:name="z2112" w:id="405"/>
    <w:p>
      <w:pPr>
        <w:spacing w:after="0"/>
        <w:ind w:left="0"/>
        <w:jc w:val="left"/>
      </w:pPr>
      <w:r>
        <w:rPr>
          <w:rFonts w:ascii="Times New Roman"/>
          <w:b/>
          <w:i w:val="false"/>
          <w:color w:val="000000"/>
        </w:rPr>
        <w:t xml:space="preserve"> 
4. Результаты работы</w:t>
      </w:r>
    </w:p>
    <w:bookmarkEnd w:id="405"/>
    <w:bookmarkStart w:name="z2113" w:id="406"/>
    <w:p>
      <w:pPr>
        <w:spacing w:after="0"/>
        <w:ind w:left="0"/>
        <w:jc w:val="both"/>
      </w:pPr>
      <w:r>
        <w:rPr>
          <w:rFonts w:ascii="Times New Roman"/>
          <w:b w:val="false"/>
          <w:i w:val="false"/>
          <w:color w:val="000000"/>
          <w:sz w:val="28"/>
        </w:rPr>
        <w:t>
      18. Результаты оказания государственной услуги получателем государственной услуги измеряются показателями качества и доступности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соответствующим приказом руководителя государственного органа, ответственного за разработку стандарта данной государственной услуги.</w:t>
      </w:r>
    </w:p>
    <w:bookmarkEnd w:id="406"/>
    <w:bookmarkStart w:name="z2115" w:id="407"/>
    <w:p>
      <w:pPr>
        <w:spacing w:after="0"/>
        <w:ind w:left="0"/>
        <w:jc w:val="left"/>
      </w:pPr>
      <w:r>
        <w:rPr>
          <w:rFonts w:ascii="Times New Roman"/>
          <w:b/>
          <w:i w:val="false"/>
          <w:color w:val="000000"/>
        </w:rPr>
        <w:t xml:space="preserve"> 
5. Порядок обжалования</w:t>
      </w:r>
    </w:p>
    <w:bookmarkEnd w:id="407"/>
    <w:bookmarkStart w:name="z2116" w:id="408"/>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уполномоченный орган,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получатель государственной услуги на портал информацию о порядке обжалования можно получить по телефону call-центра (1414).</w:t>
      </w:r>
      <w:r>
        <w:br/>
      </w:r>
      <w:r>
        <w:rPr>
          <w:rFonts w:ascii="Times New Roman"/>
          <w:b w:val="false"/>
          <w:i w:val="false"/>
          <w:color w:val="000000"/>
          <w:sz w:val="28"/>
        </w:rPr>
        <w:t>
</w:t>
      </w:r>
      <w:r>
        <w:rPr>
          <w:rFonts w:ascii="Times New Roman"/>
          <w:b w:val="false"/>
          <w:i w:val="false"/>
          <w:color w:val="000000"/>
          <w:sz w:val="28"/>
        </w:rPr>
        <w:t>
      21.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При обращении на портал получатель государственной услуги может направить обращение в соответствующий государственный орган посредством «виртуальной приемной» на портале.</w:t>
      </w:r>
      <w:r>
        <w:br/>
      </w:r>
      <w:r>
        <w:rPr>
          <w:rFonts w:ascii="Times New Roman"/>
          <w:b w:val="false"/>
          <w:i w:val="false"/>
          <w:color w:val="000000"/>
          <w:sz w:val="28"/>
        </w:rPr>
        <w:t>
</w:t>
      </w:r>
      <w:r>
        <w:rPr>
          <w:rFonts w:ascii="Times New Roman"/>
          <w:b w:val="false"/>
          <w:i w:val="false"/>
          <w:color w:val="000000"/>
          <w:sz w:val="28"/>
        </w:rPr>
        <w:t>
      22.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23.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24. Подтверждением принятия жалобы, поступившей как нарочно, так и почтой,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получателю государственной услуги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Адрес Комитета регистрационной службы и оказания правовой помощи Министерства юстиции Республики Казахстан: 010000, город Астана, улица Орынбор, дом № 8, интернет-ресурс: www.minjust.kz.</w:t>
      </w:r>
    </w:p>
    <w:bookmarkEnd w:id="408"/>
    <w:bookmarkStart w:name="z2128" w:id="40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«Регистрация заключения брака  </w:t>
      </w:r>
      <w:r>
        <w:br/>
      </w:r>
      <w:r>
        <w:rPr>
          <w:rFonts w:ascii="Times New Roman"/>
          <w:b w:val="false"/>
          <w:i w:val="false"/>
          <w:color w:val="000000"/>
          <w:sz w:val="28"/>
        </w:rPr>
        <w:t xml:space="preserve">
(супружества), в том числе   </w:t>
      </w:r>
      <w:r>
        <w:br/>
      </w:r>
      <w:r>
        <w:rPr>
          <w:rFonts w:ascii="Times New Roman"/>
          <w:b w:val="false"/>
          <w:i w:val="false"/>
          <w:color w:val="000000"/>
          <w:sz w:val="28"/>
        </w:rPr>
        <w:t>
внесение изменений, дополнений и</w:t>
      </w:r>
      <w:r>
        <w:br/>
      </w:r>
      <w:r>
        <w:rPr>
          <w:rFonts w:ascii="Times New Roman"/>
          <w:b w:val="false"/>
          <w:i w:val="false"/>
          <w:color w:val="000000"/>
          <w:sz w:val="28"/>
        </w:rPr>
        <w:t xml:space="preserve">
исправлений в записи актов  </w:t>
      </w:r>
      <w:r>
        <w:br/>
      </w:r>
      <w:r>
        <w:rPr>
          <w:rFonts w:ascii="Times New Roman"/>
          <w:b w:val="false"/>
          <w:i w:val="false"/>
          <w:color w:val="000000"/>
          <w:sz w:val="28"/>
        </w:rPr>
        <w:t xml:space="preserve">
гражданского состояния»    </w:t>
      </w:r>
    </w:p>
    <w:bookmarkEnd w:id="409"/>
    <w:bookmarkStart w:name="z2129" w:id="410"/>
    <w:p>
      <w:pPr>
        <w:spacing w:after="0"/>
        <w:ind w:left="0"/>
        <w:jc w:val="left"/>
      </w:pPr>
      <w:r>
        <w:rPr>
          <w:rFonts w:ascii="Times New Roman"/>
          <w:b/>
          <w:i w:val="false"/>
          <w:color w:val="000000"/>
        </w:rPr>
        <w:t xml:space="preserve"> 
Список и адреса уполномоченных органов областей, городов</w:t>
      </w:r>
      <w:r>
        <w:br/>
      </w:r>
      <w:r>
        <w:rPr>
          <w:rFonts w:ascii="Times New Roman"/>
          <w:b/>
          <w:i w:val="false"/>
          <w:color w:val="000000"/>
        </w:rPr>
        <w:t>
Алматы и Астаны </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3963"/>
        <w:gridCol w:w="3582"/>
        <w:gridCol w:w="2688"/>
        <w:gridCol w:w="2224"/>
      </w:tblGrid>
      <w:tr>
        <w:trPr>
          <w:trHeight w:val="11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 отдела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25-08-88; 25-06-89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проспект Абылхаир-хана, 51 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24-47-18; 21-25-39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21-08-15 приемная</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11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 47-87-19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47-87-17 приемная</w:t>
            </w:r>
          </w:p>
        </w:tc>
      </w:tr>
      <w:tr>
        <w:trPr>
          <w:trHeight w:val="9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ул. Толеби, 53,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пр-т Достык, 208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 41-45-40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 54-19-54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26-21-25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мкр-н 12, 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33-51-57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 32-15-67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г.Петропавловск, ул. Конституции, 72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 33-44-42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Желтоксан, 16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53-29-47; 23-32-71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д. 287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92-16-04 92-15-92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пр-т Победы, 15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 32-32-95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2130" w:id="4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«Регистрация заключения брака    </w:t>
      </w:r>
      <w:r>
        <w:br/>
      </w:r>
      <w:r>
        <w:rPr>
          <w:rFonts w:ascii="Times New Roman"/>
          <w:b w:val="false"/>
          <w:i w:val="false"/>
          <w:color w:val="000000"/>
          <w:sz w:val="28"/>
        </w:rPr>
        <w:t>
(супружества), в том числе внесение</w:t>
      </w:r>
      <w:r>
        <w:br/>
      </w:r>
      <w:r>
        <w:rPr>
          <w:rFonts w:ascii="Times New Roman"/>
          <w:b w:val="false"/>
          <w:i w:val="false"/>
          <w:color w:val="000000"/>
          <w:sz w:val="28"/>
        </w:rPr>
        <w:t>
изменений, дополнений и исправлений</w:t>
      </w:r>
      <w:r>
        <w:br/>
      </w:r>
      <w:r>
        <w:rPr>
          <w:rFonts w:ascii="Times New Roman"/>
          <w:b w:val="false"/>
          <w:i w:val="false"/>
          <w:color w:val="000000"/>
          <w:sz w:val="28"/>
        </w:rPr>
        <w:t>
в записи актов гражданского состояния»</w:t>
      </w:r>
    </w:p>
    <w:bookmarkEnd w:id="411"/>
    <w:p>
      <w:pPr>
        <w:spacing w:after="0"/>
        <w:ind w:left="0"/>
        <w:jc w:val="both"/>
      </w:pPr>
      <w:r>
        <w:rPr>
          <w:rFonts w:ascii="Times New Roman"/>
          <w:b w:val="false"/>
          <w:i w:val="false"/>
          <w:color w:val="000000"/>
          <w:sz w:val="28"/>
        </w:rPr>
        <w:t>Заявление принято «_____»______________20___ г. и зарегистрировано в</w:t>
      </w:r>
      <w:r>
        <w:br/>
      </w:r>
      <w:r>
        <w:rPr>
          <w:rFonts w:ascii="Times New Roman"/>
          <w:b w:val="false"/>
          <w:i w:val="false"/>
          <w:color w:val="000000"/>
          <w:sz w:val="28"/>
        </w:rPr>
        <w:t>
журнале за № ______________________________________________________</w:t>
      </w:r>
      <w:r>
        <w:br/>
      </w:r>
      <w:r>
        <w:rPr>
          <w:rFonts w:ascii="Times New Roman"/>
          <w:b w:val="false"/>
          <w:i w:val="false"/>
          <w:color w:val="000000"/>
          <w:sz w:val="28"/>
        </w:rPr>
        <w:t>
Регистрация заключения брака (супружества) назначена на</w:t>
      </w:r>
      <w:r>
        <w:br/>
      </w:r>
      <w:r>
        <w:rPr>
          <w:rFonts w:ascii="Times New Roman"/>
          <w:b w:val="false"/>
          <w:i w:val="false"/>
          <w:color w:val="000000"/>
          <w:sz w:val="28"/>
        </w:rPr>
        <w:t>
«______»________________20__________ года</w:t>
      </w:r>
      <w:r>
        <w:br/>
      </w:r>
      <w:r>
        <w:rPr>
          <w:rFonts w:ascii="Times New Roman"/>
          <w:b w:val="false"/>
          <w:i w:val="false"/>
          <w:color w:val="000000"/>
          <w:sz w:val="28"/>
        </w:rPr>
        <w:t>
Подпись __________________</w:t>
      </w:r>
    </w:p>
    <w:bookmarkStart w:name="z2131" w:id="412"/>
    <w:p>
      <w:pPr>
        <w:spacing w:after="0"/>
        <w:ind w:left="0"/>
        <w:jc w:val="left"/>
      </w:pPr>
      <w:r>
        <w:rPr>
          <w:rFonts w:ascii="Times New Roman"/>
          <w:b/>
          <w:i w:val="false"/>
          <w:color w:val="000000"/>
        </w:rPr>
        <w:t xml:space="preserve"> 
ЗАЯВЛЕНИЕ О ВСТУПЛЕНИИ В БРАК (СУПРУЖЕСТВО)</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933"/>
        <w:gridCol w:w="3793"/>
        <w:gridCol w:w="30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рождения, возраст</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 г.</w:t>
            </w:r>
            <w:r>
              <w:br/>
            </w:r>
            <w:r>
              <w:rPr>
                <w:rFonts w:ascii="Times New Roman"/>
                <w:b w:val="false"/>
                <w:i w:val="false"/>
                <w:color w:val="000000"/>
                <w:sz w:val="20"/>
              </w:rPr>
              <w:t>
</w:t>
            </w:r>
            <w:r>
              <w:rPr>
                <w:rFonts w:ascii="Times New Roman"/>
                <w:b w:val="false"/>
                <w:i w:val="false"/>
                <w:color w:val="000000"/>
                <w:sz w:val="20"/>
              </w:rPr>
              <w:t>исполнилось ___ лет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_____ г.</w:t>
            </w:r>
            <w:r>
              <w:br/>
            </w:r>
            <w:r>
              <w:rPr>
                <w:rFonts w:ascii="Times New Roman"/>
                <w:b w:val="false"/>
                <w:i w:val="false"/>
                <w:color w:val="000000"/>
                <w:sz w:val="20"/>
              </w:rPr>
              <w:t>
</w:t>
            </w:r>
            <w:r>
              <w:rPr>
                <w:rFonts w:ascii="Times New Roman"/>
                <w:b w:val="false"/>
                <w:i w:val="false"/>
                <w:color w:val="000000"/>
                <w:sz w:val="20"/>
              </w:rPr>
              <w:t>исполнилось _лет</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(город, селение, район, область, край, республика)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Национальность</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Где и кем работает</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Семейное положение: в браке (супружестве) не состоял (ла), вдовец (вдова), разведен (а)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 состоянии здоровья будущего супруга/ги осведомлен/не осведомлен (да/нет)</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общих детях</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постоянного жительства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какого года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какой по счету брак (супружество) вступает</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Документы, удостоверяющие личность (номер, когда и кем выдан)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Препятствий к заключению брака (супружества) не имеется.</w:t>
      </w:r>
      <w:r>
        <w:br/>
      </w:r>
      <w:r>
        <w:rPr>
          <w:rFonts w:ascii="Times New Roman"/>
          <w:b w:val="false"/>
          <w:i w:val="false"/>
          <w:color w:val="000000"/>
          <w:sz w:val="28"/>
        </w:rPr>
        <w:t xml:space="preserve">
После регистрации брака (супружества) желаем носить фамилии </w:t>
      </w:r>
      <w:r>
        <w:br/>
      </w:r>
      <w:r>
        <w:rPr>
          <w:rFonts w:ascii="Times New Roman"/>
          <w:b w:val="false"/>
          <w:i w:val="false"/>
          <w:color w:val="000000"/>
          <w:sz w:val="28"/>
        </w:rPr>
        <w:t>
муж _____________________________</w:t>
      </w:r>
      <w:r>
        <w:br/>
      </w:r>
      <w:r>
        <w:rPr>
          <w:rFonts w:ascii="Times New Roman"/>
          <w:b w:val="false"/>
          <w:i w:val="false"/>
          <w:color w:val="000000"/>
          <w:sz w:val="28"/>
        </w:rPr>
        <w:t>
жена ______________________________________________________</w:t>
      </w:r>
    </w:p>
    <w:p>
      <w:pPr>
        <w:spacing w:after="0"/>
        <w:ind w:left="0"/>
        <w:jc w:val="both"/>
      </w:pPr>
      <w:r>
        <w:rPr>
          <w:rFonts w:ascii="Times New Roman"/>
          <w:b w:val="false"/>
          <w:i w:val="false"/>
          <w:color w:val="000000"/>
          <w:sz w:val="28"/>
        </w:rPr>
        <w:t>      С условиями и порядком заключения брака (супружества) ознакомлены. Права и обязанности как будущих супругов и родителей разъяснены. Мы предупреждены об ответственности за сокрытие обстоятельств, препятствующих вступлению в брак (супружество) (</w:t>
      </w:r>
      <w:r>
        <w:rPr>
          <w:rFonts w:ascii="Times New Roman"/>
          <w:b w:val="false"/>
          <w:i w:val="false"/>
          <w:color w:val="000000"/>
          <w:sz w:val="28"/>
        </w:rPr>
        <w:t>ст. 376</w:t>
      </w:r>
      <w:r>
        <w:rPr>
          <w:rFonts w:ascii="Times New Roman"/>
          <w:b w:val="false"/>
          <w:i w:val="false"/>
          <w:color w:val="000000"/>
          <w:sz w:val="28"/>
        </w:rPr>
        <w:t xml:space="preserve"> КоАП).</w:t>
      </w:r>
      <w:r>
        <w:br/>
      </w:r>
      <w:r>
        <w:rPr>
          <w:rFonts w:ascii="Times New Roman"/>
          <w:b w:val="false"/>
          <w:i w:val="false"/>
          <w:color w:val="000000"/>
          <w:sz w:val="28"/>
        </w:rPr>
        <w:t xml:space="preserve">
      Регистрацию брака (супружества) просим провести в </w:t>
      </w:r>
      <w:r>
        <w:rPr>
          <w:rFonts w:ascii="Times New Roman"/>
          <w:b w:val="false"/>
          <w:i w:val="false"/>
          <w:color w:val="000000"/>
          <w:sz w:val="28"/>
          <w:u w:val="single"/>
        </w:rPr>
        <w:t>неторжественной/торжественной обстановке</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(ненужное зачеркнуть)</w:t>
      </w:r>
    </w:p>
    <w:p>
      <w:pPr>
        <w:spacing w:after="0"/>
        <w:ind w:left="0"/>
        <w:jc w:val="both"/>
      </w:pPr>
      <w:r>
        <w:rPr>
          <w:rFonts w:ascii="Times New Roman"/>
          <w:b w:val="false"/>
          <w:i w:val="false"/>
          <w:color w:val="000000"/>
          <w:sz w:val="28"/>
        </w:rPr>
        <w:t>Подписи, вступающих в брак (супружество):</w:t>
      </w:r>
    </w:p>
    <w:p>
      <w:pPr>
        <w:spacing w:after="0"/>
        <w:ind w:left="0"/>
        <w:jc w:val="both"/>
      </w:pPr>
      <w:r>
        <w:rPr>
          <w:rFonts w:ascii="Times New Roman"/>
          <w:b w:val="false"/>
          <w:i w:val="false"/>
          <w:color w:val="000000"/>
          <w:sz w:val="28"/>
        </w:rPr>
        <w:t>ОН__________________</w:t>
      </w:r>
      <w:r>
        <w:br/>
      </w:r>
      <w:r>
        <w:rPr>
          <w:rFonts w:ascii="Times New Roman"/>
          <w:b w:val="false"/>
          <w:i w:val="false"/>
          <w:color w:val="000000"/>
          <w:sz w:val="28"/>
        </w:rPr>
        <w:t>
  (добрачная фамилия)</w:t>
      </w:r>
      <w:r>
        <w:br/>
      </w:r>
      <w:r>
        <w:rPr>
          <w:rFonts w:ascii="Times New Roman"/>
          <w:b w:val="false"/>
          <w:i w:val="false"/>
          <w:color w:val="000000"/>
          <w:sz w:val="28"/>
        </w:rPr>
        <w:t>
ОНА ____________________________</w:t>
      </w:r>
      <w:r>
        <w:br/>
      </w:r>
      <w:r>
        <w:rPr>
          <w:rFonts w:ascii="Times New Roman"/>
          <w:b w:val="false"/>
          <w:i w:val="false"/>
          <w:color w:val="000000"/>
          <w:sz w:val="28"/>
        </w:rPr>
        <w:t>
      (добрачная фамилия)</w:t>
      </w:r>
    </w:p>
    <w:p>
      <w:pPr>
        <w:spacing w:after="0"/>
        <w:ind w:left="0"/>
        <w:jc w:val="both"/>
      </w:pPr>
      <w:r>
        <w:rPr>
          <w:rFonts w:ascii="Times New Roman"/>
          <w:b w:val="false"/>
          <w:i w:val="false"/>
          <w:color w:val="000000"/>
          <w:sz w:val="28"/>
        </w:rPr>
        <w:t>«____» ________________г.</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(линия отрыва)</w:t>
      </w:r>
    </w:p>
    <w:p>
      <w:pPr>
        <w:spacing w:after="0"/>
        <w:ind w:left="0"/>
        <w:jc w:val="both"/>
      </w:pPr>
      <w:r>
        <w:rPr>
          <w:rFonts w:ascii="Times New Roman"/>
          <w:b w:val="false"/>
          <w:i w:val="false"/>
          <w:color w:val="000000"/>
          <w:sz w:val="28"/>
        </w:rPr>
        <w:t>«______» _________ 20___г. приняты к рассмотрению _______ документов</w:t>
      </w:r>
      <w:r>
        <w:br/>
      </w:r>
      <w:r>
        <w:rPr>
          <w:rFonts w:ascii="Times New Roman"/>
          <w:b w:val="false"/>
          <w:i w:val="false"/>
          <w:color w:val="000000"/>
          <w:sz w:val="28"/>
        </w:rPr>
        <w:t>
Ф.И.О. получателей государственной услуги 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 получением свидетельства о регистрации заключения брака</w:t>
      </w:r>
      <w:r>
        <w:br/>
      </w:r>
      <w:r>
        <w:rPr>
          <w:rFonts w:ascii="Times New Roman"/>
          <w:b w:val="false"/>
          <w:i w:val="false"/>
          <w:color w:val="000000"/>
          <w:sz w:val="28"/>
        </w:rPr>
        <w:t>
(супружества) явиться:</w:t>
      </w:r>
      <w:r>
        <w:br/>
      </w:r>
      <w:r>
        <w:rPr>
          <w:rFonts w:ascii="Times New Roman"/>
          <w:b w:val="false"/>
          <w:i w:val="false"/>
          <w:color w:val="000000"/>
          <w:sz w:val="28"/>
        </w:rPr>
        <w:t>
«_____» __________20__г.</w:t>
      </w:r>
    </w:p>
    <w:p>
      <w:pPr>
        <w:spacing w:after="0"/>
        <w:ind w:left="0"/>
        <w:jc w:val="both"/>
      </w:pPr>
      <w:r>
        <w:rPr>
          <w:rFonts w:ascii="Times New Roman"/>
          <w:b w:val="false"/>
          <w:i w:val="false"/>
          <w:color w:val="000000"/>
          <w:sz w:val="28"/>
        </w:rPr>
        <w:t>Ф.И.О. специалиста, принявшего документы ____________________________</w:t>
      </w:r>
    </w:p>
    <w:bookmarkStart w:name="z2132" w:id="4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«Регистрация заключения брака    </w:t>
      </w:r>
      <w:r>
        <w:br/>
      </w:r>
      <w:r>
        <w:rPr>
          <w:rFonts w:ascii="Times New Roman"/>
          <w:b w:val="false"/>
          <w:i w:val="false"/>
          <w:color w:val="000000"/>
          <w:sz w:val="28"/>
        </w:rPr>
        <w:t>
(супружества), в том числе внесение</w:t>
      </w:r>
      <w:r>
        <w:br/>
      </w:r>
      <w:r>
        <w:rPr>
          <w:rFonts w:ascii="Times New Roman"/>
          <w:b w:val="false"/>
          <w:i w:val="false"/>
          <w:color w:val="000000"/>
          <w:sz w:val="28"/>
        </w:rPr>
        <w:t>
изменений, дополнений и исправлений</w:t>
      </w:r>
      <w:r>
        <w:br/>
      </w:r>
      <w:r>
        <w:rPr>
          <w:rFonts w:ascii="Times New Roman"/>
          <w:b w:val="false"/>
          <w:i w:val="false"/>
          <w:color w:val="000000"/>
          <w:sz w:val="28"/>
        </w:rPr>
        <w:t>
в записи актов гражданского состояния»</w:t>
      </w:r>
    </w:p>
    <w:bookmarkEnd w:id="413"/>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639" w:id="414"/>
    <w:p>
      <w:pPr>
        <w:spacing w:after="0"/>
        <w:ind w:left="0"/>
        <w:jc w:val="left"/>
      </w:pPr>
      <w:r>
        <w:rPr>
          <w:rFonts w:ascii="Times New Roman"/>
          <w:b/>
          <w:i w:val="false"/>
          <w:color w:val="000000"/>
        </w:rPr>
        <w:t xml:space="preserve"> 
ЗАЯВЛЕНИЕ</w:t>
      </w:r>
      <w:r>
        <w:br/>
      </w:r>
      <w:r>
        <w:rPr>
          <w:rFonts w:ascii="Times New Roman"/>
          <w:b/>
          <w:i w:val="false"/>
          <w:color w:val="000000"/>
        </w:rPr>
        <w:t>
о внесении изменений, дополнений и исправлений</w:t>
      </w:r>
      <w:r>
        <w:br/>
      </w:r>
      <w:r>
        <w:rPr>
          <w:rFonts w:ascii="Times New Roman"/>
          <w:b/>
          <w:i w:val="false"/>
          <w:color w:val="000000"/>
        </w:rPr>
        <w:t>
(нужное подчеркнуть)</w:t>
      </w:r>
    </w:p>
    <w:bookmarkEnd w:id="414"/>
    <w:p>
      <w:pPr>
        <w:spacing w:after="0"/>
        <w:ind w:left="0"/>
        <w:jc w:val="both"/>
      </w:pPr>
      <w:r>
        <w:rPr>
          <w:rFonts w:ascii="Times New Roman"/>
          <w:b w:val="false"/>
          <w:i w:val="false"/>
          <w:color w:val="000000"/>
          <w:sz w:val="28"/>
        </w:rPr>
        <w:t>Прошу внести в запись акта о ______№____________ от «___» ________ г.</w:t>
      </w:r>
      <w:r>
        <w:br/>
      </w:r>
      <w:r>
        <w:rPr>
          <w:rFonts w:ascii="Times New Roman"/>
          <w:b w:val="false"/>
          <w:i w:val="false"/>
          <w:color w:val="000000"/>
          <w:sz w:val="28"/>
        </w:rPr>
        <w:t>
Следующие изменения, исправления, дополнения:_______________________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1. Имя, отчество (при его наличии), фамилия _______________________</w:t>
      </w:r>
      <w:r>
        <w:br/>
      </w:r>
      <w:r>
        <w:rPr>
          <w:rFonts w:ascii="Times New Roman"/>
          <w:b w:val="false"/>
          <w:i w:val="false"/>
          <w:color w:val="000000"/>
          <w:sz w:val="28"/>
        </w:rPr>
        <w:t>
2. Дата рождения ___________________________________________________</w:t>
      </w:r>
      <w:r>
        <w:br/>
      </w:r>
      <w:r>
        <w:rPr>
          <w:rFonts w:ascii="Times New Roman"/>
          <w:b w:val="false"/>
          <w:i w:val="false"/>
          <w:color w:val="000000"/>
          <w:sz w:val="28"/>
        </w:rPr>
        <w:t>
3. Место рождения__________________________________________________</w:t>
      </w:r>
      <w:r>
        <w:br/>
      </w:r>
      <w:r>
        <w:rPr>
          <w:rFonts w:ascii="Times New Roman"/>
          <w:b w:val="false"/>
          <w:i w:val="false"/>
          <w:color w:val="000000"/>
          <w:sz w:val="28"/>
        </w:rPr>
        <w:t>
4. Национальность__________________________________________________</w:t>
      </w:r>
      <w:r>
        <w:br/>
      </w:r>
      <w:r>
        <w:rPr>
          <w:rFonts w:ascii="Times New Roman"/>
          <w:b w:val="false"/>
          <w:i w:val="false"/>
          <w:color w:val="000000"/>
          <w:sz w:val="28"/>
        </w:rPr>
        <w:t>
5. Гражданство ____________________________________________________</w:t>
      </w:r>
      <w:r>
        <w:br/>
      </w:r>
      <w:r>
        <w:rPr>
          <w:rFonts w:ascii="Times New Roman"/>
          <w:b w:val="false"/>
          <w:i w:val="false"/>
          <w:color w:val="000000"/>
          <w:sz w:val="28"/>
        </w:rPr>
        <w:t>
6. Семейное положение ______________________________________________</w:t>
      </w:r>
      <w:r>
        <w:br/>
      </w:r>
      <w:r>
        <w:rPr>
          <w:rFonts w:ascii="Times New Roman"/>
          <w:b w:val="false"/>
          <w:i w:val="false"/>
          <w:color w:val="000000"/>
          <w:sz w:val="28"/>
        </w:rPr>
        <w:t>
7. Имя, отчество (при его наличии), фамилия, дата и место рождения</w:t>
      </w:r>
      <w:r>
        <w:br/>
      </w:r>
      <w:r>
        <w:rPr>
          <w:rFonts w:ascii="Times New Roman"/>
          <w:b w:val="false"/>
          <w:i w:val="false"/>
          <w:color w:val="000000"/>
          <w:sz w:val="28"/>
        </w:rPr>
        <w:t>
несовершеннолетних детей_________________________________________</w:t>
      </w:r>
      <w:r>
        <w:br/>
      </w:r>
      <w:r>
        <w:rPr>
          <w:rFonts w:ascii="Times New Roman"/>
          <w:b w:val="false"/>
          <w:i w:val="false"/>
          <w:color w:val="000000"/>
          <w:sz w:val="28"/>
        </w:rPr>
        <w:t>
8. Документ, удостоверяющий личность _______________________________</w:t>
      </w:r>
      <w:r>
        <w:br/>
      </w:r>
      <w:r>
        <w:rPr>
          <w:rFonts w:ascii="Times New Roman"/>
          <w:b w:val="false"/>
          <w:i w:val="false"/>
          <w:color w:val="000000"/>
          <w:sz w:val="28"/>
        </w:rPr>
        <w:t>
9. Где и кем работает _______________________________________________</w:t>
      </w:r>
      <w:r>
        <w:br/>
      </w:r>
      <w:r>
        <w:rPr>
          <w:rFonts w:ascii="Times New Roman"/>
          <w:b w:val="false"/>
          <w:i w:val="false"/>
          <w:color w:val="000000"/>
          <w:sz w:val="28"/>
        </w:rPr>
        <w:t>
10. Отношение к военной службе:</w:t>
      </w:r>
      <w:r>
        <w:br/>
      </w:r>
      <w:r>
        <w:rPr>
          <w:rFonts w:ascii="Times New Roman"/>
          <w:b w:val="false"/>
          <w:i w:val="false"/>
          <w:color w:val="000000"/>
          <w:sz w:val="28"/>
        </w:rPr>
        <w:t>
а) где состоит на учете _____________________________________________</w:t>
      </w:r>
      <w:r>
        <w:br/>
      </w:r>
      <w:r>
        <w:rPr>
          <w:rFonts w:ascii="Times New Roman"/>
          <w:b w:val="false"/>
          <w:i w:val="false"/>
          <w:color w:val="000000"/>
          <w:sz w:val="28"/>
        </w:rPr>
        <w:t>
б) наименование воинской части, в которой служит 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11. Точный перечень местностей, в которых проживал и когда_________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12. В случае нахождения под следствием, судом либо наличия судимости,</w:t>
      </w:r>
      <w:r>
        <w:br/>
      </w:r>
      <w:r>
        <w:rPr>
          <w:rFonts w:ascii="Times New Roman"/>
          <w:b w:val="false"/>
          <w:i w:val="false"/>
          <w:color w:val="000000"/>
          <w:sz w:val="28"/>
        </w:rPr>
        <w:t>
не погашенной или не снятой в установленном законом порядке, указать</w:t>
      </w:r>
      <w:r>
        <w:br/>
      </w:r>
      <w:r>
        <w:rPr>
          <w:rFonts w:ascii="Times New Roman"/>
          <w:b w:val="false"/>
          <w:i w:val="false"/>
          <w:color w:val="000000"/>
          <w:sz w:val="28"/>
        </w:rPr>
        <w:t>
об этом, для направления соответствующего запроса в государственные</w:t>
      </w:r>
      <w:r>
        <w:br/>
      </w:r>
      <w:r>
        <w:rPr>
          <w:rFonts w:ascii="Times New Roman"/>
          <w:b w:val="false"/>
          <w:i w:val="false"/>
          <w:color w:val="000000"/>
          <w:sz w:val="28"/>
        </w:rPr>
        <w:t>
органы об оповещении приема заявления о перемене имени, отчества,</w:t>
      </w:r>
      <w:r>
        <w:br/>
      </w:r>
      <w:r>
        <w:rPr>
          <w:rFonts w:ascii="Times New Roman"/>
          <w:b w:val="false"/>
          <w:i w:val="false"/>
          <w:color w:val="000000"/>
          <w:sz w:val="28"/>
        </w:rPr>
        <w:t>
фамилии</w:t>
      </w:r>
      <w:r>
        <w:br/>
      </w:r>
      <w:r>
        <w:rPr>
          <w:rFonts w:ascii="Times New Roman"/>
          <w:b w:val="false"/>
          <w:i w:val="false"/>
          <w:color w:val="000000"/>
          <w:sz w:val="28"/>
        </w:rPr>
        <w:t>
13. Производилась ли ранее перемена имени, отчества, фамилии:________</w:t>
      </w:r>
      <w:r>
        <w:br/>
      </w:r>
      <w:r>
        <w:rPr>
          <w:rFonts w:ascii="Times New Roman"/>
          <w:b w:val="false"/>
          <w:i w:val="false"/>
          <w:color w:val="000000"/>
          <w:sz w:val="28"/>
        </w:rPr>
        <w:t>
14. Причина внесения изменений, дополнений и исправлений:___________</w:t>
      </w:r>
      <w:r>
        <w:br/>
      </w:r>
      <w:r>
        <w:rPr>
          <w:rFonts w:ascii="Times New Roman"/>
          <w:b w:val="false"/>
          <w:i w:val="false"/>
          <w:color w:val="000000"/>
          <w:sz w:val="28"/>
        </w:rPr>
        <w:t>
К заявлению прилагаю следующие документы, подтверждающие</w:t>
      </w:r>
      <w:r>
        <w:br/>
      </w:r>
      <w:r>
        <w:rPr>
          <w:rFonts w:ascii="Times New Roman"/>
          <w:b w:val="false"/>
          <w:i w:val="false"/>
          <w:color w:val="000000"/>
          <w:sz w:val="28"/>
        </w:rPr>
        <w:t>
необходимость внесения изменений, дополнений и исправлений:</w:t>
      </w:r>
      <w:r>
        <w:br/>
      </w:r>
      <w:r>
        <w:rPr>
          <w:rFonts w:ascii="Times New Roman"/>
          <w:b w:val="false"/>
          <w:i w:val="false"/>
          <w:color w:val="000000"/>
          <w:sz w:val="28"/>
        </w:rPr>
        <w:t>
1) ______________________________ 3)________________________________</w:t>
      </w:r>
      <w:r>
        <w:br/>
      </w:r>
      <w:r>
        <w:rPr>
          <w:rFonts w:ascii="Times New Roman"/>
          <w:b w:val="false"/>
          <w:i w:val="false"/>
          <w:color w:val="000000"/>
          <w:sz w:val="28"/>
        </w:rPr>
        <w:t>
2) ______________________________ 4)________________________________</w:t>
      </w:r>
      <w:r>
        <w:br/>
      </w:r>
      <w:r>
        <w:rPr>
          <w:rFonts w:ascii="Times New Roman"/>
          <w:b w:val="false"/>
          <w:i w:val="false"/>
          <w:color w:val="000000"/>
          <w:sz w:val="28"/>
        </w:rPr>
        <w:t>
Об ответственности за сообщение ложных сведений предупрежден (а)</w:t>
      </w:r>
      <w:r>
        <w:br/>
      </w:r>
      <w:r>
        <w:rPr>
          <w:rFonts w:ascii="Times New Roman"/>
          <w:b w:val="false"/>
          <w:i w:val="false"/>
          <w:color w:val="000000"/>
          <w:sz w:val="28"/>
        </w:rPr>
        <w:t>
                                    «___» _____________ 20__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 должностного лица, принявшего заявление)</w:t>
      </w:r>
    </w:p>
    <w:p>
      <w:pPr>
        <w:spacing w:after="0"/>
        <w:ind w:left="0"/>
        <w:jc w:val="both"/>
      </w:pPr>
      <w:r>
        <w:rPr>
          <w:rFonts w:ascii="Times New Roman"/>
          <w:b w:val="false"/>
          <w:i w:val="false"/>
          <w:color w:val="000000"/>
          <w:sz w:val="28"/>
        </w:rPr>
        <w:t>№ по журналу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(линия отрыва)</w:t>
      </w:r>
    </w:p>
    <w:p>
      <w:pPr>
        <w:spacing w:after="0"/>
        <w:ind w:left="0"/>
        <w:jc w:val="both"/>
      </w:pPr>
      <w:r>
        <w:rPr>
          <w:rFonts w:ascii="Times New Roman"/>
          <w:b w:val="false"/>
          <w:i w:val="false"/>
          <w:color w:val="000000"/>
          <w:sz w:val="28"/>
        </w:rPr>
        <w:t>«____»__________20____г. принято на рассмотрение заявление о внесении</w:t>
      </w:r>
      <w:r>
        <w:br/>
      </w:r>
      <w:r>
        <w:rPr>
          <w:rFonts w:ascii="Times New Roman"/>
          <w:b w:val="false"/>
          <w:i w:val="false"/>
          <w:color w:val="000000"/>
          <w:sz w:val="28"/>
        </w:rPr>
        <w:t>
изменений, дополнений и исправлений в записи актов гражданского</w:t>
      </w:r>
      <w:r>
        <w:br/>
      </w:r>
      <w:r>
        <w:rPr>
          <w:rFonts w:ascii="Times New Roman"/>
          <w:b w:val="false"/>
          <w:i w:val="false"/>
          <w:color w:val="000000"/>
          <w:sz w:val="28"/>
        </w:rPr>
        <w:t>
состояния у гр-ки __________________________________________________</w:t>
      </w:r>
    </w:p>
    <w:p>
      <w:pPr>
        <w:spacing w:after="0"/>
        <w:ind w:left="0"/>
        <w:jc w:val="both"/>
      </w:pPr>
      <w:r>
        <w:rPr>
          <w:rFonts w:ascii="Times New Roman"/>
          <w:b w:val="false"/>
          <w:i w:val="false"/>
          <w:color w:val="000000"/>
          <w:sz w:val="28"/>
        </w:rPr>
        <w:t>с приложенными __________документами.</w:t>
      </w:r>
    </w:p>
    <w:p>
      <w:pPr>
        <w:spacing w:after="0"/>
        <w:ind w:left="0"/>
        <w:jc w:val="both"/>
      </w:pPr>
      <w:r>
        <w:rPr>
          <w:rFonts w:ascii="Times New Roman"/>
          <w:b w:val="false"/>
          <w:i w:val="false"/>
          <w:color w:val="000000"/>
          <w:sz w:val="28"/>
        </w:rPr>
        <w:t>Результаты рассмотрения будут сообщены «___»___________20____г.</w:t>
      </w:r>
    </w:p>
    <w:p>
      <w:pPr>
        <w:spacing w:after="0"/>
        <w:ind w:left="0"/>
        <w:jc w:val="both"/>
      </w:pPr>
      <w:r>
        <w:rPr>
          <w:rFonts w:ascii="Times New Roman"/>
          <w:b w:val="false"/>
          <w:i w:val="false"/>
          <w:color w:val="000000"/>
          <w:sz w:val="28"/>
        </w:rPr>
        <w:t>Специалист _________________________(фамилия, имя и отчество)</w:t>
      </w:r>
    </w:p>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3604" w:id="415"/>
    <w:p>
      <w:pPr>
        <w:spacing w:after="0"/>
        <w:ind w:left="0"/>
        <w:jc w:val="left"/>
      </w:pPr>
      <w:r>
        <w:rPr>
          <w:rFonts w:ascii="Times New Roman"/>
          <w:b/>
          <w:i w:val="false"/>
          <w:color w:val="000000"/>
        </w:rPr>
        <w:t xml:space="preserve"> 
ЗАЯВЛЕНИЕ</w:t>
      </w:r>
    </w:p>
    <w:bookmarkEnd w:id="415"/>
    <w:p>
      <w:pPr>
        <w:spacing w:after="0"/>
        <w:ind w:left="0"/>
        <w:jc w:val="both"/>
      </w:pPr>
      <w:r>
        <w:rPr>
          <w:rFonts w:ascii="Times New Roman"/>
          <w:b w:val="false"/>
          <w:i w:val="false"/>
          <w:color w:val="000000"/>
          <w:sz w:val="28"/>
        </w:rPr>
        <w:t>Просим Вас снизить брачный (супружеский) возраст дочери /сына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(имя, отчество, фамилия.)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по причине, вызывающей необходимость снижения установленного брачного</w:t>
      </w:r>
      <w:r>
        <w:br/>
      </w:r>
      <w:r>
        <w:rPr>
          <w:rFonts w:ascii="Times New Roman"/>
          <w:b w:val="false"/>
          <w:i w:val="false"/>
          <w:color w:val="000000"/>
          <w:sz w:val="28"/>
        </w:rPr>
        <w:t>
(супружеского) возраста:_________________________________________</w:t>
      </w:r>
      <w:r>
        <w:br/>
      </w:r>
      <w:r>
        <w:rPr>
          <w:rFonts w:ascii="Times New Roman"/>
          <w:b w:val="false"/>
          <w:i w:val="false"/>
          <w:color w:val="000000"/>
          <w:sz w:val="28"/>
        </w:rPr>
        <w:t>
для вступления в брак (супружество) с гражданином (гражданкой)</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(имя, отчество, фамилия)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Прилагаем следующие документы: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Согласие вступающих в брак (супружество): Подписи родителей</w:t>
      </w:r>
      <w:r>
        <w:br/>
      </w:r>
      <w:r>
        <w:rPr>
          <w:rFonts w:ascii="Times New Roman"/>
          <w:b w:val="false"/>
          <w:i w:val="false"/>
          <w:color w:val="000000"/>
          <w:sz w:val="28"/>
        </w:rPr>
        <w:t>
(попечителей):</w:t>
      </w:r>
      <w:r>
        <w:br/>
      </w:r>
      <w:r>
        <w:rPr>
          <w:rFonts w:ascii="Times New Roman"/>
          <w:b w:val="false"/>
          <w:i w:val="false"/>
          <w:color w:val="000000"/>
          <w:sz w:val="28"/>
        </w:rPr>
        <w:t>
___________________</w:t>
      </w:r>
      <w:r>
        <w:br/>
      </w:r>
      <w:r>
        <w:rPr>
          <w:rFonts w:ascii="Times New Roman"/>
          <w:b w:val="false"/>
          <w:i w:val="false"/>
          <w:color w:val="000000"/>
          <w:sz w:val="28"/>
        </w:rPr>
        <w:t>
___________________</w:t>
      </w:r>
    </w:p>
    <w:bookmarkStart w:name="z2133" w:id="41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«Регистрация заключения брака</w:t>
      </w:r>
      <w:r>
        <w:br/>
      </w:r>
      <w:r>
        <w:rPr>
          <w:rFonts w:ascii="Times New Roman"/>
          <w:b w:val="false"/>
          <w:i w:val="false"/>
          <w:color w:val="000000"/>
          <w:sz w:val="28"/>
        </w:rPr>
        <w:t>
(супружества), в том числе</w:t>
      </w:r>
      <w:r>
        <w:br/>
      </w:r>
      <w:r>
        <w:rPr>
          <w:rFonts w:ascii="Times New Roman"/>
          <w:b w:val="false"/>
          <w:i w:val="false"/>
          <w:color w:val="000000"/>
          <w:sz w:val="28"/>
        </w:rPr>
        <w:t>
внесение изменений, дополнений</w:t>
      </w:r>
      <w:r>
        <w:br/>
      </w:r>
      <w:r>
        <w:rPr>
          <w:rFonts w:ascii="Times New Roman"/>
          <w:b w:val="false"/>
          <w:i w:val="false"/>
          <w:color w:val="000000"/>
          <w:sz w:val="28"/>
        </w:rPr>
        <w:t>
и исправлений в записи актов</w:t>
      </w:r>
      <w:r>
        <w:br/>
      </w:r>
      <w:r>
        <w:rPr>
          <w:rFonts w:ascii="Times New Roman"/>
          <w:b w:val="false"/>
          <w:i w:val="false"/>
          <w:color w:val="000000"/>
          <w:sz w:val="28"/>
        </w:rPr>
        <w:t xml:space="preserve">
гражданского состояния»  </w:t>
      </w:r>
    </w:p>
    <w:bookmarkEnd w:id="416"/>
    <w:bookmarkStart w:name="z2134" w:id="417"/>
    <w:p>
      <w:pPr>
        <w:spacing w:after="0"/>
        <w:ind w:left="0"/>
        <w:jc w:val="left"/>
      </w:pPr>
      <w:r>
        <w:rPr>
          <w:rFonts w:ascii="Times New Roman"/>
          <w:b/>
          <w:i w:val="false"/>
          <w:color w:val="000000"/>
        </w:rPr>
        <w:t xml:space="preserve"> 
Таблица. Значения показателей качества и эффективности</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8"/>
        <w:gridCol w:w="2092"/>
        <w:gridCol w:w="2110"/>
        <w:gridCol w:w="2280"/>
      </w:tblGrid>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w:t>
            </w:r>
            <w:r>
              <w:br/>
            </w:r>
            <w:r>
              <w:rPr>
                <w:rFonts w:ascii="Times New Roman"/>
                <w:b w:val="false"/>
                <w:i w:val="false"/>
                <w:color w:val="000000"/>
                <w:sz w:val="20"/>
              </w:rPr>
              <w:t>
</w:t>
            </w:r>
            <w:r>
              <w:rPr>
                <w:rFonts w:ascii="Times New Roman"/>
                <w:b/>
                <w:i w:val="false"/>
                <w:color w:val="000000"/>
                <w:sz w:val="20"/>
              </w:rPr>
              <w:t>эффективности</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 xml:space="preserve">в </w:t>
            </w:r>
            <w:r>
              <w:rPr>
                <w:rFonts w:ascii="Times New Roman"/>
                <w:b/>
                <w:i w:val="false"/>
                <w:color w:val="000000"/>
                <w:sz w:val="20"/>
              </w:rPr>
              <w:t>последую</w:t>
            </w:r>
            <w:r>
              <w:rPr>
                <w:rFonts w:ascii="Times New Roman"/>
                <w:b/>
                <w:i w:val="false"/>
                <w:color w:val="000000"/>
                <w:sz w:val="20"/>
              </w:rPr>
              <w:t>щем</w:t>
            </w:r>
            <w:r>
              <w:br/>
            </w:r>
            <w:r>
              <w:rPr>
                <w:rFonts w:ascii="Times New Roman"/>
                <w:b w:val="false"/>
                <w:i w:val="false"/>
                <w:color w:val="000000"/>
                <w:sz w:val="20"/>
              </w:rPr>
              <w:t>
</w:t>
            </w:r>
            <w:r>
              <w:rPr>
                <w:rFonts w:ascii="Times New Roman"/>
                <w:b/>
                <w:i w:val="false"/>
                <w:color w:val="000000"/>
                <w:sz w:val="20"/>
              </w:rPr>
              <w:t>году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w:t>
            </w:r>
            <w:r>
              <w:br/>
            </w:r>
            <w:r>
              <w:rPr>
                <w:rFonts w:ascii="Times New Roman"/>
                <w:b w:val="false"/>
                <w:i w:val="false"/>
                <w:color w:val="000000"/>
                <w:sz w:val="20"/>
              </w:rPr>
              <w:t>
</w:t>
            </w:r>
            <w:r>
              <w:rPr>
                <w:rFonts w:ascii="Times New Roman"/>
                <w:b/>
                <w:i w:val="false"/>
                <w:color w:val="000000"/>
                <w:sz w:val="20"/>
              </w:rPr>
              <w:t>значение</w:t>
            </w:r>
            <w:r>
              <w:br/>
            </w:r>
            <w:r>
              <w:rPr>
                <w:rFonts w:ascii="Times New Roman"/>
                <w:b w:val="false"/>
                <w:i w:val="false"/>
                <w:color w:val="000000"/>
                <w:sz w:val="20"/>
              </w:rPr>
              <w:t>
</w:t>
            </w:r>
            <w:r>
              <w:rPr>
                <w:rFonts w:ascii="Times New Roman"/>
                <w:b/>
                <w:i w:val="false"/>
                <w:color w:val="000000"/>
                <w:sz w:val="20"/>
              </w:rPr>
              <w:t>показателя</w:t>
            </w:r>
            <w:r>
              <w:br/>
            </w:r>
            <w:r>
              <w:rPr>
                <w:rFonts w:ascii="Times New Roman"/>
                <w:b w:val="false"/>
                <w:i w:val="false"/>
                <w:color w:val="000000"/>
                <w:sz w:val="20"/>
              </w:rPr>
              <w:t>
</w:t>
            </w:r>
            <w:r>
              <w:rPr>
                <w:rFonts w:ascii="Times New Roman"/>
                <w:b/>
                <w:i w:val="false"/>
                <w:color w:val="000000"/>
                <w:sz w:val="20"/>
              </w:rPr>
              <w:t>в отчетном</w:t>
            </w:r>
            <w:r>
              <w:br/>
            </w:r>
            <w:r>
              <w:rPr>
                <w:rFonts w:ascii="Times New Roman"/>
                <w:b w:val="false"/>
                <w:i w:val="false"/>
                <w:color w:val="000000"/>
                <w:sz w:val="20"/>
              </w:rPr>
              <w:t>
</w:t>
            </w:r>
            <w:r>
              <w:rPr>
                <w:rFonts w:ascii="Times New Roman"/>
                <w:b/>
                <w:i w:val="false"/>
                <w:color w:val="000000"/>
                <w:sz w:val="20"/>
              </w:rPr>
              <w:t>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 сдачи</w:t>
            </w:r>
            <w:r>
              <w:br/>
            </w:r>
            <w:r>
              <w:rPr>
                <w:rFonts w:ascii="Times New Roman"/>
                <w:b w:val="false"/>
                <w:i w:val="false"/>
                <w:color w:val="000000"/>
                <w:sz w:val="20"/>
              </w:rPr>
              <w:t>
</w:t>
            </w:r>
            <w:r>
              <w:rPr>
                <w:rFonts w:ascii="Times New Roman"/>
                <w:b w:val="false"/>
                <w:i w:val="false"/>
                <w:color w:val="000000"/>
                <w:sz w:val="20"/>
              </w:rPr>
              <w:t>документа</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процесса</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5" w:id="418"/>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418"/>
    <w:bookmarkStart w:name="z2136" w:id="41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End w:id="419"/>
    <w:bookmarkStart w:name="z2137" w:id="42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расторжения брака (супружества), в том числе</w:t>
      </w:r>
      <w:r>
        <w:br/>
      </w:r>
      <w:r>
        <w:rPr>
          <w:rFonts w:ascii="Times New Roman"/>
          <w:b/>
          <w:i w:val="false"/>
          <w:color w:val="000000"/>
        </w:rPr>
        <w:t>
внесение изменений, дополнений и исправлений в записи актов</w:t>
      </w:r>
      <w:r>
        <w:br/>
      </w:r>
      <w:r>
        <w:rPr>
          <w:rFonts w:ascii="Times New Roman"/>
          <w:b/>
          <w:i w:val="false"/>
          <w:color w:val="000000"/>
        </w:rPr>
        <w:t>
гражданского состояния»</w:t>
      </w:r>
    </w:p>
    <w:bookmarkEnd w:id="420"/>
    <w:bookmarkStart w:name="z2138" w:id="421"/>
    <w:p>
      <w:pPr>
        <w:spacing w:after="0"/>
        <w:ind w:left="0"/>
        <w:jc w:val="left"/>
      </w:pPr>
      <w:r>
        <w:rPr>
          <w:rFonts w:ascii="Times New Roman"/>
          <w:b/>
          <w:i w:val="false"/>
          <w:color w:val="000000"/>
        </w:rPr>
        <w:t xml:space="preserve"> 
1. Общие положения</w:t>
      </w:r>
    </w:p>
    <w:bookmarkEnd w:id="421"/>
    <w:bookmarkStart w:name="z2139" w:id="422"/>
    <w:p>
      <w:pPr>
        <w:spacing w:after="0"/>
        <w:ind w:left="0"/>
        <w:jc w:val="both"/>
      </w:pPr>
      <w:r>
        <w:rPr>
          <w:rFonts w:ascii="Times New Roman"/>
          <w:b w:val="false"/>
          <w:i w:val="false"/>
          <w:color w:val="000000"/>
          <w:sz w:val="28"/>
        </w:rPr>
        <w:t>
      1. Государственная услуга «Регистрация расторжения брака (супружества), в том числе внесение изменений, дополнений и исправлений в записи актов гражданского состояния», (далее - государственная услуга) оказывается территориальными органами юстиции (далее - уполномоченные органы), а также через центры обслуживания населения (регистрация расторжения брака (супружества) на альтернативной основе (далее - центр),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А также через веб-портал «электронного правительства»: www.e.gov.kz (далее – портал), при условии наличия у получателя государственной услуги электронной цифровой подписи (далее - ЭЦП) в части подачи электронного заявления на регистрацию расторжения брака (супружества).</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238</w:t>
      </w:r>
      <w:r>
        <w:rPr>
          <w:rFonts w:ascii="Times New Roman"/>
          <w:b w:val="false"/>
          <w:i w:val="false"/>
          <w:color w:val="000000"/>
          <w:sz w:val="28"/>
        </w:rPr>
        <w:t xml:space="preserve"> - </w:t>
      </w:r>
      <w:r>
        <w:rPr>
          <w:rFonts w:ascii="Times New Roman"/>
          <w:b w:val="false"/>
          <w:i w:val="false"/>
          <w:color w:val="000000"/>
          <w:sz w:val="28"/>
        </w:rPr>
        <w:t>247</w:t>
      </w:r>
      <w:r>
        <w:rPr>
          <w:rFonts w:ascii="Times New Roman"/>
          <w:b w:val="false"/>
          <w:i w:val="false"/>
          <w:color w:val="000000"/>
          <w:sz w:val="28"/>
        </w:rPr>
        <w:t xml:space="preserve"> Кодекса Республики Казахстан от 26 декабря 2011 года «О браке (супружестве) и семье», </w:t>
      </w:r>
      <w:r>
        <w:rPr>
          <w:rFonts w:ascii="Times New Roman"/>
          <w:b w:val="false"/>
          <w:i w:val="false"/>
          <w:color w:val="000000"/>
          <w:sz w:val="28"/>
        </w:rPr>
        <w:t>статьи 537</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и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12 января 2007 года «О национальных реестрах идентификационных номеров»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а также в официальных источниках информации и на стендах, расположенных в помещениях уполномоченных органов, перечень которых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помещениях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4) на портале.</w:t>
      </w:r>
      <w:r>
        <w:br/>
      </w:r>
      <w:r>
        <w:rPr>
          <w:rFonts w:ascii="Times New Roman"/>
          <w:b w:val="false"/>
          <w:i w:val="false"/>
          <w:color w:val="000000"/>
          <w:sz w:val="28"/>
        </w:rPr>
        <w:t>
</w:t>
      </w:r>
      <w:r>
        <w:rPr>
          <w:rFonts w:ascii="Times New Roman"/>
          <w:b w:val="false"/>
          <w:i w:val="false"/>
          <w:color w:val="000000"/>
          <w:sz w:val="28"/>
        </w:rPr>
        <w:t>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 уполномоченном органе:</w:t>
      </w:r>
      <w:r>
        <w:br/>
      </w:r>
      <w:r>
        <w:rPr>
          <w:rFonts w:ascii="Times New Roman"/>
          <w:b w:val="false"/>
          <w:i w:val="false"/>
          <w:color w:val="000000"/>
          <w:sz w:val="28"/>
        </w:rPr>
        <w:t>
</w:t>
      </w:r>
      <w:r>
        <w:rPr>
          <w:rFonts w:ascii="Times New Roman"/>
          <w:b w:val="false"/>
          <w:i w:val="false"/>
          <w:color w:val="000000"/>
          <w:sz w:val="28"/>
        </w:rPr>
        <w:t>
      государственная регистрация расторжения брака (супружества) и выдача свидетельства о государственной регистрации расторжения брака (супружества) на бумажном носителе либо мотивированный ответ об отказе в предоставлении государственной услуги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После внесенных изменений, дополнений и исправлений получателю государственной услуги выдается новое свидетельство с внесенными изменениями, дополнениями и исправлениями, скрепленное подписью уполномоченного лица, выдавшего документ на бумажном носителе либо ответ о мотивированном отказе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2) в Центре:</w:t>
      </w:r>
      <w:r>
        <w:br/>
      </w:r>
      <w:r>
        <w:rPr>
          <w:rFonts w:ascii="Times New Roman"/>
          <w:b w:val="false"/>
          <w:i w:val="false"/>
          <w:color w:val="000000"/>
          <w:sz w:val="28"/>
        </w:rPr>
        <w:t>
</w:t>
      </w:r>
      <w:r>
        <w:rPr>
          <w:rFonts w:ascii="Times New Roman"/>
          <w:b w:val="false"/>
          <w:i w:val="false"/>
          <w:color w:val="000000"/>
          <w:sz w:val="28"/>
        </w:rPr>
        <w:t>
      выдача свидетельства о государственной регистрации расторжения брака (супружества) на бумажном носителе,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выдача нового свидетельства с внесенными изменениями, дополнениями и исправлениями, скрепленного подписью уполномоченного лица, выдавшего документ на бумажном носителе, либо ответ о мотивированном отказе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3) на портале:</w:t>
      </w:r>
      <w:r>
        <w:br/>
      </w:r>
      <w:r>
        <w:rPr>
          <w:rFonts w:ascii="Times New Roman"/>
          <w:b w:val="false"/>
          <w:i w:val="false"/>
          <w:color w:val="000000"/>
          <w:sz w:val="28"/>
        </w:rPr>
        <w:t>
</w:t>
      </w:r>
      <w:r>
        <w:rPr>
          <w:rFonts w:ascii="Times New Roman"/>
          <w:b w:val="false"/>
          <w:i w:val="false"/>
          <w:color w:val="000000"/>
          <w:sz w:val="28"/>
        </w:rPr>
        <w:t>
      получение уведомления о приеме электронного заявления на регистрацию расторжения брака (супружества) в форме электронного документа, подписанного ЭЦП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Республики Казахстан, иностранцам и лицам без гражданства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при оказании через уполномоченный орган:</w:t>
      </w:r>
      <w:r>
        <w:br/>
      </w:r>
      <w:r>
        <w:rPr>
          <w:rFonts w:ascii="Times New Roman"/>
          <w:b w:val="false"/>
          <w:i w:val="false"/>
          <w:color w:val="000000"/>
          <w:sz w:val="28"/>
        </w:rPr>
        <w:t>
</w:t>
      </w:r>
      <w:r>
        <w:rPr>
          <w:rFonts w:ascii="Times New Roman"/>
          <w:b w:val="false"/>
          <w:i w:val="false"/>
          <w:color w:val="000000"/>
          <w:sz w:val="28"/>
        </w:rPr>
        <w:t>
      государственная услуга по регистрации расторжения брака (супружества) на основании решения суда, регистрации расторжения брака (супружества) на основании решения суда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свыше трех лет оказывается в течение 2 рабочих дней (день приема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необходимости дополнительной проверки документов, установленных пунктом 11 настоящего стандарта, срок оказания услуги продлевается до 15 календарных дней, при необходимости запроса в другие органы срок оказания услуги продлевается не более, чем на 30 календарных дней (день приема не входит в срок оказания государственной услуги) с уведомлением получателя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Государственная регистрация расторжения брака (супружества) по взаимному согласию супругов, не имеющих несовершеннолетних детей, оказывается в течение 30 календарных дней (день приема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Заявления о внесении изменений, исправлений и дополнений рассматриваются в течение 15 календарных дней, при необходимости проведения дополнительного изучения или проверки, срок рассмотрения продлевается не более чем на 30 календарных дней, о чем сообщается заявителю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2) при обращении через центр:</w:t>
      </w:r>
      <w:r>
        <w:br/>
      </w:r>
      <w:r>
        <w:rPr>
          <w:rFonts w:ascii="Times New Roman"/>
          <w:b w:val="false"/>
          <w:i w:val="false"/>
          <w:color w:val="000000"/>
          <w:sz w:val="28"/>
        </w:rPr>
        <w:t>
</w:t>
      </w:r>
      <w:r>
        <w:rPr>
          <w:rFonts w:ascii="Times New Roman"/>
          <w:b w:val="false"/>
          <w:i w:val="false"/>
          <w:color w:val="000000"/>
          <w:sz w:val="28"/>
        </w:rPr>
        <w:t>
      государственная услуга по регистрации расторжения брака (супружества) на основании решения суда, регистрации расторжения брака (супружества) на основании решения суда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свыше трех лет оказывается в течение 2 рабочих дней (день приема и день выдачи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Государственная регистрация расторжения брака (супружества) по взаимному согласию супругов, не имеющих несовершеннолетних детей, оказывается в течение 30 календарных дней.</w:t>
      </w:r>
      <w:r>
        <w:br/>
      </w:r>
      <w:r>
        <w:rPr>
          <w:rFonts w:ascii="Times New Roman"/>
          <w:b w:val="false"/>
          <w:i w:val="false"/>
          <w:color w:val="000000"/>
          <w:sz w:val="28"/>
        </w:rPr>
        <w:t>
</w:t>
      </w:r>
      <w:r>
        <w:rPr>
          <w:rFonts w:ascii="Times New Roman"/>
          <w:b w:val="false"/>
          <w:i w:val="false"/>
          <w:color w:val="000000"/>
          <w:sz w:val="28"/>
        </w:rPr>
        <w:t>
      При необходимости дополнительной проверки документов, установленных пунктом 11 настоящего стандарта, срок оказания услуги продлевается до 15 календарных дней, при необходимости запроса в другие органы срок оказания услуги продлевается не более, чем на 30 календарных дней с уведомлением получателя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Заявления о внесении изменений, исправлений и дополнений рассматриваются в течение 15 календарных дней, при необходимости проведения дополнительного изучения или проверки, срок рассмотрения продлевается не более чем на 30 календарных дней, о чем сообщается заявителю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до получения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обслуживания получателя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платно.</w:t>
      </w:r>
      <w:r>
        <w:br/>
      </w:r>
      <w:r>
        <w:rPr>
          <w:rFonts w:ascii="Times New Roman"/>
          <w:b w:val="false"/>
          <w:i w:val="false"/>
          <w:color w:val="000000"/>
          <w:sz w:val="28"/>
        </w:rPr>
        <w:t>
</w:t>
      </w:r>
      <w:r>
        <w:rPr>
          <w:rFonts w:ascii="Times New Roman"/>
          <w:b w:val="false"/>
          <w:i w:val="false"/>
          <w:color w:val="000000"/>
          <w:sz w:val="28"/>
        </w:rPr>
        <w:t xml:space="preserve">
      За оказание государственной услуги взимается государственная пошлина. </w:t>
      </w:r>
      <w:r>
        <w:br/>
      </w:r>
      <w:r>
        <w:rPr>
          <w:rFonts w:ascii="Times New Roman"/>
          <w:b w:val="false"/>
          <w:i w:val="false"/>
          <w:color w:val="000000"/>
          <w:sz w:val="28"/>
        </w:rPr>
        <w:t>
</w:t>
      </w:r>
      <w:r>
        <w:rPr>
          <w:rFonts w:ascii="Times New Roman"/>
          <w:b w:val="false"/>
          <w:i w:val="false"/>
          <w:color w:val="000000"/>
          <w:sz w:val="28"/>
        </w:rPr>
        <w:t>
      Сумма государственной пошлины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 уполномоченного органа:</w:t>
      </w:r>
      <w:r>
        <w:br/>
      </w:r>
      <w:r>
        <w:rPr>
          <w:rFonts w:ascii="Times New Roman"/>
          <w:b w:val="false"/>
          <w:i w:val="false"/>
          <w:color w:val="000000"/>
          <w:sz w:val="28"/>
        </w:rPr>
        <w:t>
</w:t>
      </w:r>
      <w:r>
        <w:rPr>
          <w:rFonts w:ascii="Times New Roman"/>
          <w:b w:val="false"/>
          <w:i w:val="false"/>
          <w:color w:val="000000"/>
          <w:sz w:val="28"/>
        </w:rPr>
        <w:t>
      ежедневно с 9.00 до 18.30 часов, перерыв с 13.00 до 14.30 часов, кроме субботы, воскресенья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График работы центра:</w:t>
      </w:r>
      <w:r>
        <w:br/>
      </w:r>
      <w:r>
        <w:rPr>
          <w:rFonts w:ascii="Times New Roman"/>
          <w:b w:val="false"/>
          <w:i w:val="false"/>
          <w:color w:val="000000"/>
          <w:sz w:val="28"/>
        </w:rPr>
        <w:t>
</w:t>
      </w:r>
      <w:r>
        <w:rPr>
          <w:rFonts w:ascii="Times New Roman"/>
          <w:b w:val="false"/>
          <w:i w:val="false"/>
          <w:color w:val="000000"/>
          <w:sz w:val="28"/>
        </w:rPr>
        <w:t xml:space="preserve">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 </w:t>
      </w:r>
      <w:r>
        <w:br/>
      </w:r>
      <w:r>
        <w:rPr>
          <w:rFonts w:ascii="Times New Roman"/>
          <w:b w:val="false"/>
          <w:i w:val="false"/>
          <w:color w:val="000000"/>
          <w:sz w:val="28"/>
        </w:rPr>
        <w:t>
</w:t>
      </w:r>
      <w:r>
        <w:rPr>
          <w:rFonts w:ascii="Times New Roman"/>
          <w:b w:val="false"/>
          <w:i w:val="false"/>
          <w:color w:val="000000"/>
          <w:sz w:val="28"/>
        </w:rPr>
        <w:t xml:space="preserve">
      Прием осуществляется в порядке «электронной» очереди, без ускоренного обслуживания. </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графику утвержденному центром,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График работы портала - круглосуточно.</w:t>
      </w:r>
      <w:r>
        <w:br/>
      </w:r>
      <w:r>
        <w:rPr>
          <w:rFonts w:ascii="Times New Roman"/>
          <w:b w:val="false"/>
          <w:i w:val="false"/>
          <w:color w:val="000000"/>
          <w:sz w:val="28"/>
        </w:rPr>
        <w:t>
</w:t>
      </w:r>
      <w:r>
        <w:rPr>
          <w:rFonts w:ascii="Times New Roman"/>
          <w:b w:val="false"/>
          <w:i w:val="false"/>
          <w:color w:val="000000"/>
          <w:sz w:val="28"/>
        </w:rPr>
        <w:t>
      10. Помещения уполномоченного органа имеют отдельные кабинеты для приема граждан, в которых предусмотрены условия для обслуживания получателей с ограниченными возможностями. В кабинетах имеются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Государственная услуга также оказывается в здании центра по месту проживания получателя, где предусмотрены условия для обслуживания получателей с ограниченными возможностями. В зале располагаются справочное бюро, кресла ожидания, информационные стенды с образцами заполненных бланков.</w:t>
      </w:r>
    </w:p>
    <w:bookmarkEnd w:id="422"/>
    <w:bookmarkStart w:name="z2189" w:id="423"/>
    <w:p>
      <w:pPr>
        <w:spacing w:after="0"/>
        <w:ind w:left="0"/>
        <w:jc w:val="left"/>
      </w:pPr>
      <w:r>
        <w:rPr>
          <w:rFonts w:ascii="Times New Roman"/>
          <w:b/>
          <w:i w:val="false"/>
          <w:color w:val="000000"/>
        </w:rPr>
        <w:t xml:space="preserve"> 
2. Порядок оказания государственной услуги</w:t>
      </w:r>
    </w:p>
    <w:bookmarkEnd w:id="423"/>
    <w:bookmarkStart w:name="z2190" w:id="424"/>
    <w:p>
      <w:pPr>
        <w:spacing w:after="0"/>
        <w:ind w:left="0"/>
        <w:jc w:val="both"/>
      </w:pPr>
      <w:r>
        <w:rPr>
          <w:rFonts w:ascii="Times New Roman"/>
          <w:b w:val="false"/>
          <w:i w:val="false"/>
          <w:color w:val="000000"/>
          <w:sz w:val="28"/>
        </w:rPr>
        <w:t>
      11. Для регистрации расторжения брака (супружества) получатель государственной услуги либо его уполномоченный представитель представляет в уполномоченный орган или в центр:</w:t>
      </w:r>
      <w:r>
        <w:br/>
      </w:r>
      <w:r>
        <w:rPr>
          <w:rFonts w:ascii="Times New Roman"/>
          <w:b w:val="false"/>
          <w:i w:val="false"/>
          <w:color w:val="000000"/>
          <w:sz w:val="28"/>
        </w:rPr>
        <w:t>
</w:t>
      </w:r>
      <w:r>
        <w:rPr>
          <w:rFonts w:ascii="Times New Roman"/>
          <w:b w:val="false"/>
          <w:i w:val="false"/>
          <w:color w:val="000000"/>
          <w:sz w:val="28"/>
        </w:rPr>
        <w:t>
      для регистрации расторжения брака (супружества) на основании решения суда:</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3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решения суда о расторжении брака (супружества);</w:t>
      </w:r>
      <w:r>
        <w:br/>
      </w:r>
      <w:r>
        <w:rPr>
          <w:rFonts w:ascii="Times New Roman"/>
          <w:b w:val="false"/>
          <w:i w:val="false"/>
          <w:color w:val="000000"/>
          <w:sz w:val="28"/>
        </w:rPr>
        <w:t>
</w:t>
      </w:r>
      <w:r>
        <w:rPr>
          <w:rFonts w:ascii="Times New Roman"/>
          <w:b w:val="false"/>
          <w:i w:val="false"/>
          <w:color w:val="000000"/>
          <w:sz w:val="28"/>
        </w:rPr>
        <w:t>
      3) документ, подтверждающий уплату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4)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для регистрации расторжения брака (супружества) по взаимному согласию супругов, не имеющих несовершеннолетних детей:</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4 к настоящему стандарту);</w:t>
      </w:r>
      <w:r>
        <w:br/>
      </w:r>
      <w:r>
        <w:rPr>
          <w:rFonts w:ascii="Times New Roman"/>
          <w:b w:val="false"/>
          <w:i w:val="false"/>
          <w:color w:val="000000"/>
          <w:sz w:val="28"/>
        </w:rPr>
        <w:t>
</w:t>
      </w:r>
      <w:r>
        <w:rPr>
          <w:rFonts w:ascii="Times New Roman"/>
          <w:b w:val="false"/>
          <w:i w:val="false"/>
          <w:color w:val="000000"/>
          <w:sz w:val="28"/>
        </w:rPr>
        <w:t>
      2) свидетельство о заключении брака (супружества);</w:t>
      </w:r>
      <w:r>
        <w:br/>
      </w:r>
      <w:r>
        <w:rPr>
          <w:rFonts w:ascii="Times New Roman"/>
          <w:b w:val="false"/>
          <w:i w:val="false"/>
          <w:color w:val="000000"/>
          <w:sz w:val="28"/>
        </w:rPr>
        <w:t>
</w:t>
      </w:r>
      <w:r>
        <w:rPr>
          <w:rFonts w:ascii="Times New Roman"/>
          <w:b w:val="false"/>
          <w:i w:val="false"/>
          <w:color w:val="000000"/>
          <w:sz w:val="28"/>
        </w:rPr>
        <w:t>
      3) документ, подтверждающий уплату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для регистрации расторжения брака (супружества) на основании решения суда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свыше трех лет:</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5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решения суда или приговора суда;</w:t>
      </w:r>
      <w:r>
        <w:br/>
      </w:r>
      <w:r>
        <w:rPr>
          <w:rFonts w:ascii="Times New Roman"/>
          <w:b w:val="false"/>
          <w:i w:val="false"/>
          <w:color w:val="000000"/>
          <w:sz w:val="28"/>
        </w:rPr>
        <w:t>
</w:t>
      </w:r>
      <w:r>
        <w:rPr>
          <w:rFonts w:ascii="Times New Roman"/>
          <w:b w:val="false"/>
          <w:i w:val="false"/>
          <w:color w:val="000000"/>
          <w:sz w:val="28"/>
        </w:rPr>
        <w:t>
      3) свидетельство о заключении брака (супружества);</w:t>
      </w:r>
      <w:r>
        <w:br/>
      </w:r>
      <w:r>
        <w:rPr>
          <w:rFonts w:ascii="Times New Roman"/>
          <w:b w:val="false"/>
          <w:i w:val="false"/>
          <w:color w:val="000000"/>
          <w:sz w:val="28"/>
        </w:rPr>
        <w:t>
</w:t>
      </w:r>
      <w:r>
        <w:rPr>
          <w:rFonts w:ascii="Times New Roman"/>
          <w:b w:val="false"/>
          <w:i w:val="false"/>
          <w:color w:val="000000"/>
          <w:sz w:val="28"/>
        </w:rPr>
        <w:t>
      4) документ, подтверждающий уплату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5)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для внесения изменений, исправлений и дополнений:</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6 к настоящему стандарту);</w:t>
      </w:r>
      <w:r>
        <w:br/>
      </w:r>
      <w:r>
        <w:rPr>
          <w:rFonts w:ascii="Times New Roman"/>
          <w:b w:val="false"/>
          <w:i w:val="false"/>
          <w:color w:val="000000"/>
          <w:sz w:val="28"/>
        </w:rPr>
        <w:t>
</w:t>
      </w:r>
      <w:r>
        <w:rPr>
          <w:rFonts w:ascii="Times New Roman"/>
          <w:b w:val="false"/>
          <w:i w:val="false"/>
          <w:color w:val="000000"/>
          <w:sz w:val="28"/>
        </w:rPr>
        <w:t>
      2) свидетельство о расторжении брака (супружества), в случае, утери оригинала свидетельства – справка о расторжении брака (супружества);</w:t>
      </w:r>
      <w:r>
        <w:br/>
      </w:r>
      <w:r>
        <w:rPr>
          <w:rFonts w:ascii="Times New Roman"/>
          <w:b w:val="false"/>
          <w:i w:val="false"/>
          <w:color w:val="000000"/>
          <w:sz w:val="28"/>
        </w:rPr>
        <w:t>
</w:t>
      </w:r>
      <w:r>
        <w:rPr>
          <w:rFonts w:ascii="Times New Roman"/>
          <w:b w:val="false"/>
          <w:i w:val="false"/>
          <w:color w:val="000000"/>
          <w:sz w:val="28"/>
        </w:rPr>
        <w:t>
      3) документ, подтверждающий уплату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4)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Сведения о документах, удостоверяющих личность получателя государственной услуги, а также свидетельств о регистрации актов гражданского состояния, если регистрация была произведена после 2008 года, уполномоченный орган или центр получает из соответствующих государственных информационных систем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Сотрудник уполномоченного органа или работник центра сверяет подлинность оригиналов документов со сведениями, предоставленными из государственных информационных систем государственных органов, после чего возвращает оригиналы получателю государственных услуг.</w:t>
      </w:r>
      <w:r>
        <w:br/>
      </w:r>
      <w:r>
        <w:rPr>
          <w:rFonts w:ascii="Times New Roman"/>
          <w:b w:val="false"/>
          <w:i w:val="false"/>
          <w:color w:val="000000"/>
          <w:sz w:val="28"/>
        </w:rPr>
        <w:t>
</w:t>
      </w:r>
      <w:r>
        <w:rPr>
          <w:rFonts w:ascii="Times New Roman"/>
          <w:b w:val="false"/>
          <w:i w:val="false"/>
          <w:color w:val="000000"/>
          <w:sz w:val="28"/>
        </w:rPr>
        <w:t>
      На портале при регистрации расторжения брака (супружества)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для регистрации расторжения брака (супружества) по взаимному согласию супругов, не имеющих несовершеннолетних детей:</w:t>
      </w:r>
      <w:r>
        <w:br/>
      </w:r>
      <w:r>
        <w:rPr>
          <w:rFonts w:ascii="Times New Roman"/>
          <w:b w:val="false"/>
          <w:i w:val="false"/>
          <w:color w:val="000000"/>
          <w:sz w:val="28"/>
        </w:rPr>
        <w:t>
</w:t>
      </w:r>
      <w:r>
        <w:rPr>
          <w:rFonts w:ascii="Times New Roman"/>
          <w:b w:val="false"/>
          <w:i w:val="false"/>
          <w:color w:val="000000"/>
          <w:sz w:val="28"/>
        </w:rPr>
        <w:t>
      1) запрос в форме электронного документа, подписанный ЭЦП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2) сведения об оплате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3) сведения о документах, удостоверяющих личность получателя государственной услуги, а также свидетельств о регистрации актов гражданского состояния, если регистрация была произведена после 2008 года, уполномоченный орган получает из соответствующих государственных информационных систем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xml:space="preserve">
      В случае если регистрация актов гражданского состояния произведена до 2008 года, документ в виде сканированной копии прикрепляется к электронному запросу. </w:t>
      </w:r>
      <w:r>
        <w:br/>
      </w:r>
      <w:r>
        <w:rPr>
          <w:rFonts w:ascii="Times New Roman"/>
          <w:b w:val="false"/>
          <w:i w:val="false"/>
          <w:color w:val="000000"/>
          <w:sz w:val="28"/>
        </w:rPr>
        <w:t>
</w:t>
      </w:r>
      <w:r>
        <w:rPr>
          <w:rFonts w:ascii="Times New Roman"/>
          <w:b w:val="false"/>
          <w:i w:val="false"/>
          <w:color w:val="000000"/>
          <w:sz w:val="28"/>
        </w:rPr>
        <w:t>
      12. Образец заявления размещен на портале, а также на интернет-ресурсе Министерства: www.minjust.kz (раздел «Регистрационная служба и оказания правовой помощи» подраздел «Стандарты государственных услуг»), или на специальной стойке в зале ожидания уполномоченного органа,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В центрах бланки заявлений, утвержденной формы размещаются на специальной стойке в зале ожидания, а также на интернет-ресурсе РГП «Центр».</w:t>
      </w:r>
      <w:r>
        <w:br/>
      </w:r>
      <w:r>
        <w:rPr>
          <w:rFonts w:ascii="Times New Roman"/>
          <w:b w:val="false"/>
          <w:i w:val="false"/>
          <w:color w:val="000000"/>
          <w:sz w:val="28"/>
        </w:rPr>
        <w:t>
</w:t>
      </w:r>
      <w:r>
        <w:rPr>
          <w:rFonts w:ascii="Times New Roman"/>
          <w:b w:val="false"/>
          <w:i w:val="false"/>
          <w:color w:val="000000"/>
          <w:sz w:val="28"/>
        </w:rPr>
        <w:t>
      При обращении на портал необходимо заполнить запрос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в уполномоченном органе документы сдаются специалисту уполномоченного органа,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В центрах прием документов осуществляется в операционном зале посредством «безбарьерного» обслуживания, адреса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На портале прием электронного запроса осуществляется в «личном кабинете» получателя государственной услуги. </w:t>
      </w:r>
      <w:r>
        <w:br/>
      </w:r>
      <w:r>
        <w:rPr>
          <w:rFonts w:ascii="Times New Roman"/>
          <w:b w:val="false"/>
          <w:i w:val="false"/>
          <w:color w:val="000000"/>
          <w:sz w:val="28"/>
        </w:rPr>
        <w:t>
</w:t>
      </w:r>
      <w:r>
        <w:rPr>
          <w:rFonts w:ascii="Times New Roman"/>
          <w:b w:val="false"/>
          <w:i w:val="false"/>
          <w:color w:val="000000"/>
          <w:sz w:val="28"/>
        </w:rPr>
        <w:t>
      14. При приеме соответствующих документов в уполномоченном органе получателю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даты приема запроса;</w:t>
      </w:r>
      <w:r>
        <w:br/>
      </w:r>
      <w:r>
        <w:rPr>
          <w:rFonts w:ascii="Times New Roman"/>
          <w:b w:val="false"/>
          <w:i w:val="false"/>
          <w:color w:val="000000"/>
          <w:sz w:val="28"/>
        </w:rPr>
        <w:t>
</w:t>
      </w:r>
      <w:r>
        <w:rPr>
          <w:rFonts w:ascii="Times New Roman"/>
          <w:b w:val="false"/>
          <w:i w:val="false"/>
          <w:color w:val="000000"/>
          <w:sz w:val="28"/>
        </w:rPr>
        <w:t>
      2) количества приложенных документов;</w:t>
      </w:r>
      <w:r>
        <w:br/>
      </w:r>
      <w:r>
        <w:rPr>
          <w:rFonts w:ascii="Times New Roman"/>
          <w:b w:val="false"/>
          <w:i w:val="false"/>
          <w:color w:val="000000"/>
          <w:sz w:val="28"/>
        </w:rPr>
        <w:t>
</w:t>
      </w:r>
      <w:r>
        <w:rPr>
          <w:rFonts w:ascii="Times New Roman"/>
          <w:b w:val="false"/>
          <w:i w:val="false"/>
          <w:color w:val="000000"/>
          <w:sz w:val="28"/>
        </w:rPr>
        <w:t>
      3) даты, времени выдачи документов;</w:t>
      </w:r>
      <w:r>
        <w:br/>
      </w:r>
      <w:r>
        <w:rPr>
          <w:rFonts w:ascii="Times New Roman"/>
          <w:b w:val="false"/>
          <w:i w:val="false"/>
          <w:color w:val="000000"/>
          <w:sz w:val="28"/>
        </w:rPr>
        <w:t>
</w:t>
      </w:r>
      <w:r>
        <w:rPr>
          <w:rFonts w:ascii="Times New Roman"/>
          <w:b w:val="false"/>
          <w:i w:val="false"/>
          <w:color w:val="000000"/>
          <w:sz w:val="28"/>
        </w:rPr>
        <w:t>
      4) фамилии, имени, отчества специалиста,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При обращении в центр –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название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При обращении на портал получателю государственной услуги в «личный кабинет» на портале направляется уведомление – отчет о принятии запроса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готовых документов осуществляется специалистом уполномоченного органа при обращении получателем государственной услуги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центре выдача готовых документов получателю государственной услуги осуществляется инспектором центра посредством «окон»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При обращении на портал результат оказания услуги получателю государственной услуги направляется в «личный кабинет».</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уполномоченным органом, отказывается, в случае непредставления получателем государственной услуги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xml:space="preserve">
      В случае установления факта неполноты представленных документов (в том числе незаполнения обязательных полей), письменный мотивированный отказ получателю государственной услуги дается в течение 2 рабочих дней со дня подачи документов, указанных в пункте 11 настоящего стандарта. </w:t>
      </w:r>
      <w:r>
        <w:br/>
      </w:r>
      <w:r>
        <w:rPr>
          <w:rFonts w:ascii="Times New Roman"/>
          <w:b w:val="false"/>
          <w:i w:val="false"/>
          <w:color w:val="000000"/>
          <w:sz w:val="28"/>
        </w:rPr>
        <w:t>
</w:t>
      </w:r>
      <w:r>
        <w:rPr>
          <w:rFonts w:ascii="Times New Roman"/>
          <w:b w:val="false"/>
          <w:i w:val="false"/>
          <w:color w:val="000000"/>
          <w:sz w:val="28"/>
        </w:rPr>
        <w:t>
      Срок хранения и порядок уничтожения документов в уполномоченном органе определяется ведомственными нормативными правовыми актами.</w:t>
      </w:r>
      <w:r>
        <w:br/>
      </w:r>
      <w:r>
        <w:rPr>
          <w:rFonts w:ascii="Times New Roman"/>
          <w:b w:val="false"/>
          <w:i w:val="false"/>
          <w:color w:val="000000"/>
          <w:sz w:val="28"/>
        </w:rPr>
        <w:t>
</w:t>
      </w:r>
      <w:r>
        <w:rPr>
          <w:rFonts w:ascii="Times New Roman"/>
          <w:b w:val="false"/>
          <w:i w:val="false"/>
          <w:color w:val="000000"/>
          <w:sz w:val="28"/>
        </w:rPr>
        <w:t>
      Центр отказывает в приеме документов в случае непредставления получателем государственной услуги одного из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1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При обращении на портал мотивированный ответ об отказе в предоставлении государственной услуги получатель государственной услуги получает в письменном виде в уполномоченном органе, либо в «личном кабинете» на портале в виде электронного документа.</w:t>
      </w:r>
    </w:p>
    <w:bookmarkEnd w:id="424"/>
    <w:bookmarkStart w:name="z2247" w:id="425"/>
    <w:p>
      <w:pPr>
        <w:spacing w:after="0"/>
        <w:ind w:left="0"/>
        <w:jc w:val="left"/>
      </w:pPr>
      <w:r>
        <w:rPr>
          <w:rFonts w:ascii="Times New Roman"/>
          <w:b/>
          <w:i w:val="false"/>
          <w:color w:val="000000"/>
        </w:rPr>
        <w:t xml:space="preserve"> 
3. Принципы работы</w:t>
      </w:r>
    </w:p>
    <w:bookmarkEnd w:id="425"/>
    <w:bookmarkStart w:name="z2248" w:id="426"/>
    <w:p>
      <w:pPr>
        <w:spacing w:after="0"/>
        <w:ind w:left="0"/>
        <w:jc w:val="both"/>
      </w:pPr>
      <w:r>
        <w:rPr>
          <w:rFonts w:ascii="Times New Roman"/>
          <w:b w:val="false"/>
          <w:i w:val="false"/>
          <w:color w:val="000000"/>
          <w:sz w:val="28"/>
        </w:rPr>
        <w:t>
      17. Деятельность уполномоченного органа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426"/>
    <w:bookmarkStart w:name="z2249" w:id="427"/>
    <w:p>
      <w:pPr>
        <w:spacing w:after="0"/>
        <w:ind w:left="0"/>
        <w:jc w:val="left"/>
      </w:pPr>
      <w:r>
        <w:rPr>
          <w:rFonts w:ascii="Times New Roman"/>
          <w:b/>
          <w:i w:val="false"/>
          <w:color w:val="000000"/>
        </w:rPr>
        <w:t xml:space="preserve"> 
4. Результаты работы</w:t>
      </w:r>
    </w:p>
    <w:bookmarkEnd w:id="427"/>
    <w:bookmarkStart w:name="z2250" w:id="428"/>
    <w:p>
      <w:pPr>
        <w:spacing w:after="0"/>
        <w:ind w:left="0"/>
        <w:jc w:val="both"/>
      </w:pPr>
      <w:r>
        <w:rPr>
          <w:rFonts w:ascii="Times New Roman"/>
          <w:b w:val="false"/>
          <w:i w:val="false"/>
          <w:color w:val="000000"/>
          <w:sz w:val="28"/>
        </w:rPr>
        <w:t>
      18. Результаты оказания государственной услуги получателем государственной услуги измеряются показателями качества и доступности в соответствии с приложением 6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соответствующим приказом руководителя государственного органа, ответственного за разработку стандарта данной государственной услуги.</w:t>
      </w:r>
    </w:p>
    <w:bookmarkEnd w:id="428"/>
    <w:bookmarkStart w:name="z2252" w:id="429"/>
    <w:p>
      <w:pPr>
        <w:spacing w:after="0"/>
        <w:ind w:left="0"/>
        <w:jc w:val="left"/>
      </w:pPr>
      <w:r>
        <w:rPr>
          <w:rFonts w:ascii="Times New Roman"/>
          <w:b/>
          <w:i w:val="false"/>
          <w:color w:val="000000"/>
        </w:rPr>
        <w:t xml:space="preserve"> 
5. Порядок обжалования</w:t>
      </w:r>
    </w:p>
    <w:bookmarkEnd w:id="429"/>
    <w:bookmarkStart w:name="z2253" w:id="430"/>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уполномоченный орган,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и через портал информацию о порядке обжалования действий (бездействия) работника центра можно получить по телефону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В случае несогласия с ответом Центра жалоба подается в РГП «Центр», адрес и телефон которого указан в пункте 25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сотрудником Центра жалоба подается на имя руководителя центра. Адреса и телефоны руководителей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23.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и 2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24.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подтверждение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xml:space="preserve">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получателю государственной услуги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Адрес Комитета регистрационной службы и оказания правовой помощи Министерства юстиции Республики Казахстан: 010000, город Астана, улица Орынбор, дом № 8, интернет-ресурс: www.minjust.kz.</w:t>
      </w:r>
      <w:r>
        <w:br/>
      </w:r>
      <w:r>
        <w:rPr>
          <w:rFonts w:ascii="Times New Roman"/>
          <w:b w:val="false"/>
          <w:i w:val="false"/>
          <w:color w:val="000000"/>
          <w:sz w:val="28"/>
        </w:rPr>
        <w:t>
</w:t>
      </w:r>
      <w:r>
        <w:rPr>
          <w:rFonts w:ascii="Times New Roman"/>
          <w:b w:val="false"/>
          <w:i w:val="false"/>
          <w:color w:val="000000"/>
          <w:sz w:val="28"/>
        </w:rPr>
        <w:t>
      Адрес РГП «Центр»: город Астана, проспект Республики, дом 43А, телефон: 87172-94-99-95, интернет-ресурс: www.con.gov.kz.</w:t>
      </w:r>
    </w:p>
    <w:bookmarkEnd w:id="430"/>
    <w:bookmarkStart w:name="z2272" w:id="43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расторжения брака        </w:t>
      </w:r>
      <w:r>
        <w:br/>
      </w:r>
      <w:r>
        <w:rPr>
          <w:rFonts w:ascii="Times New Roman"/>
          <w:b w:val="false"/>
          <w:i w:val="false"/>
          <w:color w:val="000000"/>
          <w:sz w:val="28"/>
        </w:rPr>
        <w:t>
(супружества), в том числе внесение изменений,</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31"/>
    <w:bookmarkStart w:name="z2273" w:id="432"/>
    <w:p>
      <w:pPr>
        <w:spacing w:after="0"/>
        <w:ind w:left="0"/>
        <w:jc w:val="left"/>
      </w:pPr>
      <w:r>
        <w:rPr>
          <w:rFonts w:ascii="Times New Roman"/>
          <w:b/>
          <w:i w:val="false"/>
          <w:color w:val="000000"/>
        </w:rPr>
        <w:t xml:space="preserve"> 
Список и адреса уполномоченных органов областей,</w:t>
      </w:r>
      <w:r>
        <w:br/>
      </w:r>
      <w:r>
        <w:rPr>
          <w:rFonts w:ascii="Times New Roman"/>
          <w:b/>
          <w:i w:val="false"/>
          <w:color w:val="000000"/>
        </w:rPr>
        <w:t>
городов Алматы и Астаны</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4067"/>
        <w:gridCol w:w="3548"/>
        <w:gridCol w:w="2439"/>
        <w:gridCol w:w="2280"/>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расположения</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отдела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руководи-</w:t>
            </w:r>
            <w:r>
              <w:br/>
            </w:r>
            <w:r>
              <w:rPr>
                <w:rFonts w:ascii="Times New Roman"/>
                <w:b w:val="false"/>
                <w:i w:val="false"/>
                <w:color w:val="000000"/>
                <w:sz w:val="20"/>
              </w:rPr>
              <w:t>
</w:t>
            </w:r>
            <w:r>
              <w:rPr>
                <w:rFonts w:ascii="Times New Roman"/>
                <w:b w:val="false"/>
                <w:i w:val="false"/>
                <w:color w:val="000000"/>
                <w:sz w:val="20"/>
              </w:rPr>
              <w:t>теля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25-08-88; 25-06-89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пр-т Абылхаир-хана, 51 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24-47-18; 21-25-39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21-08-15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 47-87-19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47-87-17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Толеби, 53,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пр-т Достык, 208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 41-45-40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 54-19-54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26-21-25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мкр-н 12, 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33-51-57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 32-15-67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1305"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 33-44-42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Желтоксан, 16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53-29-47; 23-32-71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д. 287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92-16-04 92-15-92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пр-т Победы, 15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 32-32-95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2274" w:id="43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расторжения брака        </w:t>
      </w:r>
      <w:r>
        <w:br/>
      </w:r>
      <w:r>
        <w:rPr>
          <w:rFonts w:ascii="Times New Roman"/>
          <w:b w:val="false"/>
          <w:i w:val="false"/>
          <w:color w:val="000000"/>
          <w:sz w:val="28"/>
        </w:rPr>
        <w:t>
(супружества), в том числе внесение изменений,</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33"/>
    <w:bookmarkStart w:name="z2275" w:id="434"/>
    <w:p>
      <w:pPr>
        <w:spacing w:after="0"/>
        <w:ind w:left="0"/>
        <w:jc w:val="left"/>
      </w:pPr>
      <w:r>
        <w:rPr>
          <w:rFonts w:ascii="Times New Roman"/>
          <w:b/>
          <w:i w:val="false"/>
          <w:color w:val="000000"/>
        </w:rPr>
        <w:t xml:space="preserve"> 
Список и адреса центров обслуживания населения </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3457"/>
        <w:gridCol w:w="5479"/>
        <w:gridCol w:w="3181"/>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Контактные данные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40-10-76 </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г.Кокшетау, с.Красный Яр, </w:t>
            </w:r>
          </w:p>
          <w:p>
            <w:pPr>
              <w:spacing w:after="20"/>
              <w:ind w:left="20"/>
              <w:jc w:val="both"/>
            </w:pPr>
            <w:r>
              <w:rPr>
                <w:rFonts w:ascii="Times New Roman"/>
                <w:b w:val="false"/>
                <w:i w:val="false"/>
                <w:color w:val="000000"/>
                <w:sz w:val="20"/>
              </w:rPr>
              <w:t>ул. Ленина, 65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Аккольский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р-н, г.Акколь, ул.Нурмагамбетова, 102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р-н, п. Аршалы, ул. М. Маметовой, 19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Атбасарского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р-н, г. Атбасар, ул.Валиханова, 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р-н, с. Астраханка, ул.Аль-Фараби, 44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Буландынский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р-н, г. Макинск, ул. Сейфуллина 18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2-37-20 </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р-н, г. Щучинск, ул.Абылай Хана, 28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4-29-97 </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Егиндыкольский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р-н, с. Егиндыколь, ул. Победы,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р-н, г. Ерейментау, ул. Мусабаева, 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р-н, г. Степняк, ул.Сыздыкова, 2а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2-22-41 </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Есильский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р-н, г. Есиль, ул. Победы, 56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2-22-07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Жаркаинский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р-н, г. Державинск, ул. Габдуллина, 104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9-00-35 </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р-н, с. Жаксы, ул. </w:t>
            </w:r>
          </w:p>
          <w:p>
            <w:pPr>
              <w:spacing w:after="20"/>
              <w:ind w:left="20"/>
              <w:jc w:val="both"/>
            </w:pPr>
            <w:r>
              <w:rPr>
                <w:rFonts w:ascii="Times New Roman"/>
                <w:b w:val="false"/>
                <w:i w:val="false"/>
                <w:color w:val="000000"/>
                <w:sz w:val="20"/>
              </w:rPr>
              <w:t>Ленина, 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р-н, с. Зеренда, ул. Мира, 52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Коргалжынский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р-н, с. Коргалжын, ул. Абая, 44а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 д.7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р-н, с. Балкашино, ул.Абылай- хана, 119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9-26-66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р-н, а. Акмол, ул.Гагарина, 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(71651) 3-12-30 </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Шортандинский р-н, </w:t>
            </w:r>
          </w:p>
          <w:p>
            <w:pPr>
              <w:spacing w:after="20"/>
              <w:ind w:left="20"/>
              <w:jc w:val="both"/>
            </w:pPr>
            <w:r>
              <w:rPr>
                <w:rFonts w:ascii="Times New Roman"/>
                <w:b w:val="false"/>
                <w:i w:val="false"/>
                <w:color w:val="000000"/>
                <w:sz w:val="20"/>
              </w:rPr>
              <w:t>п. Шортанды, Переулок Безымянный,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2-17-97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Алгинский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р-н п.Мартук ул.Байтурсынова, 1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р-н, г.Хромтау ул.Абая,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Кандыагашский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р-н, г.Кандыагаш мкр.Молодежный, 47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Эмбенский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р-н, г.Эмба, ул.Амирова,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Темирский районный отдел № 8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р-н п.Шубаркудук, Байганина, 15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Кобдинский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р-н п.Кобда</w:t>
            </w:r>
          </w:p>
          <w:p>
            <w:pPr>
              <w:spacing w:after="20"/>
              <w:ind w:left="20"/>
              <w:jc w:val="both"/>
            </w:pPr>
            <w:r>
              <w:rPr>
                <w:rFonts w:ascii="Times New Roman"/>
                <w:b w:val="false"/>
                <w:i w:val="false"/>
                <w:color w:val="000000"/>
                <w:sz w:val="20"/>
              </w:rPr>
              <w:t>пер.Нурымжанова,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р-н, с.Бадамша, ул.Айтеке-би, 27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р-н, с.Уил ул.Кокжар, 64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Айтекебийский районный отдел №12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р-н, с.Комсомольское, ул. Балдырган,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Байганинский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р-н, с.Карыуылкелди, ул. Барак батыра, 41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Ыргызский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р-н, с.Иргиз, ул. Жангельдина,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Шалкарский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р-н, г.Шалкар, ул. Айтеке-би,63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Кабанбай батыра, 20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(72773) 95-2-22 </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p>
          <w:p>
            <w:pPr>
              <w:spacing w:after="20"/>
              <w:ind w:left="20"/>
              <w:jc w:val="both"/>
            </w:pPr>
            <w:r>
              <w:rPr>
                <w:rFonts w:ascii="Times New Roman"/>
                <w:b w:val="false"/>
                <w:i w:val="false"/>
                <w:color w:val="000000"/>
                <w:sz w:val="20"/>
              </w:rPr>
              <w:t>8 (72775) 2-34-97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Илийский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(72834) 2-02-07 </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 xml:space="preserve">8 (72838) 2-16-18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p>
          <w:p>
            <w:pPr>
              <w:spacing w:after="20"/>
              <w:ind w:left="20"/>
              <w:jc w:val="both"/>
            </w:pPr>
            <w:r>
              <w:rPr>
                <w:rFonts w:ascii="Times New Roman"/>
                <w:b w:val="false"/>
                <w:i w:val="false"/>
                <w:color w:val="000000"/>
                <w:sz w:val="20"/>
              </w:rPr>
              <w:t>8 (72772) 4-79-60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(72839) 2-35-80 </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(72777) 2-20-84 </w:t>
            </w:r>
            <w:r>
              <w:br/>
            </w:r>
            <w:r>
              <w:rPr>
                <w:rFonts w:ascii="Times New Roman"/>
                <w:b w:val="false"/>
                <w:i w:val="false"/>
                <w:color w:val="000000"/>
                <w:sz w:val="20"/>
              </w:rPr>
              <w:t>
</w:t>
            </w:r>
            <w:r>
              <w:rPr>
                <w:rFonts w:ascii="Times New Roman"/>
                <w:b w:val="false"/>
                <w:i w:val="false"/>
                <w:color w:val="000000"/>
                <w:sz w:val="20"/>
              </w:rPr>
              <w:t xml:space="preserve">8 (72777) 2-20-82 </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388-11-30 </w:t>
            </w:r>
            <w:r>
              <w:br/>
            </w:r>
            <w:r>
              <w:rPr>
                <w:rFonts w:ascii="Times New Roman"/>
                <w:b w:val="false"/>
                <w:i w:val="false"/>
                <w:color w:val="000000"/>
                <w:sz w:val="20"/>
              </w:rPr>
              <w:t>
</w:t>
            </w:r>
            <w:r>
              <w:rPr>
                <w:rFonts w:ascii="Times New Roman"/>
                <w:b w:val="false"/>
                <w:i w:val="false"/>
                <w:color w:val="000000"/>
                <w:sz w:val="20"/>
              </w:rPr>
              <w:t xml:space="preserve">8 (72774) 2-21-43 </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(72835) 4-35-38 </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(72778) 2-43-35 </w:t>
            </w:r>
            <w:r>
              <w:br/>
            </w:r>
            <w:r>
              <w:rPr>
                <w:rFonts w:ascii="Times New Roman"/>
                <w:b w:val="false"/>
                <w:i w:val="false"/>
                <w:color w:val="000000"/>
                <w:sz w:val="20"/>
              </w:rPr>
              <w:t>
</w:t>
            </w:r>
            <w:r>
              <w:rPr>
                <w:rFonts w:ascii="Times New Roman"/>
                <w:b w:val="false"/>
                <w:i w:val="false"/>
                <w:color w:val="000000"/>
                <w:sz w:val="20"/>
              </w:rPr>
              <w:t xml:space="preserve">8 (72778) 2-43-31 </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Областной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р-н, пос.Индерборский, ул.Мендыгалиева, 30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р-н, с.Махамбет, ул.Абая,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Кызылкугинский р-н, с.Миялы, ул.Абая,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р-н, г.Кульсары, ул.Бейбитшилик, 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р-н, с.Ганюшкино, ул.Есболаев, 66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 п.Макат, ул.Центральная,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р-н, с.Аккыстау, ул. Егеменды Казахстан, 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 а</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р-н, г.Зайсан, ул.Жангельдина, 52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р-н, г.Зыряновск, ул.Стахановская, 39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р-н, с. Улкен – Нарын, ул. Абылайхана, 96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р-н, с. Курчум, ул. Б. Момышулы, 77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р-н, с. Аксуат, ул. Абылайхана,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р-н, п.Молодежный, 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р-н, г.Шемонайха 3-мик-н,12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р-н, с.Карауыл, ул.Кунанбаева,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р-н, г.Аягоз, ул.Дуйсенова, 84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р-н, с.Бескарагай, ул.Пушкина, 2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р-н, с.Бородулиха, ул.Молодежная, 25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р-н, с.Калбатау, ул.Достык, 98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р-н, г.Курчатов, ул.Абая,12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р-н, с.Кокпекты, ул.Шериаздана, 38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р-н, с.Урджар, ул.Абылайхана, 116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№3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Мойынкумский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Шу, ул.Автобазовская, 1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с.Гродеково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ул.Жамбыла, 81/2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Акжаикскому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р-н, с. Чапаев, переулок Акжаикский,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Бокейординскому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р-н, с. Сайхин, ул. Бергалиева,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Бурлинскому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р-н, г. Аксай, ул. Железнодорожная, 121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р-н, с.Жангала, ул. Халыктар достыгы, 63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Жанибекскому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р-н, с.Жанибек, ул. Иманова, 79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зеленовскому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р-н, с.Переметное, ул. Гагарина, 69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р-н, с.Казталовка, ул. Лукманова, 22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Каратюбинскому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р-н, с.Каратобе, ул. Курмангалиева, 23/1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Сырымскому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р-н, с.Жымпиты, ул. Казахстанская,11/2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Таскалинскому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р-н, с. Таскала, ул. Вокзальная, 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Теректинскому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р-н, с. Федоровка, ул. Юбилейная, 24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Чингирлаускому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р-н, с.Чингирлау, ул. Тайманова, 95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р-н, с.Жалпактал, ул.С.Датулы,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Дарьинскому сельскому округу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р-н, с.Дарьинское, ул.Балдырган, 27/1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р-н, с.Тайпак, ул.Шемякина,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р-н, с.Акжаик, ул.Ак жайык, 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Чкалова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Ержанова, 47/3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Чкалова,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Муканова, 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ул.Архитектурная, 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5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21 мкр-н, 6/7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6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Серова,73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г.Темиртау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ул.Блюхера, 23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г.Темиртау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ул.Республики,128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г.Абай,п.Топар,ул.Казыбек би, 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г.Сарань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г.Шахтинск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пр-кт А. Кунанбаева, 65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г.Шахтинск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 Шахан Квартал, 10/16 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 ул. Пристационная,12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Осакаровский районный 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 п. Молодежный, ул.Абая,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г.Сатпаев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 Сатпаева, 111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Балхаш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 ул. Бокейхана, 20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 – Аюлы, ул. Жапакова, 23/1 п. Агадырь, ул. Тәуелсіз Қазақстан,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Жезказган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 Атасу, ул. А. Оспанова, 40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Каражал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Приозерск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 ул. Балхашская,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р-н, п.Ботакара ул. Абылай хана,37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р-н, ул.Мира, 24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Актогай, ул. Бокейхана, 10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р-н, п.Улытау, ул. Амангельды, 29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Аубакирова,21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ул.Тарана, 114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 Гашика,14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 ул. Ленина, 51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Амангельдинский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Амангельды, ул. Майлина, 27/7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Аркалыкский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 ул. Абая, 62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Аулиекольский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 ул. Ленина, 32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Денисовка, ул. Советская,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Жангельдинский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р-он, с.Торай, ул.8 марта, 37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г.Житикара, ул.Ленина, 108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Камыстинский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р-он, с.Камысты, ул. Ержанова, 66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р-он, п.Карабалык, ул.Космонавтов,16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Карасуский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р-он, с.Карасу, ул.Комсомольская, 24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г.Лисоковск, мик-н №4, 25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Мендыкаринский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р-он, с.Боровское, ул.Королева, 4а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Наурзумский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р-он, п.Караменды, ул.Шакшак Жанибека, 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г.Рудный, пр.Космонавтов, 12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г.Рудный, ул.Корчагина, 76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Сарыкольский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р-он, п.Сарыколь, ул.Ленина, 104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Тарановский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р-он, с.Тарановское, ул.Калинина, 93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р-он, с.Узынколь, ул.Абая, 79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р-он,с.Федоровка, ул. Красноармейская, 56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р-он, п.Затабольск, ул. Калинина, 53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Кызылординской области»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г.Муратбаева, 2 е</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2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мкр-н Шугыла, 45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мкр-н Акмешит, 1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Байконырский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Байконыр, ул.Максимова, 17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г.Аральск, ул. Карасакал,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г.Казалинск,</w:t>
            </w:r>
          </w:p>
          <w:p>
            <w:pPr>
              <w:spacing w:after="20"/>
              <w:ind w:left="20"/>
              <w:jc w:val="both"/>
            </w:pPr>
            <w:r>
              <w:rPr>
                <w:rFonts w:ascii="Times New Roman"/>
                <w:b w:val="false"/>
                <w:i w:val="false"/>
                <w:color w:val="000000"/>
                <w:sz w:val="20"/>
              </w:rPr>
              <w:t>ул. Жанкожа батыра,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Жосалы,</w:t>
            </w:r>
          </w:p>
          <w:p>
            <w:pPr>
              <w:spacing w:after="20"/>
              <w:ind w:left="20"/>
              <w:jc w:val="both"/>
            </w:pPr>
            <w:r>
              <w:rPr>
                <w:rFonts w:ascii="Times New Roman"/>
                <w:b w:val="false"/>
                <w:i w:val="false"/>
                <w:color w:val="000000"/>
                <w:sz w:val="20"/>
              </w:rPr>
              <w:t>ул. Абая,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Жалагаш,</w:t>
            </w:r>
          </w:p>
          <w:p>
            <w:pPr>
              <w:spacing w:after="20"/>
              <w:ind w:left="20"/>
              <w:jc w:val="both"/>
            </w:pPr>
            <w:r>
              <w:rPr>
                <w:rFonts w:ascii="Times New Roman"/>
                <w:b w:val="false"/>
                <w:i w:val="false"/>
                <w:color w:val="000000"/>
                <w:sz w:val="20"/>
              </w:rPr>
              <w:t>ул. Желтоксан,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Теренозек,</w:t>
            </w:r>
          </w:p>
          <w:p>
            <w:pPr>
              <w:spacing w:after="20"/>
              <w:ind w:left="20"/>
              <w:jc w:val="both"/>
            </w:pPr>
            <w:r>
              <w:rPr>
                <w:rFonts w:ascii="Times New Roman"/>
                <w:b w:val="false"/>
                <w:i w:val="false"/>
                <w:color w:val="000000"/>
                <w:sz w:val="20"/>
              </w:rPr>
              <w:t>ул. Амангельди, 55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Шиели, ул. Рыскулова,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Жанакорган, ул. Сыганак,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мкр-н, 67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№1</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мкр-н, 67 б</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№2</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мкр-н «Оркен», Дом творчества школьников</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№3</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«Центр молодежи»</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№9 Бейнеуского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зд. ГУ «Боранкулмадениет»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№5</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ул.Центральная,15 зд. АО «Казпочта»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№6</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№7</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№10 Тупкараганского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№8</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Жетыбай ул.Жанакурылыс,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Павлова, 48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ул.Кутузова, 204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городской отдел №1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 24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Толстого,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Экибастузский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Аксусский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Баянаульский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 8 (71840) 9-23-61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Иртышский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Ауэзова 157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Петропавловск,ул. Конституции Казахстана 72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Айыртаускому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р-н ул. Д.Сыздыкова, 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Акжарскому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Акжирский р-н, ул.Победы, 67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Аккайынскому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р-н, ул. Труда, 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Есильскому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р-н, ул. Ленина, 6</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Жамбылскому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р-н, ул. Переулок Горького, 10 г</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им.Г.Мусрепова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им.Г.Мусрепова, ул. Ленина,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р-н, ул. Институтская, 1 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М.Жумабаева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М.Жумабаева, ул. Юбилейная, 62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Мамлютскому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р-н, ул. С.Муканова, 11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р-н, ул. Конституции Казахстана, 208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Тимирязевскому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р-н, ул. Уалиханова, 17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Уалихановскому району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р-н, ул. Уалиханова, 80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Шал акына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Шал акына, ул. Желтоксан, 31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№1 г.Шымкента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г. Шымкента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г. Шымкента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61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№4 г.Шымкента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ул.Сайрамская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г. Шымкента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Республики, 15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Арыс, ул.Ергөбек, б/н.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Байдибекский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10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Мактаральский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Жетисай, ул. Жайшыбекова,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пр-т Жибек-жолы,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Туркистанский городской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Тулькибасский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Созакский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Сарыагашский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сельский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Шардаринский районный отдел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Шардара, тупик Шардара, б/н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Джандосова, 51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Ауэзовского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Джандосова, 51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Алмалинского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Богенбай батыра, 221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Алатауского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мкр-н. Шанырак-2, ул. Жанкожа батыра, 24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мкр-н: Алмагуль 9а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Толе би, 155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Маркова, 44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Турксибского района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Рихарда Зорге, 9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Республики, 12/2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Мирзояна, 25</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№1</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Республики, 12/2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№2</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д. 53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№3</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пос. Железнодорожный, ул.Актасты, 20</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пр.Республики, 43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«Тлендиева»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пр. Богенбая, 6 а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Есенберлина, 16/2 зд. АО «Темірбанк»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«Өндіріс»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Кеменгерұлы, 6/1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«Кенесары»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Сарыарка, 12</w:t>
            </w:r>
          </w:p>
          <w:p>
            <w:pPr>
              <w:spacing w:after="20"/>
              <w:ind w:left="20"/>
              <w:jc w:val="both"/>
            </w:pPr>
            <w:r>
              <w:rPr>
                <w:rFonts w:ascii="Times New Roman"/>
                <w:b w:val="false"/>
                <w:i w:val="false"/>
                <w:color w:val="000000"/>
                <w:sz w:val="20"/>
              </w:rPr>
              <w:t>зд. АО «БТА-банк»</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«Жеңіс» </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Жеңіс, 34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ул.Сауран, 7</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пр.Кабанбай батыра, 5/1 вп.№1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276" w:id="43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расторжения брака        </w:t>
      </w:r>
      <w:r>
        <w:br/>
      </w:r>
      <w:r>
        <w:rPr>
          <w:rFonts w:ascii="Times New Roman"/>
          <w:b w:val="false"/>
          <w:i w:val="false"/>
          <w:color w:val="000000"/>
          <w:sz w:val="28"/>
        </w:rPr>
        <w:t>
(супружества), в том числе внесение изменений,</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35"/>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2029" w:id="436"/>
    <w:p>
      <w:pPr>
        <w:spacing w:after="0"/>
        <w:ind w:left="0"/>
        <w:jc w:val="left"/>
      </w:pPr>
      <w:r>
        <w:rPr>
          <w:rFonts w:ascii="Times New Roman"/>
          <w:b/>
          <w:i w:val="false"/>
          <w:color w:val="000000"/>
        </w:rPr>
        <w:t xml:space="preserve"> 
ЗАЯВЛЕНИЕ</w:t>
      </w:r>
      <w:r>
        <w:br/>
      </w:r>
      <w:r>
        <w:rPr>
          <w:rFonts w:ascii="Times New Roman"/>
          <w:b/>
          <w:i w:val="false"/>
          <w:color w:val="000000"/>
        </w:rPr>
        <w:t>
о расторжении брака (супружества)</w:t>
      </w:r>
    </w:p>
    <w:bookmarkEnd w:id="436"/>
    <w:p>
      <w:pPr>
        <w:spacing w:after="0"/>
        <w:ind w:left="0"/>
        <w:jc w:val="both"/>
      </w:pPr>
      <w:r>
        <w:rPr>
          <w:rFonts w:ascii="Times New Roman"/>
          <w:b w:val="false"/>
          <w:i w:val="false"/>
          <w:color w:val="000000"/>
          <w:sz w:val="28"/>
        </w:rPr>
        <w:t>Просим (прошу) зарегистрировать расторжение брака (супружества) на</w:t>
      </w:r>
      <w:r>
        <w:br/>
      </w:r>
      <w:r>
        <w:rPr>
          <w:rFonts w:ascii="Times New Roman"/>
          <w:b w:val="false"/>
          <w:i w:val="false"/>
          <w:color w:val="000000"/>
          <w:sz w:val="28"/>
        </w:rPr>
        <w:t>
основании решения суда _____________________________________________</w:t>
      </w:r>
      <w:r>
        <w:br/>
      </w:r>
      <w:r>
        <w:rPr>
          <w:rFonts w:ascii="Times New Roman"/>
          <w:b w:val="false"/>
          <w:i w:val="false"/>
          <w:color w:val="000000"/>
          <w:sz w:val="28"/>
        </w:rPr>
        <w:t>
                   (наименование суда, дата и номер решения суда)</w:t>
      </w:r>
      <w:r>
        <w:br/>
      </w:r>
      <w:r>
        <w:rPr>
          <w:rFonts w:ascii="Times New Roman"/>
          <w:b w:val="false"/>
          <w:i w:val="false"/>
          <w:color w:val="000000"/>
          <w:sz w:val="28"/>
        </w:rPr>
        <w:t xml:space="preserve">
о расторжении брака (супружества) </w:t>
      </w:r>
      <w:r>
        <w:br/>
      </w:r>
      <w:r>
        <w:rPr>
          <w:rFonts w:ascii="Times New Roman"/>
          <w:b w:val="false"/>
          <w:i w:val="false"/>
          <w:color w:val="000000"/>
          <w:sz w:val="28"/>
        </w:rPr>
        <w:t>
Сообщаем (ю) следующие сведения о расторгающих брак (супружество):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853"/>
        <w:gridCol w:w="3533"/>
        <w:gridCol w:w="31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(при его наличии)</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до расторжения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расторжения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Исполнилось___ лет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Исполнилось__лет</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Национальность</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какого года проживает</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Где и кем работает (если не работает, указать источник существования)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каком по счету браке состояли</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Где заключен расторгаемый брак (супружество) (номер и дата записи акта о заключении брака (супружество)</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государственной пошлины, подлежащая взысканию</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Дети до 18 лет (имя, отчество, фамилия)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документа, удостоверяющего личность (номер, когда и кем выдано)</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 заявлению прилагаем (ю): __________________________________________</w:t>
      </w:r>
      <w:r>
        <w:br/>
      </w:r>
      <w:r>
        <w:rPr>
          <w:rFonts w:ascii="Times New Roman"/>
          <w:b w:val="false"/>
          <w:i w:val="false"/>
          <w:color w:val="000000"/>
          <w:sz w:val="28"/>
        </w:rPr>
        <w:t xml:space="preserve">
Подписи расторгнувших брак (супружество): </w:t>
      </w:r>
      <w:r>
        <w:br/>
      </w:r>
      <w:r>
        <w:rPr>
          <w:rFonts w:ascii="Times New Roman"/>
          <w:b w:val="false"/>
          <w:i w:val="false"/>
          <w:color w:val="000000"/>
          <w:sz w:val="28"/>
        </w:rPr>
        <w:t>
ОН __________________ ОНА _____________</w:t>
      </w:r>
    </w:p>
    <w:p>
      <w:pPr>
        <w:spacing w:after="0"/>
        <w:ind w:left="0"/>
        <w:jc w:val="both"/>
      </w:pPr>
      <w:r>
        <w:rPr>
          <w:rFonts w:ascii="Times New Roman"/>
          <w:b w:val="false"/>
          <w:i w:val="false"/>
          <w:color w:val="000000"/>
          <w:sz w:val="28"/>
        </w:rPr>
        <w:t>                                    «____» _____________ 20 ___ г.</w:t>
      </w:r>
    </w:p>
    <w:p>
      <w:pPr>
        <w:spacing w:after="0"/>
        <w:ind w:left="0"/>
        <w:jc w:val="both"/>
      </w:pPr>
      <w:r>
        <w:rPr>
          <w:rFonts w:ascii="Times New Roman"/>
          <w:b w:val="false"/>
          <w:i w:val="false"/>
          <w:color w:val="000000"/>
          <w:sz w:val="28"/>
        </w:rPr>
        <w:t>Направлено______________________</w:t>
      </w:r>
      <w:r>
        <w:br/>
      </w:r>
      <w:r>
        <w:rPr>
          <w:rFonts w:ascii="Times New Roman"/>
          <w:b w:val="false"/>
          <w:i w:val="false"/>
          <w:color w:val="000000"/>
          <w:sz w:val="28"/>
        </w:rPr>
        <w:t>
ответ ожидается «__»________20__г.</w:t>
      </w:r>
      <w:r>
        <w:br/>
      </w:r>
      <w:r>
        <w:rPr>
          <w:rFonts w:ascii="Times New Roman"/>
          <w:b w:val="false"/>
          <w:i w:val="false"/>
          <w:color w:val="000000"/>
          <w:sz w:val="28"/>
        </w:rPr>
        <w:t>
                                   «_____»_______________20__ года</w:t>
      </w:r>
      <w:r>
        <w:br/>
      </w:r>
      <w:r>
        <w:rPr>
          <w:rFonts w:ascii="Times New Roman"/>
          <w:b w:val="false"/>
          <w:i w:val="false"/>
          <w:color w:val="000000"/>
          <w:sz w:val="28"/>
        </w:rPr>
        <w:t>
                               получен ответ об отсутствии спора,</w:t>
      </w:r>
      <w:r>
        <w:br/>
      </w:r>
      <w:r>
        <w:rPr>
          <w:rFonts w:ascii="Times New Roman"/>
          <w:b w:val="false"/>
          <w:i w:val="false"/>
          <w:color w:val="000000"/>
          <w:sz w:val="28"/>
        </w:rPr>
        <w:t>
                               о наличии спора, ответ не получен</w:t>
      </w:r>
      <w:r>
        <w:br/>
      </w: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(линия отрыва)</w:t>
      </w:r>
    </w:p>
    <w:p>
      <w:pPr>
        <w:spacing w:after="0"/>
        <w:ind w:left="0"/>
        <w:jc w:val="both"/>
      </w:pPr>
      <w:r>
        <w:rPr>
          <w:rFonts w:ascii="Times New Roman"/>
          <w:b w:val="false"/>
          <w:i w:val="false"/>
          <w:color w:val="000000"/>
          <w:sz w:val="28"/>
        </w:rPr>
        <w:t>Заявление принято «_____»______________20_____ г. и зарегистрировано</w:t>
      </w:r>
      <w:r>
        <w:br/>
      </w:r>
      <w:r>
        <w:rPr>
          <w:rFonts w:ascii="Times New Roman"/>
          <w:b w:val="false"/>
          <w:i w:val="false"/>
          <w:color w:val="000000"/>
          <w:sz w:val="28"/>
        </w:rPr>
        <w:t>
в журнале за №_______________________________________________________</w:t>
      </w:r>
      <w:r>
        <w:br/>
      </w:r>
      <w:r>
        <w:rPr>
          <w:rFonts w:ascii="Times New Roman"/>
          <w:b w:val="false"/>
          <w:i w:val="false"/>
          <w:color w:val="000000"/>
          <w:sz w:val="28"/>
        </w:rPr>
        <w:t>
Регистрация расторжения брака (супружества) назначена на</w:t>
      </w:r>
      <w:r>
        <w:br/>
      </w:r>
      <w:r>
        <w:rPr>
          <w:rFonts w:ascii="Times New Roman"/>
          <w:b w:val="false"/>
          <w:i w:val="false"/>
          <w:color w:val="000000"/>
          <w:sz w:val="28"/>
        </w:rPr>
        <w:t>
«______»___________________20__________ года</w:t>
      </w:r>
      <w:r>
        <w:br/>
      </w:r>
      <w:r>
        <w:rPr>
          <w:rFonts w:ascii="Times New Roman"/>
          <w:b w:val="false"/>
          <w:i w:val="false"/>
          <w:color w:val="000000"/>
          <w:sz w:val="28"/>
        </w:rPr>
        <w:t>
Подпись___________________________________________________________</w:t>
      </w:r>
    </w:p>
    <w:bookmarkStart w:name="z2314" w:id="43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расторжения брака        </w:t>
      </w:r>
      <w:r>
        <w:br/>
      </w:r>
      <w:r>
        <w:rPr>
          <w:rFonts w:ascii="Times New Roman"/>
          <w:b w:val="false"/>
          <w:i w:val="false"/>
          <w:color w:val="000000"/>
          <w:sz w:val="28"/>
        </w:rPr>
        <w:t>
(супружества), в том числе внесение изменений,</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37"/>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p>
      <w:pPr>
        <w:spacing w:after="0"/>
        <w:ind w:left="0"/>
        <w:jc w:val="left"/>
      </w:pPr>
      <w:r>
        <w:rPr>
          <w:rFonts w:ascii="Times New Roman"/>
          <w:b/>
          <w:i w:val="false"/>
          <w:color w:val="000000"/>
        </w:rPr>
        <w:t xml:space="preserve"> ЗАЯВЛЕНИЕ</w:t>
      </w:r>
      <w:r>
        <w:br/>
      </w:r>
      <w:r>
        <w:rPr>
          <w:rFonts w:ascii="Times New Roman"/>
          <w:b/>
          <w:i w:val="false"/>
          <w:color w:val="000000"/>
        </w:rPr>
        <w:t>
о расторжении брака (супружества)</w:t>
      </w:r>
    </w:p>
    <w:p>
      <w:pPr>
        <w:spacing w:after="0"/>
        <w:ind w:left="0"/>
        <w:jc w:val="both"/>
      </w:pPr>
      <w:r>
        <w:rPr>
          <w:rFonts w:ascii="Times New Roman"/>
          <w:b w:val="false"/>
          <w:i w:val="false"/>
          <w:color w:val="000000"/>
          <w:sz w:val="28"/>
        </w:rPr>
        <w:t xml:space="preserve">      Мы нижеподписавшиеся, по взаимному согласию просим расторгнуть брак (супружество). Несовершеннолетних детей и споров в связи с разделом имущества не имеется.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9"/>
        <w:gridCol w:w="4361"/>
        <w:gridCol w:w="3910"/>
      </w:tblGrid>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ОНА</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Имя </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Отчество (при наличии)</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Фамилия</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Дата рождения</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Возраст</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Национальность</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Юридический адрес</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Где и кем работает (если не работает, то указать источник существования)</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Образование</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В каком по счету браке состояли</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Где заключен расторгаемый брак (супружество), номер и дата акта о заключении брака</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Какую фамилию желает носить после расторжения брака (супружества) (добрачную или принятую при регистрации брака)</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Причина расторжения брака (супружества)</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Данные документа, удостоверяющего личность (номер, когда и кем выдано)</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1" w:id="438"/>
    <w:p>
      <w:pPr>
        <w:spacing w:after="0"/>
        <w:ind w:left="0"/>
        <w:jc w:val="both"/>
      </w:pPr>
      <w:r>
        <w:rPr>
          <w:rFonts w:ascii="Times New Roman"/>
          <w:b w:val="false"/>
          <w:i w:val="false"/>
          <w:color w:val="000000"/>
          <w:sz w:val="28"/>
        </w:rPr>
        <w:t>
      С условиями и порядком расторжения брака (супружества) ознакомлены. Мы предупреждены о том, что за нарушением правил записи актов гражданского состояния в соответствии со </w:t>
      </w:r>
      <w:r>
        <w:rPr>
          <w:rFonts w:ascii="Times New Roman"/>
          <w:b w:val="false"/>
          <w:i w:val="false"/>
          <w:color w:val="000000"/>
          <w:sz w:val="28"/>
        </w:rPr>
        <w:t>статье 376</w:t>
      </w:r>
      <w:r>
        <w:rPr>
          <w:rFonts w:ascii="Times New Roman"/>
          <w:b w:val="false"/>
          <w:i w:val="false"/>
          <w:color w:val="000000"/>
          <w:sz w:val="28"/>
        </w:rPr>
        <w:t xml:space="preserve"> Кодекса «Об административных правонарушениях» налагается административное взыскание.</w:t>
      </w:r>
    </w:p>
    <w:bookmarkEnd w:id="438"/>
    <w:p>
      <w:pPr>
        <w:spacing w:after="0"/>
        <w:ind w:left="0"/>
        <w:jc w:val="left"/>
      </w:pPr>
      <w:r>
        <w:rPr>
          <w:rFonts w:ascii="Times New Roman"/>
          <w:b/>
          <w:i w:val="false"/>
          <w:color w:val="000000"/>
        </w:rPr>
        <w:t xml:space="preserve"> Подписи расторгающих брак (супружество):</w:t>
      </w:r>
    </w:p>
    <w:p>
      <w:pPr>
        <w:spacing w:after="0"/>
        <w:ind w:left="0"/>
        <w:jc w:val="both"/>
      </w:pPr>
      <w:r>
        <w:rPr>
          <w:rFonts w:ascii="Times New Roman"/>
          <w:b w:val="false"/>
          <w:i w:val="false"/>
          <w:color w:val="000000"/>
          <w:sz w:val="28"/>
        </w:rPr>
        <w:t>ОН ________________________ ОНА _________________________</w:t>
      </w:r>
      <w:r>
        <w:br/>
      </w:r>
      <w:r>
        <w:rPr>
          <w:rFonts w:ascii="Times New Roman"/>
          <w:b w:val="false"/>
          <w:i w:val="false"/>
          <w:color w:val="000000"/>
          <w:sz w:val="28"/>
        </w:rPr>
        <w:t>
   (имя, отчество, фамилия)      (имя, отчество, фамилия,)</w:t>
      </w:r>
      <w:r>
        <w:br/>
      </w:r>
      <w:r>
        <w:rPr>
          <w:rFonts w:ascii="Times New Roman"/>
          <w:b w:val="false"/>
          <w:i w:val="false"/>
          <w:color w:val="000000"/>
          <w:sz w:val="28"/>
        </w:rPr>
        <w:t>
           «______» _______________________20___г.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(линия отрыва)</w:t>
      </w:r>
    </w:p>
    <w:p>
      <w:pPr>
        <w:spacing w:after="0"/>
        <w:ind w:left="0"/>
        <w:jc w:val="both"/>
      </w:pPr>
      <w:r>
        <w:rPr>
          <w:rFonts w:ascii="Times New Roman"/>
          <w:b w:val="false"/>
          <w:i w:val="false"/>
          <w:color w:val="000000"/>
          <w:sz w:val="28"/>
        </w:rPr>
        <w:t>Заявление принято «_____»______________20_____ г. И зарегистрировано</w:t>
      </w:r>
      <w:r>
        <w:br/>
      </w:r>
      <w:r>
        <w:rPr>
          <w:rFonts w:ascii="Times New Roman"/>
          <w:b w:val="false"/>
          <w:i w:val="false"/>
          <w:color w:val="000000"/>
          <w:sz w:val="28"/>
        </w:rPr>
        <w:t>
в журнале за №_______________________________________________________</w:t>
      </w:r>
      <w:r>
        <w:br/>
      </w:r>
      <w:r>
        <w:rPr>
          <w:rFonts w:ascii="Times New Roman"/>
          <w:b w:val="false"/>
          <w:i w:val="false"/>
          <w:color w:val="000000"/>
          <w:sz w:val="28"/>
        </w:rPr>
        <w:t>
Регистрация расторжения брака (супружества) назначена на</w:t>
      </w:r>
      <w:r>
        <w:br/>
      </w:r>
      <w:r>
        <w:rPr>
          <w:rFonts w:ascii="Times New Roman"/>
          <w:b w:val="false"/>
          <w:i w:val="false"/>
          <w:color w:val="000000"/>
          <w:sz w:val="28"/>
        </w:rPr>
        <w:t>
«______»___________________20__________ года</w:t>
      </w:r>
      <w:r>
        <w:br/>
      </w:r>
      <w:r>
        <w:rPr>
          <w:rFonts w:ascii="Times New Roman"/>
          <w:b w:val="false"/>
          <w:i w:val="false"/>
          <w:color w:val="000000"/>
          <w:sz w:val="28"/>
        </w:rPr>
        <w:t>
Подпись___________________________________________________________</w:t>
      </w:r>
    </w:p>
    <w:bookmarkStart w:name="z2332" w:id="43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расторжения брака        </w:t>
      </w:r>
      <w:r>
        <w:br/>
      </w:r>
      <w:r>
        <w:rPr>
          <w:rFonts w:ascii="Times New Roman"/>
          <w:b w:val="false"/>
          <w:i w:val="false"/>
          <w:color w:val="000000"/>
          <w:sz w:val="28"/>
        </w:rPr>
        <w:t>
(супружества), в том числе внесение изменений,</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39"/>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r>
        <w:br/>
      </w:r>
      <w:r>
        <w:rPr>
          <w:rFonts w:ascii="Times New Roman"/>
          <w:b w:val="false"/>
          <w:i w:val="false"/>
          <w:color w:val="000000"/>
          <w:sz w:val="28"/>
        </w:rPr>
        <w:t>
 </w:t>
      </w:r>
    </w:p>
    <w:bookmarkStart w:name="z2277" w:id="440"/>
    <w:p>
      <w:pPr>
        <w:spacing w:after="0"/>
        <w:ind w:left="0"/>
        <w:jc w:val="left"/>
      </w:pPr>
      <w:r>
        <w:rPr>
          <w:rFonts w:ascii="Times New Roman"/>
          <w:b/>
          <w:i w:val="false"/>
          <w:color w:val="000000"/>
        </w:rPr>
        <w:t xml:space="preserve"> 
ЗАЯВЛЕНИЕ</w:t>
      </w:r>
      <w:r>
        <w:br/>
      </w:r>
      <w:r>
        <w:rPr>
          <w:rFonts w:ascii="Times New Roman"/>
          <w:b/>
          <w:i w:val="false"/>
          <w:color w:val="000000"/>
        </w:rPr>
        <w:t>
о регистрации расторжения брака на основании решения суда с</w:t>
      </w:r>
      <w:r>
        <w:br/>
      </w:r>
      <w:r>
        <w:rPr>
          <w:rFonts w:ascii="Times New Roman"/>
          <w:b/>
          <w:i w:val="false"/>
          <w:color w:val="000000"/>
        </w:rPr>
        <w:t>
лицами, признанными в установленном порядке безвестно</w:t>
      </w:r>
      <w:r>
        <w:br/>
      </w:r>
      <w:r>
        <w:rPr>
          <w:rFonts w:ascii="Times New Roman"/>
          <w:b/>
          <w:i w:val="false"/>
          <w:color w:val="000000"/>
        </w:rPr>
        <w:t>
отсутствующими или недееспособными вследствие душевной болезни</w:t>
      </w:r>
      <w:r>
        <w:br/>
      </w:r>
      <w:r>
        <w:rPr>
          <w:rFonts w:ascii="Times New Roman"/>
          <w:b/>
          <w:i w:val="false"/>
          <w:color w:val="000000"/>
        </w:rPr>
        <w:t>
или слабоумия, либо с лицами, осужденными за совершение</w:t>
      </w:r>
      <w:r>
        <w:br/>
      </w:r>
      <w:r>
        <w:rPr>
          <w:rFonts w:ascii="Times New Roman"/>
          <w:b/>
          <w:i w:val="false"/>
          <w:color w:val="000000"/>
        </w:rPr>
        <w:t>
преступления к лишению свободы на срок свыше трех лет</w:t>
      </w:r>
    </w:p>
    <w:bookmarkEnd w:id="440"/>
    <w:p>
      <w:pPr>
        <w:spacing w:after="0"/>
        <w:ind w:left="0"/>
        <w:jc w:val="both"/>
      </w:pPr>
      <w:r>
        <w:rPr>
          <w:rFonts w:ascii="Times New Roman"/>
          <w:b w:val="false"/>
          <w:i w:val="false"/>
          <w:color w:val="000000"/>
          <w:sz w:val="28"/>
        </w:rPr>
        <w:t>Прошу расторгнуть брак (супружество) с ___________________________</w:t>
      </w:r>
      <w:r>
        <w:br/>
      </w:r>
      <w:r>
        <w:rPr>
          <w:rFonts w:ascii="Times New Roman"/>
          <w:b w:val="false"/>
          <w:i w:val="false"/>
          <w:color w:val="000000"/>
          <w:sz w:val="28"/>
        </w:rPr>
        <w:t>
                                      (имя, отчество, фамилия)</w:t>
      </w:r>
      <w:r>
        <w:br/>
      </w:r>
      <w:r>
        <w:rPr>
          <w:rFonts w:ascii="Times New Roman"/>
          <w:b w:val="false"/>
          <w:i w:val="false"/>
          <w:color w:val="000000"/>
          <w:sz w:val="28"/>
        </w:rPr>
        <w:t>
На основании решения/приговора________________________________суда</w:t>
      </w:r>
      <w:r>
        <w:br/>
      </w:r>
      <w:r>
        <w:rPr>
          <w:rFonts w:ascii="Times New Roman"/>
          <w:b w:val="false"/>
          <w:i w:val="false"/>
          <w:color w:val="000000"/>
          <w:sz w:val="28"/>
        </w:rPr>
        <w:t>
                                  (наименование суда)</w:t>
      </w:r>
      <w:r>
        <w:br/>
      </w:r>
      <w:r>
        <w:rPr>
          <w:rFonts w:ascii="Times New Roman"/>
          <w:b w:val="false"/>
          <w:i w:val="false"/>
          <w:color w:val="000000"/>
          <w:sz w:val="28"/>
        </w:rPr>
        <w:t>
о______________________________от «____»_________20__года №_________</w:t>
      </w:r>
    </w:p>
    <w:p>
      <w:pPr>
        <w:spacing w:after="0"/>
        <w:ind w:left="0"/>
        <w:jc w:val="left"/>
      </w:pPr>
      <w:r>
        <w:rPr>
          <w:rFonts w:ascii="Times New Roman"/>
          <w:b/>
          <w:i w:val="false"/>
          <w:color w:val="000000"/>
        </w:rPr>
        <w:t xml:space="preserve"> Сведения о расторгающих брак (супружество):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853"/>
        <w:gridCol w:w="3533"/>
        <w:gridCol w:w="31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(при его наличии)</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до расторжения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расторжения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Исполнилось___ лет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Исполнилось__лет</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Национальность</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какого года проживает</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Где и кем работает (если не работает, указать источник существования)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каком по счету браке (супружестве) состояли</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Где заключен расторгаемый брак (супружество) (номер и дата записи акта о заключении брака)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государственной пошлины, подлежащая взысканию</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Дети до 18 лет (имя, отчество, фамилия)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документа, удостоверяющего личность (номер, когда и кем выдано)</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Почтовый адрес ____________________________________________________</w:t>
      </w:r>
      <w:r>
        <w:br/>
      </w:r>
      <w:r>
        <w:rPr>
          <w:rFonts w:ascii="Times New Roman"/>
          <w:b w:val="false"/>
          <w:i w:val="false"/>
          <w:color w:val="000000"/>
          <w:sz w:val="28"/>
        </w:rPr>
        <w:t>
            (имя, отчество, фамилия осужденного супруга,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опекуна недееспособного супруга, опекуна над имуществом безвестно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отсутствующего супруга, указать точный адрес)</w:t>
      </w:r>
      <w:r>
        <w:br/>
      </w:r>
      <w:r>
        <w:rPr>
          <w:rFonts w:ascii="Times New Roman"/>
          <w:b w:val="false"/>
          <w:i w:val="false"/>
          <w:color w:val="000000"/>
          <w:sz w:val="28"/>
        </w:rPr>
        <w:t>
К заявлению прилагаем (ю): __________________________________________</w:t>
      </w:r>
      <w:r>
        <w:br/>
      </w:r>
      <w:r>
        <w:rPr>
          <w:rFonts w:ascii="Times New Roman"/>
          <w:b w:val="false"/>
          <w:i w:val="false"/>
          <w:color w:val="000000"/>
          <w:sz w:val="28"/>
        </w:rPr>
        <w:t>
Подпись заявителя: ОН ___________________ ОНА _____________</w:t>
      </w:r>
      <w:r>
        <w:br/>
      </w:r>
      <w:r>
        <w:rPr>
          <w:rFonts w:ascii="Times New Roman"/>
          <w:b w:val="false"/>
          <w:i w:val="false"/>
          <w:color w:val="000000"/>
          <w:sz w:val="28"/>
        </w:rPr>
        <w:t>
                       «___» _____________ 20 ___ г.</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(линия отрыва)</w:t>
      </w:r>
    </w:p>
    <w:p>
      <w:pPr>
        <w:spacing w:after="0"/>
        <w:ind w:left="0"/>
        <w:jc w:val="both"/>
      </w:pPr>
      <w:r>
        <w:rPr>
          <w:rFonts w:ascii="Times New Roman"/>
          <w:b w:val="false"/>
          <w:i w:val="false"/>
          <w:color w:val="000000"/>
          <w:sz w:val="28"/>
        </w:rPr>
        <w:t>«______» _________ 20___г. приняты к рассмотрению _______ документов</w:t>
      </w:r>
      <w:r>
        <w:br/>
      </w:r>
      <w:r>
        <w:rPr>
          <w:rFonts w:ascii="Times New Roman"/>
          <w:b w:val="false"/>
          <w:i w:val="false"/>
          <w:color w:val="000000"/>
          <w:sz w:val="28"/>
        </w:rPr>
        <w:t>
Ф.И.О. получателей государственной услуги 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За получением свидетельства о регистрации расторжении брака</w:t>
      </w:r>
      <w:r>
        <w:br/>
      </w:r>
      <w:r>
        <w:rPr>
          <w:rFonts w:ascii="Times New Roman"/>
          <w:b w:val="false"/>
          <w:i w:val="false"/>
          <w:color w:val="000000"/>
          <w:sz w:val="28"/>
        </w:rPr>
        <w:t>
(супружества) явиться:</w:t>
      </w:r>
    </w:p>
    <w:p>
      <w:pPr>
        <w:spacing w:after="0"/>
        <w:ind w:left="0"/>
        <w:jc w:val="both"/>
      </w:pPr>
      <w:r>
        <w:rPr>
          <w:rFonts w:ascii="Times New Roman"/>
          <w:b w:val="false"/>
          <w:i w:val="false"/>
          <w:color w:val="000000"/>
          <w:sz w:val="28"/>
        </w:rPr>
        <w:t>«_____» __________20__г.</w:t>
      </w:r>
    </w:p>
    <w:p>
      <w:pPr>
        <w:spacing w:after="0"/>
        <w:ind w:left="0"/>
        <w:jc w:val="both"/>
      </w:pPr>
      <w:r>
        <w:rPr>
          <w:rFonts w:ascii="Times New Roman"/>
          <w:b w:val="false"/>
          <w:i w:val="false"/>
          <w:color w:val="000000"/>
          <w:sz w:val="28"/>
        </w:rPr>
        <w:t>Ф.И.О. специалиста, принявшего документы ____________________________</w:t>
      </w:r>
    </w:p>
    <w:bookmarkStart w:name="z2333" w:id="44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расторжения брака        </w:t>
      </w:r>
      <w:r>
        <w:br/>
      </w:r>
      <w:r>
        <w:rPr>
          <w:rFonts w:ascii="Times New Roman"/>
          <w:b w:val="false"/>
          <w:i w:val="false"/>
          <w:color w:val="000000"/>
          <w:sz w:val="28"/>
        </w:rPr>
        <w:t>
(супружества), в том числе внесение изменений,</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41"/>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2278" w:id="442"/>
    <w:p>
      <w:pPr>
        <w:spacing w:after="0"/>
        <w:ind w:left="0"/>
        <w:jc w:val="left"/>
      </w:pPr>
      <w:r>
        <w:rPr>
          <w:rFonts w:ascii="Times New Roman"/>
          <w:b/>
          <w:i w:val="false"/>
          <w:color w:val="000000"/>
        </w:rPr>
        <w:t xml:space="preserve"> 
ЗАЯВЛЕНИЕ</w:t>
      </w:r>
      <w:r>
        <w:br/>
      </w:r>
      <w:r>
        <w:rPr>
          <w:rFonts w:ascii="Times New Roman"/>
          <w:b/>
          <w:i w:val="false"/>
          <w:color w:val="000000"/>
        </w:rPr>
        <w:t>
о внесении изменений, дополнений и исправлений</w:t>
      </w:r>
      <w:r>
        <w:br/>
      </w:r>
      <w:r>
        <w:rPr>
          <w:rFonts w:ascii="Times New Roman"/>
          <w:b/>
          <w:i w:val="false"/>
          <w:color w:val="000000"/>
        </w:rPr>
        <w:t>
(нужное подчеркнуть)</w:t>
      </w:r>
    </w:p>
    <w:bookmarkEnd w:id="442"/>
    <w:p>
      <w:pPr>
        <w:spacing w:after="0"/>
        <w:ind w:left="0"/>
        <w:jc w:val="both"/>
      </w:pPr>
      <w:r>
        <w:rPr>
          <w:rFonts w:ascii="Times New Roman"/>
          <w:b w:val="false"/>
          <w:i w:val="false"/>
          <w:color w:val="000000"/>
          <w:sz w:val="28"/>
        </w:rPr>
        <w:t>Прошу внести в запись акта о ______№___________ от «___» ________ г.</w:t>
      </w:r>
      <w:r>
        <w:br/>
      </w:r>
      <w:r>
        <w:rPr>
          <w:rFonts w:ascii="Times New Roman"/>
          <w:b w:val="false"/>
          <w:i w:val="false"/>
          <w:color w:val="000000"/>
          <w:sz w:val="28"/>
        </w:rPr>
        <w:t>
Следующие изменения, исправления, дополнения:_______________________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1. Имя, отчество (при его наличии), фамилия __________________</w:t>
      </w:r>
      <w:r>
        <w:br/>
      </w:r>
      <w:r>
        <w:rPr>
          <w:rFonts w:ascii="Times New Roman"/>
          <w:b w:val="false"/>
          <w:i w:val="false"/>
          <w:color w:val="000000"/>
          <w:sz w:val="28"/>
        </w:rPr>
        <w:t>
2. Дата рождения ___________________________________________________</w:t>
      </w:r>
      <w:r>
        <w:br/>
      </w:r>
      <w:r>
        <w:rPr>
          <w:rFonts w:ascii="Times New Roman"/>
          <w:b w:val="false"/>
          <w:i w:val="false"/>
          <w:color w:val="000000"/>
          <w:sz w:val="28"/>
        </w:rPr>
        <w:t>
3. Место рождения__________________________________________________</w:t>
      </w:r>
      <w:r>
        <w:br/>
      </w:r>
      <w:r>
        <w:rPr>
          <w:rFonts w:ascii="Times New Roman"/>
          <w:b w:val="false"/>
          <w:i w:val="false"/>
          <w:color w:val="000000"/>
          <w:sz w:val="28"/>
        </w:rPr>
        <w:t>
4. Национальность__________________________________________________</w:t>
      </w:r>
      <w:r>
        <w:br/>
      </w:r>
      <w:r>
        <w:rPr>
          <w:rFonts w:ascii="Times New Roman"/>
          <w:b w:val="false"/>
          <w:i w:val="false"/>
          <w:color w:val="000000"/>
          <w:sz w:val="28"/>
        </w:rPr>
        <w:t>
5. Гражданство ____________________________________________________</w:t>
      </w:r>
      <w:r>
        <w:br/>
      </w:r>
      <w:r>
        <w:rPr>
          <w:rFonts w:ascii="Times New Roman"/>
          <w:b w:val="false"/>
          <w:i w:val="false"/>
          <w:color w:val="000000"/>
          <w:sz w:val="28"/>
        </w:rPr>
        <w:t>
6. Семейное положение ______________________________________________</w:t>
      </w:r>
      <w:r>
        <w:br/>
      </w:r>
      <w:r>
        <w:rPr>
          <w:rFonts w:ascii="Times New Roman"/>
          <w:b w:val="false"/>
          <w:i w:val="false"/>
          <w:color w:val="000000"/>
          <w:sz w:val="28"/>
        </w:rPr>
        <w:t>
7. Имя, отчество (при его наличии), фамилия дата и место рождения</w:t>
      </w:r>
      <w:r>
        <w:br/>
      </w:r>
      <w:r>
        <w:rPr>
          <w:rFonts w:ascii="Times New Roman"/>
          <w:b w:val="false"/>
          <w:i w:val="false"/>
          <w:color w:val="000000"/>
          <w:sz w:val="28"/>
        </w:rPr>
        <w:t>
несовершеннолетних детей_________________________________________</w:t>
      </w:r>
      <w:r>
        <w:br/>
      </w:r>
      <w:r>
        <w:rPr>
          <w:rFonts w:ascii="Times New Roman"/>
          <w:b w:val="false"/>
          <w:i w:val="false"/>
          <w:color w:val="000000"/>
          <w:sz w:val="28"/>
        </w:rPr>
        <w:t>
8. Документ, удостоверяющий личность _______________________________</w:t>
      </w:r>
      <w:r>
        <w:br/>
      </w:r>
      <w:r>
        <w:rPr>
          <w:rFonts w:ascii="Times New Roman"/>
          <w:b w:val="false"/>
          <w:i w:val="false"/>
          <w:color w:val="000000"/>
          <w:sz w:val="28"/>
        </w:rPr>
        <w:t>
9. Где и кем работает _______________________________________________</w:t>
      </w:r>
      <w:r>
        <w:br/>
      </w:r>
      <w:r>
        <w:rPr>
          <w:rFonts w:ascii="Times New Roman"/>
          <w:b w:val="false"/>
          <w:i w:val="false"/>
          <w:color w:val="000000"/>
          <w:sz w:val="28"/>
        </w:rPr>
        <w:t>
10. Отношение к военной службе:</w:t>
      </w:r>
      <w:r>
        <w:br/>
      </w:r>
      <w:r>
        <w:rPr>
          <w:rFonts w:ascii="Times New Roman"/>
          <w:b w:val="false"/>
          <w:i w:val="false"/>
          <w:color w:val="000000"/>
          <w:sz w:val="28"/>
        </w:rPr>
        <w:t>
а) где состоит на учете _____________________________________________</w:t>
      </w:r>
      <w:r>
        <w:br/>
      </w:r>
      <w:r>
        <w:rPr>
          <w:rFonts w:ascii="Times New Roman"/>
          <w:b w:val="false"/>
          <w:i w:val="false"/>
          <w:color w:val="000000"/>
          <w:sz w:val="28"/>
        </w:rPr>
        <w:t>
б) наименование воинской части, в которой служит 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11. Точный перечень местностей, в которых проживал и когда__________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12. В случае нахождения под следствием, судом либо наличия судимости,</w:t>
      </w:r>
      <w:r>
        <w:br/>
      </w:r>
      <w:r>
        <w:rPr>
          <w:rFonts w:ascii="Times New Roman"/>
          <w:b w:val="false"/>
          <w:i w:val="false"/>
          <w:color w:val="000000"/>
          <w:sz w:val="28"/>
        </w:rPr>
        <w:t>
не погашенной или не снятой в установленном законом порядке, указать</w:t>
      </w:r>
      <w:r>
        <w:br/>
      </w:r>
      <w:r>
        <w:rPr>
          <w:rFonts w:ascii="Times New Roman"/>
          <w:b w:val="false"/>
          <w:i w:val="false"/>
          <w:color w:val="000000"/>
          <w:sz w:val="28"/>
        </w:rPr>
        <w:t>
об этом, для направления соответствующего запроса в государственные</w:t>
      </w:r>
      <w:r>
        <w:br/>
      </w:r>
      <w:r>
        <w:rPr>
          <w:rFonts w:ascii="Times New Roman"/>
          <w:b w:val="false"/>
          <w:i w:val="false"/>
          <w:color w:val="000000"/>
          <w:sz w:val="28"/>
        </w:rPr>
        <w:t>
органы об оповещении приема заявления о перемене имени, отчества,</w:t>
      </w:r>
      <w:r>
        <w:br/>
      </w:r>
      <w:r>
        <w:rPr>
          <w:rFonts w:ascii="Times New Roman"/>
          <w:b w:val="false"/>
          <w:i w:val="false"/>
          <w:color w:val="000000"/>
          <w:sz w:val="28"/>
        </w:rPr>
        <w:t>
фамилии</w:t>
      </w:r>
      <w:r>
        <w:br/>
      </w:r>
      <w:r>
        <w:rPr>
          <w:rFonts w:ascii="Times New Roman"/>
          <w:b w:val="false"/>
          <w:i w:val="false"/>
          <w:color w:val="000000"/>
          <w:sz w:val="28"/>
        </w:rPr>
        <w:t>
13. Производилась ли ранее перемена имени, отчества, фамилии:_______</w:t>
      </w:r>
      <w:r>
        <w:br/>
      </w:r>
      <w:r>
        <w:rPr>
          <w:rFonts w:ascii="Times New Roman"/>
          <w:b w:val="false"/>
          <w:i w:val="false"/>
          <w:color w:val="000000"/>
          <w:sz w:val="28"/>
        </w:rPr>
        <w:t>
14. Причина внесения изменений, дополнений и исправлений:___________</w:t>
      </w:r>
      <w:r>
        <w:br/>
      </w:r>
      <w:r>
        <w:rPr>
          <w:rFonts w:ascii="Times New Roman"/>
          <w:b w:val="false"/>
          <w:i w:val="false"/>
          <w:color w:val="000000"/>
          <w:sz w:val="28"/>
        </w:rPr>
        <w:t>
К заявлению прилагаю следующие документы, подтверждающие</w:t>
      </w:r>
      <w:r>
        <w:br/>
      </w:r>
      <w:r>
        <w:rPr>
          <w:rFonts w:ascii="Times New Roman"/>
          <w:b w:val="false"/>
          <w:i w:val="false"/>
          <w:color w:val="000000"/>
          <w:sz w:val="28"/>
        </w:rPr>
        <w:t>
необходимость внесения изменений, дополнений и исправлений:</w:t>
      </w:r>
      <w:r>
        <w:br/>
      </w:r>
      <w:r>
        <w:rPr>
          <w:rFonts w:ascii="Times New Roman"/>
          <w:b w:val="false"/>
          <w:i w:val="false"/>
          <w:color w:val="000000"/>
          <w:sz w:val="28"/>
        </w:rPr>
        <w:t>
1) ______________________________ 3)________________________________</w:t>
      </w:r>
      <w:r>
        <w:br/>
      </w:r>
      <w:r>
        <w:rPr>
          <w:rFonts w:ascii="Times New Roman"/>
          <w:b w:val="false"/>
          <w:i w:val="false"/>
          <w:color w:val="000000"/>
          <w:sz w:val="28"/>
        </w:rPr>
        <w:t>
2) ______________________________ 4)________________________________</w:t>
      </w:r>
      <w:r>
        <w:br/>
      </w:r>
      <w:r>
        <w:rPr>
          <w:rFonts w:ascii="Times New Roman"/>
          <w:b w:val="false"/>
          <w:i w:val="false"/>
          <w:color w:val="000000"/>
          <w:sz w:val="28"/>
        </w:rPr>
        <w:t>
Об ответственности за сообщение ложных сведений предупрежден (а)</w:t>
      </w:r>
      <w:r>
        <w:br/>
      </w:r>
      <w:r>
        <w:rPr>
          <w:rFonts w:ascii="Times New Roman"/>
          <w:b w:val="false"/>
          <w:i w:val="false"/>
          <w:color w:val="000000"/>
          <w:sz w:val="28"/>
        </w:rPr>
        <w:t>
«___» _____________ 20__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 должностного лица, принявшего заявление)</w:t>
      </w:r>
    </w:p>
    <w:p>
      <w:pPr>
        <w:spacing w:after="0"/>
        <w:ind w:left="0"/>
        <w:jc w:val="both"/>
      </w:pPr>
      <w:r>
        <w:rPr>
          <w:rFonts w:ascii="Times New Roman"/>
          <w:b w:val="false"/>
          <w:i w:val="false"/>
          <w:color w:val="000000"/>
          <w:sz w:val="28"/>
        </w:rPr>
        <w:t>№ по журналу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(линия отрыва)</w:t>
      </w:r>
      <w:r>
        <w:br/>
      </w:r>
      <w:r>
        <w:rPr>
          <w:rFonts w:ascii="Times New Roman"/>
          <w:b w:val="false"/>
          <w:i w:val="false"/>
          <w:color w:val="000000"/>
          <w:sz w:val="28"/>
        </w:rPr>
        <w:t>
«____»__________20____г. принято на рассмотрение заявление о внесении</w:t>
      </w:r>
      <w:r>
        <w:br/>
      </w:r>
      <w:r>
        <w:rPr>
          <w:rFonts w:ascii="Times New Roman"/>
          <w:b w:val="false"/>
          <w:i w:val="false"/>
          <w:color w:val="000000"/>
          <w:sz w:val="28"/>
        </w:rPr>
        <w:t>
изменений, дополнений и исправлений в записи актов гражданского</w:t>
      </w:r>
      <w:r>
        <w:br/>
      </w:r>
      <w:r>
        <w:rPr>
          <w:rFonts w:ascii="Times New Roman"/>
          <w:b w:val="false"/>
          <w:i w:val="false"/>
          <w:color w:val="000000"/>
          <w:sz w:val="28"/>
        </w:rPr>
        <w:t>
состояния у гр-ки __________________________________________________</w:t>
      </w:r>
      <w:r>
        <w:br/>
      </w:r>
      <w:r>
        <w:rPr>
          <w:rFonts w:ascii="Times New Roman"/>
          <w:b w:val="false"/>
          <w:i w:val="false"/>
          <w:color w:val="000000"/>
          <w:sz w:val="28"/>
        </w:rPr>
        <w:t>
с приложенными __________документами.</w:t>
      </w:r>
      <w:r>
        <w:br/>
      </w:r>
      <w:r>
        <w:rPr>
          <w:rFonts w:ascii="Times New Roman"/>
          <w:b w:val="false"/>
          <w:i w:val="false"/>
          <w:color w:val="000000"/>
          <w:sz w:val="28"/>
        </w:rPr>
        <w:t>
Результаты рассмотрения будут сообщены «___»___________20____г.</w:t>
      </w:r>
      <w:r>
        <w:br/>
      </w:r>
      <w:r>
        <w:rPr>
          <w:rFonts w:ascii="Times New Roman"/>
          <w:b w:val="false"/>
          <w:i w:val="false"/>
          <w:color w:val="000000"/>
          <w:sz w:val="28"/>
        </w:rPr>
        <w:t>
Специалист _________________________(фамилия, имя и отчество)</w:t>
      </w:r>
    </w:p>
    <w:bookmarkStart w:name="z2334" w:id="44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расторжения брака        </w:t>
      </w:r>
      <w:r>
        <w:br/>
      </w:r>
      <w:r>
        <w:rPr>
          <w:rFonts w:ascii="Times New Roman"/>
          <w:b w:val="false"/>
          <w:i w:val="false"/>
          <w:color w:val="000000"/>
          <w:sz w:val="28"/>
        </w:rPr>
        <w:t>
(супружества), в том числе внесение изменений,</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43"/>
    <w:bookmarkStart w:name="z2335" w:id="444"/>
    <w:p>
      <w:pPr>
        <w:spacing w:after="0"/>
        <w:ind w:left="0"/>
        <w:jc w:val="left"/>
      </w:pPr>
      <w:r>
        <w:rPr>
          <w:rFonts w:ascii="Times New Roman"/>
          <w:b/>
          <w:i w:val="false"/>
          <w:color w:val="000000"/>
        </w:rPr>
        <w:t xml:space="preserve"> 
Таблица. Значения показателей качества и эффективности</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2304"/>
        <w:gridCol w:w="2304"/>
        <w:gridCol w:w="2366"/>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Своевременность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Качество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Доступность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удовлетворенных существующим порядком обжалования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удовлетворенных вежливостью персонала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6" w:id="445"/>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445"/>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Start w:name="z2337" w:id="44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установления отцовства, в том числе внесение</w:t>
      </w:r>
      <w:r>
        <w:br/>
      </w:r>
      <w:r>
        <w:rPr>
          <w:rFonts w:ascii="Times New Roman"/>
          <w:b/>
          <w:i w:val="false"/>
          <w:color w:val="000000"/>
        </w:rPr>
        <w:t>
изменений, дополнений и исправлений в записи актов</w:t>
      </w:r>
      <w:r>
        <w:br/>
      </w:r>
      <w:r>
        <w:rPr>
          <w:rFonts w:ascii="Times New Roman"/>
          <w:b/>
          <w:i w:val="false"/>
          <w:color w:val="000000"/>
        </w:rPr>
        <w:t>
гражданского состояния»</w:t>
      </w:r>
    </w:p>
    <w:bookmarkEnd w:id="446"/>
    <w:bookmarkStart w:name="z2338" w:id="447"/>
    <w:p>
      <w:pPr>
        <w:spacing w:after="0"/>
        <w:ind w:left="0"/>
        <w:jc w:val="left"/>
      </w:pPr>
      <w:r>
        <w:rPr>
          <w:rFonts w:ascii="Times New Roman"/>
          <w:b/>
          <w:i w:val="false"/>
          <w:color w:val="000000"/>
        </w:rPr>
        <w:t xml:space="preserve"> 
1. Общие положения</w:t>
      </w:r>
    </w:p>
    <w:bookmarkEnd w:id="447"/>
    <w:bookmarkStart w:name="z2339" w:id="448"/>
    <w:p>
      <w:pPr>
        <w:spacing w:after="0"/>
        <w:ind w:left="0"/>
        <w:jc w:val="both"/>
      </w:pPr>
      <w:r>
        <w:rPr>
          <w:rFonts w:ascii="Times New Roman"/>
          <w:b w:val="false"/>
          <w:i w:val="false"/>
          <w:color w:val="000000"/>
          <w:sz w:val="28"/>
        </w:rPr>
        <w:t>
      1. Государственная услуга «Регистрация установления отцовства, в том числе внесение изменений, дополнений и исправлений в записи актов гражданского состояния» (далее - государственная услуга) оказывается территориальными органами юстиции (далее - уполномоченные органы), адреса которых указаны в приложениях 1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26 декабря 2011 года «О браке (супружестве) и семье»,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w:t>
      </w:r>
      <w:r>
        <w:br/>
      </w:r>
      <w:r>
        <w:rPr>
          <w:rFonts w:ascii="Times New Roman"/>
          <w:b w:val="false"/>
          <w:i w:val="false"/>
          <w:color w:val="000000"/>
          <w:sz w:val="28"/>
        </w:rPr>
        <w:t>
</w:t>
      </w:r>
      <w:r>
        <w:rPr>
          <w:rFonts w:ascii="Times New Roman"/>
          <w:b w:val="false"/>
          <w:i w:val="false"/>
          <w:color w:val="000000"/>
          <w:sz w:val="28"/>
        </w:rPr>
        <w:t>
      4. Стандарт оказания государственной услуги размещен на интернет-ресурсе Министерства юстиции Республики Казахстан (электронный адрес: www.minjust.kz), а также в официальных источниках информации и на стендах, расположенных в помещениях уполномоченных органов, перечень которых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государственная регистрация установления отцовства и выдача свидетельства об установлении отцовства, либо мотивированный отказ в установлении отцовства на бумажном носителе.</w:t>
      </w:r>
      <w:r>
        <w:br/>
      </w:r>
      <w:r>
        <w:rPr>
          <w:rFonts w:ascii="Times New Roman"/>
          <w:b w:val="false"/>
          <w:i w:val="false"/>
          <w:color w:val="000000"/>
          <w:sz w:val="28"/>
        </w:rPr>
        <w:t>
</w:t>
      </w:r>
      <w:r>
        <w:rPr>
          <w:rFonts w:ascii="Times New Roman"/>
          <w:b w:val="false"/>
          <w:i w:val="false"/>
          <w:color w:val="000000"/>
          <w:sz w:val="28"/>
        </w:rPr>
        <w:t>
      В случае одновременной подачи заявления на регистрацию рождения и установление отцовства государственная регистрация рождения и установление отцовства и выдача свидетельств о рождении и установлении отцовства.</w:t>
      </w:r>
      <w:r>
        <w:br/>
      </w:r>
      <w:r>
        <w:rPr>
          <w:rFonts w:ascii="Times New Roman"/>
          <w:b w:val="false"/>
          <w:i w:val="false"/>
          <w:color w:val="000000"/>
          <w:sz w:val="28"/>
        </w:rPr>
        <w:t>
</w:t>
      </w:r>
      <w:r>
        <w:rPr>
          <w:rFonts w:ascii="Times New Roman"/>
          <w:b w:val="false"/>
          <w:i w:val="false"/>
          <w:color w:val="000000"/>
          <w:sz w:val="28"/>
        </w:rPr>
        <w:t>
      После внесенных изменений, дополнений и исправлений в актовую запись об установлении отцовства получателю государственной услуги выдается новое свидетельство с внесенными изменениями, дополнениями и исправлениями, скрепленное подписью уполномоченного лица, выдавшего документ на бумажном носителе, либо ответ о мотивированном отказе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Республики Казахстан, иностранцам и лицам без гражданства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оказывается в течение 2 рабочих дней.</w:t>
      </w:r>
      <w:r>
        <w:br/>
      </w:r>
      <w:r>
        <w:rPr>
          <w:rFonts w:ascii="Times New Roman"/>
          <w:b w:val="false"/>
          <w:i w:val="false"/>
          <w:color w:val="000000"/>
          <w:sz w:val="28"/>
        </w:rPr>
        <w:t>
</w:t>
      </w:r>
      <w:r>
        <w:rPr>
          <w:rFonts w:ascii="Times New Roman"/>
          <w:b w:val="false"/>
          <w:i w:val="false"/>
          <w:color w:val="000000"/>
          <w:sz w:val="28"/>
        </w:rPr>
        <w:t>
      Если запись акта о рождении находится в другом регионе, уполномоченным органом истребуется копия для уточнения указанных сведений.</w:t>
      </w:r>
      <w:r>
        <w:br/>
      </w:r>
      <w:r>
        <w:rPr>
          <w:rFonts w:ascii="Times New Roman"/>
          <w:b w:val="false"/>
          <w:i w:val="false"/>
          <w:color w:val="000000"/>
          <w:sz w:val="28"/>
        </w:rPr>
        <w:t>
</w:t>
      </w:r>
      <w:r>
        <w:rPr>
          <w:rFonts w:ascii="Times New Roman"/>
          <w:b w:val="false"/>
          <w:i w:val="false"/>
          <w:color w:val="000000"/>
          <w:sz w:val="28"/>
        </w:rPr>
        <w:t>
      Срок оказания услуги продлевается не более чем на 30 календарных дней с уведомлением получателя государственной услуги в течение 2 рабочих дней.</w:t>
      </w:r>
      <w:r>
        <w:br/>
      </w:r>
      <w:r>
        <w:rPr>
          <w:rFonts w:ascii="Times New Roman"/>
          <w:b w:val="false"/>
          <w:i w:val="false"/>
          <w:color w:val="000000"/>
          <w:sz w:val="28"/>
        </w:rPr>
        <w:t>
</w:t>
      </w:r>
      <w:r>
        <w:rPr>
          <w:rFonts w:ascii="Times New Roman"/>
          <w:b w:val="false"/>
          <w:i w:val="false"/>
          <w:color w:val="000000"/>
          <w:sz w:val="28"/>
        </w:rPr>
        <w:t>
      Заявления о внесении изменений, дополнений и исправлений в запись акта об установлении отцовства рассматриваются в течение 15 календарных дней, при наличии электронной версии актовых записей по республике на Центральном сервере Государственной базы данных о физических лицах, при необходимости запроса в другие органы, срок оказания услуги продлевается не более, чем на 30 календарных дней с уведомлением получателя государственной услуги в течение 2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xml:space="preserve">
      8. Государственная регистрация установления отцовства оказывается бесплатно, за внесение изменений дополнений и исправлений взимается государственная пошлина. </w:t>
      </w:r>
      <w:r>
        <w:br/>
      </w:r>
      <w:r>
        <w:rPr>
          <w:rFonts w:ascii="Times New Roman"/>
          <w:b w:val="false"/>
          <w:i w:val="false"/>
          <w:color w:val="000000"/>
          <w:sz w:val="28"/>
        </w:rPr>
        <w:t>
</w:t>
      </w:r>
      <w:r>
        <w:rPr>
          <w:rFonts w:ascii="Times New Roman"/>
          <w:b w:val="false"/>
          <w:i w:val="false"/>
          <w:color w:val="000000"/>
          <w:sz w:val="28"/>
        </w:rPr>
        <w:t>
      Сумма государственной пошлины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w:t>
      </w:r>
      <w:r>
        <w:br/>
      </w:r>
      <w:r>
        <w:rPr>
          <w:rFonts w:ascii="Times New Roman"/>
          <w:b w:val="false"/>
          <w:i w:val="false"/>
          <w:color w:val="000000"/>
          <w:sz w:val="28"/>
        </w:rPr>
        <w:t>
</w:t>
      </w:r>
      <w:r>
        <w:rPr>
          <w:rFonts w:ascii="Times New Roman"/>
          <w:b w:val="false"/>
          <w:i w:val="false"/>
          <w:color w:val="000000"/>
          <w:sz w:val="28"/>
        </w:rPr>
        <w:t>
      9. Прием документов осуществляется: ежедневно с 9.00 до 18.30 часов, перерыв с 13.00 до 14.30 часов, кроме субботы, воскресенья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Помещение уполномоченного органа имеют отдельные кабинеты для приема граждан, в которых предусмотрены условия для обслуживания получателей государственной услуги с ограниченными возможностями. В кабинетах имеются информационные стенды с образцами заполненных бланков.</w:t>
      </w:r>
    </w:p>
    <w:bookmarkEnd w:id="448"/>
    <w:bookmarkStart w:name="z2360" w:id="449"/>
    <w:p>
      <w:pPr>
        <w:spacing w:after="0"/>
        <w:ind w:left="0"/>
        <w:jc w:val="left"/>
      </w:pPr>
      <w:r>
        <w:rPr>
          <w:rFonts w:ascii="Times New Roman"/>
          <w:b/>
          <w:i w:val="false"/>
          <w:color w:val="000000"/>
        </w:rPr>
        <w:t xml:space="preserve"> 
2. Порядок оказания государственной услуги</w:t>
      </w:r>
    </w:p>
    <w:bookmarkEnd w:id="449"/>
    <w:bookmarkStart w:name="z2361" w:id="450"/>
    <w:p>
      <w:pPr>
        <w:spacing w:after="0"/>
        <w:ind w:left="0"/>
        <w:jc w:val="both"/>
      </w:pPr>
      <w:r>
        <w:rPr>
          <w:rFonts w:ascii="Times New Roman"/>
          <w:b w:val="false"/>
          <w:i w:val="false"/>
          <w:color w:val="000000"/>
          <w:sz w:val="28"/>
        </w:rPr>
        <w:t xml:space="preserve">
      11. Для получения государственной услуги получатели государственной услуги представляют: </w:t>
      </w:r>
      <w:r>
        <w:br/>
      </w:r>
      <w:r>
        <w:rPr>
          <w:rFonts w:ascii="Times New Roman"/>
          <w:b w:val="false"/>
          <w:i w:val="false"/>
          <w:color w:val="000000"/>
          <w:sz w:val="28"/>
        </w:rPr>
        <w:t>
</w:t>
      </w:r>
      <w:r>
        <w:rPr>
          <w:rFonts w:ascii="Times New Roman"/>
          <w:b w:val="false"/>
          <w:i w:val="false"/>
          <w:color w:val="000000"/>
          <w:sz w:val="28"/>
        </w:rPr>
        <w:t>
      для регистрации установления отцовства по совместному заявлению родителей:</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2 к настоящему стандарту);</w:t>
      </w:r>
      <w:r>
        <w:br/>
      </w:r>
      <w:r>
        <w:rPr>
          <w:rFonts w:ascii="Times New Roman"/>
          <w:b w:val="false"/>
          <w:i w:val="false"/>
          <w:color w:val="000000"/>
          <w:sz w:val="28"/>
        </w:rPr>
        <w:t>
</w:t>
      </w:r>
      <w:r>
        <w:rPr>
          <w:rFonts w:ascii="Times New Roman"/>
          <w:b w:val="false"/>
          <w:i w:val="false"/>
          <w:color w:val="000000"/>
          <w:sz w:val="28"/>
        </w:rPr>
        <w:t>
      2) свидетельство о рождении ребенка, в случае подачи такого заявления до рождения ребенка – медицинская справка, подтверждающая беременность матери, выданная медицинской организацией или частнопрактикующим врачом. Если государственная регистрация установления отцовства производится одновременно с государственной регистрацией рождения, свидетельство о рождении ребенка не требуется;</w:t>
      </w:r>
      <w:r>
        <w:br/>
      </w:r>
      <w:r>
        <w:rPr>
          <w:rFonts w:ascii="Times New Roman"/>
          <w:b w:val="false"/>
          <w:i w:val="false"/>
          <w:color w:val="000000"/>
          <w:sz w:val="28"/>
        </w:rPr>
        <w:t>
</w:t>
      </w:r>
      <w:r>
        <w:rPr>
          <w:rFonts w:ascii="Times New Roman"/>
          <w:b w:val="false"/>
          <w:i w:val="false"/>
          <w:color w:val="000000"/>
          <w:sz w:val="28"/>
        </w:rPr>
        <w:t>
      3) копию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для регистрации установления отцовства по заявлению отца ребенка в случаях смерти матери, объявления матери умершей; признания матери недееспособной вследствии психического заболевания или слабоумия; лишения либо ограничения матери в родительских правах; невозможности установления места жительства матери ребенка:</w:t>
      </w:r>
      <w:r>
        <w:br/>
      </w:r>
      <w:r>
        <w:rPr>
          <w:rFonts w:ascii="Times New Roman"/>
          <w:b w:val="false"/>
          <w:i w:val="false"/>
          <w:color w:val="000000"/>
          <w:sz w:val="28"/>
        </w:rPr>
        <w:t>
</w:t>
      </w:r>
      <w:r>
        <w:rPr>
          <w:rFonts w:ascii="Times New Roman"/>
          <w:b w:val="false"/>
          <w:i w:val="false"/>
          <w:color w:val="000000"/>
          <w:sz w:val="28"/>
        </w:rPr>
        <w:t>
      1) заявление лица, признающего себя отцом ребенка (приложение 3 к настоящему стандарту);</w:t>
      </w:r>
      <w:r>
        <w:br/>
      </w:r>
      <w:r>
        <w:rPr>
          <w:rFonts w:ascii="Times New Roman"/>
          <w:b w:val="false"/>
          <w:i w:val="false"/>
          <w:color w:val="000000"/>
          <w:sz w:val="28"/>
        </w:rPr>
        <w:t>
</w:t>
      </w:r>
      <w:r>
        <w:rPr>
          <w:rFonts w:ascii="Times New Roman"/>
          <w:b w:val="false"/>
          <w:i w:val="false"/>
          <w:color w:val="000000"/>
          <w:sz w:val="28"/>
        </w:rPr>
        <w:t>
      2) документы, подтверждающие обстоятельства отсутствия матери: свидетельство о смерти матери; решение суда о признании матери недееспособной вследствие психического заболевания или слабоумия, об объявлении ее умершей, о лишении либо ограничении матери в родительских правах; справка о невозможности установить место жительства матери;</w:t>
      </w:r>
      <w:r>
        <w:br/>
      </w:r>
      <w:r>
        <w:rPr>
          <w:rFonts w:ascii="Times New Roman"/>
          <w:b w:val="false"/>
          <w:i w:val="false"/>
          <w:color w:val="000000"/>
          <w:sz w:val="28"/>
        </w:rPr>
        <w:t>
</w:t>
      </w:r>
      <w:r>
        <w:rPr>
          <w:rFonts w:ascii="Times New Roman"/>
          <w:b w:val="false"/>
          <w:i w:val="false"/>
          <w:color w:val="000000"/>
          <w:sz w:val="28"/>
        </w:rPr>
        <w:t xml:space="preserve">
      3) копию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для регистрации установления отцовства на основании решения суда:</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4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решения суда об установлении отцовства;</w:t>
      </w:r>
      <w:r>
        <w:br/>
      </w:r>
      <w:r>
        <w:rPr>
          <w:rFonts w:ascii="Times New Roman"/>
          <w:b w:val="false"/>
          <w:i w:val="false"/>
          <w:color w:val="000000"/>
          <w:sz w:val="28"/>
        </w:rPr>
        <w:t>
</w:t>
      </w:r>
      <w:r>
        <w:rPr>
          <w:rFonts w:ascii="Times New Roman"/>
          <w:b w:val="false"/>
          <w:i w:val="false"/>
          <w:color w:val="000000"/>
          <w:sz w:val="28"/>
        </w:rPr>
        <w:t>
      3) свидетельство о рождении ребенка;</w:t>
      </w:r>
      <w:r>
        <w:br/>
      </w:r>
      <w:r>
        <w:rPr>
          <w:rFonts w:ascii="Times New Roman"/>
          <w:b w:val="false"/>
          <w:i w:val="false"/>
          <w:color w:val="000000"/>
          <w:sz w:val="28"/>
        </w:rPr>
        <w:t>
</w:t>
      </w:r>
      <w:r>
        <w:rPr>
          <w:rFonts w:ascii="Times New Roman"/>
          <w:b w:val="false"/>
          <w:i w:val="false"/>
          <w:color w:val="000000"/>
          <w:sz w:val="28"/>
        </w:rPr>
        <w:t>
      4) копию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для внесения изменений, дополнений и исправлений в актовую запись об установлении отцовства:</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согласно приложению 5 к настоящему стандарту;</w:t>
      </w:r>
      <w:r>
        <w:br/>
      </w:r>
      <w:r>
        <w:rPr>
          <w:rFonts w:ascii="Times New Roman"/>
          <w:b w:val="false"/>
          <w:i w:val="false"/>
          <w:color w:val="000000"/>
          <w:sz w:val="28"/>
        </w:rPr>
        <w:t>
</w:t>
      </w:r>
      <w:r>
        <w:rPr>
          <w:rFonts w:ascii="Times New Roman"/>
          <w:b w:val="false"/>
          <w:i w:val="false"/>
          <w:color w:val="000000"/>
          <w:sz w:val="28"/>
        </w:rPr>
        <w:t>
      2) свидетельство о рождении получателя государственной услуги, в случае утери оригинала свидетельства – справка о регистрации рождения;</w:t>
      </w:r>
      <w:r>
        <w:br/>
      </w:r>
      <w:r>
        <w:rPr>
          <w:rFonts w:ascii="Times New Roman"/>
          <w:b w:val="false"/>
          <w:i w:val="false"/>
          <w:color w:val="000000"/>
          <w:sz w:val="28"/>
        </w:rPr>
        <w:t>
</w:t>
      </w:r>
      <w:r>
        <w:rPr>
          <w:rFonts w:ascii="Times New Roman"/>
          <w:b w:val="false"/>
          <w:i w:val="false"/>
          <w:color w:val="000000"/>
          <w:sz w:val="28"/>
        </w:rPr>
        <w:t>
      3) свидетельство об установлении отцовства, в случае утери оригинала свидетельства – справка о регистрации установления отцовства;</w:t>
      </w:r>
      <w:r>
        <w:br/>
      </w:r>
      <w:r>
        <w:rPr>
          <w:rFonts w:ascii="Times New Roman"/>
          <w:b w:val="false"/>
          <w:i w:val="false"/>
          <w:color w:val="000000"/>
          <w:sz w:val="28"/>
        </w:rPr>
        <w:t>
</w:t>
      </w:r>
      <w:r>
        <w:rPr>
          <w:rFonts w:ascii="Times New Roman"/>
          <w:b w:val="false"/>
          <w:i w:val="false"/>
          <w:color w:val="000000"/>
          <w:sz w:val="28"/>
        </w:rPr>
        <w:t>
      4) документы, подтверждающие необходимость внесения изменений, дополнений и исправлений;</w:t>
      </w:r>
      <w:r>
        <w:br/>
      </w:r>
      <w:r>
        <w:rPr>
          <w:rFonts w:ascii="Times New Roman"/>
          <w:b w:val="false"/>
          <w:i w:val="false"/>
          <w:color w:val="000000"/>
          <w:sz w:val="28"/>
        </w:rPr>
        <w:t>
</w:t>
      </w:r>
      <w:r>
        <w:rPr>
          <w:rFonts w:ascii="Times New Roman"/>
          <w:b w:val="false"/>
          <w:i w:val="false"/>
          <w:color w:val="000000"/>
          <w:sz w:val="28"/>
        </w:rPr>
        <w:t>
      5) документ, подтверждающий уплату в бюджет государственной пошлины или документ являющийся основанием для предоставления налоговых льгот;</w:t>
      </w:r>
      <w:r>
        <w:br/>
      </w:r>
      <w:r>
        <w:rPr>
          <w:rFonts w:ascii="Times New Roman"/>
          <w:b w:val="false"/>
          <w:i w:val="false"/>
          <w:color w:val="000000"/>
          <w:sz w:val="28"/>
        </w:rPr>
        <w:t>
</w:t>
      </w:r>
      <w:r>
        <w:rPr>
          <w:rFonts w:ascii="Times New Roman"/>
          <w:b w:val="false"/>
          <w:i w:val="false"/>
          <w:color w:val="000000"/>
          <w:sz w:val="28"/>
        </w:rPr>
        <w:t xml:space="preserve">
      6) документ, подтверждающий полномочия представителя. </w:t>
      </w:r>
      <w:r>
        <w:br/>
      </w:r>
      <w:r>
        <w:rPr>
          <w:rFonts w:ascii="Times New Roman"/>
          <w:b w:val="false"/>
          <w:i w:val="false"/>
          <w:color w:val="000000"/>
          <w:sz w:val="28"/>
        </w:rPr>
        <w:t>
</w:t>
      </w:r>
      <w:r>
        <w:rPr>
          <w:rFonts w:ascii="Times New Roman"/>
          <w:b w:val="false"/>
          <w:i w:val="false"/>
          <w:color w:val="000000"/>
          <w:sz w:val="28"/>
        </w:rPr>
        <w:t>
      12. Образец заявления размещен на портале, а также на интернет-ресурсе Министерства: www.minjust.kz (раздел «Регистрационная служба и оказания правовой помощи» подраздел «Стандарты государственных услуг») или на специальной стойке в зале ожидания уполномоченного органа, адреса которых указаны в приложении 1 настоящему стандарту.</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в уполномоченном органе документы сдаются специалисту уполномоченного органа,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14. При приеме соответствующих документов в уполномоченном органе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даты приема запроса;</w:t>
      </w:r>
      <w:r>
        <w:br/>
      </w:r>
      <w:r>
        <w:rPr>
          <w:rFonts w:ascii="Times New Roman"/>
          <w:b w:val="false"/>
          <w:i w:val="false"/>
          <w:color w:val="000000"/>
          <w:sz w:val="28"/>
        </w:rPr>
        <w:t>
</w:t>
      </w:r>
      <w:r>
        <w:rPr>
          <w:rFonts w:ascii="Times New Roman"/>
          <w:b w:val="false"/>
          <w:i w:val="false"/>
          <w:color w:val="000000"/>
          <w:sz w:val="28"/>
        </w:rPr>
        <w:t>
      2) количества приложенных документов;</w:t>
      </w:r>
      <w:r>
        <w:br/>
      </w:r>
      <w:r>
        <w:rPr>
          <w:rFonts w:ascii="Times New Roman"/>
          <w:b w:val="false"/>
          <w:i w:val="false"/>
          <w:color w:val="000000"/>
          <w:sz w:val="28"/>
        </w:rPr>
        <w:t>
</w:t>
      </w:r>
      <w:r>
        <w:rPr>
          <w:rFonts w:ascii="Times New Roman"/>
          <w:b w:val="false"/>
          <w:i w:val="false"/>
          <w:color w:val="000000"/>
          <w:sz w:val="28"/>
        </w:rPr>
        <w:t>
      3) даты, времени выдачи документов;</w:t>
      </w:r>
      <w:r>
        <w:br/>
      </w:r>
      <w:r>
        <w:rPr>
          <w:rFonts w:ascii="Times New Roman"/>
          <w:b w:val="false"/>
          <w:i w:val="false"/>
          <w:color w:val="000000"/>
          <w:sz w:val="28"/>
        </w:rPr>
        <w:t>
</w:t>
      </w:r>
      <w:r>
        <w:rPr>
          <w:rFonts w:ascii="Times New Roman"/>
          <w:b w:val="false"/>
          <w:i w:val="false"/>
          <w:color w:val="000000"/>
          <w:sz w:val="28"/>
        </w:rPr>
        <w:t>
      4) фамилии, имени, отчества специалиста,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15. Выдача готовых документов, указанных в пункте 11 настоящего стандарта осуществляется специалистом уполномоченного органа при обращении получателя государственной услуги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уполномоченным органом отказывается, в случае непредставления получателем государственной услуги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xml:space="preserve">
      В случае установления факта неполноты представленных документов (в том числе незаполнения обязательных полей), письменный мотивированный отказ получателю государственной услуги дается в течение 2 рабочих дней со дня подачи документов, указанных в пункте 11 настоящего стандарта. </w:t>
      </w:r>
      <w:r>
        <w:br/>
      </w:r>
      <w:r>
        <w:rPr>
          <w:rFonts w:ascii="Times New Roman"/>
          <w:b w:val="false"/>
          <w:i w:val="false"/>
          <w:color w:val="000000"/>
          <w:sz w:val="28"/>
        </w:rPr>
        <w:t>
</w:t>
      </w:r>
      <w:r>
        <w:rPr>
          <w:rFonts w:ascii="Times New Roman"/>
          <w:b w:val="false"/>
          <w:i w:val="false"/>
          <w:color w:val="000000"/>
          <w:sz w:val="28"/>
        </w:rPr>
        <w:t>
Срок хранения и порядок уничтожения документов в уполномоченном органе определяется ведомственными нормативными правовыми актами.</w:t>
      </w:r>
    </w:p>
    <w:bookmarkEnd w:id="450"/>
    <w:bookmarkStart w:name="z2393" w:id="451"/>
    <w:p>
      <w:pPr>
        <w:spacing w:after="0"/>
        <w:ind w:left="0"/>
        <w:jc w:val="left"/>
      </w:pPr>
      <w:r>
        <w:rPr>
          <w:rFonts w:ascii="Times New Roman"/>
          <w:b/>
          <w:i w:val="false"/>
          <w:color w:val="000000"/>
        </w:rPr>
        <w:t xml:space="preserve"> 
3. Принципы работы</w:t>
      </w:r>
    </w:p>
    <w:bookmarkEnd w:id="451"/>
    <w:bookmarkStart w:name="z2394" w:id="452"/>
    <w:p>
      <w:pPr>
        <w:spacing w:after="0"/>
        <w:ind w:left="0"/>
        <w:jc w:val="both"/>
      </w:pPr>
      <w:r>
        <w:rPr>
          <w:rFonts w:ascii="Times New Roman"/>
          <w:b w:val="false"/>
          <w:i w:val="false"/>
          <w:color w:val="000000"/>
          <w:sz w:val="28"/>
        </w:rPr>
        <w:t>
      17. Деятельность уполномоченного органа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452"/>
    <w:bookmarkStart w:name="z2395" w:id="453"/>
    <w:p>
      <w:pPr>
        <w:spacing w:after="0"/>
        <w:ind w:left="0"/>
        <w:jc w:val="left"/>
      </w:pPr>
      <w:r>
        <w:rPr>
          <w:rFonts w:ascii="Times New Roman"/>
          <w:b/>
          <w:i w:val="false"/>
          <w:color w:val="000000"/>
        </w:rPr>
        <w:t xml:space="preserve"> 
4. Результаты работы</w:t>
      </w:r>
    </w:p>
    <w:bookmarkEnd w:id="453"/>
    <w:bookmarkStart w:name="z2396" w:id="454"/>
    <w:p>
      <w:pPr>
        <w:spacing w:after="0"/>
        <w:ind w:left="0"/>
        <w:jc w:val="both"/>
      </w:pPr>
      <w:r>
        <w:rPr>
          <w:rFonts w:ascii="Times New Roman"/>
          <w:b w:val="false"/>
          <w:i w:val="false"/>
          <w:color w:val="000000"/>
          <w:sz w:val="28"/>
        </w:rPr>
        <w:t>
      18. Результаты оказания государственной услуги получателем государственной услуги измеряются показателями качества и доступности в соответствии с приложением 6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соответствующим приказом руководителя государственного органа, ответственного за разработку стандарта данной государственной услуги.</w:t>
      </w:r>
    </w:p>
    <w:bookmarkEnd w:id="454"/>
    <w:bookmarkStart w:name="z2398" w:id="455"/>
    <w:p>
      <w:pPr>
        <w:spacing w:after="0"/>
        <w:ind w:left="0"/>
        <w:jc w:val="left"/>
      </w:pPr>
      <w:r>
        <w:rPr>
          <w:rFonts w:ascii="Times New Roman"/>
          <w:b/>
          <w:i w:val="false"/>
          <w:color w:val="000000"/>
        </w:rPr>
        <w:t xml:space="preserve"> 
5. Порядок обжалования</w:t>
      </w:r>
    </w:p>
    <w:bookmarkEnd w:id="455"/>
    <w:bookmarkStart w:name="z2399" w:id="456"/>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уполномоченный орган,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21.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 </w:t>
      </w:r>
      <w:r>
        <w:br/>
      </w:r>
      <w:r>
        <w:rPr>
          <w:rFonts w:ascii="Times New Roman"/>
          <w:b w:val="false"/>
          <w:i w:val="false"/>
          <w:color w:val="000000"/>
          <w:sz w:val="28"/>
        </w:rPr>
        <w:t>
</w:t>
      </w:r>
      <w:r>
        <w:rPr>
          <w:rFonts w:ascii="Times New Roman"/>
          <w:b w:val="false"/>
          <w:i w:val="false"/>
          <w:color w:val="000000"/>
          <w:sz w:val="28"/>
        </w:rPr>
        <w:t>
      22.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23.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24.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Адрес Комитета регистрационной службы и оказания правовой помощи Министерства юстиции Республики Казахстан: 010000, город Астана, улица Орынбор, дом № 8, интернет-ресурс: www.minjust.kz.</w:t>
      </w:r>
    </w:p>
    <w:bookmarkEnd w:id="456"/>
    <w:bookmarkStart w:name="z2409" w:id="45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установления отцовства,</w:t>
      </w:r>
      <w:r>
        <w:br/>
      </w:r>
      <w:r>
        <w:rPr>
          <w:rFonts w:ascii="Times New Roman"/>
          <w:b w:val="false"/>
          <w:i w:val="false"/>
          <w:color w:val="000000"/>
          <w:sz w:val="28"/>
        </w:rPr>
        <w:t xml:space="preserve">
в том числе внесение изменений,   </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57"/>
    <w:bookmarkStart w:name="z2410" w:id="458"/>
    <w:p>
      <w:pPr>
        <w:spacing w:after="0"/>
        <w:ind w:left="0"/>
        <w:jc w:val="left"/>
      </w:pPr>
      <w:r>
        <w:rPr>
          <w:rFonts w:ascii="Times New Roman"/>
          <w:b/>
          <w:i w:val="false"/>
          <w:color w:val="000000"/>
        </w:rPr>
        <w:t xml:space="preserve"> 
Список и адреса уполномоченных органов областей,</w:t>
      </w:r>
      <w:r>
        <w:br/>
      </w:r>
      <w:r>
        <w:rPr>
          <w:rFonts w:ascii="Times New Roman"/>
          <w:b/>
          <w:i w:val="false"/>
          <w:color w:val="000000"/>
        </w:rPr>
        <w:t>
городов Алматы и Астаны</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079"/>
        <w:gridCol w:w="3667"/>
        <w:gridCol w:w="2740"/>
        <w:gridCol w:w="2384"/>
      </w:tblGrid>
      <w:tr>
        <w:trPr>
          <w:trHeight w:val="11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 отдела</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9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М. Горького, 37</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40-21-65</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9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пр. Абылхаир-хана, 51 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9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7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w:t>
            </w:r>
            <w:r>
              <w:br/>
            </w:r>
            <w:r>
              <w:rPr>
                <w:rFonts w:ascii="Times New Roman"/>
                <w:b w:val="false"/>
                <w:i w:val="false"/>
                <w:color w:val="000000"/>
                <w:sz w:val="20"/>
              </w:rPr>
              <w:t>
</w:t>
            </w:r>
            <w:r>
              <w:rPr>
                <w:rFonts w:ascii="Times New Roman"/>
                <w:b w:val="false"/>
                <w:i w:val="false"/>
                <w:color w:val="000000"/>
                <w:sz w:val="20"/>
              </w:rPr>
              <w:t>Баймуханова, 16 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w:t>
            </w:r>
            <w:r>
              <w:rPr>
                <w:rFonts w:ascii="Times New Roman"/>
                <w:b w:val="false"/>
                <w:i w:val="false"/>
                <w:color w:val="000000"/>
                <w:sz w:val="20"/>
              </w:rPr>
              <w:t>46-53-12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8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r>
              <w:br/>
            </w:r>
            <w:r>
              <w:rPr>
                <w:rFonts w:ascii="Times New Roman"/>
                <w:b w:val="false"/>
                <w:i w:val="false"/>
                <w:color w:val="000000"/>
                <w:sz w:val="20"/>
              </w:rPr>
              <w:t>
</w:t>
            </w:r>
            <w:r>
              <w:rPr>
                <w:rFonts w:ascii="Times New Roman"/>
                <w:b w:val="false"/>
                <w:i w:val="false"/>
                <w:color w:val="000000"/>
                <w:sz w:val="20"/>
              </w:rPr>
              <w:t>ул. Ворошилова, 6</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6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Койгельды,158 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 Достык, 208</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мкр.12, 8</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ул.Ленина, 18</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Конституции,72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 16</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ул.Байзакова, 287</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Победы, 15</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w:t>
            </w:r>
            <w:r>
              <w:br/>
            </w:r>
            <w:r>
              <w:rPr>
                <w:rFonts w:ascii="Times New Roman"/>
                <w:b w:val="false"/>
                <w:i w:val="false"/>
                <w:color w:val="000000"/>
                <w:sz w:val="20"/>
              </w:rPr>
              <w:t>
</w:t>
            </w:r>
            <w:r>
              <w:rPr>
                <w:rFonts w:ascii="Times New Roman"/>
                <w:b w:val="false"/>
                <w:i w:val="false"/>
                <w:color w:val="000000"/>
                <w:sz w:val="20"/>
              </w:rPr>
              <w:t>приемная</w:t>
            </w:r>
          </w:p>
        </w:tc>
      </w:tr>
    </w:tbl>
    <w:bookmarkStart w:name="z2411" w:id="45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установления отцовства,</w:t>
      </w:r>
      <w:r>
        <w:br/>
      </w:r>
      <w:r>
        <w:rPr>
          <w:rFonts w:ascii="Times New Roman"/>
          <w:b w:val="false"/>
          <w:i w:val="false"/>
          <w:color w:val="000000"/>
          <w:sz w:val="28"/>
        </w:rPr>
        <w:t xml:space="preserve">
в том числе внесение изменений,   </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59"/>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p>
      <w:pPr>
        <w:spacing w:after="0"/>
        <w:ind w:left="0"/>
        <w:jc w:val="left"/>
      </w:pPr>
      <w:r>
        <w:rPr>
          <w:rFonts w:ascii="Times New Roman"/>
          <w:b/>
          <w:i w:val="false"/>
          <w:color w:val="000000"/>
        </w:rPr>
        <w:t xml:space="preserve"> ЗАЯВЛЕНИЕ</w:t>
      </w:r>
      <w:r>
        <w:br/>
      </w:r>
      <w:r>
        <w:rPr>
          <w:rFonts w:ascii="Times New Roman"/>
          <w:b/>
          <w:i w:val="false"/>
          <w:color w:val="000000"/>
        </w:rPr>
        <w:t>
о государственной регистрации установления отцовства</w:t>
      </w:r>
    </w:p>
    <w:p>
      <w:pPr>
        <w:spacing w:after="0"/>
        <w:ind w:left="0"/>
        <w:jc w:val="both"/>
      </w:pPr>
      <w:r>
        <w:rPr>
          <w:rFonts w:ascii="Times New Roman"/>
          <w:b w:val="false"/>
          <w:i w:val="false"/>
          <w:color w:val="000000"/>
          <w:sz w:val="28"/>
        </w:rPr>
        <w:t>Я,______________________________________ признаю себя отцом ребенка,</w:t>
      </w:r>
      <w:r>
        <w:br/>
      </w:r>
      <w:r>
        <w:rPr>
          <w:rFonts w:ascii="Times New Roman"/>
          <w:b w:val="false"/>
          <w:i w:val="false"/>
          <w:color w:val="000000"/>
          <w:sz w:val="28"/>
        </w:rPr>
        <w:t>
            (имя, отчество, фамилия)</w:t>
      </w:r>
      <w:r>
        <w:br/>
      </w:r>
      <w:r>
        <w:rPr>
          <w:rFonts w:ascii="Times New Roman"/>
          <w:b w:val="false"/>
          <w:i w:val="false"/>
          <w:color w:val="000000"/>
          <w:sz w:val="28"/>
        </w:rPr>
        <w:t xml:space="preserve">
родившегося «_____» _______________20___ г. </w:t>
      </w:r>
      <w:r>
        <w:br/>
      </w:r>
      <w:r>
        <w:rPr>
          <w:rFonts w:ascii="Times New Roman"/>
          <w:b w:val="false"/>
          <w:i w:val="false"/>
          <w:color w:val="000000"/>
          <w:sz w:val="28"/>
        </w:rPr>
        <w:t xml:space="preserve">
у гражданки _______________________________________________________ </w:t>
      </w:r>
      <w:r>
        <w:br/>
      </w:r>
      <w:r>
        <w:rPr>
          <w:rFonts w:ascii="Times New Roman"/>
          <w:b w:val="false"/>
          <w:i w:val="false"/>
          <w:color w:val="000000"/>
          <w:sz w:val="28"/>
        </w:rPr>
        <w:t>
            (имя, отчество, фамилия)</w:t>
      </w:r>
      <w:r>
        <w:br/>
      </w:r>
      <w:r>
        <w:rPr>
          <w:rFonts w:ascii="Times New Roman"/>
          <w:b w:val="false"/>
          <w:i w:val="false"/>
          <w:color w:val="000000"/>
          <w:sz w:val="28"/>
        </w:rPr>
        <w:t>
Я, ____________________________________________________________ мать</w:t>
      </w:r>
      <w:r>
        <w:br/>
      </w:r>
      <w:r>
        <w:rPr>
          <w:rFonts w:ascii="Times New Roman"/>
          <w:b w:val="false"/>
          <w:i w:val="false"/>
          <w:color w:val="000000"/>
          <w:sz w:val="28"/>
        </w:rPr>
        <w:t>
            (имя, отчество, фамилия ребенка)</w:t>
      </w:r>
      <w:r>
        <w:br/>
      </w:r>
      <w:r>
        <w:rPr>
          <w:rFonts w:ascii="Times New Roman"/>
          <w:b w:val="false"/>
          <w:i w:val="false"/>
          <w:color w:val="000000"/>
          <w:sz w:val="28"/>
        </w:rPr>
        <w:t>
ребенка__________________________________________________________</w:t>
      </w:r>
      <w:r>
        <w:br/>
      </w:r>
      <w:r>
        <w:rPr>
          <w:rFonts w:ascii="Times New Roman"/>
          <w:b w:val="false"/>
          <w:i w:val="false"/>
          <w:color w:val="000000"/>
          <w:sz w:val="28"/>
        </w:rPr>
        <w:t>
            (имя, отчество, фамилия)</w:t>
      </w:r>
      <w:r>
        <w:br/>
      </w:r>
      <w:r>
        <w:rPr>
          <w:rFonts w:ascii="Times New Roman"/>
          <w:b w:val="false"/>
          <w:i w:val="false"/>
          <w:color w:val="000000"/>
          <w:sz w:val="28"/>
        </w:rPr>
        <w:t xml:space="preserve">
подтверждаю, что гражданин ______________________________________ </w:t>
      </w:r>
      <w:r>
        <w:br/>
      </w:r>
      <w:r>
        <w:rPr>
          <w:rFonts w:ascii="Times New Roman"/>
          <w:b w:val="false"/>
          <w:i w:val="false"/>
          <w:color w:val="000000"/>
          <w:sz w:val="28"/>
        </w:rPr>
        <w:t>
                                (имя, отчество, фамилия)</w:t>
      </w:r>
      <w:r>
        <w:br/>
      </w:r>
      <w:r>
        <w:rPr>
          <w:rFonts w:ascii="Times New Roman"/>
          <w:b w:val="false"/>
          <w:i w:val="false"/>
          <w:color w:val="000000"/>
          <w:sz w:val="28"/>
        </w:rPr>
        <w:t xml:space="preserve">
____________________________________является отцом моего ребенка </w:t>
      </w:r>
      <w:r>
        <w:br/>
      </w:r>
      <w:r>
        <w:rPr>
          <w:rFonts w:ascii="Times New Roman"/>
          <w:b w:val="false"/>
          <w:i w:val="false"/>
          <w:color w:val="000000"/>
          <w:sz w:val="28"/>
        </w:rPr>
        <w:t>
Просим зарегистрировать установление отцовства, указав отчество</w:t>
      </w:r>
      <w:r>
        <w:br/>
      </w:r>
      <w:r>
        <w:rPr>
          <w:rFonts w:ascii="Times New Roman"/>
          <w:b w:val="false"/>
          <w:i w:val="false"/>
          <w:color w:val="000000"/>
          <w:sz w:val="28"/>
        </w:rPr>
        <w:t>
ребенка по имени отца ______________________________________________</w:t>
      </w:r>
      <w:r>
        <w:br/>
      </w:r>
      <w:r>
        <w:rPr>
          <w:rFonts w:ascii="Times New Roman"/>
          <w:b w:val="false"/>
          <w:i w:val="false"/>
          <w:color w:val="000000"/>
          <w:sz w:val="28"/>
        </w:rPr>
        <w:t>
фамилию присвоить _____________________________________________</w:t>
      </w:r>
      <w:r>
        <w:br/>
      </w:r>
      <w:r>
        <w:rPr>
          <w:rFonts w:ascii="Times New Roman"/>
          <w:b w:val="false"/>
          <w:i w:val="false"/>
          <w:color w:val="000000"/>
          <w:sz w:val="28"/>
        </w:rPr>
        <w:t>
Одновременно просим внести сведения об отце в запись акта о рождении</w:t>
      </w:r>
      <w:r>
        <w:br/>
      </w:r>
      <w:r>
        <w:rPr>
          <w:rFonts w:ascii="Times New Roman"/>
          <w:b w:val="false"/>
          <w:i w:val="false"/>
          <w:color w:val="000000"/>
          <w:sz w:val="28"/>
        </w:rPr>
        <w:t>
ребенка, а также исправить в ней добрачную фамилию</w:t>
      </w:r>
      <w:r>
        <w:br/>
      </w:r>
      <w:r>
        <w:rPr>
          <w:rFonts w:ascii="Times New Roman"/>
          <w:b w:val="false"/>
          <w:i w:val="false"/>
          <w:color w:val="000000"/>
          <w:sz w:val="28"/>
        </w:rPr>
        <w:t>
матери____________________________________________________________</w:t>
      </w:r>
      <w:r>
        <w:br/>
      </w:r>
      <w:r>
        <w:rPr>
          <w:rFonts w:ascii="Times New Roman"/>
          <w:b w:val="false"/>
          <w:i w:val="false"/>
          <w:color w:val="000000"/>
          <w:sz w:val="28"/>
        </w:rPr>
        <w:t>
На фамилию _______________________принятую при вступлении в брак</w:t>
      </w:r>
      <w:r>
        <w:br/>
      </w:r>
      <w:r>
        <w:rPr>
          <w:rFonts w:ascii="Times New Roman"/>
          <w:b w:val="false"/>
          <w:i w:val="false"/>
          <w:color w:val="000000"/>
          <w:sz w:val="28"/>
        </w:rPr>
        <w:t xml:space="preserve">
(супружество) с отцом ребенка </w:t>
      </w:r>
      <w:r>
        <w:rPr>
          <w:rFonts w:ascii="Times New Roman"/>
          <w:b w:val="false"/>
          <w:i/>
          <w:color w:val="000000"/>
          <w:sz w:val="28"/>
        </w:rPr>
        <w:t>(заполняется матерью в случае</w:t>
      </w:r>
      <w:r>
        <w:br/>
      </w:r>
      <w:r>
        <w:rPr>
          <w:rFonts w:ascii="Times New Roman"/>
          <w:b w:val="false"/>
          <w:i w:val="false"/>
          <w:color w:val="000000"/>
          <w:sz w:val="28"/>
        </w:rPr>
        <w:t>
</w:t>
      </w:r>
      <w:r>
        <w:rPr>
          <w:rFonts w:ascii="Times New Roman"/>
          <w:b w:val="false"/>
          <w:i/>
          <w:color w:val="000000"/>
          <w:sz w:val="28"/>
        </w:rPr>
        <w:t>вступления в брак (супружество) с отцом ребенка)</w:t>
      </w:r>
      <w:r>
        <w:br/>
      </w:r>
      <w:r>
        <w:rPr>
          <w:rFonts w:ascii="Times New Roman"/>
          <w:b w:val="false"/>
          <w:i w:val="false"/>
          <w:color w:val="000000"/>
          <w:sz w:val="28"/>
        </w:rPr>
        <w:t xml:space="preserve">
Рождение зарегистрировано «__»______________________20____г. </w:t>
      </w:r>
      <w:r>
        <w:br/>
      </w:r>
      <w:r>
        <w:rPr>
          <w:rFonts w:ascii="Times New Roman"/>
          <w:b w:val="false"/>
          <w:i w:val="false"/>
          <w:color w:val="000000"/>
          <w:sz w:val="28"/>
        </w:rPr>
        <w:t xml:space="preserve">
в_________________________________________________________________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(наименование регистрирующего органа)</w:t>
      </w:r>
      <w:r>
        <w:br/>
      </w:r>
      <w:r>
        <w:rPr>
          <w:rFonts w:ascii="Times New Roman"/>
          <w:b w:val="false"/>
          <w:i w:val="false"/>
          <w:color w:val="000000"/>
          <w:sz w:val="28"/>
        </w:rPr>
        <w:t>
Номер актовой записи _____________________________________________</w:t>
      </w:r>
      <w:r>
        <w:br/>
      </w:r>
      <w:r>
        <w:rPr>
          <w:rFonts w:ascii="Times New Roman"/>
          <w:b w:val="false"/>
          <w:i w:val="false"/>
          <w:color w:val="000000"/>
          <w:sz w:val="28"/>
        </w:rPr>
        <w:t>
</w:t>
      </w:r>
      <w:r>
        <w:rPr>
          <w:rFonts w:ascii="Times New Roman"/>
          <w:b/>
          <w:i w:val="false"/>
          <w:color w:val="000000"/>
          <w:sz w:val="28"/>
        </w:rPr>
        <w:t>Сведения о матери:</w:t>
      </w:r>
      <w:r>
        <w:br/>
      </w:r>
      <w:r>
        <w:rPr>
          <w:rFonts w:ascii="Times New Roman"/>
          <w:b w:val="false"/>
          <w:i w:val="false"/>
          <w:color w:val="000000"/>
          <w:sz w:val="28"/>
        </w:rPr>
        <w:t>
Имя ___________________ Отчество (</w:t>
      </w:r>
      <w:r>
        <w:rPr>
          <w:rFonts w:ascii="Times New Roman"/>
          <w:b w:val="false"/>
          <w:i/>
          <w:color w:val="000000"/>
          <w:sz w:val="28"/>
        </w:rPr>
        <w:t>при его наличии</w:t>
      </w:r>
      <w:r>
        <w:rPr>
          <w:rFonts w:ascii="Times New Roman"/>
          <w:b w:val="false"/>
          <w:i w:val="false"/>
          <w:color w:val="000000"/>
          <w:sz w:val="28"/>
        </w:rPr>
        <w:t>) ___________</w:t>
      </w:r>
      <w:r>
        <w:br/>
      </w:r>
      <w:r>
        <w:rPr>
          <w:rFonts w:ascii="Times New Roman"/>
          <w:b w:val="false"/>
          <w:i w:val="false"/>
          <w:color w:val="000000"/>
          <w:sz w:val="28"/>
        </w:rPr>
        <w:t>
Фамилия ___________________________________________________________</w:t>
      </w:r>
      <w:r>
        <w:br/>
      </w:r>
      <w:r>
        <w:rPr>
          <w:rFonts w:ascii="Times New Roman"/>
          <w:b w:val="false"/>
          <w:i w:val="false"/>
          <w:color w:val="000000"/>
          <w:sz w:val="28"/>
        </w:rPr>
        <w:t>
Дата рождения «___» ____________20___г. Национальность ____________</w:t>
      </w:r>
      <w:r>
        <w:br/>
      </w:r>
      <w:r>
        <w:rPr>
          <w:rFonts w:ascii="Times New Roman"/>
          <w:b w:val="false"/>
          <w:i w:val="false"/>
          <w:color w:val="000000"/>
          <w:sz w:val="28"/>
        </w:rPr>
        <w:t>
Возраст: __________________________________________________________</w:t>
      </w:r>
      <w:r>
        <w:br/>
      </w:r>
      <w:r>
        <w:rPr>
          <w:rFonts w:ascii="Times New Roman"/>
          <w:b w:val="false"/>
          <w:i w:val="false"/>
          <w:color w:val="000000"/>
          <w:sz w:val="28"/>
        </w:rPr>
        <w:t>
Гражданство ______________________________________________________</w:t>
      </w:r>
      <w:r>
        <w:br/>
      </w:r>
      <w:r>
        <w:rPr>
          <w:rFonts w:ascii="Times New Roman"/>
          <w:b w:val="false"/>
          <w:i w:val="false"/>
          <w:color w:val="000000"/>
          <w:sz w:val="28"/>
        </w:rPr>
        <w:t>
Образование _______________________________________________________</w:t>
      </w:r>
      <w:r>
        <w:br/>
      </w:r>
      <w:r>
        <w:rPr>
          <w:rFonts w:ascii="Times New Roman"/>
          <w:b w:val="false"/>
          <w:i w:val="false"/>
          <w:color w:val="000000"/>
          <w:sz w:val="28"/>
        </w:rPr>
        <w:t>
Место работы и должность ___________________________________________</w:t>
      </w:r>
      <w:r>
        <w:br/>
      </w:r>
      <w:r>
        <w:rPr>
          <w:rFonts w:ascii="Times New Roman"/>
          <w:b w:val="false"/>
          <w:i w:val="false"/>
          <w:color w:val="000000"/>
          <w:sz w:val="28"/>
        </w:rPr>
        <w:t>
Семейное положение _______________________________________________</w:t>
      </w:r>
      <w:r>
        <w:br/>
      </w:r>
      <w:r>
        <w:rPr>
          <w:rFonts w:ascii="Times New Roman"/>
          <w:b w:val="false"/>
          <w:i w:val="false"/>
          <w:color w:val="000000"/>
          <w:sz w:val="28"/>
        </w:rPr>
        <w:t>
Номер актовой записи о браке (супружестве) __________________________</w:t>
      </w:r>
      <w:r>
        <w:br/>
      </w:r>
      <w:r>
        <w:rPr>
          <w:rFonts w:ascii="Times New Roman"/>
          <w:b w:val="false"/>
          <w:i w:val="false"/>
          <w:color w:val="000000"/>
          <w:sz w:val="28"/>
        </w:rPr>
        <w:t>
Юридический адрес ________________________________________________</w:t>
      </w:r>
      <w:r>
        <w:br/>
      </w:r>
      <w:r>
        <w:rPr>
          <w:rFonts w:ascii="Times New Roman"/>
          <w:b w:val="false"/>
          <w:i w:val="false"/>
          <w:color w:val="000000"/>
          <w:sz w:val="28"/>
        </w:rPr>
        <w:t>
</w:t>
      </w:r>
      <w:r>
        <w:rPr>
          <w:rFonts w:ascii="Times New Roman"/>
          <w:b/>
          <w:i w:val="false"/>
          <w:color w:val="000000"/>
          <w:sz w:val="28"/>
        </w:rPr>
        <w:t>Сведения об отце</w:t>
      </w:r>
      <w:r>
        <w:rPr>
          <w:rFonts w:ascii="Times New Roman"/>
          <w:b w:val="false"/>
          <w:i w:val="false"/>
          <w:color w:val="000000"/>
          <w:sz w:val="28"/>
        </w:rPr>
        <w:t xml:space="preserve"> :</w:t>
      </w:r>
      <w:r>
        <w:br/>
      </w:r>
      <w:r>
        <w:rPr>
          <w:rFonts w:ascii="Times New Roman"/>
          <w:b w:val="false"/>
          <w:i w:val="false"/>
          <w:color w:val="000000"/>
          <w:sz w:val="28"/>
        </w:rPr>
        <w:t>
Имя _______________ Отчество (</w:t>
      </w:r>
      <w:r>
        <w:rPr>
          <w:rFonts w:ascii="Times New Roman"/>
          <w:b w:val="false"/>
          <w:i/>
          <w:color w:val="000000"/>
          <w:sz w:val="28"/>
        </w:rPr>
        <w:t>при его наличии</w:t>
      </w:r>
      <w:r>
        <w:rPr>
          <w:rFonts w:ascii="Times New Roman"/>
          <w:b w:val="false"/>
          <w:i w:val="false"/>
          <w:color w:val="000000"/>
          <w:sz w:val="28"/>
        </w:rPr>
        <w:t>)___________________</w:t>
      </w:r>
      <w:r>
        <w:br/>
      </w:r>
      <w:r>
        <w:rPr>
          <w:rFonts w:ascii="Times New Roman"/>
          <w:b w:val="false"/>
          <w:i w:val="false"/>
          <w:color w:val="000000"/>
          <w:sz w:val="28"/>
        </w:rPr>
        <w:t>
Фамилия _________________________________________________________</w:t>
      </w:r>
      <w:r>
        <w:br/>
      </w:r>
      <w:r>
        <w:rPr>
          <w:rFonts w:ascii="Times New Roman"/>
          <w:b w:val="false"/>
          <w:i w:val="false"/>
          <w:color w:val="000000"/>
          <w:sz w:val="28"/>
        </w:rPr>
        <w:t>
Дата рождения «___» ____________20___г. Национальность ____________</w:t>
      </w:r>
      <w:r>
        <w:br/>
      </w:r>
      <w:r>
        <w:rPr>
          <w:rFonts w:ascii="Times New Roman"/>
          <w:b w:val="false"/>
          <w:i w:val="false"/>
          <w:color w:val="000000"/>
          <w:sz w:val="28"/>
        </w:rPr>
        <w:t>
Возраст: _______________________________________________________</w:t>
      </w:r>
      <w:r>
        <w:br/>
      </w:r>
      <w:r>
        <w:rPr>
          <w:rFonts w:ascii="Times New Roman"/>
          <w:b w:val="false"/>
          <w:i w:val="false"/>
          <w:color w:val="000000"/>
          <w:sz w:val="28"/>
        </w:rPr>
        <w:t>
Гражданство ______________________________________________________</w:t>
      </w:r>
      <w:r>
        <w:br/>
      </w:r>
      <w:r>
        <w:rPr>
          <w:rFonts w:ascii="Times New Roman"/>
          <w:b w:val="false"/>
          <w:i w:val="false"/>
          <w:color w:val="000000"/>
          <w:sz w:val="28"/>
        </w:rPr>
        <w:t>
Образование _______________________________________________________</w:t>
      </w:r>
      <w:r>
        <w:br/>
      </w:r>
      <w:r>
        <w:rPr>
          <w:rFonts w:ascii="Times New Roman"/>
          <w:b w:val="false"/>
          <w:i w:val="false"/>
          <w:color w:val="000000"/>
          <w:sz w:val="28"/>
        </w:rPr>
        <w:t>
Место работы и должность ___________________________________________</w:t>
      </w:r>
      <w:r>
        <w:br/>
      </w:r>
      <w:r>
        <w:rPr>
          <w:rFonts w:ascii="Times New Roman"/>
          <w:b w:val="false"/>
          <w:i w:val="false"/>
          <w:color w:val="000000"/>
          <w:sz w:val="28"/>
        </w:rPr>
        <w:t>
Семейное положение _______________________________________________</w:t>
      </w:r>
      <w:r>
        <w:br/>
      </w:r>
      <w:r>
        <w:rPr>
          <w:rFonts w:ascii="Times New Roman"/>
          <w:b w:val="false"/>
          <w:i w:val="false"/>
          <w:color w:val="000000"/>
          <w:sz w:val="28"/>
        </w:rPr>
        <w:t>
Номер актовой записи о браке (супружестве)_______________________</w:t>
      </w:r>
      <w:r>
        <w:br/>
      </w:r>
      <w:r>
        <w:rPr>
          <w:rFonts w:ascii="Times New Roman"/>
          <w:b w:val="false"/>
          <w:i w:val="false"/>
          <w:color w:val="000000"/>
          <w:sz w:val="28"/>
        </w:rPr>
        <w:t>
Юридический адрес ________________________________________________</w:t>
      </w:r>
    </w:p>
    <w:p>
      <w:pPr>
        <w:spacing w:after="0"/>
        <w:ind w:left="0"/>
        <w:jc w:val="both"/>
      </w:pPr>
      <w:r>
        <w:rPr>
          <w:rFonts w:ascii="Times New Roman"/>
          <w:b w:val="false"/>
          <w:i w:val="false"/>
          <w:color w:val="000000"/>
          <w:sz w:val="28"/>
        </w:rPr>
        <w:t>К заявлению прилагаем: 1. Свидетельство о рождении ребенка</w:t>
      </w:r>
      <w:r>
        <w:br/>
      </w:r>
      <w:r>
        <w:rPr>
          <w:rFonts w:ascii="Times New Roman"/>
          <w:b w:val="false"/>
          <w:i w:val="false"/>
          <w:color w:val="000000"/>
          <w:sz w:val="28"/>
        </w:rPr>
        <w:t>
2. Свидетельство о заключении брака (супружества), если родители</w:t>
      </w:r>
      <w:r>
        <w:br/>
      </w:r>
      <w:r>
        <w:rPr>
          <w:rFonts w:ascii="Times New Roman"/>
          <w:b w:val="false"/>
          <w:i w:val="false"/>
          <w:color w:val="000000"/>
          <w:sz w:val="28"/>
        </w:rPr>
        <w:t>
состоят в браке (супружестве).</w:t>
      </w:r>
      <w:r>
        <w:br/>
      </w:r>
      <w:r>
        <w:rPr>
          <w:rFonts w:ascii="Times New Roman"/>
          <w:b w:val="false"/>
          <w:i w:val="false"/>
          <w:color w:val="000000"/>
          <w:sz w:val="28"/>
        </w:rPr>
        <w:t xml:space="preserve">
Отец _______________________________________________ (подпись) </w:t>
      </w:r>
      <w:r>
        <w:br/>
      </w:r>
      <w:r>
        <w:rPr>
          <w:rFonts w:ascii="Times New Roman"/>
          <w:b w:val="false"/>
          <w:i w:val="false"/>
          <w:color w:val="000000"/>
          <w:sz w:val="28"/>
        </w:rPr>
        <w:t>
Мать______________________________________________ (подпись)</w:t>
      </w:r>
      <w:r>
        <w:br/>
      </w:r>
      <w:r>
        <w:rPr>
          <w:rFonts w:ascii="Times New Roman"/>
          <w:b w:val="false"/>
          <w:i w:val="false"/>
          <w:color w:val="000000"/>
          <w:sz w:val="28"/>
        </w:rPr>
        <w:t>
       «____»________________20___г.</w:t>
      </w:r>
    </w:p>
    <w:bookmarkStart w:name="z2412" w:id="46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установления отцовства,</w:t>
      </w:r>
      <w:r>
        <w:br/>
      </w:r>
      <w:r>
        <w:rPr>
          <w:rFonts w:ascii="Times New Roman"/>
          <w:b w:val="false"/>
          <w:i w:val="false"/>
          <w:color w:val="000000"/>
          <w:sz w:val="28"/>
        </w:rPr>
        <w:t xml:space="preserve">
в том числе внесение изменений,   </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60"/>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p>
      <w:pPr>
        <w:spacing w:after="0"/>
        <w:ind w:left="0"/>
        <w:jc w:val="left"/>
      </w:pPr>
      <w:r>
        <w:rPr>
          <w:rFonts w:ascii="Times New Roman"/>
          <w:b/>
          <w:i w:val="false"/>
          <w:color w:val="000000"/>
        </w:rPr>
        <w:t xml:space="preserve"> ЗАЯВЛЕНИЕ</w:t>
      </w:r>
      <w:r>
        <w:br/>
      </w:r>
      <w:r>
        <w:rPr>
          <w:rFonts w:ascii="Times New Roman"/>
          <w:b/>
          <w:i w:val="false"/>
          <w:color w:val="000000"/>
        </w:rPr>
        <w:t>
об установлении отцовства по заявлению лица,</w:t>
      </w:r>
      <w:r>
        <w:br/>
      </w:r>
      <w:r>
        <w:rPr>
          <w:rFonts w:ascii="Times New Roman"/>
          <w:b/>
          <w:i w:val="false"/>
          <w:color w:val="000000"/>
        </w:rPr>
        <w:t>
признающего себя отцом ребенка</w:t>
      </w:r>
    </w:p>
    <w:p>
      <w:pPr>
        <w:spacing w:after="0"/>
        <w:ind w:left="0"/>
        <w:jc w:val="both"/>
      </w:pPr>
      <w:r>
        <w:rPr>
          <w:rFonts w:ascii="Times New Roman"/>
          <w:b w:val="false"/>
          <w:i w:val="false"/>
          <w:color w:val="000000"/>
          <w:sz w:val="28"/>
        </w:rPr>
        <w:t>Я, _______________________________________ признаю себя отцом ребенка</w:t>
      </w:r>
      <w:r>
        <w:br/>
      </w:r>
      <w:r>
        <w:rPr>
          <w:rFonts w:ascii="Times New Roman"/>
          <w:b w:val="false"/>
          <w:i w:val="false"/>
          <w:color w:val="000000"/>
          <w:sz w:val="28"/>
        </w:rPr>
        <w:t xml:space="preserve">
      ( </w:t>
      </w:r>
      <w:r>
        <w:rPr>
          <w:rFonts w:ascii="Times New Roman"/>
          <w:b w:val="false"/>
          <w:i/>
          <w:color w:val="000000"/>
          <w:sz w:val="28"/>
        </w:rPr>
        <w:t>фамилия, имя, отчество)</w:t>
      </w:r>
      <w:r>
        <w:br/>
      </w:r>
      <w:r>
        <w:rPr>
          <w:rFonts w:ascii="Times New Roman"/>
          <w:b w:val="false"/>
          <w:i w:val="false"/>
          <w:color w:val="000000"/>
          <w:sz w:val="28"/>
        </w:rPr>
        <w:t>
____________________________, родившегося «___» ___________ 20 ___г.</w:t>
      </w:r>
      <w:r>
        <w:br/>
      </w:r>
      <w:r>
        <w:rPr>
          <w:rFonts w:ascii="Times New Roman"/>
          <w:b w:val="false"/>
          <w:i w:val="false"/>
          <w:color w:val="000000"/>
          <w:sz w:val="28"/>
        </w:rPr>
        <w:t>
</w:t>
      </w:r>
      <w:r>
        <w:rPr>
          <w:rFonts w:ascii="Times New Roman"/>
          <w:b w:val="false"/>
          <w:i/>
          <w:color w:val="000000"/>
          <w:sz w:val="28"/>
        </w:rPr>
        <w:t>(фамилия, имя, отчество ребенка)</w:t>
      </w:r>
      <w:r>
        <w:br/>
      </w:r>
      <w:r>
        <w:rPr>
          <w:rFonts w:ascii="Times New Roman"/>
          <w:b w:val="false"/>
          <w:i w:val="false"/>
          <w:color w:val="000000"/>
          <w:sz w:val="28"/>
        </w:rPr>
        <w:t>
у гражданки 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(фамилия, имя, отчество матери)</w:t>
      </w:r>
      <w:r>
        <w:br/>
      </w:r>
      <w:r>
        <w:rPr>
          <w:rFonts w:ascii="Times New Roman"/>
          <w:b w:val="false"/>
          <w:i w:val="false"/>
          <w:color w:val="000000"/>
          <w:sz w:val="28"/>
        </w:rPr>
        <w:t>
Прошу зарегистрировать установление отцовства, указав отчество</w:t>
      </w:r>
      <w:r>
        <w:br/>
      </w:r>
      <w:r>
        <w:rPr>
          <w:rFonts w:ascii="Times New Roman"/>
          <w:b w:val="false"/>
          <w:i w:val="false"/>
          <w:color w:val="000000"/>
          <w:sz w:val="28"/>
        </w:rPr>
        <w:t>
ребенка по моему имени _____________________________ фамилию</w:t>
      </w:r>
      <w:r>
        <w:br/>
      </w:r>
      <w:r>
        <w:rPr>
          <w:rFonts w:ascii="Times New Roman"/>
          <w:b w:val="false"/>
          <w:i w:val="false"/>
          <w:color w:val="000000"/>
          <w:sz w:val="28"/>
        </w:rPr>
        <w:t>
присвоить___________________________________________________________</w:t>
      </w:r>
      <w:r>
        <w:br/>
      </w:r>
      <w:r>
        <w:rPr>
          <w:rFonts w:ascii="Times New Roman"/>
          <w:b w:val="false"/>
          <w:i w:val="false"/>
          <w:color w:val="000000"/>
          <w:sz w:val="28"/>
        </w:rPr>
        <w:t>
Одновременно прошу внести сведения об отце в запись акта о рождении</w:t>
      </w:r>
      <w:r>
        <w:br/>
      </w:r>
      <w:r>
        <w:rPr>
          <w:rFonts w:ascii="Times New Roman"/>
          <w:b w:val="false"/>
          <w:i w:val="false"/>
          <w:color w:val="000000"/>
          <w:sz w:val="28"/>
        </w:rPr>
        <w:t>
ребенка, а также исправить в ней добрачную фамилию матери</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На фамилию_________________________принятую при вступлении в брак с</w:t>
      </w:r>
      <w:r>
        <w:br/>
      </w:r>
      <w:r>
        <w:rPr>
          <w:rFonts w:ascii="Times New Roman"/>
          <w:b w:val="false"/>
          <w:i w:val="false"/>
          <w:color w:val="000000"/>
          <w:sz w:val="28"/>
        </w:rPr>
        <w:t>
отцом ребенка.</w:t>
      </w:r>
      <w:r>
        <w:br/>
      </w:r>
      <w:r>
        <w:rPr>
          <w:rFonts w:ascii="Times New Roman"/>
          <w:b w:val="false"/>
          <w:i w:val="false"/>
          <w:color w:val="000000"/>
          <w:sz w:val="28"/>
        </w:rPr>
        <w:t>
И выдать новое свидетельство о рождении ребенка, рождение</w:t>
      </w:r>
      <w:r>
        <w:br/>
      </w:r>
      <w:r>
        <w:rPr>
          <w:rFonts w:ascii="Times New Roman"/>
          <w:b w:val="false"/>
          <w:i w:val="false"/>
          <w:color w:val="000000"/>
          <w:sz w:val="28"/>
        </w:rPr>
        <w:t>
зарегистрировано «___» __________ 20__ г.</w:t>
      </w:r>
      <w:r>
        <w:br/>
      </w:r>
      <w:r>
        <w:rPr>
          <w:rFonts w:ascii="Times New Roman"/>
          <w:b w:val="false"/>
          <w:i w:val="false"/>
          <w:color w:val="000000"/>
          <w:sz w:val="28"/>
        </w:rPr>
        <w:t>
в 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Номер актовой записи _____________________________________</w:t>
      </w:r>
      <w:r>
        <w:br/>
      </w:r>
      <w:r>
        <w:rPr>
          <w:rFonts w:ascii="Times New Roman"/>
          <w:b w:val="false"/>
          <w:i w:val="false"/>
          <w:color w:val="000000"/>
          <w:sz w:val="28"/>
        </w:rPr>
        <w:t>
</w:t>
      </w:r>
      <w:r>
        <w:rPr>
          <w:rFonts w:ascii="Times New Roman"/>
          <w:b/>
          <w:i w:val="false"/>
          <w:color w:val="000000"/>
          <w:sz w:val="28"/>
        </w:rPr>
        <w:t>Сведения о матери и отце: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4390"/>
        <w:gridCol w:w="4557"/>
        <w:gridCol w:w="3668"/>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ОТЕЦ</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МАТЬ</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_________ __ г.</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________ г.</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Национальность</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постоянного</w:t>
            </w:r>
            <w:r>
              <w:br/>
            </w:r>
            <w:r>
              <w:rPr>
                <w:rFonts w:ascii="Times New Roman"/>
                <w:b w:val="false"/>
                <w:i w:val="false"/>
                <w:color w:val="000000"/>
                <w:sz w:val="20"/>
              </w:rPr>
              <w:t>
</w:t>
            </w:r>
            <w:r>
              <w:rPr>
                <w:rFonts w:ascii="Times New Roman"/>
                <w:b w:val="false"/>
                <w:i w:val="false"/>
                <w:color w:val="000000"/>
                <w:sz w:val="20"/>
              </w:rPr>
              <w:t>жительства</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(селение) ________</w:t>
            </w:r>
            <w:r>
              <w:br/>
            </w:r>
            <w:r>
              <w:rPr>
                <w:rFonts w:ascii="Times New Roman"/>
                <w:b w:val="false"/>
                <w:i w:val="false"/>
                <w:color w:val="000000"/>
                <w:sz w:val="20"/>
              </w:rPr>
              <w:t>
</w:t>
            </w:r>
            <w:r>
              <w:rPr>
                <w:rFonts w:ascii="Times New Roman"/>
                <w:b w:val="false"/>
                <w:i w:val="false"/>
                <w:color w:val="000000"/>
                <w:sz w:val="20"/>
              </w:rPr>
              <w:t>район___________________</w:t>
            </w:r>
            <w:r>
              <w:br/>
            </w:r>
            <w:r>
              <w:rPr>
                <w:rFonts w:ascii="Times New Roman"/>
                <w:b w:val="false"/>
                <w:i w:val="false"/>
                <w:color w:val="000000"/>
                <w:sz w:val="20"/>
              </w:rPr>
              <w:t>
</w:t>
            </w:r>
            <w:r>
              <w:rPr>
                <w:rFonts w:ascii="Times New Roman"/>
                <w:b w:val="false"/>
                <w:i w:val="false"/>
                <w:color w:val="000000"/>
                <w:sz w:val="20"/>
              </w:rPr>
              <w:t>область(край,</w:t>
            </w:r>
            <w:r>
              <w:br/>
            </w:r>
            <w:r>
              <w:rPr>
                <w:rFonts w:ascii="Times New Roman"/>
                <w:b w:val="false"/>
                <w:i w:val="false"/>
                <w:color w:val="000000"/>
                <w:sz w:val="20"/>
              </w:rPr>
              <w:t>
</w:t>
            </w:r>
            <w:r>
              <w:rPr>
                <w:rFonts w:ascii="Times New Roman"/>
                <w:b w:val="false"/>
                <w:i w:val="false"/>
                <w:color w:val="000000"/>
                <w:sz w:val="20"/>
              </w:rPr>
              <w:t>республика) ____________</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ул. ____________________</w:t>
            </w:r>
            <w:r>
              <w:br/>
            </w:r>
            <w:r>
              <w:rPr>
                <w:rFonts w:ascii="Times New Roman"/>
                <w:b w:val="false"/>
                <w:i w:val="false"/>
                <w:color w:val="000000"/>
                <w:sz w:val="20"/>
              </w:rPr>
              <w:t>
</w:t>
            </w:r>
            <w:r>
              <w:rPr>
                <w:rFonts w:ascii="Times New Roman"/>
                <w:b w:val="false"/>
                <w:i w:val="false"/>
                <w:color w:val="000000"/>
                <w:sz w:val="20"/>
              </w:rPr>
              <w:t>квартира № _____________</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(селение) ___</w:t>
            </w:r>
            <w:r>
              <w:br/>
            </w:r>
            <w:r>
              <w:rPr>
                <w:rFonts w:ascii="Times New Roman"/>
                <w:b w:val="false"/>
                <w:i w:val="false"/>
                <w:color w:val="000000"/>
                <w:sz w:val="20"/>
              </w:rPr>
              <w:t>
</w:t>
            </w:r>
            <w:r>
              <w:rPr>
                <w:rFonts w:ascii="Times New Roman"/>
                <w:b w:val="false"/>
                <w:i w:val="false"/>
                <w:color w:val="000000"/>
                <w:sz w:val="20"/>
              </w:rPr>
              <w:t>район _____________</w:t>
            </w:r>
            <w:r>
              <w:br/>
            </w:r>
            <w:r>
              <w:rPr>
                <w:rFonts w:ascii="Times New Roman"/>
                <w:b w:val="false"/>
                <w:i w:val="false"/>
                <w:color w:val="000000"/>
                <w:sz w:val="20"/>
              </w:rPr>
              <w:t>
</w:t>
            </w:r>
            <w:r>
              <w:rPr>
                <w:rFonts w:ascii="Times New Roman"/>
                <w:b w:val="false"/>
                <w:i w:val="false"/>
                <w:color w:val="000000"/>
                <w:sz w:val="20"/>
              </w:rPr>
              <w:t>область(край,</w:t>
            </w:r>
            <w:r>
              <w:br/>
            </w:r>
            <w:r>
              <w:rPr>
                <w:rFonts w:ascii="Times New Roman"/>
                <w:b w:val="false"/>
                <w:i w:val="false"/>
                <w:color w:val="000000"/>
                <w:sz w:val="20"/>
              </w:rPr>
              <w:t>
</w:t>
            </w:r>
            <w:r>
              <w:rPr>
                <w:rFonts w:ascii="Times New Roman"/>
                <w:b w:val="false"/>
                <w:i w:val="false"/>
                <w:color w:val="000000"/>
                <w:sz w:val="20"/>
              </w:rPr>
              <w:t>республика) _______</w:t>
            </w:r>
            <w:r>
              <w:br/>
            </w:r>
            <w:r>
              <w:rPr>
                <w:rFonts w:ascii="Times New Roman"/>
                <w:b w:val="false"/>
                <w:i w:val="false"/>
                <w:color w:val="000000"/>
                <w:sz w:val="20"/>
              </w:rPr>
              <w:t>
</w:t>
            </w:r>
            <w:r>
              <w:rPr>
                <w:rFonts w:ascii="Times New Roman"/>
                <w:b w:val="false"/>
                <w:i w:val="false"/>
                <w:color w:val="000000"/>
                <w:sz w:val="20"/>
              </w:rPr>
              <w:t>ул. _______________</w:t>
            </w:r>
            <w:r>
              <w:br/>
            </w:r>
            <w:r>
              <w:rPr>
                <w:rFonts w:ascii="Times New Roman"/>
                <w:b w:val="false"/>
                <w:i w:val="false"/>
                <w:color w:val="000000"/>
                <w:sz w:val="20"/>
              </w:rPr>
              <w:t>
</w:t>
            </w:r>
            <w:r>
              <w:rPr>
                <w:rFonts w:ascii="Times New Roman"/>
                <w:b w:val="false"/>
                <w:i w:val="false"/>
                <w:color w:val="000000"/>
                <w:sz w:val="20"/>
              </w:rPr>
              <w:t>квартира № ________</w:t>
            </w:r>
          </w:p>
        </w:tc>
      </w:tr>
      <w:tr>
        <w:trPr>
          <w:trHeight w:val="3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какого года</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Где и кем работает</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r>
              <w:br/>
            </w:r>
            <w:r>
              <w:rPr>
                <w:rFonts w:ascii="Times New Roman"/>
                <w:b w:val="false"/>
                <w:i w:val="false"/>
                <w:color w:val="000000"/>
                <w:sz w:val="20"/>
              </w:rPr>
              <w:t>
</w:t>
            </w:r>
            <w:r>
              <w:rPr>
                <w:rFonts w:ascii="Times New Roman"/>
                <w:b w:val="false"/>
                <w:i w:val="false"/>
                <w:color w:val="000000"/>
                <w:sz w:val="20"/>
              </w:rPr>
              <w:t>удостоверяющий</w:t>
            </w:r>
            <w:r>
              <w:br/>
            </w:r>
            <w:r>
              <w:rPr>
                <w:rFonts w:ascii="Times New Roman"/>
                <w:b w:val="false"/>
                <w:i w:val="false"/>
                <w:color w:val="000000"/>
                <w:sz w:val="20"/>
              </w:rPr>
              <w:t>
</w:t>
            </w:r>
            <w:r>
              <w:rPr>
                <w:rFonts w:ascii="Times New Roman"/>
                <w:b w:val="false"/>
                <w:i w:val="false"/>
                <w:color w:val="000000"/>
                <w:sz w:val="20"/>
              </w:rPr>
              <w:t>личность (серия,</w:t>
            </w:r>
            <w:r>
              <w:br/>
            </w:r>
            <w:r>
              <w:rPr>
                <w:rFonts w:ascii="Times New Roman"/>
                <w:b w:val="false"/>
                <w:i w:val="false"/>
                <w:color w:val="000000"/>
                <w:sz w:val="20"/>
              </w:rPr>
              <w:t>
</w:t>
            </w:r>
            <w:r>
              <w:rPr>
                <w:rFonts w:ascii="Times New Roman"/>
                <w:b w:val="false"/>
                <w:i w:val="false"/>
                <w:color w:val="000000"/>
                <w:sz w:val="20"/>
              </w:rPr>
              <w:t>номер, когда и кем</w:t>
            </w:r>
            <w:r>
              <w:br/>
            </w:r>
            <w:r>
              <w:rPr>
                <w:rFonts w:ascii="Times New Roman"/>
                <w:b w:val="false"/>
                <w:i w:val="false"/>
                <w:color w:val="000000"/>
                <w:sz w:val="20"/>
              </w:rPr>
              <w:t>
</w:t>
            </w:r>
            <w:r>
              <w:rPr>
                <w:rFonts w:ascii="Times New Roman"/>
                <w:b w:val="false"/>
                <w:i w:val="false"/>
                <w:color w:val="000000"/>
                <w:sz w:val="20"/>
              </w:rPr>
              <w:t>выдан)</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3" w:id="461"/>
    <w:p>
      <w:pPr>
        <w:spacing w:after="0"/>
        <w:ind w:left="0"/>
        <w:jc w:val="both"/>
      </w:pPr>
      <w:r>
        <w:rPr>
          <w:rFonts w:ascii="Times New Roman"/>
          <w:b w:val="false"/>
          <w:i w:val="false"/>
          <w:color w:val="000000"/>
          <w:sz w:val="28"/>
        </w:rPr>
        <w:t>
      Наименование документа, подтверждающего обстоятельства</w:t>
      </w:r>
      <w:r>
        <w:br/>
      </w:r>
      <w:r>
        <w:rPr>
          <w:rFonts w:ascii="Times New Roman"/>
          <w:b w:val="false"/>
          <w:i w:val="false"/>
          <w:color w:val="000000"/>
          <w:sz w:val="28"/>
        </w:rPr>
        <w:t>
отсутствия матери __________________________________________________</w:t>
      </w:r>
      <w:r>
        <w:br/>
      </w:r>
      <w:r>
        <w:rPr>
          <w:rFonts w:ascii="Times New Roman"/>
          <w:b w:val="false"/>
          <w:i w:val="false"/>
          <w:color w:val="000000"/>
          <w:sz w:val="28"/>
        </w:rPr>
        <w:t>
                   (когда и каким органов выдан, номер и дата выдачи)</w:t>
      </w:r>
      <w:r>
        <w:br/>
      </w:r>
      <w:r>
        <w:rPr>
          <w:rFonts w:ascii="Times New Roman"/>
          <w:b w:val="false"/>
          <w:i w:val="false"/>
          <w:color w:val="000000"/>
          <w:sz w:val="28"/>
        </w:rPr>
        <w:t xml:space="preserve">
К заявлению прилагаем: </w:t>
      </w:r>
      <w:r>
        <w:br/>
      </w:r>
      <w:r>
        <w:rPr>
          <w:rFonts w:ascii="Times New Roman"/>
          <w:b w:val="false"/>
          <w:i w:val="false"/>
          <w:color w:val="000000"/>
          <w:sz w:val="28"/>
        </w:rPr>
        <w:t>
1) заявление лица, признающего себя отцом ребенка;</w:t>
      </w:r>
      <w:r>
        <w:br/>
      </w:r>
      <w:r>
        <w:rPr>
          <w:rFonts w:ascii="Times New Roman"/>
          <w:b w:val="false"/>
          <w:i w:val="false"/>
          <w:color w:val="000000"/>
          <w:sz w:val="28"/>
        </w:rPr>
        <w:t>
2) документ, удостоверяющий личность отца;</w:t>
      </w:r>
      <w:r>
        <w:br/>
      </w:r>
      <w:r>
        <w:rPr>
          <w:rFonts w:ascii="Times New Roman"/>
          <w:b w:val="false"/>
          <w:i w:val="false"/>
          <w:color w:val="000000"/>
          <w:sz w:val="28"/>
        </w:rPr>
        <w:t>
3) свидетельство о заключении брака (супружества), если родители состоят (состояли ) в браке (супружестве).</w:t>
      </w:r>
      <w:r>
        <w:br/>
      </w:r>
      <w:r>
        <w:rPr>
          <w:rFonts w:ascii="Times New Roman"/>
          <w:b w:val="false"/>
          <w:i w:val="false"/>
          <w:color w:val="000000"/>
          <w:sz w:val="28"/>
        </w:rPr>
        <w:t>
4) документы, подтверждающие обстоятельства отсутствия матери:</w:t>
      </w:r>
      <w:r>
        <w:br/>
      </w:r>
      <w:r>
        <w:rPr>
          <w:rFonts w:ascii="Times New Roman"/>
          <w:b w:val="false"/>
          <w:i w:val="false"/>
          <w:color w:val="000000"/>
          <w:sz w:val="28"/>
        </w:rPr>
        <w:t>
свидетельство о смерти матери; решение суда о признании матери</w:t>
      </w:r>
      <w:r>
        <w:br/>
      </w:r>
      <w:r>
        <w:rPr>
          <w:rFonts w:ascii="Times New Roman"/>
          <w:b w:val="false"/>
          <w:i w:val="false"/>
          <w:color w:val="000000"/>
          <w:sz w:val="28"/>
        </w:rPr>
        <w:t>
недееспособной вследствие психического заболевания или</w:t>
      </w:r>
      <w:r>
        <w:br/>
      </w:r>
      <w:r>
        <w:rPr>
          <w:rFonts w:ascii="Times New Roman"/>
          <w:b w:val="false"/>
          <w:i w:val="false"/>
          <w:color w:val="000000"/>
          <w:sz w:val="28"/>
        </w:rPr>
        <w:t>
слабоумия, об объявлении ее умершей, о лишении либо</w:t>
      </w:r>
      <w:r>
        <w:br/>
      </w:r>
      <w:r>
        <w:rPr>
          <w:rFonts w:ascii="Times New Roman"/>
          <w:b w:val="false"/>
          <w:i w:val="false"/>
          <w:color w:val="000000"/>
          <w:sz w:val="28"/>
        </w:rPr>
        <w:t>
ограничении матери в родительских правах; справка о</w:t>
      </w:r>
      <w:r>
        <w:br/>
      </w:r>
      <w:r>
        <w:rPr>
          <w:rFonts w:ascii="Times New Roman"/>
          <w:b w:val="false"/>
          <w:i w:val="false"/>
          <w:color w:val="000000"/>
          <w:sz w:val="28"/>
        </w:rPr>
        <w:t>
невозможности установить место жительства матери.</w:t>
      </w:r>
      <w:r>
        <w:br/>
      </w:r>
      <w:r>
        <w:rPr>
          <w:rFonts w:ascii="Times New Roman"/>
          <w:b w:val="false"/>
          <w:i w:val="false"/>
          <w:color w:val="000000"/>
          <w:sz w:val="28"/>
        </w:rPr>
        <w:t xml:space="preserve">
                                        Отец ______________________ </w:t>
      </w:r>
      <w:r>
        <w:br/>
      </w:r>
      <w:r>
        <w:rPr>
          <w:rFonts w:ascii="Times New Roman"/>
          <w:b w:val="false"/>
          <w:i w:val="false"/>
          <w:color w:val="000000"/>
          <w:sz w:val="28"/>
        </w:rPr>
        <w:t xml:space="preserve">
                                                  </w:t>
      </w:r>
      <w:r>
        <w:rPr>
          <w:rFonts w:ascii="Times New Roman"/>
          <w:b w:val="false"/>
          <w:i/>
          <w:color w:val="000000"/>
          <w:sz w:val="28"/>
        </w:rPr>
        <w:t>(подпись)</w:t>
      </w:r>
      <w:r>
        <w:br/>
      </w:r>
      <w:r>
        <w:rPr>
          <w:rFonts w:ascii="Times New Roman"/>
          <w:b w:val="false"/>
          <w:i w:val="false"/>
          <w:color w:val="000000"/>
          <w:sz w:val="28"/>
        </w:rPr>
        <w:t>
                                           «___» __________ 20__ г.</w:t>
      </w:r>
    </w:p>
    <w:bookmarkEnd w:id="461"/>
    <w:p>
      <w:pPr>
        <w:spacing w:after="0"/>
        <w:ind w:left="0"/>
        <w:jc w:val="both"/>
      </w:pP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color w:val="000000"/>
          <w:sz w:val="28"/>
        </w:rPr>
        <w:t>(линия отрыва)</w:t>
      </w:r>
    </w:p>
    <w:p>
      <w:pPr>
        <w:spacing w:after="0"/>
        <w:ind w:left="0"/>
        <w:jc w:val="both"/>
      </w:pPr>
      <w:r>
        <w:rPr>
          <w:rFonts w:ascii="Times New Roman"/>
          <w:b w:val="false"/>
          <w:i w:val="false"/>
          <w:color w:val="000000"/>
          <w:sz w:val="28"/>
        </w:rPr>
        <w:t>«______» _________ 20___г. приняты к рассмотрению ________ документов</w:t>
      </w:r>
      <w:r>
        <w:br/>
      </w:r>
      <w:r>
        <w:rPr>
          <w:rFonts w:ascii="Times New Roman"/>
          <w:b w:val="false"/>
          <w:i w:val="false"/>
          <w:color w:val="000000"/>
          <w:sz w:val="28"/>
        </w:rPr>
        <w:t>
      Ф.И.О. получателей государственной услуги</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За получением свидетельства об установлении отцовства явиться:</w:t>
      </w:r>
      <w:r>
        <w:br/>
      </w:r>
      <w:r>
        <w:rPr>
          <w:rFonts w:ascii="Times New Roman"/>
          <w:b w:val="false"/>
          <w:i w:val="false"/>
          <w:color w:val="000000"/>
          <w:sz w:val="28"/>
        </w:rPr>
        <w:t>
«_____» __________20__г.</w:t>
      </w:r>
      <w:r>
        <w:br/>
      </w:r>
      <w:r>
        <w:rPr>
          <w:rFonts w:ascii="Times New Roman"/>
          <w:b w:val="false"/>
          <w:i w:val="false"/>
          <w:color w:val="000000"/>
          <w:sz w:val="28"/>
        </w:rPr>
        <w:t>
Ф.И.О. специалиста, принявшего документы ____________________________</w:t>
      </w:r>
    </w:p>
    <w:bookmarkStart w:name="z2414" w:id="46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установления отцовства,</w:t>
      </w:r>
      <w:r>
        <w:br/>
      </w:r>
      <w:r>
        <w:rPr>
          <w:rFonts w:ascii="Times New Roman"/>
          <w:b w:val="false"/>
          <w:i w:val="false"/>
          <w:color w:val="000000"/>
          <w:sz w:val="28"/>
        </w:rPr>
        <w:t xml:space="preserve">
в том числе внесение изменений,   </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62"/>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p>
      <w:pPr>
        <w:spacing w:after="0"/>
        <w:ind w:left="0"/>
        <w:jc w:val="left"/>
      </w:pPr>
      <w:r>
        <w:rPr>
          <w:rFonts w:ascii="Times New Roman"/>
          <w:b/>
          <w:i w:val="false"/>
          <w:color w:val="000000"/>
        </w:rPr>
        <w:t xml:space="preserve"> ЗАЯВЛЕНИЕ</w:t>
      </w:r>
      <w:r>
        <w:br/>
      </w:r>
      <w:r>
        <w:rPr>
          <w:rFonts w:ascii="Times New Roman"/>
          <w:b/>
          <w:i w:val="false"/>
          <w:color w:val="000000"/>
        </w:rPr>
        <w:t>
об установлении отцовства по решению суда</w:t>
      </w:r>
    </w:p>
    <w:bookmarkStart w:name="z2415" w:id="463"/>
    <w:p>
      <w:pPr>
        <w:spacing w:after="0"/>
        <w:ind w:left="0"/>
        <w:jc w:val="both"/>
      </w:pPr>
      <w:r>
        <w:rPr>
          <w:rFonts w:ascii="Times New Roman"/>
          <w:b w:val="false"/>
          <w:i w:val="false"/>
          <w:color w:val="000000"/>
          <w:sz w:val="28"/>
        </w:rPr>
        <w:t>На основании решения _____________________________________ суда</w:t>
      </w:r>
      <w:r>
        <w:br/>
      </w:r>
      <w:r>
        <w:rPr>
          <w:rFonts w:ascii="Times New Roman"/>
          <w:b w:val="false"/>
          <w:i w:val="false"/>
          <w:color w:val="000000"/>
          <w:sz w:val="28"/>
        </w:rPr>
        <w:t>
№ _________ от «___» ___________ 200__ года гражданин _______________</w:t>
      </w:r>
      <w:r>
        <w:br/>
      </w:r>
      <w:r>
        <w:rPr>
          <w:rFonts w:ascii="Times New Roman"/>
          <w:b w:val="false"/>
          <w:i w:val="false"/>
          <w:color w:val="000000"/>
          <w:sz w:val="28"/>
        </w:rPr>
        <w:t>
признан отцом ребенка ______________________________________________</w:t>
      </w:r>
      <w:r>
        <w:br/>
      </w:r>
      <w:r>
        <w:rPr>
          <w:rFonts w:ascii="Times New Roman"/>
          <w:b w:val="false"/>
          <w:i w:val="false"/>
          <w:color w:val="000000"/>
          <w:sz w:val="28"/>
        </w:rPr>
        <w:t>
                (фамилия, имя, отчество ребенка, по фамилии матери)</w:t>
      </w:r>
      <w:r>
        <w:br/>
      </w:r>
      <w:r>
        <w:rPr>
          <w:rFonts w:ascii="Times New Roman"/>
          <w:b w:val="false"/>
          <w:i w:val="false"/>
          <w:color w:val="000000"/>
          <w:sz w:val="28"/>
        </w:rPr>
        <w:t>
__________________________ родившегося «___» ____________ г.</w:t>
      </w:r>
      <w:r>
        <w:br/>
      </w:r>
      <w:r>
        <w:rPr>
          <w:rFonts w:ascii="Times New Roman"/>
          <w:b w:val="false"/>
          <w:i w:val="false"/>
          <w:color w:val="000000"/>
          <w:sz w:val="28"/>
        </w:rPr>
        <w:t>
у гражданки___________________________________________________</w:t>
      </w:r>
      <w:r>
        <w:br/>
      </w:r>
      <w:r>
        <w:rPr>
          <w:rFonts w:ascii="Times New Roman"/>
          <w:b w:val="false"/>
          <w:i w:val="false"/>
          <w:color w:val="000000"/>
          <w:sz w:val="28"/>
        </w:rPr>
        <w:t>
                  (фамилия, имя, отчество матери)</w:t>
      </w:r>
      <w:r>
        <w:br/>
      </w:r>
      <w:r>
        <w:rPr>
          <w:rFonts w:ascii="Times New Roman"/>
          <w:b w:val="false"/>
          <w:i w:val="false"/>
          <w:color w:val="000000"/>
          <w:sz w:val="28"/>
        </w:rPr>
        <w:t>
      Просим зарегистрировать установление отцовства, указав отчество</w:t>
      </w:r>
      <w:r>
        <w:br/>
      </w:r>
      <w:r>
        <w:rPr>
          <w:rFonts w:ascii="Times New Roman"/>
          <w:b w:val="false"/>
          <w:i w:val="false"/>
          <w:color w:val="000000"/>
          <w:sz w:val="28"/>
        </w:rPr>
        <w:t>
ребенка по имени отца ______________________________________________</w:t>
      </w:r>
      <w:r>
        <w:br/>
      </w:r>
      <w:r>
        <w:rPr>
          <w:rFonts w:ascii="Times New Roman"/>
          <w:b w:val="false"/>
          <w:i w:val="false"/>
          <w:color w:val="000000"/>
          <w:sz w:val="28"/>
        </w:rPr>
        <w:t>
фамилию присвоить ________________________________________________.</w:t>
      </w:r>
      <w:r>
        <w:br/>
      </w:r>
      <w:r>
        <w:rPr>
          <w:rFonts w:ascii="Times New Roman"/>
          <w:b w:val="false"/>
          <w:i w:val="false"/>
          <w:color w:val="000000"/>
          <w:sz w:val="28"/>
        </w:rPr>
        <w:t>
Рождение ребенка зарегистрировано "___" ___________ г. в отделе ЗАГС</w:t>
      </w:r>
      <w:r>
        <w:br/>
      </w:r>
      <w:r>
        <w:rPr>
          <w:rFonts w:ascii="Times New Roman"/>
          <w:b w:val="false"/>
          <w:i w:val="false"/>
          <w:color w:val="000000"/>
          <w:sz w:val="28"/>
        </w:rPr>
        <w:t>
_____________________________ запись № ________________________ 
.</w:t>
      </w:r>
    </w:p>
    <w:bookmarkEnd w:id="463"/>
    <w:bookmarkStart w:name="z2416" w:id="464"/>
    <w:p>
      <w:pPr>
        <w:spacing w:after="0"/>
        <w:ind w:left="0"/>
        <w:jc w:val="left"/>
      </w:pPr>
      <w:r>
        <w:rPr>
          <w:rFonts w:ascii="Times New Roman"/>
          <w:b/>
          <w:i w:val="false"/>
          <w:color w:val="000000"/>
        </w:rPr>
        <w:t xml:space="preserve"> 
Сообщаю следующие сведения:</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9274"/>
        <w:gridCol w:w="1533"/>
        <w:gridCol w:w="1669"/>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Национальность</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постоянного жительства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Где и кем работает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удостоверяющий личность (№ когда и кем выдан)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получателя государственной услуги _______________</w:t>
      </w:r>
      <w:r>
        <w:br/>
      </w:r>
      <w:r>
        <w:rPr>
          <w:rFonts w:ascii="Times New Roman"/>
          <w:b w:val="false"/>
          <w:i w:val="false"/>
          <w:color w:val="000000"/>
          <w:sz w:val="28"/>
        </w:rPr>
        <w:t>
«___» ________ 20__ г.</w:t>
      </w:r>
      <w:r>
        <w:br/>
      </w:r>
      <w:r>
        <w:rPr>
          <w:rFonts w:ascii="Times New Roman"/>
          <w:b w:val="false"/>
          <w:i w:val="false"/>
          <w:color w:val="000000"/>
          <w:sz w:val="28"/>
        </w:rPr>
        <w:t>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(линия отрыва)</w:t>
      </w:r>
      <w:r>
        <w:br/>
      </w:r>
      <w:r>
        <w:rPr>
          <w:rFonts w:ascii="Times New Roman"/>
          <w:b w:val="false"/>
          <w:i w:val="false"/>
          <w:color w:val="000000"/>
          <w:sz w:val="28"/>
        </w:rPr>
        <w:t>
«______» _________ 20___г. Приняты к рассмотрению _______ документов</w:t>
      </w:r>
      <w:r>
        <w:br/>
      </w:r>
      <w:r>
        <w:rPr>
          <w:rFonts w:ascii="Times New Roman"/>
          <w:b w:val="false"/>
          <w:i w:val="false"/>
          <w:color w:val="000000"/>
          <w:sz w:val="28"/>
        </w:rPr>
        <w:t>
Ф.И.О. получателей государственной услуги 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За получением свидетельства об установлении отцовства явиться:</w:t>
      </w:r>
      <w:r>
        <w:br/>
      </w:r>
      <w:r>
        <w:rPr>
          <w:rFonts w:ascii="Times New Roman"/>
          <w:b w:val="false"/>
          <w:i w:val="false"/>
          <w:color w:val="000000"/>
          <w:sz w:val="28"/>
        </w:rPr>
        <w:t>
«_____» __________20__г.</w:t>
      </w:r>
      <w:r>
        <w:br/>
      </w:r>
      <w:r>
        <w:rPr>
          <w:rFonts w:ascii="Times New Roman"/>
          <w:b w:val="false"/>
          <w:i w:val="false"/>
          <w:color w:val="000000"/>
          <w:sz w:val="28"/>
        </w:rPr>
        <w:t>
Ф.И.О. специалиста, принявшего документы ____________________________</w:t>
      </w:r>
    </w:p>
    <w:bookmarkStart w:name="z2417" w:id="46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установления отцовства,</w:t>
      </w:r>
      <w:r>
        <w:br/>
      </w:r>
      <w:r>
        <w:rPr>
          <w:rFonts w:ascii="Times New Roman"/>
          <w:b w:val="false"/>
          <w:i w:val="false"/>
          <w:color w:val="000000"/>
          <w:sz w:val="28"/>
        </w:rPr>
        <w:t xml:space="preserve">
в том числе внесение изменений,   </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65"/>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внесении изменений, дополнений и исправлений в записи актов</w:t>
      </w:r>
      <w:r>
        <w:br/>
      </w:r>
      <w:r>
        <w:rPr>
          <w:rFonts w:ascii="Times New Roman"/>
          <w:b/>
          <w:i w:val="false"/>
          <w:color w:val="000000"/>
        </w:rPr>
        <w:t>
гражданского состояния</w:t>
      </w:r>
      <w:r>
        <w:br/>
      </w:r>
      <w:r>
        <w:rPr>
          <w:rFonts w:ascii="Times New Roman"/>
          <w:b/>
          <w:i w:val="false"/>
          <w:color w:val="000000"/>
        </w:rPr>
        <w:t>
(нужное подчеркнуть)</w:t>
      </w:r>
    </w:p>
    <w:bookmarkStart w:name="z2418" w:id="466"/>
    <w:p>
      <w:pPr>
        <w:spacing w:after="0"/>
        <w:ind w:left="0"/>
        <w:jc w:val="both"/>
      </w:pPr>
      <w:r>
        <w:rPr>
          <w:rFonts w:ascii="Times New Roman"/>
          <w:b w:val="false"/>
          <w:i w:val="false"/>
          <w:color w:val="000000"/>
          <w:sz w:val="28"/>
        </w:rPr>
        <w:t>Прошу внести в запись акта о ______________________________________</w:t>
      </w:r>
      <w:r>
        <w:br/>
      </w:r>
      <w:r>
        <w:rPr>
          <w:rFonts w:ascii="Times New Roman"/>
          <w:b w:val="false"/>
          <w:i w:val="false"/>
          <w:color w:val="000000"/>
          <w:sz w:val="28"/>
        </w:rPr>
        <w:t>
</w:t>
      </w:r>
      <w:r>
        <w:rPr>
          <w:rFonts w:ascii="Times New Roman"/>
          <w:b w:val="false"/>
          <w:i/>
          <w:color w:val="000000"/>
          <w:sz w:val="28"/>
        </w:rPr>
        <w:t>                   (указать № и дату регистрации актовой записи,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отдела ЗАГС, зарегистрировавшего актовую запись)</w:t>
      </w:r>
      <w:r>
        <w:br/>
      </w:r>
      <w:r>
        <w:rPr>
          <w:rFonts w:ascii="Times New Roman"/>
          <w:b w:val="false"/>
          <w:i w:val="false"/>
          <w:color w:val="000000"/>
          <w:sz w:val="28"/>
        </w:rPr>
        <w:t>
следующие изменения, дополнения и исправления _____________________</w:t>
      </w:r>
      <w:r>
        <w:br/>
      </w:r>
      <w:r>
        <w:rPr>
          <w:rFonts w:ascii="Times New Roman"/>
          <w:b w:val="false"/>
          <w:i w:val="false"/>
          <w:color w:val="000000"/>
          <w:sz w:val="28"/>
        </w:rPr>
        <w:t>
                                        </w:t>
      </w:r>
      <w:r>
        <w:rPr>
          <w:rFonts w:ascii="Times New Roman"/>
          <w:b w:val="false"/>
          <w:i/>
          <w:color w:val="000000"/>
          <w:sz w:val="28"/>
        </w:rPr>
        <w:t>(указать вносимые изменения</w:t>
      </w:r>
      <w:r>
        <w:rPr>
          <w:rFonts w:ascii="Times New Roman"/>
          <w:b w:val="false"/>
          <w:i w:val="false"/>
          <w:color w:val="000000"/>
          <w:sz w:val="28"/>
        </w:rPr>
        <w:t>,</w:t>
      </w:r>
      <w:r>
        <w:br/>
      </w:r>
      <w:r>
        <w:rPr>
          <w:rFonts w:ascii="Times New Roman"/>
          <w:b w:val="false"/>
          <w:i w:val="false"/>
          <w:color w:val="000000"/>
          <w:sz w:val="28"/>
        </w:rPr>
        <w:t>
______________________________________по причине __________________</w:t>
      </w:r>
      <w:r>
        <w:br/>
      </w:r>
      <w:r>
        <w:rPr>
          <w:rFonts w:ascii="Times New Roman"/>
          <w:b w:val="false"/>
          <w:i w:val="false"/>
          <w:color w:val="000000"/>
          <w:sz w:val="28"/>
        </w:rPr>
        <w:t>
</w:t>
      </w:r>
      <w:r>
        <w:rPr>
          <w:rFonts w:ascii="Times New Roman"/>
          <w:b w:val="false"/>
          <w:i/>
          <w:color w:val="000000"/>
          <w:sz w:val="28"/>
        </w:rPr>
        <w:t>дополнения и исправления на избранные данные) (указать причину</w:t>
      </w:r>
      <w:r>
        <w:br/>
      </w:r>
      <w:r>
        <w:rPr>
          <w:rFonts w:ascii="Times New Roman"/>
          <w:b w:val="false"/>
          <w:i w:val="false"/>
          <w:color w:val="000000"/>
          <w:sz w:val="28"/>
        </w:rPr>
        <w:t>
</w:t>
      </w:r>
      <w:r>
        <w:rPr>
          <w:rFonts w:ascii="Times New Roman"/>
          <w:b w:val="false"/>
          <w:i/>
          <w:color w:val="000000"/>
          <w:sz w:val="28"/>
        </w:rPr>
        <w:t>  изменения )</w:t>
      </w:r>
      <w:r>
        <w:br/>
      </w:r>
      <w:r>
        <w:rPr>
          <w:rFonts w:ascii="Times New Roman"/>
          <w:b w:val="false"/>
          <w:i w:val="false"/>
          <w:color w:val="000000"/>
          <w:sz w:val="28"/>
        </w:rPr>
        <w:t>
Сообщаю о себе следующие сведения:</w:t>
      </w:r>
      <w:r>
        <w:br/>
      </w:r>
      <w:r>
        <w:rPr>
          <w:rFonts w:ascii="Times New Roman"/>
          <w:b w:val="false"/>
          <w:i w:val="false"/>
          <w:color w:val="000000"/>
          <w:sz w:val="28"/>
        </w:rPr>
        <w:t>
1. Фамилия, имя, отчество __________________________________________</w:t>
      </w:r>
      <w:r>
        <w:br/>
      </w:r>
      <w:r>
        <w:rPr>
          <w:rFonts w:ascii="Times New Roman"/>
          <w:b w:val="false"/>
          <w:i w:val="false"/>
          <w:color w:val="000000"/>
          <w:sz w:val="28"/>
        </w:rPr>
        <w:t>
2. Дата рождения (число, месяц, год) _______________________________</w:t>
      </w:r>
      <w:r>
        <w:br/>
      </w:r>
      <w:r>
        <w:rPr>
          <w:rFonts w:ascii="Times New Roman"/>
          <w:b w:val="false"/>
          <w:i w:val="false"/>
          <w:color w:val="000000"/>
          <w:sz w:val="28"/>
        </w:rPr>
        <w:t>
3. Место рождения (село, город, область, республика) _______________</w:t>
      </w:r>
      <w:r>
        <w:br/>
      </w:r>
      <w:r>
        <w:rPr>
          <w:rFonts w:ascii="Times New Roman"/>
          <w:b w:val="false"/>
          <w:i w:val="false"/>
          <w:color w:val="000000"/>
          <w:sz w:val="28"/>
        </w:rPr>
        <w:t>
4. Национальность___________________________________________________</w:t>
      </w:r>
      <w:r>
        <w:br/>
      </w:r>
      <w:r>
        <w:rPr>
          <w:rFonts w:ascii="Times New Roman"/>
          <w:b w:val="false"/>
          <w:i w:val="false"/>
          <w:color w:val="000000"/>
          <w:sz w:val="28"/>
        </w:rPr>
        <w:t>
5. Гражданство _____________________________________________________</w:t>
      </w:r>
      <w:r>
        <w:br/>
      </w:r>
      <w:r>
        <w:rPr>
          <w:rFonts w:ascii="Times New Roman"/>
          <w:b w:val="false"/>
          <w:i w:val="false"/>
          <w:color w:val="000000"/>
          <w:sz w:val="28"/>
        </w:rPr>
        <w:t>
6. Семейное положение (Ф.И.О. супруга, число, месяц и год рождения,</w:t>
      </w:r>
      <w:r>
        <w:br/>
      </w:r>
      <w:r>
        <w:rPr>
          <w:rFonts w:ascii="Times New Roman"/>
          <w:b w:val="false"/>
          <w:i w:val="false"/>
          <w:color w:val="000000"/>
          <w:sz w:val="28"/>
        </w:rPr>
        <w:t>
дата регистрации брака (супружества))</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7. Сведения о детях (Ф.И.О., число, месяц и год рождения, место жительства на момент подачи заявления)______________________________</w:t>
      </w:r>
      <w:r>
        <w:br/>
      </w:r>
      <w:r>
        <w:rPr>
          <w:rFonts w:ascii="Times New Roman"/>
          <w:b w:val="false"/>
          <w:i w:val="false"/>
          <w:color w:val="000000"/>
          <w:sz w:val="28"/>
        </w:rPr>
        <w:t>
8. Данные о документе, удостоверяющем личность (№, когда и кем выдан)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9. Отношение к военной службе:</w:t>
      </w:r>
      <w:r>
        <w:br/>
      </w:r>
      <w:r>
        <w:rPr>
          <w:rFonts w:ascii="Times New Roman"/>
          <w:b w:val="false"/>
          <w:i w:val="false"/>
          <w:color w:val="000000"/>
          <w:sz w:val="28"/>
        </w:rPr>
        <w:t>
а) где состоит на учете ____________________________________________</w:t>
      </w:r>
      <w:r>
        <w:br/>
      </w:r>
      <w:r>
        <w:rPr>
          <w:rFonts w:ascii="Times New Roman"/>
          <w:b w:val="false"/>
          <w:i w:val="false"/>
          <w:color w:val="000000"/>
          <w:sz w:val="28"/>
        </w:rPr>
        <w:t>
б) наименование воинской части, в которой служит 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10. Менял ли ранее Ф.И.О., когда и где _____________________________</w:t>
      </w:r>
      <w:r>
        <w:br/>
      </w:r>
      <w:r>
        <w:rPr>
          <w:rFonts w:ascii="Times New Roman"/>
          <w:b w:val="false"/>
          <w:i w:val="false"/>
          <w:color w:val="000000"/>
          <w:sz w:val="28"/>
        </w:rPr>
        <w:t>
11. Полный перечень местностей, в которых получатель государственной</w:t>
      </w:r>
      <w:r>
        <w:br/>
      </w:r>
      <w:r>
        <w:rPr>
          <w:rFonts w:ascii="Times New Roman"/>
          <w:b w:val="false"/>
          <w:i w:val="false"/>
          <w:color w:val="000000"/>
          <w:sz w:val="28"/>
        </w:rPr>
        <w:t>
услуги проживал, с указанием времени проживания 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12. В случае нахождения под следствием, судом либо наличия судимости,</w:t>
      </w:r>
      <w:r>
        <w:br/>
      </w:r>
      <w:r>
        <w:rPr>
          <w:rFonts w:ascii="Times New Roman"/>
          <w:b w:val="false"/>
          <w:i w:val="false"/>
          <w:color w:val="000000"/>
          <w:sz w:val="28"/>
        </w:rPr>
        <w:t>
не погашенной или не снятой в установленном законом порядке, указать</w:t>
      </w:r>
      <w:r>
        <w:br/>
      </w:r>
      <w:r>
        <w:rPr>
          <w:rFonts w:ascii="Times New Roman"/>
          <w:b w:val="false"/>
          <w:i w:val="false"/>
          <w:color w:val="000000"/>
          <w:sz w:val="28"/>
        </w:rPr>
        <w:t>
когда и за что привлекались к уголовной ответственности, если был</w:t>
      </w:r>
      <w:r>
        <w:br/>
      </w:r>
      <w:r>
        <w:rPr>
          <w:rFonts w:ascii="Times New Roman"/>
          <w:b w:val="false"/>
          <w:i w:val="false"/>
          <w:color w:val="000000"/>
          <w:sz w:val="28"/>
        </w:rPr>
        <w:t>
осужден то когда и по какой статье, каким судом и к какой мере</w:t>
      </w:r>
      <w:r>
        <w:br/>
      </w:r>
      <w:r>
        <w:rPr>
          <w:rFonts w:ascii="Times New Roman"/>
          <w:b w:val="false"/>
          <w:i w:val="false"/>
          <w:color w:val="000000"/>
          <w:sz w:val="28"/>
        </w:rPr>
        <w:t>
наказания указать об этом________________________________________</w:t>
      </w:r>
      <w:r>
        <w:br/>
      </w:r>
      <w:r>
        <w:rPr>
          <w:rFonts w:ascii="Times New Roman"/>
          <w:b w:val="false"/>
          <w:i w:val="false"/>
          <w:color w:val="000000"/>
          <w:sz w:val="28"/>
        </w:rPr>
        <w:t>
К заявлению прилагаю:</w:t>
      </w:r>
      <w:r>
        <w:br/>
      </w:r>
      <w:r>
        <w:rPr>
          <w:rFonts w:ascii="Times New Roman"/>
          <w:b w:val="false"/>
          <w:i w:val="false"/>
          <w:color w:val="000000"/>
          <w:sz w:val="28"/>
        </w:rPr>
        <w:t>
1) ______________________________ 3)________________________________</w:t>
      </w:r>
      <w:r>
        <w:br/>
      </w:r>
      <w:r>
        <w:rPr>
          <w:rFonts w:ascii="Times New Roman"/>
          <w:b w:val="false"/>
          <w:i w:val="false"/>
          <w:color w:val="000000"/>
          <w:sz w:val="28"/>
        </w:rPr>
        <w:t>
2) ______________________________ 4)________________________________</w:t>
      </w:r>
      <w:r>
        <w:br/>
      </w:r>
      <w:r>
        <w:rPr>
          <w:rFonts w:ascii="Times New Roman"/>
          <w:b w:val="false"/>
          <w:i w:val="false"/>
          <w:color w:val="000000"/>
          <w:sz w:val="28"/>
        </w:rPr>
        <w:t>
                                          «___» _____________ 20__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(Ф.И.О. должностного лица, принявшего заявление)</w:t>
      </w:r>
      <w:r>
        <w:br/>
      </w:r>
      <w:r>
        <w:rPr>
          <w:rFonts w:ascii="Times New Roman"/>
          <w:b w:val="false"/>
          <w:i w:val="false"/>
          <w:color w:val="000000"/>
          <w:sz w:val="28"/>
        </w:rPr>
        <w:t>
№ по журналу 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(линия отрыва)</w:t>
      </w:r>
      <w:r>
        <w:br/>
      </w:r>
      <w:r>
        <w:rPr>
          <w:rFonts w:ascii="Times New Roman"/>
          <w:b w:val="false"/>
          <w:i w:val="false"/>
          <w:color w:val="000000"/>
          <w:sz w:val="28"/>
        </w:rPr>
        <w:t>
«____»__________20____г. принято на рассмотрение заявление о внесении</w:t>
      </w:r>
      <w:r>
        <w:br/>
      </w:r>
      <w:r>
        <w:rPr>
          <w:rFonts w:ascii="Times New Roman"/>
          <w:b w:val="false"/>
          <w:i w:val="false"/>
          <w:color w:val="000000"/>
          <w:sz w:val="28"/>
        </w:rPr>
        <w:t>
изменений, дополнений и исправлений в записи актов гражданского</w:t>
      </w:r>
      <w:r>
        <w:br/>
      </w:r>
      <w:r>
        <w:rPr>
          <w:rFonts w:ascii="Times New Roman"/>
          <w:b w:val="false"/>
          <w:i w:val="false"/>
          <w:color w:val="000000"/>
          <w:sz w:val="28"/>
        </w:rPr>
        <w:t>
состояния у гр-ки __________________________________________________</w:t>
      </w:r>
      <w:r>
        <w:br/>
      </w:r>
      <w:r>
        <w:rPr>
          <w:rFonts w:ascii="Times New Roman"/>
          <w:b w:val="false"/>
          <w:i w:val="false"/>
          <w:color w:val="000000"/>
          <w:sz w:val="28"/>
        </w:rPr>
        <w:t>
с приложенными __________документами.</w:t>
      </w:r>
      <w:r>
        <w:br/>
      </w:r>
      <w:r>
        <w:rPr>
          <w:rFonts w:ascii="Times New Roman"/>
          <w:b w:val="false"/>
          <w:i w:val="false"/>
          <w:color w:val="000000"/>
          <w:sz w:val="28"/>
        </w:rPr>
        <w:t>
Результаты рассмотрения будут сообщены «___»___________20____г.</w:t>
      </w:r>
      <w:r>
        <w:br/>
      </w:r>
      <w:r>
        <w:rPr>
          <w:rFonts w:ascii="Times New Roman"/>
          <w:b w:val="false"/>
          <w:i w:val="false"/>
          <w:color w:val="000000"/>
          <w:sz w:val="28"/>
        </w:rPr>
        <w:t>
Специалист _________________________(фамилия, имя и отчество 
)</w:t>
      </w:r>
    </w:p>
    <w:bookmarkEnd w:id="466"/>
    <w:bookmarkStart w:name="z2419" w:id="46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установления отцовства,</w:t>
      </w:r>
      <w:r>
        <w:br/>
      </w:r>
      <w:r>
        <w:rPr>
          <w:rFonts w:ascii="Times New Roman"/>
          <w:b w:val="false"/>
          <w:i w:val="false"/>
          <w:color w:val="000000"/>
          <w:sz w:val="28"/>
        </w:rPr>
        <w:t xml:space="preserve">
в том числе внесение изменений,   </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актов гражданского состояния»   </w:t>
      </w:r>
    </w:p>
    <w:bookmarkEnd w:id="467"/>
    <w:bookmarkStart w:name="z2420" w:id="468"/>
    <w:p>
      <w:pPr>
        <w:spacing w:after="0"/>
        <w:ind w:left="0"/>
        <w:jc w:val="left"/>
      </w:pPr>
      <w:r>
        <w:rPr>
          <w:rFonts w:ascii="Times New Roman"/>
          <w:b/>
          <w:i w:val="false"/>
          <w:color w:val="000000"/>
        </w:rPr>
        <w:t xml:space="preserve"> 
Таблица. Значения показателей качества и эффективности</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2304"/>
        <w:gridCol w:w="2304"/>
        <w:gridCol w:w="2366"/>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Своевременность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Качество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Доступность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Процесс обжалования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удовлетворенных существующим порядком обжалования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Вежливость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удовлетворенных вежливостью персонала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1" w:id="469"/>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469"/>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Start w:name="z2422" w:id="47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усыновления (удочерения), в том числе</w:t>
      </w:r>
      <w:r>
        <w:br/>
      </w:r>
      <w:r>
        <w:rPr>
          <w:rFonts w:ascii="Times New Roman"/>
          <w:b/>
          <w:i w:val="false"/>
          <w:color w:val="000000"/>
        </w:rPr>
        <w:t>
внесение изменений, дополнений и исправлений в записи</w:t>
      </w:r>
      <w:r>
        <w:br/>
      </w:r>
      <w:r>
        <w:rPr>
          <w:rFonts w:ascii="Times New Roman"/>
          <w:b/>
          <w:i w:val="false"/>
          <w:color w:val="000000"/>
        </w:rPr>
        <w:t>
актов гражданского состояния»</w:t>
      </w:r>
    </w:p>
    <w:bookmarkEnd w:id="470"/>
    <w:bookmarkStart w:name="z2423" w:id="471"/>
    <w:p>
      <w:pPr>
        <w:spacing w:after="0"/>
        <w:ind w:left="0"/>
        <w:jc w:val="left"/>
      </w:pPr>
      <w:r>
        <w:rPr>
          <w:rFonts w:ascii="Times New Roman"/>
          <w:b/>
          <w:i w:val="false"/>
          <w:color w:val="000000"/>
        </w:rPr>
        <w:t xml:space="preserve"> 
1. Общие положения</w:t>
      </w:r>
    </w:p>
    <w:bookmarkEnd w:id="471"/>
    <w:bookmarkStart w:name="z2424" w:id="472"/>
    <w:p>
      <w:pPr>
        <w:spacing w:after="0"/>
        <w:ind w:left="0"/>
        <w:jc w:val="both"/>
      </w:pPr>
      <w:r>
        <w:rPr>
          <w:rFonts w:ascii="Times New Roman"/>
          <w:b w:val="false"/>
          <w:i w:val="false"/>
          <w:color w:val="000000"/>
          <w:sz w:val="28"/>
        </w:rPr>
        <w:t>
      1. Государственная услуга «Регистрация усыновления (удочерения), в том числе внесение изменений, дополнений и исправлений в записи актов гражданского состояния» (далее - государственная услуга) оказывается территориальными органами юстиции (далее - уполномоченные органы),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248</w:t>
      </w:r>
      <w:r>
        <w:rPr>
          <w:rFonts w:ascii="Times New Roman"/>
          <w:b w:val="false"/>
          <w:i w:val="false"/>
          <w:color w:val="000000"/>
          <w:sz w:val="28"/>
        </w:rPr>
        <w:t xml:space="preserve"> - </w:t>
      </w:r>
      <w:r>
        <w:rPr>
          <w:rFonts w:ascii="Times New Roman"/>
          <w:b w:val="false"/>
          <w:i w:val="false"/>
          <w:color w:val="000000"/>
          <w:sz w:val="28"/>
        </w:rPr>
        <w:t>256</w:t>
      </w:r>
      <w:r>
        <w:rPr>
          <w:rFonts w:ascii="Times New Roman"/>
          <w:b w:val="false"/>
          <w:i w:val="false"/>
          <w:color w:val="000000"/>
          <w:sz w:val="28"/>
        </w:rPr>
        <w:t xml:space="preserve"> Кодекса Республики Казахстан от 26 декабря 2011 года «О браке (супружестве) и семье», </w:t>
      </w:r>
      <w:r>
        <w:rPr>
          <w:rFonts w:ascii="Times New Roman"/>
          <w:b w:val="false"/>
          <w:i w:val="false"/>
          <w:color w:val="000000"/>
          <w:sz w:val="28"/>
        </w:rPr>
        <w:t>статьи 537</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и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12 января 2007 года «О национальных реестрах идентификационных номеров».</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 на интернет-ресурсе Министерства юстиции Республики Казахстан (электронный адрес: www.minjust.kz), а также в официальных источниках информации и на стендах, расположенных в помещениях уполномоченных органов, перечень которых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государственная регистрации усыновления (удочерения) и выдача свидетельства об усыновлении (удочерения) на бумажном носителе.</w:t>
      </w:r>
      <w:r>
        <w:br/>
      </w:r>
      <w:r>
        <w:rPr>
          <w:rFonts w:ascii="Times New Roman"/>
          <w:b w:val="false"/>
          <w:i w:val="false"/>
          <w:color w:val="000000"/>
          <w:sz w:val="28"/>
        </w:rPr>
        <w:t>
</w:t>
      </w:r>
      <w:r>
        <w:rPr>
          <w:rFonts w:ascii="Times New Roman"/>
          <w:b w:val="false"/>
          <w:i w:val="false"/>
          <w:color w:val="000000"/>
          <w:sz w:val="28"/>
        </w:rPr>
        <w:t>
      После внесенных изменений, дополнений и исправлений в актовую запись о рождении получателю государственной услуги выдается новое свидетельство с внесенными изменениями, дополнениями и исправлениями, скрепленное подписью уполномоченного лица, выдавшего документ, либо ответ о мотивированном отказе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гражданам Республики Казахстан и иностранцам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при регистрации усыновления (удочерения) – 1 рабочий день.</w:t>
      </w:r>
      <w:r>
        <w:br/>
      </w:r>
      <w:r>
        <w:rPr>
          <w:rFonts w:ascii="Times New Roman"/>
          <w:b w:val="false"/>
          <w:i w:val="false"/>
          <w:color w:val="000000"/>
          <w:sz w:val="28"/>
        </w:rPr>
        <w:t>
</w:t>
      </w:r>
      <w:r>
        <w:rPr>
          <w:rFonts w:ascii="Times New Roman"/>
          <w:b w:val="false"/>
          <w:i w:val="false"/>
          <w:color w:val="000000"/>
          <w:sz w:val="28"/>
        </w:rPr>
        <w:t>
      Заявления о внесении изменений, дополнений и исправлений в актовую запись об усыновлении рассматриваются в течение 15 календарных дней, при наличии электронной версии на Центральном сервере Государственной базы данных по республике, при необходимости проведения дополнительного изучения или проверки, срок рассмотрения продлевается не более, чем на 30 календарных дней с уведомлением получателя государственной услуги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 при регистрации усыновления (удочерения) гражданами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При усыновлении (удочерении) иностранцами, а также за внесение изменений, дополнений и исправлений взимается государственная пошлина. </w:t>
      </w:r>
      <w:r>
        <w:br/>
      </w:r>
      <w:r>
        <w:rPr>
          <w:rFonts w:ascii="Times New Roman"/>
          <w:b w:val="false"/>
          <w:i w:val="false"/>
          <w:color w:val="000000"/>
          <w:sz w:val="28"/>
        </w:rPr>
        <w:t>
</w:t>
      </w:r>
      <w:r>
        <w:rPr>
          <w:rFonts w:ascii="Times New Roman"/>
          <w:b w:val="false"/>
          <w:i w:val="false"/>
          <w:color w:val="000000"/>
          <w:sz w:val="28"/>
        </w:rPr>
        <w:t>
      Сумма государственной пошлины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w:t>
      </w:r>
      <w:r>
        <w:br/>
      </w:r>
      <w:r>
        <w:rPr>
          <w:rFonts w:ascii="Times New Roman"/>
          <w:b w:val="false"/>
          <w:i w:val="false"/>
          <w:color w:val="000000"/>
          <w:sz w:val="28"/>
        </w:rPr>
        <w:t>
</w:t>
      </w:r>
      <w:r>
        <w:rPr>
          <w:rFonts w:ascii="Times New Roman"/>
          <w:b w:val="false"/>
          <w:i w:val="false"/>
          <w:color w:val="000000"/>
          <w:sz w:val="28"/>
        </w:rPr>
        <w:t>
      9. Прием документов осуществляется ежедневно с 9.00 до 18.30 часов, перерыв с 13.00 до 14.30 часов, кроме субботы, воскресенья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Помещения уполномоченных органов имеют отдельные кабинеты для приема граждан, в которых предусмотрены условия для обслуживания получателей государственной услуги с ограниченными возможностями. В кабинетах имеются информационные стенды с образцами заполненных бланков.</w:t>
      </w:r>
    </w:p>
    <w:bookmarkEnd w:id="472"/>
    <w:bookmarkStart w:name="z2443" w:id="473"/>
    <w:p>
      <w:pPr>
        <w:spacing w:after="0"/>
        <w:ind w:left="0"/>
        <w:jc w:val="left"/>
      </w:pPr>
      <w:r>
        <w:rPr>
          <w:rFonts w:ascii="Times New Roman"/>
          <w:b/>
          <w:i w:val="false"/>
          <w:color w:val="000000"/>
        </w:rPr>
        <w:t xml:space="preserve"> 
2. Порядок оказания государственной услуги</w:t>
      </w:r>
    </w:p>
    <w:bookmarkEnd w:id="473"/>
    <w:bookmarkStart w:name="z2444" w:id="474"/>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либо его уполномоченный представитель представляют:</w:t>
      </w:r>
      <w:r>
        <w:br/>
      </w:r>
      <w:r>
        <w:rPr>
          <w:rFonts w:ascii="Times New Roman"/>
          <w:b w:val="false"/>
          <w:i w:val="false"/>
          <w:color w:val="000000"/>
          <w:sz w:val="28"/>
        </w:rPr>
        <w:t>
</w:t>
      </w:r>
      <w:r>
        <w:rPr>
          <w:rFonts w:ascii="Times New Roman"/>
          <w:b w:val="false"/>
          <w:i w:val="false"/>
          <w:color w:val="000000"/>
          <w:sz w:val="28"/>
        </w:rPr>
        <w:t>
      для регистрации усыновления (удочерения):</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2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3) копию решения суда об усыновлении (удочерении);</w:t>
      </w:r>
      <w:r>
        <w:br/>
      </w:r>
      <w:r>
        <w:rPr>
          <w:rFonts w:ascii="Times New Roman"/>
          <w:b w:val="false"/>
          <w:i w:val="false"/>
          <w:color w:val="000000"/>
          <w:sz w:val="28"/>
        </w:rPr>
        <w:t>
</w:t>
      </w:r>
      <w:r>
        <w:rPr>
          <w:rFonts w:ascii="Times New Roman"/>
          <w:b w:val="false"/>
          <w:i w:val="false"/>
          <w:color w:val="000000"/>
          <w:sz w:val="28"/>
        </w:rPr>
        <w:t>
      4) свидетельство о рождении ребенка;</w:t>
      </w:r>
      <w:r>
        <w:br/>
      </w:r>
      <w:r>
        <w:rPr>
          <w:rFonts w:ascii="Times New Roman"/>
          <w:b w:val="false"/>
          <w:i w:val="false"/>
          <w:color w:val="000000"/>
          <w:sz w:val="28"/>
        </w:rPr>
        <w:t>
</w:t>
      </w:r>
      <w:r>
        <w:rPr>
          <w:rFonts w:ascii="Times New Roman"/>
          <w:b w:val="false"/>
          <w:i w:val="false"/>
          <w:color w:val="000000"/>
          <w:sz w:val="28"/>
        </w:rPr>
        <w:t>
      5) копию свидетельства о браке усыновителей, если брак был заключен до 2008 года, а также для иностранных граждан;</w:t>
      </w:r>
      <w:r>
        <w:br/>
      </w:r>
      <w:r>
        <w:rPr>
          <w:rFonts w:ascii="Times New Roman"/>
          <w:b w:val="false"/>
          <w:i w:val="false"/>
          <w:color w:val="000000"/>
          <w:sz w:val="28"/>
        </w:rPr>
        <w:t>
</w:t>
      </w:r>
      <w:r>
        <w:rPr>
          <w:rFonts w:ascii="Times New Roman"/>
          <w:b w:val="false"/>
          <w:i w:val="false"/>
          <w:color w:val="000000"/>
          <w:sz w:val="28"/>
        </w:rPr>
        <w:t>
      6)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7) для иностранцев документ, подтверждающий уплату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xml:space="preserve">
      8) вид на жительство иностранца; </w:t>
      </w:r>
      <w:r>
        <w:br/>
      </w:r>
      <w:r>
        <w:rPr>
          <w:rFonts w:ascii="Times New Roman"/>
          <w:b w:val="false"/>
          <w:i w:val="false"/>
          <w:color w:val="000000"/>
          <w:sz w:val="28"/>
        </w:rPr>
        <w:t>
</w:t>
      </w:r>
      <w:r>
        <w:rPr>
          <w:rFonts w:ascii="Times New Roman"/>
          <w:b w:val="false"/>
          <w:i w:val="false"/>
          <w:color w:val="000000"/>
          <w:sz w:val="28"/>
        </w:rPr>
        <w:t>
      9) наряду с документом, удостоверяющим личность, иностранцы представляют нотариально засвидетельствованный перевод его текста на государственный или русский язык;</w:t>
      </w:r>
      <w:r>
        <w:br/>
      </w:r>
      <w:r>
        <w:rPr>
          <w:rFonts w:ascii="Times New Roman"/>
          <w:b w:val="false"/>
          <w:i w:val="false"/>
          <w:color w:val="000000"/>
          <w:sz w:val="28"/>
        </w:rPr>
        <w:t>
</w:t>
      </w:r>
      <w:r>
        <w:rPr>
          <w:rFonts w:ascii="Times New Roman"/>
          <w:b w:val="false"/>
          <w:i w:val="false"/>
          <w:color w:val="000000"/>
          <w:sz w:val="28"/>
        </w:rPr>
        <w:t>
      для внесения изменений, дополнений и исправлений в актовую запись об установлении отцовства:</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3 к настоящему стандарту);</w:t>
      </w:r>
      <w:r>
        <w:br/>
      </w:r>
      <w:r>
        <w:rPr>
          <w:rFonts w:ascii="Times New Roman"/>
          <w:b w:val="false"/>
          <w:i w:val="false"/>
          <w:color w:val="000000"/>
          <w:sz w:val="28"/>
        </w:rPr>
        <w:t>
</w:t>
      </w:r>
      <w:r>
        <w:rPr>
          <w:rFonts w:ascii="Times New Roman"/>
          <w:b w:val="false"/>
          <w:i w:val="false"/>
          <w:color w:val="000000"/>
          <w:sz w:val="28"/>
        </w:rPr>
        <w:t>
      2) свидетельство о рождении, в случае утери оригинала свидетельства – справка о регистрации рождения;</w:t>
      </w:r>
      <w:r>
        <w:br/>
      </w:r>
      <w:r>
        <w:rPr>
          <w:rFonts w:ascii="Times New Roman"/>
          <w:b w:val="false"/>
          <w:i w:val="false"/>
          <w:color w:val="000000"/>
          <w:sz w:val="28"/>
        </w:rPr>
        <w:t>
</w:t>
      </w:r>
      <w:r>
        <w:rPr>
          <w:rFonts w:ascii="Times New Roman"/>
          <w:b w:val="false"/>
          <w:i w:val="false"/>
          <w:color w:val="000000"/>
          <w:sz w:val="28"/>
        </w:rPr>
        <w:t>
      3) свидетельство об усыновлении (удочерении), в случае утери оригинала свидетельства – справка об усыновлении (удочерении);</w:t>
      </w:r>
      <w:r>
        <w:br/>
      </w:r>
      <w:r>
        <w:rPr>
          <w:rFonts w:ascii="Times New Roman"/>
          <w:b w:val="false"/>
          <w:i w:val="false"/>
          <w:color w:val="000000"/>
          <w:sz w:val="28"/>
        </w:rPr>
        <w:t>
</w:t>
      </w:r>
      <w:r>
        <w:rPr>
          <w:rFonts w:ascii="Times New Roman"/>
          <w:b w:val="false"/>
          <w:i w:val="false"/>
          <w:color w:val="000000"/>
          <w:sz w:val="28"/>
        </w:rPr>
        <w:t>
      4) решение суда об отмене или о признании усыновления (удочерения) недействительным;</w:t>
      </w:r>
      <w:r>
        <w:br/>
      </w:r>
      <w:r>
        <w:rPr>
          <w:rFonts w:ascii="Times New Roman"/>
          <w:b w:val="false"/>
          <w:i w:val="false"/>
          <w:color w:val="000000"/>
          <w:sz w:val="28"/>
        </w:rPr>
        <w:t>
</w:t>
      </w:r>
      <w:r>
        <w:rPr>
          <w:rFonts w:ascii="Times New Roman"/>
          <w:b w:val="false"/>
          <w:i w:val="false"/>
          <w:color w:val="000000"/>
          <w:sz w:val="28"/>
        </w:rPr>
        <w:t>
      5) документы, подтверждающие необходимость внесения изменения, дополнения и исправления;</w:t>
      </w:r>
      <w:r>
        <w:br/>
      </w:r>
      <w:r>
        <w:rPr>
          <w:rFonts w:ascii="Times New Roman"/>
          <w:b w:val="false"/>
          <w:i w:val="false"/>
          <w:color w:val="000000"/>
          <w:sz w:val="28"/>
        </w:rPr>
        <w:t>
</w:t>
      </w:r>
      <w:r>
        <w:rPr>
          <w:rFonts w:ascii="Times New Roman"/>
          <w:b w:val="false"/>
          <w:i w:val="false"/>
          <w:color w:val="000000"/>
          <w:sz w:val="28"/>
        </w:rPr>
        <w:t>
      6) документ, подтверждающий уплату в бюджет государственной пошлины или документ являющийся основанием для предоставления налоговых льгот;</w:t>
      </w:r>
      <w:r>
        <w:br/>
      </w:r>
      <w:r>
        <w:rPr>
          <w:rFonts w:ascii="Times New Roman"/>
          <w:b w:val="false"/>
          <w:i w:val="false"/>
          <w:color w:val="000000"/>
          <w:sz w:val="28"/>
        </w:rPr>
        <w:t>
</w:t>
      </w:r>
      <w:r>
        <w:rPr>
          <w:rFonts w:ascii="Times New Roman"/>
          <w:b w:val="false"/>
          <w:i w:val="false"/>
          <w:color w:val="000000"/>
          <w:sz w:val="28"/>
        </w:rPr>
        <w:t>
      7)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12. Образец заявления размещен на портале, а также на интернет-ресурсе Министерства: www.minjust.kz (раздел «Регистрационная служба и оказания правовой помощи» подраздел «Стандарты государственных услуг»), или на специальной стойке в зале ожидания уполномоченного органа,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в уполномоченном органе документы сдаются специалисту уполномоченного органа,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14. При приеме соответствующих документов в уполномоченном органе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даты приема запроса;</w:t>
      </w:r>
      <w:r>
        <w:br/>
      </w:r>
      <w:r>
        <w:rPr>
          <w:rFonts w:ascii="Times New Roman"/>
          <w:b w:val="false"/>
          <w:i w:val="false"/>
          <w:color w:val="000000"/>
          <w:sz w:val="28"/>
        </w:rPr>
        <w:t>
</w:t>
      </w:r>
      <w:r>
        <w:rPr>
          <w:rFonts w:ascii="Times New Roman"/>
          <w:b w:val="false"/>
          <w:i w:val="false"/>
          <w:color w:val="000000"/>
          <w:sz w:val="28"/>
        </w:rPr>
        <w:t>
      2) количества приложенных документов;</w:t>
      </w:r>
      <w:r>
        <w:br/>
      </w:r>
      <w:r>
        <w:rPr>
          <w:rFonts w:ascii="Times New Roman"/>
          <w:b w:val="false"/>
          <w:i w:val="false"/>
          <w:color w:val="000000"/>
          <w:sz w:val="28"/>
        </w:rPr>
        <w:t>
</w:t>
      </w:r>
      <w:r>
        <w:rPr>
          <w:rFonts w:ascii="Times New Roman"/>
          <w:b w:val="false"/>
          <w:i w:val="false"/>
          <w:color w:val="000000"/>
          <w:sz w:val="28"/>
        </w:rPr>
        <w:t>
      3) даты, времени выдачи документов;</w:t>
      </w:r>
      <w:r>
        <w:br/>
      </w:r>
      <w:r>
        <w:rPr>
          <w:rFonts w:ascii="Times New Roman"/>
          <w:b w:val="false"/>
          <w:i w:val="false"/>
          <w:color w:val="000000"/>
          <w:sz w:val="28"/>
        </w:rPr>
        <w:t>
</w:t>
      </w:r>
      <w:r>
        <w:rPr>
          <w:rFonts w:ascii="Times New Roman"/>
          <w:b w:val="false"/>
          <w:i w:val="false"/>
          <w:color w:val="000000"/>
          <w:sz w:val="28"/>
        </w:rPr>
        <w:t>
      4) фамилии, имени, отчества специалиста,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15. Выдача готовых документов осуществляется специалистом уполномоченного органа при обращении получателя государственной услуги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уполномоченным органом отказывается в случае непредставления получателем государственной услуги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представленных документов (в том числе незаполнения обязательных полей), письменный, мотивированный отказ получателю государственной услуги дается в течение 2 рабочих дней со дня подачи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Срок хранения и порядок уничтожения документов в уполномоченном органе определяется ведомственными нормативными правовыми актами.</w:t>
      </w:r>
    </w:p>
    <w:bookmarkEnd w:id="474"/>
    <w:bookmarkStart w:name="z2474" w:id="475"/>
    <w:p>
      <w:pPr>
        <w:spacing w:after="0"/>
        <w:ind w:left="0"/>
        <w:jc w:val="left"/>
      </w:pPr>
      <w:r>
        <w:rPr>
          <w:rFonts w:ascii="Times New Roman"/>
          <w:b/>
          <w:i w:val="false"/>
          <w:color w:val="000000"/>
        </w:rPr>
        <w:t xml:space="preserve"> 
3. Принципы работы</w:t>
      </w:r>
    </w:p>
    <w:bookmarkEnd w:id="475"/>
    <w:bookmarkStart w:name="z2475" w:id="476"/>
    <w:p>
      <w:pPr>
        <w:spacing w:after="0"/>
        <w:ind w:left="0"/>
        <w:jc w:val="both"/>
      </w:pPr>
      <w:r>
        <w:rPr>
          <w:rFonts w:ascii="Times New Roman"/>
          <w:b w:val="false"/>
          <w:i w:val="false"/>
          <w:color w:val="000000"/>
          <w:sz w:val="28"/>
        </w:rPr>
        <w:t>
      17. Деятельность уполномоченного органа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476"/>
    <w:bookmarkStart w:name="z2476" w:id="477"/>
    <w:p>
      <w:pPr>
        <w:spacing w:after="0"/>
        <w:ind w:left="0"/>
        <w:jc w:val="left"/>
      </w:pPr>
      <w:r>
        <w:rPr>
          <w:rFonts w:ascii="Times New Roman"/>
          <w:b/>
          <w:i w:val="false"/>
          <w:color w:val="000000"/>
        </w:rPr>
        <w:t xml:space="preserve"> 
4. Результаты работы</w:t>
      </w:r>
    </w:p>
    <w:bookmarkEnd w:id="477"/>
    <w:bookmarkStart w:name="z2477" w:id="478"/>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соответствующим приказом руководителя государственного органа, ответственного за разработку стандарта данной государственной услуги.</w:t>
      </w:r>
    </w:p>
    <w:bookmarkEnd w:id="478"/>
    <w:bookmarkStart w:name="z2479" w:id="479"/>
    <w:p>
      <w:pPr>
        <w:spacing w:after="0"/>
        <w:ind w:left="0"/>
        <w:jc w:val="left"/>
      </w:pPr>
      <w:r>
        <w:rPr>
          <w:rFonts w:ascii="Times New Roman"/>
          <w:b/>
          <w:i w:val="false"/>
          <w:color w:val="000000"/>
        </w:rPr>
        <w:t xml:space="preserve"> 
5. Порядок обжалования</w:t>
      </w:r>
    </w:p>
    <w:bookmarkEnd w:id="479"/>
    <w:bookmarkStart w:name="z2480" w:id="480"/>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уполномоченный орган,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21.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 </w:t>
      </w:r>
      <w:r>
        <w:br/>
      </w:r>
      <w:r>
        <w:rPr>
          <w:rFonts w:ascii="Times New Roman"/>
          <w:b w:val="false"/>
          <w:i w:val="false"/>
          <w:color w:val="000000"/>
          <w:sz w:val="28"/>
        </w:rPr>
        <w:t>
</w:t>
      </w:r>
      <w:r>
        <w:rPr>
          <w:rFonts w:ascii="Times New Roman"/>
          <w:b w:val="false"/>
          <w:i w:val="false"/>
          <w:color w:val="000000"/>
          <w:sz w:val="28"/>
        </w:rPr>
        <w:t>
      22.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23.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24.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Адрес Комитета регистрационной службы и оказания правовой помощи Министерства юстиции Республики Казахстан: 010000, город Астана, улица Орынбор, дом № 8, интернет-ресурс: www.minjust.kz.</w:t>
      </w:r>
    </w:p>
    <w:bookmarkEnd w:id="480"/>
    <w:bookmarkStart w:name="z2490" w:id="48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усыновления (удочерения),</w:t>
      </w:r>
      <w:r>
        <w:br/>
      </w:r>
      <w:r>
        <w:rPr>
          <w:rFonts w:ascii="Times New Roman"/>
          <w:b w:val="false"/>
          <w:i w:val="false"/>
          <w:color w:val="000000"/>
          <w:sz w:val="28"/>
        </w:rPr>
        <w:t xml:space="preserve">
в том числе внесение изменений,   </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81"/>
    <w:bookmarkStart w:name="z2491" w:id="482"/>
    <w:p>
      <w:pPr>
        <w:spacing w:after="0"/>
        <w:ind w:left="0"/>
        <w:jc w:val="left"/>
      </w:pPr>
      <w:r>
        <w:rPr>
          <w:rFonts w:ascii="Times New Roman"/>
          <w:b/>
          <w:i w:val="false"/>
          <w:color w:val="000000"/>
        </w:rPr>
        <w:t xml:space="preserve"> 
Список и адреса уполномоченных органов областей,</w:t>
      </w:r>
      <w:r>
        <w:br/>
      </w:r>
      <w:r>
        <w:rPr>
          <w:rFonts w:ascii="Times New Roman"/>
          <w:b/>
          <w:i w:val="false"/>
          <w:color w:val="000000"/>
        </w:rPr>
        <w:t xml:space="preserve">
городов Алматы и Астаны </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3963"/>
        <w:gridCol w:w="3582"/>
        <w:gridCol w:w="2688"/>
        <w:gridCol w:w="2224"/>
      </w:tblGrid>
      <w:tr>
        <w:trPr>
          <w:trHeight w:val="11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 отдела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25-08-88; 25-06-89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пр-т Абылхаир-хана, 51 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24-47-18; 21-25-39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21-08-15 приемная</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11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 47-87-19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47-87-17 приемная</w:t>
            </w:r>
          </w:p>
        </w:tc>
      </w:tr>
      <w:tr>
        <w:trPr>
          <w:trHeight w:val="9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ул. Толеби, 53,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пр-т Достык, 208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 41-45-40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 54-19-54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26-21-25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мкр-н 12, 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33-51-57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 32-15-67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 33-44-42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Желтоксан, 16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53-29-47; 23-32-71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д. 287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92-16-04 92-15-92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пр-т Победы, 15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 32-32-95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2492" w:id="48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усыновления (удочерения),</w:t>
      </w:r>
      <w:r>
        <w:br/>
      </w:r>
      <w:r>
        <w:rPr>
          <w:rFonts w:ascii="Times New Roman"/>
          <w:b w:val="false"/>
          <w:i w:val="false"/>
          <w:color w:val="000000"/>
          <w:sz w:val="28"/>
        </w:rPr>
        <w:t xml:space="preserve">
в том числе внесение изменений,   </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83"/>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2279" w:id="484"/>
    <w:p>
      <w:pPr>
        <w:spacing w:after="0"/>
        <w:ind w:left="0"/>
        <w:jc w:val="left"/>
      </w:pPr>
      <w:r>
        <w:rPr>
          <w:rFonts w:ascii="Times New Roman"/>
          <w:b/>
          <w:i w:val="false"/>
          <w:color w:val="000000"/>
        </w:rPr>
        <w:t xml:space="preserve"> 
ЗАЯВЛЕНИЕ</w:t>
      </w:r>
      <w:r>
        <w:br/>
      </w:r>
      <w:r>
        <w:rPr>
          <w:rFonts w:ascii="Times New Roman"/>
          <w:b/>
          <w:i w:val="false"/>
          <w:color w:val="000000"/>
        </w:rPr>
        <w:t>
о государственной регистрации усыновления (удочерения) ребенка</w:t>
      </w:r>
    </w:p>
    <w:bookmarkEnd w:id="484"/>
    <w:p>
      <w:pPr>
        <w:spacing w:after="0"/>
        <w:ind w:left="0"/>
        <w:jc w:val="both"/>
      </w:pPr>
      <w:r>
        <w:rPr>
          <w:rFonts w:ascii="Times New Roman"/>
          <w:b w:val="false"/>
          <w:i w:val="false"/>
          <w:color w:val="000000"/>
          <w:sz w:val="28"/>
        </w:rPr>
        <w:t>Гражданин_________________________________________________________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(имя, отчество, фамилия (при его наличии)</w:t>
      </w:r>
      <w:r>
        <w:br/>
      </w:r>
      <w:r>
        <w:rPr>
          <w:rFonts w:ascii="Times New Roman"/>
          <w:b w:val="false"/>
          <w:i w:val="false"/>
          <w:color w:val="000000"/>
          <w:sz w:val="28"/>
        </w:rPr>
        <w:t>
Гражданка 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(имя, отчество, фамилия (при его наличии)</w:t>
      </w:r>
      <w:r>
        <w:br/>
      </w:r>
      <w:r>
        <w:rPr>
          <w:rFonts w:ascii="Times New Roman"/>
          <w:b w:val="false"/>
          <w:i w:val="false"/>
          <w:color w:val="000000"/>
          <w:sz w:val="28"/>
        </w:rPr>
        <w:t>
Дата и место регистрации брака (супружества)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Просим зарегистрировать усыновление (удочерение) указав сведения о</w:t>
      </w:r>
      <w:r>
        <w:br/>
      </w:r>
      <w:r>
        <w:rPr>
          <w:rFonts w:ascii="Times New Roman"/>
          <w:b w:val="false"/>
          <w:i w:val="false"/>
          <w:color w:val="000000"/>
          <w:sz w:val="28"/>
        </w:rPr>
        <w:t>
ребенке: 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(имя, отчество (при его наличии) фамилия)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(дата рождения ребенка после усыновления)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(место рождения после усыновления)</w:t>
      </w:r>
      <w:r>
        <w:rPr>
          <w:rFonts w:ascii="Times New Roman"/>
          <w:b w:val="false"/>
          <w:i w:val="false"/>
          <w:color w:val="000000"/>
          <w:sz w:val="28"/>
        </w:rPr>
        <w:t xml:space="preserve">  </w:t>
      </w:r>
      <w:r>
        <w:br/>
      </w:r>
      <w:r>
        <w:rPr>
          <w:rFonts w:ascii="Times New Roman"/>
          <w:b w:val="false"/>
          <w:i w:val="false"/>
          <w:color w:val="000000"/>
          <w:sz w:val="28"/>
        </w:rPr>
        <w:t>
В регистрирующий орган представлено вступившее в законную силу</w:t>
      </w:r>
      <w:r>
        <w:br/>
      </w:r>
      <w:r>
        <w:rPr>
          <w:rFonts w:ascii="Times New Roman"/>
          <w:b w:val="false"/>
          <w:i w:val="false"/>
          <w:color w:val="000000"/>
          <w:sz w:val="28"/>
        </w:rPr>
        <w:t>
решение суда___________________________________________________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(наименование суда)</w:t>
      </w:r>
      <w:r>
        <w:br/>
      </w:r>
      <w:r>
        <w:rPr>
          <w:rFonts w:ascii="Times New Roman"/>
          <w:b w:val="false"/>
          <w:i w:val="false"/>
          <w:color w:val="000000"/>
          <w:sz w:val="28"/>
        </w:rPr>
        <w:t>
на ребенка_______________________________________________________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(имя, отчество, фамилия ребенка до усыновления)</w:t>
      </w:r>
      <w:r>
        <w:br/>
      </w:r>
      <w:r>
        <w:rPr>
          <w:rFonts w:ascii="Times New Roman"/>
          <w:b w:val="false"/>
          <w:i w:val="false"/>
          <w:color w:val="000000"/>
          <w:sz w:val="28"/>
        </w:rPr>
        <w:t>
Дата рождения ребенка «_____»__________________20___г.</w:t>
      </w:r>
      <w:r>
        <w:br/>
      </w:r>
      <w:r>
        <w:rPr>
          <w:rFonts w:ascii="Times New Roman"/>
          <w:b w:val="false"/>
          <w:i w:val="false"/>
          <w:color w:val="000000"/>
          <w:sz w:val="28"/>
        </w:rPr>
        <w:t>
Место рождения ребенка_____________________________________________</w:t>
      </w:r>
      <w:r>
        <w:br/>
      </w:r>
      <w:r>
        <w:rPr>
          <w:rFonts w:ascii="Times New Roman"/>
          <w:b w:val="false"/>
          <w:i w:val="false"/>
          <w:color w:val="000000"/>
          <w:sz w:val="28"/>
        </w:rPr>
        <w:t xml:space="preserve">
Рождение ребенка зарегистрировано_________________________________ </w:t>
      </w:r>
      <w:r>
        <w:br/>
      </w:r>
      <w:r>
        <w:rPr>
          <w:rFonts w:ascii="Times New Roman"/>
          <w:b w:val="false"/>
          <w:i w:val="false"/>
          <w:color w:val="000000"/>
          <w:sz w:val="28"/>
        </w:rPr>
        <w:t xml:space="preserve">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xml:space="preserve">
«____»__________20___________г._______________ </w:t>
      </w:r>
      <w:r>
        <w:br/>
      </w:r>
      <w:r>
        <w:rPr>
          <w:rFonts w:ascii="Times New Roman"/>
          <w:b w:val="false"/>
          <w:i w:val="false"/>
          <w:color w:val="000000"/>
          <w:sz w:val="28"/>
        </w:rPr>
        <w:t>
Одновременно просим внести сведения о родителях (если указано в</w:t>
      </w:r>
      <w:r>
        <w:br/>
      </w:r>
      <w:r>
        <w:rPr>
          <w:rFonts w:ascii="Times New Roman"/>
          <w:b w:val="false"/>
          <w:i w:val="false"/>
          <w:color w:val="000000"/>
          <w:sz w:val="28"/>
        </w:rPr>
        <w:t>
решении суда) и выдать новое свидетельство.</w:t>
      </w:r>
      <w:r>
        <w:br/>
      </w:r>
      <w:r>
        <w:rPr>
          <w:rFonts w:ascii="Times New Roman"/>
          <w:b w:val="false"/>
          <w:i w:val="false"/>
          <w:color w:val="000000"/>
          <w:sz w:val="28"/>
        </w:rPr>
        <w:t>
Подпись заявителей ___________________________________________</w:t>
      </w:r>
      <w:r>
        <w:br/>
      </w:r>
      <w:r>
        <w:rPr>
          <w:rFonts w:ascii="Times New Roman"/>
          <w:b w:val="false"/>
          <w:i w:val="false"/>
          <w:color w:val="000000"/>
          <w:sz w:val="28"/>
        </w:rPr>
        <w:t>
Дата подачи заявления_________________________________________</w:t>
      </w:r>
      <w:r>
        <w:br/>
      </w:r>
      <w:r>
        <w:rPr>
          <w:rFonts w:ascii="Times New Roman"/>
          <w:b w:val="false"/>
          <w:i w:val="false"/>
          <w:color w:val="000000"/>
          <w:sz w:val="28"/>
        </w:rPr>
        <w:t>
Об ответственности за сообщение ложных сведений предупрежден (а)</w:t>
      </w:r>
      <w:r>
        <w:br/>
      </w:r>
      <w:r>
        <w:rPr>
          <w:rFonts w:ascii="Times New Roman"/>
          <w:b w:val="false"/>
          <w:i w:val="false"/>
          <w:color w:val="000000"/>
          <w:sz w:val="28"/>
        </w:rPr>
        <w:t>
«___» _____________ 20__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 должностного лица, принявшего заявление)</w:t>
      </w:r>
      <w:r>
        <w:br/>
      </w:r>
      <w:r>
        <w:rPr>
          <w:rFonts w:ascii="Times New Roman"/>
          <w:b w:val="false"/>
          <w:i w:val="false"/>
          <w:color w:val="000000"/>
          <w:sz w:val="28"/>
        </w:rPr>
        <w:t>
№ по журналу ____</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color w:val="000000"/>
          <w:sz w:val="28"/>
        </w:rPr>
        <w:t>(линия отрыва)</w:t>
      </w:r>
      <w:r>
        <w:br/>
      </w:r>
      <w:r>
        <w:rPr>
          <w:rFonts w:ascii="Times New Roman"/>
          <w:b w:val="false"/>
          <w:i w:val="false"/>
          <w:color w:val="000000"/>
          <w:sz w:val="28"/>
        </w:rPr>
        <w:t xml:space="preserve">
«____»________20____г. Принято на рассмотрение заявление о перемене </w:t>
      </w:r>
      <w:r>
        <w:br/>
      </w:r>
      <w:r>
        <w:rPr>
          <w:rFonts w:ascii="Times New Roman"/>
          <w:b w:val="false"/>
          <w:i w:val="false"/>
          <w:color w:val="000000"/>
          <w:sz w:val="28"/>
        </w:rPr>
        <w:t>
Результаты рассмотрения будут сообщены «___»___________20____г.</w:t>
      </w:r>
      <w:r>
        <w:br/>
      </w:r>
      <w:r>
        <w:rPr>
          <w:rFonts w:ascii="Times New Roman"/>
          <w:b w:val="false"/>
          <w:i w:val="false"/>
          <w:color w:val="000000"/>
          <w:sz w:val="28"/>
        </w:rPr>
        <w:t>
Специалист ________________________________ (имя, отчество, фамилия)</w:t>
      </w:r>
    </w:p>
    <w:bookmarkStart w:name="z2493" w:id="48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усыновления (удочерения),</w:t>
      </w:r>
      <w:r>
        <w:br/>
      </w:r>
      <w:r>
        <w:rPr>
          <w:rFonts w:ascii="Times New Roman"/>
          <w:b w:val="false"/>
          <w:i w:val="false"/>
          <w:color w:val="000000"/>
          <w:sz w:val="28"/>
        </w:rPr>
        <w:t xml:space="preserve">
в том числе внесение изменений,   </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85"/>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внесении изменений, дополнений и исправлений</w:t>
      </w:r>
      <w:r>
        <w:br/>
      </w:r>
      <w:r>
        <w:rPr>
          <w:rFonts w:ascii="Times New Roman"/>
          <w:b/>
          <w:i w:val="false"/>
          <w:color w:val="000000"/>
        </w:rPr>
        <w:t>
(нужное подчеркнуть)</w:t>
      </w:r>
    </w:p>
    <w:p>
      <w:pPr>
        <w:spacing w:after="0"/>
        <w:ind w:left="0"/>
        <w:jc w:val="both"/>
      </w:pPr>
      <w:r>
        <w:rPr>
          <w:rFonts w:ascii="Times New Roman"/>
          <w:b w:val="false"/>
          <w:i w:val="false"/>
          <w:color w:val="000000"/>
          <w:sz w:val="28"/>
        </w:rPr>
        <w:t>Прошу внести в запись акта о ______№___________ от «___» ________ г.</w:t>
      </w:r>
      <w:r>
        <w:br/>
      </w:r>
      <w:r>
        <w:rPr>
          <w:rFonts w:ascii="Times New Roman"/>
          <w:b w:val="false"/>
          <w:i w:val="false"/>
          <w:color w:val="000000"/>
          <w:sz w:val="28"/>
        </w:rPr>
        <w:t>
Следующие изменения, исправления, дополнения:_______________________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1. Имя, отчество (при его наличии), фамилия _________________________</w:t>
      </w:r>
      <w:r>
        <w:br/>
      </w:r>
      <w:r>
        <w:rPr>
          <w:rFonts w:ascii="Times New Roman"/>
          <w:b w:val="false"/>
          <w:i w:val="false"/>
          <w:color w:val="000000"/>
          <w:sz w:val="28"/>
        </w:rPr>
        <w:t>
2. Дата рождения ___________________________________________________</w:t>
      </w:r>
      <w:r>
        <w:br/>
      </w:r>
      <w:r>
        <w:rPr>
          <w:rFonts w:ascii="Times New Roman"/>
          <w:b w:val="false"/>
          <w:i w:val="false"/>
          <w:color w:val="000000"/>
          <w:sz w:val="28"/>
        </w:rPr>
        <w:t>
3. Место рождения__________________________________________________</w:t>
      </w:r>
      <w:r>
        <w:br/>
      </w:r>
      <w:r>
        <w:rPr>
          <w:rFonts w:ascii="Times New Roman"/>
          <w:b w:val="false"/>
          <w:i w:val="false"/>
          <w:color w:val="000000"/>
          <w:sz w:val="28"/>
        </w:rPr>
        <w:t>
4. Национальность__________________________________________________</w:t>
      </w:r>
      <w:r>
        <w:br/>
      </w:r>
      <w:r>
        <w:rPr>
          <w:rFonts w:ascii="Times New Roman"/>
          <w:b w:val="false"/>
          <w:i w:val="false"/>
          <w:color w:val="000000"/>
          <w:sz w:val="28"/>
        </w:rPr>
        <w:t>
5. Гражданство ____________________________________________________</w:t>
      </w:r>
      <w:r>
        <w:br/>
      </w:r>
      <w:r>
        <w:rPr>
          <w:rFonts w:ascii="Times New Roman"/>
          <w:b w:val="false"/>
          <w:i w:val="false"/>
          <w:color w:val="000000"/>
          <w:sz w:val="28"/>
        </w:rPr>
        <w:t>
6. Семейное положение ______________________________________________</w:t>
      </w:r>
      <w:r>
        <w:br/>
      </w:r>
      <w:r>
        <w:rPr>
          <w:rFonts w:ascii="Times New Roman"/>
          <w:b w:val="false"/>
          <w:i w:val="false"/>
          <w:color w:val="000000"/>
          <w:sz w:val="28"/>
        </w:rPr>
        <w:t>
7. Имя, отчество (при его наличии), фамилия дата и место рождения</w:t>
      </w:r>
      <w:r>
        <w:br/>
      </w:r>
      <w:r>
        <w:rPr>
          <w:rFonts w:ascii="Times New Roman"/>
          <w:b w:val="false"/>
          <w:i w:val="false"/>
          <w:color w:val="000000"/>
          <w:sz w:val="28"/>
        </w:rPr>
        <w:t>
несовершеннолетних детей_________________________________________</w:t>
      </w:r>
      <w:r>
        <w:br/>
      </w:r>
      <w:r>
        <w:rPr>
          <w:rFonts w:ascii="Times New Roman"/>
          <w:b w:val="false"/>
          <w:i w:val="false"/>
          <w:color w:val="000000"/>
          <w:sz w:val="28"/>
        </w:rPr>
        <w:t>
8. Документ, удостоверяющий личность _______________________________</w:t>
      </w:r>
      <w:r>
        <w:br/>
      </w:r>
      <w:r>
        <w:rPr>
          <w:rFonts w:ascii="Times New Roman"/>
          <w:b w:val="false"/>
          <w:i w:val="false"/>
          <w:color w:val="000000"/>
          <w:sz w:val="28"/>
        </w:rPr>
        <w:t>
9. Где и кем работает _______________________________________________</w:t>
      </w:r>
      <w:r>
        <w:br/>
      </w:r>
      <w:r>
        <w:rPr>
          <w:rFonts w:ascii="Times New Roman"/>
          <w:b w:val="false"/>
          <w:i w:val="false"/>
          <w:color w:val="000000"/>
          <w:sz w:val="28"/>
        </w:rPr>
        <w:t>
10. Отношение к военной службе:</w:t>
      </w:r>
      <w:r>
        <w:br/>
      </w:r>
      <w:r>
        <w:rPr>
          <w:rFonts w:ascii="Times New Roman"/>
          <w:b w:val="false"/>
          <w:i w:val="false"/>
          <w:color w:val="000000"/>
          <w:sz w:val="28"/>
        </w:rPr>
        <w:t>
а) где состоит на учете _____________________________________________</w:t>
      </w:r>
      <w:r>
        <w:br/>
      </w:r>
      <w:r>
        <w:rPr>
          <w:rFonts w:ascii="Times New Roman"/>
          <w:b w:val="false"/>
          <w:i w:val="false"/>
          <w:color w:val="000000"/>
          <w:sz w:val="28"/>
        </w:rPr>
        <w:t>
б) наименование воинской части, в которой служит 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11. Точный перечень местностей, в которых проживал и</w:t>
      </w:r>
      <w:r>
        <w:br/>
      </w:r>
      <w:r>
        <w:rPr>
          <w:rFonts w:ascii="Times New Roman"/>
          <w:b w:val="false"/>
          <w:i w:val="false"/>
          <w:color w:val="000000"/>
          <w:sz w:val="28"/>
        </w:rPr>
        <w:t>
когда________________________________________________________________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В случае нахождения под следствием, судом либо наличия судимости,</w:t>
      </w:r>
      <w:r>
        <w:br/>
      </w:r>
      <w:r>
        <w:rPr>
          <w:rFonts w:ascii="Times New Roman"/>
          <w:b w:val="false"/>
          <w:i w:val="false"/>
          <w:color w:val="000000"/>
          <w:sz w:val="28"/>
        </w:rPr>
        <w:t>
не погашенной или не снятой в установленном законом порядке, указать</w:t>
      </w:r>
      <w:r>
        <w:br/>
      </w:r>
      <w:r>
        <w:rPr>
          <w:rFonts w:ascii="Times New Roman"/>
          <w:b w:val="false"/>
          <w:i w:val="false"/>
          <w:color w:val="000000"/>
          <w:sz w:val="28"/>
        </w:rPr>
        <w:t>
об этом, для направления соответствующего запроса в государственные</w:t>
      </w:r>
      <w:r>
        <w:br/>
      </w:r>
      <w:r>
        <w:rPr>
          <w:rFonts w:ascii="Times New Roman"/>
          <w:b w:val="false"/>
          <w:i w:val="false"/>
          <w:color w:val="000000"/>
          <w:sz w:val="28"/>
        </w:rPr>
        <w:t>
органы об оповещении приема заявления о перемене имени, отчества,</w:t>
      </w:r>
      <w:r>
        <w:br/>
      </w:r>
      <w:r>
        <w:rPr>
          <w:rFonts w:ascii="Times New Roman"/>
          <w:b w:val="false"/>
          <w:i w:val="false"/>
          <w:color w:val="000000"/>
          <w:sz w:val="28"/>
        </w:rPr>
        <w:t>
фамилии</w:t>
      </w:r>
      <w:r>
        <w:br/>
      </w:r>
      <w:r>
        <w:rPr>
          <w:rFonts w:ascii="Times New Roman"/>
          <w:b w:val="false"/>
          <w:i w:val="false"/>
          <w:color w:val="000000"/>
          <w:sz w:val="28"/>
        </w:rPr>
        <w:t>
13. Производилась ли ранее перемена имени, отчества, фамилии:______</w:t>
      </w:r>
      <w:r>
        <w:br/>
      </w:r>
      <w:r>
        <w:rPr>
          <w:rFonts w:ascii="Times New Roman"/>
          <w:b w:val="false"/>
          <w:i w:val="false"/>
          <w:color w:val="000000"/>
          <w:sz w:val="28"/>
        </w:rPr>
        <w:t>
14. Причина внесения изменений, дополнений и исправлений:___________</w:t>
      </w:r>
      <w:r>
        <w:br/>
      </w:r>
      <w:r>
        <w:rPr>
          <w:rFonts w:ascii="Times New Roman"/>
          <w:b w:val="false"/>
          <w:i w:val="false"/>
          <w:color w:val="000000"/>
          <w:sz w:val="28"/>
        </w:rPr>
        <w:t>
К заявлению прилагаю следующие документы, подтверждающие</w:t>
      </w:r>
      <w:r>
        <w:br/>
      </w:r>
      <w:r>
        <w:rPr>
          <w:rFonts w:ascii="Times New Roman"/>
          <w:b w:val="false"/>
          <w:i w:val="false"/>
          <w:color w:val="000000"/>
          <w:sz w:val="28"/>
        </w:rPr>
        <w:t>
необходимость внесения изменений, дополнений и исправлений:</w:t>
      </w:r>
      <w:r>
        <w:br/>
      </w:r>
      <w:r>
        <w:rPr>
          <w:rFonts w:ascii="Times New Roman"/>
          <w:b w:val="false"/>
          <w:i w:val="false"/>
          <w:color w:val="000000"/>
          <w:sz w:val="28"/>
        </w:rPr>
        <w:t>
1) ______________________________ 3)________________________________</w:t>
      </w:r>
      <w:r>
        <w:br/>
      </w:r>
      <w:r>
        <w:rPr>
          <w:rFonts w:ascii="Times New Roman"/>
          <w:b w:val="false"/>
          <w:i w:val="false"/>
          <w:color w:val="000000"/>
          <w:sz w:val="28"/>
        </w:rPr>
        <w:t>
2) ______________________________ 4)________________________________</w:t>
      </w:r>
      <w:r>
        <w:br/>
      </w:r>
      <w:r>
        <w:rPr>
          <w:rFonts w:ascii="Times New Roman"/>
          <w:b w:val="false"/>
          <w:i w:val="false"/>
          <w:color w:val="000000"/>
          <w:sz w:val="28"/>
        </w:rPr>
        <w:t xml:space="preserve">
Об ответственности за сообщение ложных сведений предупрежден (а) </w:t>
      </w:r>
      <w:r>
        <w:br/>
      </w:r>
      <w:r>
        <w:rPr>
          <w:rFonts w:ascii="Times New Roman"/>
          <w:b w:val="false"/>
          <w:i w:val="false"/>
          <w:color w:val="000000"/>
          <w:sz w:val="28"/>
        </w:rPr>
        <w:t>
                                     «___» _____________ 20__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 должностного лица, принявшего заявление)</w:t>
      </w:r>
    </w:p>
    <w:p>
      <w:pPr>
        <w:spacing w:after="0"/>
        <w:ind w:left="0"/>
        <w:jc w:val="both"/>
      </w:pPr>
      <w:r>
        <w:rPr>
          <w:rFonts w:ascii="Times New Roman"/>
          <w:b w:val="false"/>
          <w:i w:val="false"/>
          <w:color w:val="000000"/>
          <w:sz w:val="28"/>
        </w:rPr>
        <w:t>№ по журналу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отрыва)</w:t>
      </w:r>
      <w:r>
        <w:br/>
      </w:r>
      <w:r>
        <w:rPr>
          <w:rFonts w:ascii="Times New Roman"/>
          <w:b w:val="false"/>
          <w:i w:val="false"/>
          <w:color w:val="000000"/>
          <w:sz w:val="28"/>
        </w:rPr>
        <w:t>
«____»__________20____г. принято на рассмотрение заявление о внесении</w:t>
      </w:r>
      <w:r>
        <w:br/>
      </w:r>
      <w:r>
        <w:rPr>
          <w:rFonts w:ascii="Times New Roman"/>
          <w:b w:val="false"/>
          <w:i w:val="false"/>
          <w:color w:val="000000"/>
          <w:sz w:val="28"/>
        </w:rPr>
        <w:t>
изменений, дополнений и исправлений в записи актов гражданского</w:t>
      </w:r>
      <w:r>
        <w:br/>
      </w:r>
      <w:r>
        <w:rPr>
          <w:rFonts w:ascii="Times New Roman"/>
          <w:b w:val="false"/>
          <w:i w:val="false"/>
          <w:color w:val="000000"/>
          <w:sz w:val="28"/>
        </w:rPr>
        <w:t>
состояния у гр-ки __________________________________________________</w:t>
      </w:r>
      <w:r>
        <w:br/>
      </w:r>
      <w:r>
        <w:rPr>
          <w:rFonts w:ascii="Times New Roman"/>
          <w:b w:val="false"/>
          <w:i w:val="false"/>
          <w:color w:val="000000"/>
          <w:sz w:val="28"/>
        </w:rPr>
        <w:t>
с приложенными __________документами.</w:t>
      </w:r>
      <w:r>
        <w:br/>
      </w:r>
      <w:r>
        <w:rPr>
          <w:rFonts w:ascii="Times New Roman"/>
          <w:b w:val="false"/>
          <w:i w:val="false"/>
          <w:color w:val="000000"/>
          <w:sz w:val="28"/>
        </w:rPr>
        <w:t>
Результаты рассмотрения будут сообщены «___»___________20____г.</w:t>
      </w:r>
      <w:r>
        <w:br/>
      </w:r>
      <w:r>
        <w:rPr>
          <w:rFonts w:ascii="Times New Roman"/>
          <w:b w:val="false"/>
          <w:i w:val="false"/>
          <w:color w:val="000000"/>
          <w:sz w:val="28"/>
        </w:rPr>
        <w:t>
Специалист _________________________(фамилия, имя и отчество)</w:t>
      </w:r>
    </w:p>
    <w:bookmarkStart w:name="z2494" w:id="48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усыновления (удочерения),</w:t>
      </w:r>
      <w:r>
        <w:br/>
      </w:r>
      <w:r>
        <w:rPr>
          <w:rFonts w:ascii="Times New Roman"/>
          <w:b w:val="false"/>
          <w:i w:val="false"/>
          <w:color w:val="000000"/>
          <w:sz w:val="28"/>
        </w:rPr>
        <w:t xml:space="preserve">
в том числе внесение изменений,   </w:t>
      </w:r>
      <w:r>
        <w:br/>
      </w:r>
      <w:r>
        <w:rPr>
          <w:rFonts w:ascii="Times New Roman"/>
          <w:b w:val="false"/>
          <w:i w:val="false"/>
          <w:color w:val="000000"/>
          <w:sz w:val="28"/>
        </w:rPr>
        <w:t xml:space="preserve">
дополнений и исправлений в записи  </w:t>
      </w:r>
      <w:r>
        <w:br/>
      </w:r>
      <w:r>
        <w:rPr>
          <w:rFonts w:ascii="Times New Roman"/>
          <w:b w:val="false"/>
          <w:i w:val="false"/>
          <w:color w:val="000000"/>
          <w:sz w:val="28"/>
        </w:rPr>
        <w:t xml:space="preserve">
актов гражданского состояния» </w:t>
      </w:r>
    </w:p>
    <w:bookmarkEnd w:id="486"/>
    <w:bookmarkStart w:name="z2495" w:id="487"/>
    <w:p>
      <w:pPr>
        <w:spacing w:after="0"/>
        <w:ind w:left="0"/>
        <w:jc w:val="left"/>
      </w:pPr>
      <w:r>
        <w:rPr>
          <w:rFonts w:ascii="Times New Roman"/>
          <w:b/>
          <w:i w:val="false"/>
          <w:color w:val="000000"/>
        </w:rPr>
        <w:t xml:space="preserve"> 
Таблица. Значения показателей качества и эффективности</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2304"/>
        <w:gridCol w:w="2304"/>
        <w:gridCol w:w="2366"/>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Своевременность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Качество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Доступность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Процесс обжалования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удовлетворенных существующим порядком обжалования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Вежливость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удовлетворенных вежливостью персонала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6" w:id="488"/>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488"/>
    <w:bookmarkStart w:name="z2497" w:id="48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End w:id="489"/>
    <w:bookmarkStart w:name="z2498" w:id="49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перемены имени, отчества, фамилии, в том</w:t>
      </w:r>
      <w:r>
        <w:br/>
      </w:r>
      <w:r>
        <w:rPr>
          <w:rFonts w:ascii="Times New Roman"/>
          <w:b/>
          <w:i w:val="false"/>
          <w:color w:val="000000"/>
        </w:rPr>
        <w:t>
числе внесение изменений, дополнений и исправлений в</w:t>
      </w:r>
      <w:r>
        <w:br/>
      </w:r>
      <w:r>
        <w:rPr>
          <w:rFonts w:ascii="Times New Roman"/>
          <w:b/>
          <w:i w:val="false"/>
          <w:color w:val="000000"/>
        </w:rPr>
        <w:t>
записи актов гражданского состояния»</w:t>
      </w:r>
    </w:p>
    <w:bookmarkEnd w:id="490"/>
    <w:bookmarkStart w:name="z2499" w:id="491"/>
    <w:p>
      <w:pPr>
        <w:spacing w:after="0"/>
        <w:ind w:left="0"/>
        <w:jc w:val="left"/>
      </w:pPr>
      <w:r>
        <w:rPr>
          <w:rFonts w:ascii="Times New Roman"/>
          <w:b/>
          <w:i w:val="false"/>
          <w:color w:val="000000"/>
        </w:rPr>
        <w:t xml:space="preserve"> 
1. Общие положения </w:t>
      </w:r>
    </w:p>
    <w:bookmarkEnd w:id="491"/>
    <w:bookmarkStart w:name="z2500" w:id="492"/>
    <w:p>
      <w:pPr>
        <w:spacing w:after="0"/>
        <w:ind w:left="0"/>
        <w:jc w:val="both"/>
      </w:pPr>
      <w:r>
        <w:rPr>
          <w:rFonts w:ascii="Times New Roman"/>
          <w:b w:val="false"/>
          <w:i w:val="false"/>
          <w:color w:val="000000"/>
          <w:sz w:val="28"/>
        </w:rPr>
        <w:t>
      1. Государственная услуга «Регистрация перемены имени, отчества, фамилии, в том числе внесение изменений, дополнений и исправлений в записи актов гражданского состояния» (далее – государственная услуга) оказывается территориальными органами юстиции (далее – уполномоченные органы), а также через центры обслуживания населения на альтернативной основе (далее - центр),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 в части подачи заявки на регистрацию.</w:t>
      </w:r>
      <w:r>
        <w:br/>
      </w:r>
      <w:r>
        <w:rPr>
          <w:rFonts w:ascii="Times New Roman"/>
          <w:b w:val="false"/>
          <w:i w:val="false"/>
          <w:color w:val="000000"/>
          <w:sz w:val="28"/>
        </w:rPr>
        <w:t>
</w:t>
      </w:r>
      <w:r>
        <w:rPr>
          <w:rFonts w:ascii="Times New Roman"/>
          <w:b w:val="false"/>
          <w:i w:val="false"/>
          <w:color w:val="000000"/>
          <w:sz w:val="28"/>
        </w:rPr>
        <w:t>
      А также через веб-портал «электронного правительства»: www.e.gov.kz (далее – портал), при условии наличия у получателя государственной услуги электронной-цифровой подписи (далее – ЭЦП).</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257</w:t>
      </w:r>
      <w:r>
        <w:rPr>
          <w:rFonts w:ascii="Times New Roman"/>
          <w:b w:val="false"/>
          <w:i w:val="false"/>
          <w:color w:val="000000"/>
          <w:sz w:val="28"/>
        </w:rPr>
        <w:t xml:space="preserve"> - 
</w:t>
      </w:r>
      <w:r>
        <w:rPr>
          <w:rFonts w:ascii="Times New Roman"/>
          <w:b w:val="false"/>
          <w:i w:val="false"/>
          <w:color w:val="000000"/>
          <w:sz w:val="28"/>
        </w:rPr>
        <w:t>
</w:t>
      </w:r>
      <w:r>
        <w:rPr>
          <w:rFonts w:ascii="Times New Roman"/>
          <w:b w:val="false"/>
          <w:i w:val="false"/>
          <w:color w:val="000000"/>
          <w:sz w:val="28"/>
        </w:rPr>
        <w:t>267</w:t>
      </w:r>
      <w:r>
        <w:rPr>
          <w:rFonts w:ascii="Times New Roman"/>
          <w:b w:val="false"/>
          <w:i w:val="false"/>
          <w:color w:val="000000"/>
          <w:sz w:val="28"/>
        </w:rPr>
        <w:t>
</w:t>
      </w:r>
      <w:r>
        <w:rPr>
          <w:rFonts w:ascii="Times New Roman"/>
          <w:b w:val="false"/>
          <w:i w:val="false"/>
          <w:color w:val="000000"/>
          <w:sz w:val="28"/>
        </w:rPr>
        <w:t>
 Кодекса Республики Казахстан от 26 декабря 2011 года «О браке (супружестве) и семье» (далее – Кодекс),  </w:t>
      </w:r>
      <w:r>
        <w:rPr>
          <w:rFonts w:ascii="Times New Roman"/>
          <w:b w:val="false"/>
          <w:i w:val="false"/>
          <w:color w:val="000000"/>
          <w:sz w:val="28"/>
        </w:rPr>
        <w:t>статьи 537</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и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12 января 2007 года «О национальных реестрах идентификационных номеров»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а также в официальных источниках информации и на стендах, расположенных в помещениях уполномоченных органов, перечень которых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помещениях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4) на портале.</w:t>
      </w:r>
      <w:r>
        <w:br/>
      </w:r>
      <w:r>
        <w:rPr>
          <w:rFonts w:ascii="Times New Roman"/>
          <w:b w:val="false"/>
          <w:i w:val="false"/>
          <w:color w:val="000000"/>
          <w:sz w:val="28"/>
        </w:rPr>
        <w:t>
</w:t>
      </w:r>
      <w:r>
        <w:rPr>
          <w:rFonts w:ascii="Times New Roman"/>
          <w:b w:val="false"/>
          <w:i w:val="false"/>
          <w:color w:val="000000"/>
          <w:sz w:val="28"/>
        </w:rPr>
        <w:t>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 уполномоченном органе:</w:t>
      </w:r>
      <w:r>
        <w:br/>
      </w:r>
      <w:r>
        <w:rPr>
          <w:rFonts w:ascii="Times New Roman"/>
          <w:b w:val="false"/>
          <w:i w:val="false"/>
          <w:color w:val="000000"/>
          <w:sz w:val="28"/>
        </w:rPr>
        <w:t>
</w:t>
      </w:r>
      <w:r>
        <w:rPr>
          <w:rFonts w:ascii="Times New Roman"/>
          <w:b w:val="false"/>
          <w:i w:val="false"/>
          <w:color w:val="000000"/>
          <w:sz w:val="28"/>
        </w:rPr>
        <w:t>
      государственная регистрация перемены имени отчества, фамилии и выдача свидетельства о государственной регистрации перемены имени, отчества, фамилии на бумажном носителе либо мотивированный ответ об отказе в предоставлении государственной услуги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После внесенных изменений, дополнений и исправлений в актовую запись о перемене имени отчества, фамилии получателю государственной услуги выдается новое свидетельство с внесенными изменениями, дополнениями и исправлениями, скрепленное подписью уполномоченного лица, выдавшего документ на бумажном носителе либо ответ о мотивированном отказе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2) в Центре:</w:t>
      </w:r>
      <w:r>
        <w:br/>
      </w:r>
      <w:r>
        <w:rPr>
          <w:rFonts w:ascii="Times New Roman"/>
          <w:b w:val="false"/>
          <w:i w:val="false"/>
          <w:color w:val="000000"/>
          <w:sz w:val="28"/>
        </w:rPr>
        <w:t>
</w:t>
      </w:r>
      <w:r>
        <w:rPr>
          <w:rFonts w:ascii="Times New Roman"/>
          <w:b w:val="false"/>
          <w:i w:val="false"/>
          <w:color w:val="000000"/>
          <w:sz w:val="28"/>
        </w:rPr>
        <w:t>
      выдача свидетельства о государственной регистрации перемены имени, отчества, фамилии на бумажном носителе, либо мотивированный ответ об отказе в предоставлении государственной услуги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выдача нового свидетельства с внесенными изменениями, дополнениями и исправлениями, скрепленное подписью уполномоченного лица, выдавшего документ на бумажном носителе, либо ответ о мотивированном отказе в форме электронного документа или на бумажном носителе.</w:t>
      </w:r>
      <w:r>
        <w:br/>
      </w:r>
      <w:r>
        <w:rPr>
          <w:rFonts w:ascii="Times New Roman"/>
          <w:b w:val="false"/>
          <w:i w:val="false"/>
          <w:color w:val="000000"/>
          <w:sz w:val="28"/>
        </w:rPr>
        <w:t>
</w:t>
      </w:r>
      <w:r>
        <w:rPr>
          <w:rFonts w:ascii="Times New Roman"/>
          <w:b w:val="false"/>
          <w:i w:val="false"/>
          <w:color w:val="000000"/>
          <w:sz w:val="28"/>
        </w:rPr>
        <w:t>
      3) на портале:</w:t>
      </w:r>
      <w:r>
        <w:br/>
      </w:r>
      <w:r>
        <w:rPr>
          <w:rFonts w:ascii="Times New Roman"/>
          <w:b w:val="false"/>
          <w:i w:val="false"/>
          <w:color w:val="000000"/>
          <w:sz w:val="28"/>
        </w:rPr>
        <w:t>
</w:t>
      </w:r>
      <w:r>
        <w:rPr>
          <w:rFonts w:ascii="Times New Roman"/>
          <w:b w:val="false"/>
          <w:i w:val="false"/>
          <w:color w:val="000000"/>
          <w:sz w:val="28"/>
        </w:rPr>
        <w:t>
      получение уведомления о приеме электронного заявления на регистрацию перемены имени отчества, фамилии в форме электронного документа, подписанного ЭЦП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Республики Казахстан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обращении через уполномоченный орган либо на портал:</w:t>
      </w:r>
      <w:r>
        <w:br/>
      </w:r>
      <w:r>
        <w:rPr>
          <w:rFonts w:ascii="Times New Roman"/>
          <w:b w:val="false"/>
          <w:i w:val="false"/>
          <w:color w:val="000000"/>
          <w:sz w:val="28"/>
        </w:rPr>
        <w:t>
</w:t>
      </w:r>
      <w:r>
        <w:rPr>
          <w:rFonts w:ascii="Times New Roman"/>
          <w:b w:val="false"/>
          <w:i w:val="false"/>
          <w:color w:val="000000"/>
          <w:sz w:val="28"/>
        </w:rPr>
        <w:t>
      1) заявление о перемене имени, отчества, фамилии рассматривается в течение 15 календарных дней (день приема не входит в срок оказания государственной услуги) при наличии электронных версий актовых записей по республике на Центральном сервере Государственной базы данных о физических лицах, при необходимости запроса в другие органы, срок оказания услуги продлевается не более, чем на 30 календарных дней с уведомлением получателя государственной услуги в течение 2 рабочих дней.</w:t>
      </w:r>
      <w:r>
        <w:br/>
      </w:r>
      <w:r>
        <w:rPr>
          <w:rFonts w:ascii="Times New Roman"/>
          <w:b w:val="false"/>
          <w:i w:val="false"/>
          <w:color w:val="000000"/>
          <w:sz w:val="28"/>
        </w:rPr>
        <w:t>
</w:t>
      </w:r>
      <w:r>
        <w:rPr>
          <w:rFonts w:ascii="Times New Roman"/>
          <w:b w:val="false"/>
          <w:i w:val="false"/>
          <w:color w:val="000000"/>
          <w:sz w:val="28"/>
        </w:rPr>
        <w:t>
      При необходимости направления запроса на территорию другого государства срок рассмотрения продлевается не более чем на 30 календарных дней, о чем сообщается заявителю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2) заявления о внесении изменений, дополнений и исправлений в запись акта о перемене имени, отчества, фамилии рассматриваются в течение 15 календарных дней, при наличии электронной версии актовых записей по республике на Центральном сервере Государственной базы данных о физических лицах, при необходимости запроса в другие органы, срок оказания услуги продлевается не более, чем на 30 календарных дней с уведомлением получателя государственной услуги в течение 2 рабочих дней;</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При обращении через центр:</w:t>
      </w:r>
      <w:r>
        <w:br/>
      </w:r>
      <w:r>
        <w:rPr>
          <w:rFonts w:ascii="Times New Roman"/>
          <w:b w:val="false"/>
          <w:i w:val="false"/>
          <w:color w:val="000000"/>
          <w:sz w:val="28"/>
        </w:rPr>
        <w:t>
</w:t>
      </w:r>
      <w:r>
        <w:rPr>
          <w:rFonts w:ascii="Times New Roman"/>
          <w:b w:val="false"/>
          <w:i w:val="false"/>
          <w:color w:val="000000"/>
          <w:sz w:val="28"/>
        </w:rPr>
        <w:t>
      1) заявление о перемене имени, отчества, фамилии рассматривается в течение 15 календарных дней (день приема и выдачи документов не входит в срок оказания государственной услуги) при наличии электронных версий актовых записей по республике на Центральном сервере Государственной базы данных о физических лицах, при необходимости запроса в другие органы срок оказания услуги продлевается не более, чем на 30 календарных дней с уведомлением получателя государственной услуги в течение 2 рабочих дней.</w:t>
      </w:r>
      <w:r>
        <w:br/>
      </w:r>
      <w:r>
        <w:rPr>
          <w:rFonts w:ascii="Times New Roman"/>
          <w:b w:val="false"/>
          <w:i w:val="false"/>
          <w:color w:val="000000"/>
          <w:sz w:val="28"/>
        </w:rPr>
        <w:t>
</w:t>
      </w:r>
      <w:r>
        <w:rPr>
          <w:rFonts w:ascii="Times New Roman"/>
          <w:b w:val="false"/>
          <w:i w:val="false"/>
          <w:color w:val="000000"/>
          <w:sz w:val="28"/>
        </w:rPr>
        <w:t>
      При необходимости направления запроса на территорию другого государства срок рассмотрения продлевается не более, чем на 30 календарных дней, о чем сообщается заявителю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2) заявления о внесении изменений, дополнений и исправлений в запись акта о перемене имени, отчества, фамилии рассматриваются в течение 15 календарных дней, при наличии электронной версии актовых записей по республике на Центральном сервере Государственной базы данных о физических лицах, при необходимости запроса в другие органы, срок оказания государственной услуги продлевается не более, чем на 30 календарных дней с уведомлением получателя государственной услуги в течение 2 рабочих дней;</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платно.</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взимается государственная пошлина.</w:t>
      </w:r>
      <w:r>
        <w:br/>
      </w:r>
      <w:r>
        <w:rPr>
          <w:rFonts w:ascii="Times New Roman"/>
          <w:b w:val="false"/>
          <w:i w:val="false"/>
          <w:color w:val="000000"/>
          <w:sz w:val="28"/>
        </w:rPr>
        <w:t>
</w:t>
      </w:r>
      <w:r>
        <w:rPr>
          <w:rFonts w:ascii="Times New Roman"/>
          <w:b w:val="false"/>
          <w:i w:val="false"/>
          <w:color w:val="000000"/>
          <w:sz w:val="28"/>
        </w:rPr>
        <w:t>
      Сумма государственной пошлины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января 2008 года «О налогах и других обязательных платежах в бюджет (Налоговый кодекс)» и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Прием документов осуществляется:</w:t>
      </w:r>
      <w:r>
        <w:br/>
      </w:r>
      <w:r>
        <w:rPr>
          <w:rFonts w:ascii="Times New Roman"/>
          <w:b w:val="false"/>
          <w:i w:val="false"/>
          <w:color w:val="000000"/>
          <w:sz w:val="28"/>
        </w:rPr>
        <w:t>
</w:t>
      </w:r>
      <w:r>
        <w:rPr>
          <w:rFonts w:ascii="Times New Roman"/>
          <w:b w:val="false"/>
          <w:i w:val="false"/>
          <w:color w:val="000000"/>
          <w:sz w:val="28"/>
        </w:rPr>
        <w:t>
      1) график работы уполномоченного органа:</w:t>
      </w:r>
      <w:r>
        <w:br/>
      </w:r>
      <w:r>
        <w:rPr>
          <w:rFonts w:ascii="Times New Roman"/>
          <w:b w:val="false"/>
          <w:i w:val="false"/>
          <w:color w:val="000000"/>
          <w:sz w:val="28"/>
        </w:rPr>
        <w:t>
</w:t>
      </w:r>
      <w:r>
        <w:rPr>
          <w:rFonts w:ascii="Times New Roman"/>
          <w:b w:val="false"/>
          <w:i w:val="false"/>
          <w:color w:val="000000"/>
          <w:sz w:val="28"/>
        </w:rPr>
        <w:t>
      ежедневно, с 9.00 до 18.30 часов, перерыв с 13.00 до 14.30 часов, кроме субботы, воскресенья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2) График работы центра:</w:t>
      </w:r>
      <w:r>
        <w:br/>
      </w:r>
      <w:r>
        <w:rPr>
          <w:rFonts w:ascii="Times New Roman"/>
          <w:b w:val="false"/>
          <w:i w:val="false"/>
          <w:color w:val="000000"/>
          <w:sz w:val="28"/>
        </w:rPr>
        <w:t>
</w:t>
      </w:r>
      <w:r>
        <w:rPr>
          <w:rFonts w:ascii="Times New Roman"/>
          <w:b w:val="false"/>
          <w:i w:val="false"/>
          <w:color w:val="000000"/>
          <w:sz w:val="28"/>
        </w:rPr>
        <w:t>
      государственная услуга предоставляется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w:t>
      </w:r>
      <w:r>
        <w:rPr>
          <w:rFonts w:ascii="Times New Roman"/>
          <w:b w:val="false"/>
          <w:i w:val="false"/>
          <w:color w:val="000000"/>
          <w:sz w:val="28"/>
        </w:rPr>
        <w:t xml:space="preserve">
      Прием осуществляется в порядке «электронной» очереди, без ускоренного обслуживания. </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графику утвержденному центром,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График работы портала – круглосуточно.</w:t>
      </w:r>
      <w:r>
        <w:br/>
      </w:r>
      <w:r>
        <w:rPr>
          <w:rFonts w:ascii="Times New Roman"/>
          <w:b w:val="false"/>
          <w:i w:val="false"/>
          <w:color w:val="000000"/>
          <w:sz w:val="28"/>
        </w:rPr>
        <w:t>
</w:t>
      </w:r>
      <w:r>
        <w:rPr>
          <w:rFonts w:ascii="Times New Roman"/>
          <w:b w:val="false"/>
          <w:i w:val="false"/>
          <w:color w:val="000000"/>
          <w:sz w:val="28"/>
        </w:rPr>
        <w:t>
      10. Помещения уполномоченных органов имеют отдельные кабинеты для приема граждан, в которых предусмотрены условия для обслуживания получателей государственной услуги с ограниченными возможностями. В кабинетах имеются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Государственная услуга также оказывается в здании центра по месту проживания получателя государственной услуги, где предусмотрены условия для обслуживания получателей государственной услуги с ограниченными возможностями. В зале располагаются справочное бюро, кресла ожидания, информационные стенды с образцами заполненных бланков.</w:t>
      </w:r>
    </w:p>
    <w:bookmarkEnd w:id="492"/>
    <w:bookmarkStart w:name="z2551" w:id="493"/>
    <w:p>
      <w:pPr>
        <w:spacing w:after="0"/>
        <w:ind w:left="0"/>
        <w:jc w:val="left"/>
      </w:pPr>
      <w:r>
        <w:rPr>
          <w:rFonts w:ascii="Times New Roman"/>
          <w:b/>
          <w:i w:val="false"/>
          <w:color w:val="000000"/>
        </w:rPr>
        <w:t xml:space="preserve"> 
2. Порядок оказания государственной услуги</w:t>
      </w:r>
    </w:p>
    <w:bookmarkEnd w:id="493"/>
    <w:bookmarkStart w:name="z2552" w:id="494"/>
    <w:p>
      <w:pPr>
        <w:spacing w:after="0"/>
        <w:ind w:left="0"/>
        <w:jc w:val="both"/>
      </w:pPr>
      <w:r>
        <w:rPr>
          <w:rFonts w:ascii="Times New Roman"/>
          <w:b w:val="false"/>
          <w:i w:val="false"/>
          <w:color w:val="000000"/>
          <w:sz w:val="28"/>
        </w:rPr>
        <w:t>
      11. Для регистрации перемены имени, отчества, фамилии получатель государственной услуги представляет в уполномоченный орган или центр:</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3 к настоящему стандарту);</w:t>
      </w:r>
      <w:r>
        <w:br/>
      </w:r>
      <w:r>
        <w:rPr>
          <w:rFonts w:ascii="Times New Roman"/>
          <w:b w:val="false"/>
          <w:i w:val="false"/>
          <w:color w:val="000000"/>
          <w:sz w:val="28"/>
        </w:rPr>
        <w:t>
</w:t>
      </w:r>
      <w:r>
        <w:rPr>
          <w:rFonts w:ascii="Times New Roman"/>
          <w:b w:val="false"/>
          <w:i w:val="false"/>
          <w:color w:val="000000"/>
          <w:sz w:val="28"/>
        </w:rPr>
        <w:t>
      2) свидетельство о рождении получателя государственной услуги для лиц, рожденных до 2008 года;</w:t>
      </w:r>
      <w:r>
        <w:br/>
      </w:r>
      <w:r>
        <w:rPr>
          <w:rFonts w:ascii="Times New Roman"/>
          <w:b w:val="false"/>
          <w:i w:val="false"/>
          <w:color w:val="000000"/>
          <w:sz w:val="28"/>
        </w:rPr>
        <w:t>
</w:t>
      </w:r>
      <w:r>
        <w:rPr>
          <w:rFonts w:ascii="Times New Roman"/>
          <w:b w:val="false"/>
          <w:i w:val="false"/>
          <w:color w:val="000000"/>
          <w:sz w:val="28"/>
        </w:rPr>
        <w:t>
      3)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4) свидетельство о заключении брака (супружества), для лиц, зарегистрировавших брак (супружество) до 2008 года;</w:t>
      </w:r>
      <w:r>
        <w:br/>
      </w:r>
      <w:r>
        <w:rPr>
          <w:rFonts w:ascii="Times New Roman"/>
          <w:b w:val="false"/>
          <w:i w:val="false"/>
          <w:color w:val="000000"/>
          <w:sz w:val="28"/>
        </w:rPr>
        <w:t>
</w:t>
      </w:r>
      <w:r>
        <w:rPr>
          <w:rFonts w:ascii="Times New Roman"/>
          <w:b w:val="false"/>
          <w:i w:val="false"/>
          <w:color w:val="000000"/>
          <w:sz w:val="28"/>
        </w:rPr>
        <w:t>
      5) свидетельство о рождении ребенка, если у получателя государственной услуги имеются несовершеннолетние дети (в случае рождения до 2008 года);</w:t>
      </w:r>
      <w:r>
        <w:br/>
      </w:r>
      <w:r>
        <w:rPr>
          <w:rFonts w:ascii="Times New Roman"/>
          <w:b w:val="false"/>
          <w:i w:val="false"/>
          <w:color w:val="000000"/>
          <w:sz w:val="28"/>
        </w:rPr>
        <w:t>
</w:t>
      </w:r>
      <w:r>
        <w:rPr>
          <w:rFonts w:ascii="Times New Roman"/>
          <w:b w:val="false"/>
          <w:i w:val="false"/>
          <w:color w:val="000000"/>
          <w:sz w:val="28"/>
        </w:rPr>
        <w:t>
      6) свидетельство об усыновлении, либо свидетельство об установлении отцовства, если таковые были зарегистрированы регистрирующими органами, для лиц, зарегистрировавших усыновление/удочерение, либо установление отцовства до 2008 года;</w:t>
      </w:r>
      <w:r>
        <w:br/>
      </w:r>
      <w:r>
        <w:rPr>
          <w:rFonts w:ascii="Times New Roman"/>
          <w:b w:val="false"/>
          <w:i w:val="false"/>
          <w:color w:val="000000"/>
          <w:sz w:val="28"/>
        </w:rPr>
        <w:t>
</w:t>
      </w:r>
      <w:r>
        <w:rPr>
          <w:rFonts w:ascii="Times New Roman"/>
          <w:b w:val="false"/>
          <w:i w:val="false"/>
          <w:color w:val="000000"/>
          <w:sz w:val="28"/>
        </w:rPr>
        <w:t>
      7) свидетельство о расторжении брака (супружества), если получатель государственной услуги ходатайствует о присвоении ему добрачной фамилии в связи с расторжением брака (супружества) для лиц, зарегистрировавших расторжение брака (супружества) до 2008 года;</w:t>
      </w:r>
      <w:r>
        <w:br/>
      </w:r>
      <w:r>
        <w:rPr>
          <w:rFonts w:ascii="Times New Roman"/>
          <w:b w:val="false"/>
          <w:i w:val="false"/>
          <w:color w:val="000000"/>
          <w:sz w:val="28"/>
        </w:rPr>
        <w:t>
</w:t>
      </w:r>
      <w:r>
        <w:rPr>
          <w:rFonts w:ascii="Times New Roman"/>
          <w:b w:val="false"/>
          <w:i w:val="false"/>
          <w:color w:val="000000"/>
          <w:sz w:val="28"/>
        </w:rPr>
        <w:t>
      8) две фотографии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9) документ, подтверждающий уплату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В случае необходимости, истребуются дополнительные документы, подтверждающие причины, в связи с которыми получатель государственной услуги просит переменить имя, отчество, фамилию.</w:t>
      </w:r>
      <w:r>
        <w:br/>
      </w:r>
      <w:r>
        <w:rPr>
          <w:rFonts w:ascii="Times New Roman"/>
          <w:b w:val="false"/>
          <w:i w:val="false"/>
          <w:color w:val="000000"/>
          <w:sz w:val="28"/>
        </w:rPr>
        <w:t>
</w:t>
      </w:r>
      <w:r>
        <w:rPr>
          <w:rFonts w:ascii="Times New Roman"/>
          <w:b w:val="false"/>
          <w:i w:val="false"/>
          <w:color w:val="000000"/>
          <w:sz w:val="28"/>
        </w:rPr>
        <w:t>
      Сведения о документах, удостоверяющих личность получателя государственной услуги, а также свидетельств о регистрации актов гражданского состояния, если регистрация была произведена после 2008 года, уполномоченный орган или центр получает из соответствующих государственных информационных систем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Сотрудник уполномоченного органа или центра сверяет подлинность оригиналов документов со сведениями, предоставленными из государственных информационных систем государственных органов, после чего возвращает оригиналы получателю государственных услуг;</w:t>
      </w:r>
      <w:r>
        <w:br/>
      </w:r>
      <w:r>
        <w:rPr>
          <w:rFonts w:ascii="Times New Roman"/>
          <w:b w:val="false"/>
          <w:i w:val="false"/>
          <w:color w:val="000000"/>
          <w:sz w:val="28"/>
        </w:rPr>
        <w:t>
</w:t>
      </w:r>
      <w:r>
        <w:rPr>
          <w:rFonts w:ascii="Times New Roman"/>
          <w:b w:val="false"/>
          <w:i w:val="false"/>
          <w:color w:val="000000"/>
          <w:sz w:val="28"/>
        </w:rPr>
        <w:t>
      для внесения изменений, дополнений и исправлений в актовую запись о перемене имени, отчества, фамилии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4 к настоящему стандарту);</w:t>
      </w:r>
      <w:r>
        <w:br/>
      </w:r>
      <w:r>
        <w:rPr>
          <w:rFonts w:ascii="Times New Roman"/>
          <w:b w:val="false"/>
          <w:i w:val="false"/>
          <w:color w:val="000000"/>
          <w:sz w:val="28"/>
        </w:rPr>
        <w:t>
</w:t>
      </w:r>
      <w:r>
        <w:rPr>
          <w:rFonts w:ascii="Times New Roman"/>
          <w:b w:val="false"/>
          <w:i w:val="false"/>
          <w:color w:val="000000"/>
          <w:sz w:val="28"/>
        </w:rPr>
        <w:t>
      2) свидетельство о государственной регистрации акта гражданского состояния, которое подлежит обмену в связи с внесением изменения, дополнения и исправления в запись акта гражданского состояния, в случае утери оригинала свидетельства – справку о регистрации акта гражданского состояния;</w:t>
      </w:r>
      <w:r>
        <w:br/>
      </w:r>
      <w:r>
        <w:rPr>
          <w:rFonts w:ascii="Times New Roman"/>
          <w:b w:val="false"/>
          <w:i w:val="false"/>
          <w:color w:val="000000"/>
          <w:sz w:val="28"/>
        </w:rPr>
        <w:t>
</w:t>
      </w:r>
      <w:r>
        <w:rPr>
          <w:rFonts w:ascii="Times New Roman"/>
          <w:b w:val="false"/>
          <w:i w:val="false"/>
          <w:color w:val="000000"/>
          <w:sz w:val="28"/>
        </w:rPr>
        <w:t>
      3) документ, подтверждающий наличие основания для внесения изменения, дополнения и исправления в запись акта гражданского состояния;</w:t>
      </w:r>
      <w:r>
        <w:br/>
      </w:r>
      <w:r>
        <w:rPr>
          <w:rFonts w:ascii="Times New Roman"/>
          <w:b w:val="false"/>
          <w:i w:val="false"/>
          <w:color w:val="000000"/>
          <w:sz w:val="28"/>
        </w:rPr>
        <w:t>
</w:t>
      </w:r>
      <w:r>
        <w:rPr>
          <w:rFonts w:ascii="Times New Roman"/>
          <w:b w:val="false"/>
          <w:i w:val="false"/>
          <w:color w:val="000000"/>
          <w:sz w:val="28"/>
        </w:rPr>
        <w:t>
      4) документ, подтверждающий уплату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5)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На портал для регистрации перемены имени, отчества, фамилии необходимо:</w:t>
      </w:r>
      <w:r>
        <w:br/>
      </w:r>
      <w:r>
        <w:rPr>
          <w:rFonts w:ascii="Times New Roman"/>
          <w:b w:val="false"/>
          <w:i w:val="false"/>
          <w:color w:val="000000"/>
          <w:sz w:val="28"/>
        </w:rPr>
        <w:t>
</w:t>
      </w:r>
      <w:r>
        <w:rPr>
          <w:rFonts w:ascii="Times New Roman"/>
          <w:b w:val="false"/>
          <w:i w:val="false"/>
          <w:color w:val="000000"/>
          <w:sz w:val="28"/>
        </w:rPr>
        <w:t>
      1) запрос в форме электронного документа, подписанный ЭЦП получателя государственных услуг;</w:t>
      </w:r>
      <w:r>
        <w:br/>
      </w:r>
      <w:r>
        <w:rPr>
          <w:rFonts w:ascii="Times New Roman"/>
          <w:b w:val="false"/>
          <w:i w:val="false"/>
          <w:color w:val="000000"/>
          <w:sz w:val="28"/>
        </w:rPr>
        <w:t>
</w:t>
      </w:r>
      <w:r>
        <w:rPr>
          <w:rFonts w:ascii="Times New Roman"/>
          <w:b w:val="false"/>
          <w:i w:val="false"/>
          <w:color w:val="000000"/>
          <w:sz w:val="28"/>
        </w:rPr>
        <w:t>
      2) сведения о документах, удостоверяющих личность получателя государственной услуги, а также свидетельств о регистрации актов гражданского состояния, если регистрация была произведена после 2008 года, уполномоченный орган получает из соответствующих государственных информационных систем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3) сведения об оплате в бюджет государственной пошлины.</w:t>
      </w:r>
      <w:r>
        <w:br/>
      </w:r>
      <w:r>
        <w:rPr>
          <w:rFonts w:ascii="Times New Roman"/>
          <w:b w:val="false"/>
          <w:i w:val="false"/>
          <w:color w:val="000000"/>
          <w:sz w:val="28"/>
        </w:rPr>
        <w:t>
</w:t>
      </w:r>
      <w:r>
        <w:rPr>
          <w:rFonts w:ascii="Times New Roman"/>
          <w:b w:val="false"/>
          <w:i w:val="false"/>
          <w:color w:val="000000"/>
          <w:sz w:val="28"/>
        </w:rPr>
        <w:t>
      В случае, если регистрация актов гражданского состояния произведена до 2008 года, документы получателем государственной услуги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12. Образец заявления размещен на портале www.e.gov.kz, а также на интернет-ресурсе Министерства: www.minjust.kz (раздел «Регистрационная служба и оказания правовой помощи» подраздел «Стандарты государственных услуг»), или на специальной стойке в зале ожидания уполномоченного органа.</w:t>
      </w:r>
      <w:r>
        <w:br/>
      </w:r>
      <w:r>
        <w:rPr>
          <w:rFonts w:ascii="Times New Roman"/>
          <w:b w:val="false"/>
          <w:i w:val="false"/>
          <w:color w:val="000000"/>
          <w:sz w:val="28"/>
        </w:rPr>
        <w:t>
</w:t>
      </w:r>
      <w:r>
        <w:rPr>
          <w:rFonts w:ascii="Times New Roman"/>
          <w:b w:val="false"/>
          <w:i w:val="false"/>
          <w:color w:val="000000"/>
          <w:sz w:val="28"/>
        </w:rPr>
        <w:t>
      В центрах бланки заявлений, утвержденной формы, размещаются на специальной стойке в зале ожидания, а также на интернет-ресурсе РГП «Центр».</w:t>
      </w:r>
      <w:r>
        <w:br/>
      </w:r>
      <w:r>
        <w:rPr>
          <w:rFonts w:ascii="Times New Roman"/>
          <w:b w:val="false"/>
          <w:i w:val="false"/>
          <w:color w:val="000000"/>
          <w:sz w:val="28"/>
        </w:rPr>
        <w:t>
</w:t>
      </w:r>
      <w:r>
        <w:rPr>
          <w:rFonts w:ascii="Times New Roman"/>
          <w:b w:val="false"/>
          <w:i w:val="false"/>
          <w:color w:val="000000"/>
          <w:sz w:val="28"/>
        </w:rPr>
        <w:t>
      При обращении на портал необходимо заполнить запрос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в уполномоченном органе документы сдаются специалисту уполномоченного органа,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В центрах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При приеме необходимых документов для получения государственной услуги в уполномоченном органе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даты приема заявления;</w:t>
      </w:r>
      <w:r>
        <w:br/>
      </w:r>
      <w:r>
        <w:rPr>
          <w:rFonts w:ascii="Times New Roman"/>
          <w:b w:val="false"/>
          <w:i w:val="false"/>
          <w:color w:val="000000"/>
          <w:sz w:val="28"/>
        </w:rPr>
        <w:t>
</w:t>
      </w:r>
      <w:r>
        <w:rPr>
          <w:rFonts w:ascii="Times New Roman"/>
          <w:b w:val="false"/>
          <w:i w:val="false"/>
          <w:color w:val="000000"/>
          <w:sz w:val="28"/>
        </w:rPr>
        <w:t>
      2) количества приложенных документов;</w:t>
      </w:r>
      <w:r>
        <w:br/>
      </w:r>
      <w:r>
        <w:rPr>
          <w:rFonts w:ascii="Times New Roman"/>
          <w:b w:val="false"/>
          <w:i w:val="false"/>
          <w:color w:val="000000"/>
          <w:sz w:val="28"/>
        </w:rPr>
        <w:t>
</w:t>
      </w:r>
      <w:r>
        <w:rPr>
          <w:rFonts w:ascii="Times New Roman"/>
          <w:b w:val="false"/>
          <w:i w:val="false"/>
          <w:color w:val="000000"/>
          <w:sz w:val="28"/>
        </w:rPr>
        <w:t>
      3) даты, времени выдачи документов;</w:t>
      </w:r>
      <w:r>
        <w:br/>
      </w:r>
      <w:r>
        <w:rPr>
          <w:rFonts w:ascii="Times New Roman"/>
          <w:b w:val="false"/>
          <w:i w:val="false"/>
          <w:color w:val="000000"/>
          <w:sz w:val="28"/>
        </w:rPr>
        <w:t>
</w:t>
      </w:r>
      <w:r>
        <w:rPr>
          <w:rFonts w:ascii="Times New Roman"/>
          <w:b w:val="false"/>
          <w:i w:val="false"/>
          <w:color w:val="000000"/>
          <w:sz w:val="28"/>
        </w:rPr>
        <w:t>
      4) фамилии, имени, отчества специалиста,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При обращении в центр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название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6)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При обращении на портал получателю государственной услуги в «личный кабинет» на портале направляется уведомление – отчет о принятии запроса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готовых документов осуществляется специалистом уполномоченного органа при обращении получателем государственной услуги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Центре выдача готовых документов получателю государственной услуги осуществляется инспектором центра посредством «окон»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При обращении на портал результат оказания услуги получателю государственной услуги направляется в «личный кабинет».</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уполномоченным органом, отказывается в случае непредставления получателем государственной услуги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xml:space="preserve">
      В случае установления факта неполноты представленных документов (в том числе незаполнения обязательных полей), письменный мотивированный отказ получателю государственной услуги дается в течение 2 рабочих дней со дня подачи документов, указанных в пункте 11 настоящего стандарта. </w:t>
      </w:r>
      <w:r>
        <w:br/>
      </w:r>
      <w:r>
        <w:rPr>
          <w:rFonts w:ascii="Times New Roman"/>
          <w:b w:val="false"/>
          <w:i w:val="false"/>
          <w:color w:val="000000"/>
          <w:sz w:val="28"/>
        </w:rPr>
        <w:t>
</w:t>
      </w:r>
      <w:r>
        <w:rPr>
          <w:rFonts w:ascii="Times New Roman"/>
          <w:b w:val="false"/>
          <w:i w:val="false"/>
          <w:color w:val="000000"/>
          <w:sz w:val="28"/>
        </w:rPr>
        <w:t>
      Срок хранения и порядок уничтожения документов в уполномоченном органе определяется ведомственными нормативными правовыми актами.</w:t>
      </w:r>
      <w:r>
        <w:br/>
      </w:r>
      <w:r>
        <w:rPr>
          <w:rFonts w:ascii="Times New Roman"/>
          <w:b w:val="false"/>
          <w:i w:val="false"/>
          <w:color w:val="000000"/>
          <w:sz w:val="28"/>
        </w:rPr>
        <w:t>
</w:t>
      </w:r>
      <w:r>
        <w:rPr>
          <w:rFonts w:ascii="Times New Roman"/>
          <w:b w:val="false"/>
          <w:i w:val="false"/>
          <w:color w:val="000000"/>
          <w:sz w:val="28"/>
        </w:rPr>
        <w:t xml:space="preserve">
      Центр отказывает в приеме документов в случае непредставления получателем государственной услуги одного из документов, указанных в пункте 11 настоящего стандарта. </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1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При обращении на портал мотивированный ответ об отказе в предоставлении государственной услуги получатель государственной услуги получает в письменном виде в уполномоченном органе либо в «личном кабинете» на портале в виде электронного документа.</w:t>
      </w:r>
    </w:p>
    <w:bookmarkEnd w:id="494"/>
    <w:bookmarkStart w:name="z2605" w:id="495"/>
    <w:p>
      <w:pPr>
        <w:spacing w:after="0"/>
        <w:ind w:left="0"/>
        <w:jc w:val="left"/>
      </w:pPr>
      <w:r>
        <w:rPr>
          <w:rFonts w:ascii="Times New Roman"/>
          <w:b/>
          <w:i w:val="false"/>
          <w:color w:val="000000"/>
        </w:rPr>
        <w:t xml:space="preserve"> 
3. Принципы работы</w:t>
      </w:r>
    </w:p>
    <w:bookmarkEnd w:id="495"/>
    <w:bookmarkStart w:name="z2606" w:id="496"/>
    <w:p>
      <w:pPr>
        <w:spacing w:after="0"/>
        <w:ind w:left="0"/>
        <w:jc w:val="both"/>
      </w:pPr>
      <w:r>
        <w:rPr>
          <w:rFonts w:ascii="Times New Roman"/>
          <w:b w:val="false"/>
          <w:i w:val="false"/>
          <w:color w:val="000000"/>
          <w:sz w:val="28"/>
        </w:rPr>
        <w:t>
      17. Деятельность уполномоченного органа, центра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496"/>
    <w:bookmarkStart w:name="z2607" w:id="497"/>
    <w:p>
      <w:pPr>
        <w:spacing w:after="0"/>
        <w:ind w:left="0"/>
        <w:jc w:val="left"/>
      </w:pPr>
      <w:r>
        <w:rPr>
          <w:rFonts w:ascii="Times New Roman"/>
          <w:b/>
          <w:i w:val="false"/>
          <w:color w:val="000000"/>
        </w:rPr>
        <w:t xml:space="preserve"> 
4. Результаты работы</w:t>
      </w:r>
    </w:p>
    <w:bookmarkEnd w:id="497"/>
    <w:bookmarkStart w:name="z2608" w:id="498"/>
    <w:p>
      <w:pPr>
        <w:spacing w:after="0"/>
        <w:ind w:left="0"/>
        <w:jc w:val="both"/>
      </w:pPr>
      <w:r>
        <w:rPr>
          <w:rFonts w:ascii="Times New Roman"/>
          <w:b w:val="false"/>
          <w:i w:val="false"/>
          <w:color w:val="000000"/>
          <w:sz w:val="28"/>
        </w:rPr>
        <w:t>
      18. Результаты оказания государственной услуги получателем государственной услуги измеряются показателями качества и доступности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соответствующим приказом руководителя государственного органа, ответственного за разработку стандарта данной государственной услуги.</w:t>
      </w:r>
    </w:p>
    <w:bookmarkEnd w:id="498"/>
    <w:bookmarkStart w:name="z2610" w:id="499"/>
    <w:p>
      <w:pPr>
        <w:spacing w:after="0"/>
        <w:ind w:left="0"/>
        <w:jc w:val="left"/>
      </w:pPr>
      <w:r>
        <w:rPr>
          <w:rFonts w:ascii="Times New Roman"/>
          <w:b/>
          <w:i w:val="false"/>
          <w:color w:val="000000"/>
        </w:rPr>
        <w:t xml:space="preserve"> 
5. Порядок обжалования</w:t>
      </w:r>
    </w:p>
    <w:bookmarkEnd w:id="499"/>
    <w:bookmarkStart w:name="z2611" w:id="500"/>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уполномоченный орган,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и на портал информацию о порядке обжалования действий (бездействия) работника центра можно получить по телефону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 </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В центре жалоба подается непосредственно руководителю центра.</w:t>
      </w:r>
      <w:r>
        <w:br/>
      </w:r>
      <w:r>
        <w:rPr>
          <w:rFonts w:ascii="Times New Roman"/>
          <w:b w:val="false"/>
          <w:i w:val="false"/>
          <w:color w:val="000000"/>
          <w:sz w:val="28"/>
        </w:rPr>
        <w:t>
</w:t>
      </w:r>
      <w:r>
        <w:rPr>
          <w:rFonts w:ascii="Times New Roman"/>
          <w:b w:val="false"/>
          <w:i w:val="false"/>
          <w:color w:val="000000"/>
          <w:sz w:val="28"/>
        </w:rPr>
        <w:t>
      В случае несогласия с ответом Центра жалоба подается в РГП «Центр», адрес и телефон которого указан в пункте 25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сотрудником центра жалоба подается на имя руководителя центра. Адреса и телефоны руководителей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23.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и 2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24.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xml:space="preserve">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При обращении через портал:</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получателю государственной услуги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Адрес Комитета регистрационной службы и оказания правовой помощи Министерства юстиции Республики Казахстан: 010000, город Астана, улица Орынбор, дом № 8, интернет-ресурс: www.minjust.kz.</w:t>
      </w:r>
      <w:r>
        <w:br/>
      </w:r>
      <w:r>
        <w:rPr>
          <w:rFonts w:ascii="Times New Roman"/>
          <w:b w:val="false"/>
          <w:i w:val="false"/>
          <w:color w:val="000000"/>
          <w:sz w:val="28"/>
        </w:rPr>
        <w:t>
</w:t>
      </w:r>
      <w:r>
        <w:rPr>
          <w:rFonts w:ascii="Times New Roman"/>
          <w:b w:val="false"/>
          <w:i w:val="false"/>
          <w:color w:val="000000"/>
          <w:sz w:val="28"/>
        </w:rPr>
        <w:t xml:space="preserve">
      Адрес РГП «Центр»: город Астана, проспект Республики, дом 43А, телефон: 87172-94-99-95, интернет-ресурс: www.con.gov.kz. </w:t>
      </w:r>
    </w:p>
    <w:bookmarkEnd w:id="500"/>
    <w:bookmarkStart w:name="z2632" w:id="50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перемены имени, отчества,</w:t>
      </w:r>
      <w:r>
        <w:br/>
      </w:r>
      <w:r>
        <w:rPr>
          <w:rFonts w:ascii="Times New Roman"/>
          <w:b w:val="false"/>
          <w:i w:val="false"/>
          <w:color w:val="000000"/>
          <w:sz w:val="28"/>
        </w:rPr>
        <w:t>
фамилии, в том числе внесение изменений,</w:t>
      </w:r>
      <w:r>
        <w:br/>
      </w:r>
      <w:r>
        <w:rPr>
          <w:rFonts w:ascii="Times New Roman"/>
          <w:b w:val="false"/>
          <w:i w:val="false"/>
          <w:color w:val="000000"/>
          <w:sz w:val="28"/>
        </w:rPr>
        <w:t>
дополнений и исправлений в записи актов</w:t>
      </w:r>
      <w:r>
        <w:br/>
      </w:r>
      <w:r>
        <w:rPr>
          <w:rFonts w:ascii="Times New Roman"/>
          <w:b w:val="false"/>
          <w:i w:val="false"/>
          <w:color w:val="000000"/>
          <w:sz w:val="28"/>
        </w:rPr>
        <w:t xml:space="preserve">
гражданского состояния»       </w:t>
      </w:r>
    </w:p>
    <w:bookmarkEnd w:id="501"/>
    <w:bookmarkStart w:name="z2633" w:id="502"/>
    <w:p>
      <w:pPr>
        <w:spacing w:after="0"/>
        <w:ind w:left="0"/>
        <w:jc w:val="left"/>
      </w:pPr>
      <w:r>
        <w:rPr>
          <w:rFonts w:ascii="Times New Roman"/>
          <w:b/>
          <w:i w:val="false"/>
          <w:color w:val="000000"/>
        </w:rPr>
        <w:t xml:space="preserve"> 
Список и адреса уполномоченных органов областей,</w:t>
      </w:r>
      <w:r>
        <w:br/>
      </w:r>
      <w:r>
        <w:rPr>
          <w:rFonts w:ascii="Times New Roman"/>
          <w:b/>
          <w:i w:val="false"/>
          <w:color w:val="000000"/>
        </w:rPr>
        <w:t xml:space="preserve">
городов Алматы и Астаны </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3963"/>
        <w:gridCol w:w="3582"/>
        <w:gridCol w:w="2688"/>
        <w:gridCol w:w="2224"/>
      </w:tblGrid>
      <w:tr>
        <w:trPr>
          <w:trHeight w:val="11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 отдела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25-08-88; 25-06-89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пр-т Абылхаир-хана, 51 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24-47-18; 21-25-39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21-08-15 приемная</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11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 47-87-19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47-87-17 приемная</w:t>
            </w:r>
          </w:p>
        </w:tc>
      </w:tr>
      <w:tr>
        <w:trPr>
          <w:trHeight w:val="9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ул. Толеби, 53,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пр-т Достык, 208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w:t>
            </w:r>
            <w:r>
              <w:rPr>
                <w:rFonts w:ascii="Times New Roman"/>
                <w:b w:val="false"/>
                <w:i w:val="false"/>
                <w:color w:val="000000"/>
                <w:sz w:val="20"/>
              </w:rPr>
              <w:t>ул. Прогресса,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w:t>
            </w:r>
            <w:r>
              <w:br/>
            </w:r>
            <w:r>
              <w:rPr>
                <w:rFonts w:ascii="Times New Roman"/>
                <w:b w:val="false"/>
                <w:i w:val="false"/>
                <w:color w:val="000000"/>
                <w:sz w:val="20"/>
              </w:rPr>
              <w:t>
</w:t>
            </w:r>
            <w:r>
              <w:rPr>
                <w:rFonts w:ascii="Times New Roman"/>
                <w:b w:val="false"/>
                <w:i w:val="false"/>
                <w:color w:val="000000"/>
                <w:sz w:val="20"/>
              </w:rPr>
              <w:t>41-44-73;</w:t>
            </w:r>
            <w:r>
              <w:br/>
            </w:r>
            <w:r>
              <w:rPr>
                <w:rFonts w:ascii="Times New Roman"/>
                <w:b w:val="false"/>
                <w:i w:val="false"/>
                <w:color w:val="000000"/>
                <w:sz w:val="20"/>
              </w:rPr>
              <w:t>
</w:t>
            </w:r>
            <w:r>
              <w:rPr>
                <w:rFonts w:ascii="Times New Roman"/>
                <w:b w:val="false"/>
                <w:i w:val="false"/>
                <w:color w:val="000000"/>
                <w:sz w:val="20"/>
              </w:rPr>
              <w:t>41-45-40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Костанай, </w:t>
            </w:r>
            <w:r>
              <w:br/>
            </w:r>
            <w:r>
              <w:rPr>
                <w:rFonts w:ascii="Times New Roman"/>
                <w:b w:val="false"/>
                <w:i w:val="false"/>
                <w:color w:val="000000"/>
                <w:sz w:val="20"/>
              </w:rPr>
              <w:t>
</w:t>
            </w:r>
            <w:r>
              <w:rPr>
                <w:rFonts w:ascii="Times New Roman"/>
                <w:b w:val="false"/>
                <w:i w:val="false"/>
                <w:color w:val="000000"/>
                <w:sz w:val="20"/>
              </w:rPr>
              <w:t>ул. Тарана, 38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(7142) </w:t>
            </w:r>
            <w:r>
              <w:br/>
            </w:r>
            <w:r>
              <w:rPr>
                <w:rFonts w:ascii="Times New Roman"/>
                <w:b w:val="false"/>
                <w:i w:val="false"/>
                <w:color w:val="000000"/>
                <w:sz w:val="20"/>
              </w:rPr>
              <w:t>
</w:t>
            </w:r>
            <w:r>
              <w:rPr>
                <w:rFonts w:ascii="Times New Roman"/>
                <w:b w:val="false"/>
                <w:i w:val="false"/>
                <w:color w:val="000000"/>
                <w:sz w:val="20"/>
              </w:rPr>
              <w:t>54-39-94;</w:t>
            </w:r>
            <w:r>
              <w:br/>
            </w:r>
            <w:r>
              <w:rPr>
                <w:rFonts w:ascii="Times New Roman"/>
                <w:b w:val="false"/>
                <w:i w:val="false"/>
                <w:color w:val="000000"/>
                <w:sz w:val="20"/>
              </w:rPr>
              <w:t>
</w:t>
            </w:r>
            <w:r>
              <w:rPr>
                <w:rFonts w:ascii="Times New Roman"/>
                <w:b w:val="false"/>
                <w:i w:val="false"/>
                <w:color w:val="000000"/>
                <w:sz w:val="20"/>
              </w:rPr>
              <w:t>54-19-54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Кызылорда, </w:t>
            </w:r>
            <w:r>
              <w:br/>
            </w:r>
            <w:r>
              <w:rPr>
                <w:rFonts w:ascii="Times New Roman"/>
                <w:b w:val="false"/>
                <w:i w:val="false"/>
                <w:color w:val="000000"/>
                <w:sz w:val="20"/>
              </w:rPr>
              <w:t>
</w:t>
            </w:r>
            <w:r>
              <w:rPr>
                <w:rFonts w:ascii="Times New Roman"/>
                <w:b w:val="false"/>
                <w:i w:val="false"/>
                <w:color w:val="000000"/>
                <w:sz w:val="20"/>
              </w:rPr>
              <w:t>ул. Айтеке би, 29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w:t>
            </w:r>
            <w:r>
              <w:br/>
            </w:r>
            <w:r>
              <w:rPr>
                <w:rFonts w:ascii="Times New Roman"/>
                <w:b w:val="false"/>
                <w:i w:val="false"/>
                <w:color w:val="000000"/>
                <w:sz w:val="20"/>
              </w:rPr>
              <w:t>
</w:t>
            </w:r>
            <w:r>
              <w:rPr>
                <w:rFonts w:ascii="Times New Roman"/>
                <w:b w:val="false"/>
                <w:i w:val="false"/>
                <w:color w:val="000000"/>
                <w:sz w:val="20"/>
              </w:rPr>
              <w:t>26-21-25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Актау, </w:t>
            </w:r>
            <w:r>
              <w:br/>
            </w:r>
            <w:r>
              <w:rPr>
                <w:rFonts w:ascii="Times New Roman"/>
                <w:b w:val="false"/>
                <w:i w:val="false"/>
                <w:color w:val="000000"/>
                <w:sz w:val="20"/>
              </w:rPr>
              <w:t>
</w:t>
            </w:r>
            <w:r>
              <w:rPr>
                <w:rFonts w:ascii="Times New Roman"/>
                <w:b w:val="false"/>
                <w:i w:val="false"/>
                <w:color w:val="000000"/>
                <w:sz w:val="20"/>
              </w:rPr>
              <w:t>мкр-н 12, 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w:t>
            </w:r>
            <w:r>
              <w:br/>
            </w:r>
            <w:r>
              <w:rPr>
                <w:rFonts w:ascii="Times New Roman"/>
                <w:b w:val="false"/>
                <w:i w:val="false"/>
                <w:color w:val="000000"/>
                <w:sz w:val="20"/>
              </w:rPr>
              <w:t>
</w:t>
            </w:r>
            <w:r>
              <w:rPr>
                <w:rFonts w:ascii="Times New Roman"/>
                <w:b w:val="false"/>
                <w:i w:val="false"/>
                <w:color w:val="000000"/>
                <w:sz w:val="20"/>
              </w:rPr>
              <w:t>33-51-57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w:t>
            </w:r>
            <w:r>
              <w:br/>
            </w:r>
            <w:r>
              <w:rPr>
                <w:rFonts w:ascii="Times New Roman"/>
                <w:b w:val="false"/>
                <w:i w:val="false"/>
                <w:color w:val="000000"/>
                <w:sz w:val="20"/>
              </w:rPr>
              <w:t>
</w:t>
            </w:r>
            <w:r>
              <w:rPr>
                <w:rFonts w:ascii="Times New Roman"/>
                <w:b w:val="false"/>
                <w:i w:val="false"/>
                <w:color w:val="000000"/>
                <w:sz w:val="20"/>
              </w:rPr>
              <w:t>ул. Ленина, 18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w:t>
            </w:r>
            <w:r>
              <w:br/>
            </w:r>
            <w:r>
              <w:rPr>
                <w:rFonts w:ascii="Times New Roman"/>
                <w:b w:val="false"/>
                <w:i w:val="false"/>
                <w:color w:val="000000"/>
                <w:sz w:val="20"/>
              </w:rPr>
              <w:t>
</w:t>
            </w:r>
            <w:r>
              <w:rPr>
                <w:rFonts w:ascii="Times New Roman"/>
                <w:b w:val="false"/>
                <w:i w:val="false"/>
                <w:color w:val="000000"/>
                <w:sz w:val="20"/>
              </w:rPr>
              <w:t>32-16-21;</w:t>
            </w:r>
            <w:r>
              <w:br/>
            </w:r>
            <w:r>
              <w:rPr>
                <w:rFonts w:ascii="Times New Roman"/>
                <w:b w:val="false"/>
                <w:i w:val="false"/>
                <w:color w:val="000000"/>
                <w:sz w:val="20"/>
              </w:rPr>
              <w:t>
</w:t>
            </w:r>
            <w:r>
              <w:rPr>
                <w:rFonts w:ascii="Times New Roman"/>
                <w:b w:val="false"/>
                <w:i w:val="false"/>
                <w:color w:val="000000"/>
                <w:sz w:val="20"/>
              </w:rPr>
              <w:t>32-15-67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Петропавловск, </w:t>
            </w:r>
            <w:r>
              <w:br/>
            </w:r>
            <w:r>
              <w:rPr>
                <w:rFonts w:ascii="Times New Roman"/>
                <w:b w:val="false"/>
                <w:i w:val="false"/>
                <w:color w:val="000000"/>
                <w:sz w:val="20"/>
              </w:rPr>
              <w:t>
</w:t>
            </w:r>
            <w:r>
              <w:rPr>
                <w:rFonts w:ascii="Times New Roman"/>
                <w:b w:val="false"/>
                <w:i w:val="false"/>
                <w:color w:val="000000"/>
                <w:sz w:val="20"/>
              </w:rPr>
              <w:t>ул. Конституции, 72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(7152) </w:t>
            </w:r>
            <w:r>
              <w:br/>
            </w:r>
            <w:r>
              <w:rPr>
                <w:rFonts w:ascii="Times New Roman"/>
                <w:b w:val="false"/>
                <w:i w:val="false"/>
                <w:color w:val="000000"/>
                <w:sz w:val="20"/>
              </w:rPr>
              <w:t>
</w:t>
            </w:r>
            <w:r>
              <w:rPr>
                <w:rFonts w:ascii="Times New Roman"/>
                <w:b w:val="false"/>
                <w:i w:val="false"/>
                <w:color w:val="000000"/>
                <w:sz w:val="20"/>
              </w:rPr>
              <w:t>33-76-66;</w:t>
            </w:r>
            <w:r>
              <w:br/>
            </w:r>
            <w:r>
              <w:rPr>
                <w:rFonts w:ascii="Times New Roman"/>
                <w:b w:val="false"/>
                <w:i w:val="false"/>
                <w:color w:val="000000"/>
                <w:sz w:val="20"/>
              </w:rPr>
              <w:t>
</w:t>
            </w:r>
            <w:r>
              <w:rPr>
                <w:rFonts w:ascii="Times New Roman"/>
                <w:b w:val="false"/>
                <w:i w:val="false"/>
                <w:color w:val="000000"/>
                <w:sz w:val="20"/>
              </w:rPr>
              <w:t>33-44-42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w:t>
            </w:r>
            <w:r>
              <w:br/>
            </w:r>
            <w:r>
              <w:rPr>
                <w:rFonts w:ascii="Times New Roman"/>
                <w:b w:val="false"/>
                <w:i w:val="false"/>
                <w:color w:val="000000"/>
                <w:sz w:val="20"/>
              </w:rPr>
              <w:t>
</w:t>
            </w:r>
            <w:r>
              <w:rPr>
                <w:rFonts w:ascii="Times New Roman"/>
                <w:b w:val="false"/>
                <w:i w:val="false"/>
                <w:color w:val="000000"/>
                <w:sz w:val="20"/>
              </w:rPr>
              <w:t>ул. Желтоксан, 16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w:t>
            </w:r>
            <w:r>
              <w:br/>
            </w:r>
            <w:r>
              <w:rPr>
                <w:rFonts w:ascii="Times New Roman"/>
                <w:b w:val="false"/>
                <w:i w:val="false"/>
                <w:color w:val="000000"/>
                <w:sz w:val="20"/>
              </w:rPr>
              <w:t>
</w:t>
            </w:r>
            <w:r>
              <w:rPr>
                <w:rFonts w:ascii="Times New Roman"/>
                <w:b w:val="false"/>
                <w:i w:val="false"/>
                <w:color w:val="000000"/>
                <w:sz w:val="20"/>
              </w:rPr>
              <w:t>53-29-47;</w:t>
            </w:r>
            <w:r>
              <w:br/>
            </w:r>
            <w:r>
              <w:rPr>
                <w:rFonts w:ascii="Times New Roman"/>
                <w:b w:val="false"/>
                <w:i w:val="false"/>
                <w:color w:val="000000"/>
                <w:sz w:val="20"/>
              </w:rPr>
              <w:t>
</w:t>
            </w:r>
            <w:r>
              <w:rPr>
                <w:rFonts w:ascii="Times New Roman"/>
                <w:b w:val="false"/>
                <w:i w:val="false"/>
                <w:color w:val="000000"/>
                <w:sz w:val="20"/>
              </w:rPr>
              <w:t>23-32-71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д. 287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w:t>
            </w:r>
            <w:r>
              <w:br/>
            </w:r>
            <w:r>
              <w:rPr>
                <w:rFonts w:ascii="Times New Roman"/>
                <w:b w:val="false"/>
                <w:i w:val="false"/>
                <w:color w:val="000000"/>
                <w:sz w:val="20"/>
              </w:rPr>
              <w:t>
</w:t>
            </w:r>
            <w:r>
              <w:rPr>
                <w:rFonts w:ascii="Times New Roman"/>
                <w:b w:val="false"/>
                <w:i w:val="false"/>
                <w:color w:val="000000"/>
                <w:sz w:val="20"/>
              </w:rPr>
              <w:t>92-16-04</w:t>
            </w:r>
            <w:r>
              <w:br/>
            </w:r>
            <w:r>
              <w:rPr>
                <w:rFonts w:ascii="Times New Roman"/>
                <w:b w:val="false"/>
                <w:i w:val="false"/>
                <w:color w:val="000000"/>
                <w:sz w:val="20"/>
              </w:rPr>
              <w:t>
</w:t>
            </w:r>
            <w:r>
              <w:rPr>
                <w:rFonts w:ascii="Times New Roman"/>
                <w:b w:val="false"/>
                <w:i w:val="false"/>
                <w:color w:val="000000"/>
                <w:sz w:val="20"/>
              </w:rPr>
              <w:t>92-15-92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пр-т Победы, 15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w:t>
            </w:r>
            <w:r>
              <w:br/>
            </w:r>
            <w:r>
              <w:rPr>
                <w:rFonts w:ascii="Times New Roman"/>
                <w:b w:val="false"/>
                <w:i w:val="false"/>
                <w:color w:val="000000"/>
                <w:sz w:val="20"/>
              </w:rPr>
              <w:t>
</w:t>
            </w:r>
            <w:r>
              <w:rPr>
                <w:rFonts w:ascii="Times New Roman"/>
                <w:b w:val="false"/>
                <w:i w:val="false"/>
                <w:color w:val="000000"/>
                <w:sz w:val="20"/>
              </w:rPr>
              <w:t>32-22-87;</w:t>
            </w:r>
            <w:r>
              <w:br/>
            </w:r>
            <w:r>
              <w:rPr>
                <w:rFonts w:ascii="Times New Roman"/>
                <w:b w:val="false"/>
                <w:i w:val="false"/>
                <w:color w:val="000000"/>
                <w:sz w:val="20"/>
              </w:rPr>
              <w:t>
</w:t>
            </w:r>
            <w:r>
              <w:rPr>
                <w:rFonts w:ascii="Times New Roman"/>
                <w:b w:val="false"/>
                <w:i w:val="false"/>
                <w:color w:val="000000"/>
                <w:sz w:val="20"/>
              </w:rPr>
              <w:t>32-32-95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w:t>
            </w:r>
            <w:r>
              <w:br/>
            </w:r>
            <w:r>
              <w:rPr>
                <w:rFonts w:ascii="Times New Roman"/>
                <w:b w:val="false"/>
                <w:i w:val="false"/>
                <w:color w:val="000000"/>
                <w:sz w:val="20"/>
              </w:rPr>
              <w:t>
</w:t>
            </w:r>
            <w:r>
              <w:rPr>
                <w:rFonts w:ascii="Times New Roman"/>
                <w:b w:val="false"/>
                <w:i w:val="false"/>
                <w:color w:val="000000"/>
                <w:sz w:val="20"/>
              </w:rPr>
              <w:t>приемная</w:t>
            </w:r>
          </w:p>
        </w:tc>
      </w:tr>
    </w:tbl>
    <w:bookmarkStart w:name="z2634" w:id="50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перемены имени, отчества,</w:t>
      </w:r>
      <w:r>
        <w:br/>
      </w:r>
      <w:r>
        <w:rPr>
          <w:rFonts w:ascii="Times New Roman"/>
          <w:b w:val="false"/>
          <w:i w:val="false"/>
          <w:color w:val="000000"/>
          <w:sz w:val="28"/>
        </w:rPr>
        <w:t>
фамилии, в том числе внесение изменений,</w:t>
      </w:r>
      <w:r>
        <w:br/>
      </w:r>
      <w:r>
        <w:rPr>
          <w:rFonts w:ascii="Times New Roman"/>
          <w:b w:val="false"/>
          <w:i w:val="false"/>
          <w:color w:val="000000"/>
          <w:sz w:val="28"/>
        </w:rPr>
        <w:t>
дополнений и исправлений в записи актов</w:t>
      </w:r>
      <w:r>
        <w:br/>
      </w:r>
      <w:r>
        <w:rPr>
          <w:rFonts w:ascii="Times New Roman"/>
          <w:b w:val="false"/>
          <w:i w:val="false"/>
          <w:color w:val="000000"/>
          <w:sz w:val="28"/>
        </w:rPr>
        <w:t xml:space="preserve">
гражданского состояния»     </w:t>
      </w:r>
    </w:p>
    <w:bookmarkEnd w:id="503"/>
    <w:bookmarkStart w:name="z2635" w:id="504"/>
    <w:p>
      <w:pPr>
        <w:spacing w:after="0"/>
        <w:ind w:left="0"/>
        <w:jc w:val="left"/>
      </w:pPr>
      <w:r>
        <w:rPr>
          <w:rFonts w:ascii="Times New Roman"/>
          <w:b/>
          <w:i w:val="false"/>
          <w:color w:val="000000"/>
        </w:rPr>
        <w:t xml:space="preserve"> 
Список и адреса центров обслуживания населения </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3444"/>
        <w:gridCol w:w="5457"/>
        <w:gridCol w:w="3220"/>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Контактные данные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40-10-76 </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г.Кокшетау, с.Красный Яр, </w:t>
            </w:r>
          </w:p>
          <w:p>
            <w:pPr>
              <w:spacing w:after="20"/>
              <w:ind w:left="20"/>
              <w:jc w:val="both"/>
            </w:pPr>
            <w:r>
              <w:rPr>
                <w:rFonts w:ascii="Times New Roman"/>
                <w:b w:val="false"/>
                <w:i w:val="false"/>
                <w:color w:val="000000"/>
                <w:sz w:val="20"/>
              </w:rPr>
              <w:t>ул. Ленина, 65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Аккольский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р-н, г.Акколь, ул.Нурмагамбетова, 102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р-н, п. Аршалы, ул. М. Маметовой, 19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Атбасарского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р-н, г. Атбасар, ул.Валиханова,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р-н, с. Астраханка, ул.Аль-Фараби, 44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Буландынский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р-н, г. Макинск, ул. Сейфуллина 18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2-37-20 </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р-н, г. Щучинск, ул.Абылай Хана, 28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4-29-97 </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Егиндыкольский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р-н, с. Егиндыколь, ул. Победы,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р-н, г. Ерейментау, ул. Мусабаева,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р-н, г. Степняк, ул.Сыздыкова, 2а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2-22-41 </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р-н, г. Есиль, ул. Победы, 56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2-22-07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Жаркаинский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р-н, г. Державинск, ул. Габдуллина, 104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9-00-35 </w:t>
            </w:r>
          </w:p>
          <w:p>
            <w:pPr>
              <w:spacing w:after="20"/>
              <w:ind w:left="20"/>
              <w:jc w:val="both"/>
            </w:pPr>
            <w:r>
              <w:rPr>
                <w:rFonts w:ascii="Times New Roman"/>
                <w:b w:val="false"/>
                <w:i w:val="false"/>
                <w:color w:val="000000"/>
                <w:sz w:val="20"/>
              </w:rPr>
              <w:t>8 (71647) 2-22-05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р-н, с. Жаксы, ул. </w:t>
            </w:r>
          </w:p>
          <w:p>
            <w:pPr>
              <w:spacing w:after="20"/>
              <w:ind w:left="20"/>
              <w:jc w:val="both"/>
            </w:pPr>
            <w:r>
              <w:rPr>
                <w:rFonts w:ascii="Times New Roman"/>
                <w:b w:val="false"/>
                <w:i w:val="false"/>
                <w:color w:val="000000"/>
                <w:sz w:val="20"/>
              </w:rPr>
              <w:t>Ленина,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р-н, с. Зеренда, ул. Мира, 52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2-00-74 </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Коргалжынский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р-н, с. Коргалжын, ул. Абая, 44а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 д.7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2-00-40 </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р-н, с. Балкашино, ул.Абылай- хана, 119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9-26-66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р-н, а. Акмол, ул.Гагарина,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р-н, п. Шортанды, Переулок Безымянный,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2-17-97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p>
          <w:p>
            <w:pPr>
              <w:spacing w:after="20"/>
              <w:ind w:left="20"/>
              <w:jc w:val="both"/>
            </w:pPr>
            <w:r>
              <w:rPr>
                <w:rFonts w:ascii="Times New Roman"/>
                <w:b w:val="false"/>
                <w:i w:val="false"/>
                <w:color w:val="000000"/>
                <w:sz w:val="20"/>
              </w:rPr>
              <w:t>8 (7132) 98-60-05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Алгинский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р-н п.Мартук ул.Байтурсынова, 1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р-н, г.Хромтау ул.Абая,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Кандыагашский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р-н, г.Кандыагаш мкр.Молодежный, 47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Эмбенский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р-н, г.Эмба, ул.Амирова,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Темирский районный отдел № 8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р-н п.Шубаркудук, Байганина, 15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Кобдинский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р-н п.Кобда</w:t>
            </w:r>
          </w:p>
          <w:p>
            <w:pPr>
              <w:spacing w:after="20"/>
              <w:ind w:left="20"/>
              <w:jc w:val="both"/>
            </w:pPr>
            <w:r>
              <w:rPr>
                <w:rFonts w:ascii="Times New Roman"/>
                <w:b w:val="false"/>
                <w:i w:val="false"/>
                <w:color w:val="000000"/>
                <w:sz w:val="20"/>
              </w:rPr>
              <w:t>пер.Нурымжанова,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р-н, с.Бадамша, ул.Айтеке-би, 27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р-н, с.Уил ул.Кокжар, 64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Айтекебийский районный отдел №12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р-н, с.Комсомольское,</w:t>
            </w:r>
          </w:p>
          <w:p>
            <w:pPr>
              <w:spacing w:after="20"/>
              <w:ind w:left="20"/>
              <w:jc w:val="both"/>
            </w:pPr>
            <w:r>
              <w:rPr>
                <w:rFonts w:ascii="Times New Roman"/>
                <w:b w:val="false"/>
                <w:i w:val="false"/>
                <w:color w:val="000000"/>
                <w:sz w:val="20"/>
              </w:rPr>
              <w:t>ул. Балдырган,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Байганинский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р-н, с.Карыуылкелди,</w:t>
            </w:r>
          </w:p>
          <w:p>
            <w:pPr>
              <w:spacing w:after="20"/>
              <w:ind w:left="20"/>
              <w:jc w:val="both"/>
            </w:pPr>
            <w:r>
              <w:rPr>
                <w:rFonts w:ascii="Times New Roman"/>
                <w:b w:val="false"/>
                <w:i w:val="false"/>
                <w:color w:val="000000"/>
                <w:sz w:val="20"/>
              </w:rPr>
              <w:t>ул. Барак батыра, 41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Ыргызский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р-н, с.Иргиз, ул. Жангельдина,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Шалкарский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р-н, г.Шалкар, ул. Айтеке-би,63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Кабанбай батыра, 20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p>
          <w:p>
            <w:pPr>
              <w:spacing w:after="20"/>
              <w:ind w:left="20"/>
              <w:jc w:val="both"/>
            </w:pPr>
            <w:r>
              <w:rPr>
                <w:rFonts w:ascii="Times New Roman"/>
                <w:b w:val="false"/>
                <w:i w:val="false"/>
                <w:color w:val="000000"/>
                <w:sz w:val="20"/>
              </w:rPr>
              <w:t>8 (72833) 2-35-48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(72773) 95-2-22 </w:t>
            </w:r>
          </w:p>
          <w:p>
            <w:pPr>
              <w:spacing w:after="20"/>
              <w:ind w:left="20"/>
              <w:jc w:val="both"/>
            </w:pPr>
            <w:r>
              <w:rPr>
                <w:rFonts w:ascii="Times New Roman"/>
                <w:b w:val="false"/>
                <w:i w:val="false"/>
                <w:color w:val="000000"/>
                <w:sz w:val="20"/>
              </w:rPr>
              <w:t>8 (72773) 9-18-20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p>
          <w:p>
            <w:pPr>
              <w:spacing w:after="20"/>
              <w:ind w:left="20"/>
              <w:jc w:val="both"/>
            </w:pPr>
            <w:r>
              <w:rPr>
                <w:rFonts w:ascii="Times New Roman"/>
                <w:b w:val="false"/>
                <w:i w:val="false"/>
                <w:color w:val="000000"/>
                <w:sz w:val="20"/>
              </w:rPr>
              <w:t>8 (72775) 2-34-97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Илийский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p>
          <w:p>
            <w:pPr>
              <w:spacing w:after="20"/>
              <w:ind w:left="20"/>
              <w:jc w:val="both"/>
            </w:pPr>
            <w:r>
              <w:rPr>
                <w:rFonts w:ascii="Times New Roman"/>
                <w:b w:val="false"/>
                <w:i w:val="false"/>
                <w:color w:val="000000"/>
                <w:sz w:val="20"/>
              </w:rPr>
              <w:t>8 (727) 251-74-47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(72834) 2-02-07 </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 xml:space="preserve">8 (72838) 2-16-18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(72839) 2-35-80 </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(72777) 2-20-84 </w:t>
            </w:r>
            <w:r>
              <w:br/>
            </w:r>
            <w:r>
              <w:rPr>
                <w:rFonts w:ascii="Times New Roman"/>
                <w:b w:val="false"/>
                <w:i w:val="false"/>
                <w:color w:val="000000"/>
                <w:sz w:val="20"/>
              </w:rPr>
              <w:t>
</w:t>
            </w:r>
            <w:r>
              <w:rPr>
                <w:rFonts w:ascii="Times New Roman"/>
                <w:b w:val="false"/>
                <w:i w:val="false"/>
                <w:color w:val="000000"/>
                <w:sz w:val="20"/>
              </w:rPr>
              <w:t xml:space="preserve">8 (72777) 2-20-82 </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388-11-30 </w:t>
            </w:r>
            <w:r>
              <w:br/>
            </w:r>
            <w:r>
              <w:rPr>
                <w:rFonts w:ascii="Times New Roman"/>
                <w:b w:val="false"/>
                <w:i w:val="false"/>
                <w:color w:val="000000"/>
                <w:sz w:val="20"/>
              </w:rPr>
              <w:t>
</w:t>
            </w:r>
            <w:r>
              <w:rPr>
                <w:rFonts w:ascii="Times New Roman"/>
                <w:b w:val="false"/>
                <w:i w:val="false"/>
                <w:color w:val="000000"/>
                <w:sz w:val="20"/>
              </w:rPr>
              <w:t>8 (72774) 2-21-43 8 (72774) 2-21-33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Областной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р-н, пос.Индерборский, ул.Мендыгалиева, 30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р-н, с.Махамбет, ул.Абая,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Кызылкугинский р-н, с.Миялы, ул.Абая,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р-н, г.Кульсары, ул.Бейбитшилик,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р-н, с.Ганюшкино, ул.Есболаев, 66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 п.Макат, ул.Центральная,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р-н, с.Аккыстау, ул. Егеменды Казахстан,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 а</w:t>
            </w: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р-н, г.Зайсан, ул.Жангельдина, 52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р-н, г.Зыряновск, ул.Стахановская, 39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р-н, с. Улкен – Нарын, ул. Абылайхана, 96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р-н, с. Курчум, ул. Б. Момышулы, 77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р-н, с. Аксуат, ул. Абылайхана,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р-н, п.Молодежный,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р-н, г.Шемонайха 3-мик-н,12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р-н, с.Карауыл, ул.Кунанбаева,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р-н, г.Аягоз, ул.Дуйсенова, 84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р-н, с.Бескарагай, ул.Пушкина, 2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р-н, с.Бородулиха, ул.Молодежная,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р-н, с.Калбатау, ул.Достык, 98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р-н, г.Курчатов, ул.Абая,12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р-н, с.Кокпекты, ул.Шериаздана, 38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р-н, с.Урджар, ул.Абылайхана, 116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Мойынкумский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Шу, ул.Автобазовская, 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с.Гродеково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ул.Жамбыла, 81/2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Акжаикскому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р-н, с. Чапаев, переулок Акжаикский,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Бокейординскому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р-н, с. Сайхин, ул. Бергалиева,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Бурлинскому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р-н, г. Аксай, ул. Железнодорожная, 121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р-н, с.Жангала, ул. Халыктар достыгы, 63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Жанибекскому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р-н, с.Жанибек, ул. Иманова, 79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зеленовскому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р-н, с.Переметное, ул. Гагарина, 69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р-н, с.Казталовка, ул. Лукманова, 22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Каратюбинскому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р-н, с.Каратобе, ул. Курмангалиева, 23/1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Сырымскому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р-н, с.Жымпиты, ул. Казахстанская,11/2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Таскалинскому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р-н, с. Таскала, ул. Вокзальная,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Теректинскому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р-н, с. Федоровка, ул. Юбилейная,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Чингирлаускому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р-н, с.Чингирлау, ул. Тайманова, 95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р-н, с.Жалпактал, ул.С.Датулы,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Дарьинскому сельскому округу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р-н, с.Дарьинское, ул.Балдырган, 27/1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р-н, с.Тайпак, ул.Шемякина,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р-н, с.Акжаик, ул.Ак жайык,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Чкалова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Ержанова, 47/3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Чкалова,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Муканова,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ул.Архитектурная,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5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21 мкр-н, 6/7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6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Серова,73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г.Темиртау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ул.Блюхера,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г.Темиртау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ул.Республики,128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г.Абай,п.Топар,ул.Казыбек би,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г.Сарань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 ул. Жамбыла, 85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г.Шахтинск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пр-кт А. Кунанбаева, 65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г.Шахтинск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 Шахан Квартал, 10/16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 ул. Пристационная,12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 п. Молодежный, ул.Абая,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г.Сатпаев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 Сатпаева, 111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Балхаш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 ул. Бокейхана, 20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 – Аюлы, ул. Жапакова, 23/1 п. Агадырь, ул. Тәуелсіз Қазақстан,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Жезказган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 Атасу, ул. А. Оспанова, 40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Каражал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Приозерск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 ул. Балхашская,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р-н, п.Ботакара ул. Абылай хана,37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р-н, ул.Мира,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Актогай, ул. Бокейхана, 10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р-н, п.Улытау, ул. Амангельды, 29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ул.Тарана, 114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 Гашика,14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 ул. Ленина,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Амангельды, ул. Майлина, 27/7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Аркалыкский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 ул. Абая, 62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Аулиекольский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 ул. Ленина, 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Денисовка, ул. Советская,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Жангельдинский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р-он, с.Торай, ул.8 марта, 37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г.Житикара, ул.Ленина, 108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Камыстинский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р-он, с.Камысты, ул. Ержанова, 66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р-он, п.Карабалык, ул.Космонавтов,16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Карасуский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р-он, с.Карасу, ул.Комсомольская,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г.Лисоковск, мик-н №4,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Мендыкаринский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р-он, с.Боровское, ул.Королева, 4а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Наурзумский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р-он, п.Караменды, ул.Шакшак Жанибека,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г.Рудный, пр.Космонавтов,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г.Рудный, ул.Корчагина, 76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Сарыкольский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р-он, п.Сарыколь, ул.Ленина, 104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р-он, с.Тарановское, ул.Калинина, 93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р-он, с.Узынколь, ул.Абая, 79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р-он,с.Федоровка, ул. Красноармейская, 56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р-он, п.Затабольск, ул. Калинина, 53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Кызылординской области»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г.Муратбаева, 2 е</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мкр-н Шугыла, 45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мкр-н Акмешит, 1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Байконырский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Байконыр, ул.Максимова, 17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г.Аральск, ул. Карасакал,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г.Казалинск, ул. Жанкожа батыра,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Жосалы, ул. Абая,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Жалагаш, ул. Желтоксан,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Теренозек, ул. Амангельди, 55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Шиели, ул. Рыскулова,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Жанакорган, ул. Сыганак,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мкр-н,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мкр-н,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мкр-н «Оркен», Дом творчества школьников</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№3</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№4</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«Центр молодежи»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№9 Бейнеуского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зд. ГУ «Боранкулмадениет»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ул.Центральная,15 зд. АО «Казпочта»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№6</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№7</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№10 Тупкараганского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№8</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Жетыбай ул.Жанакурылыс,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Павлова, 48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ул.Кутузова, 204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городской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Толстого,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Экибастузский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Аксусский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Иртышский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Ауэзова 157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Петропавловск,ул. Конституции Казахстана 72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Айыртаускому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р-н ул. Д.Сыздыкова,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Акжарскому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Акжирский р-н, ул.Победы, 67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Аккайынскому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р-н, ул. Труда,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Есильскому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р-н, ул. Ленина,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Жамбылскому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р-н, ул. Переулок Горького, 10 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им.Г.Мусрепова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им.Г.Мусрепова, ул. Ленина,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р-н, ул. Институтская, 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М.Жумабаева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М.Жумабаева, ул. Юбилейная, 62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Мамлютскому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р-н, ул. С.Муканова,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р-н, ул. Конституции Казахстана, 208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Тимирязевскому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р-н, ул. Уалиханова, 17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Уалихановскому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р-н, ул. Уалиханова, 80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Шал акына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Шал акына, ул. Желтоксан, 31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№1 г.Шымкента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г. Шымкента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г. Шымкента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61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№4 г.Шымкента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ул.Сайрамская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г. Шымкента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Республики,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Арыс, ул.Ергөбек, б/н.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Байдибекский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Мактаральский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Жетисай, ул. Жайшыбекова,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пр-т Жибек-жолы,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Туркистанский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Тулькибасский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Сарыагашский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сельский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Шардара, тупик Шардара,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Джандосова,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Ауэзовского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Джандосова,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Алмалинского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Богенбай батыра, 221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Алатауского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мкр-н. Шанырак-2, ул. Жанкожа батыра, 24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мкр-н: Алмагуль 9а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Толе би, 155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Маркова, 44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Турксибского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Рихарда Зорге, 9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Республики, 12/2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Мирзояна,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Республики, 12/2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д. 53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№3</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пос. Железнодорожный, ул.Актасты, 20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пр.Республики, 43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«Тлендиева»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пр. Богенбая, 6 а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Есенберлина, 16/2 зд. АО «Темірбанк»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«Өндіріс»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Кеменгерұлы, 6/1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«Кенесары»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Сарыарка, 12</w:t>
            </w:r>
          </w:p>
          <w:p>
            <w:pPr>
              <w:spacing w:after="20"/>
              <w:ind w:left="20"/>
              <w:jc w:val="both"/>
            </w:pPr>
            <w:r>
              <w:rPr>
                <w:rFonts w:ascii="Times New Roman"/>
                <w:b w:val="false"/>
                <w:i w:val="false"/>
                <w:color w:val="000000"/>
                <w:sz w:val="20"/>
              </w:rPr>
              <w:t>зд. АО «БТА-банк»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«Жеңіс»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Жеңіс, 34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ул.Сауран,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пр.Кабанбай батыра, 5/1 вп.№1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636" w:id="50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перемены имени, отчества,</w:t>
      </w:r>
      <w:r>
        <w:br/>
      </w:r>
      <w:r>
        <w:rPr>
          <w:rFonts w:ascii="Times New Roman"/>
          <w:b w:val="false"/>
          <w:i w:val="false"/>
          <w:color w:val="000000"/>
          <w:sz w:val="28"/>
        </w:rPr>
        <w:t>
фамилии, в том числе внесение изменений,</w:t>
      </w:r>
      <w:r>
        <w:br/>
      </w:r>
      <w:r>
        <w:rPr>
          <w:rFonts w:ascii="Times New Roman"/>
          <w:b w:val="false"/>
          <w:i w:val="false"/>
          <w:color w:val="000000"/>
          <w:sz w:val="28"/>
        </w:rPr>
        <w:t>
дополнений и исправлений в записи актов</w:t>
      </w:r>
      <w:r>
        <w:br/>
      </w:r>
      <w:r>
        <w:rPr>
          <w:rFonts w:ascii="Times New Roman"/>
          <w:b w:val="false"/>
          <w:i w:val="false"/>
          <w:color w:val="000000"/>
          <w:sz w:val="28"/>
        </w:rPr>
        <w:t xml:space="preserve">
гражданского состояния»     </w:t>
      </w:r>
    </w:p>
    <w:bookmarkEnd w:id="505"/>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2280" w:id="506"/>
    <w:p>
      <w:pPr>
        <w:spacing w:after="0"/>
        <w:ind w:left="0"/>
        <w:jc w:val="left"/>
      </w:pPr>
      <w:r>
        <w:rPr>
          <w:rFonts w:ascii="Times New Roman"/>
          <w:b/>
          <w:i w:val="false"/>
          <w:color w:val="000000"/>
        </w:rPr>
        <w:t xml:space="preserve"> 
ЗАЯВЛЕНИЕ</w:t>
      </w:r>
      <w:r>
        <w:br/>
      </w:r>
      <w:r>
        <w:rPr>
          <w:rFonts w:ascii="Times New Roman"/>
          <w:b/>
          <w:i w:val="false"/>
          <w:color w:val="000000"/>
        </w:rPr>
        <w:t>
о государственной регистрации перемены имени, отчества,</w:t>
      </w:r>
      <w:r>
        <w:br/>
      </w:r>
      <w:r>
        <w:rPr>
          <w:rFonts w:ascii="Times New Roman"/>
          <w:b/>
          <w:i w:val="false"/>
          <w:color w:val="000000"/>
        </w:rPr>
        <w:t>
фамилии</w:t>
      </w:r>
      <w:r>
        <w:br/>
      </w:r>
      <w:r>
        <w:rPr>
          <w:rFonts w:ascii="Times New Roman"/>
          <w:b/>
          <w:i w:val="false"/>
          <w:color w:val="000000"/>
        </w:rPr>
        <w:t>
(нужное подчеркнуть)</w:t>
      </w:r>
    </w:p>
    <w:bookmarkEnd w:id="506"/>
    <w:p>
      <w:pPr>
        <w:spacing w:after="0"/>
        <w:ind w:left="0"/>
        <w:jc w:val="both"/>
      </w:pPr>
      <w:r>
        <w:rPr>
          <w:rFonts w:ascii="Times New Roman"/>
          <w:b w:val="false"/>
          <w:i w:val="false"/>
          <w:color w:val="000000"/>
          <w:sz w:val="28"/>
        </w:rPr>
        <w:t>Прошу переменить мне______________________________________________</w:t>
      </w:r>
      <w:r>
        <w:br/>
      </w:r>
      <w:r>
        <w:rPr>
          <w:rFonts w:ascii="Times New Roman"/>
          <w:b w:val="false"/>
          <w:i w:val="false"/>
          <w:color w:val="000000"/>
          <w:sz w:val="28"/>
        </w:rPr>
        <w:t>
                   </w:t>
      </w:r>
      <w:r>
        <w:rPr>
          <w:rFonts w:ascii="Times New Roman"/>
          <w:b w:val="false"/>
          <w:i/>
          <w:color w:val="000000"/>
          <w:sz w:val="28"/>
        </w:rPr>
        <w:t>(указать, какие изменения следует произвести)</w:t>
      </w:r>
      <w:r>
        <w:br/>
      </w:r>
      <w:r>
        <w:rPr>
          <w:rFonts w:ascii="Times New Roman"/>
          <w:b w:val="false"/>
          <w:i w:val="false"/>
          <w:color w:val="000000"/>
          <w:sz w:val="28"/>
        </w:rPr>
        <w:t>
на _____________________________________________ в связи с</w:t>
      </w:r>
      <w:r>
        <w:br/>
      </w:r>
      <w:r>
        <w:rPr>
          <w:rFonts w:ascii="Times New Roman"/>
          <w:b w:val="false"/>
          <w:i w:val="false"/>
          <w:color w:val="000000"/>
          <w:sz w:val="28"/>
        </w:rPr>
        <w:t>
</w:t>
      </w:r>
      <w:r>
        <w:rPr>
          <w:rFonts w:ascii="Times New Roman"/>
          <w:b w:val="false"/>
          <w:i/>
          <w:color w:val="000000"/>
          <w:sz w:val="28"/>
        </w:rPr>
        <w:t xml:space="preserve">              (избранное имя, отчество, фамилия)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(причина изменения имя, отчество, фамилия)</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1. имя, отчество, фамилия ___________________________________________</w:t>
      </w:r>
      <w:r>
        <w:br/>
      </w:r>
      <w:r>
        <w:rPr>
          <w:rFonts w:ascii="Times New Roman"/>
          <w:b w:val="false"/>
          <w:i w:val="false"/>
          <w:color w:val="000000"/>
          <w:sz w:val="28"/>
        </w:rPr>
        <w:t>
2. Дата рождения ___________________________________________________</w:t>
      </w:r>
      <w:r>
        <w:br/>
      </w:r>
      <w:r>
        <w:rPr>
          <w:rFonts w:ascii="Times New Roman"/>
          <w:b w:val="false"/>
          <w:i w:val="false"/>
          <w:color w:val="000000"/>
          <w:sz w:val="28"/>
        </w:rPr>
        <w:t>
3. Место рождения__________________________________________________</w:t>
      </w:r>
      <w:r>
        <w:br/>
      </w:r>
      <w:r>
        <w:rPr>
          <w:rFonts w:ascii="Times New Roman"/>
          <w:b w:val="false"/>
          <w:i w:val="false"/>
          <w:color w:val="000000"/>
          <w:sz w:val="28"/>
        </w:rPr>
        <w:t>
4. Национальность__________________________________________________</w:t>
      </w:r>
      <w:r>
        <w:br/>
      </w:r>
      <w:r>
        <w:rPr>
          <w:rFonts w:ascii="Times New Roman"/>
          <w:b w:val="false"/>
          <w:i w:val="false"/>
          <w:color w:val="000000"/>
          <w:sz w:val="28"/>
        </w:rPr>
        <w:t>
5. Гражданство ____________________________________________________</w:t>
      </w:r>
      <w:r>
        <w:br/>
      </w:r>
      <w:r>
        <w:rPr>
          <w:rFonts w:ascii="Times New Roman"/>
          <w:b w:val="false"/>
          <w:i w:val="false"/>
          <w:color w:val="000000"/>
          <w:sz w:val="28"/>
        </w:rPr>
        <w:t>
6. Семейное положение ______________________________________________</w:t>
      </w:r>
      <w:r>
        <w:br/>
      </w:r>
      <w:r>
        <w:rPr>
          <w:rFonts w:ascii="Times New Roman"/>
          <w:b w:val="false"/>
          <w:i w:val="false"/>
          <w:color w:val="000000"/>
          <w:sz w:val="28"/>
        </w:rPr>
        <w:t>
7. Имя, отчество, фамилия дата и место рождения несовершеннолетних</w:t>
      </w:r>
      <w:r>
        <w:br/>
      </w:r>
      <w:r>
        <w:rPr>
          <w:rFonts w:ascii="Times New Roman"/>
          <w:b w:val="false"/>
          <w:i w:val="false"/>
          <w:color w:val="000000"/>
          <w:sz w:val="28"/>
        </w:rPr>
        <w:t>
детей 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8. Документ, удостоверяющий личность _______________________________</w:t>
      </w:r>
      <w:r>
        <w:br/>
      </w:r>
      <w:r>
        <w:rPr>
          <w:rFonts w:ascii="Times New Roman"/>
          <w:b w:val="false"/>
          <w:i w:val="false"/>
          <w:color w:val="000000"/>
          <w:sz w:val="28"/>
        </w:rPr>
        <w:t>
9. Данные о месте работы ___________________________________________</w:t>
      </w:r>
      <w:r>
        <w:br/>
      </w:r>
      <w:r>
        <w:rPr>
          <w:rFonts w:ascii="Times New Roman"/>
          <w:b w:val="false"/>
          <w:i w:val="false"/>
          <w:color w:val="000000"/>
          <w:sz w:val="28"/>
        </w:rPr>
        <w:t>
10. Отношение к военной службе: военнообязанный или невоеннообязанный</w:t>
      </w:r>
      <w:r>
        <w:br/>
      </w:r>
      <w:r>
        <w:rPr>
          <w:rFonts w:ascii="Times New Roman"/>
          <w:b w:val="false"/>
          <w:i w:val="false"/>
          <w:color w:val="000000"/>
          <w:sz w:val="28"/>
        </w:rPr>
        <w:t>
                  (нужное подчеркнуть)</w:t>
      </w:r>
      <w:r>
        <w:br/>
      </w:r>
      <w:r>
        <w:rPr>
          <w:rFonts w:ascii="Times New Roman"/>
          <w:b w:val="false"/>
          <w:i w:val="false"/>
          <w:color w:val="000000"/>
          <w:sz w:val="28"/>
        </w:rPr>
        <w:t>
а) где состоит на учете _____________________________________________</w:t>
      </w:r>
      <w:r>
        <w:br/>
      </w:r>
      <w:r>
        <w:rPr>
          <w:rFonts w:ascii="Times New Roman"/>
          <w:b w:val="false"/>
          <w:i w:val="false"/>
          <w:color w:val="000000"/>
          <w:sz w:val="28"/>
        </w:rPr>
        <w:t>
б) наименование воинской части, в которой служит 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11. В случае нахождения под следствием, судом либо наличия судимости,</w:t>
      </w:r>
      <w:r>
        <w:br/>
      </w:r>
      <w:r>
        <w:rPr>
          <w:rFonts w:ascii="Times New Roman"/>
          <w:b w:val="false"/>
          <w:i w:val="false"/>
          <w:color w:val="000000"/>
          <w:sz w:val="28"/>
        </w:rPr>
        <w:t>
не погашенной или не снятой в установленном законом порядке, указать</w:t>
      </w:r>
      <w:r>
        <w:br/>
      </w:r>
      <w:r>
        <w:rPr>
          <w:rFonts w:ascii="Times New Roman"/>
          <w:b w:val="false"/>
          <w:i w:val="false"/>
          <w:color w:val="000000"/>
          <w:sz w:val="28"/>
        </w:rPr>
        <w:t>
об этом, для направления соответствующего запроса в государственные</w:t>
      </w:r>
      <w:r>
        <w:br/>
      </w:r>
      <w:r>
        <w:rPr>
          <w:rFonts w:ascii="Times New Roman"/>
          <w:b w:val="false"/>
          <w:i w:val="false"/>
          <w:color w:val="000000"/>
          <w:sz w:val="28"/>
        </w:rPr>
        <w:t>
органы об оповещении приема заявления о перемене имени, отчества,</w:t>
      </w:r>
      <w:r>
        <w:br/>
      </w:r>
      <w:r>
        <w:rPr>
          <w:rFonts w:ascii="Times New Roman"/>
          <w:b w:val="false"/>
          <w:i w:val="false"/>
          <w:color w:val="000000"/>
          <w:sz w:val="28"/>
        </w:rPr>
        <w:t>
фамилии</w:t>
      </w:r>
      <w:r>
        <w:br/>
      </w:r>
      <w:r>
        <w:rPr>
          <w:rFonts w:ascii="Times New Roman"/>
          <w:b w:val="false"/>
          <w:i w:val="false"/>
          <w:color w:val="000000"/>
          <w:sz w:val="28"/>
        </w:rPr>
        <w:t>
К заявлению прилагаю:</w:t>
      </w:r>
      <w:r>
        <w:br/>
      </w:r>
      <w:r>
        <w:rPr>
          <w:rFonts w:ascii="Times New Roman"/>
          <w:b w:val="false"/>
          <w:i w:val="false"/>
          <w:color w:val="000000"/>
          <w:sz w:val="28"/>
        </w:rPr>
        <w:t>
1) ______________________________ 3)________________________________</w:t>
      </w:r>
      <w:r>
        <w:br/>
      </w:r>
      <w:r>
        <w:rPr>
          <w:rFonts w:ascii="Times New Roman"/>
          <w:b w:val="false"/>
          <w:i w:val="false"/>
          <w:color w:val="000000"/>
          <w:sz w:val="28"/>
        </w:rPr>
        <w:t>
2) ______________________________ 4)________________________________</w:t>
      </w:r>
      <w:r>
        <w:br/>
      </w:r>
      <w:r>
        <w:rPr>
          <w:rFonts w:ascii="Times New Roman"/>
          <w:b w:val="false"/>
          <w:i w:val="false"/>
          <w:color w:val="000000"/>
          <w:sz w:val="28"/>
        </w:rPr>
        <w:t>
Об ответственности за сообщение ложных сведений предупрежден (а)</w:t>
      </w:r>
      <w:r>
        <w:br/>
      </w:r>
      <w:r>
        <w:rPr>
          <w:rFonts w:ascii="Times New Roman"/>
          <w:b w:val="false"/>
          <w:i w:val="false"/>
          <w:color w:val="000000"/>
          <w:sz w:val="28"/>
        </w:rPr>
        <w:t>
«___» _____________ 20__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 должностного лица, принявшего заявление)</w:t>
      </w:r>
    </w:p>
    <w:p>
      <w:pPr>
        <w:spacing w:after="0"/>
        <w:ind w:left="0"/>
        <w:jc w:val="both"/>
      </w:pPr>
      <w:r>
        <w:rPr>
          <w:rFonts w:ascii="Times New Roman"/>
          <w:b w:val="false"/>
          <w:i w:val="false"/>
          <w:color w:val="000000"/>
          <w:sz w:val="28"/>
        </w:rPr>
        <w:t>      № по журналу ____</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(линия отрыва)</w:t>
      </w:r>
      <w:r>
        <w:br/>
      </w:r>
      <w:r>
        <w:rPr>
          <w:rFonts w:ascii="Times New Roman"/>
          <w:b w:val="false"/>
          <w:i w:val="false"/>
          <w:color w:val="000000"/>
          <w:sz w:val="28"/>
        </w:rPr>
        <w:t>
«____»__________20____г. принято на рассмотрение заявление на</w:t>
      </w:r>
      <w:r>
        <w:br/>
      </w:r>
      <w:r>
        <w:rPr>
          <w:rFonts w:ascii="Times New Roman"/>
          <w:b w:val="false"/>
          <w:i w:val="false"/>
          <w:color w:val="000000"/>
          <w:sz w:val="28"/>
        </w:rPr>
        <w:t xml:space="preserve">
перемену имени, отчества, фамилии </w:t>
      </w:r>
    </w:p>
    <w:p>
      <w:pPr>
        <w:spacing w:after="0"/>
        <w:ind w:left="0"/>
        <w:jc w:val="both"/>
      </w:pPr>
      <w:r>
        <w:rPr>
          <w:rFonts w:ascii="Times New Roman"/>
          <w:b w:val="false"/>
          <w:i w:val="false"/>
          <w:color w:val="000000"/>
          <w:sz w:val="28"/>
        </w:rPr>
        <w:t>Результаты рассмотрения будут сообщены «___»___________20____г.</w:t>
      </w:r>
      <w:r>
        <w:br/>
      </w:r>
      <w:r>
        <w:rPr>
          <w:rFonts w:ascii="Times New Roman"/>
          <w:b w:val="false"/>
          <w:i w:val="false"/>
          <w:color w:val="000000"/>
          <w:sz w:val="28"/>
        </w:rPr>
        <w:t>
Специалист ________________________________(имя, отчество, фамилия)</w:t>
      </w:r>
    </w:p>
    <w:bookmarkStart w:name="z2637" w:id="50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перемены имени, отчества,</w:t>
      </w:r>
      <w:r>
        <w:br/>
      </w:r>
      <w:r>
        <w:rPr>
          <w:rFonts w:ascii="Times New Roman"/>
          <w:b w:val="false"/>
          <w:i w:val="false"/>
          <w:color w:val="000000"/>
          <w:sz w:val="28"/>
        </w:rPr>
        <w:t>
фамилии, в том числе внесение изменений,</w:t>
      </w:r>
      <w:r>
        <w:br/>
      </w:r>
      <w:r>
        <w:rPr>
          <w:rFonts w:ascii="Times New Roman"/>
          <w:b w:val="false"/>
          <w:i w:val="false"/>
          <w:color w:val="000000"/>
          <w:sz w:val="28"/>
        </w:rPr>
        <w:t>
дополнений и исправлений в записи актов</w:t>
      </w:r>
      <w:r>
        <w:br/>
      </w:r>
      <w:r>
        <w:rPr>
          <w:rFonts w:ascii="Times New Roman"/>
          <w:b w:val="false"/>
          <w:i w:val="false"/>
          <w:color w:val="000000"/>
          <w:sz w:val="28"/>
        </w:rPr>
        <w:t xml:space="preserve">
гражданского состояния»     </w:t>
      </w:r>
    </w:p>
    <w:bookmarkEnd w:id="507"/>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bookmarkStart w:name="z2281" w:id="508"/>
    <w:p>
      <w:pPr>
        <w:spacing w:after="0"/>
        <w:ind w:left="0"/>
        <w:jc w:val="left"/>
      </w:pPr>
      <w:r>
        <w:rPr>
          <w:rFonts w:ascii="Times New Roman"/>
          <w:b/>
          <w:i w:val="false"/>
          <w:color w:val="000000"/>
        </w:rPr>
        <w:t xml:space="preserve"> 
ЗАЯВЛЕНИЕ</w:t>
      </w:r>
      <w:r>
        <w:br/>
      </w:r>
      <w:r>
        <w:rPr>
          <w:rFonts w:ascii="Times New Roman"/>
          <w:b/>
          <w:i w:val="false"/>
          <w:color w:val="000000"/>
        </w:rPr>
        <w:t>
о внесении изменений, дополнений и исправлений</w:t>
      </w:r>
      <w:r>
        <w:br/>
      </w:r>
      <w:r>
        <w:rPr>
          <w:rFonts w:ascii="Times New Roman"/>
          <w:b/>
          <w:i w:val="false"/>
          <w:color w:val="000000"/>
        </w:rPr>
        <w:t>
(нужное подчеркнуть)</w:t>
      </w:r>
    </w:p>
    <w:bookmarkEnd w:id="508"/>
    <w:p>
      <w:pPr>
        <w:spacing w:after="0"/>
        <w:ind w:left="0"/>
        <w:jc w:val="both"/>
      </w:pPr>
      <w:r>
        <w:rPr>
          <w:rFonts w:ascii="Times New Roman"/>
          <w:b w:val="false"/>
          <w:i w:val="false"/>
          <w:color w:val="000000"/>
          <w:sz w:val="28"/>
        </w:rPr>
        <w:t>Прошу внести в запись акта о ______№____________ от «___» ________ г.</w:t>
      </w:r>
      <w:r>
        <w:br/>
      </w:r>
      <w:r>
        <w:rPr>
          <w:rFonts w:ascii="Times New Roman"/>
          <w:b w:val="false"/>
          <w:i w:val="false"/>
          <w:color w:val="000000"/>
          <w:sz w:val="28"/>
        </w:rPr>
        <w:t>
Следующие изменения, исправления, дополнения:_______________________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1. Имя, отчество (при его наличии), фамилия ________________________</w:t>
      </w:r>
      <w:r>
        <w:br/>
      </w:r>
      <w:r>
        <w:rPr>
          <w:rFonts w:ascii="Times New Roman"/>
          <w:b w:val="false"/>
          <w:i w:val="false"/>
          <w:color w:val="000000"/>
          <w:sz w:val="28"/>
        </w:rPr>
        <w:t>
2. Дата рождения ___________________________________________________</w:t>
      </w:r>
      <w:r>
        <w:br/>
      </w:r>
      <w:r>
        <w:rPr>
          <w:rFonts w:ascii="Times New Roman"/>
          <w:b w:val="false"/>
          <w:i w:val="false"/>
          <w:color w:val="000000"/>
          <w:sz w:val="28"/>
        </w:rPr>
        <w:t>
3. Место рождения__________________________________________________</w:t>
      </w:r>
      <w:r>
        <w:br/>
      </w:r>
      <w:r>
        <w:rPr>
          <w:rFonts w:ascii="Times New Roman"/>
          <w:b w:val="false"/>
          <w:i w:val="false"/>
          <w:color w:val="000000"/>
          <w:sz w:val="28"/>
        </w:rPr>
        <w:t>
4. Национальность__________________________________________________</w:t>
      </w:r>
      <w:r>
        <w:br/>
      </w:r>
      <w:r>
        <w:rPr>
          <w:rFonts w:ascii="Times New Roman"/>
          <w:b w:val="false"/>
          <w:i w:val="false"/>
          <w:color w:val="000000"/>
          <w:sz w:val="28"/>
        </w:rPr>
        <w:t>
5. Гражданство ____________________________________________________</w:t>
      </w:r>
      <w:r>
        <w:br/>
      </w:r>
      <w:r>
        <w:rPr>
          <w:rFonts w:ascii="Times New Roman"/>
          <w:b w:val="false"/>
          <w:i w:val="false"/>
          <w:color w:val="000000"/>
          <w:sz w:val="28"/>
        </w:rPr>
        <w:t>
6. Семейное положение ______________________________________________</w:t>
      </w:r>
      <w:r>
        <w:br/>
      </w:r>
      <w:r>
        <w:rPr>
          <w:rFonts w:ascii="Times New Roman"/>
          <w:b w:val="false"/>
          <w:i w:val="false"/>
          <w:color w:val="000000"/>
          <w:sz w:val="28"/>
        </w:rPr>
        <w:t>
7. Имя, отчество (при его наличии), фамилия дата и место рождения</w:t>
      </w:r>
      <w:r>
        <w:br/>
      </w:r>
      <w:r>
        <w:rPr>
          <w:rFonts w:ascii="Times New Roman"/>
          <w:b w:val="false"/>
          <w:i w:val="false"/>
          <w:color w:val="000000"/>
          <w:sz w:val="28"/>
        </w:rPr>
        <w:t>
несовершеннолетних детей_________________________________________</w:t>
      </w:r>
      <w:r>
        <w:br/>
      </w:r>
      <w:r>
        <w:rPr>
          <w:rFonts w:ascii="Times New Roman"/>
          <w:b w:val="false"/>
          <w:i w:val="false"/>
          <w:color w:val="000000"/>
          <w:sz w:val="28"/>
        </w:rPr>
        <w:t>
8. Документ, удостоверяющий личность _______________________________</w:t>
      </w:r>
      <w:r>
        <w:br/>
      </w:r>
      <w:r>
        <w:rPr>
          <w:rFonts w:ascii="Times New Roman"/>
          <w:b w:val="false"/>
          <w:i w:val="false"/>
          <w:color w:val="000000"/>
          <w:sz w:val="28"/>
        </w:rPr>
        <w:t>
9. Где и кем работает ______________________________________________</w:t>
      </w:r>
      <w:r>
        <w:br/>
      </w:r>
      <w:r>
        <w:rPr>
          <w:rFonts w:ascii="Times New Roman"/>
          <w:b w:val="false"/>
          <w:i w:val="false"/>
          <w:color w:val="000000"/>
          <w:sz w:val="28"/>
        </w:rPr>
        <w:t>
10. Отношение к военной службе:</w:t>
      </w:r>
      <w:r>
        <w:br/>
      </w:r>
      <w:r>
        <w:rPr>
          <w:rFonts w:ascii="Times New Roman"/>
          <w:b w:val="false"/>
          <w:i w:val="false"/>
          <w:color w:val="000000"/>
          <w:sz w:val="28"/>
        </w:rPr>
        <w:t>
а) где состоит на учете _____________________________________________</w:t>
      </w:r>
      <w:r>
        <w:br/>
      </w:r>
      <w:r>
        <w:rPr>
          <w:rFonts w:ascii="Times New Roman"/>
          <w:b w:val="false"/>
          <w:i w:val="false"/>
          <w:color w:val="000000"/>
          <w:sz w:val="28"/>
        </w:rPr>
        <w:t>
б) наименование воинской части, в которой служит 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11. Точный перечень местностей, в которых проживал и когда__________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12. В случае нахождения под следствием, судом либо наличия судимости,</w:t>
      </w:r>
      <w:r>
        <w:br/>
      </w:r>
      <w:r>
        <w:rPr>
          <w:rFonts w:ascii="Times New Roman"/>
          <w:b w:val="false"/>
          <w:i w:val="false"/>
          <w:color w:val="000000"/>
          <w:sz w:val="28"/>
        </w:rPr>
        <w:t>
не погашенной или не снятой в установленном законом порядке, указать</w:t>
      </w:r>
      <w:r>
        <w:br/>
      </w:r>
      <w:r>
        <w:rPr>
          <w:rFonts w:ascii="Times New Roman"/>
          <w:b w:val="false"/>
          <w:i w:val="false"/>
          <w:color w:val="000000"/>
          <w:sz w:val="28"/>
        </w:rPr>
        <w:t>
об этом, для направления соответствующего запроса в государственные</w:t>
      </w:r>
      <w:r>
        <w:br/>
      </w:r>
      <w:r>
        <w:rPr>
          <w:rFonts w:ascii="Times New Roman"/>
          <w:b w:val="false"/>
          <w:i w:val="false"/>
          <w:color w:val="000000"/>
          <w:sz w:val="28"/>
        </w:rPr>
        <w:t>
органы об оповещении приема заявления о перемене имени, отчества,</w:t>
      </w:r>
      <w:r>
        <w:br/>
      </w:r>
      <w:r>
        <w:rPr>
          <w:rFonts w:ascii="Times New Roman"/>
          <w:b w:val="false"/>
          <w:i w:val="false"/>
          <w:color w:val="000000"/>
          <w:sz w:val="28"/>
        </w:rPr>
        <w:t>
фамилии</w:t>
      </w:r>
      <w:r>
        <w:br/>
      </w:r>
      <w:r>
        <w:rPr>
          <w:rFonts w:ascii="Times New Roman"/>
          <w:b w:val="false"/>
          <w:i w:val="false"/>
          <w:color w:val="000000"/>
          <w:sz w:val="28"/>
        </w:rPr>
        <w:t>
13. Производилась ли ранее перемена имени, отчества, фамилии:_______</w:t>
      </w:r>
      <w:r>
        <w:br/>
      </w:r>
      <w:r>
        <w:rPr>
          <w:rFonts w:ascii="Times New Roman"/>
          <w:b w:val="false"/>
          <w:i w:val="false"/>
          <w:color w:val="000000"/>
          <w:sz w:val="28"/>
        </w:rPr>
        <w:t>
14. Причина внесения изменений, дополнений и исправлений:___________</w:t>
      </w:r>
      <w:r>
        <w:br/>
      </w:r>
      <w:r>
        <w:rPr>
          <w:rFonts w:ascii="Times New Roman"/>
          <w:b w:val="false"/>
          <w:i w:val="false"/>
          <w:color w:val="000000"/>
          <w:sz w:val="28"/>
        </w:rPr>
        <w:t>
К заявлению прилагаю следующие документы, подтверждающие</w:t>
      </w:r>
      <w:r>
        <w:br/>
      </w:r>
      <w:r>
        <w:rPr>
          <w:rFonts w:ascii="Times New Roman"/>
          <w:b w:val="false"/>
          <w:i w:val="false"/>
          <w:color w:val="000000"/>
          <w:sz w:val="28"/>
        </w:rPr>
        <w:t>
необходимость внесения изменений, дополнений и исправлений:</w:t>
      </w:r>
      <w:r>
        <w:br/>
      </w:r>
      <w:r>
        <w:rPr>
          <w:rFonts w:ascii="Times New Roman"/>
          <w:b w:val="false"/>
          <w:i w:val="false"/>
          <w:color w:val="000000"/>
          <w:sz w:val="28"/>
        </w:rPr>
        <w:t>
1) ______________________________ 3)________________________________</w:t>
      </w:r>
      <w:r>
        <w:br/>
      </w:r>
      <w:r>
        <w:rPr>
          <w:rFonts w:ascii="Times New Roman"/>
          <w:b w:val="false"/>
          <w:i w:val="false"/>
          <w:color w:val="000000"/>
          <w:sz w:val="28"/>
        </w:rPr>
        <w:t>
2) ______________________________ 4)________________________________</w:t>
      </w:r>
      <w:r>
        <w:br/>
      </w:r>
      <w:r>
        <w:rPr>
          <w:rFonts w:ascii="Times New Roman"/>
          <w:b w:val="false"/>
          <w:i w:val="false"/>
          <w:color w:val="000000"/>
          <w:sz w:val="28"/>
        </w:rPr>
        <w:t>
Об ответственности за сообщение ложных сведений предупрежден (а)</w:t>
      </w:r>
      <w:r>
        <w:br/>
      </w:r>
      <w:r>
        <w:rPr>
          <w:rFonts w:ascii="Times New Roman"/>
          <w:b w:val="false"/>
          <w:i w:val="false"/>
          <w:color w:val="000000"/>
          <w:sz w:val="28"/>
        </w:rPr>
        <w:t>
«___» _____________ 20__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 должностного лица, принявшего заявление)</w:t>
      </w:r>
    </w:p>
    <w:p>
      <w:pPr>
        <w:spacing w:after="0"/>
        <w:ind w:left="0"/>
        <w:jc w:val="both"/>
      </w:pPr>
      <w:r>
        <w:rPr>
          <w:rFonts w:ascii="Times New Roman"/>
          <w:b w:val="false"/>
          <w:i w:val="false"/>
          <w:color w:val="000000"/>
          <w:sz w:val="28"/>
        </w:rPr>
        <w:t>№ по журналу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xml:space="preserve"> (линия отрыва)</w:t>
      </w:r>
    </w:p>
    <w:p>
      <w:pPr>
        <w:spacing w:after="0"/>
        <w:ind w:left="0"/>
        <w:jc w:val="both"/>
      </w:pPr>
      <w:r>
        <w:rPr>
          <w:rFonts w:ascii="Times New Roman"/>
          <w:b w:val="false"/>
          <w:i w:val="false"/>
          <w:color w:val="000000"/>
          <w:sz w:val="28"/>
        </w:rPr>
        <w:t>«____»__________20____г. принято на рассмотрение заявление о внесении</w:t>
      </w:r>
      <w:r>
        <w:br/>
      </w:r>
      <w:r>
        <w:rPr>
          <w:rFonts w:ascii="Times New Roman"/>
          <w:b w:val="false"/>
          <w:i w:val="false"/>
          <w:color w:val="000000"/>
          <w:sz w:val="28"/>
        </w:rPr>
        <w:t>
изменений, дополнений и исправлений в записи актов гражданского</w:t>
      </w:r>
      <w:r>
        <w:br/>
      </w:r>
      <w:r>
        <w:rPr>
          <w:rFonts w:ascii="Times New Roman"/>
          <w:b w:val="false"/>
          <w:i w:val="false"/>
          <w:color w:val="000000"/>
          <w:sz w:val="28"/>
        </w:rPr>
        <w:t>
состояния у гр-ки __________________________________________________</w:t>
      </w:r>
    </w:p>
    <w:p>
      <w:pPr>
        <w:spacing w:after="0"/>
        <w:ind w:left="0"/>
        <w:jc w:val="both"/>
      </w:pPr>
      <w:r>
        <w:rPr>
          <w:rFonts w:ascii="Times New Roman"/>
          <w:b w:val="false"/>
          <w:i w:val="false"/>
          <w:color w:val="000000"/>
          <w:sz w:val="28"/>
        </w:rPr>
        <w:t>с приложенными __________документами.</w:t>
      </w:r>
    </w:p>
    <w:p>
      <w:pPr>
        <w:spacing w:after="0"/>
        <w:ind w:left="0"/>
        <w:jc w:val="both"/>
      </w:pPr>
      <w:r>
        <w:rPr>
          <w:rFonts w:ascii="Times New Roman"/>
          <w:b w:val="false"/>
          <w:i w:val="false"/>
          <w:color w:val="000000"/>
          <w:sz w:val="28"/>
        </w:rPr>
        <w:t>Результаты рассмотрения будут сообщены «___»___________20____г.</w:t>
      </w:r>
      <w:r>
        <w:br/>
      </w:r>
      <w:r>
        <w:rPr>
          <w:rFonts w:ascii="Times New Roman"/>
          <w:b w:val="false"/>
          <w:i w:val="false"/>
          <w:color w:val="000000"/>
          <w:sz w:val="28"/>
        </w:rPr>
        <w:t>
Специалист _________________________ (</w:t>
      </w:r>
      <w:r>
        <w:rPr>
          <w:rFonts w:ascii="Times New Roman"/>
          <w:b w:val="false"/>
          <w:i/>
          <w:color w:val="000000"/>
          <w:sz w:val="28"/>
        </w:rPr>
        <w:t>имя, отчество, фамилия,)</w:t>
      </w:r>
    </w:p>
    <w:bookmarkStart w:name="z2638" w:id="50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«Регистрация перемены имени, отчества,</w:t>
      </w:r>
      <w:r>
        <w:br/>
      </w:r>
      <w:r>
        <w:rPr>
          <w:rFonts w:ascii="Times New Roman"/>
          <w:b w:val="false"/>
          <w:i w:val="false"/>
          <w:color w:val="000000"/>
          <w:sz w:val="28"/>
        </w:rPr>
        <w:t>
фамилии, в том числе внесение изменений,</w:t>
      </w:r>
      <w:r>
        <w:br/>
      </w:r>
      <w:r>
        <w:rPr>
          <w:rFonts w:ascii="Times New Roman"/>
          <w:b w:val="false"/>
          <w:i w:val="false"/>
          <w:color w:val="000000"/>
          <w:sz w:val="28"/>
        </w:rPr>
        <w:t>
дополнений и исправлений в записи актов</w:t>
      </w:r>
      <w:r>
        <w:br/>
      </w:r>
      <w:r>
        <w:rPr>
          <w:rFonts w:ascii="Times New Roman"/>
          <w:b w:val="false"/>
          <w:i w:val="false"/>
          <w:color w:val="000000"/>
          <w:sz w:val="28"/>
        </w:rPr>
        <w:t xml:space="preserve">
гражданского состояния»     </w:t>
      </w:r>
    </w:p>
    <w:bookmarkEnd w:id="509"/>
    <w:bookmarkStart w:name="z2639" w:id="510"/>
    <w:p>
      <w:pPr>
        <w:spacing w:after="0"/>
        <w:ind w:left="0"/>
        <w:jc w:val="left"/>
      </w:pPr>
      <w:r>
        <w:rPr>
          <w:rFonts w:ascii="Times New Roman"/>
          <w:b/>
          <w:i w:val="false"/>
          <w:color w:val="000000"/>
        </w:rPr>
        <w:t xml:space="preserve"> 
Таблица. Значения показателей качества и эффективности</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2304"/>
        <w:gridCol w:w="2304"/>
        <w:gridCol w:w="2366"/>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Своевременность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Качество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Доступность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Процесс обжалования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удовлетворенных существующим порядком обжалования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Вежливость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удовлетворенных вежливостью персонала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0" w:id="511"/>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511"/>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Start w:name="z2641" w:id="51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«Восстановление записей актов гражданского состояния»</w:t>
      </w:r>
    </w:p>
    <w:bookmarkEnd w:id="512"/>
    <w:bookmarkStart w:name="z2642" w:id="513"/>
    <w:p>
      <w:pPr>
        <w:spacing w:after="0"/>
        <w:ind w:left="0"/>
        <w:jc w:val="left"/>
      </w:pPr>
      <w:r>
        <w:rPr>
          <w:rFonts w:ascii="Times New Roman"/>
          <w:b/>
          <w:i w:val="false"/>
          <w:color w:val="000000"/>
        </w:rPr>
        <w:t xml:space="preserve"> 
1. Общие положения</w:t>
      </w:r>
    </w:p>
    <w:bookmarkEnd w:id="513"/>
    <w:bookmarkStart w:name="z2643" w:id="514"/>
    <w:p>
      <w:pPr>
        <w:spacing w:after="0"/>
        <w:ind w:left="0"/>
        <w:jc w:val="both"/>
      </w:pPr>
      <w:r>
        <w:rPr>
          <w:rFonts w:ascii="Times New Roman"/>
          <w:b w:val="false"/>
          <w:i w:val="false"/>
          <w:color w:val="000000"/>
          <w:sz w:val="28"/>
        </w:rPr>
        <w:t>
      1. Государственная услуга «Восстановление записей актов гражданского состояния» (далее – государственная услуга) оказывается территориальными органами юстиции (далее – уполномоченные органы), а также через центры обслуживания населения на альтернативной основе (далее – центр), адреса которых указаны в приложениях 1 и 2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184</w:t>
      </w:r>
      <w:r>
        <w:rPr>
          <w:rFonts w:ascii="Times New Roman"/>
          <w:b w:val="false"/>
          <w:i w:val="false"/>
          <w:color w:val="000000"/>
          <w:sz w:val="28"/>
        </w:rPr>
        <w:t xml:space="preserve"> Кодекса Республики Казахстан от 26 декабря 2011 года «О браке (супружестве) и семье», </w:t>
      </w:r>
      <w:r>
        <w:rPr>
          <w:rFonts w:ascii="Times New Roman"/>
          <w:b w:val="false"/>
          <w:i w:val="false"/>
          <w:color w:val="000000"/>
          <w:sz w:val="28"/>
        </w:rPr>
        <w:t>статьи 537</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и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12 января 2007 года «О национальных реестрах идентификационных номеров». </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размещена:</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(электронный адрес: www.minjust.kz), а также в официальных источниках информации и на стендах, расположенных в помещениях уполномоченных органов, перечень которых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помещениях центров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Информация о порядке оказания государственной услуги также предоставляется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 уполномоченном органе:</w:t>
      </w:r>
      <w:r>
        <w:br/>
      </w:r>
      <w:r>
        <w:rPr>
          <w:rFonts w:ascii="Times New Roman"/>
          <w:b w:val="false"/>
          <w:i w:val="false"/>
          <w:color w:val="000000"/>
          <w:sz w:val="28"/>
        </w:rPr>
        <w:t>
</w:t>
      </w:r>
      <w:r>
        <w:rPr>
          <w:rFonts w:ascii="Times New Roman"/>
          <w:b w:val="false"/>
          <w:i w:val="false"/>
          <w:color w:val="000000"/>
          <w:sz w:val="28"/>
        </w:rPr>
        <w:t>
      выдача соответствующего свидетельства о государственной регистрации акта гражданского состояния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2) в Центре:</w:t>
      </w:r>
      <w:r>
        <w:br/>
      </w:r>
      <w:r>
        <w:rPr>
          <w:rFonts w:ascii="Times New Roman"/>
          <w:b w:val="false"/>
          <w:i w:val="false"/>
          <w:color w:val="000000"/>
          <w:sz w:val="28"/>
        </w:rPr>
        <w:t>
</w:t>
      </w:r>
      <w:r>
        <w:rPr>
          <w:rFonts w:ascii="Times New Roman"/>
          <w:b w:val="false"/>
          <w:i w:val="false"/>
          <w:color w:val="000000"/>
          <w:sz w:val="28"/>
        </w:rPr>
        <w:t>
      выдача соответствующего свидетельства о государственной регистрации акта гражданского состояния либо мотивированный ответ об отказе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Республики Казахстан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оказании через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 о восстановлении записи акта гражданского состояния при наличии электронных версий актовых записей по республике на Центральном сервере Государственной базы данных о физических лицах рассматривается в течение в течение 15 календарных дней (день приема не входит в срок оказания государственной услуги), при необходимости запроса в другие органы, срок рассмотрения продлевается не более чем, на 30 календарных дней, о чем сообщается получателю государственной услуги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В тех случаях, когда необходимо проведение дополнительного изучения или проверки, срок рассмотрения продлевается не более, чем на 30 календарных дней (день приема не входит в срок оказания государственной услуги), о чем сообщается получателю государственной услуги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При оказании через центр:</w:t>
      </w:r>
      <w:r>
        <w:br/>
      </w:r>
      <w:r>
        <w:rPr>
          <w:rFonts w:ascii="Times New Roman"/>
          <w:b w:val="false"/>
          <w:i w:val="false"/>
          <w:color w:val="000000"/>
          <w:sz w:val="28"/>
        </w:rPr>
        <w:t>
</w:t>
      </w:r>
      <w:r>
        <w:rPr>
          <w:rFonts w:ascii="Times New Roman"/>
          <w:b w:val="false"/>
          <w:i w:val="false"/>
          <w:color w:val="000000"/>
          <w:sz w:val="28"/>
        </w:rPr>
        <w:t>
      1) заявление о восстановлении записи акта гражданского состояния при наличии электронных версий актовых записей по республике на Центральном сервере Государственной базы данных о физических лицах рассматривается в течение в течение 15 календарных дней (день приема и выдачи документов не входит в срок оказания государственной услуги), при необходимости запроса в другие органы, срок рассмотрения продлевается не более, чем на 30 календарных дней, о чем сообщается получателю государственной услуги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В тех случаях, когда необходимо проведение дополнительного изучения или проверки, срок рассмотрения продлевается не более, чем на 30 календарных дней (день приема и выдачи не входит в срок оказания государственной услуги), о чем сообщается получателю государственной услуги в течение 2 рабочих дней с момента продления срока рассмотрения;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платно.</w:t>
      </w:r>
      <w:r>
        <w:br/>
      </w:r>
      <w:r>
        <w:rPr>
          <w:rFonts w:ascii="Times New Roman"/>
          <w:b w:val="false"/>
          <w:i w:val="false"/>
          <w:color w:val="000000"/>
          <w:sz w:val="28"/>
        </w:rPr>
        <w:t>
</w:t>
      </w:r>
      <w:r>
        <w:rPr>
          <w:rFonts w:ascii="Times New Roman"/>
          <w:b w:val="false"/>
          <w:i w:val="false"/>
          <w:color w:val="000000"/>
          <w:sz w:val="28"/>
        </w:rPr>
        <w:t xml:space="preserve">
      За оказание государственной услуги установлена государственная пошлина. </w:t>
      </w:r>
      <w:r>
        <w:br/>
      </w:r>
      <w:r>
        <w:rPr>
          <w:rFonts w:ascii="Times New Roman"/>
          <w:b w:val="false"/>
          <w:i w:val="false"/>
          <w:color w:val="000000"/>
          <w:sz w:val="28"/>
        </w:rPr>
        <w:t>
</w:t>
      </w:r>
      <w:r>
        <w:rPr>
          <w:rFonts w:ascii="Times New Roman"/>
          <w:b w:val="false"/>
          <w:i w:val="false"/>
          <w:color w:val="000000"/>
          <w:sz w:val="28"/>
        </w:rPr>
        <w:t>
      Сумма государственной пошлины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зачисляется по месту совершения юридически значимых действий и (или) выдачи документов уполномоченными государственными органами или должностными лицами.</w:t>
      </w:r>
      <w:r>
        <w:br/>
      </w:r>
      <w:r>
        <w:rPr>
          <w:rFonts w:ascii="Times New Roman"/>
          <w:b w:val="false"/>
          <w:i w:val="false"/>
          <w:color w:val="000000"/>
          <w:sz w:val="28"/>
        </w:rPr>
        <w:t>
</w:t>
      </w:r>
      <w:r>
        <w:rPr>
          <w:rFonts w:ascii="Times New Roman"/>
          <w:b w:val="false"/>
          <w:i w:val="false"/>
          <w:color w:val="000000"/>
          <w:sz w:val="28"/>
        </w:rPr>
        <w:t>
      9. Прием документов осуществляется:</w:t>
      </w:r>
      <w:r>
        <w:br/>
      </w:r>
      <w:r>
        <w:rPr>
          <w:rFonts w:ascii="Times New Roman"/>
          <w:b w:val="false"/>
          <w:i w:val="false"/>
          <w:color w:val="000000"/>
          <w:sz w:val="28"/>
        </w:rPr>
        <w:t>
</w:t>
      </w:r>
      <w:r>
        <w:rPr>
          <w:rFonts w:ascii="Times New Roman"/>
          <w:b w:val="false"/>
          <w:i w:val="false"/>
          <w:color w:val="000000"/>
          <w:sz w:val="28"/>
        </w:rPr>
        <w:t>
      1)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ежедневно с 9.00 до 18.30 часов, перерыв с 13.00 до 14.30 часов, кроме субботы, воскресенья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2) при обращении в центр:</w:t>
      </w:r>
      <w:r>
        <w:br/>
      </w:r>
      <w:r>
        <w:rPr>
          <w:rFonts w:ascii="Times New Roman"/>
          <w:b w:val="false"/>
          <w:i w:val="false"/>
          <w:color w:val="000000"/>
          <w:sz w:val="28"/>
        </w:rPr>
        <w:t>
</w:t>
      </w:r>
      <w:r>
        <w:rPr>
          <w:rFonts w:ascii="Times New Roman"/>
          <w:b w:val="false"/>
          <w:i w:val="false"/>
          <w:color w:val="000000"/>
          <w:sz w:val="28"/>
        </w:rPr>
        <w:t>
      государственная услуга предоставляется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w:t>
      </w:r>
      <w:r>
        <w:rPr>
          <w:rFonts w:ascii="Times New Roman"/>
          <w:b w:val="false"/>
          <w:i w:val="false"/>
          <w:color w:val="000000"/>
          <w:sz w:val="28"/>
        </w:rPr>
        <w:t xml:space="preserve">
      Прием осуществляется в порядке «электронной» очереди, без ускоренного обслуживания. </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графику, утвержденному центром,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10. Помещения уполномоченных органов имеют отдельные кабинеты для приема граждан, в которых предусмотрены условия для обслуживания получателей государственной услуги с ограниченными возможностями. В кабинетах имеются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Государственная услуга также оказывается в здании центра по месту проживания получателя государственной услуги, где предусмотрены условия для обслуживания получателей государственной услуги с ограниченными возможностями. В зале располагаются справочное бюро, кресла ожидания, информационные стенды с образцами заполненных бланков.</w:t>
      </w:r>
    </w:p>
    <w:bookmarkEnd w:id="514"/>
    <w:bookmarkStart w:name="z2682" w:id="515"/>
    <w:p>
      <w:pPr>
        <w:spacing w:after="0"/>
        <w:ind w:left="0"/>
        <w:jc w:val="left"/>
      </w:pPr>
      <w:r>
        <w:rPr>
          <w:rFonts w:ascii="Times New Roman"/>
          <w:b/>
          <w:i w:val="false"/>
          <w:color w:val="000000"/>
        </w:rPr>
        <w:t xml:space="preserve"> 
2. Порядок оказания государственной услуги</w:t>
      </w:r>
    </w:p>
    <w:bookmarkEnd w:id="515"/>
    <w:bookmarkStart w:name="z2683" w:id="516"/>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либо его уполномоченный представитель представляют в уполномоченный орган либо в центр:</w:t>
      </w:r>
      <w:r>
        <w:br/>
      </w:r>
      <w:r>
        <w:rPr>
          <w:rFonts w:ascii="Times New Roman"/>
          <w:b w:val="false"/>
          <w:i w:val="false"/>
          <w:color w:val="000000"/>
          <w:sz w:val="28"/>
        </w:rPr>
        <w:t>
</w:t>
      </w:r>
      <w:r>
        <w:rPr>
          <w:rFonts w:ascii="Times New Roman"/>
          <w:b w:val="false"/>
          <w:i w:val="false"/>
          <w:color w:val="000000"/>
          <w:sz w:val="28"/>
        </w:rPr>
        <w:t xml:space="preserve">
      для восстановления записи акта гражданского состояния: </w:t>
      </w:r>
      <w:r>
        <w:br/>
      </w:r>
      <w:r>
        <w:rPr>
          <w:rFonts w:ascii="Times New Roman"/>
          <w:b w:val="false"/>
          <w:i w:val="false"/>
          <w:color w:val="000000"/>
          <w:sz w:val="28"/>
        </w:rPr>
        <w:t>
</w:t>
      </w:r>
      <w:r>
        <w:rPr>
          <w:rFonts w:ascii="Times New Roman"/>
          <w:b w:val="false"/>
          <w:i w:val="false"/>
          <w:color w:val="000000"/>
          <w:sz w:val="28"/>
        </w:rPr>
        <w:t>
      1) заявление установленной формы (приложение 3 к настоящему стандарту);</w:t>
      </w:r>
      <w:r>
        <w:br/>
      </w:r>
      <w:r>
        <w:rPr>
          <w:rFonts w:ascii="Times New Roman"/>
          <w:b w:val="false"/>
          <w:i w:val="false"/>
          <w:color w:val="000000"/>
          <w:sz w:val="28"/>
        </w:rPr>
        <w:t>
</w:t>
      </w:r>
      <w:r>
        <w:rPr>
          <w:rFonts w:ascii="Times New Roman"/>
          <w:b w:val="false"/>
          <w:i w:val="false"/>
          <w:color w:val="000000"/>
          <w:sz w:val="28"/>
        </w:rPr>
        <w:t>
      2) справку областного (городского) архива записи актов гражданского состояния по месту, где находилась утраченная запись, об отсутствии записи акта в книгах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3) решение суда о восстановлении актовой записи с указанием места и времени государственной регистрации, вступившее в законную силу;</w:t>
      </w:r>
      <w:r>
        <w:br/>
      </w:r>
      <w:r>
        <w:rPr>
          <w:rFonts w:ascii="Times New Roman"/>
          <w:b w:val="false"/>
          <w:i w:val="false"/>
          <w:color w:val="000000"/>
          <w:sz w:val="28"/>
        </w:rPr>
        <w:t>
</w:t>
      </w:r>
      <w:r>
        <w:rPr>
          <w:rFonts w:ascii="Times New Roman"/>
          <w:b w:val="false"/>
          <w:i w:val="false"/>
          <w:color w:val="000000"/>
          <w:sz w:val="28"/>
        </w:rPr>
        <w:t>
      4) автобиография с подробным указанием данных о получателе государственной услуги и его близких родственниках (родителях, детях, братьях и сестрах);</w:t>
      </w:r>
      <w:r>
        <w:br/>
      </w:r>
      <w:r>
        <w:rPr>
          <w:rFonts w:ascii="Times New Roman"/>
          <w:b w:val="false"/>
          <w:i w:val="false"/>
          <w:color w:val="000000"/>
          <w:sz w:val="28"/>
        </w:rPr>
        <w:t>
</w:t>
      </w:r>
      <w:r>
        <w:rPr>
          <w:rFonts w:ascii="Times New Roman"/>
          <w:b w:val="false"/>
          <w:i w:val="false"/>
          <w:color w:val="000000"/>
          <w:sz w:val="28"/>
        </w:rPr>
        <w:t>
      5) копию трудовой книжки, если получатель государственной услуги является студентом - справку с места учебы с указанием даты и места рождения;</w:t>
      </w:r>
      <w:r>
        <w:br/>
      </w:r>
      <w:r>
        <w:rPr>
          <w:rFonts w:ascii="Times New Roman"/>
          <w:b w:val="false"/>
          <w:i w:val="false"/>
          <w:color w:val="000000"/>
          <w:sz w:val="28"/>
        </w:rPr>
        <w:t>
</w:t>
      </w:r>
      <w:r>
        <w:rPr>
          <w:rFonts w:ascii="Times New Roman"/>
          <w:b w:val="false"/>
          <w:i w:val="false"/>
          <w:color w:val="000000"/>
          <w:sz w:val="28"/>
        </w:rPr>
        <w:t>
      6) копию военного билета, если получатель государственной услуги является военнообязанным;</w:t>
      </w:r>
      <w:r>
        <w:br/>
      </w:r>
      <w:r>
        <w:rPr>
          <w:rFonts w:ascii="Times New Roman"/>
          <w:b w:val="false"/>
          <w:i w:val="false"/>
          <w:color w:val="000000"/>
          <w:sz w:val="28"/>
        </w:rPr>
        <w:t>
</w:t>
      </w:r>
      <w:r>
        <w:rPr>
          <w:rFonts w:ascii="Times New Roman"/>
          <w:b w:val="false"/>
          <w:i w:val="false"/>
          <w:color w:val="000000"/>
          <w:sz w:val="28"/>
        </w:rPr>
        <w:t>
      7) две фотографии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8) документ, подтверждающий уплату в бюджет государственной пошлины или документ, являющийся основанием для предоставления налоговых льгот.</w:t>
      </w:r>
      <w:r>
        <w:br/>
      </w:r>
      <w:r>
        <w:rPr>
          <w:rFonts w:ascii="Times New Roman"/>
          <w:b w:val="false"/>
          <w:i w:val="false"/>
          <w:color w:val="000000"/>
          <w:sz w:val="28"/>
        </w:rPr>
        <w:t>
</w:t>
      </w:r>
      <w:r>
        <w:rPr>
          <w:rFonts w:ascii="Times New Roman"/>
          <w:b w:val="false"/>
          <w:i w:val="false"/>
          <w:color w:val="000000"/>
          <w:sz w:val="28"/>
        </w:rPr>
        <w:t>
      Если регистрация актов гражданского состояния произведена до 2008 года, представляются копии следующих документов:</w:t>
      </w:r>
      <w:r>
        <w:br/>
      </w:r>
      <w:r>
        <w:rPr>
          <w:rFonts w:ascii="Times New Roman"/>
          <w:b w:val="false"/>
          <w:i w:val="false"/>
          <w:color w:val="000000"/>
          <w:sz w:val="28"/>
        </w:rPr>
        <w:t>
</w:t>
      </w:r>
      <w:r>
        <w:rPr>
          <w:rFonts w:ascii="Times New Roman"/>
          <w:b w:val="false"/>
          <w:i w:val="false"/>
          <w:color w:val="000000"/>
          <w:sz w:val="28"/>
        </w:rPr>
        <w:t>
      9) свидетельства о браке (супружества) если браке (супружестве);</w:t>
      </w:r>
      <w:r>
        <w:br/>
      </w:r>
      <w:r>
        <w:rPr>
          <w:rFonts w:ascii="Times New Roman"/>
          <w:b w:val="false"/>
          <w:i w:val="false"/>
          <w:color w:val="000000"/>
          <w:sz w:val="28"/>
        </w:rPr>
        <w:t>
</w:t>
      </w:r>
      <w:r>
        <w:rPr>
          <w:rFonts w:ascii="Times New Roman"/>
          <w:b w:val="false"/>
          <w:i w:val="false"/>
          <w:color w:val="000000"/>
          <w:sz w:val="28"/>
        </w:rPr>
        <w:t>
      10) свидетельства о рождении детей при их наличии;</w:t>
      </w:r>
      <w:r>
        <w:br/>
      </w:r>
      <w:r>
        <w:rPr>
          <w:rFonts w:ascii="Times New Roman"/>
          <w:b w:val="false"/>
          <w:i w:val="false"/>
          <w:color w:val="000000"/>
          <w:sz w:val="28"/>
        </w:rPr>
        <w:t>
</w:t>
      </w:r>
      <w:r>
        <w:rPr>
          <w:rFonts w:ascii="Times New Roman"/>
          <w:b w:val="false"/>
          <w:i w:val="false"/>
          <w:color w:val="000000"/>
          <w:sz w:val="28"/>
        </w:rPr>
        <w:t>
      11) свидетельств о смерти родителей;</w:t>
      </w:r>
      <w:r>
        <w:br/>
      </w:r>
      <w:r>
        <w:rPr>
          <w:rFonts w:ascii="Times New Roman"/>
          <w:b w:val="false"/>
          <w:i w:val="false"/>
          <w:color w:val="000000"/>
          <w:sz w:val="28"/>
        </w:rPr>
        <w:t>
</w:t>
      </w:r>
      <w:r>
        <w:rPr>
          <w:rFonts w:ascii="Times New Roman"/>
          <w:b w:val="false"/>
          <w:i w:val="false"/>
          <w:color w:val="000000"/>
          <w:sz w:val="28"/>
        </w:rPr>
        <w:t>
      12) свидетельства о браке родителей (при наличии).</w:t>
      </w:r>
      <w:r>
        <w:br/>
      </w:r>
      <w:r>
        <w:rPr>
          <w:rFonts w:ascii="Times New Roman"/>
          <w:b w:val="false"/>
          <w:i w:val="false"/>
          <w:color w:val="000000"/>
          <w:sz w:val="28"/>
        </w:rPr>
        <w:t>
</w:t>
      </w:r>
      <w:r>
        <w:rPr>
          <w:rFonts w:ascii="Times New Roman"/>
          <w:b w:val="false"/>
          <w:i w:val="false"/>
          <w:color w:val="000000"/>
          <w:sz w:val="28"/>
        </w:rPr>
        <w:t>
      в уполномоченном органе или центре сведения о регистрации актов гражданского состояния, если регистрация была произведена после 2008 года, получают из соответствующих государственных информационных систем в форме электронных документов, подписанные электронной цифровой подписью (далее - ЭЦП);</w:t>
      </w:r>
      <w:r>
        <w:br/>
      </w:r>
      <w:r>
        <w:rPr>
          <w:rFonts w:ascii="Times New Roman"/>
          <w:b w:val="false"/>
          <w:i w:val="false"/>
          <w:color w:val="000000"/>
          <w:sz w:val="28"/>
        </w:rPr>
        <w:t>
</w:t>
      </w:r>
      <w:r>
        <w:rPr>
          <w:rFonts w:ascii="Times New Roman"/>
          <w:b w:val="false"/>
          <w:i w:val="false"/>
          <w:color w:val="000000"/>
          <w:sz w:val="28"/>
        </w:rPr>
        <w:t>
      13)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14) при обращении в уполномоченный орган представляется копия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Сведения о документах, удостоверяющих личность, центр получает из соответствующей государственной информационной системы в форме электронного документа, подписанного ЭЦП;</w:t>
      </w:r>
      <w:r>
        <w:br/>
      </w:r>
      <w:r>
        <w:rPr>
          <w:rFonts w:ascii="Times New Roman"/>
          <w:b w:val="false"/>
          <w:i w:val="false"/>
          <w:color w:val="000000"/>
          <w:sz w:val="28"/>
        </w:rPr>
        <w:t>
</w:t>
      </w:r>
      <w:r>
        <w:rPr>
          <w:rFonts w:ascii="Times New Roman"/>
          <w:b w:val="false"/>
          <w:i w:val="false"/>
          <w:color w:val="000000"/>
          <w:sz w:val="28"/>
        </w:rPr>
        <w:t>
      15) копию пенсионного удостоверения, если получатель государственной услуги является пенсионером (в случае обращения в центр, сведения поступают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Работник центра сверяет подлинность оригиналов документов со сведениями, предоставленными из государственных информационных систем государственных органов, после чего возвращает оригиналы получателю государственных услуг.</w:t>
      </w:r>
      <w:r>
        <w:br/>
      </w:r>
      <w:r>
        <w:rPr>
          <w:rFonts w:ascii="Times New Roman"/>
          <w:b w:val="false"/>
          <w:i w:val="false"/>
          <w:color w:val="000000"/>
          <w:sz w:val="28"/>
        </w:rPr>
        <w:t>
</w:t>
      </w:r>
      <w:r>
        <w:rPr>
          <w:rFonts w:ascii="Times New Roman"/>
          <w:b w:val="false"/>
          <w:i w:val="false"/>
          <w:color w:val="000000"/>
          <w:sz w:val="28"/>
        </w:rPr>
        <w:t xml:space="preserve">
      Оралманами дополнительно представляются документы, выданные органами внутренних дел о законном въезде в Республику Казахстан и их ходатайстве о предоставлении гражданства Республики Казахстан. </w:t>
      </w:r>
      <w:r>
        <w:br/>
      </w:r>
      <w:r>
        <w:rPr>
          <w:rFonts w:ascii="Times New Roman"/>
          <w:b w:val="false"/>
          <w:i w:val="false"/>
          <w:color w:val="000000"/>
          <w:sz w:val="28"/>
        </w:rPr>
        <w:t>
</w:t>
      </w:r>
      <w:r>
        <w:rPr>
          <w:rFonts w:ascii="Times New Roman"/>
          <w:b w:val="false"/>
          <w:i w:val="false"/>
          <w:color w:val="000000"/>
          <w:sz w:val="28"/>
        </w:rPr>
        <w:t>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Иностранец наряду с предъявленными документами должен представить нотариально засвидетельствованный перевод его текста на казахский или русский язык. </w:t>
      </w:r>
      <w:r>
        <w:br/>
      </w:r>
      <w:r>
        <w:rPr>
          <w:rFonts w:ascii="Times New Roman"/>
          <w:b w:val="false"/>
          <w:i w:val="false"/>
          <w:color w:val="000000"/>
          <w:sz w:val="28"/>
        </w:rPr>
        <w:t>
</w:t>
      </w:r>
      <w:r>
        <w:rPr>
          <w:rFonts w:ascii="Times New Roman"/>
          <w:b w:val="false"/>
          <w:i w:val="false"/>
          <w:color w:val="000000"/>
          <w:sz w:val="28"/>
        </w:rPr>
        <w:t>
      Для восстановления записей актов гражданского состояния получатель государственной услуги предъявляет документы, подтверждающие сведения, необходимые для восстановления записей актов гражданского состояния (справка с места работы либо учебы, документы об образовании, справки государственных архивов).</w:t>
      </w:r>
      <w:r>
        <w:br/>
      </w:r>
      <w:r>
        <w:rPr>
          <w:rFonts w:ascii="Times New Roman"/>
          <w:b w:val="false"/>
          <w:i w:val="false"/>
          <w:color w:val="000000"/>
          <w:sz w:val="28"/>
        </w:rPr>
        <w:t>
</w:t>
      </w:r>
      <w:r>
        <w:rPr>
          <w:rFonts w:ascii="Times New Roman"/>
          <w:b w:val="false"/>
          <w:i w:val="false"/>
          <w:color w:val="000000"/>
          <w:sz w:val="28"/>
        </w:rPr>
        <w:t>
      12. Образец заявления размещен на портале www.e.gov.kz, а также на интернет-ресурсе Министерства: www.minjust.kz (раздел «Регистрационная служба и оказания правовой помощи» подраздел «Стандарты государственных услуг»), или на специальной стойке в зале ожидания уполномоченного органа,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В центрах бланки заявлений, утвержденной формы, размещаются на специальной стойке в зале ожидания, а также на интернет-ресурсе РГП «Центр» www.con.gov.kz.</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в уполномоченном органе документы сдаются специалисту уполномоченного органа,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В центрах прием документов осуществляется в операционном зале посредством «безбарьерного» обслуживания, адреса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14. При приеме необходимых документов для получения государственной услуги в уполномоченном органе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даты приема запроса;</w:t>
      </w:r>
      <w:r>
        <w:br/>
      </w:r>
      <w:r>
        <w:rPr>
          <w:rFonts w:ascii="Times New Roman"/>
          <w:b w:val="false"/>
          <w:i w:val="false"/>
          <w:color w:val="000000"/>
          <w:sz w:val="28"/>
        </w:rPr>
        <w:t>
</w:t>
      </w:r>
      <w:r>
        <w:rPr>
          <w:rFonts w:ascii="Times New Roman"/>
          <w:b w:val="false"/>
          <w:i w:val="false"/>
          <w:color w:val="000000"/>
          <w:sz w:val="28"/>
        </w:rPr>
        <w:t>
      2) количества приложенных документов;</w:t>
      </w:r>
      <w:r>
        <w:br/>
      </w:r>
      <w:r>
        <w:rPr>
          <w:rFonts w:ascii="Times New Roman"/>
          <w:b w:val="false"/>
          <w:i w:val="false"/>
          <w:color w:val="000000"/>
          <w:sz w:val="28"/>
        </w:rPr>
        <w:t>
</w:t>
      </w:r>
      <w:r>
        <w:rPr>
          <w:rFonts w:ascii="Times New Roman"/>
          <w:b w:val="false"/>
          <w:i w:val="false"/>
          <w:color w:val="000000"/>
          <w:sz w:val="28"/>
        </w:rPr>
        <w:t>
      3) даты, времени выдачи документов;</w:t>
      </w:r>
      <w:r>
        <w:br/>
      </w:r>
      <w:r>
        <w:rPr>
          <w:rFonts w:ascii="Times New Roman"/>
          <w:b w:val="false"/>
          <w:i w:val="false"/>
          <w:color w:val="000000"/>
          <w:sz w:val="28"/>
        </w:rPr>
        <w:t>
</w:t>
      </w:r>
      <w:r>
        <w:rPr>
          <w:rFonts w:ascii="Times New Roman"/>
          <w:b w:val="false"/>
          <w:i w:val="false"/>
          <w:color w:val="000000"/>
          <w:sz w:val="28"/>
        </w:rPr>
        <w:t>
      4) фамилии, имени, отчества специалиста,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При приеме необходимых документов для получения государственной услуги через центр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название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15. Выдача готовых документов, указанных в пункте 11 настоящего стандарта, осуществляется специалистом уполномоченного органа при обращении получателя государственной услуги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уполномоченным органом отказывается, в случае непредставления получателем государственной услуги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xml:space="preserve">
      В случае установления факта неполноты представленных документов (в том числе незаполнения обязательных полей), письменный мотивированный отказ получателю государственной услуги дается в течение 2 рабочих дней со дня подачи документов, указанных в пункте 11 настоящего стандарта. </w:t>
      </w:r>
      <w:r>
        <w:br/>
      </w:r>
      <w:r>
        <w:rPr>
          <w:rFonts w:ascii="Times New Roman"/>
          <w:b w:val="false"/>
          <w:i w:val="false"/>
          <w:color w:val="000000"/>
          <w:sz w:val="28"/>
        </w:rPr>
        <w:t>
</w:t>
      </w:r>
      <w:r>
        <w:rPr>
          <w:rFonts w:ascii="Times New Roman"/>
          <w:b w:val="false"/>
          <w:i w:val="false"/>
          <w:color w:val="000000"/>
          <w:sz w:val="28"/>
        </w:rPr>
        <w:t>
      Срок хранения и порядок уничтожения документов в уполномоченном органе определяется ведомственными нормативными правовыми актами.</w:t>
      </w:r>
      <w:r>
        <w:br/>
      </w:r>
      <w:r>
        <w:rPr>
          <w:rFonts w:ascii="Times New Roman"/>
          <w:b w:val="false"/>
          <w:i w:val="false"/>
          <w:color w:val="000000"/>
          <w:sz w:val="28"/>
        </w:rPr>
        <w:t>
</w:t>
      </w:r>
      <w:r>
        <w:rPr>
          <w:rFonts w:ascii="Times New Roman"/>
          <w:b w:val="false"/>
          <w:i w:val="false"/>
          <w:color w:val="000000"/>
          <w:sz w:val="28"/>
        </w:rPr>
        <w:t xml:space="preserve">
      Центр отказывает в приеме документов в случае непредставления получателем государственной услуги одного из документов, указанных в пункте 11 настоящего стандарта. </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1 месяца, после чего передает их в уполномоченный орган.</w:t>
      </w:r>
    </w:p>
    <w:bookmarkEnd w:id="516"/>
    <w:bookmarkStart w:name="z2731" w:id="517"/>
    <w:p>
      <w:pPr>
        <w:spacing w:after="0"/>
        <w:ind w:left="0"/>
        <w:jc w:val="left"/>
      </w:pPr>
      <w:r>
        <w:rPr>
          <w:rFonts w:ascii="Times New Roman"/>
          <w:b/>
          <w:i w:val="false"/>
          <w:color w:val="000000"/>
        </w:rPr>
        <w:t xml:space="preserve"> 
3. Принципы работы</w:t>
      </w:r>
    </w:p>
    <w:bookmarkEnd w:id="517"/>
    <w:bookmarkStart w:name="z2732" w:id="518"/>
    <w:p>
      <w:pPr>
        <w:spacing w:after="0"/>
        <w:ind w:left="0"/>
        <w:jc w:val="both"/>
      </w:pPr>
      <w:r>
        <w:rPr>
          <w:rFonts w:ascii="Times New Roman"/>
          <w:b w:val="false"/>
          <w:i w:val="false"/>
          <w:color w:val="000000"/>
          <w:sz w:val="28"/>
        </w:rPr>
        <w:t>
      17. Деятельность уполномоченного органа, центра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518"/>
    <w:bookmarkStart w:name="z2733" w:id="519"/>
    <w:p>
      <w:pPr>
        <w:spacing w:after="0"/>
        <w:ind w:left="0"/>
        <w:jc w:val="left"/>
      </w:pPr>
      <w:r>
        <w:rPr>
          <w:rFonts w:ascii="Times New Roman"/>
          <w:b/>
          <w:i w:val="false"/>
          <w:color w:val="000000"/>
        </w:rPr>
        <w:t xml:space="preserve"> 
4. Результаты работы</w:t>
      </w:r>
    </w:p>
    <w:bookmarkEnd w:id="519"/>
    <w:bookmarkStart w:name="z2734" w:id="520"/>
    <w:p>
      <w:pPr>
        <w:spacing w:after="0"/>
        <w:ind w:left="0"/>
        <w:jc w:val="both"/>
      </w:pPr>
      <w:r>
        <w:rPr>
          <w:rFonts w:ascii="Times New Roman"/>
          <w:b w:val="false"/>
          <w:i w:val="false"/>
          <w:color w:val="000000"/>
          <w:sz w:val="28"/>
        </w:rPr>
        <w:t>
      18. Результаты оказания государственной услуги получателями государственной услуги измеряются показателями качества и доступности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соответствующим приказом руководителя государственного органа, ответственного за разработку стандарта данной государственной услуги.</w:t>
      </w:r>
    </w:p>
    <w:bookmarkEnd w:id="520"/>
    <w:bookmarkStart w:name="z2736" w:id="521"/>
    <w:p>
      <w:pPr>
        <w:spacing w:after="0"/>
        <w:ind w:left="0"/>
        <w:jc w:val="left"/>
      </w:pPr>
      <w:r>
        <w:rPr>
          <w:rFonts w:ascii="Times New Roman"/>
          <w:b/>
          <w:i w:val="false"/>
          <w:color w:val="000000"/>
        </w:rPr>
        <w:t xml:space="preserve"> 
5. Порядок обжалования</w:t>
      </w:r>
    </w:p>
    <w:bookmarkEnd w:id="521"/>
    <w:bookmarkStart w:name="z2737" w:id="522"/>
    <w:p>
      <w:pPr>
        <w:spacing w:after="0"/>
        <w:ind w:left="0"/>
        <w:jc w:val="both"/>
      </w:pPr>
      <w:r>
        <w:rPr>
          <w:rFonts w:ascii="Times New Roman"/>
          <w:b w:val="false"/>
          <w:i w:val="false"/>
          <w:color w:val="000000"/>
          <w:sz w:val="28"/>
        </w:rPr>
        <w:t>
      20. Для разъяснения порядка обжалования действий (бездействия) и оказания содействия в подготовке жалобы получатель государственной услуги обращается в уполномоченный орган, адреса и телефоны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или через портал информацию о порядке обжалования действий (бездействия) работника центра можно получить по телефону call-центра (1414) либо по адресам и телефонам, указанным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21. В случае несогласия с результатами оказанной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1 к настоящему стандарту. </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9.00 часов до 17.00 часов, за исключением выходных и праздничных дней,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В центре жалоба подается непосредственно руководителю центра.</w:t>
      </w:r>
      <w:r>
        <w:br/>
      </w:r>
      <w:r>
        <w:rPr>
          <w:rFonts w:ascii="Times New Roman"/>
          <w:b w:val="false"/>
          <w:i w:val="false"/>
          <w:color w:val="000000"/>
          <w:sz w:val="28"/>
        </w:rPr>
        <w:t>
</w:t>
      </w:r>
      <w:r>
        <w:rPr>
          <w:rFonts w:ascii="Times New Roman"/>
          <w:b w:val="false"/>
          <w:i w:val="false"/>
          <w:color w:val="000000"/>
          <w:sz w:val="28"/>
        </w:rPr>
        <w:t>
      В случае несогласия с ответом центра жалоба подается в РГП «Центр», адрес и телефон которого указан в пункте 25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сотрудником Центра жалоба подается на имя руководителя Центра. Адреса и телефоны руководителей центров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23. Жалобы принимаются в письменной форме по почте или в электронном виде в случаях, предусмотренных действующим законодательством, либо нарочно в рабочие дни через канцелярию организаций, указанных в приложении 1 и 2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представление государственной услуги уполномоченным органом.</w:t>
      </w:r>
      <w:r>
        <w:br/>
      </w:r>
      <w:r>
        <w:rPr>
          <w:rFonts w:ascii="Times New Roman"/>
          <w:b w:val="false"/>
          <w:i w:val="false"/>
          <w:color w:val="000000"/>
          <w:sz w:val="28"/>
        </w:rPr>
        <w:t>
</w:t>
      </w:r>
      <w:r>
        <w:rPr>
          <w:rFonts w:ascii="Times New Roman"/>
          <w:b w:val="false"/>
          <w:i w:val="false"/>
          <w:color w:val="000000"/>
          <w:sz w:val="28"/>
        </w:rPr>
        <w:t>
      24. Подтверждением принятия жалобы, поступившей как нарочно, так и почтой, в уполномоченный орган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в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В случае нарочного обращения,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в центр подтверждение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xml:space="preserve">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 </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25. Адрес Комитета регистрационной службы и оказания правовой помощи Министерства юстиции Республики Казахстан: 010000, город Астана, улица Орынбор, дом № 8, интернет-ресурс: www.minjust.kz.</w:t>
      </w:r>
      <w:r>
        <w:br/>
      </w:r>
      <w:r>
        <w:rPr>
          <w:rFonts w:ascii="Times New Roman"/>
          <w:b w:val="false"/>
          <w:i w:val="false"/>
          <w:color w:val="000000"/>
          <w:sz w:val="28"/>
        </w:rPr>
        <w:t>
</w:t>
      </w:r>
      <w:r>
        <w:rPr>
          <w:rFonts w:ascii="Times New Roman"/>
          <w:b w:val="false"/>
          <w:i w:val="false"/>
          <w:color w:val="000000"/>
          <w:sz w:val="28"/>
        </w:rPr>
        <w:t>
      Адрес РГП «Центр»: город Астана, проспект Республики, дом 43А, телефон: 87172-94-99-95, интернет-ресурс: www.con.gov.kz.</w:t>
      </w:r>
    </w:p>
    <w:bookmarkEnd w:id="522"/>
    <w:bookmarkStart w:name="z2757" w:id="52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«Восстановление записей     </w:t>
      </w:r>
      <w:r>
        <w:br/>
      </w:r>
      <w:r>
        <w:rPr>
          <w:rFonts w:ascii="Times New Roman"/>
          <w:b w:val="false"/>
          <w:i w:val="false"/>
          <w:color w:val="000000"/>
          <w:sz w:val="28"/>
        </w:rPr>
        <w:t xml:space="preserve">
актов гражданского состояния»  </w:t>
      </w:r>
    </w:p>
    <w:bookmarkEnd w:id="523"/>
    <w:bookmarkStart w:name="z2758" w:id="524"/>
    <w:p>
      <w:pPr>
        <w:spacing w:after="0"/>
        <w:ind w:left="0"/>
        <w:jc w:val="left"/>
      </w:pPr>
      <w:r>
        <w:rPr>
          <w:rFonts w:ascii="Times New Roman"/>
          <w:b/>
          <w:i w:val="false"/>
          <w:color w:val="000000"/>
        </w:rPr>
        <w:t xml:space="preserve"> 
Список и адреса уполномоченных органов областей,</w:t>
      </w:r>
      <w:r>
        <w:br/>
      </w:r>
      <w:r>
        <w:rPr>
          <w:rFonts w:ascii="Times New Roman"/>
          <w:b/>
          <w:i w:val="false"/>
          <w:color w:val="000000"/>
        </w:rPr>
        <w:t xml:space="preserve">
городов Алматы и Астаны </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3963"/>
        <w:gridCol w:w="3582"/>
        <w:gridCol w:w="2688"/>
        <w:gridCol w:w="2224"/>
      </w:tblGrid>
      <w:tr>
        <w:trPr>
          <w:trHeight w:val="11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уполномоченного органа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 отдела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М. Горького, 37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25-08-88; 25-06-89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приемная</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пр-т Абылхаир-хана, 51 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приемная</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Каблиса Жырау, 69 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24-47-18; 21-25-39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21-08-15 приемная</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приемная</w:t>
            </w:r>
          </w:p>
        </w:tc>
      </w:tr>
      <w:tr>
        <w:trPr>
          <w:trHeight w:val="76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Ворошилова, 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 47-87-19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47-87-17 приемная</w:t>
            </w:r>
          </w:p>
        </w:tc>
      </w:tr>
      <w:tr>
        <w:trPr>
          <w:trHeight w:val="9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Толеби, 53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приемная</w:t>
            </w:r>
          </w:p>
        </w:tc>
      </w:tr>
      <w:tr>
        <w:trPr>
          <w:trHeight w:val="6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пр-т Достык, 208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Прогресса,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 41-45-40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Тарана, 38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 54-19-54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Айтеке би, 29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26-21-25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мкр-н 12, 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33-51-57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Ленина, 18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 32-15-67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72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 33-44-42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Желтоксан, 16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53-29-47; 23-32-71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Алматы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Байзакова, д. 287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92-16-04 92-15-92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приемная</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города Астана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пр-т Победы, 15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 32-32-95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приемная</w:t>
            </w:r>
          </w:p>
        </w:tc>
      </w:tr>
    </w:tbl>
    <w:bookmarkStart w:name="z2759" w:id="52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«Восстановление записей      </w:t>
      </w:r>
      <w:r>
        <w:br/>
      </w:r>
      <w:r>
        <w:rPr>
          <w:rFonts w:ascii="Times New Roman"/>
          <w:b w:val="false"/>
          <w:i w:val="false"/>
          <w:color w:val="000000"/>
          <w:sz w:val="28"/>
        </w:rPr>
        <w:t xml:space="preserve">
актов гражданского состояния»  </w:t>
      </w:r>
    </w:p>
    <w:bookmarkEnd w:id="525"/>
    <w:bookmarkStart w:name="z2760" w:id="526"/>
    <w:p>
      <w:pPr>
        <w:spacing w:after="0"/>
        <w:ind w:left="0"/>
        <w:jc w:val="left"/>
      </w:pPr>
      <w:r>
        <w:rPr>
          <w:rFonts w:ascii="Times New Roman"/>
          <w:b/>
          <w:i w:val="false"/>
          <w:color w:val="000000"/>
        </w:rPr>
        <w:t xml:space="preserve"> 
Список и адреса центров обслуживания населения </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3444"/>
        <w:gridCol w:w="5457"/>
        <w:gridCol w:w="3220"/>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(филиалы, отделы, отделении)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Контактные данные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Акмолинской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Ауэзова, 189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 8 (7162) 40-10-63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г.Кокшетау, ул. Биржан Сал, 42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 8 (7162) 25-06-21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с.Красный Яр</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г.Кокшетау, с.Красный Яр, </w:t>
            </w:r>
          </w:p>
          <w:p>
            <w:pPr>
              <w:spacing w:after="20"/>
              <w:ind w:left="20"/>
              <w:jc w:val="both"/>
            </w:pPr>
            <w:r>
              <w:rPr>
                <w:rFonts w:ascii="Times New Roman"/>
                <w:b w:val="false"/>
                <w:i w:val="false"/>
                <w:color w:val="000000"/>
                <w:sz w:val="20"/>
              </w:rPr>
              <w:t>ул. Ленина, 65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Аккольский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р-н, г.Акколь, ул.Нурмагамбетова, 102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 8 (71638) 2-18-49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р-н, п. Аршалы, ул. М. Маметовой, 19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 8 (71644) 2-28-28 8 (71644) 2-10-77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Атбасарского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р-н, г. Атбасар, ул.Валиханова,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 8 (71643) 4-07-22 8 (71643) 4-12-58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р-н, с. Астраханка, ул.Аль-Фараби, 44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 8 (71641) 2-21-94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Буландынский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р-н, г. Макинск, ул. Сейфуллина, 18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р-н, г. Щучинск, ул.Абылай Хана, 28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 8 (71636) 4-28-91 8 (71636) 4-59-28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Егиндыкольский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р-н, с. Егиндыколь, ул. Победы,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р-н, г. Ерейментау, ул. Мусабаева,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Енбекшильдерский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р-н, г. Степняк, ул.Сыздыкова, 2а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 8 (71639) 2-22-42 8 (71639) 2-22-18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р-н, г. Есиль, ул. Победы, 56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Жаркаинский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р-н, г. Державинск, ул. Габдуллина, 104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р-н, с. Жаксы, ул. Ленина,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р-н, с. Зеренда, ул. Мира, 52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Коргалжынский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р-н, с. Коргалжын, ул. Абая, 44а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 8 (71637)2-20-36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г.Степногорск, 4 мкр., д.7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Сандыктауский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р-н, с. Балкашино, ул.Абылай- хана, 119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р-н, с. Акмол, ул.Гагарина,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р-н, п. Шортанды, Переулок Безымянный,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Актюбинской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Актобинский городской отдел №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ул.Тургенева, 109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с.Каргалинское (Жилянка)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г.Актобе Каргалинский район, с.Каргалинское (Жилянка), ул.Сатпаева,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 8 (7132) 98-60-05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Алгинский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Мартукский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р-н п.Мартук ул.Байтурсынова, 1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р-н, г.Хромтау ул.Абая,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Кандыагашский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р-н, г.Кандыагаш мкр. Молодежный, 47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Эмбенский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р-н, г.Эмба, ул.Амирова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Темирский районный отдел № 8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р-н п.Шубаркудук, Байганина, 15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Кобдинский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р-н п.Кобда</w:t>
            </w:r>
          </w:p>
          <w:p>
            <w:pPr>
              <w:spacing w:after="20"/>
              <w:ind w:left="20"/>
              <w:jc w:val="both"/>
            </w:pPr>
            <w:r>
              <w:rPr>
                <w:rFonts w:ascii="Times New Roman"/>
                <w:b w:val="false"/>
                <w:i w:val="false"/>
                <w:color w:val="000000"/>
                <w:sz w:val="20"/>
              </w:rPr>
              <w:t>пер.Нурымжанова,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с.Бадамша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р-н, с.Бадамша ул.Айтеке-би, 27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р-н, с.Уил ул.Кокжар, 64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Айтекебийский районный отдел №12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р-н, с.Комсомольское, ул. Балдырган,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Байганинский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р-н, с.Карыуылкелди,</w:t>
            </w:r>
          </w:p>
          <w:p>
            <w:pPr>
              <w:spacing w:after="20"/>
              <w:ind w:left="20"/>
              <w:jc w:val="both"/>
            </w:pPr>
            <w:r>
              <w:rPr>
                <w:rFonts w:ascii="Times New Roman"/>
                <w:b w:val="false"/>
                <w:i w:val="false"/>
                <w:color w:val="000000"/>
                <w:sz w:val="20"/>
              </w:rPr>
              <w:t>ул. Барак батыра, 41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Ыргызский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р-н, с.Иргиз, ул. Жангельдина,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Шалкарский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р-н, г.Шалкар, ул. Айтеке-би,63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Алматинской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Кабанбай батыра, 20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(72773) 95-2-22 </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Илийский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Тауелсіздік,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 8 (72771) 2-56-96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 8 (72838) 2-16-18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 8 (72772) 4-79-60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 8 (72774) 2-21-43 8 (72774) 2-21-33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 8 (7282) 24-40-43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Атырауской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Областной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16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 8 (7122) 35-75-30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 ул.Байжигитова, 80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р-н, пос.Индерборский, ул.Мендыгалиева, 30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 8 (71234) 2-18-38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р-н, с.Махамбет, ул.Абая,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 8 (71236) 2-15-25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Кызылкогинский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Кызылкугинский р-н, с.Миялы, ул.Абая,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 8 (71238) 2-20-27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р-н, г.Кульсары, ул.Бейбитшилик,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 8 (71237) 5-01-28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Курмангазинский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р-н, с.Ганюшкино, ул.Есболаев, 66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 8 (71233) 2-07-14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Макатский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 п.Макат, ул.Центральная,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 8 (71239) 3-22-96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р-н, с.Аккыстау, ул. Егеменды Казахстан,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Восточно-Казахстанской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 Белинского 37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 8 (7232) 28-94-67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 20/1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 городской отдел №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 99/1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 8 (7232) 22-81-37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 ул.Поповича, 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р-н, г.Зайсан, ул.Жангельдина, 52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р-н, г.Зыряновск, ул.Стахановская, 39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р-н, с. Улкен – Нарын, ул. Абылайхана, 96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р-н, с. Курчум, ул. Б. Момышулы, 77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р-н, с. Аксуат, ул. Абылайхана,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р-н, п.Молодежный,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р-н, г.Шемонайха 3-мик-н,12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Семейский городской отдел №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р-н, с.Карауыл, ул.Кунанбаева,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р-н, г.Аягоз, ул.Дуйсенова, 84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р-н, с.Бескарагай, ул.Пушкина, 2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р-н, с.Бородулиха, ул.Молодежная,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р-н, с.Калбатау, ул.Достык, 98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р-н, г.Курчатов, ул.Абая,12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р-н, с.Кокпекты, ул.Шериаздана, 38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р-н, с.Урджар, ул.Абылайхана, 116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Жамбылской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 пр. Абая, 232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 8 (7262) 46-00-28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ул.Медеуова, 33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анна, 215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ул.Исмаилова, 232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Мойынкумский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ул.Рыскулбекова, 215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ул.Жибек жолы,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Т.Рыскуловского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Шу, ул.Автобазовская, 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с.Гродеково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Западно-Казахстанской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г.Уральск. ул.Жамбыла, 81/2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 8 (7112) 28-25-27 8 (7112) 28-29-14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Акжаикскому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р-н, с.Чапаев, переулок Акжаикский,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Бокейординскому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р-н, с.Сайхин, ул.Бергалиева,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Бурлинскому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р-н, г.Аксай, ул. Железнодорожная, 121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р-н, с.Жангала, ул.Халыктар достыгы, 63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Жанибекскому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р-н, с.Жанибек, ул.Иманова, 79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зеленовскому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р-н, с.Переметное, ул.Гагарина, 69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р-н, с.Казталовка, ул.Лукманова, 22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Каратюбинскому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р-н, с.Каратобе, ул.Курмангалиева, 23/1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Сырымскому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р-н, с.Жымпиты, ул.Казахстанская,11/2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Таскалинскому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р-н, с.Таскала, ул.Вокзальная,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р-н, с.Федоровка, ул.Юбилейная,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Чингирлаускому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р-н, с.Чингирлау, ул.Тайманова, 95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Казталовскому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р-н, с.Жалпактал, ул.С.Датулы,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Дарьинскому сельскому округу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р-н, с.Дарьинское, ул.Балдырган, 27/1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р-н, с.Тайпак, ул.Шемякина,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р-н, с.Акжаик, ул.Ак жайык,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Карагандинской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Чкалова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ул.Ержанова, 47/3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ул.Чкалова,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ул.Архитектурная,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21 мкр-н, 6/7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№6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Серова,73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г.Темиртау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ул.Блюхера,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г.Темиртау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ул.Республики,128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 ул.Абая, 54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г.Абай,п.Топар,ул.Казыбек би,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г.Сарань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г.Сараньул. Жамбыла, 85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№1 г.Шахтинск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пр-кт А. Кунанбаева 65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№2 г.Шахтинск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 Шахан Квартал 10/16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 ул. Пристационная,12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 п. Молодежный, ул.Абая,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г.Сатпаев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 Сатпаева, 111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Балхаш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 ул. Бокейхана, 20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 – Аюлы, ул. Жапакова, 23/1 п. Агадырь, ул. Тәуелсіз Қазақстан,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Жезказган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 Атасу, ул. А. Оспанова, 40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Каражал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Приозерск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 ул. Балхашская,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р-н, п.Ботакара ул. Абылай хана,37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 жырауский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р-н, ул.Мира,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Актогай, ул. Бокейхана, 10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Нуринский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Улытауский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р-н, п.Улытау ул. Амангельды29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г.Каркаралинск, ул. Аубакирова,21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Костанайской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ул.Тарана, 114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 8 (7142) 53-25-56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г.Костанай ул. Гашика,14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 ул. Ленина,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 8 (71445) 21-5-29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Амангельды, ул. Майлина, 27/7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 8 (71440) 21-2-69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Аркалыкский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 ул. Абая, 62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 8 (71430) 75-6-86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Аулиекольский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 ул. Ленина, 32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 8 (71453) 21-9-02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Денисовка, ул. Советская,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 8 (71434) 92-7-16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Жангельдинский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р-он, с.Торай, ул.8 марта, 37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 8 (71439) 21-5-85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Житикаринский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г.Житикара, ул.Ленина, 108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 8 (71435) 28-2-00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Камыстинский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р-он, с.Камысты, ул. Ержанова, 66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 8 (71437) 22-2-75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р-он, п.Карабалык, ул.Космонавтов,16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Карасуский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р-он, с.Карасу, ул.Комсомольская,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 8 (71452) 21-9-69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г.Лисоковск, мик-н №4,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 8 (71433) 35-3-89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Мендыкаринский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р-он, с.Боровское, ул.Королева, 4а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Наурзумский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р-он, п.Караменды, ул.Шакшак Жанибека,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г.Рудный, пр.Космонавтов,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г.Рудный, ул.Корчагина, 76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 8 (71431) 98-9-47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Сарыкольский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р-он, п.Сарыколь, ул.Ленина, 104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р-он, с.Тарановское, ул.Калинина, 93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 8 (71436) 37-4-52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р-он, с.Узынколь, ул.Абая, 79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 8 (71444) 21-1-62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р-он,с.Федоровка, ул. Красноармейская, 56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 8 (71442) 23-2-83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р-он, п.Затабольск, ул. Калинина, 53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Кызылординской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РГП «ЦОН по Кызылординской области»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г.Муратбаева, 2 е</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 ул.Амангельды,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2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 82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мкр-н Шугыла, 45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мкр-н Акмешит, 1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Байконырский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Байконыр, ул.Максимова, 17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г.Аральск, ул. Карасакал,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г.Казалинск, ул. Жанкожа батыра,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Кармакшинский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Жосалы, ул. Абая,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Жалагаш, ул. Желтоксан,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Сырдарьинский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Теренозек, ул. Амангельди, 55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Шиели, ул. Рыскулова,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Жанакорганский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Жанакорган, ул. Сыганак,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Мангистауской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мкр-н,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 8 (7292) 42-23-12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мкр-н, 67 б</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мкр-н «Оркен», Дом творчества школьников</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№3</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 Мангистау зд.Общественных организации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№4</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 ул.Косай ата «Центр молодежи»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№9 Бейнеуского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зд. ГУ «Боранкулмадениет»</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 ул.Центральная,15 зд. АО «Казпочта»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№6</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 ул.Валиханова,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№7</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6-д</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№10 Тупкараганского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 зд. ТОО «Жайлау» ул.Уштерек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№8</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Жетыбай ул.Жанакурылыс,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Павлодарской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Павлова, 48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 8 (7182) 70-42-01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ул.Кутузова, 204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 8 (8182) 34-59-05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городской отдел №1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 24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 8 (7182) 70-42-09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Толстого,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 8 (7182) 32-26-83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Экибастузский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 8 (7182) 70-42-27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Аксусский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 8 (7183) 76-91-77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  8 (71840) 9-23-61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 8 (71836) 2-33-37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Иртышский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 8 (71832) 22-91-11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Северо-Казахстанской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Ауэзова 157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Петропавловск,ул. Конституции Казахстана 72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Айыртаускому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р-н ул. Д.Сыздыкова,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Акжарскому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Акжирский р-н, ул.Победы, 67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Аккайынскому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р-н, ул. Труда,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Есильскому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р-н, ул. Ленина,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Жамбылскому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р-н, ул. Переулок Горького, 10 г</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им.Г.Мусрепова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им.Г.Мусрепова, ул. Ленина,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р-н, ул. Институтская, 1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М.Жумабаева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М.Жумабаева, ул. Юбилейная, 62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Мамлютскому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р-н, ул. С.Муканова,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р-н, ул. Конституции Казахстана, 208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Тимирязевскому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р-н, ул. Уалиханова, 17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Уалихановскому району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р-н, ул. Уалиханова, 80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району Шал акына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Шал акына, ул. Желтоксан, 31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Южно-Казахстанской области»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21-09-00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№1 г.Шымкента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 Мадели Кожа, б/н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 8 (7252) 99-72-76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№2 г. Шымкента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№3 г. Шымкента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61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№4 г.Шымкента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ул.Сайрамская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№5 г. Шымкента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Республики, 15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Арыс, ул.Ергөбек, б/н.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Байдибекский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г.Кентау, ул.Абылай хан,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Мактаральский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Жетисай, ул. Жайшыбекова,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пр-т Жибек-жолы,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Туркистанский городской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Тулькибасский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Созакский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Сарыагашский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сельский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Шардаринский районный отдел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Шардара, тупик Шардара, б/н</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городу Алматы»</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Джандосова,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Ауэзовского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Джандосова,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Алмалинского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 Богенбай батыра, 221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Алатауского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мкр-н: Шанырак-2, ул. Жанкожа батыра, 24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мкр-н: Алмагуль 9а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Толе би, 155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Маркова, 44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Турксибского района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ул. Рихарда Зорге, 9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Филиал РГП «ЦОН по г. Астана»</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Республики, 12/2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Мирзояна,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Республики, 12/2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№2</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д. 53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№3</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пос. Железнодорожный, ул.Актасты, 20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пр.Республики, 43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«Тлендиева»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пр. Богенбая, 6 а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Есенберлина 16/2 зд. АО «Темірбанк»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«Өндіріс»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Кеменгерұлы, 6/1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«Кенесары»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Сарыарка, 12 зд. АО «БТА-банк»</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«Жеңіс»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 Жеңіс, 34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ул.Сауран,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пр.Кабанбай батыра, 5/1 вп.№1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761" w:id="52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«Восстановление записей      </w:t>
      </w:r>
      <w:r>
        <w:br/>
      </w:r>
      <w:r>
        <w:rPr>
          <w:rFonts w:ascii="Times New Roman"/>
          <w:b w:val="false"/>
          <w:i w:val="false"/>
          <w:color w:val="000000"/>
          <w:sz w:val="28"/>
        </w:rPr>
        <w:t xml:space="preserve">
актов гражданского состояния»   </w:t>
      </w:r>
    </w:p>
    <w:bookmarkEnd w:id="527"/>
    <w:p>
      <w:pPr>
        <w:spacing w:after="0"/>
        <w:ind w:left="0"/>
        <w:jc w:val="both"/>
      </w:pPr>
      <w:r>
        <w:rPr>
          <w:rFonts w:ascii="Times New Roman"/>
          <w:b w:val="false"/>
          <w:i w:val="false"/>
          <w:color w:val="000000"/>
          <w:sz w:val="28"/>
        </w:rPr>
        <w:t>В__________________________________</w:t>
      </w:r>
      <w:r>
        <w:br/>
      </w:r>
      <w:r>
        <w:rPr>
          <w:rFonts w:ascii="Times New Roman"/>
          <w:b w:val="false"/>
          <w:i w:val="false"/>
          <w:color w:val="000000"/>
          <w:sz w:val="28"/>
        </w:rPr>
        <w:t>
</w:t>
      </w:r>
      <w:r>
        <w:rPr>
          <w:rFonts w:ascii="Times New Roman"/>
          <w:b w:val="false"/>
          <w:i/>
          <w:color w:val="000000"/>
          <w:sz w:val="28"/>
        </w:rPr>
        <w:t>(наименование регистрирующего органа)</w:t>
      </w:r>
      <w:r>
        <w:br/>
      </w:r>
      <w:r>
        <w:rPr>
          <w:rFonts w:ascii="Times New Roman"/>
          <w:b w:val="false"/>
          <w:i w:val="false"/>
          <w:color w:val="000000"/>
          <w:sz w:val="28"/>
        </w:rPr>
        <w:t>
от 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w:t>
      </w:r>
      <w:r>
        <w:br/>
      </w:r>
      <w:r>
        <w:rPr>
          <w:rFonts w:ascii="Times New Roman"/>
          <w:b w:val="false"/>
          <w:i w:val="false"/>
          <w:color w:val="000000"/>
          <w:sz w:val="28"/>
        </w:rPr>
        <w:t>
проживающего по адресу: _____________</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уд. личности № ______________________</w:t>
      </w:r>
      <w:r>
        <w:br/>
      </w:r>
      <w:r>
        <w:rPr>
          <w:rFonts w:ascii="Times New Roman"/>
          <w:b w:val="false"/>
          <w:i w:val="false"/>
          <w:color w:val="000000"/>
          <w:sz w:val="28"/>
        </w:rPr>
        <w:t>
</w:t>
      </w:r>
      <w:r>
        <w:rPr>
          <w:rFonts w:ascii="Times New Roman"/>
          <w:b w:val="false"/>
          <w:i/>
          <w:color w:val="000000"/>
          <w:sz w:val="28"/>
        </w:rPr>
        <w:t>(номер, кем и когда выдан)</w:t>
      </w:r>
    </w:p>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о восстановлении актовой записи </w:t>
      </w:r>
    </w:p>
    <w:p>
      <w:pPr>
        <w:spacing w:after="0"/>
        <w:ind w:left="0"/>
        <w:jc w:val="both"/>
      </w:pPr>
      <w:r>
        <w:rPr>
          <w:rFonts w:ascii="Times New Roman"/>
          <w:b w:val="false"/>
          <w:i w:val="false"/>
          <w:color w:val="000000"/>
          <w:sz w:val="28"/>
        </w:rPr>
        <w:t>Прошу восстановить запись акта о ___________________________</w:t>
      </w:r>
      <w:r>
        <w:br/>
      </w:r>
      <w:r>
        <w:rPr>
          <w:rFonts w:ascii="Times New Roman"/>
          <w:b w:val="false"/>
          <w:i w:val="false"/>
          <w:color w:val="000000"/>
          <w:sz w:val="28"/>
        </w:rPr>
        <w:t>
О себе сообщаю следующие сведения:</w:t>
      </w:r>
      <w:r>
        <w:br/>
      </w:r>
      <w:r>
        <w:rPr>
          <w:rFonts w:ascii="Times New Roman"/>
          <w:b w:val="false"/>
          <w:i w:val="false"/>
          <w:color w:val="000000"/>
          <w:sz w:val="28"/>
        </w:rPr>
        <w:t>
1. Имя, отчество (при его наличии) фамилия _______________________</w:t>
      </w:r>
      <w:r>
        <w:br/>
      </w:r>
      <w:r>
        <w:rPr>
          <w:rFonts w:ascii="Times New Roman"/>
          <w:b w:val="false"/>
          <w:i w:val="false"/>
          <w:color w:val="000000"/>
          <w:sz w:val="28"/>
        </w:rPr>
        <w:t>
2. Дата рождения ___________________________________________________</w:t>
      </w:r>
      <w:r>
        <w:br/>
      </w:r>
      <w:r>
        <w:rPr>
          <w:rFonts w:ascii="Times New Roman"/>
          <w:b w:val="false"/>
          <w:i w:val="false"/>
          <w:color w:val="000000"/>
          <w:sz w:val="28"/>
        </w:rPr>
        <w:t>
3. Место рождения__________________________________________________</w:t>
      </w:r>
      <w:r>
        <w:br/>
      </w:r>
      <w:r>
        <w:rPr>
          <w:rFonts w:ascii="Times New Roman"/>
          <w:b w:val="false"/>
          <w:i w:val="false"/>
          <w:color w:val="000000"/>
          <w:sz w:val="28"/>
        </w:rPr>
        <w:t>
4. Национальность__________________________________________________</w:t>
      </w:r>
      <w:r>
        <w:br/>
      </w:r>
      <w:r>
        <w:rPr>
          <w:rFonts w:ascii="Times New Roman"/>
          <w:b w:val="false"/>
          <w:i w:val="false"/>
          <w:color w:val="000000"/>
          <w:sz w:val="28"/>
        </w:rPr>
        <w:t>
5. Гражданство ____________________________________________________</w:t>
      </w:r>
      <w:r>
        <w:br/>
      </w:r>
      <w:r>
        <w:rPr>
          <w:rFonts w:ascii="Times New Roman"/>
          <w:b w:val="false"/>
          <w:i w:val="false"/>
          <w:color w:val="000000"/>
          <w:sz w:val="28"/>
        </w:rPr>
        <w:t>
6. Семейное положение ______________________________________________</w:t>
      </w:r>
      <w:r>
        <w:br/>
      </w:r>
      <w:r>
        <w:rPr>
          <w:rFonts w:ascii="Times New Roman"/>
          <w:b w:val="false"/>
          <w:i w:val="false"/>
          <w:color w:val="000000"/>
          <w:sz w:val="28"/>
        </w:rPr>
        <w:t>
7. Имя, отчество (при его наличии), фамилия, дата и место рождения</w:t>
      </w:r>
      <w:r>
        <w:br/>
      </w:r>
      <w:r>
        <w:rPr>
          <w:rFonts w:ascii="Times New Roman"/>
          <w:b w:val="false"/>
          <w:i w:val="false"/>
          <w:color w:val="000000"/>
          <w:sz w:val="28"/>
        </w:rPr>
        <w:t>
несовершеннолетних детей _______________________________________</w:t>
      </w:r>
      <w:r>
        <w:br/>
      </w:r>
      <w:r>
        <w:rPr>
          <w:rFonts w:ascii="Times New Roman"/>
          <w:b w:val="false"/>
          <w:i w:val="false"/>
          <w:color w:val="000000"/>
          <w:sz w:val="28"/>
        </w:rPr>
        <w:t>
8. Имя, отчество (при его наличии), фамилия, дата и место рождения</w:t>
      </w:r>
      <w:r>
        <w:br/>
      </w:r>
      <w:r>
        <w:rPr>
          <w:rFonts w:ascii="Times New Roman"/>
          <w:b w:val="false"/>
          <w:i w:val="false"/>
          <w:color w:val="000000"/>
          <w:sz w:val="28"/>
        </w:rPr>
        <w:t>
братьев, сестер, и их место жительства _____________________________</w:t>
      </w:r>
      <w:r>
        <w:br/>
      </w:r>
      <w:r>
        <w:rPr>
          <w:rFonts w:ascii="Times New Roman"/>
          <w:b w:val="false"/>
          <w:i w:val="false"/>
          <w:color w:val="000000"/>
          <w:sz w:val="28"/>
        </w:rPr>
        <w:t>
9. Документ, удостоверяющий личность _______________________________</w:t>
      </w:r>
      <w:r>
        <w:br/>
      </w:r>
      <w:r>
        <w:rPr>
          <w:rFonts w:ascii="Times New Roman"/>
          <w:b w:val="false"/>
          <w:i w:val="false"/>
          <w:color w:val="000000"/>
          <w:sz w:val="28"/>
        </w:rPr>
        <w:t>
10. Где и кем работает _____________________________________________</w:t>
      </w:r>
      <w:r>
        <w:br/>
      </w:r>
      <w:r>
        <w:rPr>
          <w:rFonts w:ascii="Times New Roman"/>
          <w:b w:val="false"/>
          <w:i w:val="false"/>
          <w:color w:val="000000"/>
          <w:sz w:val="28"/>
        </w:rPr>
        <w:t>
11. Отношение к военной службе:</w:t>
      </w:r>
      <w:r>
        <w:br/>
      </w:r>
      <w:r>
        <w:rPr>
          <w:rFonts w:ascii="Times New Roman"/>
          <w:b w:val="false"/>
          <w:i w:val="false"/>
          <w:color w:val="000000"/>
          <w:sz w:val="28"/>
        </w:rPr>
        <w:t>
а) где состоит на учете _____________________________________________</w:t>
      </w:r>
      <w:r>
        <w:br/>
      </w:r>
      <w:r>
        <w:rPr>
          <w:rFonts w:ascii="Times New Roman"/>
          <w:b w:val="false"/>
          <w:i w:val="false"/>
          <w:color w:val="000000"/>
          <w:sz w:val="28"/>
        </w:rPr>
        <w:t>
б) наименование воинской части, в которой служит 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12. Точный перечень местностей, в которых проживал и когда__________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13. В случае нахождения под следствием, судом либо наличия судимости,</w:t>
      </w:r>
      <w:r>
        <w:br/>
      </w:r>
      <w:r>
        <w:rPr>
          <w:rFonts w:ascii="Times New Roman"/>
          <w:b w:val="false"/>
          <w:i w:val="false"/>
          <w:color w:val="000000"/>
          <w:sz w:val="28"/>
        </w:rPr>
        <w:t>
не погашенной или не снятой в установленном законом порядке, указать</w:t>
      </w:r>
      <w:r>
        <w:br/>
      </w:r>
      <w:r>
        <w:rPr>
          <w:rFonts w:ascii="Times New Roman"/>
          <w:b w:val="false"/>
          <w:i w:val="false"/>
          <w:color w:val="000000"/>
          <w:sz w:val="28"/>
        </w:rPr>
        <w:t>
об этом, для направления соответствующего запроса в государственные</w:t>
      </w:r>
      <w:r>
        <w:br/>
      </w:r>
      <w:r>
        <w:rPr>
          <w:rFonts w:ascii="Times New Roman"/>
          <w:b w:val="false"/>
          <w:i w:val="false"/>
          <w:color w:val="000000"/>
          <w:sz w:val="28"/>
        </w:rPr>
        <w:t>
органы об оповещении приема заявления о перемене имени, отчества,</w:t>
      </w:r>
      <w:r>
        <w:br/>
      </w:r>
      <w:r>
        <w:rPr>
          <w:rFonts w:ascii="Times New Roman"/>
          <w:b w:val="false"/>
          <w:i w:val="false"/>
          <w:color w:val="000000"/>
          <w:sz w:val="28"/>
        </w:rPr>
        <w:t>
фамилии</w:t>
      </w:r>
      <w:r>
        <w:br/>
      </w:r>
      <w:r>
        <w:rPr>
          <w:rFonts w:ascii="Times New Roman"/>
          <w:b w:val="false"/>
          <w:i w:val="false"/>
          <w:color w:val="000000"/>
          <w:sz w:val="28"/>
        </w:rPr>
        <w:t>
К заявлению прилагаю следующие документы:</w:t>
      </w:r>
      <w:r>
        <w:br/>
      </w:r>
      <w:r>
        <w:rPr>
          <w:rFonts w:ascii="Times New Roman"/>
          <w:b w:val="false"/>
          <w:i w:val="false"/>
          <w:color w:val="000000"/>
          <w:sz w:val="28"/>
        </w:rPr>
        <w:t>
1) ______________________________ 3)________________________________</w:t>
      </w:r>
      <w:r>
        <w:br/>
      </w:r>
      <w:r>
        <w:rPr>
          <w:rFonts w:ascii="Times New Roman"/>
          <w:b w:val="false"/>
          <w:i w:val="false"/>
          <w:color w:val="000000"/>
          <w:sz w:val="28"/>
        </w:rPr>
        <w:t>
2) ______________________________ 4)________________________________</w:t>
      </w:r>
    </w:p>
    <w:p>
      <w:pPr>
        <w:spacing w:after="0"/>
        <w:ind w:left="0"/>
        <w:jc w:val="both"/>
      </w:pPr>
      <w:r>
        <w:rPr>
          <w:rFonts w:ascii="Times New Roman"/>
          <w:b w:val="false"/>
          <w:i w:val="false"/>
          <w:color w:val="000000"/>
          <w:sz w:val="28"/>
        </w:rPr>
        <w:t>Об ответственности за сообщение ложных сведений предупрежден (а)</w:t>
      </w:r>
      <w:r>
        <w:br/>
      </w:r>
      <w:r>
        <w:rPr>
          <w:rFonts w:ascii="Times New Roman"/>
          <w:b w:val="false"/>
          <w:i w:val="false"/>
          <w:color w:val="000000"/>
          <w:sz w:val="28"/>
        </w:rPr>
        <w:t>
«___» _____________ 20__ г.</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(имя, отчество, фамилия должностного лица, принявшего заявление)</w:t>
      </w:r>
    </w:p>
    <w:p>
      <w:pPr>
        <w:spacing w:after="0"/>
        <w:ind w:left="0"/>
        <w:jc w:val="both"/>
      </w:pPr>
      <w:r>
        <w:rPr>
          <w:rFonts w:ascii="Times New Roman"/>
          <w:b w:val="false"/>
          <w:i w:val="false"/>
          <w:color w:val="000000"/>
          <w:sz w:val="28"/>
        </w:rPr>
        <w:t>№ по журналу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(линия отрыва)</w:t>
      </w:r>
    </w:p>
    <w:p>
      <w:pPr>
        <w:spacing w:after="0"/>
        <w:ind w:left="0"/>
        <w:jc w:val="both"/>
      </w:pPr>
      <w:r>
        <w:rPr>
          <w:rFonts w:ascii="Times New Roman"/>
          <w:b w:val="false"/>
          <w:i w:val="false"/>
          <w:color w:val="000000"/>
          <w:sz w:val="28"/>
        </w:rPr>
        <w:t>«____»__________20____г. принято на рассмотрение заявление</w:t>
      </w:r>
    </w:p>
    <w:p>
      <w:pPr>
        <w:spacing w:after="0"/>
        <w:ind w:left="0"/>
        <w:jc w:val="both"/>
      </w:pPr>
      <w:r>
        <w:rPr>
          <w:rFonts w:ascii="Times New Roman"/>
          <w:b w:val="false"/>
          <w:i w:val="false"/>
          <w:color w:val="000000"/>
          <w:sz w:val="28"/>
        </w:rPr>
        <w:t>И.О.Ф. ____________________________________________________________</w:t>
      </w:r>
    </w:p>
    <w:p>
      <w:pPr>
        <w:spacing w:after="0"/>
        <w:ind w:left="0"/>
        <w:jc w:val="both"/>
      </w:pPr>
      <w:r>
        <w:rPr>
          <w:rFonts w:ascii="Times New Roman"/>
          <w:b w:val="false"/>
          <w:i w:val="false"/>
          <w:color w:val="000000"/>
          <w:sz w:val="28"/>
        </w:rPr>
        <w:t>с приложенными __________документами.</w:t>
      </w:r>
    </w:p>
    <w:p>
      <w:pPr>
        <w:spacing w:after="0"/>
        <w:ind w:left="0"/>
        <w:jc w:val="both"/>
      </w:pPr>
      <w:r>
        <w:rPr>
          <w:rFonts w:ascii="Times New Roman"/>
          <w:b w:val="false"/>
          <w:i w:val="false"/>
          <w:color w:val="000000"/>
          <w:sz w:val="28"/>
        </w:rPr>
        <w:t>Результаты рассмотрения будут сообщены «___»___________20____г.</w:t>
      </w:r>
      <w:r>
        <w:br/>
      </w:r>
      <w:r>
        <w:rPr>
          <w:rFonts w:ascii="Times New Roman"/>
          <w:b w:val="false"/>
          <w:i w:val="false"/>
          <w:color w:val="000000"/>
          <w:sz w:val="28"/>
        </w:rPr>
        <w:t>
Специалист ________________________________(имя, отчество, фамилия)</w:t>
      </w:r>
    </w:p>
    <w:bookmarkStart w:name="z2762" w:id="52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«Восстановление записей      </w:t>
      </w:r>
      <w:r>
        <w:br/>
      </w:r>
      <w:r>
        <w:rPr>
          <w:rFonts w:ascii="Times New Roman"/>
          <w:b w:val="false"/>
          <w:i w:val="false"/>
          <w:color w:val="000000"/>
          <w:sz w:val="28"/>
        </w:rPr>
        <w:t xml:space="preserve">
актов гражданского состояния»   </w:t>
      </w:r>
    </w:p>
    <w:bookmarkEnd w:id="528"/>
    <w:bookmarkStart w:name="z2763" w:id="529"/>
    <w:p>
      <w:pPr>
        <w:spacing w:after="0"/>
        <w:ind w:left="0"/>
        <w:jc w:val="left"/>
      </w:pPr>
      <w:r>
        <w:rPr>
          <w:rFonts w:ascii="Times New Roman"/>
          <w:b/>
          <w:i w:val="false"/>
          <w:color w:val="000000"/>
        </w:rPr>
        <w:t xml:space="preserve"> 
Таблица. Значения показателей качества и эффективности</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2304"/>
        <w:gridCol w:w="2304"/>
        <w:gridCol w:w="2366"/>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Своевременность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Качество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Доступность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Процесс обжалования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удовлетворенных существующим порядком обжалования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Вежливость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удовлетворенных вежливостью персонала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64" w:id="530"/>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530"/>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Start w:name="z2765" w:id="53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«Проведение квалификационного экзамена и выдача лицензии,</w:t>
      </w:r>
      <w:r>
        <w:br/>
      </w:r>
      <w:r>
        <w:rPr>
          <w:rFonts w:ascii="Times New Roman"/>
          <w:b/>
          <w:i w:val="false"/>
          <w:color w:val="000000"/>
        </w:rPr>
        <w:t>
переоформление, выдача дубликатов лицензии на право</w:t>
      </w:r>
      <w:r>
        <w:br/>
      </w:r>
      <w:r>
        <w:rPr>
          <w:rFonts w:ascii="Times New Roman"/>
          <w:b/>
          <w:i w:val="false"/>
          <w:color w:val="000000"/>
        </w:rPr>
        <w:t>
осуществления деятельности по оценке имущества (за</w:t>
      </w:r>
      <w:r>
        <w:br/>
      </w:r>
      <w:r>
        <w:rPr>
          <w:rFonts w:ascii="Times New Roman"/>
          <w:b/>
          <w:i w:val="false"/>
          <w:color w:val="000000"/>
        </w:rPr>
        <w:t>
исключением объектов интеллектуальной собственности,</w:t>
      </w:r>
      <w:r>
        <w:br/>
      </w:r>
      <w:r>
        <w:rPr>
          <w:rFonts w:ascii="Times New Roman"/>
          <w:b/>
          <w:i w:val="false"/>
          <w:color w:val="000000"/>
        </w:rPr>
        <w:t>
стоимости нематериальных активов)»</w:t>
      </w:r>
    </w:p>
    <w:bookmarkEnd w:id="531"/>
    <w:bookmarkStart w:name="z2766" w:id="532"/>
    <w:p>
      <w:pPr>
        <w:spacing w:after="0"/>
        <w:ind w:left="0"/>
        <w:jc w:val="left"/>
      </w:pPr>
      <w:r>
        <w:rPr>
          <w:rFonts w:ascii="Times New Roman"/>
          <w:b/>
          <w:i w:val="false"/>
          <w:color w:val="000000"/>
        </w:rPr>
        <w:t xml:space="preserve"> 
1. Общие положения</w:t>
      </w:r>
    </w:p>
    <w:bookmarkEnd w:id="532"/>
    <w:bookmarkStart w:name="z2767" w:id="533"/>
    <w:p>
      <w:pPr>
        <w:spacing w:after="0"/>
        <w:ind w:left="0"/>
        <w:jc w:val="both"/>
      </w:pPr>
      <w:r>
        <w:rPr>
          <w:rFonts w:ascii="Times New Roman"/>
          <w:b w:val="false"/>
          <w:i w:val="false"/>
          <w:color w:val="000000"/>
          <w:sz w:val="28"/>
        </w:rPr>
        <w:t>
      1. Государственная услуга «Проведение квалификационного экзамена и выдача лицензии, переоформление, выдача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 активов)» оказывается Комитетом регистрационной службы и оказания правовой помощи Министерства юстиции Республики Казахстан (далее – уполномоченный орган) по адресу: 010000, город Астана, улица Орынбор, дом № 8, здание «Дом министерств», 13 подъезд, а также через веб-портал «электронного правительства»: www.e.gov.kz или через веб-портал «Е-лицензирование» www.elicense.kz (далее – портал), при условии наличия у получателя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Квалификационные экзамены лиц, претендующих на право занятия оценочной деятельностью, проводятся Квалификационной комиссией по оценочной деятельности (далее – Комиссия), сформированной из представителей органов юстиции Республики Казахстан и палат оценщиков.</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пунктов 3)</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статьи 27 Закона Республики Казахстан от 11 января 2007 года «О лицензировании»,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15 апреля 2010 года № 317 «Об утверждении Правил проведения квалификационного экзамена лиц, претендующих на право занятия оценочной деятельностью»,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мая 2007 года № 419 «Об утверждении квалификационных требований к деятельности по оценке имущества (за исключением объектов интеллектуальной собственности, стоимости нематериальных активов) и оценке интеллектуальной собственности, стоимости нематериальных активов».</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(далее – Министерство): www.minjust.kz;</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предоставляется по телефону саll–центра портала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выдача решения Комиссии о прохождении квалификационного экзамена либо копия выписки из протокола Комиссии о не прохождении экзамена, мотивированный ответ об отказе в выдаче лицензии в письменном виде;</w:t>
      </w:r>
      <w:r>
        <w:br/>
      </w:r>
      <w:r>
        <w:rPr>
          <w:rFonts w:ascii="Times New Roman"/>
          <w:b w:val="false"/>
          <w:i w:val="false"/>
          <w:color w:val="000000"/>
          <w:sz w:val="28"/>
        </w:rPr>
        <w:t>
</w:t>
      </w:r>
      <w:r>
        <w:rPr>
          <w:rFonts w:ascii="Times New Roman"/>
          <w:b w:val="false"/>
          <w:i w:val="false"/>
          <w:color w:val="000000"/>
          <w:sz w:val="28"/>
        </w:rPr>
        <w:t>
      2) выдача на портале www.elicense.kz лицензии, переоформление, выдача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 активов), в форме электронного документа, подписанного электронной цифровой подписью уполномоченного лица уполномоченного органа.</w:t>
      </w:r>
      <w:r>
        <w:br/>
      </w:r>
      <w:r>
        <w:rPr>
          <w:rFonts w:ascii="Times New Roman"/>
          <w:b w:val="false"/>
          <w:i w:val="false"/>
          <w:color w:val="000000"/>
          <w:sz w:val="28"/>
        </w:rPr>
        <w:t>
</w:t>
      </w:r>
      <w:r>
        <w:rPr>
          <w:rFonts w:ascii="Times New Roman"/>
          <w:b w:val="false"/>
          <w:i w:val="false"/>
          <w:color w:val="000000"/>
          <w:sz w:val="28"/>
        </w:rPr>
        <w:t>
      Лицензия и (или) приложение к лицензии выдаются в электронной форме. В случае обращения заявителя или лицензиата за получением лицензии и (или) приложения к лицензии на бумажном носителе лицензия и (или) приложение к лицензии оформляются в электронном формате, распечатываются и заверяются печатью и подписью руководителя органа - лицензиара.</w:t>
      </w:r>
      <w:r>
        <w:br/>
      </w:r>
      <w:r>
        <w:rPr>
          <w:rFonts w:ascii="Times New Roman"/>
          <w:b w:val="false"/>
          <w:i w:val="false"/>
          <w:color w:val="000000"/>
          <w:sz w:val="28"/>
        </w:rPr>
        <w:t>
</w:t>
      </w:r>
      <w:r>
        <w:rPr>
          <w:rFonts w:ascii="Times New Roman"/>
          <w:b w:val="false"/>
          <w:i w:val="false"/>
          <w:color w:val="000000"/>
          <w:sz w:val="28"/>
        </w:rPr>
        <w:t>
      В случае отсутствия возможности выдать лицензию и (или) приложение к лицензии в электронном формате, лицензия и (или) приложение к лицензии выдаются на бумажном носителе.</w:t>
      </w:r>
      <w:r>
        <w:br/>
      </w:r>
      <w:r>
        <w:rPr>
          <w:rFonts w:ascii="Times New Roman"/>
          <w:b w:val="false"/>
          <w:i w:val="false"/>
          <w:color w:val="000000"/>
          <w:sz w:val="28"/>
        </w:rPr>
        <w:t>
</w:t>
      </w:r>
      <w:r>
        <w:rPr>
          <w:rFonts w:ascii="Times New Roman"/>
          <w:b w:val="false"/>
          <w:i w:val="false"/>
          <w:color w:val="000000"/>
          <w:sz w:val="28"/>
        </w:rPr>
        <w:t>
      В уполномоченном органе или через портал при утере, порче лицензии и (или) приложения к лицензии выдается дубликат.</w:t>
      </w:r>
      <w:r>
        <w:br/>
      </w:r>
      <w:r>
        <w:rPr>
          <w:rFonts w:ascii="Times New Roman"/>
          <w:b w:val="false"/>
          <w:i w:val="false"/>
          <w:color w:val="000000"/>
          <w:sz w:val="28"/>
        </w:rPr>
        <w:t>
</w:t>
      </w:r>
      <w:r>
        <w:rPr>
          <w:rFonts w:ascii="Times New Roman"/>
          <w:b w:val="false"/>
          <w:i w:val="false"/>
          <w:color w:val="000000"/>
          <w:sz w:val="28"/>
        </w:rPr>
        <w:t>
      Утерянные, испорченные бланки лицензии считаются недействительными со дня подачи лицензиатом письменного заявления лицензиару.</w:t>
      </w:r>
      <w:r>
        <w:br/>
      </w:r>
      <w:r>
        <w:rPr>
          <w:rFonts w:ascii="Times New Roman"/>
          <w:b w:val="false"/>
          <w:i w:val="false"/>
          <w:color w:val="000000"/>
          <w:sz w:val="28"/>
        </w:rPr>
        <w:t>
</w:t>
      </w:r>
      <w:r>
        <w:rPr>
          <w:rFonts w:ascii="Times New Roman"/>
          <w:b w:val="false"/>
          <w:i w:val="false"/>
          <w:color w:val="000000"/>
          <w:sz w:val="28"/>
        </w:rPr>
        <w:t xml:space="preserve">
      Лицензиар в течение двух рабочих дней со дня подачи заявления производит выдачу дубликатов лицензии с присвоением нового номера в правом верхнем углу. </w:t>
      </w:r>
      <w:r>
        <w:br/>
      </w:r>
      <w:r>
        <w:rPr>
          <w:rFonts w:ascii="Times New Roman"/>
          <w:b w:val="false"/>
          <w:i w:val="false"/>
          <w:color w:val="000000"/>
          <w:sz w:val="28"/>
        </w:rPr>
        <w:t>
</w:t>
      </w:r>
      <w:r>
        <w:rPr>
          <w:rFonts w:ascii="Times New Roman"/>
          <w:b w:val="false"/>
          <w:i w:val="false"/>
          <w:color w:val="000000"/>
          <w:sz w:val="28"/>
        </w:rPr>
        <w:t xml:space="preserve">
      В случае изменения фамилии, имени, отчества (при его наличии) физического лица, при перерегистрации индивидуального предпринимателя, изменения его наименования и адреса, при реорганизации юридического лица в форме слияния, присоединения, выделения или преобразования, изменения наименования и (или) юридического адреса юридического лица, а также изменения вида и (или) подвида деятельности, если такое изменение не повлекло изменения существа выполняемых операций в рамках вида дятельности и (или) подвида деятельности, выдается переоформленная лицензия. </w:t>
      </w:r>
      <w:r>
        <w:br/>
      </w:r>
      <w:r>
        <w:rPr>
          <w:rFonts w:ascii="Times New Roman"/>
          <w:b w:val="false"/>
          <w:i w:val="false"/>
          <w:color w:val="000000"/>
          <w:sz w:val="28"/>
        </w:rPr>
        <w:t>
</w:t>
      </w:r>
      <w:r>
        <w:rPr>
          <w:rFonts w:ascii="Times New Roman"/>
          <w:b w:val="false"/>
          <w:i w:val="false"/>
          <w:color w:val="000000"/>
          <w:sz w:val="28"/>
        </w:rPr>
        <w:t>
      Заявление о переоформлении подается лицензиатом в течение тридцати календарных дней с приложением нижеуказанных документов.</w:t>
      </w:r>
      <w:r>
        <w:br/>
      </w:r>
      <w:r>
        <w:rPr>
          <w:rFonts w:ascii="Times New Roman"/>
          <w:b w:val="false"/>
          <w:i w:val="false"/>
          <w:color w:val="000000"/>
          <w:sz w:val="28"/>
        </w:rPr>
        <w:t>
</w:t>
      </w:r>
      <w:r>
        <w:rPr>
          <w:rFonts w:ascii="Times New Roman"/>
          <w:b w:val="false"/>
          <w:i w:val="false"/>
          <w:color w:val="000000"/>
          <w:sz w:val="28"/>
        </w:rPr>
        <w:t xml:space="preserve">
      6. Государственная услуга оказывается физическим и юридическим лицам (далее – получатель государственной услуги). </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обращения получателя государственной услуги в уполномоченный орган или на портал составляют:</w:t>
      </w:r>
      <w:r>
        <w:br/>
      </w:r>
      <w:r>
        <w:rPr>
          <w:rFonts w:ascii="Times New Roman"/>
          <w:b w:val="false"/>
          <w:i w:val="false"/>
          <w:color w:val="000000"/>
          <w:sz w:val="28"/>
        </w:rPr>
        <w:t>
</w:t>
      </w:r>
      <w:r>
        <w:rPr>
          <w:rFonts w:ascii="Times New Roman"/>
          <w:b w:val="false"/>
          <w:i w:val="false"/>
          <w:color w:val="000000"/>
          <w:sz w:val="28"/>
        </w:rPr>
        <w:t>
      не позднее десяти рабочих дней со дня их поступления для прохождения квалификационного экзамена;</w:t>
      </w:r>
      <w:r>
        <w:br/>
      </w:r>
      <w:r>
        <w:rPr>
          <w:rFonts w:ascii="Times New Roman"/>
          <w:b w:val="false"/>
          <w:i w:val="false"/>
          <w:color w:val="000000"/>
          <w:sz w:val="28"/>
        </w:rPr>
        <w:t>
</w:t>
      </w:r>
      <w:r>
        <w:rPr>
          <w:rFonts w:ascii="Times New Roman"/>
          <w:b w:val="false"/>
          <w:i w:val="false"/>
          <w:color w:val="000000"/>
          <w:sz w:val="28"/>
        </w:rPr>
        <w:t>
      решение о прохождении квалификационного экзамена подготавливается не позднее, чем на следующий день после проведения экзамена и направляется в течение трех рабочих дней;</w:t>
      </w:r>
      <w:r>
        <w:br/>
      </w:r>
      <w:r>
        <w:rPr>
          <w:rFonts w:ascii="Times New Roman"/>
          <w:b w:val="false"/>
          <w:i w:val="false"/>
          <w:color w:val="000000"/>
          <w:sz w:val="28"/>
        </w:rPr>
        <w:t>
</w:t>
      </w:r>
      <w:r>
        <w:rPr>
          <w:rFonts w:ascii="Times New Roman"/>
          <w:b w:val="false"/>
          <w:i w:val="false"/>
          <w:color w:val="000000"/>
          <w:sz w:val="28"/>
        </w:rPr>
        <w:t xml:space="preserve">
      лицензия выдается не позднее пятнадцати рабочих дней; </w:t>
      </w:r>
      <w:r>
        <w:br/>
      </w:r>
      <w:r>
        <w:rPr>
          <w:rFonts w:ascii="Times New Roman"/>
          <w:b w:val="false"/>
          <w:i w:val="false"/>
          <w:color w:val="000000"/>
          <w:sz w:val="28"/>
        </w:rPr>
        <w:t>
</w:t>
      </w:r>
      <w:r>
        <w:rPr>
          <w:rFonts w:ascii="Times New Roman"/>
          <w:b w:val="false"/>
          <w:i w:val="false"/>
          <w:color w:val="000000"/>
          <w:sz w:val="28"/>
        </w:rPr>
        <w:t>
      дубликат лицензии выдается в течение двух рабочих дней со дня подачи заявления;</w:t>
      </w:r>
      <w:r>
        <w:br/>
      </w:r>
      <w:r>
        <w:rPr>
          <w:rFonts w:ascii="Times New Roman"/>
          <w:b w:val="false"/>
          <w:i w:val="false"/>
          <w:color w:val="000000"/>
          <w:sz w:val="28"/>
        </w:rPr>
        <w:t>
</w:t>
      </w:r>
      <w:r>
        <w:rPr>
          <w:rFonts w:ascii="Times New Roman"/>
          <w:b w:val="false"/>
          <w:i w:val="false"/>
          <w:color w:val="000000"/>
          <w:sz w:val="28"/>
        </w:rPr>
        <w:t>
      лицензия переоформляется в течение десяти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w:t>
      </w:r>
      <w:r>
        <w:br/>
      </w:r>
      <w:r>
        <w:rPr>
          <w:rFonts w:ascii="Times New Roman"/>
          <w:b w:val="false"/>
          <w:i w:val="false"/>
          <w:color w:val="000000"/>
          <w:sz w:val="28"/>
        </w:rPr>
        <w:t>
</w:t>
      </w:r>
      <w:r>
        <w:rPr>
          <w:rFonts w:ascii="Times New Roman"/>
          <w:b w:val="false"/>
          <w:i w:val="false"/>
          <w:color w:val="000000"/>
          <w:sz w:val="28"/>
        </w:rPr>
        <w:t>
      1) проведение квалификационного экзамена предоставляется бесплатно;</w:t>
      </w:r>
      <w:r>
        <w:br/>
      </w:r>
      <w:r>
        <w:rPr>
          <w:rFonts w:ascii="Times New Roman"/>
          <w:b w:val="false"/>
          <w:i w:val="false"/>
          <w:color w:val="000000"/>
          <w:sz w:val="28"/>
        </w:rPr>
        <w:t>
</w:t>
      </w:r>
      <w:r>
        <w:rPr>
          <w:rFonts w:ascii="Times New Roman"/>
          <w:b w:val="false"/>
          <w:i w:val="false"/>
          <w:color w:val="000000"/>
          <w:sz w:val="28"/>
        </w:rPr>
        <w:t>
      2) лицензии, переоформление, выдача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 активов) оказывается платно по наличному и (или) безналичному расчету.</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установлен лицензионный сбор. Сумма лицензионного сбора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уплачивается в бюджет по месту нахождения плательщика сбора до подачи соответствующих документов лицензиару.</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лицензии, переоформление, выдачу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 активов)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в уполномоченном органе – государственная услуга оказывается ежедневно, с 9.00 часов до 18.30 часов, с обеденным перерывом с 13.00 часов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xml:space="preserve">
      1) в здании уполномоченного органа по выбору получателя государственной услуги, где предусмотрен вход в здание по разовому пропуску, выдаваемому в бюро пропусков, который имеет отдельный выход. Разовый пропуск оформляется по телефонной заявке должностного лица, непосредственно оказывающего услугу. </w:t>
      </w:r>
      <w:r>
        <w:br/>
      </w:r>
      <w:r>
        <w:rPr>
          <w:rFonts w:ascii="Times New Roman"/>
          <w:b w:val="false"/>
          <w:i w:val="false"/>
          <w:color w:val="000000"/>
          <w:sz w:val="28"/>
        </w:rPr>
        <w:t>
</w:t>
      </w:r>
      <w:r>
        <w:rPr>
          <w:rFonts w:ascii="Times New Roman"/>
          <w:b w:val="false"/>
          <w:i w:val="false"/>
          <w:color w:val="000000"/>
          <w:sz w:val="28"/>
        </w:rPr>
        <w:t>
      Для поддержки правопорядка здание имеет круглосуточный пост охраны, противопожарную сигнализацию и другие меры безопасности. Вход в подъезд оснащен пандусами, предназначенными для лиц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533"/>
    <w:bookmarkStart w:name="z2808" w:id="534"/>
    <w:p>
      <w:pPr>
        <w:spacing w:after="0"/>
        <w:ind w:left="0"/>
        <w:jc w:val="left"/>
      </w:pPr>
      <w:r>
        <w:rPr>
          <w:rFonts w:ascii="Times New Roman"/>
          <w:b/>
          <w:i w:val="false"/>
          <w:color w:val="000000"/>
        </w:rPr>
        <w:t xml:space="preserve"> 
2. Порядок оказания государственной услуги</w:t>
      </w:r>
    </w:p>
    <w:bookmarkEnd w:id="534"/>
    <w:bookmarkStart w:name="z2809" w:id="535"/>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или его уполномоченный представитель представляет перечень документов:</w:t>
      </w:r>
      <w:r>
        <w:br/>
      </w:r>
      <w:r>
        <w:rPr>
          <w:rFonts w:ascii="Times New Roman"/>
          <w:b w:val="false"/>
          <w:i w:val="false"/>
          <w:color w:val="000000"/>
          <w:sz w:val="28"/>
        </w:rPr>
        <w:t>
</w:t>
      </w:r>
      <w:r>
        <w:rPr>
          <w:rFonts w:ascii="Times New Roman"/>
          <w:b w:val="false"/>
          <w:i w:val="false"/>
          <w:color w:val="000000"/>
          <w:sz w:val="28"/>
        </w:rPr>
        <w:t>
      в уполномоченном органе:</w:t>
      </w:r>
      <w:r>
        <w:br/>
      </w:r>
      <w:r>
        <w:rPr>
          <w:rFonts w:ascii="Times New Roman"/>
          <w:b w:val="false"/>
          <w:i w:val="false"/>
          <w:color w:val="000000"/>
          <w:sz w:val="28"/>
        </w:rPr>
        <w:t>
</w:t>
      </w:r>
      <w:r>
        <w:rPr>
          <w:rFonts w:ascii="Times New Roman"/>
          <w:b w:val="false"/>
          <w:i w:val="false"/>
          <w:color w:val="000000"/>
          <w:sz w:val="28"/>
        </w:rPr>
        <w:t>
      для прохождения квалификационного экзамена:</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диплома о высшем образовании по специальности «Оценка» и (или) высшем экономическом или техническом образовании (нотариально засвидетельствованные в случае непредставления оригинала для сверки) - для физического лица;</w:t>
      </w:r>
      <w:r>
        <w:br/>
      </w:r>
      <w:r>
        <w:rPr>
          <w:rFonts w:ascii="Times New Roman"/>
          <w:b w:val="false"/>
          <w:i w:val="false"/>
          <w:color w:val="000000"/>
          <w:sz w:val="28"/>
        </w:rPr>
        <w:t>
</w:t>
      </w:r>
      <w:r>
        <w:rPr>
          <w:rFonts w:ascii="Times New Roman"/>
          <w:b w:val="false"/>
          <w:i w:val="false"/>
          <w:color w:val="000000"/>
          <w:sz w:val="28"/>
        </w:rPr>
        <w:t>
      3) копию документа, удостоверяющего личность, - для физического лица (или его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
      4)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для получения лицензии, дубликата лицензии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копии устава и свидетельства о государственной регистрации заявителя в качестве юридического лица (нотариально засвидетельствованные в случае непредставления оригиналов для сверки) - для юридического лица;</w:t>
      </w:r>
      <w:r>
        <w:br/>
      </w:r>
      <w:r>
        <w:rPr>
          <w:rFonts w:ascii="Times New Roman"/>
          <w:b w:val="false"/>
          <w:i w:val="false"/>
          <w:color w:val="000000"/>
          <w:sz w:val="28"/>
        </w:rPr>
        <w:t>
</w:t>
      </w:r>
      <w:r>
        <w:rPr>
          <w:rFonts w:ascii="Times New Roman"/>
          <w:b w:val="false"/>
          <w:i w:val="false"/>
          <w:color w:val="000000"/>
          <w:sz w:val="28"/>
        </w:rPr>
        <w:t>
      3) копию документа, удостоверяющего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4) копию свидетельства о государственной регистрации заявителя в качестве индивидуального предпринимателя (нотариально засвидетельствованную в случае непредставления оригинала для сверки)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6) копию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7) сведения и документы в соответствии с квалификационными требованиями;</w:t>
      </w:r>
      <w:r>
        <w:br/>
      </w:r>
      <w:r>
        <w:rPr>
          <w:rFonts w:ascii="Times New Roman"/>
          <w:b w:val="false"/>
          <w:i w:val="false"/>
          <w:color w:val="000000"/>
          <w:sz w:val="28"/>
        </w:rPr>
        <w:t>
</w:t>
      </w:r>
      <w:r>
        <w:rPr>
          <w:rFonts w:ascii="Times New Roman"/>
          <w:b w:val="false"/>
          <w:i w:val="false"/>
          <w:color w:val="000000"/>
          <w:sz w:val="28"/>
        </w:rPr>
        <w:t>
      для переоформления лицензии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3) копию лицензии и приложения к лицензии (в случае наличия).</w:t>
      </w:r>
      <w:r>
        <w:br/>
      </w:r>
      <w:r>
        <w:rPr>
          <w:rFonts w:ascii="Times New Roman"/>
          <w:b w:val="false"/>
          <w:i w:val="false"/>
          <w:color w:val="000000"/>
          <w:sz w:val="28"/>
        </w:rPr>
        <w:t>
</w:t>
      </w:r>
      <w:r>
        <w:rPr>
          <w:rFonts w:ascii="Times New Roman"/>
          <w:b w:val="false"/>
          <w:i w:val="false"/>
          <w:color w:val="000000"/>
          <w:sz w:val="28"/>
        </w:rPr>
        <w:t>
      на портале:</w:t>
      </w:r>
      <w:r>
        <w:br/>
      </w:r>
      <w:r>
        <w:rPr>
          <w:rFonts w:ascii="Times New Roman"/>
          <w:b w:val="false"/>
          <w:i w:val="false"/>
          <w:color w:val="000000"/>
          <w:sz w:val="28"/>
        </w:rPr>
        <w:t>
</w:t>
      </w:r>
      <w:r>
        <w:rPr>
          <w:rFonts w:ascii="Times New Roman"/>
          <w:b w:val="false"/>
          <w:i w:val="false"/>
          <w:color w:val="000000"/>
          <w:sz w:val="28"/>
        </w:rPr>
        <w:t>
      для получения лицензии, дубликата лицензии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xml:space="preserve">
      1) запрос в форме электронного документа, подписанный электронной цифровой подписью; </w:t>
      </w:r>
      <w:r>
        <w:br/>
      </w:r>
      <w:r>
        <w:rPr>
          <w:rFonts w:ascii="Times New Roman"/>
          <w:b w:val="false"/>
          <w:i w:val="false"/>
          <w:color w:val="000000"/>
          <w:sz w:val="28"/>
        </w:rPr>
        <w:t>
</w:t>
      </w:r>
      <w:r>
        <w:rPr>
          <w:rFonts w:ascii="Times New Roman"/>
          <w:b w:val="false"/>
          <w:i w:val="false"/>
          <w:color w:val="000000"/>
          <w:sz w:val="28"/>
        </w:rPr>
        <w:t>
      2) устав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3) сведения и документы в соответствии с квалификационными требованиями -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данные документов:</w:t>
      </w:r>
      <w:r>
        <w:br/>
      </w:r>
      <w:r>
        <w:rPr>
          <w:rFonts w:ascii="Times New Roman"/>
          <w:b w:val="false"/>
          <w:i w:val="false"/>
          <w:color w:val="000000"/>
          <w:sz w:val="28"/>
        </w:rPr>
        <w:t>
</w:t>
      </w:r>
      <w:r>
        <w:rPr>
          <w:rFonts w:ascii="Times New Roman"/>
          <w:b w:val="false"/>
          <w:i w:val="false"/>
          <w:color w:val="000000"/>
          <w:sz w:val="28"/>
        </w:rPr>
        <w:t>
      4) удостоверяющих личность получателя государственной услуги – для физического лица;</w:t>
      </w:r>
      <w:r>
        <w:br/>
      </w:r>
      <w:r>
        <w:rPr>
          <w:rFonts w:ascii="Times New Roman"/>
          <w:b w:val="false"/>
          <w:i w:val="false"/>
          <w:color w:val="000000"/>
          <w:sz w:val="28"/>
        </w:rPr>
        <w:t>
</w:t>
      </w:r>
      <w:r>
        <w:rPr>
          <w:rFonts w:ascii="Times New Roman"/>
          <w:b w:val="false"/>
          <w:i w:val="false"/>
          <w:color w:val="000000"/>
          <w:sz w:val="28"/>
        </w:rPr>
        <w:t>
      5) свидетельства о государственной регистрации заявителя в качестве юридического лица - для юридического лица;</w:t>
      </w:r>
      <w:r>
        <w:br/>
      </w:r>
      <w:r>
        <w:rPr>
          <w:rFonts w:ascii="Times New Roman"/>
          <w:b w:val="false"/>
          <w:i w:val="false"/>
          <w:color w:val="000000"/>
          <w:sz w:val="28"/>
        </w:rPr>
        <w:t>
</w:t>
      </w:r>
      <w:r>
        <w:rPr>
          <w:rFonts w:ascii="Times New Roman"/>
          <w:b w:val="false"/>
          <w:i w:val="false"/>
          <w:color w:val="000000"/>
          <w:sz w:val="28"/>
        </w:rPr>
        <w:t>
      6) свидетельства о государственной регистрации заявителя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7) сведения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Сведения,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портал в форме электронных документов, подписанных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для переоформления лицензии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1) запрос в форме электронного документа, подписанный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2) сведения об оплате в бюджет лицензионного сбора при переоформлении лицензии на право занятия отдельными видами деятельности;</w:t>
      </w:r>
      <w:r>
        <w:br/>
      </w:r>
      <w:r>
        <w:rPr>
          <w:rFonts w:ascii="Times New Roman"/>
          <w:b w:val="false"/>
          <w:i w:val="false"/>
          <w:color w:val="000000"/>
          <w:sz w:val="28"/>
        </w:rPr>
        <w:t>
</w:t>
      </w:r>
      <w:r>
        <w:rPr>
          <w:rFonts w:ascii="Times New Roman"/>
          <w:b w:val="false"/>
          <w:i w:val="false"/>
          <w:color w:val="000000"/>
          <w:sz w:val="28"/>
        </w:rPr>
        <w:t xml:space="preserve">
      3) данные лицензии и приложения к лицензии либо лицензии и приложения к лицензии в виде сканированных копий прикрепляются к электронному запросу. </w:t>
      </w:r>
      <w:r>
        <w:br/>
      </w:r>
      <w:r>
        <w:rPr>
          <w:rFonts w:ascii="Times New Roman"/>
          <w:b w:val="false"/>
          <w:i w:val="false"/>
          <w:color w:val="000000"/>
          <w:sz w:val="28"/>
        </w:rPr>
        <w:t>
</w:t>
      </w:r>
      <w:r>
        <w:rPr>
          <w:rFonts w:ascii="Times New Roman"/>
          <w:b w:val="false"/>
          <w:i w:val="false"/>
          <w:color w:val="000000"/>
          <w:sz w:val="28"/>
        </w:rPr>
        <w:t>
      Сведения,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портал в форме электронных документов, подписанных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на прохождение квалификационного экзамена, переоформление лицензии, дубликата лицензии получателем государственной услуги подается заявление в произвольной форме, образец которого размещен на интернет-ресурсе Министерства: www.minjust.kz,);</w:t>
      </w:r>
      <w:r>
        <w:br/>
      </w:r>
      <w:r>
        <w:rPr>
          <w:rFonts w:ascii="Times New Roman"/>
          <w:b w:val="false"/>
          <w:i w:val="false"/>
          <w:color w:val="000000"/>
          <w:sz w:val="28"/>
        </w:rPr>
        <w:t>
</w:t>
      </w:r>
      <w:r>
        <w:rPr>
          <w:rFonts w:ascii="Times New Roman"/>
          <w:b w:val="false"/>
          <w:i w:val="false"/>
          <w:color w:val="000000"/>
          <w:sz w:val="28"/>
        </w:rPr>
        <w:t>
      2) на выдачу лицензии получателем государственной услуги производится заполнение заявления установленного образца,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июня 2012 года № 753 «О некоторых вопросах лицензирования», указанного в интернет-ресурсе Министерства: www.minjust.kz.</w:t>
      </w:r>
      <w:r>
        <w:br/>
      </w:r>
      <w:r>
        <w:rPr>
          <w:rFonts w:ascii="Times New Roman"/>
          <w:b w:val="false"/>
          <w:i w:val="false"/>
          <w:color w:val="000000"/>
          <w:sz w:val="28"/>
        </w:rPr>
        <w:t>
</w:t>
      </w:r>
      <w:r>
        <w:rPr>
          <w:rFonts w:ascii="Times New Roman"/>
          <w:b w:val="false"/>
          <w:i w:val="false"/>
          <w:color w:val="000000"/>
          <w:sz w:val="28"/>
        </w:rPr>
        <w:t xml:space="preserve">
      Для получения государственной услуги через портал необходимо заполнить форму электронного запроса. </w:t>
      </w:r>
      <w:r>
        <w:br/>
      </w:r>
      <w:r>
        <w:rPr>
          <w:rFonts w:ascii="Times New Roman"/>
          <w:b w:val="false"/>
          <w:i w:val="false"/>
          <w:color w:val="000000"/>
          <w:sz w:val="28"/>
        </w:rPr>
        <w:t>
</w:t>
      </w:r>
      <w:r>
        <w:rPr>
          <w:rFonts w:ascii="Times New Roman"/>
          <w:b w:val="false"/>
          <w:i w:val="false"/>
          <w:color w:val="000000"/>
          <w:sz w:val="28"/>
        </w:rPr>
        <w:t xml:space="preserve">
      13. В уполномоченном органе прием документов осуществляется путем отправки по почте либо сдачи в канцелярию уполномоченного органа по адресу: 010000, город Астана, ул. Орынбор, дом № 8, здание «Дом министерств», 13 подъезд, кабинет № 1021. </w:t>
      </w:r>
      <w:r>
        <w:br/>
      </w:r>
      <w:r>
        <w:rPr>
          <w:rFonts w:ascii="Times New Roman"/>
          <w:b w:val="false"/>
          <w:i w:val="false"/>
          <w:color w:val="000000"/>
          <w:sz w:val="28"/>
        </w:rPr>
        <w:t>
</w:t>
      </w:r>
      <w:r>
        <w:rPr>
          <w:rFonts w:ascii="Times New Roman"/>
          <w:b w:val="false"/>
          <w:i w:val="false"/>
          <w:color w:val="000000"/>
          <w:sz w:val="28"/>
        </w:rPr>
        <w:t>
      Отправка электронного запроса осуществляется из «личного кабинета»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Запрос автоматически направляется государственному органу – 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14. Подтверждением приема документов, указанных в пункте 11 настоящего стандарта, является выдача получателю государственной услуги описи, где указываются дата и время, фамилия и инициалы сотрудника канцелярии уполномоченного органа, принявшего документы.</w:t>
      </w:r>
      <w:r>
        <w:br/>
      </w:r>
      <w:r>
        <w:rPr>
          <w:rFonts w:ascii="Times New Roman"/>
          <w:b w:val="false"/>
          <w:i w:val="false"/>
          <w:color w:val="000000"/>
          <w:sz w:val="28"/>
        </w:rPr>
        <w:t>
</w:t>
      </w:r>
      <w:r>
        <w:rPr>
          <w:rFonts w:ascii="Times New Roman"/>
          <w:b w:val="false"/>
          <w:i w:val="false"/>
          <w:color w:val="000000"/>
          <w:sz w:val="28"/>
        </w:rPr>
        <w:t>
      При обращении через портал получателю государственной услуги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Уведомление о допуске к квалификационному экзамену направляется получателю государственной услуги по почте, уведомление о месте, дате и времени проведения квалификационного экзамена осуществляется в электронном формате через портал.</w:t>
      </w:r>
      <w:r>
        <w:br/>
      </w:r>
      <w:r>
        <w:rPr>
          <w:rFonts w:ascii="Times New Roman"/>
          <w:b w:val="false"/>
          <w:i w:val="false"/>
          <w:color w:val="000000"/>
          <w:sz w:val="28"/>
        </w:rPr>
        <w:t>
</w:t>
      </w:r>
      <w:r>
        <w:rPr>
          <w:rFonts w:ascii="Times New Roman"/>
          <w:b w:val="false"/>
          <w:i w:val="false"/>
          <w:color w:val="000000"/>
          <w:sz w:val="28"/>
        </w:rPr>
        <w:t>
      Решение Комиссии о прохождении квалификационного экзамена либо копия выписки из протокола Комиссии о не прохождении экзамена выдается получателю государственной услуги при личном посещении нарочно по адресу: 010000, город Астана, ул. Орынбор, дом № 8, здание «Дом министерств», 13 подъезд, кабинетах № 112-114.</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выдаче лицензии, переоформлении, выдаче дубликата лицензии направляются получателю государственной услуги в форме электронного документа, подписанного электронной цифровой подписью уполномоченного лица уполномоченного органа.</w:t>
      </w:r>
      <w:r>
        <w:br/>
      </w:r>
      <w:r>
        <w:rPr>
          <w:rFonts w:ascii="Times New Roman"/>
          <w:b w:val="false"/>
          <w:i w:val="false"/>
          <w:color w:val="000000"/>
          <w:sz w:val="28"/>
        </w:rPr>
        <w:t>
</w:t>
      </w:r>
      <w:r>
        <w:rPr>
          <w:rFonts w:ascii="Times New Roman"/>
          <w:b w:val="false"/>
          <w:i w:val="false"/>
          <w:color w:val="000000"/>
          <w:sz w:val="28"/>
        </w:rPr>
        <w:t>
      Выдача лицензии, переоформление, выдача дубликатов лицензии осуществляется в электронном виде через информационную систему электронного Правительства «Е-лицензирование».</w:t>
      </w:r>
      <w:r>
        <w:br/>
      </w:r>
      <w:r>
        <w:rPr>
          <w:rFonts w:ascii="Times New Roman"/>
          <w:b w:val="false"/>
          <w:i w:val="false"/>
          <w:color w:val="000000"/>
          <w:sz w:val="28"/>
        </w:rPr>
        <w:t>
</w:t>
      </w:r>
      <w:r>
        <w:rPr>
          <w:rFonts w:ascii="Times New Roman"/>
          <w:b w:val="false"/>
          <w:i w:val="false"/>
          <w:color w:val="000000"/>
          <w:sz w:val="28"/>
        </w:rPr>
        <w:t xml:space="preserve">
      Результат оказания государственной услуги получателю государственной услуги направляется в «личный кабинет». </w:t>
      </w:r>
      <w:r>
        <w:br/>
      </w:r>
      <w:r>
        <w:rPr>
          <w:rFonts w:ascii="Times New Roman"/>
          <w:b w:val="false"/>
          <w:i w:val="false"/>
          <w:color w:val="000000"/>
          <w:sz w:val="28"/>
        </w:rPr>
        <w:t>
</w:t>
      </w:r>
      <w:r>
        <w:rPr>
          <w:rFonts w:ascii="Times New Roman"/>
          <w:b w:val="false"/>
          <w:i w:val="false"/>
          <w:color w:val="000000"/>
          <w:sz w:val="28"/>
        </w:rPr>
        <w:t>
      16. Основанием для приостановления предоставления государственной услуги является установление фактов ненадлежащего оформления и неполноты представленных документов.</w:t>
      </w:r>
      <w:r>
        <w:br/>
      </w:r>
      <w:r>
        <w:rPr>
          <w:rFonts w:ascii="Times New Roman"/>
          <w:b w:val="false"/>
          <w:i w:val="false"/>
          <w:color w:val="000000"/>
          <w:sz w:val="28"/>
        </w:rPr>
        <w:t>
</w:t>
      </w:r>
      <w:r>
        <w:rPr>
          <w:rFonts w:ascii="Times New Roman"/>
          <w:b w:val="false"/>
          <w:i w:val="false"/>
          <w:color w:val="000000"/>
          <w:sz w:val="28"/>
        </w:rPr>
        <w:t>
      Уполномоченный орган в течение двух рабочих дней с момента получения документов получателя государственной услуги, обязан проверить полноту представленных документов. В случае установления факта неполноты представленных документов уполномоченный орган в указанные сроки дает письменный мотивированный отказ о дальнейшем рассмотрении заявления.</w:t>
      </w:r>
      <w:r>
        <w:br/>
      </w:r>
      <w:r>
        <w:rPr>
          <w:rFonts w:ascii="Times New Roman"/>
          <w:b w:val="false"/>
          <w:i w:val="false"/>
          <w:color w:val="000000"/>
          <w:sz w:val="28"/>
        </w:rPr>
        <w:t>
</w:t>
      </w:r>
      <w:r>
        <w:rPr>
          <w:rFonts w:ascii="Times New Roman"/>
          <w:b w:val="false"/>
          <w:i w:val="false"/>
          <w:color w:val="000000"/>
          <w:sz w:val="28"/>
        </w:rPr>
        <w:t>
      Основанием для отказа в предоставлении государственной услуги является, если:</w:t>
      </w:r>
      <w:r>
        <w:br/>
      </w:r>
      <w:r>
        <w:rPr>
          <w:rFonts w:ascii="Times New Roman"/>
          <w:b w:val="false"/>
          <w:i w:val="false"/>
          <w:color w:val="000000"/>
          <w:sz w:val="28"/>
        </w:rPr>
        <w:t>
</w:t>
      </w:r>
      <w:r>
        <w:rPr>
          <w:rFonts w:ascii="Times New Roman"/>
          <w:b w:val="false"/>
          <w:i w:val="false"/>
          <w:color w:val="000000"/>
          <w:sz w:val="28"/>
        </w:rPr>
        <w:t>
      1) занятие видом деятельности запрещено законами Республики Казахстан для данной категории субъектов;</w:t>
      </w:r>
      <w:r>
        <w:br/>
      </w:r>
      <w:r>
        <w:rPr>
          <w:rFonts w:ascii="Times New Roman"/>
          <w:b w:val="false"/>
          <w:i w:val="false"/>
          <w:color w:val="000000"/>
          <w:sz w:val="28"/>
        </w:rPr>
        <w:t>
</w:t>
      </w:r>
      <w:r>
        <w:rPr>
          <w:rFonts w:ascii="Times New Roman"/>
          <w:b w:val="false"/>
          <w:i w:val="false"/>
          <w:color w:val="000000"/>
          <w:sz w:val="28"/>
        </w:rPr>
        <w:t>
      2) не внесен лицензионный сбор на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3) получатель государственной услуги не соответствует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xml:space="preserve">
      4) не согласована выдача лицензии получателю государственной услуги согласующим государственным органом; </w:t>
      </w:r>
      <w:r>
        <w:br/>
      </w:r>
      <w:r>
        <w:rPr>
          <w:rFonts w:ascii="Times New Roman"/>
          <w:b w:val="false"/>
          <w:i w:val="false"/>
          <w:color w:val="000000"/>
          <w:sz w:val="28"/>
        </w:rPr>
        <w:t>
</w:t>
      </w:r>
      <w:r>
        <w:rPr>
          <w:rFonts w:ascii="Times New Roman"/>
          <w:b w:val="false"/>
          <w:i w:val="false"/>
          <w:color w:val="000000"/>
          <w:sz w:val="28"/>
        </w:rPr>
        <w:t>
      5) в отношении получателя государственной услуги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6) судом на основании представления судебного исполнителя запрещено получать лицензии;</w:t>
      </w:r>
      <w:r>
        <w:br/>
      </w:r>
      <w:r>
        <w:rPr>
          <w:rFonts w:ascii="Times New Roman"/>
          <w:b w:val="false"/>
          <w:i w:val="false"/>
          <w:color w:val="000000"/>
          <w:sz w:val="28"/>
        </w:rPr>
        <w:t>
</w:t>
      </w:r>
      <w:r>
        <w:rPr>
          <w:rFonts w:ascii="Times New Roman"/>
          <w:b w:val="false"/>
          <w:i w:val="false"/>
          <w:color w:val="000000"/>
          <w:sz w:val="28"/>
        </w:rPr>
        <w:t>
      7) в отношении получателя электронного информационного ресурса действуют ограничения доступа и лицо, направившее запрос, не обладает правом доступа к запрашиваемому электронному информационному ресурсу;</w:t>
      </w:r>
      <w:r>
        <w:br/>
      </w:r>
      <w:r>
        <w:rPr>
          <w:rFonts w:ascii="Times New Roman"/>
          <w:b w:val="false"/>
          <w:i w:val="false"/>
          <w:color w:val="000000"/>
          <w:sz w:val="28"/>
        </w:rPr>
        <w:t>
</w:t>
      </w:r>
      <w:r>
        <w:rPr>
          <w:rFonts w:ascii="Times New Roman"/>
          <w:b w:val="false"/>
          <w:i w:val="false"/>
          <w:color w:val="000000"/>
          <w:sz w:val="28"/>
        </w:rPr>
        <w:t>
      8) не располагает запрашиваемым электронным информационным ресурсом и ему не известно, в чьем владении он находится;</w:t>
      </w:r>
      <w:r>
        <w:br/>
      </w:r>
      <w:r>
        <w:rPr>
          <w:rFonts w:ascii="Times New Roman"/>
          <w:b w:val="false"/>
          <w:i w:val="false"/>
          <w:color w:val="000000"/>
          <w:sz w:val="28"/>
        </w:rPr>
        <w:t>
</w:t>
      </w:r>
      <w:r>
        <w:rPr>
          <w:rFonts w:ascii="Times New Roman"/>
          <w:b w:val="false"/>
          <w:i w:val="false"/>
          <w:color w:val="000000"/>
          <w:sz w:val="28"/>
        </w:rPr>
        <w:t>
      9) при уточнении существа запроса не удалось выяснить, о выдаче какого именно электронного информационного ресурса ходатайствует запрашивающее лицо;</w:t>
      </w:r>
      <w:r>
        <w:br/>
      </w:r>
      <w:r>
        <w:rPr>
          <w:rFonts w:ascii="Times New Roman"/>
          <w:b w:val="false"/>
          <w:i w:val="false"/>
          <w:color w:val="000000"/>
          <w:sz w:val="28"/>
        </w:rPr>
        <w:t>
</w:t>
      </w:r>
      <w:r>
        <w:rPr>
          <w:rFonts w:ascii="Times New Roman"/>
          <w:b w:val="false"/>
          <w:i w:val="false"/>
          <w:color w:val="000000"/>
          <w:sz w:val="28"/>
        </w:rPr>
        <w:t>
      10) получателем, запрашивающим электронный информационный ресурс, не оплачены расходы на исполнение запроса, если оплата расходов предусмотрена законодательством Республики Казахстан или договором.</w:t>
      </w:r>
      <w:r>
        <w:br/>
      </w:r>
      <w:r>
        <w:rPr>
          <w:rFonts w:ascii="Times New Roman"/>
          <w:b w:val="false"/>
          <w:i w:val="false"/>
          <w:color w:val="000000"/>
          <w:sz w:val="28"/>
        </w:rPr>
        <w:t>
</w:t>
      </w:r>
      <w:r>
        <w:rPr>
          <w:rFonts w:ascii="Times New Roman"/>
          <w:b w:val="false"/>
          <w:i w:val="false"/>
          <w:color w:val="000000"/>
          <w:sz w:val="28"/>
        </w:rPr>
        <w:t xml:space="preserve">
      В случае, если уполномоченный орган в установленные сроки не выдал получателю государственной услуги лицензию, либо не предоставил мотивированный отказ в выдаче лицензии, то с даты истечения сроков их выдачи лицензии считаются выданными. </w:t>
      </w:r>
      <w:r>
        <w:br/>
      </w:r>
      <w:r>
        <w:rPr>
          <w:rFonts w:ascii="Times New Roman"/>
          <w:b w:val="false"/>
          <w:i w:val="false"/>
          <w:color w:val="000000"/>
          <w:sz w:val="28"/>
        </w:rPr>
        <w:t>
</w:t>
      </w:r>
      <w:r>
        <w:rPr>
          <w:rFonts w:ascii="Times New Roman"/>
          <w:b w:val="false"/>
          <w:i w:val="false"/>
          <w:color w:val="000000"/>
          <w:sz w:val="28"/>
        </w:rPr>
        <w:t>
      Уполномоченный орган не позднее пяти рабочих дней с момента истечения срока выдачи лицензии обязан выдать получателю государственной услуги соответствующую лицензию.</w:t>
      </w:r>
      <w:r>
        <w:br/>
      </w:r>
      <w:r>
        <w:rPr>
          <w:rFonts w:ascii="Times New Roman"/>
          <w:b w:val="false"/>
          <w:i w:val="false"/>
          <w:color w:val="000000"/>
          <w:sz w:val="28"/>
        </w:rPr>
        <w:t>
</w:t>
      </w:r>
      <w:r>
        <w:rPr>
          <w:rFonts w:ascii="Times New Roman"/>
          <w:b w:val="false"/>
          <w:i w:val="false"/>
          <w:color w:val="000000"/>
          <w:sz w:val="28"/>
        </w:rPr>
        <w:t>
      В случае невыдачи уполномоченным органом лицензии, по истечении пяти рабочих дней лицензия считается полученной, а документом, подтверждающим законность осуществления лицензируемого вида деятельности до получения самой лицензии, является копия описи с отметкой о дате приема документов уполномоченным органом.</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предоставлении государственной услуги получатель государственной услуги получает в государственном органе либо «личном кабинете» на портале в виде электронного документам в сроки, установленные пунктом 7 настоящего стандарта.</w:t>
      </w:r>
    </w:p>
    <w:bookmarkEnd w:id="535"/>
    <w:bookmarkStart w:name="z2876" w:id="536"/>
    <w:p>
      <w:pPr>
        <w:spacing w:after="0"/>
        <w:ind w:left="0"/>
        <w:jc w:val="left"/>
      </w:pPr>
      <w:r>
        <w:rPr>
          <w:rFonts w:ascii="Times New Roman"/>
          <w:b/>
          <w:i w:val="false"/>
          <w:color w:val="000000"/>
        </w:rPr>
        <w:t xml:space="preserve"> 
3. Принципы работы</w:t>
      </w:r>
    </w:p>
    <w:bookmarkEnd w:id="536"/>
    <w:bookmarkStart w:name="z2877" w:id="537"/>
    <w:p>
      <w:pPr>
        <w:spacing w:after="0"/>
        <w:ind w:left="0"/>
        <w:jc w:val="both"/>
      </w:pPr>
      <w:r>
        <w:rPr>
          <w:rFonts w:ascii="Times New Roman"/>
          <w:b w:val="false"/>
          <w:i w:val="false"/>
          <w:color w:val="000000"/>
          <w:sz w:val="28"/>
        </w:rPr>
        <w:t>
      17. Деятельность уполномоченного органа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537"/>
    <w:bookmarkStart w:name="z2878" w:id="538"/>
    <w:p>
      <w:pPr>
        <w:spacing w:after="0"/>
        <w:ind w:left="0"/>
        <w:jc w:val="left"/>
      </w:pPr>
      <w:r>
        <w:rPr>
          <w:rFonts w:ascii="Times New Roman"/>
          <w:b/>
          <w:i w:val="false"/>
          <w:color w:val="000000"/>
        </w:rPr>
        <w:t xml:space="preserve"> 
4. Результаты работы</w:t>
      </w:r>
    </w:p>
    <w:bookmarkEnd w:id="538"/>
    <w:bookmarkStart w:name="z2879" w:id="539"/>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эффективности в соответствии с приложением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уполномоченного органа, ежегодно утверждаются приказом Министра юстиции Республики Казахстан.</w:t>
      </w:r>
    </w:p>
    <w:bookmarkEnd w:id="539"/>
    <w:bookmarkStart w:name="z2881" w:id="540"/>
    <w:p>
      <w:pPr>
        <w:spacing w:after="0"/>
        <w:ind w:left="0"/>
        <w:jc w:val="left"/>
      </w:pPr>
      <w:r>
        <w:rPr>
          <w:rFonts w:ascii="Times New Roman"/>
          <w:b/>
          <w:i w:val="false"/>
          <w:color w:val="000000"/>
        </w:rPr>
        <w:t xml:space="preserve"> 
5. Порядок обжалования</w:t>
      </w:r>
    </w:p>
    <w:bookmarkEnd w:id="540"/>
    <w:bookmarkStart w:name="z2882" w:id="541"/>
    <w:p>
      <w:pPr>
        <w:spacing w:after="0"/>
        <w:ind w:left="0"/>
        <w:jc w:val="both"/>
      </w:pPr>
      <w:r>
        <w:rPr>
          <w:rFonts w:ascii="Times New Roman"/>
          <w:b w:val="false"/>
          <w:i w:val="false"/>
          <w:color w:val="000000"/>
          <w:sz w:val="28"/>
        </w:rPr>
        <w:t>
      20. Канцелярия уполномоченного органа или Министерства разъясняет порядок обжалования действий (бездействия) уполномоченных должностных лиц и оказывает содействие в подготовке жалобы по адресу: 010000, город Астана, ул. Орынбор, дом № 8, здание «Дом министерств», 13 подъезд, кабинеты № 1021 и (или) № 925, также по телефонам: 8 (7172) 74-07-68, 74-07-97.</w:t>
      </w:r>
      <w:r>
        <w:br/>
      </w:r>
      <w:r>
        <w:rPr>
          <w:rFonts w:ascii="Times New Roman"/>
          <w:b w:val="false"/>
          <w:i w:val="false"/>
          <w:color w:val="000000"/>
          <w:sz w:val="28"/>
        </w:rPr>
        <w:t>
</w:t>
      </w:r>
      <w:r>
        <w:rPr>
          <w:rFonts w:ascii="Times New Roman"/>
          <w:b w:val="false"/>
          <w:i w:val="false"/>
          <w:color w:val="000000"/>
          <w:sz w:val="28"/>
        </w:rPr>
        <w:t xml:space="preserve">
      Информацию о порядке обжалования можно получить по телефону информационной-справочной службы call-центра портала. </w:t>
      </w:r>
      <w:r>
        <w:br/>
      </w:r>
      <w:r>
        <w:rPr>
          <w:rFonts w:ascii="Times New Roman"/>
          <w:b w:val="false"/>
          <w:i w:val="false"/>
          <w:color w:val="000000"/>
          <w:sz w:val="28"/>
        </w:rPr>
        <w:t>
</w:t>
      </w:r>
      <w:r>
        <w:rPr>
          <w:rFonts w:ascii="Times New Roman"/>
          <w:b w:val="false"/>
          <w:i w:val="false"/>
          <w:color w:val="000000"/>
          <w:sz w:val="28"/>
        </w:rPr>
        <w:t>
      21. В случаях несогласия с результатами оказанной услуги, жалоба подается в письменном виде по почте либо нарочно на имя руководства уполномоченного органа либо Министерства по адресу указанному в пункте 20 настоящего стандарта, в рабочие дни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xml:space="preserve">
      22. Жалоба на некорректное обслуживание направляется в письменном виде по почте либо нарочно через канцелярию уполномоченного органа по адресу, указанному в пункте 20 настоящего стандарта, в рабочие дни с 9.00 до 18.30 часов, с перерывом на обед с 13.00 до 14.30 часов, а также через портал по номеру телефона call-центра (1414). </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на неправомерное действие (бездействие) сотрудников уполномоченного органа подается в произвольной форме с приложением копии заявления о выдаче лицензии.</w:t>
      </w:r>
      <w:r>
        <w:br/>
      </w:r>
      <w:r>
        <w:rPr>
          <w:rFonts w:ascii="Times New Roman"/>
          <w:b w:val="false"/>
          <w:i w:val="false"/>
          <w:color w:val="000000"/>
          <w:sz w:val="28"/>
        </w:rPr>
        <w:t>
</w:t>
      </w:r>
      <w:r>
        <w:rPr>
          <w:rFonts w:ascii="Times New Roman"/>
          <w:b w:val="false"/>
          <w:i w:val="false"/>
          <w:color w:val="000000"/>
          <w:sz w:val="28"/>
        </w:rPr>
        <w:t>
      25. Жалоба регистрируется канцелярией уполномоченного органа и (или) Министерства, по адресу, указанному в пункте 20 настоящего стандарта.</w:t>
      </w:r>
      <w:r>
        <w:br/>
      </w:r>
      <w:r>
        <w:rPr>
          <w:rFonts w:ascii="Times New Roman"/>
          <w:b w:val="false"/>
          <w:i w:val="false"/>
          <w:color w:val="000000"/>
          <w:sz w:val="28"/>
        </w:rPr>
        <w:t>
</w:t>
      </w:r>
      <w:r>
        <w:rPr>
          <w:rFonts w:ascii="Times New Roman"/>
          <w:b w:val="false"/>
          <w:i w:val="false"/>
          <w:color w:val="000000"/>
          <w:sz w:val="28"/>
        </w:rPr>
        <w:t>
      Лицу, подавшему жалобу,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у лица, принявшего жалобу либо по телефонам, указанным в пункте 20 настоящего стандарта.</w:t>
      </w:r>
      <w:r>
        <w:br/>
      </w:r>
      <w:r>
        <w:rPr>
          <w:rFonts w:ascii="Times New Roman"/>
          <w:b w:val="false"/>
          <w:i w:val="false"/>
          <w:color w:val="000000"/>
          <w:sz w:val="28"/>
        </w:rPr>
        <w:t>
</w:t>
      </w:r>
      <w:r>
        <w:rPr>
          <w:rFonts w:ascii="Times New Roman"/>
          <w:b w:val="false"/>
          <w:i w:val="false"/>
          <w:color w:val="000000"/>
          <w:sz w:val="28"/>
        </w:rPr>
        <w:t>
      Жалоба на неправомерные действия (бездействия) сотрудников Комитета рассматривается в сроки, предусмотренные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Результат рассмотрения жалобы направляется по почте либо выдается нарочно по заявлению получателя государственной услуги (либо представителю по доверенности).</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получателю государственной услуги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предоставляемой государственной услуге можно получить на интернет-ресурсе Министерства: www.minjust.kz.</w:t>
      </w:r>
    </w:p>
    <w:bookmarkEnd w:id="541"/>
    <w:bookmarkStart w:name="z2895" w:id="54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«Проведение квалификационного экзамена и выдача лицензии,</w:t>
      </w:r>
      <w:r>
        <w:br/>
      </w:r>
      <w:r>
        <w:rPr>
          <w:rFonts w:ascii="Times New Roman"/>
          <w:b w:val="false"/>
          <w:i w:val="false"/>
          <w:color w:val="000000"/>
          <w:sz w:val="28"/>
        </w:rPr>
        <w:t xml:space="preserve">
переоформление, выдача дубликатов лицензии на право   </w:t>
      </w:r>
      <w:r>
        <w:br/>
      </w:r>
      <w:r>
        <w:rPr>
          <w:rFonts w:ascii="Times New Roman"/>
          <w:b w:val="false"/>
          <w:i w:val="false"/>
          <w:color w:val="000000"/>
          <w:sz w:val="28"/>
        </w:rPr>
        <w:t xml:space="preserve">
осуществления деятельности по оценке имущества     </w:t>
      </w:r>
      <w:r>
        <w:br/>
      </w:r>
      <w:r>
        <w:rPr>
          <w:rFonts w:ascii="Times New Roman"/>
          <w:b w:val="false"/>
          <w:i w:val="false"/>
          <w:color w:val="000000"/>
          <w:sz w:val="28"/>
        </w:rPr>
        <w:t xml:space="preserve">
(за исключением объектов интеллектуальной собственности, </w:t>
      </w:r>
      <w:r>
        <w:br/>
      </w:r>
      <w:r>
        <w:rPr>
          <w:rFonts w:ascii="Times New Roman"/>
          <w:b w:val="false"/>
          <w:i w:val="false"/>
          <w:color w:val="000000"/>
          <w:sz w:val="28"/>
        </w:rPr>
        <w:t xml:space="preserve">
стоимости нематериальных активов)»            </w:t>
      </w:r>
    </w:p>
    <w:bookmarkEnd w:id="542"/>
    <w:bookmarkStart w:name="z2896" w:id="543"/>
    <w:p>
      <w:pPr>
        <w:spacing w:after="0"/>
        <w:ind w:left="0"/>
        <w:jc w:val="left"/>
      </w:pPr>
      <w:r>
        <w:rPr>
          <w:rFonts w:ascii="Times New Roman"/>
          <w:b/>
          <w:i w:val="false"/>
          <w:color w:val="000000"/>
        </w:rPr>
        <w:t xml:space="preserve"> 
Таблица. Значения показателей качества и эффективности</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2304"/>
        <w:gridCol w:w="2304"/>
        <w:gridCol w:w="2366"/>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Своевременность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Качество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Доступность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Процесс обжалования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удовлетворенных существующим порядком обжалования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Вежливость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удовлетворенных вежливостью персонала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97" w:id="544"/>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544"/>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Start w:name="z2898" w:id="54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«Проведение квалификационного экзамена и выдача лицензии,</w:t>
      </w:r>
      <w:r>
        <w:br/>
      </w:r>
      <w:r>
        <w:rPr>
          <w:rFonts w:ascii="Times New Roman"/>
          <w:b/>
          <w:i w:val="false"/>
          <w:color w:val="000000"/>
        </w:rPr>
        <w:t>
переоформление, выдача дубликатов лицензии на право</w:t>
      </w:r>
      <w:r>
        <w:br/>
      </w:r>
      <w:r>
        <w:rPr>
          <w:rFonts w:ascii="Times New Roman"/>
          <w:b/>
          <w:i w:val="false"/>
          <w:color w:val="000000"/>
        </w:rPr>
        <w:t>
осуществления деятельности по оценке интеллектуальной</w:t>
      </w:r>
      <w:r>
        <w:br/>
      </w:r>
      <w:r>
        <w:rPr>
          <w:rFonts w:ascii="Times New Roman"/>
          <w:b/>
          <w:i w:val="false"/>
          <w:color w:val="000000"/>
        </w:rPr>
        <w:t>
собственности, стоимости нематериальных активов»</w:t>
      </w:r>
    </w:p>
    <w:bookmarkEnd w:id="545"/>
    <w:bookmarkStart w:name="z2899" w:id="546"/>
    <w:p>
      <w:pPr>
        <w:spacing w:after="0"/>
        <w:ind w:left="0"/>
        <w:jc w:val="left"/>
      </w:pPr>
      <w:r>
        <w:rPr>
          <w:rFonts w:ascii="Times New Roman"/>
          <w:b/>
          <w:i w:val="false"/>
          <w:color w:val="000000"/>
        </w:rPr>
        <w:t xml:space="preserve"> 
1. Общие положения</w:t>
      </w:r>
    </w:p>
    <w:bookmarkEnd w:id="546"/>
    <w:bookmarkStart w:name="z2900" w:id="547"/>
    <w:p>
      <w:pPr>
        <w:spacing w:after="0"/>
        <w:ind w:left="0"/>
        <w:jc w:val="both"/>
      </w:pPr>
      <w:r>
        <w:rPr>
          <w:rFonts w:ascii="Times New Roman"/>
          <w:b w:val="false"/>
          <w:i w:val="false"/>
          <w:color w:val="000000"/>
          <w:sz w:val="28"/>
        </w:rPr>
        <w:t>
      1. Государственная услуга «Проведение квалификационного экзамена и выдача лицензии, переоформление, выдача дубликатов лицензии на право осуществления деятельности по оценке интеллектуальной собственности, стоимости нематериальных активов» оказывается Комитетом регистрационной службы и оказания правовой помощи Министерства юстиции Республики Казахстан (далее – уполномоченный орган) по адресу: 010000, город Астана, улица Орынбор, дом № 8, здание «Дом министерств», 13 подъезд, а также через веб-портал «электронного правительства»: www.e.gov.kz или через веб-портал «Е-лицензирование» www.elicense.kz (далее – портал), при условии наличия у получателя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Квалификационные экзамены лиц, претендующих на право занятия оценочной деятельностью, проводятся Квалификационной комиссией по оценочной деятельности (далее – Комиссия), сформированной из представителей органов юстиции Республики Казахстан и палат оценщиков.</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пунктов 3)</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статьи 27 Закона Республики Казахстан от 11 января 2007 года «О лицензировании»,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15 апреля 2010 года № 317 «Об утверждении Правил проведения квалификационного экзамена лиц, претендующих на право занятия оценочной деятельностью»,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мая 2007 года № 419 «Об утверждении квалификационных требований к деятельности по оценке имущества (за исключением объектов интеллектуальной собственности, стоимости нематериальных активов) и оценке интеллектуальной собственности, стоимости нематериальных активов».</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(далее – Министерство): www.minjust.kz;</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предоставляется по телефону саll–центра портала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выдача решения Комиссии о прохождении квалификационного экзамена либо копия выписки из протокола Комиссии о не прохождении экзамена, мотивированный ответ об отказе в выдаче лицензии в письменном виде;</w:t>
      </w:r>
      <w:r>
        <w:br/>
      </w:r>
      <w:r>
        <w:rPr>
          <w:rFonts w:ascii="Times New Roman"/>
          <w:b w:val="false"/>
          <w:i w:val="false"/>
          <w:color w:val="000000"/>
          <w:sz w:val="28"/>
        </w:rPr>
        <w:t>
</w:t>
      </w:r>
      <w:r>
        <w:rPr>
          <w:rFonts w:ascii="Times New Roman"/>
          <w:b w:val="false"/>
          <w:i w:val="false"/>
          <w:color w:val="000000"/>
          <w:sz w:val="28"/>
        </w:rPr>
        <w:t>
      2) выдача на портале www.elicense.kz лицензии на право осуществления деятельности по оценке интеллектуальной собственности, стоимости нематериальных активов, в форме электронного документа, подписанного электронной цифровой подписью уполномоченного лица уполномоченного органа.</w:t>
      </w:r>
      <w:r>
        <w:br/>
      </w:r>
      <w:r>
        <w:rPr>
          <w:rFonts w:ascii="Times New Roman"/>
          <w:b w:val="false"/>
          <w:i w:val="false"/>
          <w:color w:val="000000"/>
          <w:sz w:val="28"/>
        </w:rPr>
        <w:t>
</w:t>
      </w:r>
      <w:r>
        <w:rPr>
          <w:rFonts w:ascii="Times New Roman"/>
          <w:b w:val="false"/>
          <w:i w:val="false"/>
          <w:color w:val="000000"/>
          <w:sz w:val="28"/>
        </w:rPr>
        <w:t>
      Лицензия и (или) приложение к лицензии выдаются в электронной форме. В случае обращения заявителя или лицензиата за получением лицензии и (или) приложения к лицензии на бумажном носителе лицензия и (или) приложение к лицензии оформляются в электронном формате, распечатываются и заверяются печатью и подписью руководителя органа - лицензиара.</w:t>
      </w:r>
      <w:r>
        <w:br/>
      </w:r>
      <w:r>
        <w:rPr>
          <w:rFonts w:ascii="Times New Roman"/>
          <w:b w:val="false"/>
          <w:i w:val="false"/>
          <w:color w:val="000000"/>
          <w:sz w:val="28"/>
        </w:rPr>
        <w:t>
</w:t>
      </w:r>
      <w:r>
        <w:rPr>
          <w:rFonts w:ascii="Times New Roman"/>
          <w:b w:val="false"/>
          <w:i w:val="false"/>
          <w:color w:val="000000"/>
          <w:sz w:val="28"/>
        </w:rPr>
        <w:t>
      В случае отсутствия возможности выдать лицензию и (или) приложение к лицензии в электронном формате, лицензия и (или) приложение к лицензии выдаются на бумажном носителе.</w:t>
      </w:r>
      <w:r>
        <w:br/>
      </w:r>
      <w:r>
        <w:rPr>
          <w:rFonts w:ascii="Times New Roman"/>
          <w:b w:val="false"/>
          <w:i w:val="false"/>
          <w:color w:val="000000"/>
          <w:sz w:val="28"/>
        </w:rPr>
        <w:t>
</w:t>
      </w:r>
      <w:r>
        <w:rPr>
          <w:rFonts w:ascii="Times New Roman"/>
          <w:b w:val="false"/>
          <w:i w:val="false"/>
          <w:color w:val="000000"/>
          <w:sz w:val="28"/>
        </w:rPr>
        <w:t>
      В уполномоченном органе или через портал при утере, порче лицензии и (или) приложения к лицензии выдается дубликат.</w:t>
      </w:r>
      <w:r>
        <w:br/>
      </w:r>
      <w:r>
        <w:rPr>
          <w:rFonts w:ascii="Times New Roman"/>
          <w:b w:val="false"/>
          <w:i w:val="false"/>
          <w:color w:val="000000"/>
          <w:sz w:val="28"/>
        </w:rPr>
        <w:t>
</w:t>
      </w:r>
      <w:r>
        <w:rPr>
          <w:rFonts w:ascii="Times New Roman"/>
          <w:b w:val="false"/>
          <w:i w:val="false"/>
          <w:color w:val="000000"/>
          <w:sz w:val="28"/>
        </w:rPr>
        <w:t>
      Утерянные, испорченные бланки лицензии считаются недействительными со дня подачи лицензиатом письменного заявления лицензиару.</w:t>
      </w:r>
      <w:r>
        <w:br/>
      </w:r>
      <w:r>
        <w:rPr>
          <w:rFonts w:ascii="Times New Roman"/>
          <w:b w:val="false"/>
          <w:i w:val="false"/>
          <w:color w:val="000000"/>
          <w:sz w:val="28"/>
        </w:rPr>
        <w:t>
</w:t>
      </w:r>
      <w:r>
        <w:rPr>
          <w:rFonts w:ascii="Times New Roman"/>
          <w:b w:val="false"/>
          <w:i w:val="false"/>
          <w:color w:val="000000"/>
          <w:sz w:val="28"/>
        </w:rPr>
        <w:t>
      Лицензиар в течение двух рабочих дней со дня подачи заявления производит выдачу дубликатов лицензии с присвоением нового номера в правом верхнем углу.</w:t>
      </w:r>
      <w:r>
        <w:br/>
      </w:r>
      <w:r>
        <w:rPr>
          <w:rFonts w:ascii="Times New Roman"/>
          <w:b w:val="false"/>
          <w:i w:val="false"/>
          <w:color w:val="000000"/>
          <w:sz w:val="28"/>
        </w:rPr>
        <w:t>
</w:t>
      </w:r>
      <w:r>
        <w:rPr>
          <w:rFonts w:ascii="Times New Roman"/>
          <w:b w:val="false"/>
          <w:i w:val="false"/>
          <w:color w:val="000000"/>
          <w:sz w:val="28"/>
        </w:rPr>
        <w:t>
      В случае изменения фамилии, имени, отчества (при его наличии) физического лица, при перерегистрации индивидуального предпринимателя, изменения его наименования и адреса, при реорганизации юридического лица в форме слияния, присоединения, выделения или преобразования, изменения наименования и (или) юридического адреса юридического лица, а также изменения вида и (или) подвида деятельности, если такое изменение не повлекло изменения существа выполняемых операций в рамках вида дятельности и (или) подвида деятельности, выдается переоформленная лицензия.</w:t>
      </w:r>
      <w:r>
        <w:br/>
      </w:r>
      <w:r>
        <w:rPr>
          <w:rFonts w:ascii="Times New Roman"/>
          <w:b w:val="false"/>
          <w:i w:val="false"/>
          <w:color w:val="000000"/>
          <w:sz w:val="28"/>
        </w:rPr>
        <w:t>
</w:t>
      </w:r>
      <w:r>
        <w:rPr>
          <w:rFonts w:ascii="Times New Roman"/>
          <w:b w:val="false"/>
          <w:i w:val="false"/>
          <w:color w:val="000000"/>
          <w:sz w:val="28"/>
        </w:rPr>
        <w:t>
      Заявление о переоформлении подается лицензиатом в течение тридцати календарных дней с приложением нижеуказанных документов.</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обращения получателя государственной услуги в уполномоченный орган или на портал составляют:</w:t>
      </w:r>
      <w:r>
        <w:br/>
      </w:r>
      <w:r>
        <w:rPr>
          <w:rFonts w:ascii="Times New Roman"/>
          <w:b w:val="false"/>
          <w:i w:val="false"/>
          <w:color w:val="000000"/>
          <w:sz w:val="28"/>
        </w:rPr>
        <w:t>
</w:t>
      </w:r>
      <w:r>
        <w:rPr>
          <w:rFonts w:ascii="Times New Roman"/>
          <w:b w:val="false"/>
          <w:i w:val="false"/>
          <w:color w:val="000000"/>
          <w:sz w:val="28"/>
        </w:rPr>
        <w:t>
      не позднее десяти рабочих дней со дня их поступления для прохождения квалификационного экзамена;</w:t>
      </w:r>
      <w:r>
        <w:br/>
      </w:r>
      <w:r>
        <w:rPr>
          <w:rFonts w:ascii="Times New Roman"/>
          <w:b w:val="false"/>
          <w:i w:val="false"/>
          <w:color w:val="000000"/>
          <w:sz w:val="28"/>
        </w:rPr>
        <w:t>
</w:t>
      </w:r>
      <w:r>
        <w:rPr>
          <w:rFonts w:ascii="Times New Roman"/>
          <w:b w:val="false"/>
          <w:i w:val="false"/>
          <w:color w:val="000000"/>
          <w:sz w:val="28"/>
        </w:rPr>
        <w:t>
      решение о прохождении квалификационного экзамена подготавливается не позднее, чем на следующий день после проведения экзамена и направляется в течение трех рабочих дней;</w:t>
      </w:r>
      <w:r>
        <w:br/>
      </w:r>
      <w:r>
        <w:rPr>
          <w:rFonts w:ascii="Times New Roman"/>
          <w:b w:val="false"/>
          <w:i w:val="false"/>
          <w:color w:val="000000"/>
          <w:sz w:val="28"/>
        </w:rPr>
        <w:t>
</w:t>
      </w:r>
      <w:r>
        <w:rPr>
          <w:rFonts w:ascii="Times New Roman"/>
          <w:b w:val="false"/>
          <w:i w:val="false"/>
          <w:color w:val="000000"/>
          <w:sz w:val="28"/>
        </w:rPr>
        <w:t xml:space="preserve">
      лицензия выдается не позднее пятнадцати рабочих дней; </w:t>
      </w:r>
      <w:r>
        <w:br/>
      </w:r>
      <w:r>
        <w:rPr>
          <w:rFonts w:ascii="Times New Roman"/>
          <w:b w:val="false"/>
          <w:i w:val="false"/>
          <w:color w:val="000000"/>
          <w:sz w:val="28"/>
        </w:rPr>
        <w:t>
</w:t>
      </w:r>
      <w:r>
        <w:rPr>
          <w:rFonts w:ascii="Times New Roman"/>
          <w:b w:val="false"/>
          <w:i w:val="false"/>
          <w:color w:val="000000"/>
          <w:sz w:val="28"/>
        </w:rPr>
        <w:t>
      дубликат лицензии выдается в течение двух рабочих дней со дня подачи заявления;</w:t>
      </w:r>
      <w:r>
        <w:br/>
      </w:r>
      <w:r>
        <w:rPr>
          <w:rFonts w:ascii="Times New Roman"/>
          <w:b w:val="false"/>
          <w:i w:val="false"/>
          <w:color w:val="000000"/>
          <w:sz w:val="28"/>
        </w:rPr>
        <w:t>
</w:t>
      </w:r>
      <w:r>
        <w:rPr>
          <w:rFonts w:ascii="Times New Roman"/>
          <w:b w:val="false"/>
          <w:i w:val="false"/>
          <w:color w:val="000000"/>
          <w:sz w:val="28"/>
        </w:rPr>
        <w:t xml:space="preserve">
      лицензия переоформляется в течение десяти рабочих дней. </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w:t>
      </w:r>
      <w:r>
        <w:br/>
      </w:r>
      <w:r>
        <w:rPr>
          <w:rFonts w:ascii="Times New Roman"/>
          <w:b w:val="false"/>
          <w:i w:val="false"/>
          <w:color w:val="000000"/>
          <w:sz w:val="28"/>
        </w:rPr>
        <w:t>
</w:t>
      </w:r>
      <w:r>
        <w:rPr>
          <w:rFonts w:ascii="Times New Roman"/>
          <w:b w:val="false"/>
          <w:i w:val="false"/>
          <w:color w:val="000000"/>
          <w:sz w:val="28"/>
        </w:rPr>
        <w:t>
      1) проведение квалификационного экзамена предоставляется бесплатно;</w:t>
      </w:r>
      <w:r>
        <w:br/>
      </w:r>
      <w:r>
        <w:rPr>
          <w:rFonts w:ascii="Times New Roman"/>
          <w:b w:val="false"/>
          <w:i w:val="false"/>
          <w:color w:val="000000"/>
          <w:sz w:val="28"/>
        </w:rPr>
        <w:t>
</w:t>
      </w:r>
      <w:r>
        <w:rPr>
          <w:rFonts w:ascii="Times New Roman"/>
          <w:b w:val="false"/>
          <w:i w:val="false"/>
          <w:color w:val="000000"/>
          <w:sz w:val="28"/>
        </w:rPr>
        <w:t>
      2) выдача лицензии, переоформление, выдача дубликатов лицензии на право осуществления деятельности по оценке интеллектуальной собственности, стоимости нематериальных активов оказывается платно по наличному и (или) безналичному расчету.</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установлен лицензионный сбор. Сумма лицензионного сбора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уплачивается в бюджет по месту нахождения плательщика сбора до подачи соответствующих документов лицензиару.</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лицензии, переоформление, выдачу дубликатов лицензии на право осуществления деятельности по оценке интеллектуальной собственности, стоимости нематериальных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в уполномоченном органе – государственная услуга оказывается ежедневно, с 9.00 часов до 18.30 часов, с обеденным перерывом с 13.00 часов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уполномоченного органа по выбору получателя государственной услуги, где предусмотрен вход в здание по разовому пропуску, выдаваемому в бюро пропусков, который имеет отдельный выход. Разовый пропуск оформляется по телефонной заявке должностного лица, непосредственно оказывающего услугу.</w:t>
      </w:r>
      <w:r>
        <w:br/>
      </w:r>
      <w:r>
        <w:rPr>
          <w:rFonts w:ascii="Times New Roman"/>
          <w:b w:val="false"/>
          <w:i w:val="false"/>
          <w:color w:val="000000"/>
          <w:sz w:val="28"/>
        </w:rPr>
        <w:t>
</w:t>
      </w:r>
      <w:r>
        <w:rPr>
          <w:rFonts w:ascii="Times New Roman"/>
          <w:b w:val="false"/>
          <w:i w:val="false"/>
          <w:color w:val="000000"/>
          <w:sz w:val="28"/>
        </w:rPr>
        <w:t xml:space="preserve">
      Для поддержки правопорядка здание имеет круглосуточный пост охраны, противопожарную сигнализацию и другие меры безопасности. Вход в подъезд оснащен пандусами, предназначенными для лиц с ограниченными физическими возможностями; </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547"/>
    <w:bookmarkStart w:name="z2941" w:id="548"/>
    <w:p>
      <w:pPr>
        <w:spacing w:after="0"/>
        <w:ind w:left="0"/>
        <w:jc w:val="left"/>
      </w:pPr>
      <w:r>
        <w:rPr>
          <w:rFonts w:ascii="Times New Roman"/>
          <w:b/>
          <w:i w:val="false"/>
          <w:color w:val="000000"/>
        </w:rPr>
        <w:t xml:space="preserve"> 
2. Порядок оказания государственной услуги</w:t>
      </w:r>
    </w:p>
    <w:bookmarkEnd w:id="548"/>
    <w:bookmarkStart w:name="z2942" w:id="549"/>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или его уполномоченный представитель представляет перечень документов:</w:t>
      </w:r>
      <w:r>
        <w:br/>
      </w:r>
      <w:r>
        <w:rPr>
          <w:rFonts w:ascii="Times New Roman"/>
          <w:b w:val="false"/>
          <w:i w:val="false"/>
          <w:color w:val="000000"/>
          <w:sz w:val="28"/>
        </w:rPr>
        <w:t>
</w:t>
      </w:r>
      <w:r>
        <w:rPr>
          <w:rFonts w:ascii="Times New Roman"/>
          <w:b w:val="false"/>
          <w:i w:val="false"/>
          <w:color w:val="000000"/>
          <w:sz w:val="28"/>
        </w:rPr>
        <w:t>
      в уполномоченном органе:</w:t>
      </w:r>
      <w:r>
        <w:br/>
      </w:r>
      <w:r>
        <w:rPr>
          <w:rFonts w:ascii="Times New Roman"/>
          <w:b w:val="false"/>
          <w:i w:val="false"/>
          <w:color w:val="000000"/>
          <w:sz w:val="28"/>
        </w:rPr>
        <w:t>
</w:t>
      </w:r>
      <w:r>
        <w:rPr>
          <w:rFonts w:ascii="Times New Roman"/>
          <w:b w:val="false"/>
          <w:i w:val="false"/>
          <w:color w:val="000000"/>
          <w:sz w:val="28"/>
        </w:rPr>
        <w:t>
      для прохождения квалификационного экзамена:</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диплома о высшем образовании по специальности «Оценка» и (или) высшем экономическом или техническом образовании (нотариально засвидетельствованную в случае непредставления оригинала для сверки) - для физического лица;</w:t>
      </w:r>
      <w:r>
        <w:br/>
      </w:r>
      <w:r>
        <w:rPr>
          <w:rFonts w:ascii="Times New Roman"/>
          <w:b w:val="false"/>
          <w:i w:val="false"/>
          <w:color w:val="000000"/>
          <w:sz w:val="28"/>
        </w:rPr>
        <w:t>
</w:t>
      </w:r>
      <w:r>
        <w:rPr>
          <w:rFonts w:ascii="Times New Roman"/>
          <w:b w:val="false"/>
          <w:i w:val="false"/>
          <w:color w:val="000000"/>
          <w:sz w:val="28"/>
        </w:rPr>
        <w:t>
      3) копию документа, удостоверяющего личность, - для физического лица (или его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
      4) документ, подтверждающий полномочия представителя;</w:t>
      </w:r>
      <w:r>
        <w:br/>
      </w:r>
      <w:r>
        <w:rPr>
          <w:rFonts w:ascii="Times New Roman"/>
          <w:b w:val="false"/>
          <w:i w:val="false"/>
          <w:color w:val="000000"/>
          <w:sz w:val="28"/>
        </w:rPr>
        <w:t>
</w:t>
      </w:r>
      <w:r>
        <w:rPr>
          <w:rFonts w:ascii="Times New Roman"/>
          <w:b w:val="false"/>
          <w:i w:val="false"/>
          <w:color w:val="000000"/>
          <w:sz w:val="28"/>
        </w:rPr>
        <w:t>
      для получения лицензии, дубликата лицензии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копии устава и свидетельства о государственной регистрации заявителя в качестве юридического лица (нотариально засвидетельствованные в случае непредставления оригиналов для сверки) - для юридического лица;</w:t>
      </w:r>
      <w:r>
        <w:br/>
      </w:r>
      <w:r>
        <w:rPr>
          <w:rFonts w:ascii="Times New Roman"/>
          <w:b w:val="false"/>
          <w:i w:val="false"/>
          <w:color w:val="000000"/>
          <w:sz w:val="28"/>
        </w:rPr>
        <w:t>
</w:t>
      </w:r>
      <w:r>
        <w:rPr>
          <w:rFonts w:ascii="Times New Roman"/>
          <w:b w:val="false"/>
          <w:i w:val="false"/>
          <w:color w:val="000000"/>
          <w:sz w:val="28"/>
        </w:rPr>
        <w:t>
      3) копию документа, удостоверяющего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4) копию свидетельства о государственной регистрации заявителя в качестве индивидуального предпринимателя (нотариально засвидетельствованную в случае непредставления оригинала для сверки)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6) копию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7) сведения и документы в соответствии с квалификационными требованиями;</w:t>
      </w:r>
      <w:r>
        <w:br/>
      </w:r>
      <w:r>
        <w:rPr>
          <w:rFonts w:ascii="Times New Roman"/>
          <w:b w:val="false"/>
          <w:i w:val="false"/>
          <w:color w:val="000000"/>
          <w:sz w:val="28"/>
        </w:rPr>
        <w:t>
</w:t>
      </w:r>
      <w:r>
        <w:rPr>
          <w:rFonts w:ascii="Times New Roman"/>
          <w:b w:val="false"/>
          <w:i w:val="false"/>
          <w:color w:val="000000"/>
          <w:sz w:val="28"/>
        </w:rPr>
        <w:t>
      для переоформления лицензии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документа, подтверждающего уплату в бюджет лицензионного сбора при переоформлении лицензии на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3) копию лицензии и приложения к лицензии (в случае наличия);</w:t>
      </w:r>
      <w:r>
        <w:br/>
      </w:r>
      <w:r>
        <w:rPr>
          <w:rFonts w:ascii="Times New Roman"/>
          <w:b w:val="false"/>
          <w:i w:val="false"/>
          <w:color w:val="000000"/>
          <w:sz w:val="28"/>
        </w:rPr>
        <w:t>
</w:t>
      </w:r>
      <w:r>
        <w:rPr>
          <w:rFonts w:ascii="Times New Roman"/>
          <w:b w:val="false"/>
          <w:i w:val="false"/>
          <w:color w:val="000000"/>
          <w:sz w:val="28"/>
        </w:rPr>
        <w:t>
      на портале:</w:t>
      </w:r>
      <w:r>
        <w:br/>
      </w:r>
      <w:r>
        <w:rPr>
          <w:rFonts w:ascii="Times New Roman"/>
          <w:b w:val="false"/>
          <w:i w:val="false"/>
          <w:color w:val="000000"/>
          <w:sz w:val="28"/>
        </w:rPr>
        <w:t>
</w:t>
      </w:r>
      <w:r>
        <w:rPr>
          <w:rFonts w:ascii="Times New Roman"/>
          <w:b w:val="false"/>
          <w:i w:val="false"/>
          <w:color w:val="000000"/>
          <w:sz w:val="28"/>
        </w:rPr>
        <w:t>
      для получения лицензии, дубликата лицензии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xml:space="preserve">
      1) запрос в форме электронного документа, подписанный электронной цифровой подписью; </w:t>
      </w:r>
      <w:r>
        <w:br/>
      </w:r>
      <w:r>
        <w:rPr>
          <w:rFonts w:ascii="Times New Roman"/>
          <w:b w:val="false"/>
          <w:i w:val="false"/>
          <w:color w:val="000000"/>
          <w:sz w:val="28"/>
        </w:rPr>
        <w:t>
</w:t>
      </w:r>
      <w:r>
        <w:rPr>
          <w:rFonts w:ascii="Times New Roman"/>
          <w:b w:val="false"/>
          <w:i w:val="false"/>
          <w:color w:val="000000"/>
          <w:sz w:val="28"/>
        </w:rPr>
        <w:t>
      2) устав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3) сведения и документы в соответствии с квалификационными требованиями -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данные документов:</w:t>
      </w:r>
      <w:r>
        <w:br/>
      </w:r>
      <w:r>
        <w:rPr>
          <w:rFonts w:ascii="Times New Roman"/>
          <w:b w:val="false"/>
          <w:i w:val="false"/>
          <w:color w:val="000000"/>
          <w:sz w:val="28"/>
        </w:rPr>
        <w:t>
</w:t>
      </w:r>
      <w:r>
        <w:rPr>
          <w:rFonts w:ascii="Times New Roman"/>
          <w:b w:val="false"/>
          <w:i w:val="false"/>
          <w:color w:val="000000"/>
          <w:sz w:val="28"/>
        </w:rPr>
        <w:t>
      4) удостоверяющих личность получателя государственной услуги - физического лица;</w:t>
      </w:r>
      <w:r>
        <w:br/>
      </w:r>
      <w:r>
        <w:rPr>
          <w:rFonts w:ascii="Times New Roman"/>
          <w:b w:val="false"/>
          <w:i w:val="false"/>
          <w:color w:val="000000"/>
          <w:sz w:val="28"/>
        </w:rPr>
        <w:t>
</w:t>
      </w:r>
      <w:r>
        <w:rPr>
          <w:rFonts w:ascii="Times New Roman"/>
          <w:b w:val="false"/>
          <w:i w:val="false"/>
          <w:color w:val="000000"/>
          <w:sz w:val="28"/>
        </w:rPr>
        <w:t>
      5) свидетельства о государственной регистрации заявителя в качестве юридического лица - для юридического лица;</w:t>
      </w:r>
      <w:r>
        <w:br/>
      </w:r>
      <w:r>
        <w:rPr>
          <w:rFonts w:ascii="Times New Roman"/>
          <w:b w:val="false"/>
          <w:i w:val="false"/>
          <w:color w:val="000000"/>
          <w:sz w:val="28"/>
        </w:rPr>
        <w:t>
</w:t>
      </w:r>
      <w:r>
        <w:rPr>
          <w:rFonts w:ascii="Times New Roman"/>
          <w:b w:val="false"/>
          <w:i w:val="false"/>
          <w:color w:val="000000"/>
          <w:sz w:val="28"/>
        </w:rPr>
        <w:t>
      6) свидетельства о государственной регистрации заявителя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7) сведения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Сведения,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портал в форме электронных документов, подписанных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для переоформления лицензии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xml:space="preserve">
      1) запрос в форме электронного документа, подписанный электронной цифровой подписью; </w:t>
      </w:r>
      <w:r>
        <w:br/>
      </w:r>
      <w:r>
        <w:rPr>
          <w:rFonts w:ascii="Times New Roman"/>
          <w:b w:val="false"/>
          <w:i w:val="false"/>
          <w:color w:val="000000"/>
          <w:sz w:val="28"/>
        </w:rPr>
        <w:t>
</w:t>
      </w:r>
      <w:r>
        <w:rPr>
          <w:rFonts w:ascii="Times New Roman"/>
          <w:b w:val="false"/>
          <w:i w:val="false"/>
          <w:color w:val="000000"/>
          <w:sz w:val="28"/>
        </w:rPr>
        <w:t>
      2) сведения об оплате в бюджет лицензионного сбора при переоформлении лицензии на право занятия отдельными видами деятельности;</w:t>
      </w:r>
      <w:r>
        <w:br/>
      </w:r>
      <w:r>
        <w:rPr>
          <w:rFonts w:ascii="Times New Roman"/>
          <w:b w:val="false"/>
          <w:i w:val="false"/>
          <w:color w:val="000000"/>
          <w:sz w:val="28"/>
        </w:rPr>
        <w:t>
</w:t>
      </w:r>
      <w:r>
        <w:rPr>
          <w:rFonts w:ascii="Times New Roman"/>
          <w:b w:val="false"/>
          <w:i w:val="false"/>
          <w:color w:val="000000"/>
          <w:sz w:val="28"/>
        </w:rPr>
        <w:t xml:space="preserve">
      3) данные лицензии и приложения к лицензии либо лицензии и приложения к лицензии в виде сканированных копий прикрепляются к электронному запросу. </w:t>
      </w:r>
      <w:r>
        <w:br/>
      </w:r>
      <w:r>
        <w:rPr>
          <w:rFonts w:ascii="Times New Roman"/>
          <w:b w:val="false"/>
          <w:i w:val="false"/>
          <w:color w:val="000000"/>
          <w:sz w:val="28"/>
        </w:rPr>
        <w:t>
</w:t>
      </w:r>
      <w:r>
        <w:rPr>
          <w:rFonts w:ascii="Times New Roman"/>
          <w:b w:val="false"/>
          <w:i w:val="false"/>
          <w:color w:val="000000"/>
          <w:sz w:val="28"/>
        </w:rPr>
        <w:t>
      Сведения,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портал в форме электронных документов, подписанных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на прохождение квалификационного экзамена, переоформление лицензии, дубликата лицензии получателем государственной услуги подается заявление в произвольной форме, образец которого размещен на интернет-ресурсе Министерства: www.minjust.kz,);</w:t>
      </w:r>
      <w:r>
        <w:br/>
      </w:r>
      <w:r>
        <w:rPr>
          <w:rFonts w:ascii="Times New Roman"/>
          <w:b w:val="false"/>
          <w:i w:val="false"/>
          <w:color w:val="000000"/>
          <w:sz w:val="28"/>
        </w:rPr>
        <w:t>
</w:t>
      </w:r>
      <w:r>
        <w:rPr>
          <w:rFonts w:ascii="Times New Roman"/>
          <w:b w:val="false"/>
          <w:i w:val="false"/>
          <w:color w:val="000000"/>
          <w:sz w:val="28"/>
        </w:rPr>
        <w:t>
      2) на выдачу лицензии получателем государственной услуги производится заполнение заявления установленного образца,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июня 2012 года № 753 «О некоторых вопросах лицензирования», указанного в интернет-ресурсе Министерства: www.minjust.kz.</w:t>
      </w:r>
      <w:r>
        <w:br/>
      </w:r>
      <w:r>
        <w:rPr>
          <w:rFonts w:ascii="Times New Roman"/>
          <w:b w:val="false"/>
          <w:i w:val="false"/>
          <w:color w:val="000000"/>
          <w:sz w:val="28"/>
        </w:rPr>
        <w:t>
</w:t>
      </w:r>
      <w:r>
        <w:rPr>
          <w:rFonts w:ascii="Times New Roman"/>
          <w:b w:val="false"/>
          <w:i w:val="false"/>
          <w:color w:val="000000"/>
          <w:sz w:val="28"/>
        </w:rPr>
        <w:t xml:space="preserve">
      Для получения государственной услуги через портал необходимо заполнить форму электронного запроса. </w:t>
      </w:r>
      <w:r>
        <w:br/>
      </w:r>
      <w:r>
        <w:rPr>
          <w:rFonts w:ascii="Times New Roman"/>
          <w:b w:val="false"/>
          <w:i w:val="false"/>
          <w:color w:val="000000"/>
          <w:sz w:val="28"/>
        </w:rPr>
        <w:t>
</w:t>
      </w:r>
      <w:r>
        <w:rPr>
          <w:rFonts w:ascii="Times New Roman"/>
          <w:b w:val="false"/>
          <w:i w:val="false"/>
          <w:color w:val="000000"/>
          <w:sz w:val="28"/>
        </w:rPr>
        <w:t xml:space="preserve">
      13. В уполномоченном органе прием документов осуществляется путем отправки по почте либо сдачи в канцелярию уполномоченного органа по адресу: 010000, город Астана, ул. Орынбор, дом № 8, здание «Дом министерств», 13 подъезд, кабинет № 1021. </w:t>
      </w:r>
      <w:r>
        <w:br/>
      </w:r>
      <w:r>
        <w:rPr>
          <w:rFonts w:ascii="Times New Roman"/>
          <w:b w:val="false"/>
          <w:i w:val="false"/>
          <w:color w:val="000000"/>
          <w:sz w:val="28"/>
        </w:rPr>
        <w:t>
</w:t>
      </w:r>
      <w:r>
        <w:rPr>
          <w:rFonts w:ascii="Times New Roman"/>
          <w:b w:val="false"/>
          <w:i w:val="false"/>
          <w:color w:val="000000"/>
          <w:sz w:val="28"/>
        </w:rPr>
        <w:t xml:space="preserve">
      Отправка электронного запроса осуществляется из «личного кабинета» получателя государственной услуги. </w:t>
      </w:r>
      <w:r>
        <w:br/>
      </w:r>
      <w:r>
        <w:rPr>
          <w:rFonts w:ascii="Times New Roman"/>
          <w:b w:val="false"/>
          <w:i w:val="false"/>
          <w:color w:val="000000"/>
          <w:sz w:val="28"/>
        </w:rPr>
        <w:t>
</w:t>
      </w:r>
      <w:r>
        <w:rPr>
          <w:rFonts w:ascii="Times New Roman"/>
          <w:b w:val="false"/>
          <w:i w:val="false"/>
          <w:color w:val="000000"/>
          <w:sz w:val="28"/>
        </w:rPr>
        <w:t>
      Запрос автоматически направляется государственному органу – 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14. Подтверждением приема документов, указанных в пункте 11 настоящего стандарта, является выдача получателю государственной услуги описи, где указываются дата и время, фамилия и инициалы сотрудника канцелярии уполномоченного органа, принявшего документы.</w:t>
      </w:r>
      <w:r>
        <w:br/>
      </w:r>
      <w:r>
        <w:rPr>
          <w:rFonts w:ascii="Times New Roman"/>
          <w:b w:val="false"/>
          <w:i w:val="false"/>
          <w:color w:val="000000"/>
          <w:sz w:val="28"/>
        </w:rPr>
        <w:t>
</w:t>
      </w:r>
      <w:r>
        <w:rPr>
          <w:rFonts w:ascii="Times New Roman"/>
          <w:b w:val="false"/>
          <w:i w:val="false"/>
          <w:color w:val="000000"/>
          <w:sz w:val="28"/>
        </w:rPr>
        <w:t xml:space="preserve">
      При обращении через портал получателю государственной услуги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rPr>
        <w:t>
      15. Уведомление о допуске к квалификационному экзамену направляется получателю государственной услуги по почте, уведомление о месте, дате и времени проведения квалификационного экзамена осуществляется в электронном формате через портал.</w:t>
      </w:r>
      <w:r>
        <w:br/>
      </w:r>
      <w:r>
        <w:rPr>
          <w:rFonts w:ascii="Times New Roman"/>
          <w:b w:val="false"/>
          <w:i w:val="false"/>
          <w:color w:val="000000"/>
          <w:sz w:val="28"/>
        </w:rPr>
        <w:t>
</w:t>
      </w:r>
      <w:r>
        <w:rPr>
          <w:rFonts w:ascii="Times New Roman"/>
          <w:b w:val="false"/>
          <w:i w:val="false"/>
          <w:color w:val="000000"/>
          <w:sz w:val="28"/>
        </w:rPr>
        <w:t>
      Решение Комиссии о прохождении квалификационного экзамена либо копия выписки из протокола Комиссии о не прохождении экзамена выдается получателю государственной услуги при личном посещении нарочно по адресу: 010000, город Астана, ул. Орынбор, дом № 8, здание «Дом министерств», 13 подъезд, кабинетах № 112-114.</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выдаче лицензии, переоформлении, выдаче дубликата лицензии направляется получателю государственной услуги в форме электронного документа, подписанного электронной цифровой подписью уполномоченного лица уполномоченного органа.</w:t>
      </w:r>
      <w:r>
        <w:br/>
      </w:r>
      <w:r>
        <w:rPr>
          <w:rFonts w:ascii="Times New Roman"/>
          <w:b w:val="false"/>
          <w:i w:val="false"/>
          <w:color w:val="000000"/>
          <w:sz w:val="28"/>
        </w:rPr>
        <w:t>
</w:t>
      </w:r>
      <w:r>
        <w:rPr>
          <w:rFonts w:ascii="Times New Roman"/>
          <w:b w:val="false"/>
          <w:i w:val="false"/>
          <w:color w:val="000000"/>
          <w:sz w:val="28"/>
        </w:rPr>
        <w:t>
      Выдача лицензии, переоформление, выдача дубликатов лицензии осуществляется в электронном виде через информационную систему электронного Правительства «Е-лицензирование».</w:t>
      </w:r>
      <w:r>
        <w:br/>
      </w:r>
      <w:r>
        <w:rPr>
          <w:rFonts w:ascii="Times New Roman"/>
          <w:b w:val="false"/>
          <w:i w:val="false"/>
          <w:color w:val="000000"/>
          <w:sz w:val="28"/>
        </w:rPr>
        <w:t>
</w:t>
      </w:r>
      <w:r>
        <w:rPr>
          <w:rFonts w:ascii="Times New Roman"/>
          <w:b w:val="false"/>
          <w:i w:val="false"/>
          <w:color w:val="000000"/>
          <w:sz w:val="28"/>
        </w:rPr>
        <w:t xml:space="preserve">
      Результат оказания государственной услуги получателю государственной услуги направляется в «личный кабинет». </w:t>
      </w:r>
      <w:r>
        <w:br/>
      </w:r>
      <w:r>
        <w:rPr>
          <w:rFonts w:ascii="Times New Roman"/>
          <w:b w:val="false"/>
          <w:i w:val="false"/>
          <w:color w:val="000000"/>
          <w:sz w:val="28"/>
        </w:rPr>
        <w:t>
</w:t>
      </w:r>
      <w:r>
        <w:rPr>
          <w:rFonts w:ascii="Times New Roman"/>
          <w:b w:val="false"/>
          <w:i w:val="false"/>
          <w:color w:val="000000"/>
          <w:sz w:val="28"/>
        </w:rPr>
        <w:t>
      16. Основанием для приостановления предоставления государственной услуги является установление фактов ненадлежащего оформления и неполноты представленных документов.</w:t>
      </w:r>
      <w:r>
        <w:br/>
      </w:r>
      <w:r>
        <w:rPr>
          <w:rFonts w:ascii="Times New Roman"/>
          <w:b w:val="false"/>
          <w:i w:val="false"/>
          <w:color w:val="000000"/>
          <w:sz w:val="28"/>
        </w:rPr>
        <w:t>
</w:t>
      </w:r>
      <w:r>
        <w:rPr>
          <w:rFonts w:ascii="Times New Roman"/>
          <w:b w:val="false"/>
          <w:i w:val="false"/>
          <w:color w:val="000000"/>
          <w:sz w:val="28"/>
        </w:rPr>
        <w:t>
      Уполномоченный орган в течение двух рабочих дней с момента получения документов получателя государственной услуги, обязан проверить полноту представленных документов. В случае установления факта неполноты представленных документов уполномоченный орган в указанные сроки дает письменный мотивированный отказ о дальнейшем рассмотрении заявления.</w:t>
      </w:r>
      <w:r>
        <w:br/>
      </w:r>
      <w:r>
        <w:rPr>
          <w:rFonts w:ascii="Times New Roman"/>
          <w:b w:val="false"/>
          <w:i w:val="false"/>
          <w:color w:val="000000"/>
          <w:sz w:val="28"/>
        </w:rPr>
        <w:t>
</w:t>
      </w:r>
      <w:r>
        <w:rPr>
          <w:rFonts w:ascii="Times New Roman"/>
          <w:b w:val="false"/>
          <w:i w:val="false"/>
          <w:color w:val="000000"/>
          <w:sz w:val="28"/>
        </w:rPr>
        <w:t>
      Основанием для отказа в предоставлении государственной услуги является, если:</w:t>
      </w:r>
      <w:r>
        <w:br/>
      </w:r>
      <w:r>
        <w:rPr>
          <w:rFonts w:ascii="Times New Roman"/>
          <w:b w:val="false"/>
          <w:i w:val="false"/>
          <w:color w:val="000000"/>
          <w:sz w:val="28"/>
        </w:rPr>
        <w:t>
</w:t>
      </w:r>
      <w:r>
        <w:rPr>
          <w:rFonts w:ascii="Times New Roman"/>
          <w:b w:val="false"/>
          <w:i w:val="false"/>
          <w:color w:val="000000"/>
          <w:sz w:val="28"/>
        </w:rPr>
        <w:t>
      1) занятие видом деятельности запрещено законами Республики Казахстан для данной категории субъектов;</w:t>
      </w:r>
      <w:r>
        <w:br/>
      </w:r>
      <w:r>
        <w:rPr>
          <w:rFonts w:ascii="Times New Roman"/>
          <w:b w:val="false"/>
          <w:i w:val="false"/>
          <w:color w:val="000000"/>
          <w:sz w:val="28"/>
        </w:rPr>
        <w:t>
</w:t>
      </w:r>
      <w:r>
        <w:rPr>
          <w:rFonts w:ascii="Times New Roman"/>
          <w:b w:val="false"/>
          <w:i w:val="false"/>
          <w:color w:val="000000"/>
          <w:sz w:val="28"/>
        </w:rPr>
        <w:t>
      2) не внесен лицензионный сбор на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3) получатель государственной услуги не соответствует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4) не согласована выдача лицензии получателю государственной услуги согласующим государственным органом;</w:t>
      </w:r>
      <w:r>
        <w:br/>
      </w:r>
      <w:r>
        <w:rPr>
          <w:rFonts w:ascii="Times New Roman"/>
          <w:b w:val="false"/>
          <w:i w:val="false"/>
          <w:color w:val="000000"/>
          <w:sz w:val="28"/>
        </w:rPr>
        <w:t>
</w:t>
      </w:r>
      <w:r>
        <w:rPr>
          <w:rFonts w:ascii="Times New Roman"/>
          <w:b w:val="false"/>
          <w:i w:val="false"/>
          <w:color w:val="000000"/>
          <w:sz w:val="28"/>
        </w:rPr>
        <w:t>
      5) в отношении получателя государственной услуги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6) судом на основании представления судебного исполнителя запрещено получать лицензии;</w:t>
      </w:r>
      <w:r>
        <w:br/>
      </w:r>
      <w:r>
        <w:rPr>
          <w:rFonts w:ascii="Times New Roman"/>
          <w:b w:val="false"/>
          <w:i w:val="false"/>
          <w:color w:val="000000"/>
          <w:sz w:val="28"/>
        </w:rPr>
        <w:t>
</w:t>
      </w:r>
      <w:r>
        <w:rPr>
          <w:rFonts w:ascii="Times New Roman"/>
          <w:b w:val="false"/>
          <w:i w:val="false"/>
          <w:color w:val="000000"/>
          <w:sz w:val="28"/>
        </w:rPr>
        <w:t>
      7) в отношении получателя электронного информационного ресурса действуют ограничения доступа и лицо, направившее запрос, не обладает правом доступа к запрашиваемому электронному информационному ресурсу;</w:t>
      </w:r>
      <w:r>
        <w:br/>
      </w:r>
      <w:r>
        <w:rPr>
          <w:rFonts w:ascii="Times New Roman"/>
          <w:b w:val="false"/>
          <w:i w:val="false"/>
          <w:color w:val="000000"/>
          <w:sz w:val="28"/>
        </w:rPr>
        <w:t>
</w:t>
      </w:r>
      <w:r>
        <w:rPr>
          <w:rFonts w:ascii="Times New Roman"/>
          <w:b w:val="false"/>
          <w:i w:val="false"/>
          <w:color w:val="000000"/>
          <w:sz w:val="28"/>
        </w:rPr>
        <w:t>
      8) не располагает запрашиваемым электронным информационным ресурсом и ему не известно, в чьем владении он находится;</w:t>
      </w:r>
      <w:r>
        <w:br/>
      </w:r>
      <w:r>
        <w:rPr>
          <w:rFonts w:ascii="Times New Roman"/>
          <w:b w:val="false"/>
          <w:i w:val="false"/>
          <w:color w:val="000000"/>
          <w:sz w:val="28"/>
        </w:rPr>
        <w:t>
</w:t>
      </w:r>
      <w:r>
        <w:rPr>
          <w:rFonts w:ascii="Times New Roman"/>
          <w:b w:val="false"/>
          <w:i w:val="false"/>
          <w:color w:val="000000"/>
          <w:sz w:val="28"/>
        </w:rPr>
        <w:t>
      9) при уточнении существа запроса не удалось выяснить, о выдаче какого именно электронного информационного ресурса ходатайствует запрашивающее лицо;</w:t>
      </w:r>
      <w:r>
        <w:br/>
      </w:r>
      <w:r>
        <w:rPr>
          <w:rFonts w:ascii="Times New Roman"/>
          <w:b w:val="false"/>
          <w:i w:val="false"/>
          <w:color w:val="000000"/>
          <w:sz w:val="28"/>
        </w:rPr>
        <w:t>
</w:t>
      </w:r>
      <w:r>
        <w:rPr>
          <w:rFonts w:ascii="Times New Roman"/>
          <w:b w:val="false"/>
          <w:i w:val="false"/>
          <w:color w:val="000000"/>
          <w:sz w:val="28"/>
        </w:rPr>
        <w:t>
      10) получателем, запрашивающим электронный информационный ресурс, не оплачены расходы на исполнение запроса, если оплата расходов предусмотрена законодательством Республики Казахстан или договором.</w:t>
      </w:r>
      <w:r>
        <w:br/>
      </w:r>
      <w:r>
        <w:rPr>
          <w:rFonts w:ascii="Times New Roman"/>
          <w:b w:val="false"/>
          <w:i w:val="false"/>
          <w:color w:val="000000"/>
          <w:sz w:val="28"/>
        </w:rPr>
        <w:t>
</w:t>
      </w:r>
      <w:r>
        <w:rPr>
          <w:rFonts w:ascii="Times New Roman"/>
          <w:b w:val="false"/>
          <w:i w:val="false"/>
          <w:color w:val="000000"/>
          <w:sz w:val="28"/>
        </w:rPr>
        <w:t>
      В случае, если уполномоченный орган в установленные сроки не выдал получателю государственной услуги лицензию, либо не предоставил мотивированный отказ в выдаче лицензии, то с даты истечения сроков их выдачи лицензии считаются выданными.</w:t>
      </w:r>
      <w:r>
        <w:br/>
      </w:r>
      <w:r>
        <w:rPr>
          <w:rFonts w:ascii="Times New Roman"/>
          <w:b w:val="false"/>
          <w:i w:val="false"/>
          <w:color w:val="000000"/>
          <w:sz w:val="28"/>
        </w:rPr>
        <w:t>
</w:t>
      </w:r>
      <w:r>
        <w:rPr>
          <w:rFonts w:ascii="Times New Roman"/>
          <w:b w:val="false"/>
          <w:i w:val="false"/>
          <w:color w:val="000000"/>
          <w:sz w:val="28"/>
        </w:rPr>
        <w:t>
      Уполномоченный орган не позднее пяти рабочих дней с момента истечения срока выдачи лицензии обязан выдать получателю государственной услуги соответствующую лицензию.</w:t>
      </w:r>
      <w:r>
        <w:br/>
      </w:r>
      <w:r>
        <w:rPr>
          <w:rFonts w:ascii="Times New Roman"/>
          <w:b w:val="false"/>
          <w:i w:val="false"/>
          <w:color w:val="000000"/>
          <w:sz w:val="28"/>
        </w:rPr>
        <w:t>
</w:t>
      </w:r>
      <w:r>
        <w:rPr>
          <w:rFonts w:ascii="Times New Roman"/>
          <w:b w:val="false"/>
          <w:i w:val="false"/>
          <w:color w:val="000000"/>
          <w:sz w:val="28"/>
        </w:rPr>
        <w:t>
      В случае невыдачи уполномоченным органом лицензии, по истечении пяти рабочих дней лицензия считается полученной, а документом, подтверждающим законность осуществления лицензируемого вида деятельности до получения самой лицензии, является копия описи с отметкой о дате приема документов уполномоченным органом.</w:t>
      </w:r>
      <w:r>
        <w:br/>
      </w:r>
      <w:r>
        <w:rPr>
          <w:rFonts w:ascii="Times New Roman"/>
          <w:b w:val="false"/>
          <w:i w:val="false"/>
          <w:color w:val="000000"/>
          <w:sz w:val="28"/>
        </w:rPr>
        <w:t>
</w:t>
      </w:r>
      <w:r>
        <w:rPr>
          <w:rFonts w:ascii="Times New Roman"/>
          <w:b w:val="false"/>
          <w:i w:val="false"/>
          <w:color w:val="000000"/>
          <w:sz w:val="28"/>
        </w:rPr>
        <w:t>
      Мотивированный ответ об отказе в предоставлении государственной услуги получатель государственной услуги получает в государственном органе либо «личном кабинете» на портале в виде электронного документа в сроки, установленные пунктом 7 настоящего стандарта.</w:t>
      </w:r>
    </w:p>
    <w:bookmarkEnd w:id="549"/>
    <w:bookmarkStart w:name="z3009" w:id="550"/>
    <w:p>
      <w:pPr>
        <w:spacing w:after="0"/>
        <w:ind w:left="0"/>
        <w:jc w:val="left"/>
      </w:pPr>
      <w:r>
        <w:rPr>
          <w:rFonts w:ascii="Times New Roman"/>
          <w:b/>
          <w:i w:val="false"/>
          <w:color w:val="000000"/>
        </w:rPr>
        <w:t xml:space="preserve"> 
3. Принципы работы</w:t>
      </w:r>
    </w:p>
    <w:bookmarkEnd w:id="550"/>
    <w:bookmarkStart w:name="z3010" w:id="551"/>
    <w:p>
      <w:pPr>
        <w:spacing w:after="0"/>
        <w:ind w:left="0"/>
        <w:jc w:val="both"/>
      </w:pPr>
      <w:r>
        <w:rPr>
          <w:rFonts w:ascii="Times New Roman"/>
          <w:b w:val="false"/>
          <w:i w:val="false"/>
          <w:color w:val="000000"/>
          <w:sz w:val="28"/>
        </w:rPr>
        <w:t>
      17. Деятельность уполномоченного органа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551"/>
    <w:bookmarkStart w:name="z3011" w:id="552"/>
    <w:p>
      <w:pPr>
        <w:spacing w:after="0"/>
        <w:ind w:left="0"/>
        <w:jc w:val="left"/>
      </w:pPr>
      <w:r>
        <w:rPr>
          <w:rFonts w:ascii="Times New Roman"/>
          <w:b/>
          <w:i w:val="false"/>
          <w:color w:val="000000"/>
        </w:rPr>
        <w:t xml:space="preserve"> 
4. Результаты работы</w:t>
      </w:r>
    </w:p>
    <w:bookmarkEnd w:id="552"/>
    <w:bookmarkStart w:name="z3012" w:id="553"/>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эффективности в соответствии с приложением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уполномоченного органа, ежегодно утверждаются приказом Министра юстиции Республики Казахстан.</w:t>
      </w:r>
    </w:p>
    <w:bookmarkEnd w:id="553"/>
    <w:bookmarkStart w:name="z3014" w:id="554"/>
    <w:p>
      <w:pPr>
        <w:spacing w:after="0"/>
        <w:ind w:left="0"/>
        <w:jc w:val="left"/>
      </w:pPr>
      <w:r>
        <w:rPr>
          <w:rFonts w:ascii="Times New Roman"/>
          <w:b/>
          <w:i w:val="false"/>
          <w:color w:val="000000"/>
        </w:rPr>
        <w:t xml:space="preserve"> 
5. Порядок обжалования</w:t>
      </w:r>
    </w:p>
    <w:bookmarkEnd w:id="554"/>
    <w:bookmarkStart w:name="z3015" w:id="555"/>
    <w:p>
      <w:pPr>
        <w:spacing w:after="0"/>
        <w:ind w:left="0"/>
        <w:jc w:val="both"/>
      </w:pPr>
      <w:r>
        <w:rPr>
          <w:rFonts w:ascii="Times New Roman"/>
          <w:b w:val="false"/>
          <w:i w:val="false"/>
          <w:color w:val="000000"/>
          <w:sz w:val="28"/>
        </w:rPr>
        <w:t>
      20. Канцелярия уполномоченного органа или Министерства разъясняет порядок обжалования действий (бездействия) уполномоченных должностных лиц и оказывает содействие в подготовке жалобы по адресу: 010000, город Астана, ул. Орынбор, дом № 8, здание «Дом министерств», 13 подъезд, кабинеты № 1021 и (или) № 925, также по телефонам: 8 (7172) 74-07-68, 74-07-97.</w:t>
      </w:r>
      <w:r>
        <w:br/>
      </w:r>
      <w:r>
        <w:rPr>
          <w:rFonts w:ascii="Times New Roman"/>
          <w:b w:val="false"/>
          <w:i w:val="false"/>
          <w:color w:val="000000"/>
          <w:sz w:val="28"/>
        </w:rPr>
        <w:t>
</w:t>
      </w:r>
      <w:r>
        <w:rPr>
          <w:rFonts w:ascii="Times New Roman"/>
          <w:b w:val="false"/>
          <w:i w:val="false"/>
          <w:color w:val="000000"/>
          <w:sz w:val="28"/>
        </w:rPr>
        <w:t xml:space="preserve">
      Информацию о порядке обжалования можно получить по телефону информационной-справочной службы call-центра портала. </w:t>
      </w:r>
      <w:r>
        <w:br/>
      </w:r>
      <w:r>
        <w:rPr>
          <w:rFonts w:ascii="Times New Roman"/>
          <w:b w:val="false"/>
          <w:i w:val="false"/>
          <w:color w:val="000000"/>
          <w:sz w:val="28"/>
        </w:rPr>
        <w:t>
</w:t>
      </w:r>
      <w:r>
        <w:rPr>
          <w:rFonts w:ascii="Times New Roman"/>
          <w:b w:val="false"/>
          <w:i w:val="false"/>
          <w:color w:val="000000"/>
          <w:sz w:val="28"/>
        </w:rPr>
        <w:t>
      21. В случаях несогласия с результатами оказанной услуги, жалоба подается в письменном виде по почте либо нарочно на имя руководства уполномоченного органа либо Министерства по адресу указанному в пункте 20 настоящего стандарта, в рабочие дни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22. Жалоба на некорректное обслуживание направляется в письменном виде по почте либо нарочно через канцелярию уполномоченного органа по адресу, указанному в пункте 20 настоящего стандарта, в рабочие дни с 9.00 до 18.30 часов, с перерывом на обед с 13.00 до 14.30 часов, а также через портал по номеру телефона call-центра (1414).</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на неправомерное действие (бездействие) сотрудников уполномоченного органа подается в произвольной форме с приложением копии заявления о выдаче лицензии.</w:t>
      </w:r>
      <w:r>
        <w:br/>
      </w:r>
      <w:r>
        <w:rPr>
          <w:rFonts w:ascii="Times New Roman"/>
          <w:b w:val="false"/>
          <w:i w:val="false"/>
          <w:color w:val="000000"/>
          <w:sz w:val="28"/>
        </w:rPr>
        <w:t>
</w:t>
      </w:r>
      <w:r>
        <w:rPr>
          <w:rFonts w:ascii="Times New Roman"/>
          <w:b w:val="false"/>
          <w:i w:val="false"/>
          <w:color w:val="000000"/>
          <w:sz w:val="28"/>
        </w:rPr>
        <w:t>
      25. Жалоба регистрируется канцелярией уполномоченного органа и (или) Министерства, по адресу, указанному в пункте 20 настоящего стандарта.</w:t>
      </w:r>
      <w:r>
        <w:br/>
      </w:r>
      <w:r>
        <w:rPr>
          <w:rFonts w:ascii="Times New Roman"/>
          <w:b w:val="false"/>
          <w:i w:val="false"/>
          <w:color w:val="000000"/>
          <w:sz w:val="28"/>
        </w:rPr>
        <w:t>
</w:t>
      </w:r>
      <w:r>
        <w:rPr>
          <w:rFonts w:ascii="Times New Roman"/>
          <w:b w:val="false"/>
          <w:i w:val="false"/>
          <w:color w:val="000000"/>
          <w:sz w:val="28"/>
        </w:rPr>
        <w:t>
      Лицу, подавшему жалобу,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у лица, принявшего жалобу либо по телефонам, указанным в пункте 20 настоящего стандарта.</w:t>
      </w:r>
      <w:r>
        <w:br/>
      </w:r>
      <w:r>
        <w:rPr>
          <w:rFonts w:ascii="Times New Roman"/>
          <w:b w:val="false"/>
          <w:i w:val="false"/>
          <w:color w:val="000000"/>
          <w:sz w:val="28"/>
        </w:rPr>
        <w:t>
</w:t>
      </w:r>
      <w:r>
        <w:rPr>
          <w:rFonts w:ascii="Times New Roman"/>
          <w:b w:val="false"/>
          <w:i w:val="false"/>
          <w:color w:val="000000"/>
          <w:sz w:val="28"/>
        </w:rPr>
        <w:t>
      Жалоба на неправомерные действия (бездействия) сотрудников уполномоченного органа рассматривается в сроки, предусмотренные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Результат рассмотрения жалобы направляется по почте либо выдается нарочно по заявлению получателя государственной услуги (либо представителю по доверенности).</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получателю государственной услуги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предоставляемой государственной услуге можно получить на интернет-ресурсе Министерства: www.minjust.kz.</w:t>
      </w:r>
    </w:p>
    <w:bookmarkEnd w:id="555"/>
    <w:bookmarkStart w:name="z3028" w:id="55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«Проведение квалификационного экзамена и выдача лицензии,</w:t>
      </w:r>
      <w:r>
        <w:br/>
      </w:r>
      <w:r>
        <w:rPr>
          <w:rFonts w:ascii="Times New Roman"/>
          <w:b w:val="false"/>
          <w:i w:val="false"/>
          <w:color w:val="000000"/>
          <w:sz w:val="28"/>
        </w:rPr>
        <w:t xml:space="preserve">
переоформление, выдача дубликатов лицензии на        </w:t>
      </w:r>
      <w:r>
        <w:br/>
      </w:r>
      <w:r>
        <w:rPr>
          <w:rFonts w:ascii="Times New Roman"/>
          <w:b w:val="false"/>
          <w:i w:val="false"/>
          <w:color w:val="000000"/>
          <w:sz w:val="28"/>
        </w:rPr>
        <w:t xml:space="preserve">
право осуществления деятельности по оценке          </w:t>
      </w:r>
      <w:r>
        <w:br/>
      </w:r>
      <w:r>
        <w:rPr>
          <w:rFonts w:ascii="Times New Roman"/>
          <w:b w:val="false"/>
          <w:i w:val="false"/>
          <w:color w:val="000000"/>
          <w:sz w:val="28"/>
        </w:rPr>
        <w:t xml:space="preserve">
интеллектуальной собственности, стоимости         </w:t>
      </w:r>
      <w:r>
        <w:br/>
      </w:r>
      <w:r>
        <w:rPr>
          <w:rFonts w:ascii="Times New Roman"/>
          <w:b w:val="false"/>
          <w:i w:val="false"/>
          <w:color w:val="000000"/>
          <w:sz w:val="28"/>
        </w:rPr>
        <w:t xml:space="preserve">
нематериальных активов»                     </w:t>
      </w:r>
    </w:p>
    <w:bookmarkEnd w:id="556"/>
    <w:bookmarkStart w:name="z3029" w:id="557"/>
    <w:p>
      <w:pPr>
        <w:spacing w:after="0"/>
        <w:ind w:left="0"/>
        <w:jc w:val="left"/>
      </w:pPr>
      <w:r>
        <w:rPr>
          <w:rFonts w:ascii="Times New Roman"/>
          <w:b/>
          <w:i w:val="false"/>
          <w:color w:val="000000"/>
        </w:rPr>
        <w:t xml:space="preserve"> 
Таблица. Значения показателей качества и эффективности</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2304"/>
        <w:gridCol w:w="2304"/>
        <w:gridCol w:w="2366"/>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Своевременность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Качество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Доступность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Процесс обжалования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удовлетворенных существующим порядком обжалования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Вежливость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удовлетворенных вежливостью персонала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0" w:id="558"/>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558"/>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Start w:name="z3031" w:id="55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«Проведение аттестации и выдача лицензии, переоформление,</w:t>
      </w:r>
      <w:r>
        <w:br/>
      </w:r>
      <w:r>
        <w:rPr>
          <w:rFonts w:ascii="Times New Roman"/>
          <w:b/>
          <w:i w:val="false"/>
          <w:color w:val="000000"/>
        </w:rPr>
        <w:t>
выдача дубликатов лицензии на занятие адвокатской</w:t>
      </w:r>
      <w:r>
        <w:br/>
      </w:r>
      <w:r>
        <w:rPr>
          <w:rFonts w:ascii="Times New Roman"/>
          <w:b/>
          <w:i w:val="false"/>
          <w:color w:val="000000"/>
        </w:rPr>
        <w:t xml:space="preserve">
деятельностью </w:t>
      </w:r>
    </w:p>
    <w:bookmarkEnd w:id="559"/>
    <w:bookmarkStart w:name="z3032" w:id="560"/>
    <w:p>
      <w:pPr>
        <w:spacing w:after="0"/>
        <w:ind w:left="0"/>
        <w:jc w:val="left"/>
      </w:pPr>
      <w:r>
        <w:rPr>
          <w:rFonts w:ascii="Times New Roman"/>
          <w:b/>
          <w:i w:val="false"/>
          <w:color w:val="000000"/>
        </w:rPr>
        <w:t xml:space="preserve"> 
1. Общие положения</w:t>
      </w:r>
    </w:p>
    <w:bookmarkEnd w:id="560"/>
    <w:bookmarkStart w:name="z3033" w:id="561"/>
    <w:p>
      <w:pPr>
        <w:spacing w:after="0"/>
        <w:ind w:left="0"/>
        <w:jc w:val="both"/>
      </w:pPr>
      <w:r>
        <w:rPr>
          <w:rFonts w:ascii="Times New Roman"/>
          <w:b w:val="false"/>
          <w:i w:val="false"/>
          <w:color w:val="000000"/>
          <w:sz w:val="28"/>
        </w:rPr>
        <w:t>
      1. Государственная услуга «Проведение аттестации и выдача лицензии, переоформление, выдача дубликатов лицензии на занятие адвокатской деятельностью» оказывается территориальными органами юстиции, Комитетом регистрационной службы и оказания правовой помощи Министерства юстиции Республики Казахстан (далее – уполномоченные органы) по адресам, указанным в приложении 1 к настоящему стандарту, а также через веб-портал «электронного правительства» www.e.gov.kz или веб-портал Е-лицензирование» www.elicense.kz (далее-портал), при наличии электронной цифровой подписи у получателя государственной услуги (далее-ЭЦП).</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8</w:t>
      </w:r>
      <w:r>
        <w:rPr>
          <w:rFonts w:ascii="Times New Roman"/>
          <w:b w:val="false"/>
          <w:i w:val="false"/>
          <w:color w:val="000000"/>
          <w:sz w:val="28"/>
        </w:rPr>
        <w:t xml:space="preserve"> ,  </w:t>
      </w:r>
      <w:r>
        <w:rPr>
          <w:rFonts w:ascii="Times New Roman"/>
          <w:b w:val="false"/>
          <w:i w:val="false"/>
          <w:color w:val="000000"/>
          <w:sz w:val="28"/>
        </w:rPr>
        <w:t>8-1</w:t>
      </w:r>
      <w:r>
        <w:rPr>
          <w:rFonts w:ascii="Times New Roman"/>
          <w:b w:val="false"/>
          <w:i w:val="false"/>
          <w:color w:val="000000"/>
          <w:sz w:val="28"/>
        </w:rPr>
        <w:t xml:space="preserve"> , </w:t>
      </w:r>
      <w:r>
        <w:rPr>
          <w:rFonts w:ascii="Times New Roman"/>
          <w:b w:val="false"/>
          <w:i w:val="false"/>
          <w:color w:val="000000"/>
          <w:sz w:val="28"/>
        </w:rPr>
        <w:t>8-2</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5 декабря 1997 года «Об адвокатской деятельности», </w:t>
      </w:r>
      <w:r>
        <w:rPr>
          <w:rFonts w:ascii="Times New Roman"/>
          <w:b w:val="false"/>
          <w:i w:val="false"/>
          <w:color w:val="000000"/>
          <w:sz w:val="28"/>
        </w:rPr>
        <w:t>подпункта 14)</w:t>
      </w:r>
      <w:r>
        <w:rPr>
          <w:rFonts w:ascii="Times New Roman"/>
          <w:b w:val="false"/>
          <w:i w:val="false"/>
          <w:color w:val="000000"/>
          <w:sz w:val="28"/>
        </w:rPr>
        <w:t xml:space="preserve"> статьи 3, </w:t>
      </w:r>
      <w:r>
        <w:rPr>
          <w:rFonts w:ascii="Times New Roman"/>
          <w:b w:val="false"/>
          <w:i w:val="false"/>
          <w:color w:val="000000"/>
          <w:sz w:val="28"/>
        </w:rPr>
        <w:t>подпункта 1)</w:t>
      </w:r>
      <w:r>
        <w:rPr>
          <w:rFonts w:ascii="Times New Roman"/>
          <w:b w:val="false"/>
          <w:i w:val="false"/>
          <w:color w:val="000000"/>
          <w:sz w:val="28"/>
        </w:rPr>
        <w:t xml:space="preserve"> статьи 27, </w:t>
      </w:r>
      <w:r>
        <w:rPr>
          <w:rFonts w:ascii="Times New Roman"/>
          <w:b w:val="false"/>
          <w:i w:val="false"/>
          <w:color w:val="000000"/>
          <w:sz w:val="28"/>
        </w:rPr>
        <w:t>статей 42</w:t>
      </w:r>
      <w:r>
        <w:rPr>
          <w:rFonts w:ascii="Times New Roman"/>
          <w:b w:val="false"/>
          <w:i w:val="false"/>
          <w:color w:val="000000"/>
          <w:sz w:val="28"/>
        </w:rPr>
        <w:t xml:space="preserve"> , </w:t>
      </w:r>
      <w:r>
        <w:rPr>
          <w:rFonts w:ascii="Times New Roman"/>
          <w:b w:val="false"/>
          <w:i w:val="false"/>
          <w:color w:val="000000"/>
          <w:sz w:val="28"/>
        </w:rPr>
        <w:t>43</w:t>
      </w:r>
      <w:r>
        <w:rPr>
          <w:rFonts w:ascii="Times New Roman"/>
          <w:b w:val="false"/>
          <w:i w:val="false"/>
          <w:color w:val="000000"/>
          <w:sz w:val="28"/>
        </w:rPr>
        <w:t xml:space="preserve"> , </w:t>
      </w:r>
      <w:r>
        <w:rPr>
          <w:rFonts w:ascii="Times New Roman"/>
          <w:b w:val="false"/>
          <w:i w:val="false"/>
          <w:color w:val="000000"/>
          <w:sz w:val="28"/>
        </w:rPr>
        <w:t>44</w:t>
      </w:r>
      <w:r>
        <w:rPr>
          <w:rFonts w:ascii="Times New Roman"/>
          <w:b w:val="false"/>
          <w:i w:val="false"/>
          <w:color w:val="000000"/>
          <w:sz w:val="28"/>
        </w:rPr>
        <w:t xml:space="preserve"> , </w:t>
      </w:r>
      <w:r>
        <w:rPr>
          <w:rFonts w:ascii="Times New Roman"/>
          <w:b w:val="false"/>
          <w:i w:val="false"/>
          <w:color w:val="000000"/>
          <w:sz w:val="28"/>
        </w:rPr>
        <w:t>45</w:t>
      </w:r>
      <w:r>
        <w:rPr>
          <w:rFonts w:ascii="Times New Roman"/>
          <w:b w:val="false"/>
          <w:i w:val="false"/>
          <w:color w:val="000000"/>
          <w:sz w:val="28"/>
        </w:rPr>
        <w:t xml:space="preserve"> , </w:t>
      </w:r>
      <w:r>
        <w:rPr>
          <w:rFonts w:ascii="Times New Roman"/>
          <w:b w:val="false"/>
          <w:i w:val="false"/>
          <w:color w:val="000000"/>
          <w:sz w:val="28"/>
        </w:rPr>
        <w:t>46</w:t>
      </w:r>
      <w:r>
        <w:rPr>
          <w:rFonts w:ascii="Times New Roman"/>
          <w:b w:val="false"/>
          <w:i w:val="false"/>
          <w:color w:val="000000"/>
          <w:sz w:val="28"/>
        </w:rPr>
        <w:t xml:space="preserve"> , </w:t>
      </w:r>
      <w:r>
        <w:rPr>
          <w:rFonts w:ascii="Times New Roman"/>
          <w:b w:val="false"/>
          <w:i w:val="false"/>
          <w:color w:val="000000"/>
          <w:sz w:val="28"/>
        </w:rPr>
        <w:t>47</w:t>
      </w:r>
      <w:r>
        <w:rPr>
          <w:rFonts w:ascii="Times New Roman"/>
          <w:b w:val="false"/>
          <w:i w:val="false"/>
          <w:color w:val="000000"/>
          <w:sz w:val="28"/>
        </w:rPr>
        <w:t xml:space="preserve"> Закона Республики Казахстан от 11 января 2007 года «О лицензировании»,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Полная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 – ресурсах территориальных органов юстиции по адресам, указанным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 на интернет – ресурсе Министерства юстиции Республики Казахстан www.minjust.kz; </w:t>
      </w:r>
      <w:r>
        <w:br/>
      </w:r>
      <w:r>
        <w:rPr>
          <w:rFonts w:ascii="Times New Roman"/>
          <w:b w:val="false"/>
          <w:i w:val="false"/>
          <w:color w:val="000000"/>
          <w:sz w:val="28"/>
        </w:rPr>
        <w:t>
</w:t>
      </w:r>
      <w:r>
        <w:rPr>
          <w:rFonts w:ascii="Times New Roman"/>
          <w:b w:val="false"/>
          <w:i w:val="false"/>
          <w:color w:val="000000"/>
          <w:sz w:val="28"/>
        </w:rPr>
        <w:t>
      3) на стендах в уполномоченном органе;</w:t>
      </w:r>
      <w:r>
        <w:br/>
      </w:r>
      <w:r>
        <w:rPr>
          <w:rFonts w:ascii="Times New Roman"/>
          <w:b w:val="false"/>
          <w:i w:val="false"/>
          <w:color w:val="000000"/>
          <w:sz w:val="28"/>
        </w:rPr>
        <w:t>
</w:t>
      </w:r>
      <w:r>
        <w:rPr>
          <w:rFonts w:ascii="Times New Roman"/>
          <w:b w:val="false"/>
          <w:i w:val="false"/>
          <w:color w:val="000000"/>
          <w:sz w:val="28"/>
        </w:rPr>
        <w:t>
      4) на портале.</w:t>
      </w:r>
      <w:r>
        <w:br/>
      </w:r>
      <w:r>
        <w:rPr>
          <w:rFonts w:ascii="Times New Roman"/>
          <w:b w:val="false"/>
          <w:i w:val="false"/>
          <w:color w:val="000000"/>
          <w:sz w:val="28"/>
        </w:rPr>
        <w:t>
</w:t>
      </w:r>
      <w:r>
        <w:rPr>
          <w:rFonts w:ascii="Times New Roman"/>
          <w:b w:val="false"/>
          <w:i w:val="false"/>
          <w:color w:val="000000"/>
          <w:sz w:val="28"/>
        </w:rPr>
        <w:t>
      Также информацию о порядке оказания государственной услуги можно получиьт по телефону саll–центра портала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в уполномоченном органе – выдача решения Комиссии об аттестации либо о неаттестации;</w:t>
      </w:r>
      <w:r>
        <w:br/>
      </w:r>
      <w:r>
        <w:rPr>
          <w:rFonts w:ascii="Times New Roman"/>
          <w:b w:val="false"/>
          <w:i w:val="false"/>
          <w:color w:val="000000"/>
          <w:sz w:val="28"/>
        </w:rPr>
        <w:t>
</w:t>
      </w:r>
      <w:r>
        <w:rPr>
          <w:rFonts w:ascii="Times New Roman"/>
          <w:b w:val="false"/>
          <w:i w:val="false"/>
          <w:color w:val="000000"/>
          <w:sz w:val="28"/>
        </w:rPr>
        <w:t>
      выдача на портале лицензии, переоформление, выдача дубликатов лицензии на занятие адвокатской деятельностью, в форме электронного документа,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Лицензия и (или) приложение к лицензии выдаются в электронной форме. В случае обращения заявителя или лицензиата за получением лицензии и (или) приложение к лицензии на бумажном носителе лицензия и (или) приложение к лицензии оформляются в электронном формате, распечатываются и заверяются печатью и подписью руководителя органа-лицензиара.</w:t>
      </w:r>
      <w:r>
        <w:br/>
      </w:r>
      <w:r>
        <w:rPr>
          <w:rFonts w:ascii="Times New Roman"/>
          <w:b w:val="false"/>
          <w:i w:val="false"/>
          <w:color w:val="000000"/>
          <w:sz w:val="28"/>
        </w:rPr>
        <w:t>
</w:t>
      </w:r>
      <w:r>
        <w:rPr>
          <w:rFonts w:ascii="Times New Roman"/>
          <w:b w:val="false"/>
          <w:i w:val="false"/>
          <w:color w:val="000000"/>
          <w:sz w:val="28"/>
        </w:rPr>
        <w:t>
      В случае отсутствия возможности выдать лицензию в электронном формате, лицензия и (или) приложение к лицензии выдаются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К прохождению аттестации допускаются лица, прошедшие стажировку в коллегиях адвокатов.</w:t>
      </w:r>
      <w:r>
        <w:br/>
      </w:r>
      <w:r>
        <w:rPr>
          <w:rFonts w:ascii="Times New Roman"/>
          <w:b w:val="false"/>
          <w:i w:val="false"/>
          <w:color w:val="000000"/>
          <w:sz w:val="28"/>
        </w:rPr>
        <w:t>
</w:t>
      </w:r>
      <w:r>
        <w:rPr>
          <w:rFonts w:ascii="Times New Roman"/>
          <w:b w:val="false"/>
          <w:i w:val="false"/>
          <w:color w:val="000000"/>
          <w:sz w:val="28"/>
        </w:rPr>
        <w:t>
      Выдача лицензии на занятие адвокатской деятельностью осуществляется следующим категориям лиц:</w:t>
      </w:r>
      <w:r>
        <w:br/>
      </w:r>
      <w:r>
        <w:rPr>
          <w:rFonts w:ascii="Times New Roman"/>
          <w:b w:val="false"/>
          <w:i w:val="false"/>
          <w:color w:val="000000"/>
          <w:sz w:val="28"/>
        </w:rPr>
        <w:t>
</w:t>
      </w:r>
      <w:r>
        <w:rPr>
          <w:rFonts w:ascii="Times New Roman"/>
          <w:b w:val="false"/>
          <w:i w:val="false"/>
          <w:color w:val="000000"/>
          <w:sz w:val="28"/>
        </w:rPr>
        <w:t>
      1) прошедшим аттестацию в Комиссии;</w:t>
      </w:r>
      <w:r>
        <w:br/>
      </w:r>
      <w:r>
        <w:rPr>
          <w:rFonts w:ascii="Times New Roman"/>
          <w:b w:val="false"/>
          <w:i w:val="false"/>
          <w:color w:val="000000"/>
          <w:sz w:val="28"/>
        </w:rPr>
        <w:t>
</w:t>
      </w:r>
      <w:r>
        <w:rPr>
          <w:rFonts w:ascii="Times New Roman"/>
          <w:b w:val="false"/>
          <w:i w:val="false"/>
          <w:color w:val="000000"/>
          <w:sz w:val="28"/>
        </w:rPr>
        <w:t>
      2) сдавшим квалификационный экзамен в Квалификационной комиссии при Высшем Судебном Совете Республики Казахстан, успешно прошедшим стажировку в суде и получившим положительный отзыв пленарного заседания областного или приравненного к нему суда;</w:t>
      </w:r>
      <w:r>
        <w:br/>
      </w:r>
      <w:r>
        <w:rPr>
          <w:rFonts w:ascii="Times New Roman"/>
          <w:b w:val="false"/>
          <w:i w:val="false"/>
          <w:color w:val="000000"/>
          <w:sz w:val="28"/>
        </w:rPr>
        <w:t>
</w:t>
      </w:r>
      <w:r>
        <w:rPr>
          <w:rFonts w:ascii="Times New Roman"/>
          <w:b w:val="false"/>
          <w:i w:val="false"/>
          <w:color w:val="000000"/>
          <w:sz w:val="28"/>
        </w:rPr>
        <w:t>
      3) прекратившим полномочия судьи по основаниям, предусмотренным подпунктами 1), 2), 3), 9) и 12)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от 25 декабря 2000 года «О судебной системе и статусе судей Республики Казахстан;</w:t>
      </w:r>
      <w:r>
        <w:br/>
      </w:r>
      <w:r>
        <w:rPr>
          <w:rFonts w:ascii="Times New Roman"/>
          <w:b w:val="false"/>
          <w:i w:val="false"/>
          <w:color w:val="000000"/>
          <w:sz w:val="28"/>
        </w:rPr>
        <w:t>
</w:t>
      </w:r>
      <w:r>
        <w:rPr>
          <w:rFonts w:ascii="Times New Roman"/>
          <w:b w:val="false"/>
          <w:i w:val="false"/>
          <w:color w:val="000000"/>
          <w:sz w:val="28"/>
        </w:rPr>
        <w:t>
      4) уволенным из органов прокуратуры и следствия, при наличии стажа работы в должности прокурора или следователя не менее десяти лет, за исключением уволенных по отрицательным мотивам.</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обращения получателя государственной услуги в уполномоченный орган:</w:t>
      </w:r>
      <w:r>
        <w:br/>
      </w:r>
      <w:r>
        <w:rPr>
          <w:rFonts w:ascii="Times New Roman"/>
          <w:b w:val="false"/>
          <w:i w:val="false"/>
          <w:color w:val="000000"/>
          <w:sz w:val="28"/>
        </w:rPr>
        <w:t>
</w:t>
      </w:r>
      <w:r>
        <w:rPr>
          <w:rFonts w:ascii="Times New Roman"/>
          <w:b w:val="false"/>
          <w:i w:val="false"/>
          <w:color w:val="000000"/>
          <w:sz w:val="28"/>
        </w:rPr>
        <w:t xml:space="preserve">
      прохождение аттестации в уполномоченном органе осуществляется раз в квартал. </w:t>
      </w:r>
      <w:r>
        <w:br/>
      </w:r>
      <w:r>
        <w:rPr>
          <w:rFonts w:ascii="Times New Roman"/>
          <w:b w:val="false"/>
          <w:i w:val="false"/>
          <w:color w:val="000000"/>
          <w:sz w:val="28"/>
        </w:rPr>
        <w:t>
</w:t>
      </w:r>
      <w:r>
        <w:rPr>
          <w:rFonts w:ascii="Times New Roman"/>
          <w:b w:val="false"/>
          <w:i w:val="false"/>
          <w:color w:val="000000"/>
          <w:sz w:val="28"/>
        </w:rPr>
        <w:t>
      Выдача лицензии, переоформление, выдача дубликатов лицензии на занятие адвокатской деятельностью:</w:t>
      </w:r>
      <w:r>
        <w:br/>
      </w:r>
      <w:r>
        <w:rPr>
          <w:rFonts w:ascii="Times New Roman"/>
          <w:b w:val="false"/>
          <w:i w:val="false"/>
          <w:color w:val="000000"/>
          <w:sz w:val="28"/>
        </w:rPr>
        <w:t>
</w:t>
      </w:r>
      <w:r>
        <w:rPr>
          <w:rFonts w:ascii="Times New Roman"/>
          <w:b w:val="false"/>
          <w:i w:val="false"/>
          <w:color w:val="000000"/>
          <w:sz w:val="28"/>
        </w:rPr>
        <w:t>
      при обращении в уполномоченный орган и портал осуществляется не позднее десяти рабочих дней;</w:t>
      </w:r>
      <w:r>
        <w:br/>
      </w:r>
      <w:r>
        <w:rPr>
          <w:rFonts w:ascii="Times New Roman"/>
          <w:b w:val="false"/>
          <w:i w:val="false"/>
          <w:color w:val="000000"/>
          <w:sz w:val="28"/>
        </w:rPr>
        <w:t>
</w:t>
      </w:r>
      <w:r>
        <w:rPr>
          <w:rFonts w:ascii="Times New Roman"/>
          <w:b w:val="false"/>
          <w:i w:val="false"/>
          <w:color w:val="000000"/>
          <w:sz w:val="28"/>
        </w:rPr>
        <w:t xml:space="preserve">
      2) максимально допустимое время ожидания в очереди при сдаче документов - не более 20 минут; </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w:t>
      </w:r>
      <w:r>
        <w:br/>
      </w:r>
      <w:r>
        <w:rPr>
          <w:rFonts w:ascii="Times New Roman"/>
          <w:b w:val="false"/>
          <w:i w:val="false"/>
          <w:color w:val="000000"/>
          <w:sz w:val="28"/>
        </w:rPr>
        <w:t>
</w:t>
      </w:r>
      <w:r>
        <w:rPr>
          <w:rFonts w:ascii="Times New Roman"/>
          <w:b w:val="false"/>
          <w:i w:val="false"/>
          <w:color w:val="000000"/>
          <w:sz w:val="28"/>
        </w:rPr>
        <w:t xml:space="preserve">
      1) проведение аттестации предоставляется бесплатно; </w:t>
      </w:r>
      <w:r>
        <w:br/>
      </w:r>
      <w:r>
        <w:rPr>
          <w:rFonts w:ascii="Times New Roman"/>
          <w:b w:val="false"/>
          <w:i w:val="false"/>
          <w:color w:val="000000"/>
          <w:sz w:val="28"/>
        </w:rPr>
        <w:t>
</w:t>
      </w:r>
      <w:r>
        <w:rPr>
          <w:rFonts w:ascii="Times New Roman"/>
          <w:b w:val="false"/>
          <w:i w:val="false"/>
          <w:color w:val="000000"/>
          <w:sz w:val="28"/>
        </w:rPr>
        <w:t>
      2) выдача лицензии, переоформление, выдача дубликатов лицензии на занятие адвокатской деятельностью предоставляется платно.</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установлен лицензионный сбор. Сумма лицензионного сбора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уплачивается в бюджет по месту нахождения плательщика сбора до подачи соответствующих документов лицензиару.</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лицензии, переоформление, выдачу дубликатов лицензии на осуществление адвокатской деятельности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в уполномоченном органе – государственная услуга оказывается ежедневно в рабочие дни с 9.00 часов до 18.30 часов, с обеденным перерывом с 13.00 часов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xml:space="preserve">
      2) портала - круглосуточно. </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уполномоченных органов по адресам, указанным в приложении 1 к настоящему стандарту. Режим помещения: вход в здание осуществляется по разовому пропуску, выдаваемому в бюро пропусков, который имеет отдельный вход.</w:t>
      </w:r>
      <w:r>
        <w:br/>
      </w:r>
      <w:r>
        <w:rPr>
          <w:rFonts w:ascii="Times New Roman"/>
          <w:b w:val="false"/>
          <w:i w:val="false"/>
          <w:color w:val="000000"/>
          <w:sz w:val="28"/>
        </w:rPr>
        <w:t>
</w:t>
      </w:r>
      <w:r>
        <w:rPr>
          <w:rFonts w:ascii="Times New Roman"/>
          <w:b w:val="false"/>
          <w:i w:val="false"/>
          <w:color w:val="000000"/>
          <w:sz w:val="28"/>
        </w:rPr>
        <w:t>
      Помещения уполномоченных органов имеют кресла для ожидания, информационные стенды с образцами заполненных бланков. Предусмотрены условия для обслуживания потребителей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xml:space="preserve">
      2) на портале – в «личном кабинете». </w:t>
      </w:r>
    </w:p>
    <w:bookmarkEnd w:id="561"/>
    <w:bookmarkStart w:name="z3074" w:id="562"/>
    <w:p>
      <w:pPr>
        <w:spacing w:after="0"/>
        <w:ind w:left="0"/>
        <w:jc w:val="left"/>
      </w:pPr>
      <w:r>
        <w:rPr>
          <w:rFonts w:ascii="Times New Roman"/>
          <w:b/>
          <w:i w:val="false"/>
          <w:color w:val="000000"/>
        </w:rPr>
        <w:t xml:space="preserve"> 
2. Порядок оказания государственной услуги</w:t>
      </w:r>
    </w:p>
    <w:bookmarkEnd w:id="562"/>
    <w:bookmarkStart w:name="z3075" w:id="563"/>
    <w:p>
      <w:pPr>
        <w:spacing w:after="0"/>
        <w:ind w:left="0"/>
        <w:jc w:val="both"/>
      </w:pPr>
      <w:r>
        <w:rPr>
          <w:rFonts w:ascii="Times New Roman"/>
          <w:b w:val="false"/>
          <w:i w:val="false"/>
          <w:color w:val="000000"/>
          <w:sz w:val="28"/>
        </w:rPr>
        <w:t>
      11. Для прохождения аттестации получатели государственной услуги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диплома о высшем юридическом образовании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4)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xml:space="preserve">
      5) заключение о прохождении стажировки (не представляется в случае оформления заключения в электронном виде). </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прошедшие стажировку и аттестацию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решение Комиссии о прохождении аттестации на занятие адвокатской деятельностью (не предоставляется в случае, если решение оформлено в электронном виде);</w:t>
      </w:r>
      <w:r>
        <w:br/>
      </w:r>
      <w:r>
        <w:rPr>
          <w:rFonts w:ascii="Times New Roman"/>
          <w:b w:val="false"/>
          <w:i w:val="false"/>
          <w:color w:val="000000"/>
          <w:sz w:val="28"/>
        </w:rPr>
        <w:t>
</w:t>
      </w:r>
      <w:r>
        <w:rPr>
          <w:rFonts w:ascii="Times New Roman"/>
          <w:b w:val="false"/>
          <w:i w:val="false"/>
          <w:color w:val="000000"/>
          <w:sz w:val="28"/>
        </w:rPr>
        <w:t xml:space="preserve">
      4) заключение о прохождении стажировки (не представляется в случае оформления заключения в электронном виде); </w:t>
      </w:r>
      <w:r>
        <w:br/>
      </w:r>
      <w:r>
        <w:rPr>
          <w:rFonts w:ascii="Times New Roman"/>
          <w:b w:val="false"/>
          <w:i w:val="false"/>
          <w:color w:val="000000"/>
          <w:sz w:val="28"/>
        </w:rPr>
        <w:t>
</w:t>
      </w:r>
      <w:r>
        <w:rPr>
          <w:rFonts w:ascii="Times New Roman"/>
          <w:b w:val="false"/>
          <w:i w:val="false"/>
          <w:color w:val="000000"/>
          <w:sz w:val="28"/>
        </w:rPr>
        <w:t>
      5) копию документа, подтверждающего уплату в бюджет лицензионного сбора на занятие адвокатской деятельностью,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6)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7)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копию документа, подтверждающего уплату в бюджет лицензионного сбора на занятие адвокатской деятельностью,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xml:space="preserve">
      4) копию справки, подтверждающей сдачу квалификационного экзамена на должность судьи (нотариально засвидетельствованную в случае непредставления оригинала для сверки); </w:t>
      </w:r>
      <w:r>
        <w:br/>
      </w:r>
      <w:r>
        <w:rPr>
          <w:rFonts w:ascii="Times New Roman"/>
          <w:b w:val="false"/>
          <w:i w:val="false"/>
          <w:color w:val="000000"/>
          <w:sz w:val="28"/>
        </w:rPr>
        <w:t>
</w:t>
      </w:r>
      <w:r>
        <w:rPr>
          <w:rFonts w:ascii="Times New Roman"/>
          <w:b w:val="false"/>
          <w:i w:val="false"/>
          <w:color w:val="000000"/>
          <w:sz w:val="28"/>
        </w:rPr>
        <w:t>
      5) копию документа о прохождении стажировки в суде и положительном отзыве пленарного заседания областного или приравненного к нему суда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6) заключение о прохождении стажировки (не представляется в случае оформления заключения в электронном виде);</w:t>
      </w:r>
      <w:r>
        <w:br/>
      </w:r>
      <w:r>
        <w:rPr>
          <w:rFonts w:ascii="Times New Roman"/>
          <w:b w:val="false"/>
          <w:i w:val="false"/>
          <w:color w:val="000000"/>
          <w:sz w:val="28"/>
        </w:rPr>
        <w:t>
</w:t>
      </w:r>
      <w:r>
        <w:rPr>
          <w:rFonts w:ascii="Times New Roman"/>
          <w:b w:val="false"/>
          <w:i w:val="false"/>
          <w:color w:val="000000"/>
          <w:sz w:val="28"/>
        </w:rPr>
        <w:t>
      7)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8)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прекратившие полномочия судьи по основаниям, предусмотренным подпунктами 1), 2), 3), 9) и 12)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от 25 декабря 2000 года «О судебной системе и статусе судей Республики Казахстан»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документа, подтверждающего уплату в бюджет лицензионного сбора на занятие адвокатской деятельностью,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3) копию Указа Президента Республики Казахстан о назначении на должность судьи и об освобождении от должности судьи;</w:t>
      </w:r>
      <w:r>
        <w:br/>
      </w:r>
      <w:r>
        <w:rPr>
          <w:rFonts w:ascii="Times New Roman"/>
          <w:b w:val="false"/>
          <w:i w:val="false"/>
          <w:color w:val="000000"/>
          <w:sz w:val="28"/>
        </w:rPr>
        <w:t>
</w:t>
      </w:r>
      <w:r>
        <w:rPr>
          <w:rFonts w:ascii="Times New Roman"/>
          <w:b w:val="false"/>
          <w:i w:val="false"/>
          <w:color w:val="000000"/>
          <w:sz w:val="28"/>
        </w:rPr>
        <w:t>
      4)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5)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6)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уволенные из органов прокуратуры и следствия, при наличии стажа работы в должности прокурора или следователя не менее десяти лет, за исключением уволенных по отрицательным мотивам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копию документа, подтверждающего уплату в бюджет лицензионного сбора на занятие адвокатской деятельностью,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4) копию трудовой книжки или иного документа, подтверждающего стаж работы в органах прокуратуры или следствия и содержащих причину освобождения от занимаемой должности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5) заключение о прохождении стажировки (не предоставляется в случае, если заключение оформлено в электронном виде);</w:t>
      </w:r>
      <w:r>
        <w:br/>
      </w:r>
      <w:r>
        <w:rPr>
          <w:rFonts w:ascii="Times New Roman"/>
          <w:b w:val="false"/>
          <w:i w:val="false"/>
          <w:color w:val="000000"/>
          <w:sz w:val="28"/>
        </w:rPr>
        <w:t>
</w:t>
      </w:r>
      <w:r>
        <w:rPr>
          <w:rFonts w:ascii="Times New Roman"/>
          <w:b w:val="false"/>
          <w:i w:val="false"/>
          <w:color w:val="000000"/>
          <w:sz w:val="28"/>
        </w:rPr>
        <w:t>
      6)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7)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Переоформление лицензии осуществляется в случае изменения фамилии, имени, отчества (при его наличии) физического лица.</w:t>
      </w:r>
      <w:r>
        <w:br/>
      </w:r>
      <w:r>
        <w:rPr>
          <w:rFonts w:ascii="Times New Roman"/>
          <w:b w:val="false"/>
          <w:i w:val="false"/>
          <w:color w:val="000000"/>
          <w:sz w:val="28"/>
        </w:rPr>
        <w:t>
</w:t>
      </w:r>
      <w:r>
        <w:rPr>
          <w:rFonts w:ascii="Times New Roman"/>
          <w:b w:val="false"/>
          <w:i w:val="false"/>
          <w:color w:val="000000"/>
          <w:sz w:val="28"/>
        </w:rPr>
        <w:t xml:space="preserve">
      Заявление о переоформлении подается лицензиатом в течение тридцати календарных дней с приложением нижеуказанных документов. </w:t>
      </w:r>
      <w:r>
        <w:br/>
      </w:r>
      <w:r>
        <w:rPr>
          <w:rFonts w:ascii="Times New Roman"/>
          <w:b w:val="false"/>
          <w:i w:val="false"/>
          <w:color w:val="000000"/>
          <w:sz w:val="28"/>
        </w:rPr>
        <w:t>
</w:t>
      </w:r>
      <w:r>
        <w:rPr>
          <w:rFonts w:ascii="Times New Roman"/>
          <w:b w:val="false"/>
          <w:i w:val="false"/>
          <w:color w:val="000000"/>
          <w:sz w:val="28"/>
        </w:rPr>
        <w:t>
      Для переоформления лицензии получатели государственной услуги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 о переоформлении лицензии;</w:t>
      </w:r>
      <w:r>
        <w:br/>
      </w:r>
      <w:r>
        <w:rPr>
          <w:rFonts w:ascii="Times New Roman"/>
          <w:b w:val="false"/>
          <w:i w:val="false"/>
          <w:color w:val="000000"/>
          <w:sz w:val="28"/>
        </w:rPr>
        <w:t>
</w:t>
      </w:r>
      <w:r>
        <w:rPr>
          <w:rFonts w:ascii="Times New Roman"/>
          <w:b w:val="false"/>
          <w:i w:val="false"/>
          <w:color w:val="000000"/>
          <w:sz w:val="28"/>
        </w:rPr>
        <w:t>
      2)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копию документа, подтверждающего уплату в бюджет лицензионного сбора на занятие адвокатской деятельностью,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4) копию свидетельства о перемене фамилии, имени и отчества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5) оригинал лицензии (лицензиат до получения переоформленной лицензии возвращает лицензиару ранее выданную лицензию);</w:t>
      </w:r>
      <w:r>
        <w:br/>
      </w:r>
      <w:r>
        <w:rPr>
          <w:rFonts w:ascii="Times New Roman"/>
          <w:b w:val="false"/>
          <w:i w:val="false"/>
          <w:color w:val="000000"/>
          <w:sz w:val="28"/>
        </w:rPr>
        <w:t>
</w:t>
      </w:r>
      <w:r>
        <w:rPr>
          <w:rFonts w:ascii="Times New Roman"/>
          <w:b w:val="false"/>
          <w:i w:val="false"/>
          <w:color w:val="000000"/>
          <w:sz w:val="28"/>
        </w:rPr>
        <w:t>
      6)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7)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При утере, порче лицензии лицензиат имеет право на получение дубликатов лицензии.</w:t>
      </w:r>
      <w:r>
        <w:br/>
      </w:r>
      <w:r>
        <w:rPr>
          <w:rFonts w:ascii="Times New Roman"/>
          <w:b w:val="false"/>
          <w:i w:val="false"/>
          <w:color w:val="000000"/>
          <w:sz w:val="28"/>
        </w:rPr>
        <w:t>
</w:t>
      </w:r>
      <w:r>
        <w:rPr>
          <w:rFonts w:ascii="Times New Roman"/>
          <w:b w:val="false"/>
          <w:i w:val="false"/>
          <w:color w:val="000000"/>
          <w:sz w:val="28"/>
        </w:rPr>
        <w:t>
      Если лицензия была выдана на бумажном носителе, лицензиат вправе по заявлению перевести ее в электронный формат без получения дубликата.</w:t>
      </w:r>
      <w:r>
        <w:br/>
      </w:r>
      <w:r>
        <w:rPr>
          <w:rFonts w:ascii="Times New Roman"/>
          <w:b w:val="false"/>
          <w:i w:val="false"/>
          <w:color w:val="000000"/>
          <w:sz w:val="28"/>
        </w:rPr>
        <w:t>
</w:t>
      </w:r>
      <w:r>
        <w:rPr>
          <w:rFonts w:ascii="Times New Roman"/>
          <w:b w:val="false"/>
          <w:i w:val="false"/>
          <w:color w:val="000000"/>
          <w:sz w:val="28"/>
        </w:rPr>
        <w:t>
      Утерянные, испорченные бланки лицензии считаются недействительными со дня подачи лицензиатом письменного заявления лицензиару.</w:t>
      </w:r>
      <w:r>
        <w:br/>
      </w:r>
      <w:r>
        <w:rPr>
          <w:rFonts w:ascii="Times New Roman"/>
          <w:b w:val="false"/>
          <w:i w:val="false"/>
          <w:color w:val="000000"/>
          <w:sz w:val="28"/>
        </w:rPr>
        <w:t>
</w:t>
      </w:r>
      <w:r>
        <w:rPr>
          <w:rFonts w:ascii="Times New Roman"/>
          <w:b w:val="false"/>
          <w:i w:val="false"/>
          <w:color w:val="000000"/>
          <w:sz w:val="28"/>
        </w:rPr>
        <w:t>
      Лицензиар в течение двух рабочих дней со дня подачи заявления производит выдачу дубликатов лицензии с присвоением нового номера в правом верхнем углу.</w:t>
      </w:r>
      <w:r>
        <w:br/>
      </w:r>
      <w:r>
        <w:rPr>
          <w:rFonts w:ascii="Times New Roman"/>
          <w:b w:val="false"/>
          <w:i w:val="false"/>
          <w:color w:val="000000"/>
          <w:sz w:val="28"/>
        </w:rPr>
        <w:t>
</w:t>
      </w:r>
      <w:r>
        <w:rPr>
          <w:rFonts w:ascii="Times New Roman"/>
          <w:b w:val="false"/>
          <w:i w:val="false"/>
          <w:color w:val="000000"/>
          <w:sz w:val="28"/>
        </w:rPr>
        <w:t>
      Для выдачи дубликата лицензии получатели государственной услуги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 о выдаче дубликата лицензии;</w:t>
      </w:r>
      <w:r>
        <w:br/>
      </w:r>
      <w:r>
        <w:rPr>
          <w:rFonts w:ascii="Times New Roman"/>
          <w:b w:val="false"/>
          <w:i w:val="false"/>
          <w:color w:val="000000"/>
          <w:sz w:val="28"/>
        </w:rPr>
        <w:t>
</w:t>
      </w:r>
      <w:r>
        <w:rPr>
          <w:rFonts w:ascii="Times New Roman"/>
          <w:b w:val="false"/>
          <w:i w:val="false"/>
          <w:color w:val="000000"/>
          <w:sz w:val="28"/>
        </w:rPr>
        <w:t>
      2) копию документа, подтверждающего уплату в бюджет лицензионного сбора на занятие адвокатской деятельностью,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3)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4) оригинал лицензии (в случае порчи лицензии лицензиат до получения дубликата лицензии возвращает лицензиару ранее выданную лицензию);</w:t>
      </w:r>
      <w:r>
        <w:br/>
      </w:r>
      <w:r>
        <w:rPr>
          <w:rFonts w:ascii="Times New Roman"/>
          <w:b w:val="false"/>
          <w:i w:val="false"/>
          <w:color w:val="000000"/>
          <w:sz w:val="28"/>
        </w:rPr>
        <w:t>
</w:t>
      </w:r>
      <w:r>
        <w:rPr>
          <w:rFonts w:ascii="Times New Roman"/>
          <w:b w:val="false"/>
          <w:i w:val="false"/>
          <w:color w:val="000000"/>
          <w:sz w:val="28"/>
        </w:rPr>
        <w:t>
      5) документ, подтверждающий утерю лицензии;</w:t>
      </w:r>
      <w:r>
        <w:br/>
      </w:r>
      <w:r>
        <w:rPr>
          <w:rFonts w:ascii="Times New Roman"/>
          <w:b w:val="false"/>
          <w:i w:val="false"/>
          <w:color w:val="000000"/>
          <w:sz w:val="28"/>
        </w:rPr>
        <w:t>
</w:t>
      </w:r>
      <w:r>
        <w:rPr>
          <w:rFonts w:ascii="Times New Roman"/>
          <w:b w:val="false"/>
          <w:i w:val="false"/>
          <w:color w:val="000000"/>
          <w:sz w:val="28"/>
        </w:rPr>
        <w:t>
      6)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7)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На портале:</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подписанного ЭЦП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данные документов:</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прошедшие стажировку и аттестацию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удостоверяющих личность получателя государственной услуги – физического лица;</w:t>
      </w:r>
      <w:r>
        <w:br/>
      </w:r>
      <w:r>
        <w:rPr>
          <w:rFonts w:ascii="Times New Roman"/>
          <w:b w:val="false"/>
          <w:i w:val="false"/>
          <w:color w:val="000000"/>
          <w:sz w:val="28"/>
        </w:rPr>
        <w:t>
</w:t>
      </w:r>
      <w:r>
        <w:rPr>
          <w:rFonts w:ascii="Times New Roman"/>
          <w:b w:val="false"/>
          <w:i w:val="false"/>
          <w:color w:val="000000"/>
          <w:sz w:val="28"/>
        </w:rPr>
        <w:t>
      2) диплома о высшем юридическом образовании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3)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4) сведения об отсутствии судимости;</w:t>
      </w:r>
      <w:r>
        <w:br/>
      </w:r>
      <w:r>
        <w:rPr>
          <w:rFonts w:ascii="Times New Roman"/>
          <w:b w:val="false"/>
          <w:i w:val="false"/>
          <w:color w:val="000000"/>
          <w:sz w:val="28"/>
        </w:rPr>
        <w:t>
</w:t>
      </w:r>
      <w:r>
        <w:rPr>
          <w:rFonts w:ascii="Times New Roman"/>
          <w:b w:val="false"/>
          <w:i w:val="false"/>
          <w:color w:val="000000"/>
          <w:sz w:val="28"/>
        </w:rPr>
        <w:t>
      5)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6) заключение о прохождении стажировки (не представляется в случае оформления заключения в электронном виде либо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удостоверяющих личность получателя государственной услуги – физического лица;</w:t>
      </w:r>
      <w:r>
        <w:br/>
      </w:r>
      <w:r>
        <w:rPr>
          <w:rFonts w:ascii="Times New Roman"/>
          <w:b w:val="false"/>
          <w:i w:val="false"/>
          <w:color w:val="000000"/>
          <w:sz w:val="28"/>
        </w:rPr>
        <w:t>
</w:t>
      </w:r>
      <w:r>
        <w:rPr>
          <w:rFonts w:ascii="Times New Roman"/>
          <w:b w:val="false"/>
          <w:i w:val="false"/>
          <w:color w:val="000000"/>
          <w:sz w:val="28"/>
        </w:rPr>
        <w:t>
      2)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xml:space="preserve">
      3) заключение о прохождении стажировки (не представляется в случае оформления заключения в электронном виде либо прикрепляется к электронному запросу в виде электронной сканированной копии); </w:t>
      </w:r>
      <w:r>
        <w:br/>
      </w:r>
      <w:r>
        <w:rPr>
          <w:rFonts w:ascii="Times New Roman"/>
          <w:b w:val="false"/>
          <w:i w:val="false"/>
          <w:color w:val="000000"/>
          <w:sz w:val="28"/>
        </w:rPr>
        <w:t>
</w:t>
      </w:r>
      <w:r>
        <w:rPr>
          <w:rFonts w:ascii="Times New Roman"/>
          <w:b w:val="false"/>
          <w:i w:val="false"/>
          <w:color w:val="000000"/>
          <w:sz w:val="28"/>
        </w:rPr>
        <w:t>
      4)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xml:space="preserve">
      5) справку, подтверждающую сдачу квалификационного экзамена на должность судьи (прикрепляется к электронному запросу в виде электронной сканированной копии); </w:t>
      </w:r>
      <w:r>
        <w:br/>
      </w:r>
      <w:r>
        <w:rPr>
          <w:rFonts w:ascii="Times New Roman"/>
          <w:b w:val="false"/>
          <w:i w:val="false"/>
          <w:color w:val="000000"/>
          <w:sz w:val="28"/>
        </w:rPr>
        <w:t>
</w:t>
      </w:r>
      <w:r>
        <w:rPr>
          <w:rFonts w:ascii="Times New Roman"/>
          <w:b w:val="false"/>
          <w:i w:val="false"/>
          <w:color w:val="000000"/>
          <w:sz w:val="28"/>
        </w:rPr>
        <w:t>
      6) документ о прохождении стажировки в суде и положительном отзыве пленарного заседания областного или приравненного к нему суда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7) сведения об отсутствии судимости.</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прекратившие полномочия судьи по основаниям, предусмотренным подпунктами 1), 2), 3), 9) и 12)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от 25 декабря 2000 года «О судебной системе и статусе судей Республики Казахстан»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удостоверяющих личность получателя государственной услуги – физического лица;</w:t>
      </w:r>
      <w:r>
        <w:br/>
      </w:r>
      <w:r>
        <w:rPr>
          <w:rFonts w:ascii="Times New Roman"/>
          <w:b w:val="false"/>
          <w:i w:val="false"/>
          <w:color w:val="000000"/>
          <w:sz w:val="28"/>
        </w:rPr>
        <w:t>
</w:t>
      </w:r>
      <w:r>
        <w:rPr>
          <w:rFonts w:ascii="Times New Roman"/>
          <w:b w:val="false"/>
          <w:i w:val="false"/>
          <w:color w:val="000000"/>
          <w:sz w:val="28"/>
        </w:rPr>
        <w:t>
      2)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3) Указ Президента Республики Казахстан о назначении на должность судьи и об освобождении от должности судьи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4)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5) сведения об отсутствии судимости.</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уволенные из органов прокуратуры и следствия, при наличии стажа работы в должности прокурора или следователя не менее десяти лет, за исключением уволенных по отрицательным мотивам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удостоверяющих личность получателя государственной услуги – физического лица;</w:t>
      </w:r>
      <w:r>
        <w:br/>
      </w:r>
      <w:r>
        <w:rPr>
          <w:rFonts w:ascii="Times New Roman"/>
          <w:b w:val="false"/>
          <w:i w:val="false"/>
          <w:color w:val="000000"/>
          <w:sz w:val="28"/>
        </w:rPr>
        <w:t>
</w:t>
      </w:r>
      <w:r>
        <w:rPr>
          <w:rFonts w:ascii="Times New Roman"/>
          <w:b w:val="false"/>
          <w:i w:val="false"/>
          <w:color w:val="000000"/>
          <w:sz w:val="28"/>
        </w:rPr>
        <w:t>
      2)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3) трудовую книжку или иного документа, подтверждающего стаж работы в органах прокуратуры или следствия и содержащих причину освобождения от занимаемой должности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4) заключение о прохождении стажировки (не предоставляется в случае, если заключение оформлено в электронном виде, либо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5)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6) сведения об отсутствии судимости.</w:t>
      </w:r>
      <w:r>
        <w:br/>
      </w:r>
      <w:r>
        <w:rPr>
          <w:rFonts w:ascii="Times New Roman"/>
          <w:b w:val="false"/>
          <w:i w:val="false"/>
          <w:color w:val="000000"/>
          <w:sz w:val="28"/>
        </w:rPr>
        <w:t>
</w:t>
      </w:r>
      <w:r>
        <w:rPr>
          <w:rFonts w:ascii="Times New Roman"/>
          <w:b w:val="false"/>
          <w:i w:val="false"/>
          <w:color w:val="000000"/>
          <w:sz w:val="28"/>
        </w:rPr>
        <w:t>
      Для переоформления лицензии получатели государственной услуги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удостоверяющих личность получателя государственной услуги – физического лица;</w:t>
      </w:r>
      <w:r>
        <w:br/>
      </w:r>
      <w:r>
        <w:rPr>
          <w:rFonts w:ascii="Times New Roman"/>
          <w:b w:val="false"/>
          <w:i w:val="false"/>
          <w:color w:val="000000"/>
          <w:sz w:val="28"/>
        </w:rPr>
        <w:t>
</w:t>
      </w:r>
      <w:r>
        <w:rPr>
          <w:rFonts w:ascii="Times New Roman"/>
          <w:b w:val="false"/>
          <w:i w:val="false"/>
          <w:color w:val="000000"/>
          <w:sz w:val="28"/>
        </w:rPr>
        <w:t>
      2)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3)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4) копию свидетельства о перемене фамилии, имени и отчества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5) оригинал лицензии (лицензиат до получения переоформленной лицензии возвращает лицензиару ранее выданную лицензию);</w:t>
      </w:r>
      <w:r>
        <w:br/>
      </w:r>
      <w:r>
        <w:rPr>
          <w:rFonts w:ascii="Times New Roman"/>
          <w:b w:val="false"/>
          <w:i w:val="false"/>
          <w:color w:val="000000"/>
          <w:sz w:val="28"/>
        </w:rPr>
        <w:t>
</w:t>
      </w:r>
      <w:r>
        <w:rPr>
          <w:rFonts w:ascii="Times New Roman"/>
          <w:b w:val="false"/>
          <w:i w:val="false"/>
          <w:color w:val="000000"/>
          <w:sz w:val="28"/>
        </w:rPr>
        <w:t>
      6) сведения об отсутствии судимости.</w:t>
      </w:r>
      <w:r>
        <w:br/>
      </w:r>
      <w:r>
        <w:rPr>
          <w:rFonts w:ascii="Times New Roman"/>
          <w:b w:val="false"/>
          <w:i w:val="false"/>
          <w:color w:val="000000"/>
          <w:sz w:val="28"/>
        </w:rPr>
        <w:t>
</w:t>
      </w:r>
      <w:r>
        <w:rPr>
          <w:rFonts w:ascii="Times New Roman"/>
          <w:b w:val="false"/>
          <w:i w:val="false"/>
          <w:color w:val="000000"/>
          <w:sz w:val="28"/>
        </w:rPr>
        <w:t>
      Для выдачи дубликата лицензии получатели государственной услуги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удостоверяющих личность получателя государственной услуги – физического лица;</w:t>
      </w:r>
      <w:r>
        <w:br/>
      </w:r>
      <w:r>
        <w:rPr>
          <w:rFonts w:ascii="Times New Roman"/>
          <w:b w:val="false"/>
          <w:i w:val="false"/>
          <w:color w:val="000000"/>
          <w:sz w:val="28"/>
        </w:rPr>
        <w:t>
</w:t>
      </w:r>
      <w:r>
        <w:rPr>
          <w:rFonts w:ascii="Times New Roman"/>
          <w:b w:val="false"/>
          <w:i w:val="false"/>
          <w:color w:val="000000"/>
          <w:sz w:val="28"/>
        </w:rPr>
        <w:t>
      2)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3)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4) оригинал лицензии (в случае порчи лицензии лицензиат до получения дубликата лицензии возвращает лицензиару ранее выданную лицензию);</w:t>
      </w:r>
      <w:r>
        <w:br/>
      </w:r>
      <w:r>
        <w:rPr>
          <w:rFonts w:ascii="Times New Roman"/>
          <w:b w:val="false"/>
          <w:i w:val="false"/>
          <w:color w:val="000000"/>
          <w:sz w:val="28"/>
        </w:rPr>
        <w:t>
</w:t>
      </w:r>
      <w:r>
        <w:rPr>
          <w:rFonts w:ascii="Times New Roman"/>
          <w:b w:val="false"/>
          <w:i w:val="false"/>
          <w:color w:val="000000"/>
          <w:sz w:val="28"/>
        </w:rPr>
        <w:t>
      5) документ, подтверждающий утерю лицензии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6) сведения об отсутствии судимости.</w:t>
      </w:r>
      <w:r>
        <w:br/>
      </w:r>
      <w:r>
        <w:rPr>
          <w:rFonts w:ascii="Times New Roman"/>
          <w:b w:val="false"/>
          <w:i w:val="false"/>
          <w:color w:val="000000"/>
          <w:sz w:val="28"/>
        </w:rPr>
        <w:t>
</w:t>
      </w:r>
      <w:r>
        <w:rPr>
          <w:rFonts w:ascii="Times New Roman"/>
          <w:b w:val="false"/>
          <w:i w:val="false"/>
          <w:color w:val="000000"/>
          <w:sz w:val="28"/>
        </w:rPr>
        <w:t>
      Сведения, являющиеся государственными электронными информационными ресурсами, уполномоченный орган получает самостоятельно из соответствующих государственных информационных систем через портал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в уполномоченных органах:</w:t>
      </w:r>
      <w:r>
        <w:br/>
      </w:r>
      <w:r>
        <w:rPr>
          <w:rFonts w:ascii="Times New Roman"/>
          <w:b w:val="false"/>
          <w:i w:val="false"/>
          <w:color w:val="000000"/>
          <w:sz w:val="28"/>
        </w:rPr>
        <w:t>
</w:t>
      </w:r>
      <w:r>
        <w:rPr>
          <w:rFonts w:ascii="Times New Roman"/>
          <w:b w:val="false"/>
          <w:i w:val="false"/>
          <w:color w:val="000000"/>
          <w:sz w:val="28"/>
        </w:rPr>
        <w:t>
      1) на прохождение аттестации подается заявление в произвольной форме, образец которого размещен на интернет-ресурсе Министерства: www.minjust.kz;</w:t>
      </w:r>
      <w:r>
        <w:br/>
      </w:r>
      <w:r>
        <w:rPr>
          <w:rFonts w:ascii="Times New Roman"/>
          <w:b w:val="false"/>
          <w:i w:val="false"/>
          <w:color w:val="000000"/>
          <w:sz w:val="28"/>
        </w:rPr>
        <w:t>
</w:t>
      </w:r>
      <w:r>
        <w:rPr>
          <w:rFonts w:ascii="Times New Roman"/>
          <w:b w:val="false"/>
          <w:i w:val="false"/>
          <w:color w:val="000000"/>
          <w:sz w:val="28"/>
        </w:rPr>
        <w:t>
      2) на выдачу лицензии на занятие адвокатской деятельностью получателем государственной услуги производится заполнение заявления установленного образца,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июня 2012 года № 753 «О некоторых вопросах лицензирования», в интернет-ресурсе Министерства: www.minjust.kz.</w:t>
      </w:r>
      <w:r>
        <w:br/>
      </w:r>
      <w:r>
        <w:rPr>
          <w:rFonts w:ascii="Times New Roman"/>
          <w:b w:val="false"/>
          <w:i w:val="false"/>
          <w:color w:val="000000"/>
          <w:sz w:val="28"/>
        </w:rPr>
        <w:t>
</w:t>
      </w:r>
      <w:r>
        <w:rPr>
          <w:rFonts w:ascii="Times New Roman"/>
          <w:b w:val="false"/>
          <w:i w:val="false"/>
          <w:color w:val="000000"/>
          <w:sz w:val="28"/>
        </w:rPr>
        <w:t xml:space="preserve">
      Для получения государственной услуги через портал необходимо заполнить форму электронного запроса. </w:t>
      </w:r>
      <w:r>
        <w:br/>
      </w:r>
      <w:r>
        <w:rPr>
          <w:rFonts w:ascii="Times New Roman"/>
          <w:b w:val="false"/>
          <w:i w:val="false"/>
          <w:color w:val="000000"/>
          <w:sz w:val="28"/>
        </w:rPr>
        <w:t>
</w:t>
      </w:r>
      <w:r>
        <w:rPr>
          <w:rFonts w:ascii="Times New Roman"/>
          <w:b w:val="false"/>
          <w:i w:val="false"/>
          <w:color w:val="000000"/>
          <w:sz w:val="28"/>
        </w:rPr>
        <w:t>
      13. Прием документов на аттестацию, проводимую Аттестационной Комиссией по аттестации лиц, претендующих на занятие адвокатской деятельностью (далее – Комиссия), осуществляется канцелярией территориального органа юстиции областей, города республиканского значения и столицы, по адресам, указанным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Прием документов и выдача лицензии, переоформление, выдача дубликатов лицензии на занятие адвокатской деятельностью осуществляется канцелярией Комитета регистрационной службы и оказания правовой помощи Министерства юстиции Республики Казахстан по адресам, указанным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Документы, указанные в пункте 11 настоящего стандарта принимаются по описи, копия которой направляется (вручается) заявителю с отметкой о дате приема документов указанным органом.</w:t>
      </w:r>
      <w:r>
        <w:br/>
      </w:r>
      <w:r>
        <w:rPr>
          <w:rFonts w:ascii="Times New Roman"/>
          <w:b w:val="false"/>
          <w:i w:val="false"/>
          <w:color w:val="000000"/>
          <w:sz w:val="28"/>
        </w:rPr>
        <w:t>
</w:t>
      </w:r>
      <w:r>
        <w:rPr>
          <w:rFonts w:ascii="Times New Roman"/>
          <w:b w:val="false"/>
          <w:i w:val="false"/>
          <w:color w:val="000000"/>
          <w:sz w:val="28"/>
        </w:rPr>
        <w:t xml:space="preserve">
      При обращении через портал получателю государственной услуги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rPr>
        <w:t>
      15. Решение о прохождении аттестации либо о неаттестации выдаются по формам, установленным в приложениях 2, 3 к настоящему стандарту, не позднее, чем на следующий день после проведения аттестации.</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w:t>
      </w:r>
      <w:r>
        <w:br/>
      </w:r>
      <w:r>
        <w:rPr>
          <w:rFonts w:ascii="Times New Roman"/>
          <w:b w:val="false"/>
          <w:i w:val="false"/>
          <w:color w:val="000000"/>
          <w:sz w:val="28"/>
        </w:rPr>
        <w:t>
</w:t>
      </w:r>
      <w:r>
        <w:rPr>
          <w:rFonts w:ascii="Times New Roman"/>
          <w:b w:val="false"/>
          <w:i w:val="false"/>
          <w:color w:val="000000"/>
          <w:sz w:val="28"/>
        </w:rPr>
        <w:t>
      1. В уполномоченном органе в случаях, если:</w:t>
      </w:r>
      <w:r>
        <w:br/>
      </w:r>
      <w:r>
        <w:rPr>
          <w:rFonts w:ascii="Times New Roman"/>
          <w:b w:val="false"/>
          <w:i w:val="false"/>
          <w:color w:val="000000"/>
          <w:sz w:val="28"/>
        </w:rPr>
        <w:t>
</w:t>
      </w:r>
      <w:r>
        <w:rPr>
          <w:rFonts w:ascii="Times New Roman"/>
          <w:b w:val="false"/>
          <w:i w:val="false"/>
          <w:color w:val="000000"/>
          <w:sz w:val="28"/>
        </w:rPr>
        <w:t>
      1) не представлены документы, требуемые в соответствии с пунктом 11 настоящего стандарта;</w:t>
      </w:r>
      <w:r>
        <w:br/>
      </w:r>
      <w:r>
        <w:rPr>
          <w:rFonts w:ascii="Times New Roman"/>
          <w:b w:val="false"/>
          <w:i w:val="false"/>
          <w:color w:val="000000"/>
          <w:sz w:val="28"/>
        </w:rPr>
        <w:t>
</w:t>
      </w:r>
      <w:r>
        <w:rPr>
          <w:rFonts w:ascii="Times New Roman"/>
          <w:b w:val="false"/>
          <w:i w:val="false"/>
          <w:color w:val="000000"/>
          <w:sz w:val="28"/>
        </w:rPr>
        <w:t>
      2) занятие видом деятельности запрещено законами Республики Казахстан для данной категории субъектов;</w:t>
      </w:r>
      <w:r>
        <w:br/>
      </w:r>
      <w:r>
        <w:rPr>
          <w:rFonts w:ascii="Times New Roman"/>
          <w:b w:val="false"/>
          <w:i w:val="false"/>
          <w:color w:val="000000"/>
          <w:sz w:val="28"/>
        </w:rPr>
        <w:t>
</w:t>
      </w:r>
      <w:r>
        <w:rPr>
          <w:rFonts w:ascii="Times New Roman"/>
          <w:b w:val="false"/>
          <w:i w:val="false"/>
          <w:color w:val="000000"/>
          <w:sz w:val="28"/>
        </w:rPr>
        <w:t>
      3)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4) заявитель не соответствует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5) в отношении заявителя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6) судом на основании представления судебного исполнителя запрещено заявителю получать лицензии.</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собственник или владелец информационной системы отказывает в исполнении запроса, если:</w:t>
      </w:r>
      <w:r>
        <w:br/>
      </w:r>
      <w:r>
        <w:rPr>
          <w:rFonts w:ascii="Times New Roman"/>
          <w:b w:val="false"/>
          <w:i w:val="false"/>
          <w:color w:val="000000"/>
          <w:sz w:val="28"/>
        </w:rPr>
        <w:t>
</w:t>
      </w:r>
      <w:r>
        <w:rPr>
          <w:rFonts w:ascii="Times New Roman"/>
          <w:b w:val="false"/>
          <w:i w:val="false"/>
          <w:color w:val="000000"/>
          <w:sz w:val="28"/>
        </w:rPr>
        <w:t>
      1) в отношении запрашиваемого электронного информационного ресурса действуют ограничения доступа и лицо, направившее запрос, не обладает правом доступа к запрашиваемому электронному информационному ресурсу;</w:t>
      </w:r>
      <w:r>
        <w:br/>
      </w:r>
      <w:r>
        <w:rPr>
          <w:rFonts w:ascii="Times New Roman"/>
          <w:b w:val="false"/>
          <w:i w:val="false"/>
          <w:color w:val="000000"/>
          <w:sz w:val="28"/>
        </w:rPr>
        <w:t>
</w:t>
      </w:r>
      <w:r>
        <w:rPr>
          <w:rFonts w:ascii="Times New Roman"/>
          <w:b w:val="false"/>
          <w:i w:val="false"/>
          <w:color w:val="000000"/>
          <w:sz w:val="28"/>
        </w:rPr>
        <w:t>
      2) не располагает запрашиваемым электронным информационным ресурсом и ему не известно, в чьем владении он находится;</w:t>
      </w:r>
      <w:r>
        <w:br/>
      </w:r>
      <w:r>
        <w:rPr>
          <w:rFonts w:ascii="Times New Roman"/>
          <w:b w:val="false"/>
          <w:i w:val="false"/>
          <w:color w:val="000000"/>
          <w:sz w:val="28"/>
        </w:rPr>
        <w:t>
</w:t>
      </w:r>
      <w:r>
        <w:rPr>
          <w:rFonts w:ascii="Times New Roman"/>
          <w:b w:val="false"/>
          <w:i w:val="false"/>
          <w:color w:val="000000"/>
          <w:sz w:val="28"/>
        </w:rPr>
        <w:t>
      3) при уточнении существа запроса не удалось выяснить, о выдаче какого именно электронного информационного ресурса ходатайствует запрашивающее лицо;</w:t>
      </w:r>
      <w:r>
        <w:br/>
      </w:r>
      <w:r>
        <w:rPr>
          <w:rFonts w:ascii="Times New Roman"/>
          <w:b w:val="false"/>
          <w:i w:val="false"/>
          <w:color w:val="000000"/>
          <w:sz w:val="28"/>
        </w:rPr>
        <w:t>
</w:t>
      </w:r>
      <w:r>
        <w:rPr>
          <w:rFonts w:ascii="Times New Roman"/>
          <w:b w:val="false"/>
          <w:i w:val="false"/>
          <w:color w:val="000000"/>
          <w:sz w:val="28"/>
        </w:rPr>
        <w:t>
      4) лицом, запрашивающим электронный информационный ресурс, не оплачены расходы на исполнение запроса, если оплата расходов предусмотрена законодательством Республики Казахстан или договором;</w:t>
      </w:r>
      <w:r>
        <w:br/>
      </w:r>
      <w:r>
        <w:rPr>
          <w:rFonts w:ascii="Times New Roman"/>
          <w:b w:val="false"/>
          <w:i w:val="false"/>
          <w:color w:val="000000"/>
          <w:sz w:val="28"/>
        </w:rPr>
        <w:t>
</w:t>
      </w:r>
      <w:r>
        <w:rPr>
          <w:rFonts w:ascii="Times New Roman"/>
          <w:b w:val="false"/>
          <w:i w:val="false"/>
          <w:color w:val="000000"/>
          <w:sz w:val="28"/>
        </w:rPr>
        <w:t>
      5) запрос не соответствует требованиям, установленным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«Об информатизации».</w:t>
      </w:r>
      <w:r>
        <w:br/>
      </w:r>
      <w:r>
        <w:rPr>
          <w:rFonts w:ascii="Times New Roman"/>
          <w:b w:val="false"/>
          <w:i w:val="false"/>
          <w:color w:val="000000"/>
          <w:sz w:val="28"/>
        </w:rPr>
        <w:t>
</w:t>
      </w:r>
      <w:r>
        <w:rPr>
          <w:rFonts w:ascii="Times New Roman"/>
          <w:b w:val="false"/>
          <w:i w:val="false"/>
          <w:color w:val="000000"/>
          <w:sz w:val="28"/>
        </w:rPr>
        <w:t>
      Уполномоченный орган в течение двух рабочих дней с момента получения документов заявителя (лицензиата) обязан проверить полноту представленных документов. В случае установления факта неполноты представленных документов, лицензиар дает письменный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3. Мотивированный ответ об отказе в предоставлении государственной услуги получатель получает в государственном органе либо личном кабинете на портале в виде электронного документа в сроки, установленные настоящим пунктом.</w:t>
      </w:r>
      <w:r>
        <w:br/>
      </w:r>
      <w:r>
        <w:rPr>
          <w:rFonts w:ascii="Times New Roman"/>
          <w:b w:val="false"/>
          <w:i w:val="false"/>
          <w:color w:val="000000"/>
          <w:sz w:val="28"/>
        </w:rPr>
        <w:t>
</w:t>
      </w:r>
      <w:r>
        <w:rPr>
          <w:rFonts w:ascii="Times New Roman"/>
          <w:b w:val="false"/>
          <w:i w:val="false"/>
          <w:color w:val="000000"/>
          <w:sz w:val="28"/>
        </w:rPr>
        <w:t>
      Собственник или владелец информационной системы в течение пяти рабочих дней уведомляет лицо, направившее запрос, об отказе в исполнении запроса по основаниям, предусмотренным подпунктом 1) пункта 2 настоящего стандарта.</w:t>
      </w:r>
    </w:p>
    <w:bookmarkEnd w:id="563"/>
    <w:bookmarkStart w:name="z3211" w:id="564"/>
    <w:p>
      <w:pPr>
        <w:spacing w:after="0"/>
        <w:ind w:left="0"/>
        <w:jc w:val="left"/>
      </w:pPr>
      <w:r>
        <w:rPr>
          <w:rFonts w:ascii="Times New Roman"/>
          <w:b/>
          <w:i w:val="false"/>
          <w:color w:val="000000"/>
        </w:rPr>
        <w:t xml:space="preserve"> 
3. Принципы работы</w:t>
      </w:r>
    </w:p>
    <w:bookmarkEnd w:id="564"/>
    <w:bookmarkStart w:name="z3212" w:id="565"/>
    <w:p>
      <w:pPr>
        <w:spacing w:after="0"/>
        <w:ind w:left="0"/>
        <w:jc w:val="both"/>
      </w:pPr>
      <w:r>
        <w:rPr>
          <w:rFonts w:ascii="Times New Roman"/>
          <w:b w:val="false"/>
          <w:i w:val="false"/>
          <w:color w:val="000000"/>
          <w:sz w:val="28"/>
        </w:rPr>
        <w:t>
      17. Деятельность уполномоченного органа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565"/>
    <w:bookmarkStart w:name="z3213" w:id="566"/>
    <w:p>
      <w:pPr>
        <w:spacing w:after="0"/>
        <w:ind w:left="0"/>
        <w:jc w:val="left"/>
      </w:pPr>
      <w:r>
        <w:rPr>
          <w:rFonts w:ascii="Times New Roman"/>
          <w:b/>
          <w:i w:val="false"/>
          <w:color w:val="000000"/>
        </w:rPr>
        <w:t xml:space="preserve"> 
4. Результаты работы</w:t>
      </w:r>
    </w:p>
    <w:bookmarkEnd w:id="566"/>
    <w:bookmarkStart w:name="z3214" w:id="567"/>
    <w:p>
      <w:pPr>
        <w:spacing w:after="0"/>
        <w:ind w:left="0"/>
        <w:jc w:val="both"/>
      </w:pPr>
      <w:r>
        <w:rPr>
          <w:rFonts w:ascii="Times New Roman"/>
          <w:b w:val="false"/>
          <w:i w:val="false"/>
          <w:color w:val="000000"/>
          <w:sz w:val="28"/>
        </w:rPr>
        <w:t>
      18. Результаты оказания государственной услуги получателям измеряются показателями качества и эффективности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уполномоченного органа, ежегодно утверждаются соответствующим приказом Министра юстиции.</w:t>
      </w:r>
    </w:p>
    <w:bookmarkEnd w:id="567"/>
    <w:bookmarkStart w:name="z3216" w:id="568"/>
    <w:p>
      <w:pPr>
        <w:spacing w:after="0"/>
        <w:ind w:left="0"/>
        <w:jc w:val="left"/>
      </w:pPr>
      <w:r>
        <w:rPr>
          <w:rFonts w:ascii="Times New Roman"/>
          <w:b/>
          <w:i w:val="false"/>
          <w:color w:val="000000"/>
        </w:rPr>
        <w:t xml:space="preserve"> 
5. Порядок обжалования</w:t>
      </w:r>
    </w:p>
    <w:bookmarkEnd w:id="568"/>
    <w:bookmarkStart w:name="z3217" w:id="569"/>
    <w:p>
      <w:pPr>
        <w:spacing w:after="0"/>
        <w:ind w:left="0"/>
        <w:jc w:val="both"/>
      </w:pPr>
      <w:r>
        <w:rPr>
          <w:rFonts w:ascii="Times New Roman"/>
          <w:b w:val="false"/>
          <w:i w:val="false"/>
          <w:color w:val="000000"/>
          <w:sz w:val="28"/>
        </w:rPr>
        <w:t>
      20. Канцелярия уполномоченного органа или Министерства юстиции Республики Казахстан разъясняет порядок обжалования действий (бездействия) уполномоченных должностных лиц и оказывает содействие в подготовке жалобы по адресу: 010000, город Астана, ул. Орынбор, дом № 8, здание «Дом министерств», 13 подъезд, кабинеты № 1021 и (или) № 925, также по телефонам: 8 (7172) 74-07-68, 74-07-97.</w:t>
      </w:r>
      <w:r>
        <w:br/>
      </w:r>
      <w:r>
        <w:rPr>
          <w:rFonts w:ascii="Times New Roman"/>
          <w:b w:val="false"/>
          <w:i w:val="false"/>
          <w:color w:val="000000"/>
          <w:sz w:val="28"/>
        </w:rPr>
        <w:t>
</w:t>
      </w:r>
      <w:r>
        <w:rPr>
          <w:rFonts w:ascii="Times New Roman"/>
          <w:b w:val="false"/>
          <w:i w:val="false"/>
          <w:color w:val="000000"/>
          <w:sz w:val="28"/>
        </w:rPr>
        <w:t xml:space="preserve">
      Информацию о порядке обжалования действий работы портала можно получить по телефону call-центра (1414). </w:t>
      </w:r>
      <w:r>
        <w:br/>
      </w:r>
      <w:r>
        <w:rPr>
          <w:rFonts w:ascii="Times New Roman"/>
          <w:b w:val="false"/>
          <w:i w:val="false"/>
          <w:color w:val="000000"/>
          <w:sz w:val="28"/>
        </w:rPr>
        <w:t>
</w:t>
      </w:r>
      <w:r>
        <w:rPr>
          <w:rFonts w:ascii="Times New Roman"/>
          <w:b w:val="false"/>
          <w:i w:val="false"/>
          <w:color w:val="000000"/>
          <w:sz w:val="28"/>
        </w:rPr>
        <w:t xml:space="preserve">
      21. Жалобы в случаях несогласия с результатом оказанной государственной услуги направляются по выбору получателя путем обращения: </w:t>
      </w:r>
      <w:r>
        <w:br/>
      </w:r>
      <w:r>
        <w:rPr>
          <w:rFonts w:ascii="Times New Roman"/>
          <w:b w:val="false"/>
          <w:i w:val="false"/>
          <w:color w:val="000000"/>
          <w:sz w:val="28"/>
        </w:rPr>
        <w:t>
</w:t>
      </w:r>
      <w:r>
        <w:rPr>
          <w:rFonts w:ascii="Times New Roman"/>
          <w:b w:val="false"/>
          <w:i w:val="false"/>
          <w:color w:val="000000"/>
          <w:sz w:val="28"/>
        </w:rPr>
        <w:t>
      1) в уполномоченные органы в рабочие дни с 9.00 часов до 17.00 часов, с обеденным перерывом с 13.00 часов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 На портале – по номеру телефона call-центра (1414). </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получателем направляются путем обращения:</w:t>
      </w:r>
      <w:r>
        <w:br/>
      </w:r>
      <w:r>
        <w:rPr>
          <w:rFonts w:ascii="Times New Roman"/>
          <w:b w:val="false"/>
          <w:i w:val="false"/>
          <w:color w:val="000000"/>
          <w:sz w:val="28"/>
        </w:rPr>
        <w:t>
</w:t>
      </w:r>
      <w:r>
        <w:rPr>
          <w:rFonts w:ascii="Times New Roman"/>
          <w:b w:val="false"/>
          <w:i w:val="false"/>
          <w:color w:val="000000"/>
          <w:sz w:val="28"/>
        </w:rPr>
        <w:t>
      1) в Комитет регистрационной службы и оказания правовой помощи Министерства юстиции Республики Казахстан в рабочие дни с 9.00. часов до 17.00 часов, с обеденным перерывом с 13.00 часов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 На портале – по номеру телефона call-центра (1414). </w:t>
      </w:r>
      <w:r>
        <w:br/>
      </w:r>
      <w:r>
        <w:rPr>
          <w:rFonts w:ascii="Times New Roman"/>
          <w:b w:val="false"/>
          <w:i w:val="false"/>
          <w:color w:val="000000"/>
          <w:sz w:val="28"/>
        </w:rPr>
        <w:t>
</w:t>
      </w:r>
      <w:r>
        <w:rPr>
          <w:rFonts w:ascii="Times New Roman"/>
          <w:b w:val="false"/>
          <w:i w:val="false"/>
          <w:color w:val="000000"/>
          <w:sz w:val="28"/>
        </w:rPr>
        <w:t xml:space="preserve">
      23. В случае несогласия с результатами оказанной государственной услуги получатель, государственной услуги обращается: </w:t>
      </w:r>
      <w:r>
        <w:br/>
      </w:r>
      <w:r>
        <w:rPr>
          <w:rFonts w:ascii="Times New Roman"/>
          <w:b w:val="false"/>
          <w:i w:val="false"/>
          <w:color w:val="000000"/>
          <w:sz w:val="28"/>
        </w:rPr>
        <w:t>
</w:t>
      </w:r>
      <w:r>
        <w:rPr>
          <w:rFonts w:ascii="Times New Roman"/>
          <w:b w:val="false"/>
          <w:i w:val="false"/>
          <w:color w:val="000000"/>
          <w:sz w:val="28"/>
        </w:rPr>
        <w:t>
      1) в уполномоченные органы в рабочие дни с 9.00 часов до 17.00 часов, с обеденным перерывом с 13.00 часов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 На портале – по номеру телефона call-центра (1414). </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государственной услуги получатель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устной или в письменной форме по почте или в электронном виде в случаях, предусмотренных действующим законодательством, либо нарочно через канцелярию уполномоченного органа.</w:t>
      </w:r>
      <w:r>
        <w:br/>
      </w:r>
      <w:r>
        <w:rPr>
          <w:rFonts w:ascii="Times New Roman"/>
          <w:b w:val="false"/>
          <w:i w:val="false"/>
          <w:color w:val="000000"/>
          <w:sz w:val="28"/>
        </w:rPr>
        <w:t>
</w:t>
      </w:r>
      <w:r>
        <w:rPr>
          <w:rFonts w:ascii="Times New Roman"/>
          <w:b w:val="false"/>
          <w:i w:val="false"/>
          <w:color w:val="000000"/>
          <w:sz w:val="28"/>
        </w:rPr>
        <w:t>
      Жалоба подается на имя руководителя уполномоченного органа, адреса и телефоны руководителей которого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В необходимых случаях получателем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его сотрудником. </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в уполномоченном органе поступившей как нарочно, так и по почте является ее регистрация в Единой системе электронного документооборота (ЕСЭДО),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непосредственно обратившемуся письменно к субъекту,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На портале:</w:t>
      </w:r>
      <w:r>
        <w:br/>
      </w:r>
      <w:r>
        <w:rPr>
          <w:rFonts w:ascii="Times New Roman"/>
          <w:b w:val="false"/>
          <w:i w:val="false"/>
          <w:color w:val="000000"/>
          <w:sz w:val="28"/>
        </w:rPr>
        <w:t>
</w:t>
      </w:r>
      <w:r>
        <w:rPr>
          <w:rFonts w:ascii="Times New Roman"/>
          <w:b w:val="false"/>
          <w:i w:val="false"/>
          <w:color w:val="000000"/>
          <w:sz w:val="28"/>
        </w:rPr>
        <w:t>
      после отправки электронного обращения через портал получателю государственной услуги из «личного кабинета» доступна информация об обращении, которая обновляется в ходе обработки обращения в Комитет регистрационной службы и оказания правовой помощи Министерства юстиции Республики Казахстан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юстиции Республики Казахстан: 010000, город Астана, улица Орынбор, дом № 8, интернет-ресурс: www.minjust.kz.</w:t>
      </w:r>
    </w:p>
    <w:bookmarkEnd w:id="569"/>
    <w:bookmarkStart w:name="z3240" w:id="57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«Проведение аттестации и выдача </w:t>
      </w:r>
      <w:r>
        <w:br/>
      </w:r>
      <w:r>
        <w:rPr>
          <w:rFonts w:ascii="Times New Roman"/>
          <w:b w:val="false"/>
          <w:i w:val="false"/>
          <w:color w:val="000000"/>
          <w:sz w:val="28"/>
        </w:rPr>
        <w:t>
лицензии, переоформление, выдача</w:t>
      </w:r>
      <w:r>
        <w:br/>
      </w:r>
      <w:r>
        <w:rPr>
          <w:rFonts w:ascii="Times New Roman"/>
          <w:b w:val="false"/>
          <w:i w:val="false"/>
          <w:color w:val="000000"/>
          <w:sz w:val="28"/>
        </w:rPr>
        <w:t xml:space="preserve">
дубликатов лицензии на занятие </w:t>
      </w:r>
      <w:r>
        <w:br/>
      </w:r>
      <w:r>
        <w:rPr>
          <w:rFonts w:ascii="Times New Roman"/>
          <w:b w:val="false"/>
          <w:i w:val="false"/>
          <w:color w:val="000000"/>
          <w:sz w:val="28"/>
        </w:rPr>
        <w:t xml:space="preserve">
адвокатской деятельностью»  </w:t>
      </w:r>
    </w:p>
    <w:bookmarkEnd w:id="570"/>
    <w:bookmarkStart w:name="z3241" w:id="571"/>
    <w:p>
      <w:pPr>
        <w:spacing w:after="0"/>
        <w:ind w:left="0"/>
        <w:jc w:val="left"/>
      </w:pPr>
      <w:r>
        <w:rPr>
          <w:rFonts w:ascii="Times New Roman"/>
          <w:b/>
          <w:i w:val="false"/>
          <w:color w:val="000000"/>
        </w:rPr>
        <w:t xml:space="preserve"> 
Адреса и телефоны уполномоченных органов </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424"/>
        <w:gridCol w:w="4058"/>
        <w:gridCol w:w="1775"/>
        <w:gridCol w:w="2409"/>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Адрес расположения </w:t>
            </w:r>
          </w:p>
          <w:p>
            <w:pPr>
              <w:spacing w:after="20"/>
              <w:ind w:left="20"/>
              <w:jc w:val="both"/>
            </w:pPr>
            <w:r>
              <w:rPr>
                <w:rFonts w:ascii="Times New Roman"/>
                <w:b/>
                <w:i w:val="false"/>
                <w:color w:val="000000"/>
                <w:sz w:val="20"/>
              </w:rPr>
              <w:t>и электронный адрес</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 Астана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г.Астана пр. Победы, 15 www.astanajust.kz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39-12-13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32-55-22</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 Алматы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г. Алматы ул. Зенкова, 47 www.justalmaty.kz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91-88-16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91-88-44</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г.Кокшетау  ул.М.Горького,37 Akmola_just@mail.ru.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25-29-16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40-23-21</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040000 г.Талдыкорган  ул.Коблиса – Жырау, 69 «А» propaganda_ust@mail.ru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24-32-54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21-08-15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0300000, г. Актобе ул. Абылхаир Хана,51 «А» otd_pravo@mail.ru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56-22-26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56-30-80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г.Атырау ул. Азаттык, 140, aqilet_qep37@ 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35-75-37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35-75-38</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г.Усть-Каменогорск  ул. Ворошилова, 6 justvko@ustk.kz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22-19-83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75-46-33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г.Тараз Пл. Достык Дом юстиции depjust-taraz.kz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51-35-45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43-05-05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г.Уральск пр.Ленина, 208 Uralsk_DU@mail.ru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51-35-45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51-50-55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 г.Караганда  ул. Ленина, 72/2 du_karaganda51@ 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42-05-33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г.Костанай  ул.Тарана, 38 kost_yust@minjust.kz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53-11-38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54-82-23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г. Кызылорда  Айтеке Би, 29 www.adiletkyzylorda.kz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27-04-72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27-04-72</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 Актау 14 м-н, 11 www depjust_mangistau.kz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42-05-70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42-11-17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г.Павлодар  ул. Ленина, 18 propaganda_08@mail.ru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32-73-10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32-09-55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 Петропавловск  ул. Конституции, 72 www.dj-sko.kz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33-26-35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33-26-35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г. Шымкент  ул. Желтоксан, 16 ukodu@mail.ru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33-79-29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23-23-76</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регистрационной службы и оказания правовой помощи Министерства юстиции Республики Казахстан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Орынбор, д. № 8 www.minjust.kz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74-07-87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74-02-76</w:t>
            </w:r>
          </w:p>
        </w:tc>
      </w:tr>
    </w:tbl>
    <w:bookmarkStart w:name="z3242" w:id="57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«Проведение аттестации и выдача </w:t>
      </w:r>
      <w:r>
        <w:br/>
      </w:r>
      <w:r>
        <w:rPr>
          <w:rFonts w:ascii="Times New Roman"/>
          <w:b w:val="false"/>
          <w:i w:val="false"/>
          <w:color w:val="000000"/>
          <w:sz w:val="28"/>
        </w:rPr>
        <w:t>
лицензии, переоформление, выдача</w:t>
      </w:r>
      <w:r>
        <w:br/>
      </w:r>
      <w:r>
        <w:rPr>
          <w:rFonts w:ascii="Times New Roman"/>
          <w:b w:val="false"/>
          <w:i w:val="false"/>
          <w:color w:val="000000"/>
          <w:sz w:val="28"/>
        </w:rPr>
        <w:t xml:space="preserve">
дубликатов лицензии на занятие </w:t>
      </w:r>
      <w:r>
        <w:br/>
      </w:r>
      <w:r>
        <w:rPr>
          <w:rFonts w:ascii="Times New Roman"/>
          <w:b w:val="false"/>
          <w:i w:val="false"/>
          <w:color w:val="000000"/>
          <w:sz w:val="28"/>
        </w:rPr>
        <w:t xml:space="preserve">
адвокатской деятельностью»  </w:t>
      </w:r>
    </w:p>
    <w:bookmarkEnd w:id="572"/>
    <w:p>
      <w:pPr>
        <w:spacing w:after="0"/>
        <w:ind w:left="0"/>
        <w:jc w:val="both"/>
      </w:pPr>
      <w:r>
        <w:rPr>
          <w:rFonts w:ascii="Times New Roman"/>
          <w:b w:val="false"/>
          <w:i w:val="false"/>
          <w:color w:val="000000"/>
          <w:sz w:val="28"/>
        </w:rPr>
        <w:t>Решение Комиссии об аттестации</w:t>
      </w:r>
      <w:r>
        <w:br/>
      </w:r>
      <w:r>
        <w:rPr>
          <w:rFonts w:ascii="Times New Roman"/>
          <w:b w:val="false"/>
          <w:i w:val="false"/>
          <w:color w:val="000000"/>
          <w:sz w:val="28"/>
        </w:rPr>
        <w:t>
претендента на занятие адвокатской деятельностью</w:t>
      </w:r>
    </w:p>
    <w:p>
      <w:pPr>
        <w:spacing w:after="0"/>
        <w:ind w:left="0"/>
        <w:jc w:val="both"/>
      </w:pPr>
      <w:r>
        <w:rPr>
          <w:rFonts w:ascii="Times New Roman"/>
          <w:b w:val="false"/>
          <w:i w:val="false"/>
          <w:color w:val="000000"/>
          <w:sz w:val="28"/>
        </w:rPr>
        <w:t>город ______________                   «____» __________20____ г.</w:t>
      </w:r>
    </w:p>
    <w:p>
      <w:pPr>
        <w:spacing w:after="0"/>
        <w:ind w:left="0"/>
        <w:jc w:val="both"/>
      </w:pPr>
      <w:r>
        <w:rPr>
          <w:rFonts w:ascii="Times New Roman"/>
          <w:b w:val="false"/>
          <w:i w:val="false"/>
          <w:color w:val="000000"/>
          <w:sz w:val="28"/>
        </w:rPr>
        <w:t>По результатам аттестации на занятие адвокатской деятельностью</w:t>
      </w:r>
      <w:r>
        <w:br/>
      </w:r>
      <w:r>
        <w:rPr>
          <w:rFonts w:ascii="Times New Roman"/>
          <w:b w:val="false"/>
          <w:i w:val="false"/>
          <w:color w:val="000000"/>
          <w:sz w:val="28"/>
        </w:rPr>
        <w:t>
____________________________________________________________ набрал:</w:t>
      </w:r>
      <w:r>
        <w:br/>
      </w:r>
      <w:r>
        <w:rPr>
          <w:rFonts w:ascii="Times New Roman"/>
          <w:b w:val="false"/>
          <w:i w:val="false"/>
          <w:color w:val="000000"/>
          <w:sz w:val="28"/>
        </w:rPr>
        <w:t>
          (Ф.И.О.)</w:t>
      </w:r>
      <w:r>
        <w:br/>
      </w:r>
      <w:r>
        <w:rPr>
          <w:rFonts w:ascii="Times New Roman"/>
          <w:b w:val="false"/>
          <w:i w:val="false"/>
          <w:color w:val="000000"/>
          <w:sz w:val="28"/>
        </w:rPr>
        <w:t>
по тестированию ___________________ баллов</w:t>
      </w:r>
      <w:r>
        <w:br/>
      </w:r>
      <w:r>
        <w:rPr>
          <w:rFonts w:ascii="Times New Roman"/>
          <w:b w:val="false"/>
          <w:i w:val="false"/>
          <w:color w:val="000000"/>
          <w:sz w:val="28"/>
        </w:rPr>
        <w:t xml:space="preserve">
по экзаменационному билету _________баллов </w:t>
      </w:r>
    </w:p>
    <w:p>
      <w:pPr>
        <w:spacing w:after="0"/>
        <w:ind w:left="0"/>
        <w:jc w:val="both"/>
      </w:pPr>
      <w:r>
        <w:rPr>
          <w:rFonts w:ascii="Times New Roman"/>
          <w:b w:val="false"/>
          <w:i w:val="false"/>
          <w:color w:val="000000"/>
          <w:sz w:val="28"/>
        </w:rPr>
        <w:t>      Комиссия в составе:</w:t>
      </w:r>
      <w:r>
        <w:br/>
      </w:r>
      <w:r>
        <w:rPr>
          <w:rFonts w:ascii="Times New Roman"/>
          <w:b w:val="false"/>
          <w:i w:val="false"/>
          <w:color w:val="000000"/>
          <w:sz w:val="28"/>
        </w:rPr>
        <w:t>
      Председателя</w:t>
      </w:r>
      <w:r>
        <w:br/>
      </w:r>
      <w:r>
        <w:rPr>
          <w:rFonts w:ascii="Times New Roman"/>
          <w:b w:val="false"/>
          <w:i w:val="false"/>
          <w:color w:val="000000"/>
          <w:sz w:val="28"/>
        </w:rPr>
        <w:t>
      Членов</w:t>
      </w:r>
      <w:r>
        <w:br/>
      </w:r>
      <w:r>
        <w:rPr>
          <w:rFonts w:ascii="Times New Roman"/>
          <w:b w:val="false"/>
          <w:i w:val="false"/>
          <w:color w:val="000000"/>
          <w:sz w:val="28"/>
        </w:rPr>
        <w:t>
      Решила:</w:t>
      </w:r>
    </w:p>
    <w:p>
      <w:pPr>
        <w:spacing w:after="0"/>
        <w:ind w:left="0"/>
        <w:jc w:val="both"/>
      </w:pPr>
      <w:r>
        <w:rPr>
          <w:rFonts w:ascii="Times New Roman"/>
          <w:b w:val="false"/>
          <w:i w:val="false"/>
          <w:color w:val="000000"/>
          <w:sz w:val="28"/>
        </w:rPr>
        <w:t>Аттестовать _____________________________</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Председатель Комиссии</w:t>
      </w:r>
      <w:r>
        <w:br/>
      </w:r>
      <w:r>
        <w:rPr>
          <w:rFonts w:ascii="Times New Roman"/>
          <w:b w:val="false"/>
          <w:i w:val="false"/>
          <w:color w:val="000000"/>
          <w:sz w:val="28"/>
        </w:rPr>
        <w:t>
Секретарь Комиссии</w:t>
      </w:r>
    </w:p>
    <w:bookmarkStart w:name="z3243" w:id="57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«Проведение аттестации и выдача </w:t>
      </w:r>
      <w:r>
        <w:br/>
      </w:r>
      <w:r>
        <w:rPr>
          <w:rFonts w:ascii="Times New Roman"/>
          <w:b w:val="false"/>
          <w:i w:val="false"/>
          <w:color w:val="000000"/>
          <w:sz w:val="28"/>
        </w:rPr>
        <w:t>
лицензии, переоформление, выдача</w:t>
      </w:r>
      <w:r>
        <w:br/>
      </w:r>
      <w:r>
        <w:rPr>
          <w:rFonts w:ascii="Times New Roman"/>
          <w:b w:val="false"/>
          <w:i w:val="false"/>
          <w:color w:val="000000"/>
          <w:sz w:val="28"/>
        </w:rPr>
        <w:t xml:space="preserve">
дубликатов лицензии на занятие </w:t>
      </w:r>
      <w:r>
        <w:br/>
      </w:r>
      <w:r>
        <w:rPr>
          <w:rFonts w:ascii="Times New Roman"/>
          <w:b w:val="false"/>
          <w:i w:val="false"/>
          <w:color w:val="000000"/>
          <w:sz w:val="28"/>
        </w:rPr>
        <w:t xml:space="preserve">
адвокатской деятельностью»  </w:t>
      </w:r>
    </w:p>
    <w:bookmarkEnd w:id="573"/>
    <w:p>
      <w:pPr>
        <w:spacing w:after="0"/>
        <w:ind w:left="0"/>
        <w:jc w:val="both"/>
      </w:pPr>
      <w:r>
        <w:rPr>
          <w:rFonts w:ascii="Times New Roman"/>
          <w:b w:val="false"/>
          <w:i w:val="false"/>
          <w:color w:val="000000"/>
          <w:sz w:val="28"/>
        </w:rPr>
        <w:t>Решение Комиссии о неаттестации</w:t>
      </w:r>
      <w:r>
        <w:br/>
      </w:r>
      <w:r>
        <w:rPr>
          <w:rFonts w:ascii="Times New Roman"/>
          <w:b w:val="false"/>
          <w:i w:val="false"/>
          <w:color w:val="000000"/>
          <w:sz w:val="28"/>
        </w:rPr>
        <w:t>
претендента на занятие адвокатской деятельностью</w:t>
      </w:r>
    </w:p>
    <w:p>
      <w:pPr>
        <w:spacing w:after="0"/>
        <w:ind w:left="0"/>
        <w:jc w:val="both"/>
      </w:pPr>
      <w:r>
        <w:rPr>
          <w:rFonts w:ascii="Times New Roman"/>
          <w:b w:val="false"/>
          <w:i w:val="false"/>
          <w:color w:val="000000"/>
          <w:sz w:val="28"/>
        </w:rPr>
        <w:t>город ______________                   «____» __________20____ г.</w:t>
      </w:r>
    </w:p>
    <w:p>
      <w:pPr>
        <w:spacing w:after="0"/>
        <w:ind w:left="0"/>
        <w:jc w:val="both"/>
      </w:pPr>
      <w:r>
        <w:rPr>
          <w:rFonts w:ascii="Times New Roman"/>
          <w:b w:val="false"/>
          <w:i w:val="false"/>
          <w:color w:val="000000"/>
          <w:sz w:val="28"/>
        </w:rPr>
        <w:t xml:space="preserve">По результатам аттестации на занятие адвокатской деятельностью </w:t>
      </w:r>
    </w:p>
    <w:p>
      <w:pPr>
        <w:spacing w:after="0"/>
        <w:ind w:left="0"/>
        <w:jc w:val="both"/>
      </w:pPr>
      <w:r>
        <w:rPr>
          <w:rFonts w:ascii="Times New Roman"/>
          <w:b w:val="false"/>
          <w:i w:val="false"/>
          <w:color w:val="000000"/>
          <w:sz w:val="28"/>
        </w:rPr>
        <w:t>___________________________________________________________ набрал:</w:t>
      </w:r>
      <w:r>
        <w:br/>
      </w:r>
      <w:r>
        <w:rPr>
          <w:rFonts w:ascii="Times New Roman"/>
          <w:b w:val="false"/>
          <w:i w:val="false"/>
          <w:color w:val="000000"/>
          <w:sz w:val="28"/>
        </w:rPr>
        <w:t>
                             (Ф.И.О.)</w:t>
      </w:r>
      <w:r>
        <w:br/>
      </w:r>
      <w:r>
        <w:rPr>
          <w:rFonts w:ascii="Times New Roman"/>
          <w:b w:val="false"/>
          <w:i w:val="false"/>
          <w:color w:val="000000"/>
          <w:sz w:val="28"/>
        </w:rPr>
        <w:t>
по тестированию ___________________ баллов</w:t>
      </w:r>
      <w:r>
        <w:br/>
      </w:r>
      <w:r>
        <w:rPr>
          <w:rFonts w:ascii="Times New Roman"/>
          <w:b w:val="false"/>
          <w:i w:val="false"/>
          <w:color w:val="000000"/>
          <w:sz w:val="28"/>
        </w:rPr>
        <w:t>
по экзаменационному билету _________баллов</w:t>
      </w:r>
      <w:r>
        <w:br/>
      </w:r>
      <w:r>
        <w:rPr>
          <w:rFonts w:ascii="Times New Roman"/>
          <w:b w:val="false"/>
          <w:i w:val="false"/>
          <w:color w:val="000000"/>
          <w:sz w:val="28"/>
        </w:rPr>
        <w:t>
      Комиссия в составе:</w:t>
      </w:r>
      <w:r>
        <w:br/>
      </w:r>
      <w:r>
        <w:rPr>
          <w:rFonts w:ascii="Times New Roman"/>
          <w:b w:val="false"/>
          <w:i w:val="false"/>
          <w:color w:val="000000"/>
          <w:sz w:val="28"/>
        </w:rPr>
        <w:t>
      Председателя</w:t>
      </w:r>
      <w:r>
        <w:br/>
      </w:r>
      <w:r>
        <w:rPr>
          <w:rFonts w:ascii="Times New Roman"/>
          <w:b w:val="false"/>
          <w:i w:val="false"/>
          <w:color w:val="000000"/>
          <w:sz w:val="28"/>
        </w:rPr>
        <w:t>
      Членов</w:t>
      </w:r>
      <w:r>
        <w:br/>
      </w:r>
      <w:r>
        <w:rPr>
          <w:rFonts w:ascii="Times New Roman"/>
          <w:b w:val="false"/>
          <w:i w:val="false"/>
          <w:color w:val="000000"/>
          <w:sz w:val="28"/>
        </w:rPr>
        <w:t>
      Решила:</w:t>
      </w:r>
      <w:r>
        <w:br/>
      </w:r>
      <w:r>
        <w:rPr>
          <w:rFonts w:ascii="Times New Roman"/>
          <w:b w:val="false"/>
          <w:i w:val="false"/>
          <w:color w:val="000000"/>
          <w:sz w:val="28"/>
        </w:rPr>
        <w:t>
      Считать ______________________ не прошедшим (ей) аттестацию.</w:t>
      </w:r>
      <w:r>
        <w:br/>
      </w:r>
      <w:r>
        <w:rPr>
          <w:rFonts w:ascii="Times New Roman"/>
          <w:b w:val="false"/>
          <w:i w:val="false"/>
          <w:color w:val="000000"/>
          <w:sz w:val="28"/>
        </w:rPr>
        <w:t>
                    (Ф.И.О.)</w:t>
      </w:r>
      <w:r>
        <w:br/>
      </w:r>
      <w:r>
        <w:rPr>
          <w:rFonts w:ascii="Times New Roman"/>
          <w:b w:val="false"/>
          <w:i w:val="false"/>
          <w:color w:val="000000"/>
          <w:sz w:val="28"/>
        </w:rPr>
        <w:t>
      Председатель Комиссии</w:t>
      </w:r>
      <w:r>
        <w:br/>
      </w:r>
      <w:r>
        <w:rPr>
          <w:rFonts w:ascii="Times New Roman"/>
          <w:b w:val="false"/>
          <w:i w:val="false"/>
          <w:color w:val="000000"/>
          <w:sz w:val="28"/>
        </w:rPr>
        <w:t>
      Секретарь Комиссии</w:t>
      </w:r>
    </w:p>
    <w:bookmarkStart w:name="z3244" w:id="57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«Проведение аттестации и выдача </w:t>
      </w:r>
      <w:r>
        <w:br/>
      </w:r>
      <w:r>
        <w:rPr>
          <w:rFonts w:ascii="Times New Roman"/>
          <w:b w:val="false"/>
          <w:i w:val="false"/>
          <w:color w:val="000000"/>
          <w:sz w:val="28"/>
        </w:rPr>
        <w:t>
лицензии, переоформление, выдача</w:t>
      </w:r>
      <w:r>
        <w:br/>
      </w:r>
      <w:r>
        <w:rPr>
          <w:rFonts w:ascii="Times New Roman"/>
          <w:b w:val="false"/>
          <w:i w:val="false"/>
          <w:color w:val="000000"/>
          <w:sz w:val="28"/>
        </w:rPr>
        <w:t xml:space="preserve">
дубликатов лицензии на занятие </w:t>
      </w:r>
      <w:r>
        <w:br/>
      </w:r>
      <w:r>
        <w:rPr>
          <w:rFonts w:ascii="Times New Roman"/>
          <w:b w:val="false"/>
          <w:i w:val="false"/>
          <w:color w:val="000000"/>
          <w:sz w:val="28"/>
        </w:rPr>
        <w:t xml:space="preserve">
адвокатской деятельностью»  </w:t>
      </w:r>
    </w:p>
    <w:bookmarkEnd w:id="574"/>
    <w:bookmarkStart w:name="z3245" w:id="575"/>
    <w:p>
      <w:pPr>
        <w:spacing w:after="0"/>
        <w:ind w:left="0"/>
        <w:jc w:val="left"/>
      </w:pPr>
      <w:r>
        <w:rPr>
          <w:rFonts w:ascii="Times New Roman"/>
          <w:b/>
          <w:i w:val="false"/>
          <w:color w:val="000000"/>
        </w:rPr>
        <w:t xml:space="preserve"> 
Таблица. Значения показателей качества и эффективности</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2304"/>
        <w:gridCol w:w="2304"/>
        <w:gridCol w:w="2366"/>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Своевременность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Качество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Доступность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Процесс обжалования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удовлетворенных существующим порядком обжалования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Вежливость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удовлетворенных вежливостью персонала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6" w:id="576"/>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576"/>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Start w:name="z3247" w:id="57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«Проведение аттестации и выдача лицензии, переоформление,</w:t>
      </w:r>
      <w:r>
        <w:br/>
      </w:r>
      <w:r>
        <w:rPr>
          <w:rFonts w:ascii="Times New Roman"/>
          <w:b/>
          <w:i w:val="false"/>
          <w:color w:val="000000"/>
        </w:rPr>
        <w:t>
выдача дубликатов лицензии на право занятия нотариальной</w:t>
      </w:r>
      <w:r>
        <w:br/>
      </w:r>
      <w:r>
        <w:rPr>
          <w:rFonts w:ascii="Times New Roman"/>
          <w:b/>
          <w:i w:val="false"/>
          <w:color w:val="000000"/>
        </w:rPr>
        <w:t>
деятельностью»</w:t>
      </w:r>
    </w:p>
    <w:bookmarkEnd w:id="577"/>
    <w:bookmarkStart w:name="z3248" w:id="578"/>
    <w:p>
      <w:pPr>
        <w:spacing w:after="0"/>
        <w:ind w:left="0"/>
        <w:jc w:val="left"/>
      </w:pPr>
      <w:r>
        <w:rPr>
          <w:rFonts w:ascii="Times New Roman"/>
          <w:b/>
          <w:i w:val="false"/>
          <w:color w:val="000000"/>
        </w:rPr>
        <w:t xml:space="preserve"> 
1. Общие положения</w:t>
      </w:r>
    </w:p>
    <w:bookmarkEnd w:id="578"/>
    <w:bookmarkStart w:name="z3249" w:id="579"/>
    <w:p>
      <w:pPr>
        <w:spacing w:after="0"/>
        <w:ind w:left="0"/>
        <w:jc w:val="both"/>
      </w:pPr>
      <w:r>
        <w:rPr>
          <w:rFonts w:ascii="Times New Roman"/>
          <w:b w:val="false"/>
          <w:i w:val="false"/>
          <w:color w:val="000000"/>
          <w:sz w:val="28"/>
        </w:rPr>
        <w:t>
      1. Государственная услуга «Проведение аттестации и выдача лицензии, переоформление, выдача дубликатов лицензии на право занятия нотариальной деятельностью» оказывается территориальными органами юстиции, Комитетом регистрационной службы и оказания правовой помощи Министерства юстиции Республики Казахстан (далее – уполномоченные органы), адреса указаны в приложении 1 к настоящему стандарту, а также через веб-портал «электронного правительства» www.e.gov.kz или веб – портал «Е-лицензирование» www.elicense.kz (далее – портал), при наличии электронной цифровой подписи у получателя государственной услуги (далее – ЭЦП).</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6</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7-1</w:t>
      </w:r>
      <w:r>
        <w:rPr>
          <w:rFonts w:ascii="Times New Roman"/>
          <w:b w:val="false"/>
          <w:i w:val="false"/>
          <w:color w:val="000000"/>
          <w:sz w:val="28"/>
        </w:rPr>
        <w:t xml:space="preserve"> , </w:t>
      </w:r>
      <w:r>
        <w:rPr>
          <w:rFonts w:ascii="Times New Roman"/>
          <w:b w:val="false"/>
          <w:i w:val="false"/>
          <w:color w:val="000000"/>
          <w:sz w:val="28"/>
        </w:rPr>
        <w:t>7-2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14 июля 1997 года «О нотариате», </w:t>
      </w:r>
      <w:r>
        <w:rPr>
          <w:rFonts w:ascii="Times New Roman"/>
          <w:b w:val="false"/>
          <w:i w:val="false"/>
          <w:color w:val="000000"/>
          <w:sz w:val="28"/>
        </w:rPr>
        <w:t>подпункта 14)</w:t>
      </w:r>
      <w:r>
        <w:rPr>
          <w:rFonts w:ascii="Times New Roman"/>
          <w:b w:val="false"/>
          <w:i w:val="false"/>
          <w:color w:val="000000"/>
          <w:sz w:val="28"/>
        </w:rPr>
        <w:t xml:space="preserve"> статьи 3, </w:t>
      </w:r>
      <w:r>
        <w:rPr>
          <w:rFonts w:ascii="Times New Roman"/>
          <w:b w:val="false"/>
          <w:i w:val="false"/>
          <w:color w:val="000000"/>
          <w:sz w:val="28"/>
        </w:rPr>
        <w:t>подпункта 2)</w:t>
      </w:r>
      <w:r>
        <w:rPr>
          <w:rFonts w:ascii="Times New Roman"/>
          <w:b w:val="false"/>
          <w:i w:val="false"/>
          <w:color w:val="000000"/>
          <w:sz w:val="28"/>
        </w:rPr>
        <w:t xml:space="preserve"> статьи 27, статей </w:t>
      </w:r>
      <w:r>
        <w:rPr>
          <w:rFonts w:ascii="Times New Roman"/>
          <w:b w:val="false"/>
          <w:i w:val="false"/>
          <w:color w:val="000000"/>
          <w:sz w:val="28"/>
        </w:rPr>
        <w:t>42</w:t>
      </w:r>
      <w:r>
        <w:rPr>
          <w:rFonts w:ascii="Times New Roman"/>
          <w:b w:val="false"/>
          <w:i w:val="false"/>
          <w:color w:val="000000"/>
          <w:sz w:val="28"/>
        </w:rPr>
        <w:t xml:space="preserve"> , </w:t>
      </w:r>
      <w:r>
        <w:rPr>
          <w:rFonts w:ascii="Times New Roman"/>
          <w:b w:val="false"/>
          <w:i w:val="false"/>
          <w:color w:val="000000"/>
          <w:sz w:val="28"/>
        </w:rPr>
        <w:t>43</w:t>
      </w:r>
      <w:r>
        <w:rPr>
          <w:rFonts w:ascii="Times New Roman"/>
          <w:b w:val="false"/>
          <w:i w:val="false"/>
          <w:color w:val="000000"/>
          <w:sz w:val="28"/>
        </w:rPr>
        <w:t xml:space="preserve"> , </w:t>
      </w:r>
      <w:r>
        <w:rPr>
          <w:rFonts w:ascii="Times New Roman"/>
          <w:b w:val="false"/>
          <w:i w:val="false"/>
          <w:color w:val="000000"/>
          <w:sz w:val="28"/>
        </w:rPr>
        <w:t>44</w:t>
      </w:r>
      <w:r>
        <w:rPr>
          <w:rFonts w:ascii="Times New Roman"/>
          <w:b w:val="false"/>
          <w:i w:val="false"/>
          <w:color w:val="000000"/>
          <w:sz w:val="28"/>
        </w:rPr>
        <w:t xml:space="preserve"> , </w:t>
      </w:r>
      <w:r>
        <w:rPr>
          <w:rFonts w:ascii="Times New Roman"/>
          <w:b w:val="false"/>
          <w:i w:val="false"/>
          <w:color w:val="000000"/>
          <w:sz w:val="28"/>
        </w:rPr>
        <w:t>45</w:t>
      </w:r>
      <w:r>
        <w:rPr>
          <w:rFonts w:ascii="Times New Roman"/>
          <w:b w:val="false"/>
          <w:i w:val="false"/>
          <w:color w:val="000000"/>
          <w:sz w:val="28"/>
        </w:rPr>
        <w:t xml:space="preserve"> , </w:t>
      </w:r>
      <w:r>
        <w:rPr>
          <w:rFonts w:ascii="Times New Roman"/>
          <w:b w:val="false"/>
          <w:i w:val="false"/>
          <w:color w:val="000000"/>
          <w:sz w:val="28"/>
        </w:rPr>
        <w:t>46</w:t>
      </w:r>
      <w:r>
        <w:rPr>
          <w:rFonts w:ascii="Times New Roman"/>
          <w:b w:val="false"/>
          <w:i w:val="false"/>
          <w:color w:val="000000"/>
          <w:sz w:val="28"/>
        </w:rPr>
        <w:t xml:space="preserve"> , </w:t>
      </w:r>
      <w:r>
        <w:rPr>
          <w:rFonts w:ascii="Times New Roman"/>
          <w:b w:val="false"/>
          <w:i w:val="false"/>
          <w:color w:val="000000"/>
          <w:sz w:val="28"/>
        </w:rPr>
        <w:t>47</w:t>
      </w:r>
      <w:r>
        <w:rPr>
          <w:rFonts w:ascii="Times New Roman"/>
          <w:b w:val="false"/>
          <w:i w:val="false"/>
          <w:color w:val="000000"/>
          <w:sz w:val="28"/>
        </w:rPr>
        <w:t xml:space="preserve"> Закона Республики Казахстан от 11 января 2007 года «О лицензировании»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Полная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 – ресурсах территориальных органов юстиции по адресам, указанным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 на интернет – ресурсе Министерства юстиции Республики Казахстан www.minjust.kz; </w:t>
      </w:r>
      <w:r>
        <w:br/>
      </w:r>
      <w:r>
        <w:rPr>
          <w:rFonts w:ascii="Times New Roman"/>
          <w:b w:val="false"/>
          <w:i w:val="false"/>
          <w:color w:val="000000"/>
          <w:sz w:val="28"/>
        </w:rPr>
        <w:t>
</w:t>
      </w:r>
      <w:r>
        <w:rPr>
          <w:rFonts w:ascii="Times New Roman"/>
          <w:b w:val="false"/>
          <w:i w:val="false"/>
          <w:color w:val="000000"/>
          <w:sz w:val="28"/>
        </w:rPr>
        <w:t xml:space="preserve">
      3) на стендах в уполномоченном органе; </w:t>
      </w:r>
      <w:r>
        <w:br/>
      </w:r>
      <w:r>
        <w:rPr>
          <w:rFonts w:ascii="Times New Roman"/>
          <w:b w:val="false"/>
          <w:i w:val="false"/>
          <w:color w:val="000000"/>
          <w:sz w:val="28"/>
        </w:rPr>
        <w:t>
</w:t>
      </w:r>
      <w:r>
        <w:rPr>
          <w:rFonts w:ascii="Times New Roman"/>
          <w:b w:val="false"/>
          <w:i w:val="false"/>
          <w:color w:val="000000"/>
          <w:sz w:val="28"/>
        </w:rPr>
        <w:t>
      4) на портале.</w:t>
      </w:r>
      <w:r>
        <w:br/>
      </w:r>
      <w:r>
        <w:rPr>
          <w:rFonts w:ascii="Times New Roman"/>
          <w:b w:val="false"/>
          <w:i w:val="false"/>
          <w:color w:val="000000"/>
          <w:sz w:val="28"/>
        </w:rPr>
        <w:t>
</w:t>
      </w:r>
      <w:r>
        <w:rPr>
          <w:rFonts w:ascii="Times New Roman"/>
          <w:b w:val="false"/>
          <w:i w:val="false"/>
          <w:color w:val="000000"/>
          <w:sz w:val="28"/>
        </w:rPr>
        <w:t>
      Также информацию о порядке оказания государственной услуги можно получить по телефону саll – центра портала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в уполномоченном органе – выдача решения Комиссии об аттестации либо о неаттестации;</w:t>
      </w:r>
      <w:r>
        <w:br/>
      </w:r>
      <w:r>
        <w:rPr>
          <w:rFonts w:ascii="Times New Roman"/>
          <w:b w:val="false"/>
          <w:i w:val="false"/>
          <w:color w:val="000000"/>
          <w:sz w:val="28"/>
        </w:rPr>
        <w:t>
</w:t>
      </w:r>
      <w:r>
        <w:rPr>
          <w:rFonts w:ascii="Times New Roman"/>
          <w:b w:val="false"/>
          <w:i w:val="false"/>
          <w:color w:val="000000"/>
          <w:sz w:val="28"/>
        </w:rPr>
        <w:t>
      на портале: выдача лицензии, переоформление, выдача дубликатов лицензии на право занятия нотариальной деятельностью, в форме электронного документа,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Лицензия и (или) приложение к лицензии выдаются в электронной форме. В случае обращения заявителя или лицензиата за получением лицензии и (или) приложения к лицензии на бумажном носителе лицензия и (или) приложение к лицензии оформляются в электронном формате, распечатываются и заверяются печатью и подписью руководителя органа-лицензиара.</w:t>
      </w:r>
      <w:r>
        <w:br/>
      </w:r>
      <w:r>
        <w:rPr>
          <w:rFonts w:ascii="Times New Roman"/>
          <w:b w:val="false"/>
          <w:i w:val="false"/>
          <w:color w:val="000000"/>
          <w:sz w:val="28"/>
        </w:rPr>
        <w:t>
</w:t>
      </w:r>
      <w:r>
        <w:rPr>
          <w:rFonts w:ascii="Times New Roman"/>
          <w:b w:val="false"/>
          <w:i w:val="false"/>
          <w:color w:val="000000"/>
          <w:sz w:val="28"/>
        </w:rPr>
        <w:t>
      В случае отсутствия возможности выдать лицензию и (или) приложение к лицензии в электронном формате, лицензия и (или) приложение к лицензии выдаются на бумажном носителе.</w:t>
      </w:r>
      <w:r>
        <w:br/>
      </w:r>
      <w:r>
        <w:rPr>
          <w:rFonts w:ascii="Times New Roman"/>
          <w:b w:val="false"/>
          <w:i w:val="false"/>
          <w:color w:val="000000"/>
          <w:sz w:val="28"/>
        </w:rPr>
        <w:t>
</w:t>
      </w:r>
      <w:r>
        <w:rPr>
          <w:rFonts w:ascii="Times New Roman"/>
          <w:b w:val="false"/>
          <w:i w:val="false"/>
          <w:color w:val="000000"/>
          <w:sz w:val="28"/>
        </w:rPr>
        <w:t xml:space="preserve">
      6. Государственная услуга оказывается физическим лицам (далее – получатели государственной услуги). </w:t>
      </w:r>
      <w:r>
        <w:br/>
      </w:r>
      <w:r>
        <w:rPr>
          <w:rFonts w:ascii="Times New Roman"/>
          <w:b w:val="false"/>
          <w:i w:val="false"/>
          <w:color w:val="000000"/>
          <w:sz w:val="28"/>
        </w:rPr>
        <w:t>
</w:t>
      </w:r>
      <w:r>
        <w:rPr>
          <w:rFonts w:ascii="Times New Roman"/>
          <w:b w:val="false"/>
          <w:i w:val="false"/>
          <w:color w:val="000000"/>
          <w:sz w:val="28"/>
        </w:rPr>
        <w:t>
      К прохождению аттестации допускаются лица, прошедшие стажировку у нотариусов, занимающихся частной практикой или у государственных нотариусов.</w:t>
      </w:r>
      <w:r>
        <w:br/>
      </w:r>
      <w:r>
        <w:rPr>
          <w:rFonts w:ascii="Times New Roman"/>
          <w:b w:val="false"/>
          <w:i w:val="false"/>
          <w:color w:val="000000"/>
          <w:sz w:val="28"/>
        </w:rPr>
        <w:t>
</w:t>
      </w:r>
      <w:r>
        <w:rPr>
          <w:rFonts w:ascii="Times New Roman"/>
          <w:b w:val="false"/>
          <w:i w:val="false"/>
          <w:color w:val="000000"/>
          <w:sz w:val="28"/>
        </w:rPr>
        <w:t>
      Выдача лицензии на право занятия нотариальной деятельностью осуществляется следующим категориям лиц:</w:t>
      </w:r>
      <w:r>
        <w:br/>
      </w:r>
      <w:r>
        <w:rPr>
          <w:rFonts w:ascii="Times New Roman"/>
          <w:b w:val="false"/>
          <w:i w:val="false"/>
          <w:color w:val="000000"/>
          <w:sz w:val="28"/>
        </w:rPr>
        <w:t>
</w:t>
      </w:r>
      <w:r>
        <w:rPr>
          <w:rFonts w:ascii="Times New Roman"/>
          <w:b w:val="false"/>
          <w:i w:val="false"/>
          <w:color w:val="000000"/>
          <w:sz w:val="28"/>
        </w:rPr>
        <w:t>
      1) прошедшим аттестацию в Комиссии;</w:t>
      </w:r>
      <w:r>
        <w:br/>
      </w:r>
      <w:r>
        <w:rPr>
          <w:rFonts w:ascii="Times New Roman"/>
          <w:b w:val="false"/>
          <w:i w:val="false"/>
          <w:color w:val="000000"/>
          <w:sz w:val="28"/>
        </w:rPr>
        <w:t>
</w:t>
      </w:r>
      <w:r>
        <w:rPr>
          <w:rFonts w:ascii="Times New Roman"/>
          <w:b w:val="false"/>
          <w:i w:val="false"/>
          <w:color w:val="000000"/>
          <w:sz w:val="28"/>
        </w:rPr>
        <w:t>
      2) сдавшим квалификационный экзамен в Квалификационной коллегии юстиции Республики Казахстан или в Квалификационной комиссии при Высшем Судебном Совете Республики Казахстан;</w:t>
      </w:r>
      <w:r>
        <w:br/>
      </w:r>
      <w:r>
        <w:rPr>
          <w:rFonts w:ascii="Times New Roman"/>
          <w:b w:val="false"/>
          <w:i w:val="false"/>
          <w:color w:val="000000"/>
          <w:sz w:val="28"/>
        </w:rPr>
        <w:t>
</w:t>
      </w:r>
      <w:r>
        <w:rPr>
          <w:rFonts w:ascii="Times New Roman"/>
          <w:b w:val="false"/>
          <w:i w:val="false"/>
          <w:color w:val="000000"/>
          <w:sz w:val="28"/>
        </w:rPr>
        <w:t>
      3) постоянным судьям;</w:t>
      </w:r>
      <w:r>
        <w:br/>
      </w:r>
      <w:r>
        <w:rPr>
          <w:rFonts w:ascii="Times New Roman"/>
          <w:b w:val="false"/>
          <w:i w:val="false"/>
          <w:color w:val="000000"/>
          <w:sz w:val="28"/>
        </w:rPr>
        <w:t>
</w:t>
      </w:r>
      <w:r>
        <w:rPr>
          <w:rFonts w:ascii="Times New Roman"/>
          <w:b w:val="false"/>
          <w:i w:val="false"/>
          <w:color w:val="000000"/>
          <w:sz w:val="28"/>
        </w:rPr>
        <w:t>
      4) работавшими постоянными судьями, за исключением судей, освобожденных от должности судьи за порочащие проступки и нарушения законности при исполнении своих обязанностей;</w:t>
      </w:r>
      <w:r>
        <w:br/>
      </w:r>
      <w:r>
        <w:rPr>
          <w:rFonts w:ascii="Times New Roman"/>
          <w:b w:val="false"/>
          <w:i w:val="false"/>
          <w:color w:val="000000"/>
          <w:sz w:val="28"/>
        </w:rPr>
        <w:t>
</w:t>
      </w:r>
      <w:r>
        <w:rPr>
          <w:rFonts w:ascii="Times New Roman"/>
          <w:b w:val="false"/>
          <w:i w:val="false"/>
          <w:color w:val="000000"/>
          <w:sz w:val="28"/>
        </w:rPr>
        <w:t xml:space="preserve">
      5) государственным нотариусам. </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обращения получателя государственной услуги в уполномоченный орган:</w:t>
      </w:r>
      <w:r>
        <w:br/>
      </w:r>
      <w:r>
        <w:rPr>
          <w:rFonts w:ascii="Times New Roman"/>
          <w:b w:val="false"/>
          <w:i w:val="false"/>
          <w:color w:val="000000"/>
          <w:sz w:val="28"/>
        </w:rPr>
        <w:t>
</w:t>
      </w:r>
      <w:r>
        <w:rPr>
          <w:rFonts w:ascii="Times New Roman"/>
          <w:b w:val="false"/>
          <w:i w:val="false"/>
          <w:color w:val="000000"/>
          <w:sz w:val="28"/>
        </w:rPr>
        <w:t xml:space="preserve">
      прохождение аттестации в уполномоченном органе осуществляется раз в квартал. </w:t>
      </w:r>
      <w:r>
        <w:br/>
      </w:r>
      <w:r>
        <w:rPr>
          <w:rFonts w:ascii="Times New Roman"/>
          <w:b w:val="false"/>
          <w:i w:val="false"/>
          <w:color w:val="000000"/>
          <w:sz w:val="28"/>
        </w:rPr>
        <w:t>
</w:t>
      </w:r>
      <w:r>
        <w:rPr>
          <w:rFonts w:ascii="Times New Roman"/>
          <w:b w:val="false"/>
          <w:i w:val="false"/>
          <w:color w:val="000000"/>
          <w:sz w:val="28"/>
        </w:rPr>
        <w:t>
      Выдача лицензии, переоформление, выдача дубликатов лицензии на право занятия нотариальной деятельностью:</w:t>
      </w:r>
      <w:r>
        <w:br/>
      </w:r>
      <w:r>
        <w:rPr>
          <w:rFonts w:ascii="Times New Roman"/>
          <w:b w:val="false"/>
          <w:i w:val="false"/>
          <w:color w:val="000000"/>
          <w:sz w:val="28"/>
        </w:rPr>
        <w:t>
</w:t>
      </w:r>
      <w:r>
        <w:rPr>
          <w:rFonts w:ascii="Times New Roman"/>
          <w:b w:val="false"/>
          <w:i w:val="false"/>
          <w:color w:val="000000"/>
          <w:sz w:val="28"/>
        </w:rPr>
        <w:t>
      при обращении в уполномоченный орган и портал осуществляется не позднее десяти рабочих дней;</w:t>
      </w:r>
      <w:r>
        <w:br/>
      </w:r>
      <w:r>
        <w:rPr>
          <w:rFonts w:ascii="Times New Roman"/>
          <w:b w:val="false"/>
          <w:i w:val="false"/>
          <w:color w:val="000000"/>
          <w:sz w:val="28"/>
        </w:rPr>
        <w:t>
</w:t>
      </w:r>
      <w:r>
        <w:rPr>
          <w:rFonts w:ascii="Times New Roman"/>
          <w:b w:val="false"/>
          <w:i w:val="false"/>
          <w:color w:val="000000"/>
          <w:sz w:val="28"/>
        </w:rPr>
        <w:t xml:space="preserve">
      2) максимально допустимое время ожидания в очереди при сдаче документов - не более 20 минут; </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w:t>
      </w:r>
      <w:r>
        <w:br/>
      </w:r>
      <w:r>
        <w:rPr>
          <w:rFonts w:ascii="Times New Roman"/>
          <w:b w:val="false"/>
          <w:i w:val="false"/>
          <w:color w:val="000000"/>
          <w:sz w:val="28"/>
        </w:rPr>
        <w:t>
</w:t>
      </w:r>
      <w:r>
        <w:rPr>
          <w:rFonts w:ascii="Times New Roman"/>
          <w:b w:val="false"/>
          <w:i w:val="false"/>
          <w:color w:val="000000"/>
          <w:sz w:val="28"/>
        </w:rPr>
        <w:t xml:space="preserve">
      1) проведение аттестации предоставляется бесплатно; </w:t>
      </w:r>
      <w:r>
        <w:br/>
      </w:r>
      <w:r>
        <w:rPr>
          <w:rFonts w:ascii="Times New Roman"/>
          <w:b w:val="false"/>
          <w:i w:val="false"/>
          <w:color w:val="000000"/>
          <w:sz w:val="28"/>
        </w:rPr>
        <w:t>
</w:t>
      </w:r>
      <w:r>
        <w:rPr>
          <w:rFonts w:ascii="Times New Roman"/>
          <w:b w:val="false"/>
          <w:i w:val="false"/>
          <w:color w:val="000000"/>
          <w:sz w:val="28"/>
        </w:rPr>
        <w:t>
      2) выдача лицензии, переоформление, выдача дубликатов лицензии на право занятия нотариальной деятельностью предоставляется платно.</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установлен лицензионный сбор. Сумма лицензионного сбора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уплачивается в бюджет по месту нахождения плательщика сбора до подачи соответствующих документов лицензиару.</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лицензии, переоформление, выдача дубликатов лицензии на право занятия нотариальной деятельностью через портал, оплата осуществляется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xml:space="preserve">
      9. График работы: </w:t>
      </w:r>
      <w:r>
        <w:br/>
      </w:r>
      <w:r>
        <w:rPr>
          <w:rFonts w:ascii="Times New Roman"/>
          <w:b w:val="false"/>
          <w:i w:val="false"/>
          <w:color w:val="000000"/>
          <w:sz w:val="28"/>
        </w:rPr>
        <w:t>
</w:t>
      </w:r>
      <w:r>
        <w:rPr>
          <w:rFonts w:ascii="Times New Roman"/>
          <w:b w:val="false"/>
          <w:i w:val="false"/>
          <w:color w:val="000000"/>
          <w:sz w:val="28"/>
        </w:rPr>
        <w:t>
      1) в уполномоченном органе – государственная услуга оказывается ежедневно в рабочие дни с 9.00 часов до 18.30 часов, с обеденным перерывом с 13.00 часов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xml:space="preserve">
      Государственная услуга оказывается в порядке очереди, без предварительной записи и ускоренного обслуживания. </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xml:space="preserve">
      1) в здании уполномоченных органов по адресам, указанным в приложении 1 к настоящему стандарту. Режим помещения: вход в здание осуществляется по разовому пропуску, выдаваемому в бюро пропусков, который имеет отдельный вход. </w:t>
      </w:r>
      <w:r>
        <w:br/>
      </w:r>
      <w:r>
        <w:rPr>
          <w:rFonts w:ascii="Times New Roman"/>
          <w:b w:val="false"/>
          <w:i w:val="false"/>
          <w:color w:val="000000"/>
          <w:sz w:val="28"/>
        </w:rPr>
        <w:t>
</w:t>
      </w:r>
      <w:r>
        <w:rPr>
          <w:rFonts w:ascii="Times New Roman"/>
          <w:b w:val="false"/>
          <w:i w:val="false"/>
          <w:color w:val="000000"/>
          <w:sz w:val="28"/>
        </w:rPr>
        <w:t>
      Помещения уполномоченных органов имеют кресла для ожидания, информационные стенды с образцами заполненных бланков. Предусмотрены условия для обслуживания потребителей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xml:space="preserve">
      2) на портале – в «личном кабинете». </w:t>
      </w:r>
    </w:p>
    <w:bookmarkEnd w:id="579"/>
    <w:bookmarkStart w:name="z3290" w:id="580"/>
    <w:p>
      <w:pPr>
        <w:spacing w:after="0"/>
        <w:ind w:left="0"/>
        <w:jc w:val="left"/>
      </w:pPr>
      <w:r>
        <w:rPr>
          <w:rFonts w:ascii="Times New Roman"/>
          <w:b/>
          <w:i w:val="false"/>
          <w:color w:val="000000"/>
        </w:rPr>
        <w:t xml:space="preserve"> 
2. Порядок оказания государственной услуги</w:t>
      </w:r>
    </w:p>
    <w:bookmarkEnd w:id="580"/>
    <w:bookmarkStart w:name="z3291" w:id="581"/>
    <w:p>
      <w:pPr>
        <w:spacing w:after="0"/>
        <w:ind w:left="0"/>
        <w:jc w:val="both"/>
      </w:pPr>
      <w:r>
        <w:rPr>
          <w:rFonts w:ascii="Times New Roman"/>
          <w:b w:val="false"/>
          <w:i w:val="false"/>
          <w:color w:val="000000"/>
          <w:sz w:val="28"/>
        </w:rPr>
        <w:t>
      11. Для прохождения аттестации получатели государственной услуги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диплома о высшем юридическом образовании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4)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5) заключение о прохождении стажировки (не представляется в случае оформления заключения в электронном виде);</w:t>
      </w:r>
      <w:r>
        <w:br/>
      </w:r>
      <w:r>
        <w:rPr>
          <w:rFonts w:ascii="Times New Roman"/>
          <w:b w:val="false"/>
          <w:i w:val="false"/>
          <w:color w:val="000000"/>
          <w:sz w:val="28"/>
        </w:rPr>
        <w:t>
</w:t>
      </w:r>
      <w:r>
        <w:rPr>
          <w:rFonts w:ascii="Times New Roman"/>
          <w:b w:val="false"/>
          <w:i w:val="false"/>
          <w:color w:val="000000"/>
          <w:sz w:val="28"/>
        </w:rPr>
        <w:t>
      6) документ, подтверждающий наличие стажа работы по юридической специальности не менее двух лет.</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прошедшие стажировку и аттестацию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решение Комиссии о прохождении аттестации на право занятия нотариальной деятельностью (не предоставляется в случае, если решение оформлено в электронном виде);</w:t>
      </w:r>
      <w:r>
        <w:br/>
      </w:r>
      <w:r>
        <w:rPr>
          <w:rFonts w:ascii="Times New Roman"/>
          <w:b w:val="false"/>
          <w:i w:val="false"/>
          <w:color w:val="000000"/>
          <w:sz w:val="28"/>
        </w:rPr>
        <w:t>
</w:t>
      </w:r>
      <w:r>
        <w:rPr>
          <w:rFonts w:ascii="Times New Roman"/>
          <w:b w:val="false"/>
          <w:i w:val="false"/>
          <w:color w:val="000000"/>
          <w:sz w:val="28"/>
        </w:rPr>
        <w:t>
      4) заключение о прохождении стажировки (не представляется в случае оформления заключения в электронном виде);</w:t>
      </w:r>
      <w:r>
        <w:br/>
      </w:r>
      <w:r>
        <w:rPr>
          <w:rFonts w:ascii="Times New Roman"/>
          <w:b w:val="false"/>
          <w:i w:val="false"/>
          <w:color w:val="000000"/>
          <w:sz w:val="28"/>
        </w:rPr>
        <w:t>
</w:t>
      </w:r>
      <w:r>
        <w:rPr>
          <w:rFonts w:ascii="Times New Roman"/>
          <w:b w:val="false"/>
          <w:i w:val="false"/>
          <w:color w:val="000000"/>
          <w:sz w:val="28"/>
        </w:rPr>
        <w:t>
      5) копию документа, подтверждающего уплату в бюджет лицензионного сбора на право занятия нотариальной деятельностью,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6)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7)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сдавшие квалификационный экзамен в Квалификационной коллегии юстиции Республики Казахстан или в Квалификационной комиссии при Высшем Судебном Совете Республики Казахстан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копию документа подтверждающего уплату в бюджет лицензионного сбора на право занятия нотариальной деятельностью,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4) справку, подтверждающую сдачу квалификационного экзамена на должность судьи;</w:t>
      </w:r>
      <w:r>
        <w:br/>
      </w:r>
      <w:r>
        <w:rPr>
          <w:rFonts w:ascii="Times New Roman"/>
          <w:b w:val="false"/>
          <w:i w:val="false"/>
          <w:color w:val="000000"/>
          <w:sz w:val="28"/>
        </w:rPr>
        <w:t>
</w:t>
      </w:r>
      <w:r>
        <w:rPr>
          <w:rFonts w:ascii="Times New Roman"/>
          <w:b w:val="false"/>
          <w:i w:val="false"/>
          <w:color w:val="000000"/>
          <w:sz w:val="28"/>
        </w:rPr>
        <w:t xml:space="preserve">
      5) заключение о прохождении стажировки (не представляется в случае оформления заключения в электронном виде); </w:t>
      </w:r>
      <w:r>
        <w:br/>
      </w:r>
      <w:r>
        <w:rPr>
          <w:rFonts w:ascii="Times New Roman"/>
          <w:b w:val="false"/>
          <w:i w:val="false"/>
          <w:color w:val="000000"/>
          <w:sz w:val="28"/>
        </w:rPr>
        <w:t>
</w:t>
      </w:r>
      <w:r>
        <w:rPr>
          <w:rFonts w:ascii="Times New Roman"/>
          <w:b w:val="false"/>
          <w:i w:val="false"/>
          <w:color w:val="000000"/>
          <w:sz w:val="28"/>
        </w:rPr>
        <w:t>
      6)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7)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постоянные судьи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xml:space="preserve">
      2) копию документа подтверждающего уплату в бюджет лицензионного сбора на право занятия нотариальной деятельностью, за исключением случаев оплаты через платежный шлюз «электронного правительства»; </w:t>
      </w:r>
      <w:r>
        <w:br/>
      </w:r>
      <w:r>
        <w:rPr>
          <w:rFonts w:ascii="Times New Roman"/>
          <w:b w:val="false"/>
          <w:i w:val="false"/>
          <w:color w:val="000000"/>
          <w:sz w:val="28"/>
        </w:rPr>
        <w:t>
</w:t>
      </w:r>
      <w:r>
        <w:rPr>
          <w:rFonts w:ascii="Times New Roman"/>
          <w:b w:val="false"/>
          <w:i w:val="false"/>
          <w:color w:val="000000"/>
          <w:sz w:val="28"/>
        </w:rPr>
        <w:t>
      3)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4) справку, подтверждающую работу заявителя в должности судьи, выданную не ранее чем за месяц до ее предъявления лицензиару.</w:t>
      </w:r>
      <w:r>
        <w:br/>
      </w:r>
      <w:r>
        <w:rPr>
          <w:rFonts w:ascii="Times New Roman"/>
          <w:b w:val="false"/>
          <w:i w:val="false"/>
          <w:color w:val="000000"/>
          <w:sz w:val="28"/>
        </w:rPr>
        <w:t>
</w:t>
      </w:r>
      <w:r>
        <w:rPr>
          <w:rFonts w:ascii="Times New Roman"/>
          <w:b w:val="false"/>
          <w:i w:val="false"/>
          <w:color w:val="000000"/>
          <w:sz w:val="28"/>
        </w:rPr>
        <w:t>
      5) заключение о прохождении стажировки (не предоставляется в случае, если заключение оформлено в электронном виде).</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работавшие постоянными судьями, за исключением судей, освобожденных от должности судьи за порочащие проступки и нарушения законности при исполнении своих обязанностей,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копию документа подтверждающего уплату в бюджет лицензионного сбора на право занятия нотариальной деятельностью,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4) копию Указа Президента Республики Казахстан о назначении на должность судьи и об освобождении от должности судьи;</w:t>
      </w:r>
      <w:r>
        <w:br/>
      </w:r>
      <w:r>
        <w:rPr>
          <w:rFonts w:ascii="Times New Roman"/>
          <w:b w:val="false"/>
          <w:i w:val="false"/>
          <w:color w:val="000000"/>
          <w:sz w:val="28"/>
        </w:rPr>
        <w:t>
</w:t>
      </w:r>
      <w:r>
        <w:rPr>
          <w:rFonts w:ascii="Times New Roman"/>
          <w:b w:val="false"/>
          <w:i w:val="false"/>
          <w:color w:val="000000"/>
          <w:sz w:val="28"/>
        </w:rPr>
        <w:t>
      5) заключение о прохождении стажировки (не предоставляется в случае, если заключение оформлено в электронном виде);</w:t>
      </w:r>
      <w:r>
        <w:br/>
      </w:r>
      <w:r>
        <w:rPr>
          <w:rFonts w:ascii="Times New Roman"/>
          <w:b w:val="false"/>
          <w:i w:val="false"/>
          <w:color w:val="000000"/>
          <w:sz w:val="28"/>
        </w:rPr>
        <w:t>
</w:t>
      </w:r>
      <w:r>
        <w:rPr>
          <w:rFonts w:ascii="Times New Roman"/>
          <w:b w:val="false"/>
          <w:i w:val="false"/>
          <w:color w:val="000000"/>
          <w:sz w:val="28"/>
        </w:rPr>
        <w:t>
      6)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7)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государственные нотариусы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xml:space="preserve">
      3) копию документа подтверждающего уплату в бюджет лицензионного сбора на право занятия нотариальной деятельностью, за исключением случаев оплаты через платежный шлюз «электронного правительства»; </w:t>
      </w:r>
      <w:r>
        <w:br/>
      </w:r>
      <w:r>
        <w:rPr>
          <w:rFonts w:ascii="Times New Roman"/>
          <w:b w:val="false"/>
          <w:i w:val="false"/>
          <w:color w:val="000000"/>
          <w:sz w:val="28"/>
        </w:rPr>
        <w:t>
</w:t>
      </w:r>
      <w:r>
        <w:rPr>
          <w:rFonts w:ascii="Times New Roman"/>
          <w:b w:val="false"/>
          <w:i w:val="false"/>
          <w:color w:val="000000"/>
          <w:sz w:val="28"/>
        </w:rPr>
        <w:t xml:space="preserve">
      4) копию трудовой книжки, подтверждающей стаж работы государственного нотариуса (нотариально засвидетельствованную в случае непредставления оригинала для сверки); </w:t>
      </w:r>
      <w:r>
        <w:br/>
      </w:r>
      <w:r>
        <w:rPr>
          <w:rFonts w:ascii="Times New Roman"/>
          <w:b w:val="false"/>
          <w:i w:val="false"/>
          <w:color w:val="000000"/>
          <w:sz w:val="28"/>
        </w:rPr>
        <w:t>
</w:t>
      </w:r>
      <w:r>
        <w:rPr>
          <w:rFonts w:ascii="Times New Roman"/>
          <w:b w:val="false"/>
          <w:i w:val="false"/>
          <w:color w:val="000000"/>
          <w:sz w:val="28"/>
        </w:rPr>
        <w:t>
      5)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6)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Переоформление лицензии осуществляется в случае изменения фамилии, имени, отчества (при его наличии) физического лица.</w:t>
      </w:r>
      <w:r>
        <w:br/>
      </w:r>
      <w:r>
        <w:rPr>
          <w:rFonts w:ascii="Times New Roman"/>
          <w:b w:val="false"/>
          <w:i w:val="false"/>
          <w:color w:val="000000"/>
          <w:sz w:val="28"/>
        </w:rPr>
        <w:t>
</w:t>
      </w:r>
      <w:r>
        <w:rPr>
          <w:rFonts w:ascii="Times New Roman"/>
          <w:b w:val="false"/>
          <w:i w:val="false"/>
          <w:color w:val="000000"/>
          <w:sz w:val="28"/>
        </w:rPr>
        <w:t xml:space="preserve">
      Заявление о переоформлении подается лицензиатом в течение тридцати календарных дней с приложением нижеуказанных документов. </w:t>
      </w:r>
      <w:r>
        <w:br/>
      </w:r>
      <w:r>
        <w:rPr>
          <w:rFonts w:ascii="Times New Roman"/>
          <w:b w:val="false"/>
          <w:i w:val="false"/>
          <w:color w:val="000000"/>
          <w:sz w:val="28"/>
        </w:rPr>
        <w:t>
</w:t>
      </w:r>
      <w:r>
        <w:rPr>
          <w:rFonts w:ascii="Times New Roman"/>
          <w:b w:val="false"/>
          <w:i w:val="false"/>
          <w:color w:val="000000"/>
          <w:sz w:val="28"/>
        </w:rPr>
        <w:t>
      Для переоформления лицензии получатели государственной услуги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 о переоформлении лицензии;</w:t>
      </w:r>
      <w:r>
        <w:br/>
      </w:r>
      <w:r>
        <w:rPr>
          <w:rFonts w:ascii="Times New Roman"/>
          <w:b w:val="false"/>
          <w:i w:val="false"/>
          <w:color w:val="000000"/>
          <w:sz w:val="28"/>
        </w:rPr>
        <w:t>
</w:t>
      </w:r>
      <w:r>
        <w:rPr>
          <w:rFonts w:ascii="Times New Roman"/>
          <w:b w:val="false"/>
          <w:i w:val="false"/>
          <w:color w:val="000000"/>
          <w:sz w:val="28"/>
        </w:rPr>
        <w:t>
      2)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копию документа, подтверждающего уплату в бюджет лицензионного сбора на право занятия нотариальной деятельностью, за исключением случаев оплаты через платежный шлюз «электронного правительства»;</w:t>
      </w:r>
      <w:r>
        <w:br/>
      </w:r>
      <w:r>
        <w:rPr>
          <w:rFonts w:ascii="Times New Roman"/>
          <w:b w:val="false"/>
          <w:i w:val="false"/>
          <w:color w:val="000000"/>
          <w:sz w:val="28"/>
        </w:rPr>
        <w:t>
</w:t>
      </w:r>
      <w:r>
        <w:rPr>
          <w:rFonts w:ascii="Times New Roman"/>
          <w:b w:val="false"/>
          <w:i w:val="false"/>
          <w:color w:val="000000"/>
          <w:sz w:val="28"/>
        </w:rPr>
        <w:t>
      4) оригинал лицензии (лицензиат до получения переоформленной лицензии возвращает лицензиару ранее выданную лицензию);</w:t>
      </w:r>
      <w:r>
        <w:br/>
      </w:r>
      <w:r>
        <w:rPr>
          <w:rFonts w:ascii="Times New Roman"/>
          <w:b w:val="false"/>
          <w:i w:val="false"/>
          <w:color w:val="000000"/>
          <w:sz w:val="28"/>
        </w:rPr>
        <w:t>
</w:t>
      </w:r>
      <w:r>
        <w:rPr>
          <w:rFonts w:ascii="Times New Roman"/>
          <w:b w:val="false"/>
          <w:i w:val="false"/>
          <w:color w:val="000000"/>
          <w:sz w:val="28"/>
        </w:rPr>
        <w:t>
      5)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6)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При утере, порче лицензии лицензиат имеет право на получение дубликатов лицензии.</w:t>
      </w:r>
      <w:r>
        <w:br/>
      </w:r>
      <w:r>
        <w:rPr>
          <w:rFonts w:ascii="Times New Roman"/>
          <w:b w:val="false"/>
          <w:i w:val="false"/>
          <w:color w:val="000000"/>
          <w:sz w:val="28"/>
        </w:rPr>
        <w:t>
</w:t>
      </w:r>
      <w:r>
        <w:rPr>
          <w:rFonts w:ascii="Times New Roman"/>
          <w:b w:val="false"/>
          <w:i w:val="false"/>
          <w:color w:val="000000"/>
          <w:sz w:val="28"/>
        </w:rPr>
        <w:t>
      Если лицензия была выдана на бумажном носителе, лицензиат вправе по заявлению перевести ее в электронный формат без получения дубликата.</w:t>
      </w:r>
      <w:r>
        <w:br/>
      </w:r>
      <w:r>
        <w:rPr>
          <w:rFonts w:ascii="Times New Roman"/>
          <w:b w:val="false"/>
          <w:i w:val="false"/>
          <w:color w:val="000000"/>
          <w:sz w:val="28"/>
        </w:rPr>
        <w:t>
</w:t>
      </w:r>
      <w:r>
        <w:rPr>
          <w:rFonts w:ascii="Times New Roman"/>
          <w:b w:val="false"/>
          <w:i w:val="false"/>
          <w:color w:val="000000"/>
          <w:sz w:val="28"/>
        </w:rPr>
        <w:t>
      Утерянные, испорченные бланки лицензии считаются недействительными со дня подачи лицензиатом письменного заявления лицензиару.</w:t>
      </w:r>
      <w:r>
        <w:br/>
      </w:r>
      <w:r>
        <w:rPr>
          <w:rFonts w:ascii="Times New Roman"/>
          <w:b w:val="false"/>
          <w:i w:val="false"/>
          <w:color w:val="000000"/>
          <w:sz w:val="28"/>
        </w:rPr>
        <w:t>
</w:t>
      </w:r>
      <w:r>
        <w:rPr>
          <w:rFonts w:ascii="Times New Roman"/>
          <w:b w:val="false"/>
          <w:i w:val="false"/>
          <w:color w:val="000000"/>
          <w:sz w:val="28"/>
        </w:rPr>
        <w:t>
      Лицензиар в течение двух рабочих дней со дня подачи заявления производит выдачу дубликатов лицензии с присвоением нового номера в правом верхнем углу.</w:t>
      </w:r>
      <w:r>
        <w:br/>
      </w:r>
      <w:r>
        <w:rPr>
          <w:rFonts w:ascii="Times New Roman"/>
          <w:b w:val="false"/>
          <w:i w:val="false"/>
          <w:color w:val="000000"/>
          <w:sz w:val="28"/>
        </w:rPr>
        <w:t>
</w:t>
      </w:r>
      <w:r>
        <w:rPr>
          <w:rFonts w:ascii="Times New Roman"/>
          <w:b w:val="false"/>
          <w:i w:val="false"/>
          <w:color w:val="000000"/>
          <w:sz w:val="28"/>
        </w:rPr>
        <w:t>
      Для выдачи дубликата лицензии получатели государственной услуги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 о выдаче дубликата лицензии;</w:t>
      </w:r>
      <w:r>
        <w:br/>
      </w:r>
      <w:r>
        <w:rPr>
          <w:rFonts w:ascii="Times New Roman"/>
          <w:b w:val="false"/>
          <w:i w:val="false"/>
          <w:color w:val="000000"/>
          <w:sz w:val="28"/>
        </w:rPr>
        <w:t>
</w:t>
      </w:r>
      <w:r>
        <w:rPr>
          <w:rFonts w:ascii="Times New Roman"/>
          <w:b w:val="false"/>
          <w:i w:val="false"/>
          <w:color w:val="000000"/>
          <w:sz w:val="28"/>
        </w:rPr>
        <w:t xml:space="preserve">
      2) копию документа, подтверждающего уплату в бюджет лицензионного сбора на право занятия нотариальной деятельностью, за исключением случаев оплаты через платежный шлюз «электронного правительства»; </w:t>
      </w:r>
      <w:r>
        <w:br/>
      </w:r>
      <w:r>
        <w:rPr>
          <w:rFonts w:ascii="Times New Roman"/>
          <w:b w:val="false"/>
          <w:i w:val="false"/>
          <w:color w:val="000000"/>
          <w:sz w:val="28"/>
        </w:rPr>
        <w:t>
</w:t>
      </w:r>
      <w:r>
        <w:rPr>
          <w:rFonts w:ascii="Times New Roman"/>
          <w:b w:val="false"/>
          <w:i w:val="false"/>
          <w:color w:val="000000"/>
          <w:sz w:val="28"/>
        </w:rPr>
        <w:t>
      3) копию свидетельства о постановке заявителя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4) оригинал лицензии (в случае порчи лицензии лицензиат до получения дубликата лицензии возвращает лицензиару ранее выданную лицензию);</w:t>
      </w:r>
      <w:r>
        <w:br/>
      </w:r>
      <w:r>
        <w:rPr>
          <w:rFonts w:ascii="Times New Roman"/>
          <w:b w:val="false"/>
          <w:i w:val="false"/>
          <w:color w:val="000000"/>
          <w:sz w:val="28"/>
        </w:rPr>
        <w:t>
</w:t>
      </w:r>
      <w:r>
        <w:rPr>
          <w:rFonts w:ascii="Times New Roman"/>
          <w:b w:val="false"/>
          <w:i w:val="false"/>
          <w:color w:val="000000"/>
          <w:sz w:val="28"/>
        </w:rPr>
        <w:t>
      5) документ, подтверждающий утерю лицензии;</w:t>
      </w:r>
      <w:r>
        <w:br/>
      </w:r>
      <w:r>
        <w:rPr>
          <w:rFonts w:ascii="Times New Roman"/>
          <w:b w:val="false"/>
          <w:i w:val="false"/>
          <w:color w:val="000000"/>
          <w:sz w:val="28"/>
        </w:rPr>
        <w:t>
</w:t>
      </w:r>
      <w:r>
        <w:rPr>
          <w:rFonts w:ascii="Times New Roman"/>
          <w:b w:val="false"/>
          <w:i w:val="false"/>
          <w:color w:val="000000"/>
          <w:sz w:val="28"/>
        </w:rPr>
        <w:t>
      6)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7) справку об отсутствии судимости, выданную по местожительству претендента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На портале:</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подписанного ЭЦП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данные документов:</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прошедшие стажировку и аттестацию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удостоверяющих личность получателя государственной услуги – физического лица;</w:t>
      </w:r>
      <w:r>
        <w:br/>
      </w:r>
      <w:r>
        <w:rPr>
          <w:rFonts w:ascii="Times New Roman"/>
          <w:b w:val="false"/>
          <w:i w:val="false"/>
          <w:color w:val="000000"/>
          <w:sz w:val="28"/>
        </w:rPr>
        <w:t>
</w:t>
      </w:r>
      <w:r>
        <w:rPr>
          <w:rFonts w:ascii="Times New Roman"/>
          <w:b w:val="false"/>
          <w:i w:val="false"/>
          <w:color w:val="000000"/>
          <w:sz w:val="28"/>
        </w:rPr>
        <w:t>
      2)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3) сведения об отсутствии судимости;</w:t>
      </w:r>
      <w:r>
        <w:br/>
      </w:r>
      <w:r>
        <w:rPr>
          <w:rFonts w:ascii="Times New Roman"/>
          <w:b w:val="false"/>
          <w:i w:val="false"/>
          <w:color w:val="000000"/>
          <w:sz w:val="28"/>
        </w:rPr>
        <w:t>
</w:t>
      </w:r>
      <w:r>
        <w:rPr>
          <w:rFonts w:ascii="Times New Roman"/>
          <w:b w:val="false"/>
          <w:i w:val="false"/>
          <w:color w:val="000000"/>
          <w:sz w:val="28"/>
        </w:rPr>
        <w:t>
      4)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5) решение Комиссии о прохождении аттестации на право занятия нотариальной деятельностью (не предоставляется в случае, если решение оформлено в электронном виде, либо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xml:space="preserve">
      6) заключение о прохождении стажировки (не представляется в случае оформления заключения в электронном виде, либо прикрепляется к электронному запросу в виде электронной сканированной копии). </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сдавшие квалификационный экзамен в Квалификационной коллегии юстиции Республики Казахстан или в Квалификационной комиссии при Высшем Судебном Совете Республики Казахстан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удостоверяющих личность получателя государственной услуги – физического лица;</w:t>
      </w:r>
      <w:r>
        <w:br/>
      </w:r>
      <w:r>
        <w:rPr>
          <w:rFonts w:ascii="Times New Roman"/>
          <w:b w:val="false"/>
          <w:i w:val="false"/>
          <w:color w:val="000000"/>
          <w:sz w:val="28"/>
        </w:rPr>
        <w:t>
</w:t>
      </w:r>
      <w:r>
        <w:rPr>
          <w:rFonts w:ascii="Times New Roman"/>
          <w:b w:val="false"/>
          <w:i w:val="false"/>
          <w:color w:val="000000"/>
          <w:sz w:val="28"/>
        </w:rPr>
        <w:t>
      2)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3) заключение о прохождении стажировки (не представляется в случае оформления заключения в электронном виде, либо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4)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xml:space="preserve">
      5) справку, подтверждающую сдачу квалификационного экзамена на должность судьи (прикрепляется к электронному запросу в виде электронной сканированной копии); </w:t>
      </w:r>
      <w:r>
        <w:br/>
      </w:r>
      <w:r>
        <w:rPr>
          <w:rFonts w:ascii="Times New Roman"/>
          <w:b w:val="false"/>
          <w:i w:val="false"/>
          <w:color w:val="000000"/>
          <w:sz w:val="28"/>
        </w:rPr>
        <w:t>
</w:t>
      </w:r>
      <w:r>
        <w:rPr>
          <w:rFonts w:ascii="Times New Roman"/>
          <w:b w:val="false"/>
          <w:i w:val="false"/>
          <w:color w:val="000000"/>
          <w:sz w:val="28"/>
        </w:rPr>
        <w:t>
      6) сведения об отсутствии судимости.</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постоянные судьи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удостоверяющих личность получателя государственной услуги – физического лица;</w:t>
      </w:r>
      <w:r>
        <w:br/>
      </w:r>
      <w:r>
        <w:rPr>
          <w:rFonts w:ascii="Times New Roman"/>
          <w:b w:val="false"/>
          <w:i w:val="false"/>
          <w:color w:val="000000"/>
          <w:sz w:val="28"/>
        </w:rPr>
        <w:t>
</w:t>
      </w:r>
      <w:r>
        <w:rPr>
          <w:rFonts w:ascii="Times New Roman"/>
          <w:b w:val="false"/>
          <w:i w:val="false"/>
          <w:color w:val="000000"/>
          <w:sz w:val="28"/>
        </w:rPr>
        <w:t>
      2)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3) заключение о прохождении стажировки (не представляется в случае оформления заключения в электронном виде, либо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4) справку, подтверждающую работу заявителя в должности судьи, выданную не ранее чем за месяц до ее предъявления лицензиару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лица, работавшие постоянными судьями, за исключением судей, освобожденных от должности судьи за порочащие проступки и нарушения законности при исполнении своих обязанностей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удостоверяющих личность получателя государственной услуги – физического лица;</w:t>
      </w:r>
      <w:r>
        <w:br/>
      </w:r>
      <w:r>
        <w:rPr>
          <w:rFonts w:ascii="Times New Roman"/>
          <w:b w:val="false"/>
          <w:i w:val="false"/>
          <w:color w:val="000000"/>
          <w:sz w:val="28"/>
        </w:rPr>
        <w:t>
</w:t>
      </w:r>
      <w:r>
        <w:rPr>
          <w:rFonts w:ascii="Times New Roman"/>
          <w:b w:val="false"/>
          <w:i w:val="false"/>
          <w:color w:val="000000"/>
          <w:sz w:val="28"/>
        </w:rPr>
        <w:t>
      2)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xml:space="preserve">
      3) заключение о прохождении стажировки (не представляется в случае оформления заключения в электронном виде либо (прикрепляется к электронному запросу в виде электронной сканированной копии); </w:t>
      </w:r>
      <w:r>
        <w:br/>
      </w:r>
      <w:r>
        <w:rPr>
          <w:rFonts w:ascii="Times New Roman"/>
          <w:b w:val="false"/>
          <w:i w:val="false"/>
          <w:color w:val="000000"/>
          <w:sz w:val="28"/>
        </w:rPr>
        <w:t>
</w:t>
      </w:r>
      <w:r>
        <w:rPr>
          <w:rFonts w:ascii="Times New Roman"/>
          <w:b w:val="false"/>
          <w:i w:val="false"/>
          <w:color w:val="000000"/>
          <w:sz w:val="28"/>
        </w:rPr>
        <w:t>
      4)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xml:space="preserve">
      5) справку, подтверждающую работу заявителя в должности судьи, выданную не ранее чем за месяц до ее предъявления лицензиару (прикрепляется к электронному запросу в виде электронной сканированной копии); </w:t>
      </w:r>
      <w:r>
        <w:br/>
      </w:r>
      <w:r>
        <w:rPr>
          <w:rFonts w:ascii="Times New Roman"/>
          <w:b w:val="false"/>
          <w:i w:val="false"/>
          <w:color w:val="000000"/>
          <w:sz w:val="28"/>
        </w:rPr>
        <w:t>
</w:t>
      </w:r>
      <w:r>
        <w:rPr>
          <w:rFonts w:ascii="Times New Roman"/>
          <w:b w:val="false"/>
          <w:i w:val="false"/>
          <w:color w:val="000000"/>
          <w:sz w:val="28"/>
        </w:rPr>
        <w:t>
      6) копию Указа Президента Республики Казахстан о назначении на должность судьи и об освобождении от должности судьи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7) сведения об отсутствии судимости.</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получатели государственной услуги – государственные нотариусы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удостоверяющих личность получателя государственной услуги – физического лица;</w:t>
      </w:r>
      <w:r>
        <w:br/>
      </w:r>
      <w:r>
        <w:rPr>
          <w:rFonts w:ascii="Times New Roman"/>
          <w:b w:val="false"/>
          <w:i w:val="false"/>
          <w:color w:val="000000"/>
          <w:sz w:val="28"/>
        </w:rPr>
        <w:t>
</w:t>
      </w:r>
      <w:r>
        <w:rPr>
          <w:rFonts w:ascii="Times New Roman"/>
          <w:b w:val="false"/>
          <w:i w:val="false"/>
          <w:color w:val="000000"/>
          <w:sz w:val="28"/>
        </w:rPr>
        <w:t>
      2)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3) сведения об отсутствии судимости;</w:t>
      </w:r>
      <w:r>
        <w:br/>
      </w:r>
      <w:r>
        <w:rPr>
          <w:rFonts w:ascii="Times New Roman"/>
          <w:b w:val="false"/>
          <w:i w:val="false"/>
          <w:color w:val="000000"/>
          <w:sz w:val="28"/>
        </w:rPr>
        <w:t>
</w:t>
      </w:r>
      <w:r>
        <w:rPr>
          <w:rFonts w:ascii="Times New Roman"/>
          <w:b w:val="false"/>
          <w:i w:val="false"/>
          <w:color w:val="000000"/>
          <w:sz w:val="28"/>
        </w:rPr>
        <w:t>
      4)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5) трудовую книжку, подтверждающую стаж работы государственного нотариуса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Для переоформления лицензии получатели государственной услуги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2) оригинал лицензии (лицензиат до получения переоформленной лицензии возвращает лицензиару ранее выданную лицензию);</w:t>
      </w:r>
      <w:r>
        <w:br/>
      </w:r>
      <w:r>
        <w:rPr>
          <w:rFonts w:ascii="Times New Roman"/>
          <w:b w:val="false"/>
          <w:i w:val="false"/>
          <w:color w:val="000000"/>
          <w:sz w:val="28"/>
        </w:rPr>
        <w:t>
</w:t>
      </w:r>
      <w:r>
        <w:rPr>
          <w:rFonts w:ascii="Times New Roman"/>
          <w:b w:val="false"/>
          <w:i w:val="false"/>
          <w:color w:val="000000"/>
          <w:sz w:val="28"/>
        </w:rPr>
        <w:t>
      3)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4) сведения об отсутствии судимости.</w:t>
      </w:r>
      <w:r>
        <w:br/>
      </w:r>
      <w:r>
        <w:rPr>
          <w:rFonts w:ascii="Times New Roman"/>
          <w:b w:val="false"/>
          <w:i w:val="false"/>
          <w:color w:val="000000"/>
          <w:sz w:val="28"/>
        </w:rPr>
        <w:t>
</w:t>
      </w:r>
      <w:r>
        <w:rPr>
          <w:rFonts w:ascii="Times New Roman"/>
          <w:b w:val="false"/>
          <w:i w:val="false"/>
          <w:color w:val="000000"/>
          <w:sz w:val="28"/>
        </w:rPr>
        <w:t>
      Для выдачи дубликата лицензии получатели государственной услуги представляют в уполномоченный орган:</w:t>
      </w:r>
      <w:r>
        <w:br/>
      </w:r>
      <w:r>
        <w:rPr>
          <w:rFonts w:ascii="Times New Roman"/>
          <w:b w:val="false"/>
          <w:i w:val="false"/>
          <w:color w:val="000000"/>
          <w:sz w:val="28"/>
        </w:rPr>
        <w:t>
</w:t>
      </w:r>
      <w:r>
        <w:rPr>
          <w:rFonts w:ascii="Times New Roman"/>
          <w:b w:val="false"/>
          <w:i w:val="false"/>
          <w:color w:val="000000"/>
          <w:sz w:val="28"/>
        </w:rPr>
        <w:t>
      1) информацию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2) оригинал лицензии (в случае порчи лицензии лицензиат, до получения дубликата лицензии возвращает лицензиару ранее выданную лицензию);</w:t>
      </w:r>
      <w:r>
        <w:br/>
      </w:r>
      <w:r>
        <w:rPr>
          <w:rFonts w:ascii="Times New Roman"/>
          <w:b w:val="false"/>
          <w:i w:val="false"/>
          <w:color w:val="000000"/>
          <w:sz w:val="28"/>
        </w:rPr>
        <w:t>
</w:t>
      </w:r>
      <w:r>
        <w:rPr>
          <w:rFonts w:ascii="Times New Roman"/>
          <w:b w:val="false"/>
          <w:i w:val="false"/>
          <w:color w:val="000000"/>
          <w:sz w:val="28"/>
        </w:rPr>
        <w:t>
      3) документ, подтверждающий утерю лицензии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4) медицинские справки из наркологического и психиатрического диспансеров, выданные по местожительству претендента с указанием сведений по всей республике (прикрепляется к электронному запросу в виде электронной сканированной копии);</w:t>
      </w:r>
      <w:r>
        <w:br/>
      </w:r>
      <w:r>
        <w:rPr>
          <w:rFonts w:ascii="Times New Roman"/>
          <w:b w:val="false"/>
          <w:i w:val="false"/>
          <w:color w:val="000000"/>
          <w:sz w:val="28"/>
        </w:rPr>
        <w:t>
</w:t>
      </w:r>
      <w:r>
        <w:rPr>
          <w:rFonts w:ascii="Times New Roman"/>
          <w:b w:val="false"/>
          <w:i w:val="false"/>
          <w:color w:val="000000"/>
          <w:sz w:val="28"/>
        </w:rPr>
        <w:t>
      5) сведения об отсутствии судимости.</w:t>
      </w:r>
      <w:r>
        <w:br/>
      </w:r>
      <w:r>
        <w:rPr>
          <w:rFonts w:ascii="Times New Roman"/>
          <w:b w:val="false"/>
          <w:i w:val="false"/>
          <w:color w:val="000000"/>
          <w:sz w:val="28"/>
        </w:rPr>
        <w:t>
</w:t>
      </w:r>
      <w:r>
        <w:rPr>
          <w:rFonts w:ascii="Times New Roman"/>
          <w:b w:val="false"/>
          <w:i w:val="false"/>
          <w:color w:val="000000"/>
          <w:sz w:val="28"/>
        </w:rPr>
        <w:t>
      Сведения, являющиеся государственными электронными информационными ресурсами, уполномоченный орган получает самостоятельно из соответствующих государственных информационных систем через портал в форме электронных документов, подписанных ЭЦП.</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В уполномоченных органах:</w:t>
      </w:r>
      <w:r>
        <w:br/>
      </w:r>
      <w:r>
        <w:rPr>
          <w:rFonts w:ascii="Times New Roman"/>
          <w:b w:val="false"/>
          <w:i w:val="false"/>
          <w:color w:val="000000"/>
          <w:sz w:val="28"/>
        </w:rPr>
        <w:t>
</w:t>
      </w:r>
      <w:r>
        <w:rPr>
          <w:rFonts w:ascii="Times New Roman"/>
          <w:b w:val="false"/>
          <w:i w:val="false"/>
          <w:color w:val="000000"/>
          <w:sz w:val="28"/>
        </w:rPr>
        <w:t>
      1) на прохождение аттестации подается заявление в произвольной форме, образец которого размещен на интернет-ресурсе Министерства: www.minjust.kz;</w:t>
      </w:r>
      <w:r>
        <w:br/>
      </w:r>
      <w:r>
        <w:rPr>
          <w:rFonts w:ascii="Times New Roman"/>
          <w:b w:val="false"/>
          <w:i w:val="false"/>
          <w:color w:val="000000"/>
          <w:sz w:val="28"/>
        </w:rPr>
        <w:t>
</w:t>
      </w:r>
      <w:r>
        <w:rPr>
          <w:rFonts w:ascii="Times New Roman"/>
          <w:b w:val="false"/>
          <w:i w:val="false"/>
          <w:color w:val="000000"/>
          <w:sz w:val="28"/>
        </w:rPr>
        <w:t>
      2) на выдачу лицензии на право занятия нотариальной деятельностью получателем государственной услуги производится заполнение заявления установленного образца,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июня 2012 года № 753 «О некоторых вопросах лицензирования», в интернет-ресурсе Министерства: www.minjust.kz.</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необходимо заполнить форму электронного запроса.</w:t>
      </w:r>
      <w:r>
        <w:br/>
      </w:r>
      <w:r>
        <w:rPr>
          <w:rFonts w:ascii="Times New Roman"/>
          <w:b w:val="false"/>
          <w:i w:val="false"/>
          <w:color w:val="000000"/>
          <w:sz w:val="28"/>
        </w:rPr>
        <w:t>
</w:t>
      </w:r>
      <w:r>
        <w:rPr>
          <w:rFonts w:ascii="Times New Roman"/>
          <w:b w:val="false"/>
          <w:i w:val="false"/>
          <w:color w:val="000000"/>
          <w:sz w:val="28"/>
        </w:rPr>
        <w:t>
      13. Прием документов на аттестацию, проводимую Аттестационной комиссией юстиции на право занятия нотариальной деятельностью (далее – Комиссия), осуществляется канцелярией территориального органа юстиции областей, города республиканского значения и столицы, по адресам, указанным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Прием документов и выдача лицензии, переоформление, выдача дубликатов лицензии на право занятия нотариальной деятельностью осуществляется канцелярией Комитета регистрационной службы и оказания правовой помощи Министерства юстиции Республики Казахстан по адресу, указанным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Документы, указанные в пункте 11 настоящего стандарта принимаются по описи, копия которой направляется (вручается) заявителю с отметкой о дате приема документов указанным органом.</w:t>
      </w:r>
      <w:r>
        <w:br/>
      </w:r>
      <w:r>
        <w:rPr>
          <w:rFonts w:ascii="Times New Roman"/>
          <w:b w:val="false"/>
          <w:i w:val="false"/>
          <w:color w:val="000000"/>
          <w:sz w:val="28"/>
        </w:rPr>
        <w:t>
</w:t>
      </w:r>
      <w:r>
        <w:rPr>
          <w:rFonts w:ascii="Times New Roman"/>
          <w:b w:val="false"/>
          <w:i w:val="false"/>
          <w:color w:val="000000"/>
          <w:sz w:val="28"/>
        </w:rPr>
        <w:t>
      При обращении через портал, получателю государственной услуги в «личный кабинет» на портале направляется уведомление – 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Решение о прохождении аттестации либо о неаттестации выдаются по формам, установленным в приложениях 2, 3 к настоящему стандарту, на следующий день после проведения аттестации.</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w:t>
      </w:r>
      <w:r>
        <w:br/>
      </w:r>
      <w:r>
        <w:rPr>
          <w:rFonts w:ascii="Times New Roman"/>
          <w:b w:val="false"/>
          <w:i w:val="false"/>
          <w:color w:val="000000"/>
          <w:sz w:val="28"/>
        </w:rPr>
        <w:t>
</w:t>
      </w:r>
      <w:r>
        <w:rPr>
          <w:rFonts w:ascii="Times New Roman"/>
          <w:b w:val="false"/>
          <w:i w:val="false"/>
          <w:color w:val="000000"/>
          <w:sz w:val="28"/>
        </w:rPr>
        <w:t>
      1. В уполномоченном органе в случаях, если:</w:t>
      </w:r>
      <w:r>
        <w:br/>
      </w:r>
      <w:r>
        <w:rPr>
          <w:rFonts w:ascii="Times New Roman"/>
          <w:b w:val="false"/>
          <w:i w:val="false"/>
          <w:color w:val="000000"/>
          <w:sz w:val="28"/>
        </w:rPr>
        <w:t>
</w:t>
      </w:r>
      <w:r>
        <w:rPr>
          <w:rFonts w:ascii="Times New Roman"/>
          <w:b w:val="false"/>
          <w:i w:val="false"/>
          <w:color w:val="000000"/>
          <w:sz w:val="28"/>
        </w:rPr>
        <w:t>
      1) не представлены все документы, требуемые в соответствии с пунктом 11 настоящего стандарта;</w:t>
      </w:r>
      <w:r>
        <w:br/>
      </w:r>
      <w:r>
        <w:rPr>
          <w:rFonts w:ascii="Times New Roman"/>
          <w:b w:val="false"/>
          <w:i w:val="false"/>
          <w:color w:val="000000"/>
          <w:sz w:val="28"/>
        </w:rPr>
        <w:t>
</w:t>
      </w:r>
      <w:r>
        <w:rPr>
          <w:rFonts w:ascii="Times New Roman"/>
          <w:b w:val="false"/>
          <w:i w:val="false"/>
          <w:color w:val="000000"/>
          <w:sz w:val="28"/>
        </w:rPr>
        <w:t>
      2) занятие видом деятельности запрещено законами Республики Казахстан для данной категории субъектов;</w:t>
      </w:r>
      <w:r>
        <w:br/>
      </w:r>
      <w:r>
        <w:rPr>
          <w:rFonts w:ascii="Times New Roman"/>
          <w:b w:val="false"/>
          <w:i w:val="false"/>
          <w:color w:val="000000"/>
          <w:sz w:val="28"/>
        </w:rPr>
        <w:t>
</w:t>
      </w:r>
      <w:r>
        <w:rPr>
          <w:rFonts w:ascii="Times New Roman"/>
          <w:b w:val="false"/>
          <w:i w:val="false"/>
          <w:color w:val="000000"/>
          <w:sz w:val="28"/>
        </w:rPr>
        <w:t>
      3)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4) заявитель не соответствует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5) в отношении заявителя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6) судом на основании представления судебного исполнителя запрещено заявителю получать лицензии;</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собственник или владелец информационной системы отказывает в исполнении запроса, если:</w:t>
      </w:r>
      <w:r>
        <w:br/>
      </w:r>
      <w:r>
        <w:rPr>
          <w:rFonts w:ascii="Times New Roman"/>
          <w:b w:val="false"/>
          <w:i w:val="false"/>
          <w:color w:val="000000"/>
          <w:sz w:val="28"/>
        </w:rPr>
        <w:t>
</w:t>
      </w:r>
      <w:r>
        <w:rPr>
          <w:rFonts w:ascii="Times New Roman"/>
          <w:b w:val="false"/>
          <w:i w:val="false"/>
          <w:color w:val="000000"/>
          <w:sz w:val="28"/>
        </w:rPr>
        <w:t>
      1) в отношении запрашиваемого электронного информационного ресурса действуют ограничения доступа и лицо, направившее запрос, не обладает правом доступа к запрашиваемому электронному информационному ресурсу;</w:t>
      </w:r>
      <w:r>
        <w:br/>
      </w:r>
      <w:r>
        <w:rPr>
          <w:rFonts w:ascii="Times New Roman"/>
          <w:b w:val="false"/>
          <w:i w:val="false"/>
          <w:color w:val="000000"/>
          <w:sz w:val="28"/>
        </w:rPr>
        <w:t>
</w:t>
      </w:r>
      <w:r>
        <w:rPr>
          <w:rFonts w:ascii="Times New Roman"/>
          <w:b w:val="false"/>
          <w:i w:val="false"/>
          <w:color w:val="000000"/>
          <w:sz w:val="28"/>
        </w:rPr>
        <w:t>
      2) не располагает запрашиваемым электронным информационным ресурсом и ему не известно, в чьем владении он находится;</w:t>
      </w:r>
      <w:r>
        <w:br/>
      </w:r>
      <w:r>
        <w:rPr>
          <w:rFonts w:ascii="Times New Roman"/>
          <w:b w:val="false"/>
          <w:i w:val="false"/>
          <w:color w:val="000000"/>
          <w:sz w:val="28"/>
        </w:rPr>
        <w:t>
</w:t>
      </w:r>
      <w:r>
        <w:rPr>
          <w:rFonts w:ascii="Times New Roman"/>
          <w:b w:val="false"/>
          <w:i w:val="false"/>
          <w:color w:val="000000"/>
          <w:sz w:val="28"/>
        </w:rPr>
        <w:t>
      3) при уточнении существа запроса не удалось выяснить, о выдаче какого именно электронного информационного ресурса ходатайствует запрашивающее лицо;</w:t>
      </w:r>
      <w:r>
        <w:br/>
      </w:r>
      <w:r>
        <w:rPr>
          <w:rFonts w:ascii="Times New Roman"/>
          <w:b w:val="false"/>
          <w:i w:val="false"/>
          <w:color w:val="000000"/>
          <w:sz w:val="28"/>
        </w:rPr>
        <w:t>
</w:t>
      </w:r>
      <w:r>
        <w:rPr>
          <w:rFonts w:ascii="Times New Roman"/>
          <w:b w:val="false"/>
          <w:i w:val="false"/>
          <w:color w:val="000000"/>
          <w:sz w:val="28"/>
        </w:rPr>
        <w:t>
      4) лицом, запрашивающим электронный информационный ресурс, не оплачены расходы на исполнение запроса, если оплата расходов предусмотрена законодательством Республики Казахстан или договором;</w:t>
      </w:r>
      <w:r>
        <w:br/>
      </w:r>
      <w:r>
        <w:rPr>
          <w:rFonts w:ascii="Times New Roman"/>
          <w:b w:val="false"/>
          <w:i w:val="false"/>
          <w:color w:val="000000"/>
          <w:sz w:val="28"/>
        </w:rPr>
        <w:t>
</w:t>
      </w:r>
      <w:r>
        <w:rPr>
          <w:rFonts w:ascii="Times New Roman"/>
          <w:b w:val="false"/>
          <w:i w:val="false"/>
          <w:color w:val="000000"/>
          <w:sz w:val="28"/>
        </w:rPr>
        <w:t>
      5) запрос не соответствует требованиям, установленным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«Об информатизации».</w:t>
      </w:r>
      <w:r>
        <w:br/>
      </w:r>
      <w:r>
        <w:rPr>
          <w:rFonts w:ascii="Times New Roman"/>
          <w:b w:val="false"/>
          <w:i w:val="false"/>
          <w:color w:val="000000"/>
          <w:sz w:val="28"/>
        </w:rPr>
        <w:t>
</w:t>
      </w:r>
      <w:r>
        <w:rPr>
          <w:rFonts w:ascii="Times New Roman"/>
          <w:b w:val="false"/>
          <w:i w:val="false"/>
          <w:color w:val="000000"/>
          <w:sz w:val="28"/>
        </w:rPr>
        <w:t>
      Уполномоченный орган в течение двух рабочих дней с момента получения документов заявителя (лицензиата) обязан проверить полноту представленных документов. В случае установления факта неполноты представленных документов, лицензиар дает письменный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3. Мотивированный ответ об отказе в предоставлении государственной услуги получатель получает в государственном органе либо в «личном кабинете» на портале в виде электронного документа в сроки, установленные пунктом 1 настоящего стандарта.</w:t>
      </w:r>
      <w:r>
        <w:br/>
      </w:r>
      <w:r>
        <w:rPr>
          <w:rFonts w:ascii="Times New Roman"/>
          <w:b w:val="false"/>
          <w:i w:val="false"/>
          <w:color w:val="000000"/>
          <w:sz w:val="28"/>
        </w:rPr>
        <w:t>
</w:t>
      </w:r>
      <w:r>
        <w:rPr>
          <w:rFonts w:ascii="Times New Roman"/>
          <w:b w:val="false"/>
          <w:i w:val="false"/>
          <w:color w:val="000000"/>
          <w:sz w:val="28"/>
        </w:rPr>
        <w:t>
      Собственник или владелец информационной системы в течение пяти рабочих дней уведомляет лицо, направившее запрос, об отказе в исполнении запроса по основаниям, предусмотренным подпунктом 1 пункта 2 настоящего стандарта.</w:t>
      </w:r>
    </w:p>
    <w:bookmarkEnd w:id="581"/>
    <w:bookmarkStart w:name="z3433" w:id="582"/>
    <w:p>
      <w:pPr>
        <w:spacing w:after="0"/>
        <w:ind w:left="0"/>
        <w:jc w:val="left"/>
      </w:pPr>
      <w:r>
        <w:rPr>
          <w:rFonts w:ascii="Times New Roman"/>
          <w:b/>
          <w:i w:val="false"/>
          <w:color w:val="000000"/>
        </w:rPr>
        <w:t xml:space="preserve"> 
3. Принципы работы</w:t>
      </w:r>
    </w:p>
    <w:bookmarkEnd w:id="582"/>
    <w:bookmarkStart w:name="z3434" w:id="583"/>
    <w:p>
      <w:pPr>
        <w:spacing w:after="0"/>
        <w:ind w:left="0"/>
        <w:jc w:val="both"/>
      </w:pPr>
      <w:r>
        <w:rPr>
          <w:rFonts w:ascii="Times New Roman"/>
          <w:b w:val="false"/>
          <w:i w:val="false"/>
          <w:color w:val="000000"/>
          <w:sz w:val="28"/>
        </w:rPr>
        <w:t>
      17. Деятельность уполномоченного органа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583"/>
    <w:bookmarkStart w:name="z3435" w:id="584"/>
    <w:p>
      <w:pPr>
        <w:spacing w:after="0"/>
        <w:ind w:left="0"/>
        <w:jc w:val="left"/>
      </w:pPr>
      <w:r>
        <w:rPr>
          <w:rFonts w:ascii="Times New Roman"/>
          <w:b/>
          <w:i w:val="false"/>
          <w:color w:val="000000"/>
        </w:rPr>
        <w:t xml:space="preserve"> 
4. Результаты работы</w:t>
      </w:r>
    </w:p>
    <w:bookmarkEnd w:id="584"/>
    <w:bookmarkStart w:name="z3436" w:id="585"/>
    <w:p>
      <w:pPr>
        <w:spacing w:after="0"/>
        <w:ind w:left="0"/>
        <w:jc w:val="both"/>
      </w:pPr>
      <w:r>
        <w:rPr>
          <w:rFonts w:ascii="Times New Roman"/>
          <w:b w:val="false"/>
          <w:i w:val="false"/>
          <w:color w:val="000000"/>
          <w:sz w:val="28"/>
        </w:rPr>
        <w:t>
      18. Результаты оказания государственной услуги получателям измеряются показателями качества и эффективности в соответствии с приложением 4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уполномоченного органа, ежегодно утверждаются соответствующим приказом Министра юстиции.</w:t>
      </w:r>
    </w:p>
    <w:bookmarkEnd w:id="585"/>
    <w:bookmarkStart w:name="z3438" w:id="586"/>
    <w:p>
      <w:pPr>
        <w:spacing w:after="0"/>
        <w:ind w:left="0"/>
        <w:jc w:val="left"/>
      </w:pPr>
      <w:r>
        <w:rPr>
          <w:rFonts w:ascii="Times New Roman"/>
          <w:b/>
          <w:i w:val="false"/>
          <w:color w:val="000000"/>
        </w:rPr>
        <w:t xml:space="preserve"> 
5. Порядок обжалования</w:t>
      </w:r>
    </w:p>
    <w:bookmarkEnd w:id="586"/>
    <w:bookmarkStart w:name="z3439" w:id="587"/>
    <w:p>
      <w:pPr>
        <w:spacing w:after="0"/>
        <w:ind w:left="0"/>
        <w:jc w:val="both"/>
      </w:pPr>
      <w:r>
        <w:rPr>
          <w:rFonts w:ascii="Times New Roman"/>
          <w:b w:val="false"/>
          <w:i w:val="false"/>
          <w:color w:val="000000"/>
          <w:sz w:val="28"/>
        </w:rPr>
        <w:t>
      20. Канцелярия уполномоченного органа или Министерства юстиции Республики Казахстан разъясняет порядок обжалования действий (бездействия) уполномоченных должностных лиц и оказывает содействие в подготовке жалобы по адресу: 010000, город Астана, ул. Орынбор, дом № 8, здание «Дом министерств», 13 подъезд, кабинеты № 1021 и (или) № 925, также по телефонам: 8 (7172) 74-07-68, 74-07-97.</w:t>
      </w:r>
      <w:r>
        <w:br/>
      </w:r>
      <w:r>
        <w:rPr>
          <w:rFonts w:ascii="Times New Roman"/>
          <w:b w:val="false"/>
          <w:i w:val="false"/>
          <w:color w:val="000000"/>
          <w:sz w:val="28"/>
        </w:rPr>
        <w:t>
</w:t>
      </w:r>
      <w:r>
        <w:rPr>
          <w:rFonts w:ascii="Times New Roman"/>
          <w:b w:val="false"/>
          <w:i w:val="false"/>
          <w:color w:val="000000"/>
          <w:sz w:val="28"/>
        </w:rPr>
        <w:t>
      Информация о порядке обжалования действий работы портала можно получить по телефону саll–центра (1414).</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путем обращения:</w:t>
      </w:r>
      <w:r>
        <w:br/>
      </w:r>
      <w:r>
        <w:rPr>
          <w:rFonts w:ascii="Times New Roman"/>
          <w:b w:val="false"/>
          <w:i w:val="false"/>
          <w:color w:val="000000"/>
          <w:sz w:val="28"/>
        </w:rPr>
        <w:t>
</w:t>
      </w:r>
      <w:r>
        <w:rPr>
          <w:rFonts w:ascii="Times New Roman"/>
          <w:b w:val="false"/>
          <w:i w:val="false"/>
          <w:color w:val="000000"/>
          <w:sz w:val="28"/>
        </w:rPr>
        <w:t>
      1) в уполномоченные органы в рабочие дни с 9.00 часов до 17.00 часов, с обеденным перерывом с 13.00 часов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 На портале, по номеру телефона call-центра (1414). </w:t>
      </w:r>
      <w:r>
        <w:br/>
      </w:r>
      <w:r>
        <w:rPr>
          <w:rFonts w:ascii="Times New Roman"/>
          <w:b w:val="false"/>
          <w:i w:val="false"/>
          <w:color w:val="000000"/>
          <w:sz w:val="28"/>
        </w:rPr>
        <w:t>
</w:t>
      </w:r>
      <w:r>
        <w:rPr>
          <w:rFonts w:ascii="Times New Roman"/>
          <w:b w:val="false"/>
          <w:i w:val="false"/>
          <w:color w:val="000000"/>
          <w:sz w:val="28"/>
        </w:rPr>
        <w:t xml:space="preserve">
      22. Жалобы на несогласия с результатам оказанной государственной услуги, получателем направляется путем обращения: </w:t>
      </w:r>
      <w:r>
        <w:br/>
      </w:r>
      <w:r>
        <w:rPr>
          <w:rFonts w:ascii="Times New Roman"/>
          <w:b w:val="false"/>
          <w:i w:val="false"/>
          <w:color w:val="000000"/>
          <w:sz w:val="28"/>
        </w:rPr>
        <w:t>
</w:t>
      </w:r>
      <w:r>
        <w:rPr>
          <w:rFonts w:ascii="Times New Roman"/>
          <w:b w:val="false"/>
          <w:i w:val="false"/>
          <w:color w:val="000000"/>
          <w:sz w:val="28"/>
        </w:rPr>
        <w:t>
      1) в Комитет регистрационной службы и оказания правовой помощи Министерства юстиции Республики Казахстан в рабочие дни с 9.00. часов до 17.00 часов, с обеденным перерывом с 13.00 часов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На портале – по номеру телефона call-центра (1414). </w:t>
      </w:r>
      <w:r>
        <w:br/>
      </w:r>
      <w:r>
        <w:rPr>
          <w:rFonts w:ascii="Times New Roman"/>
          <w:b w:val="false"/>
          <w:i w:val="false"/>
          <w:color w:val="000000"/>
          <w:sz w:val="28"/>
        </w:rPr>
        <w:t>
</w:t>
      </w:r>
      <w:r>
        <w:rPr>
          <w:rFonts w:ascii="Times New Roman"/>
          <w:b w:val="false"/>
          <w:i w:val="false"/>
          <w:color w:val="000000"/>
          <w:sz w:val="28"/>
        </w:rPr>
        <w:t>
      23. В случае некорректное обслуживание при оказании государственной услуги, получатель государственной услуги обращается:</w:t>
      </w:r>
      <w:r>
        <w:br/>
      </w:r>
      <w:r>
        <w:rPr>
          <w:rFonts w:ascii="Times New Roman"/>
          <w:b w:val="false"/>
          <w:i w:val="false"/>
          <w:color w:val="000000"/>
          <w:sz w:val="28"/>
        </w:rPr>
        <w:t>
</w:t>
      </w:r>
      <w:r>
        <w:rPr>
          <w:rFonts w:ascii="Times New Roman"/>
          <w:b w:val="false"/>
          <w:i w:val="false"/>
          <w:color w:val="000000"/>
          <w:sz w:val="28"/>
        </w:rPr>
        <w:t>
      1) в уполномоченные органы в рабочие дни с 9.00 часов до 17.00 часов, с обеденным перерывом с 13.00 часов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Адреса и телефоны руководителей уполномоченных органов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 На портале – по номеру телефона call-центра (1414). </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государственной услуги получатель государственной услуги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устной или в письменной форме по почте или в электронном виде в случаях, предусмотренных действующим законодательством, либо нарочно через канцелярию уполномоченного органа.</w:t>
      </w:r>
      <w:r>
        <w:br/>
      </w:r>
      <w:r>
        <w:rPr>
          <w:rFonts w:ascii="Times New Roman"/>
          <w:b w:val="false"/>
          <w:i w:val="false"/>
          <w:color w:val="000000"/>
          <w:sz w:val="28"/>
        </w:rPr>
        <w:t>
</w:t>
      </w:r>
      <w:r>
        <w:rPr>
          <w:rFonts w:ascii="Times New Roman"/>
          <w:b w:val="false"/>
          <w:i w:val="false"/>
          <w:color w:val="000000"/>
          <w:sz w:val="28"/>
        </w:rPr>
        <w:t>
      Жалоба подается на имя руководителя уполномоченного органа, адреса и телефоны руководителей которого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В необходимых случаях получателем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его сотрудником. </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в уполномоченном органе, поступившей как нарочно, так и по почте является ее регистрация в Единой системе электронного документооборота (ЕСЭДО),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непосредственно обратившемуся письменно к субъекту, выдается талон с указанием даты и времени,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На портале:</w:t>
      </w:r>
      <w:r>
        <w:br/>
      </w:r>
      <w:r>
        <w:rPr>
          <w:rFonts w:ascii="Times New Roman"/>
          <w:b w:val="false"/>
          <w:i w:val="false"/>
          <w:color w:val="000000"/>
          <w:sz w:val="28"/>
        </w:rPr>
        <w:t>
</w:t>
      </w:r>
      <w:r>
        <w:rPr>
          <w:rFonts w:ascii="Times New Roman"/>
          <w:b w:val="false"/>
          <w:i w:val="false"/>
          <w:color w:val="000000"/>
          <w:sz w:val="28"/>
        </w:rPr>
        <w:t xml:space="preserve">
      после отправки электронного обращения через портал получателю государственной услуги из «личного кабинета» доступна информация об обращении, которая обновляется в ходе обработки обращения в Комитет регистрационной службы и оказания правовой помощи Министерства юстиции Республики Казахстан (отметки о доставке, регистрации, исполнении, ответ о рассмотрении или отказе в рассмотрении). </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юстиции Республики Казахстан: 010000, город Астана, улица Орынбор, № 8, интернет-ресурс: www.minjust.kz.</w:t>
      </w:r>
    </w:p>
    <w:bookmarkEnd w:id="587"/>
    <w:bookmarkStart w:name="z3462" w:id="58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«Проведение аттестации и выдача лицензии,  </w:t>
      </w:r>
      <w:r>
        <w:br/>
      </w:r>
      <w:r>
        <w:rPr>
          <w:rFonts w:ascii="Times New Roman"/>
          <w:b w:val="false"/>
          <w:i w:val="false"/>
          <w:color w:val="000000"/>
          <w:sz w:val="28"/>
        </w:rPr>
        <w:t xml:space="preserve">
переоформление, выдача дубликатов лицензии  </w:t>
      </w:r>
      <w:r>
        <w:br/>
      </w:r>
      <w:r>
        <w:rPr>
          <w:rFonts w:ascii="Times New Roman"/>
          <w:b w:val="false"/>
          <w:i w:val="false"/>
          <w:color w:val="000000"/>
          <w:sz w:val="28"/>
        </w:rPr>
        <w:t xml:space="preserve">
на право занятия нотариальной деятельностью» </w:t>
      </w:r>
    </w:p>
    <w:bookmarkEnd w:id="588"/>
    <w:bookmarkStart w:name="z3463" w:id="589"/>
    <w:p>
      <w:pPr>
        <w:spacing w:after="0"/>
        <w:ind w:left="0"/>
        <w:jc w:val="left"/>
      </w:pPr>
      <w:r>
        <w:rPr>
          <w:rFonts w:ascii="Times New Roman"/>
          <w:b/>
          <w:i w:val="false"/>
          <w:color w:val="000000"/>
        </w:rPr>
        <w:t xml:space="preserve"> 
Адреса и телефоны уполномоченных органов </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424"/>
        <w:gridCol w:w="4058"/>
        <w:gridCol w:w="1775"/>
        <w:gridCol w:w="2409"/>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уполномоченного органа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Адрес расположения </w:t>
            </w:r>
          </w:p>
          <w:p>
            <w:pPr>
              <w:spacing w:after="20"/>
              <w:ind w:left="20"/>
              <w:jc w:val="both"/>
            </w:pPr>
            <w:r>
              <w:rPr>
                <w:rFonts w:ascii="Times New Roman"/>
                <w:b/>
                <w:i w:val="false"/>
                <w:color w:val="000000"/>
                <w:sz w:val="20"/>
              </w:rPr>
              <w:t>и электронный адрес</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руководителя</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 Астана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г.Астана пр. Победы, 15  www.astanajust.kz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39-12-13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32-55-22</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г. Алматы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г. Алматы ул. Зенкова, 47 www.justalmaty.kz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91-88-16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91-88-44</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Акмолинской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г.Кокшетау  ул. М.Горького, 37 Akmola_just@mail.ru.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25-29-16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40-23-21</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Алматинской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040000 г.Талдыкорган  ул.Коблиса – Жырау, 69 «А» propaganda_ust@mail.ru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24-32-54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21-08-15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Актюбинской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0300000, г. Актобе ул. Абылхаир Хана,51 «А» otd_pravo@mail.ru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56-22-26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56-30-80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Атырауской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г.Атырау  ул. Азаттык, 140 aqilet_qep37@ 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35-75-37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35-75-38</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Восточно-Казахстанской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г.Усть-Каменогорск  ул. Ворошилова, 6 justvko@ustk.kz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22-19-83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75-46-33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Жамбылской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г.Тараз Пл. Достык Дом юстиции depjust-taraz.kz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51-35-45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43-05-05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Западно-Казахстанской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г.Уральск пр.Ленина, 208 Uralsk_DU@mail.ru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51-35-45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51-50-55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Карагандинской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 г.Караганда  ул. Ленина, 72/2 du_karaganda51@ 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42-05-33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42-02-13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Костанайской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г.Костанай  ул.Тарана, 38 kost_yust@minjust.kz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53-11-38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54-82-23</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Кызылординской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г. Кызылорда  Айтеке Би, 29 www.adiletkyzylorda.kz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27-04-72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27-04-72</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Мангистауской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 Актау 14 м-н, 11 www depjust_mangistau.kz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42-05-70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42-11-17</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Павлодарской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г.Павлодар  ул. Ленина, 18 propaganda_08@mail.ru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32-73-10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32-09-55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Северо-Казахстанской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г.Петропавловск  ул. Конституции, 72 www.dj-sko.kz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33-26-35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33-26-35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юстиции Южно-Казахстанской области</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г.Шымкент  ул. Желтоксан, 16 ukodu@mail.ru</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33-79-29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23-23-76</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 регистрационной службы и оказания правовой помощи Министерства юстиции Республики Казахстан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Орынбор, д. №8 www.minjust.kz</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74-07-87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74-02-76</w:t>
            </w:r>
          </w:p>
        </w:tc>
      </w:tr>
    </w:tbl>
    <w:bookmarkStart w:name="z3464" w:id="59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«Проведение аттестации и выдача лицензии,  </w:t>
      </w:r>
      <w:r>
        <w:br/>
      </w:r>
      <w:r>
        <w:rPr>
          <w:rFonts w:ascii="Times New Roman"/>
          <w:b w:val="false"/>
          <w:i w:val="false"/>
          <w:color w:val="000000"/>
          <w:sz w:val="28"/>
        </w:rPr>
        <w:t xml:space="preserve">
переоформление, выдача дубликатов лицензии  </w:t>
      </w:r>
      <w:r>
        <w:br/>
      </w:r>
      <w:r>
        <w:rPr>
          <w:rFonts w:ascii="Times New Roman"/>
          <w:b w:val="false"/>
          <w:i w:val="false"/>
          <w:color w:val="000000"/>
          <w:sz w:val="28"/>
        </w:rPr>
        <w:t xml:space="preserve">
на право занятия нотариальной деятельностью» </w:t>
      </w:r>
    </w:p>
    <w:bookmarkEnd w:id="590"/>
    <w:p>
      <w:pPr>
        <w:spacing w:after="0"/>
        <w:ind w:left="0"/>
        <w:jc w:val="both"/>
      </w:pPr>
      <w:r>
        <w:rPr>
          <w:rFonts w:ascii="Times New Roman"/>
          <w:b w:val="false"/>
          <w:i w:val="false"/>
          <w:color w:val="000000"/>
          <w:sz w:val="28"/>
        </w:rPr>
        <w:t>Решение Комиссии об аттестации</w:t>
      </w:r>
      <w:r>
        <w:br/>
      </w:r>
      <w:r>
        <w:rPr>
          <w:rFonts w:ascii="Times New Roman"/>
          <w:b w:val="false"/>
          <w:i w:val="false"/>
          <w:color w:val="000000"/>
          <w:sz w:val="28"/>
        </w:rPr>
        <w:t>
претендента на право занятия нотариальной деятельностью</w:t>
      </w:r>
    </w:p>
    <w:p>
      <w:pPr>
        <w:spacing w:after="0"/>
        <w:ind w:left="0"/>
        <w:jc w:val="both"/>
      </w:pPr>
      <w:r>
        <w:rPr>
          <w:rFonts w:ascii="Times New Roman"/>
          <w:b w:val="false"/>
          <w:i w:val="false"/>
          <w:color w:val="000000"/>
          <w:sz w:val="28"/>
        </w:rPr>
        <w:t>город ______________                   «____» __________20____ г.</w:t>
      </w:r>
    </w:p>
    <w:p>
      <w:pPr>
        <w:spacing w:after="0"/>
        <w:ind w:left="0"/>
        <w:jc w:val="both"/>
      </w:pPr>
      <w:r>
        <w:rPr>
          <w:rFonts w:ascii="Times New Roman"/>
          <w:b w:val="false"/>
          <w:i w:val="false"/>
          <w:color w:val="000000"/>
          <w:sz w:val="28"/>
        </w:rPr>
        <w:t>      По результатам аттестации на занятие нотариальной деятельностью</w:t>
      </w:r>
      <w:r>
        <w:br/>
      </w:r>
      <w:r>
        <w:rPr>
          <w:rFonts w:ascii="Times New Roman"/>
          <w:b w:val="false"/>
          <w:i w:val="false"/>
          <w:color w:val="000000"/>
          <w:sz w:val="28"/>
        </w:rPr>
        <w:t>
_____________________________________________________________ набрал:</w:t>
      </w:r>
      <w:r>
        <w:br/>
      </w:r>
      <w:r>
        <w:rPr>
          <w:rFonts w:ascii="Times New Roman"/>
          <w:b w:val="false"/>
          <w:i w:val="false"/>
          <w:color w:val="000000"/>
          <w:sz w:val="28"/>
        </w:rPr>
        <w:t>
                 (Ф.И.О.)</w:t>
      </w:r>
      <w:r>
        <w:br/>
      </w:r>
      <w:r>
        <w:rPr>
          <w:rFonts w:ascii="Times New Roman"/>
          <w:b w:val="false"/>
          <w:i w:val="false"/>
          <w:color w:val="000000"/>
          <w:sz w:val="28"/>
        </w:rPr>
        <w:t>
по тестированию ___________________ баллов</w:t>
      </w:r>
      <w:r>
        <w:br/>
      </w:r>
      <w:r>
        <w:rPr>
          <w:rFonts w:ascii="Times New Roman"/>
          <w:b w:val="false"/>
          <w:i w:val="false"/>
          <w:color w:val="000000"/>
          <w:sz w:val="28"/>
        </w:rPr>
        <w:t xml:space="preserve">
по экзаменационному билету _________баллов </w:t>
      </w:r>
    </w:p>
    <w:p>
      <w:pPr>
        <w:spacing w:after="0"/>
        <w:ind w:left="0"/>
        <w:jc w:val="both"/>
      </w:pPr>
      <w:r>
        <w:rPr>
          <w:rFonts w:ascii="Times New Roman"/>
          <w:b w:val="false"/>
          <w:i w:val="false"/>
          <w:color w:val="000000"/>
          <w:sz w:val="28"/>
        </w:rPr>
        <w:t>Председателя</w:t>
      </w:r>
      <w:r>
        <w:br/>
      </w:r>
      <w:r>
        <w:rPr>
          <w:rFonts w:ascii="Times New Roman"/>
          <w:b w:val="false"/>
          <w:i w:val="false"/>
          <w:color w:val="000000"/>
          <w:sz w:val="28"/>
        </w:rPr>
        <w:t>
Членов</w:t>
      </w:r>
      <w:r>
        <w:br/>
      </w:r>
      <w:r>
        <w:rPr>
          <w:rFonts w:ascii="Times New Roman"/>
          <w:b w:val="false"/>
          <w:i w:val="false"/>
          <w:color w:val="000000"/>
          <w:sz w:val="28"/>
        </w:rPr>
        <w:t>
Решила:</w:t>
      </w:r>
      <w:r>
        <w:br/>
      </w:r>
      <w:r>
        <w:rPr>
          <w:rFonts w:ascii="Times New Roman"/>
          <w:b w:val="false"/>
          <w:i w:val="false"/>
          <w:color w:val="000000"/>
          <w:sz w:val="28"/>
        </w:rPr>
        <w:t>
Аттестовать _____________________________</w:t>
      </w:r>
      <w:r>
        <w:br/>
      </w:r>
      <w:r>
        <w:rPr>
          <w:rFonts w:ascii="Times New Roman"/>
          <w:b w:val="false"/>
          <w:i w:val="false"/>
          <w:color w:val="000000"/>
          <w:sz w:val="28"/>
        </w:rPr>
        <w:t>
                       (Ф.И.О.)</w:t>
      </w:r>
      <w:r>
        <w:br/>
      </w:r>
      <w:r>
        <w:rPr>
          <w:rFonts w:ascii="Times New Roman"/>
          <w:b w:val="false"/>
          <w:i w:val="false"/>
          <w:color w:val="000000"/>
          <w:sz w:val="28"/>
        </w:rPr>
        <w:t>
Председатель Комиссии</w:t>
      </w:r>
      <w:r>
        <w:br/>
      </w:r>
      <w:r>
        <w:rPr>
          <w:rFonts w:ascii="Times New Roman"/>
          <w:b w:val="false"/>
          <w:i w:val="false"/>
          <w:color w:val="000000"/>
          <w:sz w:val="28"/>
        </w:rPr>
        <w:t>
Секретарь Комиссии</w:t>
      </w:r>
    </w:p>
    <w:bookmarkStart w:name="z3465" w:id="59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«Проведение аттестации и выдача лицензии,  </w:t>
      </w:r>
      <w:r>
        <w:br/>
      </w:r>
      <w:r>
        <w:rPr>
          <w:rFonts w:ascii="Times New Roman"/>
          <w:b w:val="false"/>
          <w:i w:val="false"/>
          <w:color w:val="000000"/>
          <w:sz w:val="28"/>
        </w:rPr>
        <w:t xml:space="preserve">
переоформление, выдача дубликатов лицензии  </w:t>
      </w:r>
      <w:r>
        <w:br/>
      </w:r>
      <w:r>
        <w:rPr>
          <w:rFonts w:ascii="Times New Roman"/>
          <w:b w:val="false"/>
          <w:i w:val="false"/>
          <w:color w:val="000000"/>
          <w:sz w:val="28"/>
        </w:rPr>
        <w:t xml:space="preserve">
на право занятия нотариальной деятельностью» </w:t>
      </w:r>
      <w:r>
        <w:br/>
      </w:r>
      <w:r>
        <w:rPr>
          <w:rFonts w:ascii="Times New Roman"/>
          <w:b w:val="false"/>
          <w:i w:val="false"/>
          <w:color w:val="000000"/>
          <w:sz w:val="28"/>
        </w:rPr>
        <w:t>
 </w:t>
      </w:r>
    </w:p>
    <w:bookmarkEnd w:id="591"/>
    <w:p>
      <w:pPr>
        <w:spacing w:after="0"/>
        <w:ind w:left="0"/>
        <w:jc w:val="both"/>
      </w:pPr>
      <w:r>
        <w:rPr>
          <w:rFonts w:ascii="Times New Roman"/>
          <w:b w:val="false"/>
          <w:i w:val="false"/>
          <w:color w:val="000000"/>
          <w:sz w:val="28"/>
        </w:rPr>
        <w:t>Решение Комиссии о неаттестации</w:t>
      </w:r>
      <w:r>
        <w:br/>
      </w:r>
      <w:r>
        <w:rPr>
          <w:rFonts w:ascii="Times New Roman"/>
          <w:b w:val="false"/>
          <w:i w:val="false"/>
          <w:color w:val="000000"/>
          <w:sz w:val="28"/>
        </w:rPr>
        <w:t>
претендента на право занятия нотариальной деятельностью</w:t>
      </w:r>
    </w:p>
    <w:p>
      <w:pPr>
        <w:spacing w:after="0"/>
        <w:ind w:left="0"/>
        <w:jc w:val="both"/>
      </w:pPr>
      <w:r>
        <w:rPr>
          <w:rFonts w:ascii="Times New Roman"/>
          <w:b w:val="false"/>
          <w:i w:val="false"/>
          <w:color w:val="000000"/>
          <w:sz w:val="28"/>
        </w:rPr>
        <w:t>город ______________                   «____» __________20____ г.</w:t>
      </w:r>
    </w:p>
    <w:p>
      <w:pPr>
        <w:spacing w:after="0"/>
        <w:ind w:left="0"/>
        <w:jc w:val="both"/>
      </w:pPr>
      <w:r>
        <w:rPr>
          <w:rFonts w:ascii="Times New Roman"/>
          <w:b w:val="false"/>
          <w:i w:val="false"/>
          <w:color w:val="000000"/>
          <w:sz w:val="28"/>
        </w:rPr>
        <w:t>По результатам аттестации на занятие нотариальной деятельностью</w:t>
      </w:r>
      <w:r>
        <w:br/>
      </w:r>
      <w:r>
        <w:rPr>
          <w:rFonts w:ascii="Times New Roman"/>
          <w:b w:val="false"/>
          <w:i w:val="false"/>
          <w:color w:val="000000"/>
          <w:sz w:val="28"/>
        </w:rPr>
        <w:t>
_____________________________________________________________набрал:</w:t>
      </w:r>
      <w:r>
        <w:br/>
      </w:r>
      <w:r>
        <w:rPr>
          <w:rFonts w:ascii="Times New Roman"/>
          <w:b w:val="false"/>
          <w:i w:val="false"/>
          <w:color w:val="000000"/>
          <w:sz w:val="28"/>
        </w:rPr>
        <w:t>
            (Ф.И.О.)</w:t>
      </w:r>
      <w:r>
        <w:br/>
      </w:r>
      <w:r>
        <w:rPr>
          <w:rFonts w:ascii="Times New Roman"/>
          <w:b w:val="false"/>
          <w:i w:val="false"/>
          <w:color w:val="000000"/>
          <w:sz w:val="28"/>
        </w:rPr>
        <w:t>
по тестированию ___________________ баллов</w:t>
      </w:r>
      <w:r>
        <w:br/>
      </w:r>
      <w:r>
        <w:rPr>
          <w:rFonts w:ascii="Times New Roman"/>
          <w:b w:val="false"/>
          <w:i w:val="false"/>
          <w:color w:val="000000"/>
          <w:sz w:val="28"/>
        </w:rPr>
        <w:t xml:space="preserve">
по экзаменационному билету _________баллов </w:t>
      </w:r>
      <w:r>
        <w:br/>
      </w:r>
      <w:r>
        <w:rPr>
          <w:rFonts w:ascii="Times New Roman"/>
          <w:b w:val="false"/>
          <w:i w:val="false"/>
          <w:color w:val="000000"/>
          <w:sz w:val="28"/>
        </w:rPr>
        <w:t>
Председателя</w:t>
      </w:r>
      <w:r>
        <w:br/>
      </w:r>
      <w:r>
        <w:rPr>
          <w:rFonts w:ascii="Times New Roman"/>
          <w:b w:val="false"/>
          <w:i w:val="false"/>
          <w:color w:val="000000"/>
          <w:sz w:val="28"/>
        </w:rPr>
        <w:t>
Членов</w:t>
      </w:r>
      <w:r>
        <w:br/>
      </w:r>
      <w:r>
        <w:rPr>
          <w:rFonts w:ascii="Times New Roman"/>
          <w:b w:val="false"/>
          <w:i w:val="false"/>
          <w:color w:val="000000"/>
          <w:sz w:val="28"/>
        </w:rPr>
        <w:t>
Решила:</w:t>
      </w:r>
      <w:r>
        <w:br/>
      </w:r>
      <w:r>
        <w:rPr>
          <w:rFonts w:ascii="Times New Roman"/>
          <w:b w:val="false"/>
          <w:i w:val="false"/>
          <w:color w:val="000000"/>
          <w:sz w:val="28"/>
        </w:rPr>
        <w:t>
Считать ______________________ не прошедшим (ей) аттестацию.</w:t>
      </w:r>
      <w:r>
        <w:br/>
      </w:r>
      <w:r>
        <w:rPr>
          <w:rFonts w:ascii="Times New Roman"/>
          <w:b w:val="false"/>
          <w:i w:val="false"/>
          <w:color w:val="000000"/>
          <w:sz w:val="28"/>
        </w:rPr>
        <w:t>
             (Ф.И.О.)</w:t>
      </w:r>
      <w:r>
        <w:br/>
      </w:r>
      <w:r>
        <w:rPr>
          <w:rFonts w:ascii="Times New Roman"/>
          <w:b w:val="false"/>
          <w:i w:val="false"/>
          <w:color w:val="000000"/>
          <w:sz w:val="28"/>
        </w:rPr>
        <w:t>
Председатель Комиссии</w:t>
      </w:r>
      <w:r>
        <w:br/>
      </w:r>
      <w:r>
        <w:rPr>
          <w:rFonts w:ascii="Times New Roman"/>
          <w:b w:val="false"/>
          <w:i w:val="false"/>
          <w:color w:val="000000"/>
          <w:sz w:val="28"/>
        </w:rPr>
        <w:t>
Секретарь Комиссии</w:t>
      </w:r>
    </w:p>
    <w:bookmarkStart w:name="z3466" w:id="59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«Проведение аттестации и выдача лицензии,  </w:t>
      </w:r>
      <w:r>
        <w:br/>
      </w:r>
      <w:r>
        <w:rPr>
          <w:rFonts w:ascii="Times New Roman"/>
          <w:b w:val="false"/>
          <w:i w:val="false"/>
          <w:color w:val="000000"/>
          <w:sz w:val="28"/>
        </w:rPr>
        <w:t xml:space="preserve">
переоформление, выдача дубликатов лицензии  </w:t>
      </w:r>
      <w:r>
        <w:br/>
      </w:r>
      <w:r>
        <w:rPr>
          <w:rFonts w:ascii="Times New Roman"/>
          <w:b w:val="false"/>
          <w:i w:val="false"/>
          <w:color w:val="000000"/>
          <w:sz w:val="28"/>
        </w:rPr>
        <w:t xml:space="preserve">
на право занятия нотариальной деятельностью» </w:t>
      </w:r>
    </w:p>
    <w:bookmarkEnd w:id="592"/>
    <w:bookmarkStart w:name="z3467" w:id="593"/>
    <w:p>
      <w:pPr>
        <w:spacing w:after="0"/>
        <w:ind w:left="0"/>
        <w:jc w:val="left"/>
      </w:pPr>
      <w:r>
        <w:rPr>
          <w:rFonts w:ascii="Times New Roman"/>
          <w:b/>
          <w:i w:val="false"/>
          <w:color w:val="000000"/>
        </w:rPr>
        <w:t xml:space="preserve"> 
Таблица. Значения показателей качества и эффективности</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2304"/>
        <w:gridCol w:w="2304"/>
        <w:gridCol w:w="2366"/>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Своевременность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Качество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Доступность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Процесс обжалования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удовлетворенных существующим порядком обжалования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Вежливость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удовлетворенных вежливостью персонала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8" w:id="594"/>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сентября 2012 года № 1160 </w:t>
      </w:r>
    </w:p>
    <w:bookmarkEnd w:id="594"/>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Start w:name="z3469" w:id="59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 лицензии на</w:t>
      </w:r>
      <w:r>
        <w:br/>
      </w:r>
      <w:r>
        <w:rPr>
          <w:rFonts w:ascii="Times New Roman"/>
          <w:b/>
          <w:i w:val="false"/>
          <w:color w:val="000000"/>
        </w:rPr>
        <w:t>
осуществление судебно-экспертной деятельности»</w:t>
      </w:r>
    </w:p>
    <w:bookmarkEnd w:id="595"/>
    <w:bookmarkStart w:name="z3470" w:id="596"/>
    <w:p>
      <w:pPr>
        <w:spacing w:after="0"/>
        <w:ind w:left="0"/>
        <w:jc w:val="left"/>
      </w:pPr>
      <w:r>
        <w:rPr>
          <w:rFonts w:ascii="Times New Roman"/>
          <w:b/>
          <w:i w:val="false"/>
          <w:color w:val="000000"/>
        </w:rPr>
        <w:t xml:space="preserve"> 
1. Общие положения</w:t>
      </w:r>
    </w:p>
    <w:bookmarkEnd w:id="596"/>
    <w:bookmarkStart w:name="z3471" w:id="597"/>
    <w:p>
      <w:pPr>
        <w:spacing w:after="0"/>
        <w:ind w:left="0"/>
        <w:jc w:val="both"/>
      </w:pPr>
      <w:r>
        <w:rPr>
          <w:rFonts w:ascii="Times New Roman"/>
          <w:b w:val="false"/>
          <w:i w:val="false"/>
          <w:color w:val="000000"/>
          <w:sz w:val="28"/>
        </w:rPr>
        <w:t>
      1. Государственная услуга «Выдача лицензии, переоформление, выдача дубликатов лицензии на осуществление судебно-экспертной деятельности» (далее – Государственная услуга) оказывается Комитетом регистрационной службы и оказания правовой помощи Министерства юстиции Республики Казахстан (далее – уполномоченный орган) по юридическому адресу: 010000, город Астана, Левый берег, улица Орынбор, дом 8, Дом Министерств, 13 подъезд, а также через веб-портал «электронного правительства» www.e.gov.kz или через веб-портал «Е лицензирование» www.elicence.kz (далее - портал)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xml:space="preserve">
      2. Форма оказываемой государственной услуги: частично автоматизированная. </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статьи 30</w:t>
      </w:r>
      <w:r>
        <w:rPr>
          <w:rFonts w:ascii="Times New Roman"/>
          <w:b w:val="false"/>
          <w:i w:val="false"/>
          <w:color w:val="000000"/>
          <w:sz w:val="28"/>
        </w:rPr>
        <w:t xml:space="preserve"> Закона Республики Казахстан от 11 января 2007 года «О лицензировании»;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20 января 2010 года «О судебно-экспертной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4 июня 2010 года «Об утверждении квалификационных требований, предъявляемых к судебно-экспертной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xml:space="preserve">
      4. Полная информация о порядке оказания государственной услуги располагается: </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юстиции Республики Казахстан: www.minjust.kz в разделе «Регистрационная служба и оказание правовой помощи».</w:t>
      </w:r>
      <w:r>
        <w:br/>
      </w:r>
      <w:r>
        <w:rPr>
          <w:rFonts w:ascii="Times New Roman"/>
          <w:b w:val="false"/>
          <w:i w:val="false"/>
          <w:color w:val="000000"/>
          <w:sz w:val="28"/>
        </w:rPr>
        <w:t>
</w:t>
      </w:r>
      <w:r>
        <w:rPr>
          <w:rFonts w:ascii="Times New Roman"/>
          <w:b w:val="false"/>
          <w:i w:val="false"/>
          <w:color w:val="000000"/>
          <w:sz w:val="28"/>
        </w:rPr>
        <w:t>
      Полная информация о порядке оказания государственной услуги может быть оказана по телефону: 8 (7172) 58-00-58 (Правовая информационная служба Министерства);</w:t>
      </w:r>
      <w:r>
        <w:br/>
      </w:r>
      <w:r>
        <w:rPr>
          <w:rFonts w:ascii="Times New Roman"/>
          <w:b w:val="false"/>
          <w:i w:val="false"/>
          <w:color w:val="000000"/>
          <w:sz w:val="28"/>
        </w:rPr>
        <w:t>
</w:t>
      </w:r>
      <w:r>
        <w:rPr>
          <w:rFonts w:ascii="Times New Roman"/>
          <w:b w:val="false"/>
          <w:i w:val="false"/>
          <w:color w:val="000000"/>
          <w:sz w:val="28"/>
        </w:rPr>
        <w:t xml:space="preserve">
      2) на портале; </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предоставлена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выдача лицензии, переоформление, выдача дубликатов лицензии на право осуществления судебно-экспертной деятельности в форме электронного документа, удостоверенного ЭЦП уполномоченного лица,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Лицензия выдается в электронной форме. В случае обращения получателя государственной услуги или лицензиата за получением лицензии на бумажном носителе лицензия оформляется в электронном формате, распечатывается и заверяется печатью и подписью руководителя органа - лицензиара.</w:t>
      </w:r>
      <w:r>
        <w:br/>
      </w:r>
      <w:r>
        <w:rPr>
          <w:rFonts w:ascii="Times New Roman"/>
          <w:b w:val="false"/>
          <w:i w:val="false"/>
          <w:color w:val="000000"/>
          <w:sz w:val="28"/>
        </w:rPr>
        <w:t>
</w:t>
      </w:r>
      <w:r>
        <w:rPr>
          <w:rFonts w:ascii="Times New Roman"/>
          <w:b w:val="false"/>
          <w:i w:val="false"/>
          <w:color w:val="000000"/>
          <w:sz w:val="28"/>
        </w:rPr>
        <w:t>
      В случае отсутствия возможности выдать лицензию в электронном формате, лицензия выдается на бумажном носителе.</w:t>
      </w:r>
      <w:r>
        <w:br/>
      </w:r>
      <w:r>
        <w:rPr>
          <w:rFonts w:ascii="Times New Roman"/>
          <w:b w:val="false"/>
          <w:i w:val="false"/>
          <w:color w:val="000000"/>
          <w:sz w:val="28"/>
        </w:rPr>
        <w:t>
</w:t>
      </w:r>
      <w:r>
        <w:rPr>
          <w:rFonts w:ascii="Times New Roman"/>
          <w:b w:val="false"/>
          <w:i w:val="false"/>
          <w:color w:val="000000"/>
          <w:sz w:val="28"/>
        </w:rPr>
        <w:t>
      В уполномоченной органе или через портал при утере, порче лицензии лицензиат имеет право на получение дубликата лицензии.</w:t>
      </w:r>
      <w:r>
        <w:br/>
      </w:r>
      <w:r>
        <w:rPr>
          <w:rFonts w:ascii="Times New Roman"/>
          <w:b w:val="false"/>
          <w:i w:val="false"/>
          <w:color w:val="000000"/>
          <w:sz w:val="28"/>
        </w:rPr>
        <w:t>
</w:t>
      </w:r>
      <w:r>
        <w:rPr>
          <w:rFonts w:ascii="Times New Roman"/>
          <w:b w:val="false"/>
          <w:i w:val="false"/>
          <w:color w:val="000000"/>
          <w:sz w:val="28"/>
        </w:rPr>
        <w:t>
      Если лицензия была выдана на бумажном носителе, лицензиат вправе по заявлению перевести ее в электронный формат без получения дубликата.</w:t>
      </w:r>
      <w:r>
        <w:br/>
      </w:r>
      <w:r>
        <w:rPr>
          <w:rFonts w:ascii="Times New Roman"/>
          <w:b w:val="false"/>
          <w:i w:val="false"/>
          <w:color w:val="000000"/>
          <w:sz w:val="28"/>
        </w:rPr>
        <w:t>
</w:t>
      </w:r>
      <w:r>
        <w:rPr>
          <w:rFonts w:ascii="Times New Roman"/>
          <w:b w:val="false"/>
          <w:i w:val="false"/>
          <w:color w:val="000000"/>
          <w:sz w:val="28"/>
        </w:rPr>
        <w:t>
      Утерянные, испорченные бланки лицензии считаются недействительными со дня подачи лицензиатом письменного заявления лицензиару.</w:t>
      </w:r>
      <w:r>
        <w:br/>
      </w:r>
      <w:r>
        <w:rPr>
          <w:rFonts w:ascii="Times New Roman"/>
          <w:b w:val="false"/>
          <w:i w:val="false"/>
          <w:color w:val="000000"/>
          <w:sz w:val="28"/>
        </w:rPr>
        <w:t>
</w:t>
      </w:r>
      <w:r>
        <w:rPr>
          <w:rFonts w:ascii="Times New Roman"/>
          <w:b w:val="false"/>
          <w:i w:val="false"/>
          <w:color w:val="000000"/>
          <w:sz w:val="28"/>
        </w:rPr>
        <w:t>
      Лицензиар в течение двух рабочих дней со дня подачи заявления производит выдачу дубликата лицензии с присвоением нового номера и надписью «Дубликат» в правом верхнем углу.</w:t>
      </w:r>
      <w:r>
        <w:br/>
      </w:r>
      <w:r>
        <w:rPr>
          <w:rFonts w:ascii="Times New Roman"/>
          <w:b w:val="false"/>
          <w:i w:val="false"/>
          <w:color w:val="000000"/>
          <w:sz w:val="28"/>
        </w:rPr>
        <w:t>
</w:t>
      </w:r>
      <w:r>
        <w:rPr>
          <w:rFonts w:ascii="Times New Roman"/>
          <w:b w:val="false"/>
          <w:i w:val="false"/>
          <w:color w:val="000000"/>
          <w:sz w:val="28"/>
        </w:rPr>
        <w:t>
      В случае изменения фамилии, имени, отчества (при его наличии) физического лица лицензия подлежат переоформлению.</w:t>
      </w:r>
      <w:r>
        <w:br/>
      </w:r>
      <w:r>
        <w:rPr>
          <w:rFonts w:ascii="Times New Roman"/>
          <w:b w:val="false"/>
          <w:i w:val="false"/>
          <w:color w:val="000000"/>
          <w:sz w:val="28"/>
        </w:rPr>
        <w:t>
</w:t>
      </w:r>
      <w:r>
        <w:rPr>
          <w:rFonts w:ascii="Times New Roman"/>
          <w:b w:val="false"/>
          <w:i w:val="false"/>
          <w:color w:val="000000"/>
          <w:sz w:val="28"/>
        </w:rPr>
        <w:t>
      В случае изменения наименования вида деятельности, лицензиат имеет право подать заявление о переоформлении лицензии с подтверждением уплаты в бюджет лицензионного сбора за право занятия судебно-экспертной деятельности при переоформлении лицензий.</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7. Сроки оказания государственной услуги: </w:t>
      </w:r>
      <w:r>
        <w:br/>
      </w:r>
      <w:r>
        <w:rPr>
          <w:rFonts w:ascii="Times New Roman"/>
          <w:b w:val="false"/>
          <w:i w:val="false"/>
          <w:color w:val="000000"/>
          <w:sz w:val="28"/>
        </w:rPr>
        <w:t>
</w:t>
      </w:r>
      <w:r>
        <w:rPr>
          <w:rFonts w:ascii="Times New Roman"/>
          <w:b w:val="false"/>
          <w:i w:val="false"/>
          <w:color w:val="000000"/>
          <w:sz w:val="28"/>
        </w:rPr>
        <w:t>
      1)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с момента сдачи получателем государственной услуги необходимых документов для выдачи лицензии, определенных в пункте 11 настоящего стандарта – в течение пятнадцати рабочих дней;</w:t>
      </w:r>
      <w:r>
        <w:br/>
      </w:r>
      <w:r>
        <w:rPr>
          <w:rFonts w:ascii="Times New Roman"/>
          <w:b w:val="false"/>
          <w:i w:val="false"/>
          <w:color w:val="000000"/>
          <w:sz w:val="28"/>
        </w:rPr>
        <w:t>
</w:t>
      </w:r>
      <w:r>
        <w:rPr>
          <w:rFonts w:ascii="Times New Roman"/>
          <w:b w:val="false"/>
          <w:i w:val="false"/>
          <w:color w:val="000000"/>
          <w:sz w:val="28"/>
        </w:rPr>
        <w:t>
      выдача дубликата лицензии – в течение двух рабочих дней со дня подачи заявления;</w:t>
      </w:r>
      <w:r>
        <w:br/>
      </w:r>
      <w:r>
        <w:rPr>
          <w:rFonts w:ascii="Times New Roman"/>
          <w:b w:val="false"/>
          <w:i w:val="false"/>
          <w:color w:val="000000"/>
          <w:sz w:val="28"/>
        </w:rPr>
        <w:t>
</w:t>
      </w:r>
      <w:r>
        <w:rPr>
          <w:rFonts w:ascii="Times New Roman"/>
          <w:b w:val="false"/>
          <w:i w:val="false"/>
          <w:color w:val="000000"/>
          <w:sz w:val="28"/>
        </w:rPr>
        <w:t>
      выдача лицензии в случае ее переоформления – в течение десяти рабочих дней со дня подачи заявления;</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обслуживания получателя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2) при обращении на портал:</w:t>
      </w:r>
      <w:r>
        <w:br/>
      </w:r>
      <w:r>
        <w:rPr>
          <w:rFonts w:ascii="Times New Roman"/>
          <w:b w:val="false"/>
          <w:i w:val="false"/>
          <w:color w:val="000000"/>
          <w:sz w:val="28"/>
        </w:rPr>
        <w:t>
</w:t>
      </w:r>
      <w:r>
        <w:rPr>
          <w:rFonts w:ascii="Times New Roman"/>
          <w:b w:val="false"/>
          <w:i w:val="false"/>
          <w:color w:val="000000"/>
          <w:sz w:val="28"/>
        </w:rPr>
        <w:t>
      с момента сдачи получателем государственной услуги необходимых документов для выдачи лицензии, определенных в пункте 11 настоящего стандарта в течение пятнадцати рабочих дней с момента подачи заявления;</w:t>
      </w:r>
      <w:r>
        <w:br/>
      </w:r>
      <w:r>
        <w:rPr>
          <w:rFonts w:ascii="Times New Roman"/>
          <w:b w:val="false"/>
          <w:i w:val="false"/>
          <w:color w:val="000000"/>
          <w:sz w:val="28"/>
        </w:rPr>
        <w:t>
</w:t>
      </w:r>
      <w:r>
        <w:rPr>
          <w:rFonts w:ascii="Times New Roman"/>
          <w:b w:val="false"/>
          <w:i w:val="false"/>
          <w:color w:val="000000"/>
          <w:sz w:val="28"/>
        </w:rPr>
        <w:t>
      выдача лицензии в случае ее переоформления – в течение десяти рабочих дней со дня подачи заявления.</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w:t>
      </w:r>
      <w:r>
        <w:rPr>
          <w:rFonts w:ascii="Times New Roman"/>
          <w:b w:val="false"/>
          <w:i w:val="false"/>
          <w:color w:val="000000"/>
          <w:sz w:val="28"/>
        </w:rPr>
        <w:t>
      За оказание государственной услуги взимается лицензионный сбор за право занятия отдельными видами деятельности, который в соответствии со </w:t>
      </w:r>
      <w:r>
        <w:rPr>
          <w:rFonts w:ascii="Times New Roman"/>
          <w:b w:val="false"/>
          <w:i w:val="false"/>
          <w:color w:val="000000"/>
          <w:sz w:val="28"/>
        </w:rPr>
        <w:t>статьей 471</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составляет: </w:t>
      </w:r>
      <w:r>
        <w:br/>
      </w:r>
      <w:r>
        <w:rPr>
          <w:rFonts w:ascii="Times New Roman"/>
          <w:b w:val="false"/>
          <w:i w:val="false"/>
          <w:color w:val="000000"/>
          <w:sz w:val="28"/>
        </w:rPr>
        <w:t>
</w:t>
      </w:r>
      <w:r>
        <w:rPr>
          <w:rFonts w:ascii="Times New Roman"/>
          <w:b w:val="false"/>
          <w:i w:val="false"/>
          <w:color w:val="000000"/>
          <w:sz w:val="28"/>
        </w:rPr>
        <w:t>
      1) за выдачу лицензии – 6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2) за выдачу дубликата лицензии – 100 % от ставки при выдаче лицензии;</w:t>
      </w:r>
      <w:r>
        <w:br/>
      </w:r>
      <w:r>
        <w:rPr>
          <w:rFonts w:ascii="Times New Roman"/>
          <w:b w:val="false"/>
          <w:i w:val="false"/>
          <w:color w:val="000000"/>
          <w:sz w:val="28"/>
        </w:rPr>
        <w:t>
</w:t>
      </w:r>
      <w:r>
        <w:rPr>
          <w:rFonts w:ascii="Times New Roman"/>
          <w:b w:val="false"/>
          <w:i w:val="false"/>
          <w:color w:val="000000"/>
          <w:sz w:val="28"/>
        </w:rPr>
        <w:t>
      3) за переоформление лицензии – 10 % от ставки при выдаче лицензии, но не более 4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xml:space="preserve">
      Лицензионный сбор оплачивается через банковские учреждения Республики Казахстан, которыми выдается документ (квитанция), подтверждающий размер и дату оплаты. </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лицензии, переоформление лицензии в сфере судебно-экспертной деятельности через портал, оплата осуществляется через платежный шлюз «электронного правительства» (далее - ПШЭП).</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в уполномоченном органе ежедневно с 9.00 до 18.30 часов, с обеденным перерывом с 13.00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2) на портале – круглосуточно.</w:t>
      </w:r>
      <w:r>
        <w:br/>
      </w:r>
      <w:r>
        <w:rPr>
          <w:rFonts w:ascii="Times New Roman"/>
          <w:b w:val="false"/>
          <w:i w:val="false"/>
          <w:color w:val="000000"/>
          <w:sz w:val="28"/>
        </w:rPr>
        <w:t>
</w:t>
      </w:r>
      <w:r>
        <w:rPr>
          <w:rFonts w:ascii="Times New Roman"/>
          <w:b w:val="false"/>
          <w:i w:val="false"/>
          <w:color w:val="000000"/>
          <w:sz w:val="28"/>
        </w:rPr>
        <w:t>
      10. Место для заполнения документов оснащено перечнем необходимых документов и образцами их заполнения.</w:t>
      </w:r>
      <w:r>
        <w:br/>
      </w:r>
      <w:r>
        <w:rPr>
          <w:rFonts w:ascii="Times New Roman"/>
          <w:b w:val="false"/>
          <w:i w:val="false"/>
          <w:color w:val="000000"/>
          <w:sz w:val="28"/>
        </w:rPr>
        <w:t>
</w:t>
      </w:r>
      <w:r>
        <w:rPr>
          <w:rFonts w:ascii="Times New Roman"/>
          <w:b w:val="false"/>
          <w:i w:val="false"/>
          <w:color w:val="000000"/>
          <w:sz w:val="28"/>
        </w:rPr>
        <w:t>
      Для предоставления государственной услуги создаются условия для ожидания и подготовки необходимых документов (кресла для ожидания, места для заполнения документов оснащаются стендами с перечнем необходимых документов и образцами их заполнения). Здание уполномоченного органа «Дом министерств» оборудован входом с пандусами, предназначенными для доступа людей с ограниченными физическими возможностями.</w:t>
      </w:r>
      <w:r>
        <w:br/>
      </w:r>
      <w:r>
        <w:rPr>
          <w:rFonts w:ascii="Times New Roman"/>
          <w:b w:val="false"/>
          <w:i w:val="false"/>
          <w:color w:val="000000"/>
          <w:sz w:val="28"/>
        </w:rPr>
        <w:t>
</w:t>
      </w:r>
      <w:r>
        <w:rPr>
          <w:rFonts w:ascii="Times New Roman"/>
          <w:b w:val="false"/>
          <w:i w:val="false"/>
          <w:color w:val="000000"/>
          <w:sz w:val="28"/>
        </w:rPr>
        <w:t>
      На портале – в личном кабинете.</w:t>
      </w:r>
    </w:p>
    <w:bookmarkEnd w:id="597"/>
    <w:bookmarkStart w:name="z3518" w:id="598"/>
    <w:p>
      <w:pPr>
        <w:spacing w:after="0"/>
        <w:ind w:left="0"/>
        <w:jc w:val="left"/>
      </w:pPr>
      <w:r>
        <w:rPr>
          <w:rFonts w:ascii="Times New Roman"/>
          <w:b/>
          <w:i w:val="false"/>
          <w:color w:val="000000"/>
        </w:rPr>
        <w:t xml:space="preserve"> 
2. Порядок оказания государственной услуги</w:t>
      </w:r>
    </w:p>
    <w:bookmarkEnd w:id="598"/>
    <w:bookmarkStart w:name="z3519" w:id="599"/>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либо его представитель (по доверенности)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xml:space="preserve">
      при обращении в уполномоченный орган: </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1) заявление согласно приложению 1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 копию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3) копию свидетельства о постановке получателя государственной услуги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4) копию документа, подтверждающего уплату в бюджет лицензионного сбора за право занятия отдельными видами деятельности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5) копию диплома о высшем образовании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6) копию свидетельства, подтверждающую сдачу квалификационного экзамена;</w:t>
      </w:r>
      <w:r>
        <w:br/>
      </w:r>
      <w:r>
        <w:rPr>
          <w:rFonts w:ascii="Times New Roman"/>
          <w:b w:val="false"/>
          <w:i w:val="false"/>
          <w:color w:val="000000"/>
          <w:sz w:val="28"/>
        </w:rPr>
        <w:t>
</w:t>
      </w:r>
      <w:r>
        <w:rPr>
          <w:rFonts w:ascii="Times New Roman"/>
          <w:b w:val="false"/>
          <w:i w:val="false"/>
          <w:color w:val="000000"/>
          <w:sz w:val="28"/>
        </w:rPr>
        <w:t>
      7) копию документа, подтверждающего стаж судебно-экспертной работы не менее пяти лет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8) медицинские справки из наркологического и психиатрического диспансеров, выданные по месту жительства,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9) справку об отсутствии судимости, выданную по месту жительства, с указанием сведений по всей республике;</w:t>
      </w:r>
      <w:r>
        <w:br/>
      </w:r>
      <w:r>
        <w:rPr>
          <w:rFonts w:ascii="Times New Roman"/>
          <w:b w:val="false"/>
          <w:i w:val="false"/>
          <w:color w:val="000000"/>
          <w:sz w:val="28"/>
        </w:rPr>
        <w:t>
</w:t>
      </w:r>
      <w:r>
        <w:rPr>
          <w:rFonts w:ascii="Times New Roman"/>
          <w:b w:val="false"/>
          <w:i w:val="false"/>
          <w:color w:val="000000"/>
          <w:sz w:val="28"/>
        </w:rPr>
        <w:t>
      10) копии документов, подтверждающих наличие специального оборудования, предусмотренного стандартами и требованиями к специально оснащенным помещениям, в которых осуществляется производство судебной экспертизы,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ноября 2001 года № 1414 «Некоторые вопросы судебной экспертизы» (нотариально засвидетельствованные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для получения дубликата лицензии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1) заявление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3) копию свидетельства о постановке получателя государственной услуги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4) копию документа, подтверждающего уплату в бюджет за выдачу дубликата лицензии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для переоформления лицензии получатель государственной услуги представляет:</w:t>
      </w:r>
      <w:r>
        <w:br/>
      </w:r>
      <w:r>
        <w:rPr>
          <w:rFonts w:ascii="Times New Roman"/>
          <w:b w:val="false"/>
          <w:i w:val="false"/>
          <w:color w:val="000000"/>
          <w:sz w:val="28"/>
        </w:rPr>
        <w:t>
</w:t>
      </w:r>
      <w:r>
        <w:rPr>
          <w:rFonts w:ascii="Times New Roman"/>
          <w:b w:val="false"/>
          <w:i w:val="false"/>
          <w:color w:val="000000"/>
          <w:sz w:val="28"/>
        </w:rPr>
        <w:t>
      1) заявление согласно приложению 2 к настоящему стандарту;</w:t>
      </w:r>
      <w:r>
        <w:br/>
      </w:r>
      <w:r>
        <w:rPr>
          <w:rFonts w:ascii="Times New Roman"/>
          <w:b w:val="false"/>
          <w:i w:val="false"/>
          <w:color w:val="000000"/>
          <w:sz w:val="28"/>
        </w:rPr>
        <w:t>
</w:t>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3) копию свидетельства о постановке получателя государственной услуги на учет в налоговом органе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4) копию документа, подтверждающего уплату в бюджет за переоформление лицензии (нотариально засвидетельствованную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5) копию свидетельства о перемене фамилии, имени и отчества (нотариально засвидетельствованную в случае непредставления оригинала);</w:t>
      </w:r>
      <w:r>
        <w:br/>
      </w:r>
      <w:r>
        <w:rPr>
          <w:rFonts w:ascii="Times New Roman"/>
          <w:b w:val="false"/>
          <w:i w:val="false"/>
          <w:color w:val="000000"/>
          <w:sz w:val="28"/>
        </w:rPr>
        <w:t>
</w:t>
      </w:r>
      <w:r>
        <w:rPr>
          <w:rFonts w:ascii="Times New Roman"/>
          <w:b w:val="false"/>
          <w:i w:val="false"/>
          <w:color w:val="000000"/>
          <w:sz w:val="28"/>
        </w:rPr>
        <w:t>
      6) оригинал лицензии (лицензиат до получения переоформленной лицензии возвращает ранее выданную лицензию);</w:t>
      </w:r>
      <w:r>
        <w:br/>
      </w:r>
      <w:r>
        <w:rPr>
          <w:rFonts w:ascii="Times New Roman"/>
          <w:b w:val="false"/>
          <w:i w:val="false"/>
          <w:color w:val="000000"/>
          <w:sz w:val="28"/>
        </w:rPr>
        <w:t>
</w:t>
      </w:r>
      <w:r>
        <w:rPr>
          <w:rFonts w:ascii="Times New Roman"/>
          <w:b w:val="false"/>
          <w:i w:val="false"/>
          <w:color w:val="000000"/>
          <w:sz w:val="28"/>
        </w:rPr>
        <w:t>
      при обращении на портал:</w:t>
      </w:r>
      <w:r>
        <w:br/>
      </w:r>
      <w:r>
        <w:rPr>
          <w:rFonts w:ascii="Times New Roman"/>
          <w:b w:val="false"/>
          <w:i w:val="false"/>
          <w:color w:val="000000"/>
          <w:sz w:val="28"/>
        </w:rPr>
        <w:t>
</w:t>
      </w:r>
      <w:r>
        <w:rPr>
          <w:rFonts w:ascii="Times New Roman"/>
          <w:b w:val="false"/>
          <w:i w:val="false"/>
          <w:color w:val="000000"/>
          <w:sz w:val="28"/>
        </w:rPr>
        <w:t>
      для получения лицензии получатель государственной услуги направляет:</w:t>
      </w:r>
      <w:r>
        <w:br/>
      </w:r>
      <w:r>
        <w:rPr>
          <w:rFonts w:ascii="Times New Roman"/>
          <w:b w:val="false"/>
          <w:i w:val="false"/>
          <w:color w:val="000000"/>
          <w:sz w:val="28"/>
        </w:rPr>
        <w:t>
</w:t>
      </w:r>
      <w:r>
        <w:rPr>
          <w:rFonts w:ascii="Times New Roman"/>
          <w:b w:val="false"/>
          <w:i w:val="false"/>
          <w:color w:val="000000"/>
          <w:sz w:val="28"/>
        </w:rPr>
        <w:t>
      1) запрос в форме электронного документа, удостоверенный ЭЦП получателя;</w:t>
      </w:r>
      <w:r>
        <w:br/>
      </w:r>
      <w:r>
        <w:rPr>
          <w:rFonts w:ascii="Times New Roman"/>
          <w:b w:val="false"/>
          <w:i w:val="false"/>
          <w:color w:val="000000"/>
          <w:sz w:val="28"/>
        </w:rPr>
        <w:t>
</w:t>
      </w:r>
      <w:r>
        <w:rPr>
          <w:rFonts w:ascii="Times New Roman"/>
          <w:b w:val="false"/>
          <w:i w:val="false"/>
          <w:color w:val="000000"/>
          <w:sz w:val="28"/>
        </w:rPr>
        <w:t>
      2) свидетельство о постановке получателя государственной услуги на учет в налоговом органе - в сканированном виде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3) диплом о высшем образовании - в сканированном виде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4) свидетельство, подтверждающее сдачу квалификационного экзамена - в сканированном виде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5) документ, подтверждающий стаж судебно-экспертной работы не менее пяти лет - в сканированном виде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6) документы, подтверждающие о наличии специального оборудования, предусмотренного стандартами и требованиями к специально оснащенным помещениям, в которых осуществляется производство судебной экспертизы,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ноября 2001 года № 1414 «Некоторые вопросы судебной экспертизы» - в сканированном виде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xml:space="preserve">
      7) документ, удостоверяющий личность; </w:t>
      </w:r>
      <w:r>
        <w:br/>
      </w:r>
      <w:r>
        <w:rPr>
          <w:rFonts w:ascii="Times New Roman"/>
          <w:b w:val="false"/>
          <w:i w:val="false"/>
          <w:color w:val="000000"/>
          <w:sz w:val="28"/>
        </w:rPr>
        <w:t>
</w:t>
      </w:r>
      <w:r>
        <w:rPr>
          <w:rFonts w:ascii="Times New Roman"/>
          <w:b w:val="false"/>
          <w:i w:val="false"/>
          <w:color w:val="000000"/>
          <w:sz w:val="28"/>
        </w:rPr>
        <w:t>
      8) информацию, подтверждающую уплату в бюджет лицензионного сбора за право занятия отдельными видами деятельности через ПШЭП.</w:t>
      </w:r>
      <w:r>
        <w:br/>
      </w:r>
      <w:r>
        <w:rPr>
          <w:rFonts w:ascii="Times New Roman"/>
          <w:b w:val="false"/>
          <w:i w:val="false"/>
          <w:color w:val="000000"/>
          <w:sz w:val="28"/>
        </w:rPr>
        <w:t>
</w:t>
      </w:r>
      <w:r>
        <w:rPr>
          <w:rFonts w:ascii="Times New Roman"/>
          <w:b w:val="false"/>
          <w:i w:val="false"/>
          <w:color w:val="000000"/>
          <w:sz w:val="28"/>
        </w:rPr>
        <w:t>
      Сведения, документов указанных в подпунктах 7) и 8) настоящего пункта стандарта содержащиеся в государственных информационных системах, уполномоченный орган получает самостоятельно из соответствующих государственных информационных систем через портал в форме электронных документов, удостоверенных (подписанного) ЭЦП уполномоченного лица;</w:t>
      </w:r>
      <w:r>
        <w:br/>
      </w:r>
      <w:r>
        <w:rPr>
          <w:rFonts w:ascii="Times New Roman"/>
          <w:b w:val="false"/>
          <w:i w:val="false"/>
          <w:color w:val="000000"/>
          <w:sz w:val="28"/>
        </w:rPr>
        <w:t>
</w:t>
      </w:r>
      <w:r>
        <w:rPr>
          <w:rFonts w:ascii="Times New Roman"/>
          <w:b w:val="false"/>
          <w:i w:val="false"/>
          <w:color w:val="000000"/>
          <w:sz w:val="28"/>
        </w:rPr>
        <w:t>
      для переоформления лицензии получатель государственной услуги направляет:</w:t>
      </w:r>
      <w:r>
        <w:br/>
      </w:r>
      <w:r>
        <w:rPr>
          <w:rFonts w:ascii="Times New Roman"/>
          <w:b w:val="false"/>
          <w:i w:val="false"/>
          <w:color w:val="000000"/>
          <w:sz w:val="28"/>
        </w:rPr>
        <w:t>
</w:t>
      </w:r>
      <w:r>
        <w:rPr>
          <w:rFonts w:ascii="Times New Roman"/>
          <w:b w:val="false"/>
          <w:i w:val="false"/>
          <w:color w:val="000000"/>
          <w:sz w:val="28"/>
        </w:rPr>
        <w:t xml:space="preserve">
      1) запрос в форме электронного документа, подписанный ЭЦП; </w:t>
      </w:r>
      <w:r>
        <w:br/>
      </w:r>
      <w:r>
        <w:rPr>
          <w:rFonts w:ascii="Times New Roman"/>
          <w:b w:val="false"/>
          <w:i w:val="false"/>
          <w:color w:val="000000"/>
          <w:sz w:val="28"/>
        </w:rPr>
        <w:t>
</w:t>
      </w:r>
      <w:r>
        <w:rPr>
          <w:rFonts w:ascii="Times New Roman"/>
          <w:b w:val="false"/>
          <w:i w:val="false"/>
          <w:color w:val="000000"/>
          <w:sz w:val="28"/>
        </w:rPr>
        <w:t>
      2) свидетельство о постановке получателя государственной услуги на учет в налоговом органе - в сканированном виде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3) свидетельство о перемене фамилии, имени и отчества - в сканированном виде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4)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5) информацию, подтверждающую уплату в бюджет лицензионного сбора за право занятия отдельными видами деятельности через ПШЭП;</w:t>
      </w:r>
      <w:r>
        <w:br/>
      </w:r>
      <w:r>
        <w:rPr>
          <w:rFonts w:ascii="Times New Roman"/>
          <w:b w:val="false"/>
          <w:i w:val="false"/>
          <w:color w:val="000000"/>
          <w:sz w:val="28"/>
        </w:rPr>
        <w:t>
</w:t>
      </w:r>
      <w:r>
        <w:rPr>
          <w:rFonts w:ascii="Times New Roman"/>
          <w:b w:val="false"/>
          <w:i w:val="false"/>
          <w:color w:val="000000"/>
          <w:sz w:val="28"/>
        </w:rPr>
        <w:t>
      6) сведения лицензии (при наличии на портале www.elicense.kz) либо лицензия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документов указанных в подпунктах 3), 4), 5) и  6)настоящего пункта стандарта содержащиеся в государственных информационных системах, уполномоченный орган получает самостоятельно из соответствующих государственных информационных систем через портал в форме электронных документов, удостоверенных (подписанного) ЭЦП уполномоченного лица.</w:t>
      </w:r>
      <w:r>
        <w:br/>
      </w:r>
      <w:r>
        <w:rPr>
          <w:rFonts w:ascii="Times New Roman"/>
          <w:b w:val="false"/>
          <w:i w:val="false"/>
          <w:color w:val="000000"/>
          <w:sz w:val="28"/>
        </w:rPr>
        <w:t>
</w:t>
      </w:r>
      <w:r>
        <w:rPr>
          <w:rFonts w:ascii="Times New Roman"/>
          <w:b w:val="false"/>
          <w:i w:val="false"/>
          <w:color w:val="000000"/>
          <w:sz w:val="28"/>
        </w:rPr>
        <w:t>
      12. Бланки заявлений выдаются ответственным лицом, также размещаются на интернет-ресурсе Министерства: www.minjust.kz в разделе «Регистрационная служба и оказание правовой помощи», на интернет-ресурсе портала www.elicence.kz, www.e.gov.kz.</w:t>
      </w:r>
      <w:r>
        <w:br/>
      </w:r>
      <w:r>
        <w:rPr>
          <w:rFonts w:ascii="Times New Roman"/>
          <w:b w:val="false"/>
          <w:i w:val="false"/>
          <w:color w:val="000000"/>
          <w:sz w:val="28"/>
        </w:rPr>
        <w:t>
</w:t>
      </w:r>
      <w:r>
        <w:rPr>
          <w:rFonts w:ascii="Times New Roman"/>
          <w:b w:val="false"/>
          <w:i w:val="false"/>
          <w:color w:val="000000"/>
          <w:sz w:val="28"/>
        </w:rPr>
        <w:t>
      13. Полный перечень необходимых документов сдается на регистрацию по адресу: город Астана, Левый берег, улица Орынбор, дом 8, Дом Министерств, 13 подъезд, кабинет 1021, телефон: 8 (7172) 74-07-84.</w:t>
      </w:r>
      <w:r>
        <w:br/>
      </w:r>
      <w:r>
        <w:rPr>
          <w:rFonts w:ascii="Times New Roman"/>
          <w:b w:val="false"/>
          <w:i w:val="false"/>
          <w:color w:val="000000"/>
          <w:sz w:val="28"/>
        </w:rPr>
        <w:t>
</w:t>
      </w:r>
      <w:r>
        <w:rPr>
          <w:rFonts w:ascii="Times New Roman"/>
          <w:b w:val="false"/>
          <w:i w:val="false"/>
          <w:color w:val="000000"/>
          <w:sz w:val="28"/>
        </w:rPr>
        <w:t>
      При обращении на портале отправка электронного запроса осуществляется из «личного кабинета» получателя государственной услуги. Запрос автоматически направляется уполномоченному органу – 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14. Подтверждением приема документов, указанные в пункте 11 настоящего стандарта, является выдача получателю государственной услуги описи, где указываются дата и время, фамилия и инициалы сотрудника канцелярии уполномоченного органа, принявшего документы.</w:t>
      </w:r>
      <w:r>
        <w:br/>
      </w:r>
      <w:r>
        <w:rPr>
          <w:rFonts w:ascii="Times New Roman"/>
          <w:b w:val="false"/>
          <w:i w:val="false"/>
          <w:color w:val="000000"/>
          <w:sz w:val="28"/>
        </w:rPr>
        <w:t>
</w:t>
      </w:r>
      <w:r>
        <w:rPr>
          <w:rFonts w:ascii="Times New Roman"/>
          <w:b w:val="false"/>
          <w:i w:val="false"/>
          <w:color w:val="000000"/>
          <w:sz w:val="28"/>
        </w:rPr>
        <w:t xml:space="preserve">
      При обращении через портал получателю государственной услуги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 </w:t>
      </w:r>
      <w:r>
        <w:br/>
      </w:r>
      <w:r>
        <w:rPr>
          <w:rFonts w:ascii="Times New Roman"/>
          <w:b w:val="false"/>
          <w:i w:val="false"/>
          <w:color w:val="000000"/>
          <w:sz w:val="28"/>
        </w:rPr>
        <w:t>
</w:t>
      </w:r>
      <w:r>
        <w:rPr>
          <w:rFonts w:ascii="Times New Roman"/>
          <w:b w:val="false"/>
          <w:i w:val="false"/>
          <w:color w:val="000000"/>
          <w:sz w:val="28"/>
        </w:rPr>
        <w:t>
      15. В уполномоченном органе выдача лицензии, переоформление, выдача дубликатов лицензии на осуществление судебно-экспертной деятельности осуществляется путем передачи непосредственно получателю государственной услуги или его уполномоченному представителю при предъявлении доверенности, оформленной соответствующим образом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При обращении на портал результат оказания услуги получателю государственной услуги направляется в «личный кабинет» на портале.</w:t>
      </w:r>
      <w:r>
        <w:br/>
      </w:r>
      <w:r>
        <w:rPr>
          <w:rFonts w:ascii="Times New Roman"/>
          <w:b w:val="false"/>
          <w:i w:val="false"/>
          <w:color w:val="000000"/>
          <w:sz w:val="28"/>
        </w:rPr>
        <w:t>
</w:t>
      </w:r>
      <w:r>
        <w:rPr>
          <w:rFonts w:ascii="Times New Roman"/>
          <w:b w:val="false"/>
          <w:i w:val="false"/>
          <w:color w:val="000000"/>
          <w:sz w:val="28"/>
        </w:rPr>
        <w:t xml:space="preserve">
      16. Отказ в выдаче лицензии осуществляется в случаях, если: </w:t>
      </w:r>
      <w:r>
        <w:br/>
      </w:r>
      <w:r>
        <w:rPr>
          <w:rFonts w:ascii="Times New Roman"/>
          <w:b w:val="false"/>
          <w:i w:val="false"/>
          <w:color w:val="000000"/>
          <w:sz w:val="28"/>
        </w:rPr>
        <w:t>
</w:t>
      </w:r>
      <w:r>
        <w:rPr>
          <w:rFonts w:ascii="Times New Roman"/>
          <w:b w:val="false"/>
          <w:i w:val="false"/>
          <w:color w:val="000000"/>
          <w:sz w:val="28"/>
        </w:rPr>
        <w:t xml:space="preserve">
      1) занятие видом деятельности запрещено законами Республики Казахстан для данной категории субъектов; </w:t>
      </w:r>
      <w:r>
        <w:br/>
      </w:r>
      <w:r>
        <w:rPr>
          <w:rFonts w:ascii="Times New Roman"/>
          <w:b w:val="false"/>
          <w:i w:val="false"/>
          <w:color w:val="000000"/>
          <w:sz w:val="28"/>
        </w:rPr>
        <w:t>
</w:t>
      </w:r>
      <w:r>
        <w:rPr>
          <w:rFonts w:ascii="Times New Roman"/>
          <w:b w:val="false"/>
          <w:i w:val="false"/>
          <w:color w:val="000000"/>
          <w:sz w:val="28"/>
        </w:rPr>
        <w:t>
      2)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8"/>
        </w:rPr>
        <w:t>
</w:t>
      </w:r>
      <w:r>
        <w:rPr>
          <w:rFonts w:ascii="Times New Roman"/>
          <w:b w:val="false"/>
          <w:i w:val="false"/>
          <w:color w:val="000000"/>
          <w:sz w:val="28"/>
        </w:rPr>
        <w:t xml:space="preserve">
      3) получатель государственной услуги не соответствует квалификационным требованиям; </w:t>
      </w:r>
      <w:r>
        <w:br/>
      </w:r>
      <w:r>
        <w:rPr>
          <w:rFonts w:ascii="Times New Roman"/>
          <w:b w:val="false"/>
          <w:i w:val="false"/>
          <w:color w:val="000000"/>
          <w:sz w:val="28"/>
        </w:rPr>
        <w:t>
</w:t>
      </w:r>
      <w:r>
        <w:rPr>
          <w:rFonts w:ascii="Times New Roman"/>
          <w:b w:val="false"/>
          <w:i w:val="false"/>
          <w:color w:val="000000"/>
          <w:sz w:val="28"/>
        </w:rPr>
        <w:t xml:space="preserve">
      4) в отношении получателя государственной услуги имеется вступивший в законную силу приговор суда, запрещающий ему заниматься судебно-экспертной деятельностью; </w:t>
      </w:r>
      <w:r>
        <w:br/>
      </w:r>
      <w:r>
        <w:rPr>
          <w:rFonts w:ascii="Times New Roman"/>
          <w:b w:val="false"/>
          <w:i w:val="false"/>
          <w:color w:val="000000"/>
          <w:sz w:val="28"/>
        </w:rPr>
        <w:t>
</w:t>
      </w:r>
      <w:r>
        <w:rPr>
          <w:rFonts w:ascii="Times New Roman"/>
          <w:b w:val="false"/>
          <w:i w:val="false"/>
          <w:color w:val="000000"/>
          <w:sz w:val="28"/>
        </w:rPr>
        <w:t>
      5) судом на основании представления судебного исполнителя запрещено получателю государственной услуги получать лицензии.</w:t>
      </w:r>
      <w:r>
        <w:br/>
      </w:r>
      <w:r>
        <w:rPr>
          <w:rFonts w:ascii="Times New Roman"/>
          <w:b w:val="false"/>
          <w:i w:val="false"/>
          <w:color w:val="000000"/>
          <w:sz w:val="28"/>
        </w:rPr>
        <w:t>
</w:t>
      </w:r>
      <w:r>
        <w:rPr>
          <w:rFonts w:ascii="Times New Roman"/>
          <w:b w:val="false"/>
          <w:i w:val="false"/>
          <w:color w:val="000000"/>
          <w:sz w:val="28"/>
        </w:rPr>
        <w:t>
      Уполномоченный орган в течение двух рабочих дней с момента получения документов от получателя государственных услуг обязан проверить полноту представленных документов. В случае установления факта неполноты представленных документов, уполномоченный орган в указанные сроки дает письменный мотивированный отказ в дальнейшем рассмотрении заявления.</w:t>
      </w:r>
      <w:r>
        <w:br/>
      </w:r>
      <w:r>
        <w:rPr>
          <w:rFonts w:ascii="Times New Roman"/>
          <w:b w:val="false"/>
          <w:i w:val="false"/>
          <w:color w:val="000000"/>
          <w:sz w:val="28"/>
        </w:rPr>
        <w:t>
</w:t>
      </w:r>
      <w:r>
        <w:rPr>
          <w:rFonts w:ascii="Times New Roman"/>
          <w:b w:val="false"/>
          <w:i w:val="false"/>
          <w:color w:val="000000"/>
          <w:sz w:val="28"/>
        </w:rPr>
        <w:t>
      В случае, если уполномоченный орган в установленные сроки не выдал получателю государственных услуг лицензию либо не предоставил мотивированный отказ в выдаче лицензии, то с даты истечения сроков их выдачи лицензия считается выданным.</w:t>
      </w:r>
      <w:r>
        <w:br/>
      </w:r>
      <w:r>
        <w:rPr>
          <w:rFonts w:ascii="Times New Roman"/>
          <w:b w:val="false"/>
          <w:i w:val="false"/>
          <w:color w:val="000000"/>
          <w:sz w:val="28"/>
        </w:rPr>
        <w:t>
</w:t>
      </w:r>
      <w:r>
        <w:rPr>
          <w:rFonts w:ascii="Times New Roman"/>
          <w:b w:val="false"/>
          <w:i w:val="false"/>
          <w:color w:val="000000"/>
          <w:sz w:val="28"/>
        </w:rPr>
        <w:t>
      Уполномоченный орган не позднее пяти рабочих дней с момента истечения срока выдачи лицензии обязан выдать получателю государственных услуг соответствующую лицензию.</w:t>
      </w:r>
      <w:r>
        <w:br/>
      </w:r>
      <w:r>
        <w:rPr>
          <w:rFonts w:ascii="Times New Roman"/>
          <w:b w:val="false"/>
          <w:i w:val="false"/>
          <w:color w:val="000000"/>
          <w:sz w:val="28"/>
        </w:rPr>
        <w:t>
</w:t>
      </w:r>
      <w:r>
        <w:rPr>
          <w:rFonts w:ascii="Times New Roman"/>
          <w:b w:val="false"/>
          <w:i w:val="false"/>
          <w:color w:val="000000"/>
          <w:sz w:val="28"/>
        </w:rPr>
        <w:t>
      В случае невыдачи уполномоченным органом лицензии по истечении пяти рабочих дней, лицензия считается полученным, а документом, подтверждающим законность осуществления лицензируемого вида деятельности до получения самой лицензии, является копия описи с отметкой о дате приема документов уполномоченным органом.</w:t>
      </w:r>
      <w:r>
        <w:br/>
      </w:r>
      <w:r>
        <w:rPr>
          <w:rFonts w:ascii="Times New Roman"/>
          <w:b w:val="false"/>
          <w:i w:val="false"/>
          <w:color w:val="000000"/>
          <w:sz w:val="28"/>
        </w:rPr>
        <w:t>
</w:t>
      </w:r>
      <w:r>
        <w:rPr>
          <w:rFonts w:ascii="Times New Roman"/>
          <w:b w:val="false"/>
          <w:i w:val="false"/>
          <w:color w:val="000000"/>
          <w:sz w:val="28"/>
        </w:rPr>
        <w:t>
      При отказе в выдаче лицензии уполномоченным органом получателю государственной услуги дается мотивированный ответ в письменном виде в сроки, установленные для выдачи лицензии.</w:t>
      </w:r>
      <w:r>
        <w:br/>
      </w:r>
      <w:r>
        <w:rPr>
          <w:rFonts w:ascii="Times New Roman"/>
          <w:b w:val="false"/>
          <w:i w:val="false"/>
          <w:color w:val="000000"/>
          <w:sz w:val="28"/>
        </w:rPr>
        <w:t>
</w:t>
      </w:r>
      <w:r>
        <w:rPr>
          <w:rFonts w:ascii="Times New Roman"/>
          <w:b w:val="false"/>
          <w:i w:val="false"/>
          <w:color w:val="000000"/>
          <w:sz w:val="28"/>
        </w:rPr>
        <w:t>
      На портале мотивированный ответ об отказе в предоставлении государственной услуги получатель государственной услуги получает в «личном кабинете» в форме электронного документа.</w:t>
      </w:r>
    </w:p>
    <w:bookmarkEnd w:id="599"/>
    <w:bookmarkStart w:name="z3582" w:id="600"/>
    <w:p>
      <w:pPr>
        <w:spacing w:after="0"/>
        <w:ind w:left="0"/>
        <w:jc w:val="left"/>
      </w:pPr>
      <w:r>
        <w:rPr>
          <w:rFonts w:ascii="Times New Roman"/>
          <w:b/>
          <w:i w:val="false"/>
          <w:color w:val="000000"/>
        </w:rPr>
        <w:t xml:space="preserve"> 
3. Принципы работы</w:t>
      </w:r>
    </w:p>
    <w:bookmarkEnd w:id="600"/>
    <w:bookmarkStart w:name="z3583" w:id="601"/>
    <w:p>
      <w:pPr>
        <w:spacing w:after="0"/>
        <w:ind w:left="0"/>
        <w:jc w:val="both"/>
      </w:pPr>
      <w:r>
        <w:rPr>
          <w:rFonts w:ascii="Times New Roman"/>
          <w:b w:val="false"/>
          <w:i w:val="false"/>
          <w:color w:val="000000"/>
          <w:sz w:val="28"/>
        </w:rPr>
        <w:t>
      17. Деятельность уполномоченного органа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601"/>
    <w:bookmarkStart w:name="z3584" w:id="602"/>
    <w:p>
      <w:pPr>
        <w:spacing w:after="0"/>
        <w:ind w:left="0"/>
        <w:jc w:val="left"/>
      </w:pPr>
      <w:r>
        <w:rPr>
          <w:rFonts w:ascii="Times New Roman"/>
          <w:b/>
          <w:i w:val="false"/>
          <w:color w:val="000000"/>
        </w:rPr>
        <w:t xml:space="preserve"> 
4. Результаты работы</w:t>
      </w:r>
    </w:p>
    <w:bookmarkEnd w:id="602"/>
    <w:bookmarkStart w:name="z3585" w:id="603"/>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эффективности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доступности государственной услуги, по которым оценивается работа Министерства, ежегодно утверждаются соответствующим приказом Министра юстиции Республики Казахстан.</w:t>
      </w:r>
    </w:p>
    <w:bookmarkEnd w:id="603"/>
    <w:bookmarkStart w:name="z3587" w:id="604"/>
    <w:p>
      <w:pPr>
        <w:spacing w:after="0"/>
        <w:ind w:left="0"/>
        <w:jc w:val="left"/>
      </w:pPr>
      <w:r>
        <w:rPr>
          <w:rFonts w:ascii="Times New Roman"/>
          <w:b/>
          <w:i w:val="false"/>
          <w:color w:val="000000"/>
        </w:rPr>
        <w:t xml:space="preserve"> 
5. Порядок обжалования</w:t>
      </w:r>
    </w:p>
    <w:bookmarkEnd w:id="604"/>
    <w:bookmarkStart w:name="z3588" w:id="605"/>
    <w:p>
      <w:pPr>
        <w:spacing w:after="0"/>
        <w:ind w:left="0"/>
        <w:jc w:val="both"/>
      </w:pPr>
      <w:r>
        <w:rPr>
          <w:rFonts w:ascii="Times New Roman"/>
          <w:b w:val="false"/>
          <w:i w:val="false"/>
          <w:color w:val="000000"/>
          <w:sz w:val="28"/>
        </w:rPr>
        <w:t>
      20. Разъяснение порядка обжалования действий (бездействия) уполномоченных должностных лиц, а также оказание содействия в подготовке жалобы осуществляется сотрудниками канцелярии уполномоченного органа, адрес электронной почты: krs.opp@minjust.kz.</w:t>
      </w:r>
      <w:r>
        <w:br/>
      </w:r>
      <w:r>
        <w:rPr>
          <w:rFonts w:ascii="Times New Roman"/>
          <w:b w:val="false"/>
          <w:i w:val="false"/>
          <w:color w:val="000000"/>
          <w:sz w:val="28"/>
        </w:rPr>
        <w:t>
</w:t>
      </w:r>
      <w:r>
        <w:rPr>
          <w:rFonts w:ascii="Times New Roman"/>
          <w:b w:val="false"/>
          <w:i w:val="false"/>
          <w:color w:val="000000"/>
          <w:sz w:val="28"/>
        </w:rPr>
        <w:t xml:space="preserve">
      При обращении получателя государственной услуги на портал информацию о порядке обжалования получают по телефону информационно-справочной службы call-центра (1414). </w:t>
      </w:r>
      <w:r>
        <w:br/>
      </w:r>
      <w:r>
        <w:rPr>
          <w:rFonts w:ascii="Times New Roman"/>
          <w:b w:val="false"/>
          <w:i w:val="false"/>
          <w:color w:val="000000"/>
          <w:sz w:val="28"/>
        </w:rPr>
        <w:t>
</w:t>
      </w:r>
      <w:r>
        <w:rPr>
          <w:rFonts w:ascii="Times New Roman"/>
          <w:b w:val="false"/>
          <w:i w:val="false"/>
          <w:color w:val="000000"/>
          <w:sz w:val="28"/>
        </w:rPr>
        <w:t>
      21. Ответственным за организацию оказания данной государственной услуги является уполномоченный орган. В случаях несогласия с результатами оказанной услуги, жалоба подается на имя руководителя уполномоченного органа в кабинет 1005, адрес электронной почты: krs.opp@minjust.kz, или же в письменном виде на государственном и (или) русском языках в канцелярию уполномоченного органа в будние дни с 9.00 часов до 18.30 часов, перерыв на обед с 13.00 часов до 14.30 часов.</w:t>
      </w:r>
      <w:r>
        <w:br/>
      </w:r>
      <w:r>
        <w:rPr>
          <w:rFonts w:ascii="Times New Roman"/>
          <w:b w:val="false"/>
          <w:i w:val="false"/>
          <w:color w:val="000000"/>
          <w:sz w:val="28"/>
        </w:rPr>
        <w:t>
</w:t>
      </w:r>
      <w:r>
        <w:rPr>
          <w:rFonts w:ascii="Times New Roman"/>
          <w:b w:val="false"/>
          <w:i w:val="false"/>
          <w:color w:val="000000"/>
          <w:sz w:val="28"/>
        </w:rPr>
        <w:t>
      22. Государственную услугу предоставляет непосредственно уполномоченный орган. В случаях некорректного обслуживания, жалоба подается в письменной форме и адресуется на имя Министра юстиции Республики Казахстан в компетенцию которого входит разрешение поставленных в обращении вопросов, адрес электронной почты: press@minjust.kz, в 925 кабинет, график работы в будние дни с 9.00 часов до 18.30 часов, перерыв на обед с 13.00 часов до 14.30 часов, выходные дни – суббота, воскресенье и праздничные дни.</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обращается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подается в произвольной форме, в которой указывается фамилия, имя, отчество, почтовый адрес – для физического лица, наименование, почтовый адрес, исходящий номер, дата – для юридического лица.</w:t>
      </w:r>
      <w:r>
        <w:br/>
      </w:r>
      <w:r>
        <w:rPr>
          <w:rFonts w:ascii="Times New Roman"/>
          <w:b w:val="false"/>
          <w:i w:val="false"/>
          <w:color w:val="000000"/>
          <w:sz w:val="28"/>
        </w:rPr>
        <w:t>
</w:t>
      </w:r>
      <w:r>
        <w:rPr>
          <w:rFonts w:ascii="Times New Roman"/>
          <w:b w:val="false"/>
          <w:i w:val="false"/>
          <w:color w:val="000000"/>
          <w:sz w:val="28"/>
        </w:rPr>
        <w:t>
      Жалоба подписывается получателем государственной услуги либо заверяться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При подаче жалобы указываются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книге учета жалоб и обращений и рассматривается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Подтверждением принятия жалобы является выдача талона с указанием даты и времени, фамилии и инициалов лица, принявшего обращение. Информацию о ходе рассмотрения жалобы получают у руководителя структурного подразделения уполномоченного органа, ответственного за выдачу лицензии и (или) приложение к лицензии в кабинете 720. О результатах рассмотрения жалоб и обращений получателю государственной услуги сообщается в письменном виде.</w:t>
      </w:r>
      <w:r>
        <w:br/>
      </w:r>
      <w:r>
        <w:rPr>
          <w:rFonts w:ascii="Times New Roman"/>
          <w:b w:val="false"/>
          <w:i w:val="false"/>
          <w:color w:val="000000"/>
          <w:sz w:val="28"/>
        </w:rPr>
        <w:t>
</w:t>
      </w:r>
      <w:r>
        <w:rPr>
          <w:rFonts w:ascii="Times New Roman"/>
          <w:b w:val="false"/>
          <w:i w:val="false"/>
          <w:color w:val="000000"/>
          <w:sz w:val="28"/>
        </w:rPr>
        <w:t>
      При обращении через портал после отправки электронного обращения через портал получателю государственной услуги из «личного кабинета» доступна информация об обращении, которая обновляется в ходе обработки обращения в уполномоченном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Ответ от уполномоченного органа предоставляется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на интернет-ресурсе Министерства: www.minjust.kz в разделе «Регистрационная служба и оказание правовой помощи».</w:t>
      </w:r>
    </w:p>
    <w:bookmarkEnd w:id="605"/>
    <w:bookmarkStart w:name="z3600" w:id="60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осуществление </w:t>
      </w:r>
      <w:r>
        <w:br/>
      </w:r>
      <w:r>
        <w:rPr>
          <w:rFonts w:ascii="Times New Roman"/>
          <w:b w:val="false"/>
          <w:i w:val="false"/>
          <w:color w:val="000000"/>
          <w:sz w:val="28"/>
        </w:rPr>
        <w:t xml:space="preserve">
судебно-экспертной деятельности»        </w:t>
      </w:r>
    </w:p>
    <w:bookmarkEnd w:id="606"/>
    <w:p>
      <w:pPr>
        <w:spacing w:after="0"/>
        <w:ind w:left="0"/>
        <w:jc w:val="both"/>
      </w:pPr>
      <w:r>
        <w:rPr>
          <w:rFonts w:ascii="Times New Roman"/>
          <w:b w:val="false"/>
          <w:i w:val="false"/>
          <w:color w:val="000000"/>
          <w:sz w:val="28"/>
        </w:rPr>
        <w:t>В _________________________________________________________________</w:t>
      </w:r>
      <w:r>
        <w:br/>
      </w:r>
      <w:r>
        <w:rPr>
          <w:rFonts w:ascii="Times New Roman"/>
          <w:b w:val="false"/>
          <w:i w:val="false"/>
          <w:color w:val="000000"/>
          <w:sz w:val="28"/>
        </w:rPr>
        <w:t xml:space="preserve">
            (полное наименование органа лицензирования) </w:t>
      </w:r>
      <w:r>
        <w:br/>
      </w:r>
      <w:r>
        <w:rPr>
          <w:rFonts w:ascii="Times New Roman"/>
          <w:b w:val="false"/>
          <w:i w:val="false"/>
          <w:color w:val="000000"/>
          <w:sz w:val="28"/>
        </w:rPr>
        <w:t>
от ________________________________________________________________</w:t>
      </w:r>
      <w:r>
        <w:br/>
      </w:r>
      <w:r>
        <w:rPr>
          <w:rFonts w:ascii="Times New Roman"/>
          <w:b w:val="false"/>
          <w:i w:val="false"/>
          <w:color w:val="000000"/>
          <w:sz w:val="28"/>
        </w:rPr>
        <w:t xml:space="preserve">
(полностью фамилия, имя, отчество физического лица, реквизиты ИИН) </w:t>
      </w:r>
    </w:p>
    <w:p>
      <w:pPr>
        <w:spacing w:after="0"/>
        <w:ind w:left="0"/>
        <w:jc w:val="both"/>
      </w:pPr>
      <w:r>
        <w:rPr>
          <w:rFonts w:ascii="Times New Roman"/>
          <w:b w:val="false"/>
          <w:i w:val="false"/>
          <w:color w:val="000000"/>
          <w:sz w:val="28"/>
        </w:rPr>
        <w:t xml:space="preserve">ЗАЯВЛЕНИЕ </w:t>
      </w:r>
    </w:p>
    <w:p>
      <w:pPr>
        <w:spacing w:after="0"/>
        <w:ind w:left="0"/>
        <w:jc w:val="both"/>
      </w:pPr>
      <w:r>
        <w:rPr>
          <w:rFonts w:ascii="Times New Roman"/>
          <w:b w:val="false"/>
          <w:i w:val="false"/>
          <w:color w:val="000000"/>
          <w:sz w:val="28"/>
        </w:rPr>
        <w:t xml:space="preserve">Прошу выдать лицензию на осуществление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указать вид деятельности </w:t>
      </w:r>
    </w:p>
    <w:p>
      <w:pPr>
        <w:spacing w:after="0"/>
        <w:ind w:left="0"/>
        <w:jc w:val="both"/>
      </w:pPr>
      <w:r>
        <w:rPr>
          <w:rFonts w:ascii="Times New Roman"/>
          <w:b w:val="false"/>
          <w:i w:val="false"/>
          <w:color w:val="000000"/>
          <w:sz w:val="28"/>
        </w:rPr>
        <w:t>Местожительство ___________________________________________</w:t>
      </w:r>
      <w:r>
        <w:br/>
      </w:r>
      <w:r>
        <w:rPr>
          <w:rFonts w:ascii="Times New Roman"/>
          <w:b w:val="false"/>
          <w:i w:val="false"/>
          <w:color w:val="000000"/>
          <w:sz w:val="28"/>
        </w:rPr>
        <w:t>
Документ, удостоверяющий личность: вид __________, серия</w:t>
      </w:r>
      <w:r>
        <w:br/>
      </w:r>
      <w:r>
        <w:rPr>
          <w:rFonts w:ascii="Times New Roman"/>
          <w:b w:val="false"/>
          <w:i w:val="false"/>
          <w:color w:val="000000"/>
          <w:sz w:val="28"/>
        </w:rPr>
        <w:t>
_____________, № __________________, выдан ________________, дата</w:t>
      </w:r>
      <w:r>
        <w:br/>
      </w:r>
      <w:r>
        <w:rPr>
          <w:rFonts w:ascii="Times New Roman"/>
          <w:b w:val="false"/>
          <w:i w:val="false"/>
          <w:color w:val="000000"/>
          <w:sz w:val="28"/>
        </w:rPr>
        <w:t>
выдачи ___________</w:t>
      </w:r>
      <w:r>
        <w:br/>
      </w:r>
      <w:r>
        <w:rPr>
          <w:rFonts w:ascii="Times New Roman"/>
          <w:b w:val="false"/>
          <w:i w:val="false"/>
          <w:color w:val="000000"/>
          <w:sz w:val="28"/>
        </w:rPr>
        <w:t>
Банковский счет (если имеется) _____________________________________</w:t>
      </w:r>
      <w:r>
        <w:br/>
      </w:r>
      <w:r>
        <w:rPr>
          <w:rFonts w:ascii="Times New Roman"/>
          <w:b w:val="false"/>
          <w:i w:val="false"/>
          <w:color w:val="000000"/>
          <w:sz w:val="28"/>
        </w:rPr>
        <w:t>
                (номер счета, наименование и местонахождение банка)</w:t>
      </w:r>
    </w:p>
    <w:p>
      <w:pPr>
        <w:spacing w:after="0"/>
        <w:ind w:left="0"/>
        <w:jc w:val="both"/>
      </w:pPr>
      <w:r>
        <w:rPr>
          <w:rFonts w:ascii="Times New Roman"/>
          <w:b w:val="false"/>
          <w:i w:val="false"/>
          <w:color w:val="000000"/>
          <w:sz w:val="28"/>
        </w:rPr>
        <w:t>Прилагаемые документы: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 _________________________________________________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 20__ года</w:t>
      </w:r>
    </w:p>
    <w:p>
      <w:pPr>
        <w:spacing w:after="0"/>
        <w:ind w:left="0"/>
        <w:jc w:val="both"/>
      </w:pPr>
      <w:r>
        <w:rPr>
          <w:rFonts w:ascii="Times New Roman"/>
          <w:b w:val="false"/>
          <w:i w:val="false"/>
          <w:color w:val="000000"/>
          <w:sz w:val="28"/>
        </w:rPr>
        <w:t>Заявление принято к рассмотрению _______________ 20__ года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(подпись, фамилия, имя, отчество ответственного лица)</w:t>
      </w:r>
    </w:p>
    <w:bookmarkStart w:name="z3601" w:id="60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осуществление </w:t>
      </w:r>
      <w:r>
        <w:br/>
      </w:r>
      <w:r>
        <w:rPr>
          <w:rFonts w:ascii="Times New Roman"/>
          <w:b w:val="false"/>
          <w:i w:val="false"/>
          <w:color w:val="000000"/>
          <w:sz w:val="28"/>
        </w:rPr>
        <w:t xml:space="preserve">
судебно-экспертной деятельности»        </w:t>
      </w:r>
    </w:p>
    <w:bookmarkEnd w:id="607"/>
    <w:p>
      <w:pPr>
        <w:spacing w:after="0"/>
        <w:ind w:left="0"/>
        <w:jc w:val="both"/>
      </w:pPr>
      <w:r>
        <w:rPr>
          <w:rFonts w:ascii="Times New Roman"/>
          <w:b w:val="false"/>
          <w:i w:val="false"/>
          <w:color w:val="000000"/>
          <w:sz w:val="28"/>
        </w:rPr>
        <w:t xml:space="preserve">В______________________________________________________________ </w:t>
      </w:r>
      <w:r>
        <w:br/>
      </w:r>
      <w:r>
        <w:rPr>
          <w:rFonts w:ascii="Times New Roman"/>
          <w:b w:val="false"/>
          <w:i w:val="false"/>
          <w:color w:val="000000"/>
          <w:sz w:val="28"/>
        </w:rPr>
        <w:t xml:space="preserve">
      (полное наименование уполномоченного органа) </w:t>
      </w:r>
      <w:r>
        <w:br/>
      </w:r>
      <w:r>
        <w:rPr>
          <w:rFonts w:ascii="Times New Roman"/>
          <w:b w:val="false"/>
          <w:i w:val="false"/>
          <w:color w:val="000000"/>
          <w:sz w:val="28"/>
        </w:rPr>
        <w:t xml:space="preserve">
от_____________________________________________________________ </w:t>
      </w:r>
      <w:r>
        <w:br/>
      </w:r>
      <w:r>
        <w:rPr>
          <w:rFonts w:ascii="Times New Roman"/>
          <w:b w:val="false"/>
          <w:i w:val="false"/>
          <w:color w:val="000000"/>
          <w:sz w:val="28"/>
        </w:rPr>
        <w:t xml:space="preserve">
      (полное наименование получателя государственных услуг) </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xml:space="preserve">Прошу переоформить, выдать дубликат лицензии на осуществление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указать вид деятельности</w:t>
      </w:r>
    </w:p>
    <w:p>
      <w:pPr>
        <w:spacing w:after="0"/>
        <w:ind w:left="0"/>
        <w:jc w:val="both"/>
      </w:pPr>
      <w:r>
        <w:rPr>
          <w:rFonts w:ascii="Times New Roman"/>
          <w:b w:val="false"/>
          <w:i w:val="false"/>
          <w:color w:val="000000"/>
          <w:sz w:val="28"/>
        </w:rPr>
        <w:t>Прилагаемые документы: 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Получатель государственной услуги</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w:t>
      </w:r>
      <w:r>
        <w:br/>
      </w:r>
      <w:r>
        <w:rPr>
          <w:rFonts w:ascii="Times New Roman"/>
          <w:b w:val="false"/>
          <w:i w:val="false"/>
          <w:color w:val="000000"/>
          <w:sz w:val="28"/>
        </w:rPr>
        <w:t>
                                                     (подпись)</w:t>
      </w:r>
      <w:r>
        <w:br/>
      </w:r>
      <w:r>
        <w:rPr>
          <w:rFonts w:ascii="Times New Roman"/>
          <w:b w:val="false"/>
          <w:i w:val="false"/>
          <w:color w:val="000000"/>
          <w:sz w:val="28"/>
        </w:rPr>
        <w:t>
                                               «___»___________20__г.</w:t>
      </w:r>
    </w:p>
    <w:p>
      <w:pPr>
        <w:spacing w:after="0"/>
        <w:ind w:left="0"/>
        <w:jc w:val="both"/>
      </w:pPr>
      <w:r>
        <w:rPr>
          <w:rFonts w:ascii="Times New Roman"/>
          <w:b w:val="false"/>
          <w:i w:val="false"/>
          <w:color w:val="000000"/>
          <w:sz w:val="28"/>
        </w:rPr>
        <w:t xml:space="preserve">Заявление принято к рассмотрению «___»___________20__г. </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(подпись, фамилия, имя, отчество ответственного лица)</w:t>
      </w:r>
    </w:p>
    <w:bookmarkStart w:name="z3602" w:id="60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лицензии, переоформление,       </w:t>
      </w:r>
      <w:r>
        <w:br/>
      </w:r>
      <w:r>
        <w:rPr>
          <w:rFonts w:ascii="Times New Roman"/>
          <w:b w:val="false"/>
          <w:i w:val="false"/>
          <w:color w:val="000000"/>
          <w:sz w:val="28"/>
        </w:rPr>
        <w:t xml:space="preserve">
выдача дубликатов лицензии на осуществление </w:t>
      </w:r>
      <w:r>
        <w:br/>
      </w:r>
      <w:r>
        <w:rPr>
          <w:rFonts w:ascii="Times New Roman"/>
          <w:b w:val="false"/>
          <w:i w:val="false"/>
          <w:color w:val="000000"/>
          <w:sz w:val="28"/>
        </w:rPr>
        <w:t xml:space="preserve">
судебно-экспертной деятельности»        </w:t>
      </w:r>
    </w:p>
    <w:bookmarkEnd w:id="608"/>
    <w:bookmarkStart w:name="z3603" w:id="609"/>
    <w:p>
      <w:pPr>
        <w:spacing w:after="0"/>
        <w:ind w:left="0"/>
        <w:jc w:val="left"/>
      </w:pPr>
      <w:r>
        <w:rPr>
          <w:rFonts w:ascii="Times New Roman"/>
          <w:b/>
          <w:i w:val="false"/>
          <w:color w:val="000000"/>
        </w:rPr>
        <w:t xml:space="preserve"> 
Таблица. Значения показателей качества и эффективности</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2304"/>
        <w:gridCol w:w="2304"/>
        <w:gridCol w:w="2366"/>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 качества и эффективности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Нормативное значение показателя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значение показателя в последующем году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Своевременность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Качество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Доступность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 xml:space="preserve">информацией о порядке предоставления услуги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Процесс обжалования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получателей, удовлетворенных существующим порядком обжалования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Вежливость </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 (доля) получателей, удовлетворенных вежливостью персонала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