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e3121" w14:textId="6de312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стандарта государственной услуги "Присвоение и продление статуса беженца в Республике Казахстан" и внесении изменения в постановление Правительства Республики Казахстан от 20 июля 2010 года № 745 "Об утверждении реестра государственных услуг, оказываемых физическим и юридическим лицам"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8 октября 2012 года № 1265. Утратило силу постановлением Правительства Республики Казахстан от 19 февраля 2014 года № 111</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19.02.2014 </w:t>
      </w:r>
      <w:r>
        <w:rPr>
          <w:rFonts w:ascii="Times New Roman"/>
          <w:b w:val="false"/>
          <w:i w:val="false"/>
          <w:color w:val="ff0000"/>
          <w:sz w:val="28"/>
        </w:rPr>
        <w:t>№ 111</w:t>
      </w:r>
      <w:r>
        <w:rPr>
          <w:rFonts w:ascii="Times New Roman"/>
          <w:b w:val="false"/>
          <w:i w:val="false"/>
          <w:color w:val="ff0000"/>
          <w:sz w:val="28"/>
        </w:rPr>
        <w:t>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34</w:t>
      </w:r>
      <w:r>
        <w:rPr>
          <w:rFonts w:ascii="Times New Roman"/>
          <w:b w:val="false"/>
          <w:i w:val="false"/>
          <w:color w:val="000000"/>
          <w:sz w:val="28"/>
        </w:rPr>
        <w:t xml:space="preserve"> Бюджетного кодекса Республики Казахстан от 4 декабря 2008 года и </w:t>
      </w:r>
      <w:r>
        <w:rPr>
          <w:rFonts w:ascii="Times New Roman"/>
          <w:b w:val="false"/>
          <w:i w:val="false"/>
          <w:color w:val="000000"/>
          <w:sz w:val="28"/>
        </w:rPr>
        <w:t>статьей 9-1</w:t>
      </w:r>
      <w:r>
        <w:rPr>
          <w:rFonts w:ascii="Times New Roman"/>
          <w:b w:val="false"/>
          <w:i w:val="false"/>
          <w:color w:val="000000"/>
          <w:sz w:val="28"/>
        </w:rPr>
        <w:t xml:space="preserve"> Закона Республики Казахстан от 27 ноября 2000 года «Об административных процедурах»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«Присвоение и продление статуса беженца в Республике Казахстан».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Правительства РК от 18.09.2013 </w:t>
      </w:r>
      <w:r>
        <w:rPr>
          <w:rFonts w:ascii="Times New Roman"/>
          <w:b w:val="false"/>
          <w:i w:val="false"/>
          <w:color w:val="000000"/>
          <w:sz w:val="28"/>
        </w:rPr>
        <w:t>№ 983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7" w:id="1"/>
    <w:p>
      <w:pPr>
        <w:spacing w:after="0"/>
        <w:ind w:left="0"/>
        <w:jc w:val="both"/>
      </w:pPr>
      <w:r>
        <w:rPr>
          <w:rFonts w:ascii="Times New Roman"/>
          <w:b w:val="false"/>
          <w:i w:val="false"/>
          <w:color w:val="000000"/>
          <w:sz w:val="28"/>
        </w:rPr>
        <w:t xml:space="preserve">
Утвержден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8 октября 2012 года № 1265</w:t>
      </w:r>
    </w:p>
    <w:bookmarkEnd w:id="1"/>
    <w:bookmarkStart w:name="z8" w:id="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«Присвоение и продление статуса беженца в Республике Казахстан»</w:t>
      </w:r>
    </w:p>
    <w:bookmarkEnd w:id="2"/>
    <w:bookmarkStart w:name="z9" w:id="3"/>
    <w:p>
      <w:pPr>
        <w:spacing w:after="0"/>
        <w:ind w:left="0"/>
        <w:jc w:val="left"/>
      </w:pPr>
      <w:r>
        <w:rPr>
          <w:rFonts w:ascii="Times New Roman"/>
          <w:b/>
          <w:i w:val="false"/>
          <w:color w:val="000000"/>
        </w:rPr>
        <w:t xml:space="preserve"> 
1. Общие положения</w:t>
      </w:r>
    </w:p>
    <w:bookmarkEnd w:id="3"/>
    <w:bookmarkStart w:name="z10" w:id="4"/>
    <w:p>
      <w:pPr>
        <w:spacing w:after="0"/>
        <w:ind w:left="0"/>
        <w:jc w:val="both"/>
      </w:pPr>
      <w:r>
        <w:rPr>
          <w:rFonts w:ascii="Times New Roman"/>
          <w:b w:val="false"/>
          <w:i w:val="false"/>
          <w:color w:val="000000"/>
          <w:sz w:val="28"/>
        </w:rPr>
        <w:t>
      1. Государственная услуга </w:t>
      </w:r>
      <w:r>
        <w:rPr>
          <w:rFonts w:ascii="Times New Roman"/>
          <w:b w:val="false"/>
          <w:i w:val="false"/>
          <w:color w:val="000000"/>
          <w:sz w:val="28"/>
        </w:rPr>
        <w:t>оказывается</w:t>
      </w:r>
      <w:r>
        <w:rPr>
          <w:rFonts w:ascii="Times New Roman"/>
          <w:b w:val="false"/>
          <w:i w:val="false"/>
          <w:color w:val="000000"/>
          <w:sz w:val="28"/>
        </w:rPr>
        <w:t xml:space="preserve"> территориальными подразделениями миграционной полиции органов внутренних дел (далее – территориальное подразделение), указанными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оказывается на основании: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от 4 декабря 2009 года «О беженцах»;</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9 марта 2010 года № 183 «Об утверждении Правил присвоения, продления, лишения и прекращения статуса беженца в Республике Казахстан»;</w:t>
      </w:r>
      <w:r>
        <w:br/>
      </w:r>
      <w:r>
        <w:rPr>
          <w:rFonts w:ascii="Times New Roman"/>
          <w:b w:val="false"/>
          <w:i w:val="false"/>
          <w:color w:val="000000"/>
          <w:sz w:val="28"/>
        </w:rPr>
        <w:t>
</w:t>
      </w:r>
      <w:r>
        <w:rPr>
          <w:rFonts w:ascii="Times New Roman"/>
          <w:b w:val="false"/>
          <w:i w:val="false"/>
          <w:color w:val="000000"/>
          <w:sz w:val="28"/>
        </w:rPr>
        <w:t>
      приказов Министра внутренних дел Республики Казахстан от 29 ноября 2011 года № </w:t>
      </w:r>
      <w:r>
        <w:rPr>
          <w:rFonts w:ascii="Times New Roman"/>
          <w:b w:val="false"/>
          <w:i w:val="false"/>
          <w:color w:val="000000"/>
          <w:sz w:val="28"/>
        </w:rPr>
        <w:t>496-п</w:t>
      </w:r>
      <w:r>
        <w:rPr>
          <w:rFonts w:ascii="Times New Roman"/>
          <w:b w:val="false"/>
          <w:i w:val="false"/>
          <w:color w:val="000000"/>
          <w:sz w:val="28"/>
        </w:rPr>
        <w:t xml:space="preserve"> «Об утверждении Правил регистрации и рассмотрения ходатайства о присвоении статуса беженца» и от 29 ноября 2011 года </w:t>
      </w:r>
      <w:r>
        <w:rPr>
          <w:rFonts w:ascii="Times New Roman"/>
          <w:b w:val="false"/>
          <w:i w:val="false"/>
          <w:color w:val="000000"/>
          <w:sz w:val="28"/>
        </w:rPr>
        <w:t>№ 498-п</w:t>
      </w:r>
      <w:r>
        <w:rPr>
          <w:rFonts w:ascii="Times New Roman"/>
          <w:b w:val="false"/>
          <w:i w:val="false"/>
          <w:color w:val="000000"/>
          <w:sz w:val="28"/>
        </w:rPr>
        <w:t xml:space="preserve"> «Об утверждении образцов удостоверения беженца, проездного документа, свидетельства лица, ищущего убежище».</w:t>
      </w:r>
      <w:r>
        <w:br/>
      </w:r>
      <w:r>
        <w:rPr>
          <w:rFonts w:ascii="Times New Roman"/>
          <w:b w:val="false"/>
          <w:i w:val="false"/>
          <w:color w:val="000000"/>
          <w:sz w:val="28"/>
        </w:rPr>
        <w:t>
</w:t>
      </w:r>
      <w:r>
        <w:rPr>
          <w:rFonts w:ascii="Times New Roman"/>
          <w:b w:val="false"/>
          <w:i w:val="false"/>
          <w:color w:val="000000"/>
          <w:sz w:val="28"/>
        </w:rPr>
        <w:t>
      4. Информацию о порядке оказания государственной услуги можно получить на официальном интернет-ресурсе Министерства внутренних дел Республики Казахстан (далее – Министерство) www.mvd.kz, в разделе «О деятельности органов внутренних дел», департаментов внутренних дел областей и городов Астаны, Алматы (далее – Департамент), на стендах в территориальных подразделениях, а также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5. Результатами оказываемой государственной услуги являются:</w:t>
      </w:r>
      <w:r>
        <w:br/>
      </w:r>
      <w:r>
        <w:rPr>
          <w:rFonts w:ascii="Times New Roman"/>
          <w:b w:val="false"/>
          <w:i w:val="false"/>
          <w:color w:val="000000"/>
          <w:sz w:val="28"/>
        </w:rPr>
        <w:t>
</w:t>
      </w:r>
      <w:r>
        <w:rPr>
          <w:rFonts w:ascii="Times New Roman"/>
          <w:b w:val="false"/>
          <w:i w:val="false"/>
          <w:color w:val="000000"/>
          <w:sz w:val="28"/>
        </w:rPr>
        <w:t>
      1) присвоение статуса беженца и выдача удостоверения беженца;</w:t>
      </w:r>
      <w:r>
        <w:br/>
      </w:r>
      <w:r>
        <w:rPr>
          <w:rFonts w:ascii="Times New Roman"/>
          <w:b w:val="false"/>
          <w:i w:val="false"/>
          <w:color w:val="000000"/>
          <w:sz w:val="28"/>
        </w:rPr>
        <w:t>
</w:t>
      </w:r>
      <w:r>
        <w:rPr>
          <w:rFonts w:ascii="Times New Roman"/>
          <w:b w:val="false"/>
          <w:i w:val="false"/>
          <w:color w:val="000000"/>
          <w:sz w:val="28"/>
        </w:rPr>
        <w:t>
      2) продление статуса беженца;</w:t>
      </w:r>
      <w:r>
        <w:br/>
      </w:r>
      <w:r>
        <w:rPr>
          <w:rFonts w:ascii="Times New Roman"/>
          <w:b w:val="false"/>
          <w:i w:val="false"/>
          <w:color w:val="000000"/>
          <w:sz w:val="28"/>
        </w:rPr>
        <w:t>
</w:t>
      </w:r>
      <w:r>
        <w:rPr>
          <w:rFonts w:ascii="Times New Roman"/>
          <w:b w:val="false"/>
          <w:i w:val="false"/>
          <w:color w:val="000000"/>
          <w:sz w:val="28"/>
        </w:rPr>
        <w:t>
      3) мотивированный ответ об отказе в предоставлении государственной услуги.</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лицам, ищущим убежище и членам их семей, а также беженцам (далее – получатель государственной услуги).</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государственная услуга оказывается со дня сдачи получателем государственной услуги необходимых документов, в течение трех месяцев со дня регистрации ходатайства о присвоении статуса беженца в территориальном подразделении;</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необходимых документов зависит от количества человек в очереди из расчета от 15 до 30 минут на обслуживание одного клиента;</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ожидания в очереди при получении необходимых документов зависит от количества человек в очереди из расчета от 15 до 30 минут на обслуживание одного клиента.</w:t>
      </w:r>
      <w:r>
        <w:br/>
      </w:r>
      <w:r>
        <w:rPr>
          <w:rFonts w:ascii="Times New Roman"/>
          <w:b w:val="false"/>
          <w:i w:val="false"/>
          <w:color w:val="000000"/>
          <w:sz w:val="28"/>
        </w:rPr>
        <w:t>
</w:t>
      </w:r>
      <w:r>
        <w:rPr>
          <w:rFonts w:ascii="Times New Roman"/>
          <w:b w:val="false"/>
          <w:i w:val="false"/>
          <w:color w:val="000000"/>
          <w:sz w:val="28"/>
        </w:rPr>
        <w:t>
      8. Государственная услуга оказывается бесплатно.</w:t>
      </w:r>
      <w:r>
        <w:br/>
      </w:r>
      <w:r>
        <w:rPr>
          <w:rFonts w:ascii="Times New Roman"/>
          <w:b w:val="false"/>
          <w:i w:val="false"/>
          <w:color w:val="000000"/>
          <w:sz w:val="28"/>
        </w:rPr>
        <w:t>
</w:t>
      </w:r>
      <w:r>
        <w:rPr>
          <w:rFonts w:ascii="Times New Roman"/>
          <w:b w:val="false"/>
          <w:i w:val="false"/>
          <w:color w:val="000000"/>
          <w:sz w:val="28"/>
        </w:rPr>
        <w:t>
      9. График работы территориальных подразделений: с понедельника по пятницу включительно с 9.00 до 18.30 часов, с обеденным перерывом с 13.00 до 14.30 часов, кроме выходных и праздничных дней, установленных трудовым законодательством.</w:t>
      </w:r>
      <w:r>
        <w:br/>
      </w:r>
      <w:r>
        <w:rPr>
          <w:rFonts w:ascii="Times New Roman"/>
          <w:b w:val="false"/>
          <w:i w:val="false"/>
          <w:color w:val="000000"/>
          <w:sz w:val="28"/>
        </w:rPr>
        <w:t>
</w:t>
      </w:r>
      <w:r>
        <w:rPr>
          <w:rFonts w:ascii="Times New Roman"/>
          <w:b w:val="false"/>
          <w:i w:val="false"/>
          <w:color w:val="000000"/>
          <w:sz w:val="28"/>
        </w:rPr>
        <w:t>
      В территориальных подразделениях государственная услуга оказывается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Государственная услуга предоставляется в помещениях территориальных подразделений по месту проживания получателя государственной услуги. Помещения территориальных подразделений миграционной полиции, которыми оказывается данная государственная услуга, располагаются на первом этаже здания, имеют отдельный от других подразделений органов внутренних дел вход с пандусами, предназначенными для доступа людей с ограниченными физическими возможностями, зал ожидания, места для заполнения документов оснащаются стендами с перечнем необходимых документов и образцами их заполнения.</w:t>
      </w:r>
      <w:r>
        <w:br/>
      </w:r>
      <w:r>
        <w:rPr>
          <w:rFonts w:ascii="Times New Roman"/>
          <w:b w:val="false"/>
          <w:i w:val="false"/>
          <w:color w:val="000000"/>
          <w:sz w:val="28"/>
        </w:rPr>
        <w:t>
</w:t>
      </w:r>
      <w:r>
        <w:rPr>
          <w:rFonts w:ascii="Times New Roman"/>
          <w:b w:val="false"/>
          <w:i w:val="false"/>
          <w:color w:val="000000"/>
          <w:sz w:val="28"/>
        </w:rPr>
        <w:t>
      Помещения территориальных подразделений соответствуют санитарно-эпидемиологическим </w:t>
      </w:r>
      <w:r>
        <w:rPr>
          <w:rFonts w:ascii="Times New Roman"/>
          <w:b w:val="false"/>
          <w:i w:val="false"/>
          <w:color w:val="000000"/>
          <w:sz w:val="28"/>
        </w:rPr>
        <w:t>нормам</w:t>
      </w:r>
      <w:r>
        <w:rPr>
          <w:rFonts w:ascii="Times New Roman"/>
          <w:b w:val="false"/>
          <w:i w:val="false"/>
          <w:color w:val="000000"/>
          <w:sz w:val="28"/>
        </w:rPr>
        <w:t>, требованиям к безопасности зданий, в том числе </w:t>
      </w:r>
      <w:r>
        <w:rPr>
          <w:rFonts w:ascii="Times New Roman"/>
          <w:b w:val="false"/>
          <w:i w:val="false"/>
          <w:color w:val="000000"/>
          <w:sz w:val="28"/>
        </w:rPr>
        <w:t>пожарной безопасности</w:t>
      </w:r>
      <w:r>
        <w:rPr>
          <w:rFonts w:ascii="Times New Roman"/>
          <w:b w:val="false"/>
          <w:i w:val="false"/>
          <w:color w:val="000000"/>
          <w:sz w:val="28"/>
        </w:rPr>
        <w:t>, режим помещений - свободный.</w:t>
      </w:r>
    </w:p>
    <w:bookmarkEnd w:id="4"/>
    <w:bookmarkStart w:name="z31" w:id="5"/>
    <w:p>
      <w:pPr>
        <w:spacing w:after="0"/>
        <w:ind w:left="0"/>
        <w:jc w:val="left"/>
      </w:pPr>
      <w:r>
        <w:rPr>
          <w:rFonts w:ascii="Times New Roman"/>
          <w:b/>
          <w:i w:val="false"/>
          <w:color w:val="000000"/>
        </w:rPr>
        <w:t xml:space="preserve"> 
2. Порядок оказания государственной услуги</w:t>
      </w:r>
    </w:p>
    <w:bookmarkEnd w:id="5"/>
    <w:bookmarkStart w:name="z32" w:id="6"/>
    <w:p>
      <w:pPr>
        <w:spacing w:after="0"/>
        <w:ind w:left="0"/>
        <w:jc w:val="both"/>
      </w:pPr>
      <w:r>
        <w:rPr>
          <w:rFonts w:ascii="Times New Roman"/>
          <w:b w:val="false"/>
          <w:i w:val="false"/>
          <w:color w:val="000000"/>
          <w:sz w:val="28"/>
        </w:rPr>
        <w:t>
      11. Для получения государственной услуги получателю государственной услуги необходимо представить следующие документы: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ходатайство</w:t>
      </w:r>
      <w:r>
        <w:rPr>
          <w:rFonts w:ascii="Times New Roman"/>
          <w:b w:val="false"/>
          <w:i w:val="false"/>
          <w:color w:val="000000"/>
          <w:sz w:val="28"/>
        </w:rPr>
        <w:t xml:space="preserve"> о присвоении (продлении) статуса беженца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документы, удостоверяющие или подтверждающие личность лица, ищущего убежище;</w:t>
      </w:r>
      <w:r>
        <w:br/>
      </w:r>
      <w:r>
        <w:rPr>
          <w:rFonts w:ascii="Times New Roman"/>
          <w:b w:val="false"/>
          <w:i w:val="false"/>
          <w:color w:val="000000"/>
          <w:sz w:val="28"/>
        </w:rPr>
        <w:t>
</w:t>
      </w:r>
      <w:r>
        <w:rPr>
          <w:rFonts w:ascii="Times New Roman"/>
          <w:b w:val="false"/>
          <w:i w:val="false"/>
          <w:color w:val="000000"/>
          <w:sz w:val="28"/>
        </w:rPr>
        <w:t>
      3) документы и материалы, подтверждающие обоснованность ходатайства (при наличии).</w:t>
      </w:r>
      <w:r>
        <w:br/>
      </w:r>
      <w:r>
        <w:rPr>
          <w:rFonts w:ascii="Times New Roman"/>
          <w:b w:val="false"/>
          <w:i w:val="false"/>
          <w:color w:val="000000"/>
          <w:sz w:val="28"/>
        </w:rPr>
        <w:t>
</w:t>
      </w:r>
      <w:r>
        <w:rPr>
          <w:rFonts w:ascii="Times New Roman"/>
          <w:b w:val="false"/>
          <w:i w:val="false"/>
          <w:color w:val="000000"/>
          <w:sz w:val="28"/>
        </w:rPr>
        <w:t>
      Супруг (супруга) и несовершеннолетние дети ходатайствующего лица, прибывшие на территорию Республики Казахстан позднее лица, получившего статус беженца в Республике Казахстан, или лица, ищущего убежище, при подаче ходатайства с целью воссоединения семьи должны представить в уполномоченный орган доказательства и (или) документы, подтверждающие их семейные отношения.</w:t>
      </w:r>
      <w:r>
        <w:br/>
      </w:r>
      <w:r>
        <w:rPr>
          <w:rFonts w:ascii="Times New Roman"/>
          <w:b w:val="false"/>
          <w:i w:val="false"/>
          <w:color w:val="000000"/>
          <w:sz w:val="28"/>
        </w:rPr>
        <w:t>
</w:t>
      </w:r>
      <w:r>
        <w:rPr>
          <w:rFonts w:ascii="Times New Roman"/>
          <w:b w:val="false"/>
          <w:i w:val="false"/>
          <w:color w:val="000000"/>
          <w:sz w:val="28"/>
        </w:rPr>
        <w:t>
      12. Бланк ходатайства выдается бесплатно непосредственно по месту обращения в территориальных подразделениях, согласно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а также на официальном интернет-ресурсе Министерства www.mvd.kz.</w:t>
      </w:r>
      <w:r>
        <w:br/>
      </w:r>
      <w:r>
        <w:rPr>
          <w:rFonts w:ascii="Times New Roman"/>
          <w:b w:val="false"/>
          <w:i w:val="false"/>
          <w:color w:val="000000"/>
          <w:sz w:val="28"/>
        </w:rPr>
        <w:t>
</w:t>
      </w:r>
      <w:r>
        <w:rPr>
          <w:rFonts w:ascii="Times New Roman"/>
          <w:b w:val="false"/>
          <w:i w:val="false"/>
          <w:color w:val="000000"/>
          <w:sz w:val="28"/>
        </w:rPr>
        <w:t>
      13. Документы, указанные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сдаются непосредственно ответственному лицу в территориальное подразделение, юридический адрес, телефон, которого указан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а также на официальном интернет-ресурсе Министерства www.mvd.kz. Сведения о номерах кабинетов ответственных лиц расположены на стенде в территориальных подразделениях, где размещена информация по предоставлению государственной услуги.</w:t>
      </w:r>
      <w:r>
        <w:br/>
      </w:r>
      <w:r>
        <w:rPr>
          <w:rFonts w:ascii="Times New Roman"/>
          <w:b w:val="false"/>
          <w:i w:val="false"/>
          <w:color w:val="000000"/>
          <w:sz w:val="28"/>
        </w:rPr>
        <w:t>
</w:t>
      </w:r>
      <w:r>
        <w:rPr>
          <w:rFonts w:ascii="Times New Roman"/>
          <w:b w:val="false"/>
          <w:i w:val="false"/>
          <w:color w:val="000000"/>
          <w:sz w:val="28"/>
        </w:rPr>
        <w:t>
      Если получатель государственной услуги, еще не прибыл на территорию Республики Казахстан, он может обратиться лично или через уполномоченного на то представителя с письменным ходатайством о присвоении статуса беженца в дипломатическое представительство или консульское учреждение Республики Казахстан. Дипломатическое представительство или консульское учреждение Республики Казахстан по дипломатическим каналам передает ходатайство о присвоении статуса беженца в уполномоченный орган на рассмотрение. При пересечении Государственной границы Республики Казахстан лицо подает письменное ходатайство в пункт миграционного контроля, а в случае отсутствия такого пункта – в подразделение пограничной службы юридические адреса, телефоны, которых указаны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14. После принятия всех необходимых документов получателю государственной услуги выдается талон с указанием даты регистрации и получения получателем государственной услуги, фамилии и инициалов лица, принявшего документы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с указанием даты выдачи.</w:t>
      </w:r>
      <w:r>
        <w:br/>
      </w:r>
      <w:r>
        <w:rPr>
          <w:rFonts w:ascii="Times New Roman"/>
          <w:b w:val="false"/>
          <w:i w:val="false"/>
          <w:color w:val="000000"/>
          <w:sz w:val="28"/>
        </w:rPr>
        <w:t>
</w:t>
      </w:r>
      <w:r>
        <w:rPr>
          <w:rFonts w:ascii="Times New Roman"/>
          <w:b w:val="false"/>
          <w:i w:val="false"/>
          <w:color w:val="000000"/>
          <w:sz w:val="28"/>
        </w:rPr>
        <w:t>
      После регистрации ходатайства лица, ищущего убежище, выдается свидетельство и осуществляется его регистрация в органах внутренних дел.</w:t>
      </w:r>
      <w:r>
        <w:br/>
      </w:r>
      <w:r>
        <w:rPr>
          <w:rFonts w:ascii="Times New Roman"/>
          <w:b w:val="false"/>
          <w:i w:val="false"/>
          <w:color w:val="000000"/>
          <w:sz w:val="28"/>
        </w:rPr>
        <w:t>
</w:t>
      </w:r>
      <w:r>
        <w:rPr>
          <w:rFonts w:ascii="Times New Roman"/>
          <w:b w:val="false"/>
          <w:i w:val="false"/>
          <w:color w:val="000000"/>
          <w:sz w:val="28"/>
        </w:rPr>
        <w:t>
      15. Для получения результата оказания государственной услуги требуется личное посещение получателя государственной услуги.</w:t>
      </w:r>
      <w:r>
        <w:br/>
      </w:r>
      <w:r>
        <w:rPr>
          <w:rFonts w:ascii="Times New Roman"/>
          <w:b w:val="false"/>
          <w:i w:val="false"/>
          <w:color w:val="000000"/>
          <w:sz w:val="28"/>
        </w:rPr>
        <w:t>
</w:t>
      </w:r>
      <w:r>
        <w:rPr>
          <w:rFonts w:ascii="Times New Roman"/>
          <w:b w:val="false"/>
          <w:i w:val="false"/>
          <w:color w:val="000000"/>
          <w:sz w:val="28"/>
        </w:rPr>
        <w:t>
      В случаях, когда для принятия решения требуется дополнительная проверка, вынесение окончательного решения откладывается на срок не более одного года, о чем в течение двух рабочих дней со дня принятия соответствующего решения территориальное подразделение уведомляет получателя государственной услуги в письменном виде посредством почты.</w:t>
      </w:r>
      <w:r>
        <w:br/>
      </w:r>
      <w:r>
        <w:rPr>
          <w:rFonts w:ascii="Times New Roman"/>
          <w:b w:val="false"/>
          <w:i w:val="false"/>
          <w:color w:val="000000"/>
          <w:sz w:val="28"/>
        </w:rPr>
        <w:t>
</w:t>
      </w:r>
      <w:r>
        <w:rPr>
          <w:rFonts w:ascii="Times New Roman"/>
          <w:b w:val="false"/>
          <w:i w:val="false"/>
          <w:color w:val="000000"/>
          <w:sz w:val="28"/>
        </w:rPr>
        <w:t>
      Лицу, которому присвоен статус беженца, территориальным подразделением в течение пяти рабочих дней со дня принятия решения выдается удостоверение беженца, которое он должен получить лично.</w:t>
      </w:r>
      <w:r>
        <w:br/>
      </w:r>
      <w:r>
        <w:rPr>
          <w:rFonts w:ascii="Times New Roman"/>
          <w:b w:val="false"/>
          <w:i w:val="false"/>
          <w:color w:val="000000"/>
          <w:sz w:val="28"/>
        </w:rPr>
        <w:t>
</w:t>
      </w:r>
      <w:r>
        <w:rPr>
          <w:rFonts w:ascii="Times New Roman"/>
          <w:b w:val="false"/>
          <w:i w:val="false"/>
          <w:color w:val="000000"/>
          <w:sz w:val="28"/>
        </w:rPr>
        <w:t>
      16. Основанием для отказа лицу, ищущему убежище, в присвоении статуса беженца являются следующие обстоятельства:</w:t>
      </w:r>
      <w:r>
        <w:br/>
      </w:r>
      <w:r>
        <w:rPr>
          <w:rFonts w:ascii="Times New Roman"/>
          <w:b w:val="false"/>
          <w:i w:val="false"/>
          <w:color w:val="000000"/>
          <w:sz w:val="28"/>
        </w:rPr>
        <w:t>
</w:t>
      </w:r>
      <w:r>
        <w:rPr>
          <w:rFonts w:ascii="Times New Roman"/>
          <w:b w:val="false"/>
          <w:i w:val="false"/>
          <w:color w:val="000000"/>
          <w:sz w:val="28"/>
        </w:rPr>
        <w:t>
      1) отсутствие обоснованных опасений, что лицо может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w:t>
      </w:r>
      <w:r>
        <w:br/>
      </w:r>
      <w:r>
        <w:rPr>
          <w:rFonts w:ascii="Times New Roman"/>
          <w:b w:val="false"/>
          <w:i w:val="false"/>
          <w:color w:val="000000"/>
          <w:sz w:val="28"/>
        </w:rPr>
        <w:t>
</w:t>
      </w:r>
      <w:r>
        <w:rPr>
          <w:rFonts w:ascii="Times New Roman"/>
          <w:b w:val="false"/>
          <w:i w:val="false"/>
          <w:color w:val="000000"/>
          <w:sz w:val="28"/>
        </w:rPr>
        <w:t>
      2) если лицо отказывается сообщать либо сообщает заведомо ложные сведения о себе и об обстоятельствах прибытия на территорию Республики Казахстан, а также предъявляет фальшивые документы;</w:t>
      </w:r>
      <w:r>
        <w:br/>
      </w:r>
      <w:r>
        <w:rPr>
          <w:rFonts w:ascii="Times New Roman"/>
          <w:b w:val="false"/>
          <w:i w:val="false"/>
          <w:color w:val="000000"/>
          <w:sz w:val="28"/>
        </w:rPr>
        <w:t>
</w:t>
      </w:r>
      <w:r>
        <w:rPr>
          <w:rFonts w:ascii="Times New Roman"/>
          <w:b w:val="false"/>
          <w:i w:val="false"/>
          <w:color w:val="000000"/>
          <w:sz w:val="28"/>
        </w:rPr>
        <w:t>
      3) наличие у лица гражданства третьего государства, защитой которого оно может воспользоваться;</w:t>
      </w:r>
      <w:r>
        <w:br/>
      </w:r>
      <w:r>
        <w:rPr>
          <w:rFonts w:ascii="Times New Roman"/>
          <w:b w:val="false"/>
          <w:i w:val="false"/>
          <w:color w:val="000000"/>
          <w:sz w:val="28"/>
        </w:rPr>
        <w:t>
</w:t>
      </w:r>
      <w:r>
        <w:rPr>
          <w:rFonts w:ascii="Times New Roman"/>
          <w:b w:val="false"/>
          <w:i w:val="false"/>
          <w:color w:val="000000"/>
          <w:sz w:val="28"/>
        </w:rPr>
        <w:t>
      4) если лицо прибыло непосредственно с территории безопасной третьей страны;</w:t>
      </w:r>
      <w:r>
        <w:br/>
      </w:r>
      <w:r>
        <w:rPr>
          <w:rFonts w:ascii="Times New Roman"/>
          <w:b w:val="false"/>
          <w:i w:val="false"/>
          <w:color w:val="000000"/>
          <w:sz w:val="28"/>
        </w:rPr>
        <w:t>
</w:t>
      </w:r>
      <w:r>
        <w:rPr>
          <w:rFonts w:ascii="Times New Roman"/>
          <w:b w:val="false"/>
          <w:i w:val="false"/>
          <w:color w:val="000000"/>
          <w:sz w:val="28"/>
        </w:rPr>
        <w:t>
      5) если в отношении данного лица имеются веские основания предполагать, что оно участвует либо участвовало в деятельности террористических, экстремистских, а также запрещенных религиозных организациях, функционирующих в стране гражданской принадлежности либо в стране, откуда оно прибыло;</w:t>
      </w:r>
      <w:r>
        <w:br/>
      </w:r>
      <w:r>
        <w:rPr>
          <w:rFonts w:ascii="Times New Roman"/>
          <w:b w:val="false"/>
          <w:i w:val="false"/>
          <w:color w:val="000000"/>
          <w:sz w:val="28"/>
        </w:rPr>
        <w:t>
</w:t>
      </w:r>
      <w:r>
        <w:rPr>
          <w:rFonts w:ascii="Times New Roman"/>
          <w:b w:val="false"/>
          <w:i w:val="false"/>
          <w:color w:val="000000"/>
          <w:sz w:val="28"/>
        </w:rPr>
        <w:t>
      6) если в отношении данного лица имеются веские основания предполагать, что оно совершило преступление против мира, военное преступление или преступление против человечества в определении, данном этим деяниям в международных актах, заключенных в целях принятия мер в отношении подобных преступлений;</w:t>
      </w:r>
      <w:r>
        <w:br/>
      </w:r>
      <w:r>
        <w:rPr>
          <w:rFonts w:ascii="Times New Roman"/>
          <w:b w:val="false"/>
          <w:i w:val="false"/>
          <w:color w:val="000000"/>
          <w:sz w:val="28"/>
        </w:rPr>
        <w:t>
</w:t>
      </w:r>
      <w:r>
        <w:rPr>
          <w:rFonts w:ascii="Times New Roman"/>
          <w:b w:val="false"/>
          <w:i w:val="false"/>
          <w:color w:val="000000"/>
          <w:sz w:val="28"/>
        </w:rPr>
        <w:t>
      7) если в отношении данного лица имеются веские основания предполагать, что оно совершило тяжкое преступление не политического характера за пределами Республики Казахстан до прибытия на ее территорию;</w:t>
      </w:r>
      <w:r>
        <w:br/>
      </w:r>
      <w:r>
        <w:rPr>
          <w:rFonts w:ascii="Times New Roman"/>
          <w:b w:val="false"/>
          <w:i w:val="false"/>
          <w:color w:val="000000"/>
          <w:sz w:val="28"/>
        </w:rPr>
        <w:t>
</w:t>
      </w:r>
      <w:r>
        <w:rPr>
          <w:rFonts w:ascii="Times New Roman"/>
          <w:b w:val="false"/>
          <w:i w:val="false"/>
          <w:color w:val="000000"/>
          <w:sz w:val="28"/>
        </w:rPr>
        <w:t>
      8) если в отношении данного лица имеются веские основания предполагать, что оно виновно в совершении деяний, противоречащих целям и принципам Организации Объединенных Наций и международных организаций, членами которых является Казахстан;</w:t>
      </w:r>
      <w:r>
        <w:br/>
      </w:r>
      <w:r>
        <w:rPr>
          <w:rFonts w:ascii="Times New Roman"/>
          <w:b w:val="false"/>
          <w:i w:val="false"/>
          <w:color w:val="000000"/>
          <w:sz w:val="28"/>
        </w:rPr>
        <w:t>
</w:t>
      </w:r>
      <w:r>
        <w:rPr>
          <w:rFonts w:ascii="Times New Roman"/>
          <w:b w:val="false"/>
          <w:i w:val="false"/>
          <w:color w:val="000000"/>
          <w:sz w:val="28"/>
        </w:rPr>
        <w:t>
      9) если данное лицо пользуется защитой либо помощью органов или учреждений Организации Объединенных Наций, кроме Управления Верховного комиссара Организации Объединенных Наций по делам беженцев.</w:t>
      </w:r>
    </w:p>
    <w:bookmarkEnd w:id="6"/>
    <w:bookmarkStart w:name="z55" w:id="7"/>
    <w:p>
      <w:pPr>
        <w:spacing w:after="0"/>
        <w:ind w:left="0"/>
        <w:jc w:val="left"/>
      </w:pPr>
      <w:r>
        <w:rPr>
          <w:rFonts w:ascii="Times New Roman"/>
          <w:b/>
          <w:i w:val="false"/>
          <w:color w:val="000000"/>
        </w:rPr>
        <w:t xml:space="preserve"> 
3. Принципы работы</w:t>
      </w:r>
    </w:p>
    <w:bookmarkEnd w:id="7"/>
    <w:bookmarkStart w:name="z56" w:id="8"/>
    <w:p>
      <w:pPr>
        <w:spacing w:after="0"/>
        <w:ind w:left="0"/>
        <w:jc w:val="both"/>
      </w:pPr>
      <w:r>
        <w:rPr>
          <w:rFonts w:ascii="Times New Roman"/>
          <w:b w:val="false"/>
          <w:i w:val="false"/>
          <w:color w:val="000000"/>
          <w:sz w:val="28"/>
        </w:rPr>
        <w:t>
      17. Деятельность территориального подразделения основывается на соблюдении конституционных прав человека и гражданина, законности при исполнении служебного долга, </w:t>
      </w:r>
      <w:r>
        <w:rPr>
          <w:rFonts w:ascii="Times New Roman"/>
          <w:b w:val="false"/>
          <w:i w:val="false"/>
          <w:color w:val="000000"/>
          <w:sz w:val="28"/>
        </w:rPr>
        <w:t>Кодекса</w:t>
      </w:r>
      <w:r>
        <w:rPr>
          <w:rFonts w:ascii="Times New Roman"/>
          <w:b w:val="false"/>
          <w:i w:val="false"/>
          <w:color w:val="000000"/>
          <w:sz w:val="28"/>
        </w:rPr>
        <w:t xml:space="preserve"> чести государственных служащих и осуществляется на принципах вежливости, предоставления исчерпывающей информации, обеспечения ее сохранности, защиты и конфиденциальности.</w:t>
      </w:r>
    </w:p>
    <w:bookmarkEnd w:id="8"/>
    <w:bookmarkStart w:name="z57" w:id="9"/>
    <w:p>
      <w:pPr>
        <w:spacing w:after="0"/>
        <w:ind w:left="0"/>
        <w:jc w:val="left"/>
      </w:pPr>
      <w:r>
        <w:rPr>
          <w:rFonts w:ascii="Times New Roman"/>
          <w:b/>
          <w:i w:val="false"/>
          <w:color w:val="000000"/>
        </w:rPr>
        <w:t xml:space="preserve"> 
4. Результаты работы</w:t>
      </w:r>
    </w:p>
    <w:bookmarkEnd w:id="9"/>
    <w:bookmarkStart w:name="z58" w:id="10"/>
    <w:p>
      <w:pPr>
        <w:spacing w:after="0"/>
        <w:ind w:left="0"/>
        <w:jc w:val="both"/>
      </w:pPr>
      <w:r>
        <w:rPr>
          <w:rFonts w:ascii="Times New Roman"/>
          <w:b w:val="false"/>
          <w:i w:val="false"/>
          <w:color w:val="000000"/>
          <w:sz w:val="28"/>
        </w:rPr>
        <w:t>
      18. Результаты оказания государственной услуги получателю государственной услуги измеряются показателями качества и эффективности в соответствии с </w:t>
      </w:r>
      <w:r>
        <w:rPr>
          <w:rFonts w:ascii="Times New Roman"/>
          <w:b w:val="false"/>
          <w:i w:val="false"/>
          <w:color w:val="000000"/>
          <w:sz w:val="28"/>
        </w:rPr>
        <w:t>приложением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государственных услуг, по которым оценивается работа территориальных подразделений, ежегодно утверждается приказом Министерства.</w:t>
      </w:r>
    </w:p>
    <w:bookmarkEnd w:id="10"/>
    <w:bookmarkStart w:name="z60" w:id="11"/>
    <w:p>
      <w:pPr>
        <w:spacing w:after="0"/>
        <w:ind w:left="0"/>
        <w:jc w:val="left"/>
      </w:pPr>
      <w:r>
        <w:rPr>
          <w:rFonts w:ascii="Times New Roman"/>
          <w:b/>
          <w:i w:val="false"/>
          <w:color w:val="000000"/>
        </w:rPr>
        <w:t xml:space="preserve"> 
5. Порядок обжалования</w:t>
      </w:r>
    </w:p>
    <w:bookmarkEnd w:id="11"/>
    <w:bookmarkStart w:name="z61" w:id="12"/>
    <w:p>
      <w:pPr>
        <w:spacing w:after="0"/>
        <w:ind w:left="0"/>
        <w:jc w:val="both"/>
      </w:pPr>
      <w:r>
        <w:rPr>
          <w:rFonts w:ascii="Times New Roman"/>
          <w:b w:val="false"/>
          <w:i w:val="false"/>
          <w:color w:val="000000"/>
          <w:sz w:val="28"/>
        </w:rPr>
        <w:t>
      20. Наименования государственных органов, их юридические адреса, номера телефонов, адреса электронной почты по которым разъясняют порядок обжалования действия (бездействия) уполномоченных должностных лиц и оказывающих содействие в подготовке жалобы,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xml:space="preserve">
      21. В случаях несогласия с результатами оказанной услуги, жалоба подается на имя руководства Комитета миграционной полиции Министерства (далее – Комитет). Полную информацию о порядке обжалования можно получить на официальном интернет-ресурсе Министерства </w:t>
      </w:r>
      <w:r>
        <w:rPr>
          <w:rFonts w:ascii="Times New Roman"/>
          <w:b w:val="false"/>
          <w:i w:val="false"/>
          <w:color w:val="000000"/>
          <w:sz w:val="28"/>
          <w:u w:val="single"/>
        </w:rPr>
        <w:t>www.mvd.kz</w:t>
      </w:r>
      <w:r>
        <w:rPr>
          <w:rFonts w:ascii="Times New Roman"/>
          <w:b w:val="false"/>
          <w:i w:val="false"/>
          <w:color w:val="000000"/>
          <w:sz w:val="28"/>
        </w:rPr>
        <w:t>, в разделе «О деятельности органов внутренних дел», департаментов, на стендах в территориальных подразделениях, а также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22. В случаях некорректного обслуживания, жалоба подается на имя руководителя территориального подразделения, номер кабинета которого указан на информационном стенде территориального подразделения. Адрес электронной почты, график работы руководителей территориальных подразделений указан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получатель государственной услуги может обжаловать решение уполномоченного органа об отказе в присвоении и продлении статуса беженца в вышестоящий уполномоченный орган и (или)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В жалобе физического лица указываются его фамилия, имя, отчество, почтовый адрес. Жалоба должна быть подписана получателем государственной услуги. При подаче жалобы указываются наименование органа или должностное лицо, чьи действия обжалуются, мотивы обращения и требования.</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информации, находящегося в канцелярии Комитета, и рассматривается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w:t>
      </w:r>
      <w:r>
        <w:br/>
      </w:r>
      <w:r>
        <w:rPr>
          <w:rFonts w:ascii="Times New Roman"/>
          <w:b w:val="false"/>
          <w:i w:val="false"/>
          <w:color w:val="000000"/>
          <w:sz w:val="28"/>
        </w:rPr>
        <w:t>
</w:t>
      </w:r>
      <w:r>
        <w:rPr>
          <w:rFonts w:ascii="Times New Roman"/>
          <w:b w:val="false"/>
          <w:i w:val="false"/>
          <w:color w:val="000000"/>
          <w:sz w:val="28"/>
        </w:rPr>
        <w:t>
      Получателю государственной услуги, обратившемуся с письменной жалобой, выдается талон с указанием даты и времени получения ответа, контактных данных должностных лиц, у которых можно узнать о ходе рассмотрения жалобы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26. Дополнительную информацию о государственной услуге можно получить по адресу: 010000, город Астана, проспект Тәуелсіздік 1, телефоны приемной Комитета 8(7172) 715131 и на официальном интернет-ресурсе Министерства www.mvd.kz, в разделе «О деятельности органов внутренних дел», на стендах в территориальных подразделениях, а также по адресам, указанным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p>
    <w:bookmarkEnd w:id="12"/>
    <w:bookmarkStart w:name="z69"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«Присвоение и продление статуса </w:t>
      </w:r>
      <w:r>
        <w:br/>
      </w:r>
      <w:r>
        <w:rPr>
          <w:rFonts w:ascii="Times New Roman"/>
          <w:b w:val="false"/>
          <w:i w:val="false"/>
          <w:color w:val="000000"/>
          <w:sz w:val="28"/>
        </w:rPr>
        <w:t xml:space="preserve">
беженца в Республике Казахстан» </w:t>
      </w:r>
    </w:p>
    <w:bookmarkEnd w:id="13"/>
    <w:bookmarkStart w:name="z70" w:id="14"/>
    <w:p>
      <w:pPr>
        <w:spacing w:after="0"/>
        <w:ind w:left="0"/>
        <w:jc w:val="left"/>
      </w:pPr>
      <w:r>
        <w:rPr>
          <w:rFonts w:ascii="Times New Roman"/>
          <w:b/>
          <w:i w:val="false"/>
          <w:color w:val="000000"/>
        </w:rPr>
        <w:t xml:space="preserve"> 
Перечень территориальных подразделений миграционной полиции</w:t>
      </w:r>
      <w:r>
        <w:br/>
      </w:r>
      <w:r>
        <w:rPr>
          <w:rFonts w:ascii="Times New Roman"/>
          <w:b/>
          <w:i w:val="false"/>
          <w:color w:val="000000"/>
        </w:rPr>
        <w:t>
органов внутренних дел</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3098"/>
        <w:gridCol w:w="1964"/>
        <w:gridCol w:w="2203"/>
        <w:gridCol w:w="1645"/>
        <w:gridCol w:w="1663"/>
        <w:gridCol w:w="1729"/>
      </w:tblGrid>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территориальных подразделений</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e-mail,</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номера</w:t>
            </w:r>
            <w:r>
              <w:br/>
            </w:r>
            <w:r>
              <w:rPr>
                <w:rFonts w:ascii="Times New Roman"/>
                <w:b w:val="false"/>
                <w:i w:val="false"/>
                <w:color w:val="000000"/>
                <w:sz w:val="20"/>
              </w:rPr>
              <w:t>
</w:t>
            </w:r>
            <w:r>
              <w:rPr>
                <w:rFonts w:ascii="Times New Roman"/>
                <w:b/>
                <w:i w:val="false"/>
                <w:color w:val="000000"/>
                <w:sz w:val="20"/>
              </w:rPr>
              <w:t>телефонов</w:t>
            </w:r>
            <w:r>
              <w:br/>
            </w:r>
            <w:r>
              <w:rPr>
                <w:rFonts w:ascii="Times New Roman"/>
                <w:b w:val="false"/>
                <w:i w:val="false"/>
                <w:color w:val="000000"/>
                <w:sz w:val="20"/>
              </w:rPr>
              <w:t>
</w:t>
            </w:r>
            <w:r>
              <w:rPr>
                <w:rFonts w:ascii="Times New Roman"/>
                <w:b/>
                <w:i w:val="false"/>
                <w:color w:val="000000"/>
                <w:sz w:val="20"/>
              </w:rPr>
              <w:t>канцелярии</w:t>
            </w:r>
            <w:r>
              <w:br/>
            </w:r>
            <w:r>
              <w:rPr>
                <w:rFonts w:ascii="Times New Roman"/>
                <w:b w:val="false"/>
                <w:i w:val="false"/>
                <w:color w:val="000000"/>
                <w:sz w:val="20"/>
              </w:rPr>
              <w:t>
</w:t>
            </w:r>
            <w:r>
              <w:rPr>
                <w:rFonts w:ascii="Times New Roman"/>
                <w:b/>
                <w:i w:val="false"/>
                <w:color w:val="000000"/>
                <w:sz w:val="20"/>
              </w:rPr>
              <w:t>Департаментов</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номера</w:t>
            </w:r>
            <w:r>
              <w:br/>
            </w:r>
            <w:r>
              <w:rPr>
                <w:rFonts w:ascii="Times New Roman"/>
                <w:b w:val="false"/>
                <w:i w:val="false"/>
                <w:color w:val="000000"/>
                <w:sz w:val="20"/>
              </w:rPr>
              <w:t>
</w:t>
            </w:r>
            <w:r>
              <w:rPr>
                <w:rFonts w:ascii="Times New Roman"/>
                <w:b/>
                <w:i w:val="false"/>
                <w:color w:val="000000"/>
                <w:sz w:val="20"/>
              </w:rPr>
              <w:t>телефонов</w:t>
            </w:r>
            <w:r>
              <w:br/>
            </w:r>
            <w:r>
              <w:rPr>
                <w:rFonts w:ascii="Times New Roman"/>
                <w:b w:val="false"/>
                <w:i w:val="false"/>
                <w:color w:val="000000"/>
                <w:sz w:val="20"/>
              </w:rPr>
              <w:t>
</w:t>
            </w:r>
            <w:r>
              <w:rPr>
                <w:rFonts w:ascii="Times New Roman"/>
                <w:b/>
                <w:i w:val="false"/>
                <w:color w:val="000000"/>
                <w:sz w:val="20"/>
              </w:rPr>
              <w:t>территориальных</w:t>
            </w:r>
            <w:r>
              <w:br/>
            </w:r>
            <w:r>
              <w:rPr>
                <w:rFonts w:ascii="Times New Roman"/>
                <w:b w:val="false"/>
                <w:i w:val="false"/>
                <w:color w:val="000000"/>
                <w:sz w:val="20"/>
              </w:rPr>
              <w:t>
</w:t>
            </w:r>
            <w:r>
              <w:rPr>
                <w:rFonts w:ascii="Times New Roman"/>
                <w:b/>
                <w:i w:val="false"/>
                <w:color w:val="000000"/>
                <w:sz w:val="20"/>
              </w:rPr>
              <w:t>подразделений</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График</w:t>
            </w:r>
            <w:r>
              <w:br/>
            </w:r>
            <w:r>
              <w:rPr>
                <w:rFonts w:ascii="Times New Roman"/>
                <w:b w:val="false"/>
                <w:i w:val="false"/>
                <w:color w:val="000000"/>
                <w:sz w:val="20"/>
              </w:rPr>
              <w:t>
</w:t>
            </w:r>
            <w:r>
              <w:rPr>
                <w:rFonts w:ascii="Times New Roman"/>
                <w:b/>
                <w:i w:val="false"/>
                <w:color w:val="000000"/>
                <w:sz w:val="20"/>
              </w:rPr>
              <w:t>работы</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миграционной полиции</w:t>
            </w:r>
            <w:r>
              <w:br/>
            </w:r>
            <w:r>
              <w:rPr>
                <w:rFonts w:ascii="Times New Roman"/>
                <w:b w:val="false"/>
                <w:i w:val="false"/>
                <w:color w:val="000000"/>
                <w:sz w:val="20"/>
              </w:rPr>
              <w:t>
</w:t>
            </w:r>
            <w:r>
              <w:rPr>
                <w:rFonts w:ascii="Times New Roman"/>
                <w:b w:val="false"/>
                <w:i w:val="false"/>
                <w:color w:val="000000"/>
                <w:sz w:val="20"/>
              </w:rPr>
              <w:t>Департамента</w:t>
            </w:r>
            <w:r>
              <w:br/>
            </w:r>
            <w:r>
              <w:rPr>
                <w:rFonts w:ascii="Times New Roman"/>
                <w:b w:val="false"/>
                <w:i w:val="false"/>
                <w:color w:val="000000"/>
                <w:sz w:val="20"/>
              </w:rPr>
              <w:t>
</w:t>
            </w:r>
            <w:r>
              <w:rPr>
                <w:rFonts w:ascii="Times New Roman"/>
                <w:b w:val="false"/>
                <w:i w:val="false"/>
                <w:color w:val="000000"/>
                <w:sz w:val="20"/>
              </w:rPr>
              <w:t>внутренних дел города</w:t>
            </w:r>
            <w:r>
              <w:br/>
            </w:r>
            <w:r>
              <w:rPr>
                <w:rFonts w:ascii="Times New Roman"/>
                <w:b w:val="false"/>
                <w:i w:val="false"/>
                <w:color w:val="000000"/>
                <w:sz w:val="20"/>
              </w:rPr>
              <w:t>
</w:t>
            </w:r>
            <w:r>
              <w:rPr>
                <w:rFonts w:ascii="Times New Roman"/>
                <w:b w:val="false"/>
                <w:i w:val="false"/>
                <w:color w:val="000000"/>
                <w:sz w:val="20"/>
              </w:rPr>
              <w:t>Астаны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Сейфуллина,29</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www.ast.dvd.</w:t>
            </w:r>
            <w:r>
              <w:br/>
            </w:r>
            <w:r>
              <w:rPr>
                <w:rFonts w:ascii="Times New Roman"/>
                <w:b w:val="false"/>
                <w:i w:val="false"/>
                <w:color w:val="000000"/>
                <w:sz w:val="20"/>
              </w:rPr>
              <w:t>
</w:t>
            </w:r>
            <w:r>
              <w:rPr>
                <w:rFonts w:ascii="Times New Roman"/>
                <w:b w:val="false"/>
                <w:i w:val="false"/>
                <w:color w:val="000000"/>
                <w:sz w:val="20"/>
              </w:rPr>
              <w:t>mvd.kz</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71-61-98,</w:t>
            </w:r>
            <w:r>
              <w:br/>
            </w:r>
            <w:r>
              <w:rPr>
                <w:rFonts w:ascii="Times New Roman"/>
                <w:b w:val="false"/>
                <w:i w:val="false"/>
                <w:color w:val="000000"/>
                <w:sz w:val="20"/>
              </w:rPr>
              <w:t>
</w:t>
            </w:r>
            <w:r>
              <w:rPr>
                <w:rFonts w:ascii="Times New Roman"/>
                <w:b w:val="false"/>
                <w:i w:val="false"/>
                <w:color w:val="000000"/>
                <w:sz w:val="20"/>
              </w:rPr>
              <w:t>71-61-99</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71-60-81,</w:t>
            </w:r>
            <w:r>
              <w:br/>
            </w:r>
            <w:r>
              <w:rPr>
                <w:rFonts w:ascii="Times New Roman"/>
                <w:b w:val="false"/>
                <w:i w:val="false"/>
                <w:color w:val="000000"/>
                <w:sz w:val="20"/>
              </w:rPr>
              <w:t>
</w:t>
            </w:r>
            <w:r>
              <w:rPr>
                <w:rFonts w:ascii="Times New Roman"/>
                <w:b w:val="false"/>
                <w:i w:val="false"/>
                <w:color w:val="000000"/>
                <w:sz w:val="20"/>
              </w:rPr>
              <w:t>71-60-82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13.00-14.30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миграционной полиции</w:t>
            </w:r>
            <w:r>
              <w:br/>
            </w:r>
            <w:r>
              <w:rPr>
                <w:rFonts w:ascii="Times New Roman"/>
                <w:b w:val="false"/>
                <w:i w:val="false"/>
                <w:color w:val="000000"/>
                <w:sz w:val="20"/>
              </w:rPr>
              <w:t>
</w:t>
            </w:r>
            <w:r>
              <w:rPr>
                <w:rFonts w:ascii="Times New Roman"/>
                <w:b w:val="false"/>
                <w:i w:val="false"/>
                <w:color w:val="000000"/>
                <w:sz w:val="20"/>
              </w:rPr>
              <w:t>Департамента</w:t>
            </w:r>
            <w:r>
              <w:br/>
            </w:r>
            <w:r>
              <w:rPr>
                <w:rFonts w:ascii="Times New Roman"/>
                <w:b w:val="false"/>
                <w:i w:val="false"/>
                <w:color w:val="000000"/>
                <w:sz w:val="20"/>
              </w:rPr>
              <w:t>
</w:t>
            </w:r>
            <w:r>
              <w:rPr>
                <w:rFonts w:ascii="Times New Roman"/>
                <w:b w:val="false"/>
                <w:i w:val="false"/>
                <w:color w:val="000000"/>
                <w:sz w:val="20"/>
              </w:rPr>
              <w:t>внутренних дел города</w:t>
            </w:r>
            <w:r>
              <w:br/>
            </w:r>
            <w:r>
              <w:rPr>
                <w:rFonts w:ascii="Times New Roman"/>
                <w:b w:val="false"/>
                <w:i w:val="false"/>
                <w:color w:val="000000"/>
                <w:sz w:val="20"/>
              </w:rPr>
              <w:t>
</w:t>
            </w:r>
            <w:r>
              <w:rPr>
                <w:rFonts w:ascii="Times New Roman"/>
                <w:b w:val="false"/>
                <w:i w:val="false"/>
                <w:color w:val="000000"/>
                <w:sz w:val="20"/>
              </w:rPr>
              <w:t>Алматы</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Алматы,</w:t>
            </w:r>
            <w:r>
              <w:br/>
            </w:r>
            <w:r>
              <w:rPr>
                <w:rFonts w:ascii="Times New Roman"/>
                <w:b w:val="false"/>
                <w:i w:val="false"/>
                <w:color w:val="000000"/>
                <w:sz w:val="20"/>
              </w:rPr>
              <w:t>
</w:t>
            </w:r>
            <w:r>
              <w:rPr>
                <w:rFonts w:ascii="Times New Roman"/>
                <w:b w:val="false"/>
                <w:i w:val="false"/>
                <w:color w:val="000000"/>
                <w:sz w:val="20"/>
              </w:rPr>
              <w:t>ул. Карасай</w:t>
            </w:r>
            <w:r>
              <w:br/>
            </w:r>
            <w:r>
              <w:rPr>
                <w:rFonts w:ascii="Times New Roman"/>
                <w:b w:val="false"/>
                <w:i w:val="false"/>
                <w:color w:val="000000"/>
                <w:sz w:val="20"/>
              </w:rPr>
              <w:t>
</w:t>
            </w:r>
            <w:r>
              <w:rPr>
                <w:rFonts w:ascii="Times New Roman"/>
                <w:b w:val="false"/>
                <w:i w:val="false"/>
                <w:color w:val="000000"/>
                <w:sz w:val="20"/>
              </w:rPr>
              <w:t>батыра, 109а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www.almaty.</w:t>
            </w:r>
            <w:r>
              <w:br/>
            </w:r>
            <w:r>
              <w:rPr>
                <w:rFonts w:ascii="Times New Roman"/>
                <w:b w:val="false"/>
                <w:i w:val="false"/>
                <w:color w:val="000000"/>
                <w:sz w:val="20"/>
              </w:rPr>
              <w:t>
</w:t>
            </w:r>
            <w:r>
              <w:rPr>
                <w:rFonts w:ascii="Times New Roman"/>
                <w:b w:val="false"/>
                <w:i w:val="false"/>
                <w:color w:val="000000"/>
                <w:sz w:val="20"/>
              </w:rPr>
              <w:t>police.kz</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254-41-55,</w:t>
            </w:r>
            <w:r>
              <w:br/>
            </w:r>
            <w:r>
              <w:rPr>
                <w:rFonts w:ascii="Times New Roman"/>
                <w:b w:val="false"/>
                <w:i w:val="false"/>
                <w:color w:val="000000"/>
                <w:sz w:val="20"/>
              </w:rPr>
              <w:t>
</w:t>
            </w:r>
            <w:r>
              <w:rPr>
                <w:rFonts w:ascii="Times New Roman"/>
                <w:b w:val="false"/>
                <w:i w:val="false"/>
                <w:color w:val="000000"/>
                <w:sz w:val="20"/>
              </w:rPr>
              <w:t>254-42-24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254-40-14,</w:t>
            </w:r>
            <w:r>
              <w:br/>
            </w:r>
            <w:r>
              <w:rPr>
                <w:rFonts w:ascii="Times New Roman"/>
                <w:b w:val="false"/>
                <w:i w:val="false"/>
                <w:color w:val="000000"/>
                <w:sz w:val="20"/>
              </w:rPr>
              <w:t>
</w:t>
            </w:r>
            <w:r>
              <w:rPr>
                <w:rFonts w:ascii="Times New Roman"/>
                <w:b w:val="false"/>
                <w:i w:val="false"/>
                <w:color w:val="000000"/>
                <w:sz w:val="20"/>
              </w:rPr>
              <w:t>254-40-34,</w:t>
            </w:r>
            <w:r>
              <w:br/>
            </w:r>
            <w:r>
              <w:rPr>
                <w:rFonts w:ascii="Times New Roman"/>
                <w:b w:val="false"/>
                <w:i w:val="false"/>
                <w:color w:val="000000"/>
                <w:sz w:val="20"/>
              </w:rPr>
              <w:t>
</w:t>
            </w:r>
            <w:r>
              <w:rPr>
                <w:rFonts w:ascii="Times New Roman"/>
                <w:b w:val="false"/>
                <w:i w:val="false"/>
                <w:color w:val="000000"/>
                <w:sz w:val="20"/>
              </w:rPr>
              <w:t>254-40-33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13.00-14.30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миграционной полиции</w:t>
            </w:r>
            <w:r>
              <w:br/>
            </w:r>
            <w:r>
              <w:rPr>
                <w:rFonts w:ascii="Times New Roman"/>
                <w:b w:val="false"/>
                <w:i w:val="false"/>
                <w:color w:val="000000"/>
                <w:sz w:val="20"/>
              </w:rPr>
              <w:t>
</w:t>
            </w:r>
            <w:r>
              <w:rPr>
                <w:rFonts w:ascii="Times New Roman"/>
                <w:b w:val="false"/>
                <w:i w:val="false"/>
                <w:color w:val="000000"/>
                <w:sz w:val="20"/>
              </w:rPr>
              <w:t>Департамента</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Кокшетау,</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М.Горького,52</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www.akm.dvd.</w:t>
            </w:r>
            <w:r>
              <w:br/>
            </w:r>
            <w:r>
              <w:rPr>
                <w:rFonts w:ascii="Times New Roman"/>
                <w:b w:val="false"/>
                <w:i w:val="false"/>
                <w:color w:val="000000"/>
                <w:sz w:val="20"/>
              </w:rPr>
              <w:t>
</w:t>
            </w:r>
            <w:r>
              <w:rPr>
                <w:rFonts w:ascii="Times New Roman"/>
                <w:b w:val="false"/>
                <w:i w:val="false"/>
                <w:color w:val="000000"/>
                <w:sz w:val="20"/>
              </w:rPr>
              <w:t>online.kz</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29-11-24,</w:t>
            </w:r>
            <w:r>
              <w:br/>
            </w:r>
            <w:r>
              <w:rPr>
                <w:rFonts w:ascii="Times New Roman"/>
                <w:b w:val="false"/>
                <w:i w:val="false"/>
                <w:color w:val="000000"/>
                <w:sz w:val="20"/>
              </w:rPr>
              <w:t>
</w:t>
            </w:r>
            <w:r>
              <w:rPr>
                <w:rFonts w:ascii="Times New Roman"/>
                <w:b w:val="false"/>
                <w:i w:val="false"/>
                <w:color w:val="000000"/>
                <w:sz w:val="20"/>
              </w:rPr>
              <w:t>29-11-25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25-66-62,</w:t>
            </w:r>
            <w:r>
              <w:br/>
            </w:r>
            <w:r>
              <w:rPr>
                <w:rFonts w:ascii="Times New Roman"/>
                <w:b w:val="false"/>
                <w:i w:val="false"/>
                <w:color w:val="000000"/>
                <w:sz w:val="20"/>
              </w:rPr>
              <w:t>
</w:t>
            </w:r>
            <w:r>
              <w:rPr>
                <w:rFonts w:ascii="Times New Roman"/>
                <w:b w:val="false"/>
                <w:i w:val="false"/>
                <w:color w:val="000000"/>
                <w:sz w:val="20"/>
              </w:rPr>
              <w:t>25-57-01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13.00-14.30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миграционной полиции</w:t>
            </w:r>
            <w:r>
              <w:br/>
            </w:r>
            <w:r>
              <w:rPr>
                <w:rFonts w:ascii="Times New Roman"/>
                <w:b w:val="false"/>
                <w:i w:val="false"/>
                <w:color w:val="000000"/>
                <w:sz w:val="20"/>
              </w:rPr>
              <w:t>
</w:t>
            </w:r>
            <w:r>
              <w:rPr>
                <w:rFonts w:ascii="Times New Roman"/>
                <w:b w:val="false"/>
                <w:i w:val="false"/>
                <w:color w:val="000000"/>
                <w:sz w:val="20"/>
              </w:rPr>
              <w:t>Департамента</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Талдыкорган,</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Жансугурова,</w:t>
            </w:r>
            <w:r>
              <w:br/>
            </w:r>
            <w:r>
              <w:rPr>
                <w:rFonts w:ascii="Times New Roman"/>
                <w:b w:val="false"/>
                <w:i w:val="false"/>
                <w:color w:val="000000"/>
                <w:sz w:val="20"/>
              </w:rPr>
              <w:t>
</w:t>
            </w:r>
            <w:r>
              <w:rPr>
                <w:rFonts w:ascii="Times New Roman"/>
                <w:b w:val="false"/>
                <w:i w:val="false"/>
                <w:color w:val="000000"/>
                <w:sz w:val="20"/>
              </w:rPr>
              <w:t>91/95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www.jetisu-</w:t>
            </w:r>
            <w:r>
              <w:br/>
            </w:r>
            <w:r>
              <w:rPr>
                <w:rFonts w:ascii="Times New Roman"/>
                <w:b w:val="false"/>
                <w:i w:val="false"/>
                <w:color w:val="000000"/>
                <w:sz w:val="20"/>
              </w:rPr>
              <w:t>
</w:t>
            </w:r>
            <w:r>
              <w:rPr>
                <w:rFonts w:ascii="Times New Roman"/>
                <w:b w:val="false"/>
                <w:i w:val="false"/>
                <w:color w:val="000000"/>
                <w:sz w:val="20"/>
              </w:rPr>
              <w:t>police.kz</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60-02-11,</w:t>
            </w:r>
            <w:r>
              <w:br/>
            </w:r>
            <w:r>
              <w:rPr>
                <w:rFonts w:ascii="Times New Roman"/>
                <w:b w:val="false"/>
                <w:i w:val="false"/>
                <w:color w:val="000000"/>
                <w:sz w:val="20"/>
              </w:rPr>
              <w:t>
</w:t>
            </w:r>
            <w:r>
              <w:rPr>
                <w:rFonts w:ascii="Times New Roman"/>
                <w:b w:val="false"/>
                <w:i w:val="false"/>
                <w:color w:val="000000"/>
                <w:sz w:val="20"/>
              </w:rPr>
              <w:t>60-01-54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60-00-79,</w:t>
            </w:r>
            <w:r>
              <w:br/>
            </w:r>
            <w:r>
              <w:rPr>
                <w:rFonts w:ascii="Times New Roman"/>
                <w:b w:val="false"/>
                <w:i w:val="false"/>
                <w:color w:val="000000"/>
                <w:sz w:val="20"/>
              </w:rPr>
              <w:t>
</w:t>
            </w:r>
            <w:r>
              <w:rPr>
                <w:rFonts w:ascii="Times New Roman"/>
                <w:b w:val="false"/>
                <w:i w:val="false"/>
                <w:color w:val="000000"/>
                <w:sz w:val="20"/>
              </w:rPr>
              <w:t>60-00-57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13.00-14.30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миграционной полиции</w:t>
            </w:r>
            <w:r>
              <w:br/>
            </w:r>
            <w:r>
              <w:rPr>
                <w:rFonts w:ascii="Times New Roman"/>
                <w:b w:val="false"/>
                <w:i w:val="false"/>
                <w:color w:val="000000"/>
                <w:sz w:val="20"/>
              </w:rPr>
              <w:t>
</w:t>
            </w:r>
            <w:r>
              <w:rPr>
                <w:rFonts w:ascii="Times New Roman"/>
                <w:b w:val="false"/>
                <w:i w:val="false"/>
                <w:color w:val="000000"/>
                <w:sz w:val="20"/>
              </w:rPr>
              <w:t>Департамента</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Актобе,</w:t>
            </w:r>
            <w:r>
              <w:br/>
            </w:r>
            <w:r>
              <w:rPr>
                <w:rFonts w:ascii="Times New Roman"/>
                <w:b w:val="false"/>
                <w:i w:val="false"/>
                <w:color w:val="000000"/>
                <w:sz w:val="20"/>
              </w:rPr>
              <w:t>
</w:t>
            </w:r>
            <w:r>
              <w:rPr>
                <w:rFonts w:ascii="Times New Roman"/>
                <w:b w:val="false"/>
                <w:i w:val="false"/>
                <w:color w:val="000000"/>
                <w:sz w:val="20"/>
              </w:rPr>
              <w:t>пр.312-</w:t>
            </w:r>
            <w:r>
              <w:br/>
            </w:r>
            <w:r>
              <w:rPr>
                <w:rFonts w:ascii="Times New Roman"/>
                <w:b w:val="false"/>
                <w:i w:val="false"/>
                <w:color w:val="000000"/>
                <w:sz w:val="20"/>
              </w:rPr>
              <w:t>
</w:t>
            </w:r>
            <w:r>
              <w:rPr>
                <w:rFonts w:ascii="Times New Roman"/>
                <w:b w:val="false"/>
                <w:i w:val="false"/>
                <w:color w:val="000000"/>
                <w:sz w:val="20"/>
              </w:rPr>
              <w:t>Стрелковой</w:t>
            </w:r>
            <w:r>
              <w:br/>
            </w:r>
            <w:r>
              <w:rPr>
                <w:rFonts w:ascii="Times New Roman"/>
                <w:b w:val="false"/>
                <w:i w:val="false"/>
                <w:color w:val="000000"/>
                <w:sz w:val="20"/>
              </w:rPr>
              <w:t>
</w:t>
            </w:r>
            <w:r>
              <w:rPr>
                <w:rFonts w:ascii="Times New Roman"/>
                <w:b w:val="false"/>
                <w:i w:val="false"/>
                <w:color w:val="000000"/>
                <w:sz w:val="20"/>
              </w:rPr>
              <w:t>дивизии, 5а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 aktobe</w:t>
            </w:r>
            <w:r>
              <w:br/>
            </w:r>
            <w:r>
              <w:rPr>
                <w:rFonts w:ascii="Times New Roman"/>
                <w:b w:val="false"/>
                <w:i w:val="false"/>
                <w:color w:val="000000"/>
                <w:sz w:val="20"/>
              </w:rPr>
              <w:t>
</w:t>
            </w:r>
            <w:r>
              <w:rPr>
                <w:rFonts w:ascii="Times New Roman"/>
                <w:b w:val="false"/>
                <w:i w:val="false"/>
                <w:color w:val="000000"/>
                <w:sz w:val="20"/>
              </w:rPr>
              <w:t>police.rz</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51-27-55</w:t>
            </w:r>
            <w:r>
              <w:br/>
            </w:r>
            <w:r>
              <w:rPr>
                <w:rFonts w:ascii="Times New Roman"/>
                <w:b w:val="false"/>
                <w:i w:val="false"/>
                <w:color w:val="000000"/>
                <w:sz w:val="20"/>
              </w:rPr>
              <w:t>
</w:t>
            </w:r>
            <w:r>
              <w:rPr>
                <w:rFonts w:ascii="Times New Roman"/>
                <w:b w:val="false"/>
                <w:i w:val="false"/>
                <w:color w:val="000000"/>
                <w:sz w:val="20"/>
              </w:rPr>
              <w:t>93-03-03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22-10-52</w:t>
            </w:r>
            <w:r>
              <w:br/>
            </w:r>
            <w:r>
              <w:rPr>
                <w:rFonts w:ascii="Times New Roman"/>
                <w:b w:val="false"/>
                <w:i w:val="false"/>
                <w:color w:val="000000"/>
                <w:sz w:val="20"/>
              </w:rPr>
              <w:t>
</w:t>
            </w:r>
            <w:r>
              <w:rPr>
                <w:rFonts w:ascii="Times New Roman"/>
                <w:b w:val="false"/>
                <w:i w:val="false"/>
                <w:color w:val="000000"/>
                <w:sz w:val="20"/>
              </w:rPr>
              <w:t>22-14-75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13.00-14.30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миграционной полиции</w:t>
            </w:r>
            <w:r>
              <w:br/>
            </w:r>
            <w:r>
              <w:rPr>
                <w:rFonts w:ascii="Times New Roman"/>
                <w:b w:val="false"/>
                <w:i w:val="false"/>
                <w:color w:val="000000"/>
                <w:sz w:val="20"/>
              </w:rPr>
              <w:t>
</w:t>
            </w:r>
            <w:r>
              <w:rPr>
                <w:rFonts w:ascii="Times New Roman"/>
                <w:b w:val="false"/>
                <w:i w:val="false"/>
                <w:color w:val="000000"/>
                <w:sz w:val="20"/>
              </w:rPr>
              <w:t>Департамента</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Атырау,</w:t>
            </w:r>
            <w:r>
              <w:br/>
            </w:r>
            <w:r>
              <w:rPr>
                <w:rFonts w:ascii="Times New Roman"/>
                <w:b w:val="false"/>
                <w:i w:val="false"/>
                <w:color w:val="000000"/>
                <w:sz w:val="20"/>
              </w:rPr>
              <w:t>
</w:t>
            </w:r>
            <w:r>
              <w:rPr>
                <w:rFonts w:ascii="Times New Roman"/>
                <w:b w:val="false"/>
                <w:i w:val="false"/>
                <w:color w:val="000000"/>
                <w:sz w:val="20"/>
              </w:rPr>
              <w:t>ул. Азаттык,</w:t>
            </w:r>
            <w:r>
              <w:br/>
            </w:r>
            <w:r>
              <w:rPr>
                <w:rFonts w:ascii="Times New Roman"/>
                <w:b w:val="false"/>
                <w:i w:val="false"/>
                <w:color w:val="000000"/>
                <w:sz w:val="20"/>
              </w:rPr>
              <w:t>
</w:t>
            </w:r>
            <w:r>
              <w:rPr>
                <w:rFonts w:ascii="Times New Roman"/>
                <w:b w:val="false"/>
                <w:i w:val="false"/>
                <w:color w:val="000000"/>
                <w:sz w:val="20"/>
              </w:rPr>
              <w:t>85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w:t>
            </w:r>
            <w:r>
              <w:br/>
            </w:r>
            <w:r>
              <w:rPr>
                <w:rFonts w:ascii="Times New Roman"/>
                <w:b w:val="false"/>
                <w:i w:val="false"/>
                <w:color w:val="000000"/>
                <w:sz w:val="20"/>
              </w:rPr>
              <w:t>
</w:t>
            </w:r>
            <w:r>
              <w:rPr>
                <w:rFonts w:ascii="Times New Roman"/>
                <w:b w:val="false"/>
                <w:i w:val="false"/>
                <w:color w:val="000000"/>
                <w:sz w:val="20"/>
              </w:rPr>
              <w:t>atyrau.kz</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98-21-17,</w:t>
            </w:r>
            <w:r>
              <w:br/>
            </w:r>
            <w:r>
              <w:rPr>
                <w:rFonts w:ascii="Times New Roman"/>
                <w:b w:val="false"/>
                <w:i w:val="false"/>
                <w:color w:val="000000"/>
                <w:sz w:val="20"/>
              </w:rPr>
              <w:t>
</w:t>
            </w:r>
            <w:r>
              <w:rPr>
                <w:rFonts w:ascii="Times New Roman"/>
                <w:b w:val="false"/>
                <w:i w:val="false"/>
                <w:color w:val="000000"/>
                <w:sz w:val="20"/>
              </w:rPr>
              <w:t>98-20-57</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98-20-23,</w:t>
            </w:r>
            <w:r>
              <w:br/>
            </w:r>
            <w:r>
              <w:rPr>
                <w:rFonts w:ascii="Times New Roman"/>
                <w:b w:val="false"/>
                <w:i w:val="false"/>
                <w:color w:val="000000"/>
                <w:sz w:val="20"/>
              </w:rPr>
              <w:t>
</w:t>
            </w:r>
            <w:r>
              <w:rPr>
                <w:rFonts w:ascii="Times New Roman"/>
                <w:b w:val="false"/>
                <w:i w:val="false"/>
                <w:color w:val="000000"/>
                <w:sz w:val="20"/>
              </w:rPr>
              <w:t>98-20-77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13.00-14.30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миграционной полиции</w:t>
            </w:r>
            <w:r>
              <w:br/>
            </w:r>
            <w:r>
              <w:rPr>
                <w:rFonts w:ascii="Times New Roman"/>
                <w:b w:val="false"/>
                <w:i w:val="false"/>
                <w:color w:val="000000"/>
                <w:sz w:val="20"/>
              </w:rPr>
              <w:t>
</w:t>
            </w:r>
            <w:r>
              <w:rPr>
                <w:rFonts w:ascii="Times New Roman"/>
                <w:b w:val="false"/>
                <w:i w:val="false"/>
                <w:color w:val="000000"/>
                <w:sz w:val="20"/>
              </w:rPr>
              <w:t>Департамента</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Восточно-</w:t>
            </w:r>
            <w:r>
              <w:br/>
            </w:r>
            <w:r>
              <w:rPr>
                <w:rFonts w:ascii="Times New Roman"/>
                <w:b w:val="false"/>
                <w:i w:val="false"/>
                <w:color w:val="000000"/>
                <w:sz w:val="20"/>
              </w:rPr>
              <w:t>
</w:t>
            </w:r>
            <w:r>
              <w:rPr>
                <w:rFonts w:ascii="Times New Roman"/>
                <w:b w:val="false"/>
                <w:i w:val="false"/>
                <w:color w:val="000000"/>
                <w:sz w:val="20"/>
              </w:rPr>
              <w:t>Казахстанской области</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Усть-</w:t>
            </w:r>
            <w:r>
              <w:br/>
            </w:r>
            <w:r>
              <w:rPr>
                <w:rFonts w:ascii="Times New Roman"/>
                <w:b w:val="false"/>
                <w:i w:val="false"/>
                <w:color w:val="000000"/>
                <w:sz w:val="20"/>
              </w:rPr>
              <w:t>
</w:t>
            </w:r>
            <w:r>
              <w:rPr>
                <w:rFonts w:ascii="Times New Roman"/>
                <w:b w:val="false"/>
                <w:i w:val="false"/>
                <w:color w:val="000000"/>
                <w:sz w:val="20"/>
              </w:rPr>
              <w:t>Каменогорск,</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Ворошилова, 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www.02vko.kz</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23-43-17,</w:t>
            </w:r>
            <w:r>
              <w:br/>
            </w:r>
            <w:r>
              <w:rPr>
                <w:rFonts w:ascii="Times New Roman"/>
                <w:b w:val="false"/>
                <w:i w:val="false"/>
                <w:color w:val="000000"/>
                <w:sz w:val="20"/>
              </w:rPr>
              <w:t>
</w:t>
            </w:r>
            <w:r>
              <w:rPr>
                <w:rFonts w:ascii="Times New Roman"/>
                <w:b w:val="false"/>
                <w:i w:val="false"/>
                <w:color w:val="000000"/>
                <w:sz w:val="20"/>
              </w:rPr>
              <w:t>23-42-11</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23-42-17,</w:t>
            </w:r>
            <w:r>
              <w:br/>
            </w:r>
            <w:r>
              <w:rPr>
                <w:rFonts w:ascii="Times New Roman"/>
                <w:b w:val="false"/>
                <w:i w:val="false"/>
                <w:color w:val="000000"/>
                <w:sz w:val="20"/>
              </w:rPr>
              <w:t>
</w:t>
            </w:r>
            <w:r>
              <w:rPr>
                <w:rFonts w:ascii="Times New Roman"/>
                <w:b w:val="false"/>
                <w:i w:val="false"/>
                <w:color w:val="000000"/>
                <w:sz w:val="20"/>
              </w:rPr>
              <w:t>23-42-56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13.00-14.30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миграционной полиции</w:t>
            </w:r>
            <w:r>
              <w:br/>
            </w:r>
            <w:r>
              <w:rPr>
                <w:rFonts w:ascii="Times New Roman"/>
                <w:b w:val="false"/>
                <w:i w:val="false"/>
                <w:color w:val="000000"/>
                <w:sz w:val="20"/>
              </w:rPr>
              <w:t>
</w:t>
            </w:r>
            <w:r>
              <w:rPr>
                <w:rFonts w:ascii="Times New Roman"/>
                <w:b w:val="false"/>
                <w:i w:val="false"/>
                <w:color w:val="000000"/>
                <w:sz w:val="20"/>
              </w:rPr>
              <w:t>Департамента</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г.Тараз,</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Желтоксан, 80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t>
            </w:r>
            <w:r>
              <w:br/>
            </w:r>
            <w:r>
              <w:rPr>
                <w:rFonts w:ascii="Times New Roman"/>
                <w:b w:val="false"/>
                <w:i w:val="false"/>
                <w:color w:val="000000"/>
                <w:sz w:val="20"/>
              </w:rPr>
              <w:t>
</w:t>
            </w:r>
            <w:r>
              <w:rPr>
                <w:rFonts w:ascii="Times New Roman"/>
                <w:b w:val="false"/>
                <w:i w:val="false"/>
                <w:color w:val="000000"/>
                <w:sz w:val="20"/>
              </w:rPr>
              <w:t>tarazpolice.</w:t>
            </w:r>
            <w:r>
              <w:br/>
            </w:r>
            <w:r>
              <w:rPr>
                <w:rFonts w:ascii="Times New Roman"/>
                <w:b w:val="false"/>
                <w:i w:val="false"/>
                <w:color w:val="000000"/>
                <w:sz w:val="20"/>
              </w:rPr>
              <w:t>
</w:t>
            </w:r>
            <w:r>
              <w:rPr>
                <w:rFonts w:ascii="Times New Roman"/>
                <w:b w:val="false"/>
                <w:i w:val="false"/>
                <w:color w:val="000000"/>
                <w:sz w:val="20"/>
              </w:rPr>
              <w:t>kz</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43-39-44</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43-37-31,</w:t>
            </w:r>
            <w:r>
              <w:br/>
            </w:r>
            <w:r>
              <w:rPr>
                <w:rFonts w:ascii="Times New Roman"/>
                <w:b w:val="false"/>
                <w:i w:val="false"/>
                <w:color w:val="000000"/>
                <w:sz w:val="20"/>
              </w:rPr>
              <w:t>
</w:t>
            </w:r>
            <w:r>
              <w:rPr>
                <w:rFonts w:ascii="Times New Roman"/>
                <w:b w:val="false"/>
                <w:i w:val="false"/>
                <w:color w:val="000000"/>
                <w:sz w:val="20"/>
              </w:rPr>
              <w:t>43-34-82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13.00-14.30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миграционной полиции</w:t>
            </w:r>
            <w:r>
              <w:br/>
            </w:r>
            <w:r>
              <w:rPr>
                <w:rFonts w:ascii="Times New Roman"/>
                <w:b w:val="false"/>
                <w:i w:val="false"/>
                <w:color w:val="000000"/>
                <w:sz w:val="20"/>
              </w:rPr>
              <w:t>
</w:t>
            </w:r>
            <w:r>
              <w:rPr>
                <w:rFonts w:ascii="Times New Roman"/>
                <w:b w:val="false"/>
                <w:i w:val="false"/>
                <w:color w:val="000000"/>
                <w:sz w:val="20"/>
              </w:rPr>
              <w:t>Департамента</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Уральск,</w:t>
            </w:r>
            <w:r>
              <w:br/>
            </w:r>
            <w:r>
              <w:rPr>
                <w:rFonts w:ascii="Times New Roman"/>
                <w:b w:val="false"/>
                <w:i w:val="false"/>
                <w:color w:val="000000"/>
                <w:sz w:val="20"/>
              </w:rPr>
              <w:t>
</w:t>
            </w:r>
            <w:r>
              <w:rPr>
                <w:rFonts w:ascii="Times New Roman"/>
                <w:b w:val="false"/>
                <w:i w:val="false"/>
                <w:color w:val="000000"/>
                <w:sz w:val="20"/>
              </w:rPr>
              <w:t>ул. Пугачева,</w:t>
            </w:r>
            <w:r>
              <w:br/>
            </w:r>
            <w:r>
              <w:rPr>
                <w:rFonts w:ascii="Times New Roman"/>
                <w:b w:val="false"/>
                <w:i w:val="false"/>
                <w:color w:val="000000"/>
                <w:sz w:val="20"/>
              </w:rPr>
              <w:t>
</w:t>
            </w:r>
            <w:r>
              <w:rPr>
                <w:rFonts w:ascii="Times New Roman"/>
                <w:b w:val="false"/>
                <w:i w:val="false"/>
                <w:color w:val="000000"/>
                <w:sz w:val="20"/>
              </w:rPr>
              <w:t>45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www.dvd.zko.</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w:t>
            </w:r>
            <w:r>
              <w:rPr>
                <w:rFonts w:ascii="Times New Roman"/>
                <w:b w:val="false"/>
                <w:i w:val="false"/>
                <w:color w:val="000000"/>
                <w:sz w:val="20"/>
              </w:rPr>
              <w:t>www.Sokolur</w:t>
            </w:r>
            <w:r>
              <w:br/>
            </w:r>
            <w:r>
              <w:rPr>
                <w:rFonts w:ascii="Times New Roman"/>
                <w:b w:val="false"/>
                <w:i w:val="false"/>
                <w:color w:val="000000"/>
                <w:sz w:val="20"/>
              </w:rPr>
              <w:t>
</w:t>
            </w:r>
            <w:r>
              <w:rPr>
                <w:rFonts w:ascii="Times New Roman"/>
                <w:b w:val="false"/>
                <w:i w:val="false"/>
                <w:color w:val="000000"/>
                <w:sz w:val="20"/>
              </w:rPr>
              <w:t>@mail.ru</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98-40-30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98-45-17,</w:t>
            </w:r>
            <w:r>
              <w:br/>
            </w:r>
            <w:r>
              <w:rPr>
                <w:rFonts w:ascii="Times New Roman"/>
                <w:b w:val="false"/>
                <w:i w:val="false"/>
                <w:color w:val="000000"/>
                <w:sz w:val="20"/>
              </w:rPr>
              <w:t>
</w:t>
            </w:r>
            <w:r>
              <w:rPr>
                <w:rFonts w:ascii="Times New Roman"/>
                <w:b w:val="false"/>
                <w:i w:val="false"/>
                <w:color w:val="000000"/>
                <w:sz w:val="20"/>
              </w:rPr>
              <w:t>98-40-17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13.00-14.30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миграционной полиции</w:t>
            </w:r>
            <w:r>
              <w:br/>
            </w:r>
            <w:r>
              <w:rPr>
                <w:rFonts w:ascii="Times New Roman"/>
                <w:b w:val="false"/>
                <w:i w:val="false"/>
                <w:color w:val="000000"/>
                <w:sz w:val="20"/>
              </w:rPr>
              <w:t>
</w:t>
            </w:r>
            <w:r>
              <w:rPr>
                <w:rFonts w:ascii="Times New Roman"/>
                <w:b w:val="false"/>
                <w:i w:val="false"/>
                <w:color w:val="000000"/>
                <w:sz w:val="20"/>
              </w:rPr>
              <w:t>Департамента</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Караганда,</w:t>
            </w:r>
            <w:r>
              <w:br/>
            </w:r>
            <w:r>
              <w:rPr>
                <w:rFonts w:ascii="Times New Roman"/>
                <w:b w:val="false"/>
                <w:i w:val="false"/>
                <w:color w:val="000000"/>
                <w:sz w:val="20"/>
              </w:rPr>
              <w:t>
</w:t>
            </w:r>
            <w:r>
              <w:rPr>
                <w:rFonts w:ascii="Times New Roman"/>
                <w:b w:val="false"/>
                <w:i w:val="false"/>
                <w:color w:val="000000"/>
                <w:sz w:val="20"/>
              </w:rPr>
              <w:t>ул. Ермекова,</w:t>
            </w:r>
            <w:r>
              <w:br/>
            </w:r>
            <w:r>
              <w:rPr>
                <w:rFonts w:ascii="Times New Roman"/>
                <w:b w:val="false"/>
                <w:i w:val="false"/>
                <w:color w:val="000000"/>
                <w:sz w:val="20"/>
              </w:rPr>
              <w:t>
</w:t>
            </w:r>
            <w:r>
              <w:rPr>
                <w:rFonts w:ascii="Times New Roman"/>
                <w:b w:val="false"/>
                <w:i w:val="false"/>
                <w:color w:val="000000"/>
                <w:sz w:val="20"/>
              </w:rPr>
              <w:t>118</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www.krgdvd.kz</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42-90-19,</w:t>
            </w:r>
            <w:r>
              <w:br/>
            </w:r>
            <w:r>
              <w:rPr>
                <w:rFonts w:ascii="Times New Roman"/>
                <w:b w:val="false"/>
                <w:i w:val="false"/>
                <w:color w:val="000000"/>
                <w:sz w:val="20"/>
              </w:rPr>
              <w:t>
</w:t>
            </w:r>
            <w:r>
              <w:rPr>
                <w:rFonts w:ascii="Times New Roman"/>
                <w:b w:val="false"/>
                <w:i w:val="false"/>
                <w:color w:val="000000"/>
                <w:sz w:val="20"/>
              </w:rPr>
              <w:t>42-91-69</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44-20-07,</w:t>
            </w:r>
            <w:r>
              <w:br/>
            </w:r>
            <w:r>
              <w:rPr>
                <w:rFonts w:ascii="Times New Roman"/>
                <w:b w:val="false"/>
                <w:i w:val="false"/>
                <w:color w:val="000000"/>
                <w:sz w:val="20"/>
              </w:rPr>
              <w:t>
</w:t>
            </w:r>
            <w:r>
              <w:rPr>
                <w:rFonts w:ascii="Times New Roman"/>
                <w:b w:val="false"/>
                <w:i w:val="false"/>
                <w:color w:val="000000"/>
                <w:sz w:val="20"/>
              </w:rPr>
              <w:t>44-70-27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13.00-14.30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миграционной полиции</w:t>
            </w:r>
            <w:r>
              <w:br/>
            </w:r>
            <w:r>
              <w:rPr>
                <w:rFonts w:ascii="Times New Roman"/>
                <w:b w:val="false"/>
                <w:i w:val="false"/>
                <w:color w:val="000000"/>
                <w:sz w:val="20"/>
              </w:rPr>
              <w:t>
</w:t>
            </w:r>
            <w:r>
              <w:rPr>
                <w:rFonts w:ascii="Times New Roman"/>
                <w:b w:val="false"/>
                <w:i w:val="false"/>
                <w:color w:val="000000"/>
                <w:sz w:val="20"/>
              </w:rPr>
              <w:t>Департамента</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Костанайской области</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Костанай,</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Баймагам-</w:t>
            </w:r>
            <w:r>
              <w:br/>
            </w:r>
            <w:r>
              <w:rPr>
                <w:rFonts w:ascii="Times New Roman"/>
                <w:b w:val="false"/>
                <w:i w:val="false"/>
                <w:color w:val="000000"/>
                <w:sz w:val="20"/>
              </w:rPr>
              <w:t>
</w:t>
            </w:r>
            <w:r>
              <w:rPr>
                <w:rFonts w:ascii="Times New Roman"/>
                <w:b w:val="false"/>
                <w:i w:val="false"/>
                <w:color w:val="000000"/>
                <w:sz w:val="20"/>
              </w:rPr>
              <w:t>бетова, 197</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t>
            </w:r>
            <w:r>
              <w:br/>
            </w:r>
            <w:r>
              <w:rPr>
                <w:rFonts w:ascii="Times New Roman"/>
                <w:b w:val="false"/>
                <w:i w:val="false"/>
                <w:color w:val="000000"/>
                <w:sz w:val="20"/>
              </w:rPr>
              <w:t>
</w:t>
            </w:r>
            <w:r>
              <w:rPr>
                <w:rFonts w:ascii="Times New Roman"/>
                <w:b w:val="false"/>
                <w:i w:val="false"/>
                <w:color w:val="000000"/>
                <w:sz w:val="20"/>
              </w:rPr>
              <w:t>kostanay</w:t>
            </w:r>
            <w:r>
              <w:br/>
            </w:r>
            <w:r>
              <w:rPr>
                <w:rFonts w:ascii="Times New Roman"/>
                <w:b w:val="false"/>
                <w:i w:val="false"/>
                <w:color w:val="000000"/>
                <w:sz w:val="20"/>
              </w:rPr>
              <w:t>
</w:t>
            </w:r>
            <w:r>
              <w:rPr>
                <w:rFonts w:ascii="Times New Roman"/>
                <w:b w:val="false"/>
                <w:i w:val="false"/>
                <w:color w:val="000000"/>
                <w:sz w:val="20"/>
              </w:rPr>
              <w:t>police.kz</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52-60-19,</w:t>
            </w:r>
            <w:r>
              <w:br/>
            </w:r>
            <w:r>
              <w:rPr>
                <w:rFonts w:ascii="Times New Roman"/>
                <w:b w:val="false"/>
                <w:i w:val="false"/>
                <w:color w:val="000000"/>
                <w:sz w:val="20"/>
              </w:rPr>
              <w:t>
</w:t>
            </w:r>
            <w:r>
              <w:rPr>
                <w:rFonts w:ascii="Times New Roman"/>
                <w:b w:val="false"/>
                <w:i w:val="false"/>
                <w:color w:val="000000"/>
                <w:sz w:val="20"/>
              </w:rPr>
              <w:t>52-63-13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52-60-15,</w:t>
            </w:r>
            <w:r>
              <w:br/>
            </w:r>
            <w:r>
              <w:rPr>
                <w:rFonts w:ascii="Times New Roman"/>
                <w:b w:val="false"/>
                <w:i w:val="false"/>
                <w:color w:val="000000"/>
                <w:sz w:val="20"/>
              </w:rPr>
              <w:t>
</w:t>
            </w:r>
            <w:r>
              <w:rPr>
                <w:rFonts w:ascii="Times New Roman"/>
                <w:b w:val="false"/>
                <w:i w:val="false"/>
                <w:color w:val="000000"/>
                <w:sz w:val="20"/>
              </w:rPr>
              <w:t>52-60-36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13.00-14.30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миграционной полиции</w:t>
            </w:r>
            <w:r>
              <w:br/>
            </w:r>
            <w:r>
              <w:rPr>
                <w:rFonts w:ascii="Times New Roman"/>
                <w:b w:val="false"/>
                <w:i w:val="false"/>
                <w:color w:val="000000"/>
                <w:sz w:val="20"/>
              </w:rPr>
              <w:t>
</w:t>
            </w:r>
            <w:r>
              <w:rPr>
                <w:rFonts w:ascii="Times New Roman"/>
                <w:b w:val="false"/>
                <w:i w:val="false"/>
                <w:color w:val="000000"/>
                <w:sz w:val="20"/>
              </w:rPr>
              <w:t>Департамента</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Кызылорда,</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Тулебаева,</w:t>
            </w:r>
            <w:r>
              <w:br/>
            </w:r>
            <w:r>
              <w:rPr>
                <w:rFonts w:ascii="Times New Roman"/>
                <w:b w:val="false"/>
                <w:i w:val="false"/>
                <w:color w:val="000000"/>
                <w:sz w:val="20"/>
              </w:rPr>
              <w:t>
</w:t>
            </w:r>
            <w:r>
              <w:rPr>
                <w:rFonts w:ascii="Times New Roman"/>
                <w:b w:val="false"/>
                <w:i w:val="false"/>
                <w:color w:val="000000"/>
                <w:sz w:val="20"/>
              </w:rPr>
              <w:t>39 а</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w:t>
            </w:r>
            <w:r>
              <w:br/>
            </w:r>
            <w:r>
              <w:rPr>
                <w:rFonts w:ascii="Times New Roman"/>
                <w:b w:val="false"/>
                <w:i w:val="false"/>
                <w:color w:val="000000"/>
                <w:sz w:val="20"/>
              </w:rPr>
              <w:t>
</w:t>
            </w:r>
            <w:r>
              <w:rPr>
                <w:rFonts w:ascii="Times New Roman"/>
                <w:b w:val="false"/>
                <w:i w:val="false"/>
                <w:color w:val="000000"/>
                <w:sz w:val="20"/>
              </w:rPr>
              <w:t>kzo.kz</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27-44-10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6-11-32,</w:t>
            </w:r>
            <w:r>
              <w:br/>
            </w:r>
            <w:r>
              <w:rPr>
                <w:rFonts w:ascii="Times New Roman"/>
                <w:b w:val="false"/>
                <w:i w:val="false"/>
                <w:color w:val="000000"/>
                <w:sz w:val="20"/>
              </w:rPr>
              <w:t>
</w:t>
            </w:r>
            <w:r>
              <w:rPr>
                <w:rFonts w:ascii="Times New Roman"/>
                <w:b w:val="false"/>
                <w:i w:val="false"/>
                <w:color w:val="000000"/>
                <w:sz w:val="20"/>
              </w:rPr>
              <w:t>7-09-58</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13.00-14.30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миграционной полиции</w:t>
            </w:r>
            <w:r>
              <w:br/>
            </w:r>
            <w:r>
              <w:rPr>
                <w:rFonts w:ascii="Times New Roman"/>
                <w:b w:val="false"/>
                <w:i w:val="false"/>
                <w:color w:val="000000"/>
                <w:sz w:val="20"/>
              </w:rPr>
              <w:t>
</w:t>
            </w:r>
            <w:r>
              <w:rPr>
                <w:rFonts w:ascii="Times New Roman"/>
                <w:b w:val="false"/>
                <w:i w:val="false"/>
                <w:color w:val="000000"/>
                <w:sz w:val="20"/>
              </w:rPr>
              <w:t>Департамента</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Мангистауской области</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Актау, м-н</w:t>
            </w:r>
            <w:r>
              <w:br/>
            </w:r>
            <w:r>
              <w:rPr>
                <w:rFonts w:ascii="Times New Roman"/>
                <w:b w:val="false"/>
                <w:i w:val="false"/>
                <w:color w:val="000000"/>
                <w:sz w:val="20"/>
              </w:rPr>
              <w:t>
</w:t>
            </w:r>
            <w:r>
              <w:rPr>
                <w:rFonts w:ascii="Times New Roman"/>
                <w:b w:val="false"/>
                <w:i w:val="false"/>
                <w:color w:val="000000"/>
                <w:sz w:val="20"/>
              </w:rPr>
              <w:t>35, здание</w:t>
            </w:r>
            <w:r>
              <w:br/>
            </w:r>
            <w:r>
              <w:rPr>
                <w:rFonts w:ascii="Times New Roman"/>
                <w:b w:val="false"/>
                <w:i w:val="false"/>
                <w:color w:val="000000"/>
                <w:sz w:val="20"/>
              </w:rPr>
              <w:t>
</w:t>
            </w:r>
            <w:r>
              <w:rPr>
                <w:rFonts w:ascii="Times New Roman"/>
                <w:b w:val="false"/>
                <w:i w:val="false"/>
                <w:color w:val="000000"/>
                <w:sz w:val="20"/>
              </w:rPr>
              <w:t>ЦАИ , 1 этаж,</w:t>
            </w:r>
            <w:r>
              <w:br/>
            </w:r>
            <w:r>
              <w:rPr>
                <w:rFonts w:ascii="Times New Roman"/>
                <w:b w:val="false"/>
                <w:i w:val="false"/>
                <w:color w:val="000000"/>
                <w:sz w:val="20"/>
              </w:rPr>
              <w:t>
</w:t>
            </w:r>
            <w:r>
              <w:rPr>
                <w:rFonts w:ascii="Times New Roman"/>
                <w:b w:val="false"/>
                <w:i w:val="false"/>
                <w:color w:val="000000"/>
                <w:sz w:val="20"/>
              </w:rPr>
              <w:t>каб. 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www.mdvd.</w:t>
            </w:r>
            <w:r>
              <w:br/>
            </w:r>
            <w:r>
              <w:rPr>
                <w:rFonts w:ascii="Times New Roman"/>
                <w:b w:val="false"/>
                <w:i w:val="false"/>
                <w:color w:val="000000"/>
                <w:sz w:val="20"/>
              </w:rPr>
              <w:t>
</w:t>
            </w:r>
            <w:r>
              <w:rPr>
                <w:rFonts w:ascii="Times New Roman"/>
                <w:b w:val="false"/>
                <w:i w:val="false"/>
                <w:color w:val="000000"/>
                <w:sz w:val="20"/>
              </w:rPr>
              <w:t>online.kz</w:t>
            </w:r>
            <w:r>
              <w:br/>
            </w:r>
            <w:r>
              <w:rPr>
                <w:rFonts w:ascii="Times New Roman"/>
                <w:b w:val="false"/>
                <w:i w:val="false"/>
                <w:color w:val="000000"/>
                <w:sz w:val="20"/>
              </w:rPr>
              <w:t>
</w:t>
            </w:r>
            <w:r>
              <w:rPr>
                <w:rFonts w:ascii="Times New Roman"/>
                <w:b w:val="false"/>
                <w:i w:val="false"/>
                <w:color w:val="000000"/>
                <w:sz w:val="20"/>
              </w:rPr>
              <w:t>www.ubd</w:t>
            </w:r>
            <w:r>
              <w:br/>
            </w:r>
            <w:r>
              <w:rPr>
                <w:rFonts w:ascii="Times New Roman"/>
                <w:b w:val="false"/>
                <w:i w:val="false"/>
                <w:color w:val="000000"/>
                <w:sz w:val="20"/>
              </w:rPr>
              <w:t>
</w:t>
            </w:r>
            <w:r>
              <w:rPr>
                <w:rFonts w:ascii="Times New Roman"/>
                <w:b w:val="false"/>
                <w:i w:val="false"/>
                <w:color w:val="000000"/>
                <w:sz w:val="20"/>
              </w:rPr>
              <w:t>mang@mail.kz</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43-0876</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50-43-72,</w:t>
            </w:r>
            <w:r>
              <w:br/>
            </w:r>
            <w:r>
              <w:rPr>
                <w:rFonts w:ascii="Times New Roman"/>
                <w:b w:val="false"/>
                <w:i w:val="false"/>
                <w:color w:val="000000"/>
                <w:sz w:val="20"/>
              </w:rPr>
              <w:t>
</w:t>
            </w:r>
            <w:r>
              <w:rPr>
                <w:rFonts w:ascii="Times New Roman"/>
                <w:b w:val="false"/>
                <w:i w:val="false"/>
                <w:color w:val="000000"/>
                <w:sz w:val="20"/>
              </w:rPr>
              <w:t>50-56-96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13.00-14.30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миграционной полиции</w:t>
            </w:r>
            <w:r>
              <w:br/>
            </w:r>
            <w:r>
              <w:rPr>
                <w:rFonts w:ascii="Times New Roman"/>
                <w:b w:val="false"/>
                <w:i w:val="false"/>
                <w:color w:val="000000"/>
                <w:sz w:val="20"/>
              </w:rPr>
              <w:t>
</w:t>
            </w:r>
            <w:r>
              <w:rPr>
                <w:rFonts w:ascii="Times New Roman"/>
                <w:b w:val="false"/>
                <w:i w:val="false"/>
                <w:color w:val="000000"/>
                <w:sz w:val="20"/>
              </w:rPr>
              <w:t>Департамента</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Павлодар,</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Торайгырова,</w:t>
            </w:r>
            <w:r>
              <w:br/>
            </w:r>
            <w:r>
              <w:rPr>
                <w:rFonts w:ascii="Times New Roman"/>
                <w:b w:val="false"/>
                <w:i w:val="false"/>
                <w:color w:val="000000"/>
                <w:sz w:val="20"/>
              </w:rPr>
              <w:t>
</w:t>
            </w:r>
            <w:r>
              <w:rPr>
                <w:rFonts w:ascii="Times New Roman"/>
                <w:b w:val="false"/>
                <w:i w:val="false"/>
                <w:color w:val="000000"/>
                <w:sz w:val="20"/>
              </w:rPr>
              <w:t>70/1</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w:t>
            </w:r>
            <w:r>
              <w:br/>
            </w:r>
            <w:r>
              <w:rPr>
                <w:rFonts w:ascii="Times New Roman"/>
                <w:b w:val="false"/>
                <w:i w:val="false"/>
                <w:color w:val="000000"/>
                <w:sz w:val="20"/>
              </w:rPr>
              <w:t>
</w:t>
            </w:r>
            <w:r>
              <w:rPr>
                <w:rFonts w:ascii="Times New Roman"/>
                <w:b w:val="false"/>
                <w:i w:val="false"/>
                <w:color w:val="000000"/>
                <w:sz w:val="20"/>
              </w:rPr>
              <w:t>pavlodar.kz</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32-04-52,</w:t>
            </w:r>
            <w:r>
              <w:br/>
            </w:r>
            <w:r>
              <w:rPr>
                <w:rFonts w:ascii="Times New Roman"/>
                <w:b w:val="false"/>
                <w:i w:val="false"/>
                <w:color w:val="000000"/>
                <w:sz w:val="20"/>
              </w:rPr>
              <w:t>
</w:t>
            </w:r>
            <w:r>
              <w:rPr>
                <w:rFonts w:ascii="Times New Roman"/>
                <w:b w:val="false"/>
                <w:i w:val="false"/>
                <w:color w:val="000000"/>
                <w:sz w:val="20"/>
              </w:rPr>
              <w:t>39-11-15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32-0408,</w:t>
            </w:r>
            <w:r>
              <w:br/>
            </w:r>
            <w:r>
              <w:rPr>
                <w:rFonts w:ascii="Times New Roman"/>
                <w:b w:val="false"/>
                <w:i w:val="false"/>
                <w:color w:val="000000"/>
                <w:sz w:val="20"/>
              </w:rPr>
              <w:t>
</w:t>
            </w:r>
            <w:r>
              <w:rPr>
                <w:rFonts w:ascii="Times New Roman"/>
                <w:b w:val="false"/>
                <w:i w:val="false"/>
                <w:color w:val="000000"/>
                <w:sz w:val="20"/>
              </w:rPr>
              <w:t>39-11-50</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13.00-14.30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миграционной полиции</w:t>
            </w:r>
            <w:r>
              <w:br/>
            </w:r>
            <w:r>
              <w:rPr>
                <w:rFonts w:ascii="Times New Roman"/>
                <w:b w:val="false"/>
                <w:i w:val="false"/>
                <w:color w:val="000000"/>
                <w:sz w:val="20"/>
              </w:rPr>
              <w:t>
</w:t>
            </w:r>
            <w:r>
              <w:rPr>
                <w:rFonts w:ascii="Times New Roman"/>
                <w:b w:val="false"/>
                <w:i w:val="false"/>
                <w:color w:val="000000"/>
                <w:sz w:val="20"/>
              </w:rPr>
              <w:t>Департамента</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Северо-Казахстанской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Петро-</w:t>
            </w:r>
            <w:r>
              <w:br/>
            </w:r>
            <w:r>
              <w:rPr>
                <w:rFonts w:ascii="Times New Roman"/>
                <w:b w:val="false"/>
                <w:i w:val="false"/>
                <w:color w:val="000000"/>
                <w:sz w:val="20"/>
              </w:rPr>
              <w:t>
</w:t>
            </w:r>
            <w:r>
              <w:rPr>
                <w:rFonts w:ascii="Times New Roman"/>
                <w:b w:val="false"/>
                <w:i w:val="false"/>
                <w:color w:val="000000"/>
                <w:sz w:val="20"/>
              </w:rPr>
              <w:t>павловск,</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Жумабаева,</w:t>
            </w:r>
            <w:r>
              <w:br/>
            </w:r>
            <w:r>
              <w:rPr>
                <w:rFonts w:ascii="Times New Roman"/>
                <w:b w:val="false"/>
                <w:i w:val="false"/>
                <w:color w:val="000000"/>
                <w:sz w:val="20"/>
              </w:rPr>
              <w:t>
</w:t>
            </w:r>
            <w:r>
              <w:rPr>
                <w:rFonts w:ascii="Times New Roman"/>
                <w:b w:val="false"/>
                <w:i w:val="false"/>
                <w:color w:val="000000"/>
                <w:sz w:val="20"/>
              </w:rPr>
              <w:t>118</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www.police.</w:t>
            </w:r>
            <w:r>
              <w:br/>
            </w:r>
            <w:r>
              <w:rPr>
                <w:rFonts w:ascii="Times New Roman"/>
                <w:b w:val="false"/>
                <w:i w:val="false"/>
                <w:color w:val="000000"/>
                <w:sz w:val="20"/>
              </w:rPr>
              <w:t>
</w:t>
            </w:r>
            <w:r>
              <w:rPr>
                <w:rFonts w:ascii="Times New Roman"/>
                <w:b w:val="false"/>
                <w:i w:val="false"/>
                <w:color w:val="000000"/>
                <w:sz w:val="20"/>
              </w:rPr>
              <w:t>sko.kz</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39-40-20,</w:t>
            </w:r>
            <w:r>
              <w:br/>
            </w:r>
            <w:r>
              <w:rPr>
                <w:rFonts w:ascii="Times New Roman"/>
                <w:b w:val="false"/>
                <w:i w:val="false"/>
                <w:color w:val="000000"/>
                <w:sz w:val="20"/>
              </w:rPr>
              <w:t>
</w:t>
            </w:r>
            <w:r>
              <w:rPr>
                <w:rFonts w:ascii="Times New Roman"/>
                <w:b w:val="false"/>
                <w:i w:val="false"/>
                <w:color w:val="000000"/>
                <w:sz w:val="20"/>
              </w:rPr>
              <w:t>39-41-63</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49-43-53,</w:t>
            </w:r>
            <w:r>
              <w:br/>
            </w:r>
            <w:r>
              <w:rPr>
                <w:rFonts w:ascii="Times New Roman"/>
                <w:b w:val="false"/>
                <w:i w:val="false"/>
                <w:color w:val="000000"/>
                <w:sz w:val="20"/>
              </w:rPr>
              <w:t>
</w:t>
            </w:r>
            <w:r>
              <w:rPr>
                <w:rFonts w:ascii="Times New Roman"/>
                <w:b w:val="false"/>
                <w:i w:val="false"/>
                <w:color w:val="000000"/>
                <w:sz w:val="20"/>
              </w:rPr>
              <w:t>49-44-33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13.00-14.30</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w:t>
            </w:r>
            <w:r>
              <w:br/>
            </w:r>
            <w:r>
              <w:rPr>
                <w:rFonts w:ascii="Times New Roman"/>
                <w:b w:val="false"/>
                <w:i w:val="false"/>
                <w:color w:val="000000"/>
                <w:sz w:val="20"/>
              </w:rPr>
              <w:t>
</w:t>
            </w:r>
            <w:r>
              <w:rPr>
                <w:rFonts w:ascii="Times New Roman"/>
                <w:b w:val="false"/>
                <w:i w:val="false"/>
                <w:color w:val="000000"/>
                <w:sz w:val="20"/>
              </w:rPr>
              <w:t>миграционной полиции</w:t>
            </w:r>
            <w:r>
              <w:br/>
            </w:r>
            <w:r>
              <w:rPr>
                <w:rFonts w:ascii="Times New Roman"/>
                <w:b w:val="false"/>
                <w:i w:val="false"/>
                <w:color w:val="000000"/>
                <w:sz w:val="20"/>
              </w:rPr>
              <w:t>
</w:t>
            </w:r>
            <w:r>
              <w:rPr>
                <w:rFonts w:ascii="Times New Roman"/>
                <w:b w:val="false"/>
                <w:i w:val="false"/>
                <w:color w:val="000000"/>
                <w:sz w:val="20"/>
              </w:rPr>
              <w:t>Департамента</w:t>
            </w:r>
            <w:r>
              <w:br/>
            </w:r>
            <w:r>
              <w:rPr>
                <w:rFonts w:ascii="Times New Roman"/>
                <w:b w:val="false"/>
                <w:i w:val="false"/>
                <w:color w:val="000000"/>
                <w:sz w:val="20"/>
              </w:rPr>
              <w:t>
</w:t>
            </w:r>
            <w:r>
              <w:rPr>
                <w:rFonts w:ascii="Times New Roman"/>
                <w:b w:val="false"/>
                <w:i w:val="false"/>
                <w:color w:val="000000"/>
                <w:sz w:val="20"/>
              </w:rPr>
              <w:t>внутренних дел</w:t>
            </w:r>
            <w:r>
              <w:br/>
            </w:r>
            <w:r>
              <w:rPr>
                <w:rFonts w:ascii="Times New Roman"/>
                <w:b w:val="false"/>
                <w:i w:val="false"/>
                <w:color w:val="000000"/>
                <w:sz w:val="20"/>
              </w:rPr>
              <w:t>
</w:t>
            </w:r>
            <w:r>
              <w:rPr>
                <w:rFonts w:ascii="Times New Roman"/>
                <w:b w:val="false"/>
                <w:i w:val="false"/>
                <w:color w:val="000000"/>
                <w:sz w:val="20"/>
              </w:rPr>
              <w:t>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Шымкент,</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Желтоксан, 13</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www.dvd-uko.</w:t>
            </w:r>
            <w:r>
              <w:br/>
            </w:r>
            <w:r>
              <w:rPr>
                <w:rFonts w:ascii="Times New Roman"/>
                <w:b w:val="false"/>
                <w:i w:val="false"/>
                <w:color w:val="000000"/>
                <w:sz w:val="20"/>
              </w:rPr>
              <w:t>
</w:t>
            </w:r>
            <w:r>
              <w:rPr>
                <w:rFonts w:ascii="Times New Roman"/>
                <w:b w:val="false"/>
                <w:i w:val="false"/>
                <w:color w:val="000000"/>
                <w:sz w:val="20"/>
              </w:rPr>
              <w:t>kz</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97-66-26,</w:t>
            </w:r>
            <w:r>
              <w:br/>
            </w:r>
            <w:r>
              <w:rPr>
                <w:rFonts w:ascii="Times New Roman"/>
                <w:b w:val="false"/>
                <w:i w:val="false"/>
                <w:color w:val="000000"/>
                <w:sz w:val="20"/>
              </w:rPr>
              <w:t>
</w:t>
            </w:r>
            <w:r>
              <w:rPr>
                <w:rFonts w:ascii="Times New Roman"/>
                <w:b w:val="false"/>
                <w:i w:val="false"/>
                <w:color w:val="000000"/>
                <w:sz w:val="20"/>
              </w:rPr>
              <w:t>97-65-85</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97-67-41,</w:t>
            </w:r>
            <w:r>
              <w:br/>
            </w:r>
            <w:r>
              <w:rPr>
                <w:rFonts w:ascii="Times New Roman"/>
                <w:b w:val="false"/>
                <w:i w:val="false"/>
                <w:color w:val="000000"/>
                <w:sz w:val="20"/>
              </w:rPr>
              <w:t>
</w:t>
            </w:r>
            <w:r>
              <w:rPr>
                <w:rFonts w:ascii="Times New Roman"/>
                <w:b w:val="false"/>
                <w:i w:val="false"/>
                <w:color w:val="000000"/>
                <w:sz w:val="20"/>
              </w:rPr>
              <w:t>97-67-67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9.00-18.30,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13.00-14.30</w:t>
            </w:r>
          </w:p>
        </w:tc>
      </w:tr>
    </w:tbl>
    <w:bookmarkStart w:name="z71" w:id="1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«Присвоение и продление статуса  </w:t>
      </w:r>
      <w:r>
        <w:br/>
      </w:r>
      <w:r>
        <w:rPr>
          <w:rFonts w:ascii="Times New Roman"/>
          <w:b w:val="false"/>
          <w:i w:val="false"/>
          <w:color w:val="000000"/>
          <w:sz w:val="28"/>
        </w:rPr>
        <w:t xml:space="preserve">
беженца в Республике Казахстан»  </w:t>
      </w:r>
    </w:p>
    <w:bookmarkEnd w:id="15"/>
    <w:p>
      <w:pPr>
        <w:spacing w:after="0"/>
        <w:ind w:left="0"/>
        <w:jc w:val="both"/>
      </w:pPr>
      <w:r>
        <w:rPr>
          <w:rFonts w:ascii="Times New Roman"/>
          <w:b w:val="false"/>
          <w:i w:val="false"/>
          <w:color w:val="000000"/>
          <w:sz w:val="28"/>
        </w:rPr>
        <w:t>кому ______________________________</w:t>
      </w:r>
      <w:r>
        <w:br/>
      </w:r>
      <w:r>
        <w:rPr>
          <w:rFonts w:ascii="Times New Roman"/>
          <w:b w:val="false"/>
          <w:i w:val="false"/>
          <w:color w:val="000000"/>
          <w:sz w:val="28"/>
        </w:rPr>
        <w:t>
(должность, фамилия и инициалы</w:t>
      </w:r>
      <w:r>
        <w:br/>
      </w:r>
      <w:r>
        <w:rPr>
          <w:rFonts w:ascii="Times New Roman"/>
          <w:b w:val="false"/>
          <w:i w:val="false"/>
          <w:color w:val="000000"/>
          <w:sz w:val="28"/>
        </w:rPr>
        <w:t>
от 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гражданина (-ки)____________________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(какого государства)</w:t>
      </w:r>
      <w:r>
        <w:br/>
      </w:r>
      <w:r>
        <w:rPr>
          <w:rFonts w:ascii="Times New Roman"/>
          <w:b w:val="false"/>
          <w:i w:val="false"/>
          <w:color w:val="000000"/>
          <w:sz w:val="28"/>
        </w:rPr>
        <w:t>
постоянное место жительство________</w:t>
      </w:r>
      <w:r>
        <w:br/>
      </w:r>
      <w:r>
        <w:rPr>
          <w:rFonts w:ascii="Times New Roman"/>
          <w:b w:val="false"/>
          <w:i w:val="false"/>
          <w:color w:val="000000"/>
          <w:sz w:val="28"/>
        </w:rPr>
        <w:t>
___________________________________</w:t>
      </w:r>
      <w:r>
        <w:br/>
      </w:r>
      <w:r>
        <w:rPr>
          <w:rFonts w:ascii="Times New Roman"/>
          <w:b w:val="false"/>
          <w:i w:val="false"/>
          <w:color w:val="000000"/>
          <w:sz w:val="28"/>
        </w:rPr>
        <w:t>
временно проживающего (-ей)_______</w:t>
      </w:r>
      <w:r>
        <w:br/>
      </w:r>
      <w:r>
        <w:rPr>
          <w:rFonts w:ascii="Times New Roman"/>
          <w:b w:val="false"/>
          <w:i w:val="false"/>
          <w:color w:val="000000"/>
          <w:sz w:val="28"/>
        </w:rPr>
        <w:t>
___________________________________</w:t>
      </w:r>
      <w:r>
        <w:br/>
      </w:r>
      <w:r>
        <w:rPr>
          <w:rFonts w:ascii="Times New Roman"/>
          <w:b w:val="false"/>
          <w:i w:val="false"/>
          <w:color w:val="000000"/>
          <w:sz w:val="28"/>
        </w:rPr>
        <w:t xml:space="preserve">
(адрес)                    </w:t>
      </w:r>
      <w:r>
        <w:br/>
      </w:r>
      <w:r>
        <w:rPr>
          <w:rFonts w:ascii="Times New Roman"/>
          <w:b w:val="false"/>
          <w:i w:val="false"/>
          <w:color w:val="000000"/>
          <w:sz w:val="28"/>
        </w:rPr>
        <w:t>
в составе семьи ____________ человек</w:t>
      </w:r>
    </w:p>
    <w:bookmarkStart w:name="z80" w:id="16"/>
    <w:p>
      <w:pPr>
        <w:spacing w:after="0"/>
        <w:ind w:left="0"/>
        <w:jc w:val="both"/>
      </w:pPr>
      <w:r>
        <w:rPr>
          <w:rFonts w:ascii="Times New Roman"/>
          <w:b w:val="false"/>
          <w:i w:val="false"/>
          <w:color w:val="000000"/>
          <w:sz w:val="28"/>
        </w:rPr>
        <w:t>
      </w:t>
      </w:r>
      <w:r>
        <w:rPr>
          <w:rFonts w:ascii="Times New Roman"/>
          <w:b/>
          <w:i w:val="false"/>
          <w:color w:val="000000"/>
          <w:sz w:val="28"/>
        </w:rPr>
        <w:t>Ходатайство о присвоении (продлении) статуса беженца</w:t>
      </w:r>
    </w:p>
    <w:bookmarkEnd w:id="16"/>
    <w:p>
      <w:pPr>
        <w:spacing w:after="0"/>
        <w:ind w:left="0"/>
        <w:jc w:val="both"/>
      </w:pPr>
      <w:r>
        <w:rPr>
          <w:rFonts w:ascii="Times New Roman"/>
          <w:b w:val="false"/>
          <w:i w:val="false"/>
          <w:color w:val="000000"/>
          <w:sz w:val="28"/>
        </w:rPr>
        <w:t>      Прошу присвоить (продлить) мне и членам моей семьи статус беженцев в Республике Казахстан.</w:t>
      </w:r>
      <w:r>
        <w:br/>
      </w:r>
      <w:r>
        <w:rPr>
          <w:rFonts w:ascii="Times New Roman"/>
          <w:b w:val="false"/>
          <w:i w:val="false"/>
          <w:color w:val="000000"/>
          <w:sz w:val="28"/>
        </w:rPr>
        <w:t>
      Вынужден (-а) покинуть место своего жительства по причине: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для продления информации о сохранении обстоятельств на привлечение</w:t>
      </w:r>
      <w:r>
        <w:br/>
      </w:r>
      <w:r>
        <w:rPr>
          <w:rFonts w:ascii="Times New Roman"/>
          <w:b w:val="false"/>
          <w:i w:val="false"/>
          <w:color w:val="000000"/>
          <w:sz w:val="28"/>
        </w:rPr>
        <w:t>
статуса беженца</w:t>
      </w:r>
      <w:r>
        <w:br/>
      </w:r>
      <w:r>
        <w:rPr>
          <w:rFonts w:ascii="Times New Roman"/>
          <w:b w:val="false"/>
          <w:i w:val="false"/>
          <w:color w:val="000000"/>
          <w:sz w:val="28"/>
        </w:rPr>
        <w:t>
Дата и месторождения ________________________________________________</w:t>
      </w:r>
      <w:r>
        <w:br/>
      </w:r>
      <w:r>
        <w:rPr>
          <w:rFonts w:ascii="Times New Roman"/>
          <w:b w:val="false"/>
          <w:i w:val="false"/>
          <w:color w:val="000000"/>
          <w:sz w:val="28"/>
        </w:rPr>
        <w:t>
Гражданство (страна прежнего постоянного места жительства)___________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Национальность (этническая принадлежность)___________________________</w:t>
      </w:r>
      <w:r>
        <w:br/>
      </w:r>
      <w:r>
        <w:rPr>
          <w:rFonts w:ascii="Times New Roman"/>
          <w:b w:val="false"/>
          <w:i w:val="false"/>
          <w:color w:val="000000"/>
          <w:sz w:val="28"/>
        </w:rPr>
        <w:t>
Языки, которыми владею_______________________________________________</w:t>
      </w:r>
      <w:r>
        <w:br/>
      </w:r>
      <w:r>
        <w:rPr>
          <w:rFonts w:ascii="Times New Roman"/>
          <w:b w:val="false"/>
          <w:i w:val="false"/>
          <w:color w:val="000000"/>
          <w:sz w:val="28"/>
        </w:rPr>
        <w:t>
Дата прибытия в Республику Казахстан_________________________________</w:t>
      </w:r>
      <w:r>
        <w:br/>
      </w:r>
      <w:r>
        <w:rPr>
          <w:rFonts w:ascii="Times New Roman"/>
          <w:b w:val="false"/>
          <w:i w:val="false"/>
          <w:color w:val="000000"/>
          <w:sz w:val="28"/>
        </w:rPr>
        <w:t>
Прибыл легально (нелегально) ________________________________________</w:t>
      </w:r>
      <w:r>
        <w:br/>
      </w:r>
      <w:r>
        <w:rPr>
          <w:rFonts w:ascii="Times New Roman"/>
          <w:b w:val="false"/>
          <w:i w:val="false"/>
          <w:color w:val="000000"/>
          <w:sz w:val="28"/>
        </w:rPr>
        <w:t>
Документы, удостоверяющие личность или документы, подтверждающие</w:t>
      </w:r>
      <w:r>
        <w:br/>
      </w:r>
      <w:r>
        <w:rPr>
          <w:rFonts w:ascii="Times New Roman"/>
          <w:b w:val="false"/>
          <w:i w:val="false"/>
          <w:color w:val="000000"/>
          <w:sz w:val="28"/>
        </w:rPr>
        <w:t>
личность лица, ищущего убежище_______________________________________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(наименование, серия, номер, когда и кем выдан)</w:t>
      </w:r>
    </w:p>
    <w:p>
      <w:pPr>
        <w:spacing w:after="0"/>
        <w:ind w:left="0"/>
        <w:jc w:val="both"/>
      </w:pPr>
      <w:r>
        <w:rPr>
          <w:rFonts w:ascii="Times New Roman"/>
          <w:b w:val="false"/>
          <w:i w:val="false"/>
          <w:color w:val="000000"/>
          <w:sz w:val="28"/>
        </w:rPr>
        <w:t>Вместе со мной прибыли члены моей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413"/>
        <w:gridCol w:w="3013"/>
        <w:gridCol w:w="3253"/>
      </w:tblGrid>
      <w:tr>
        <w:trPr>
          <w:trHeight w:val="54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рождения</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родства</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Обращался ли ранее с ходатайством о присвоении статуса беженца в</w:t>
      </w:r>
      <w:r>
        <w:br/>
      </w:r>
      <w:r>
        <w:rPr>
          <w:rFonts w:ascii="Times New Roman"/>
          <w:b w:val="false"/>
          <w:i w:val="false"/>
          <w:color w:val="000000"/>
          <w:sz w:val="28"/>
        </w:rPr>
        <w:t>
Республике Казахстан? (для лиц ищущих убежище)</w:t>
      </w:r>
      <w:r>
        <w:br/>
      </w:r>
      <w:r>
        <w:rPr>
          <w:rFonts w:ascii="Times New Roman"/>
          <w:b w:val="false"/>
          <w:i w:val="false"/>
          <w:color w:val="000000"/>
          <w:sz w:val="28"/>
        </w:rPr>
        <w:t>
Если да, указать орган 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Когда и на какой срок присвоен статус беженца? (для беженцев,</w:t>
      </w:r>
      <w:r>
        <w:br/>
      </w:r>
      <w:r>
        <w:rPr>
          <w:rFonts w:ascii="Times New Roman"/>
          <w:b w:val="false"/>
          <w:i w:val="false"/>
          <w:color w:val="000000"/>
          <w:sz w:val="28"/>
        </w:rPr>
        <w:t>
ходатайствующих о продлении их статуса)_____________________________</w:t>
      </w:r>
      <w:r>
        <w:br/>
      </w: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___________________                ____________________________</w:t>
      </w:r>
      <w:r>
        <w:br/>
      </w:r>
      <w:r>
        <w:rPr>
          <w:rFonts w:ascii="Times New Roman"/>
          <w:b w:val="false"/>
          <w:i w:val="false"/>
          <w:color w:val="000000"/>
          <w:sz w:val="28"/>
        </w:rPr>
        <w:t>
(дата обращения)                (подпись лица, ищущего убежище</w:t>
      </w:r>
      <w:r>
        <w:br/>
      </w:r>
      <w:r>
        <w:rPr>
          <w:rFonts w:ascii="Times New Roman"/>
          <w:b w:val="false"/>
          <w:i w:val="false"/>
          <w:color w:val="000000"/>
          <w:sz w:val="28"/>
        </w:rPr>
        <w:t>
                                           либо беженца)</w:t>
      </w:r>
    </w:p>
    <w:p>
      <w:pPr>
        <w:spacing w:after="0"/>
        <w:ind w:left="0"/>
        <w:jc w:val="both"/>
      </w:pPr>
      <w:r>
        <w:rPr>
          <w:rFonts w:ascii="Times New Roman"/>
          <w:b w:val="false"/>
          <w:i w:val="false"/>
          <w:color w:val="000000"/>
          <w:sz w:val="28"/>
        </w:rPr>
        <w:t>Сотрудник территориального подразделения,</w:t>
      </w:r>
      <w:r>
        <w:br/>
      </w:r>
      <w:r>
        <w:rPr>
          <w:rFonts w:ascii="Times New Roman"/>
          <w:b w:val="false"/>
          <w:i w:val="false"/>
          <w:color w:val="000000"/>
          <w:sz w:val="28"/>
        </w:rPr>
        <w:t>
принявшего ходатайство ___________ _________________    _____________</w:t>
      </w:r>
      <w:r>
        <w:br/>
      </w:r>
      <w:r>
        <w:rPr>
          <w:rFonts w:ascii="Times New Roman"/>
          <w:b w:val="false"/>
          <w:i w:val="false"/>
          <w:color w:val="000000"/>
          <w:sz w:val="28"/>
        </w:rPr>
        <w:t>
                        (подпись)      (Ф.И.О.)             (дата)</w:t>
      </w:r>
    </w:p>
    <w:p>
      <w:pPr>
        <w:spacing w:after="0"/>
        <w:ind w:left="0"/>
        <w:jc w:val="both"/>
      </w:pPr>
      <w:r>
        <w:rPr>
          <w:rFonts w:ascii="Times New Roman"/>
          <w:b w:val="false"/>
          <w:i w:val="false"/>
          <w:color w:val="000000"/>
          <w:sz w:val="28"/>
        </w:rPr>
        <w:t>Информация о регистрации ходатайства:</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(дата, номер регистрации, подпись работника)</w:t>
      </w:r>
    </w:p>
    <w:bookmarkStart w:name="z72" w:id="1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«Присвоение и продление статуса</w:t>
      </w:r>
      <w:r>
        <w:br/>
      </w:r>
      <w:r>
        <w:rPr>
          <w:rFonts w:ascii="Times New Roman"/>
          <w:b w:val="false"/>
          <w:i w:val="false"/>
          <w:color w:val="000000"/>
          <w:sz w:val="28"/>
        </w:rPr>
        <w:t>
беженца в Республике Казахстан»</w:t>
      </w:r>
    </w:p>
    <w:bookmarkEnd w:id="17"/>
    <w:bookmarkStart w:name="z79" w:id="18"/>
    <w:p>
      <w:pPr>
        <w:spacing w:after="0"/>
        <w:ind w:left="0"/>
        <w:jc w:val="left"/>
      </w:pPr>
      <w:r>
        <w:rPr>
          <w:rFonts w:ascii="Times New Roman"/>
          <w:b/>
          <w:i w:val="false"/>
          <w:color w:val="000000"/>
        </w:rPr>
        <w:t xml:space="preserve"> 
ТАЛОН №____</w:t>
      </w:r>
      <w:r>
        <w:br/>
      </w:r>
      <w:r>
        <w:rPr>
          <w:rFonts w:ascii="Times New Roman"/>
          <w:b/>
          <w:i w:val="false"/>
          <w:color w:val="000000"/>
        </w:rPr>
        <w:t>
о принятии документов на оказание государственной услуги</w:t>
      </w:r>
    </w:p>
    <w:bookmarkEnd w:id="18"/>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(Ф.И.О. заявителя или наименование юридического лица)</w:t>
      </w:r>
    </w:p>
    <w:p>
      <w:pPr>
        <w:spacing w:after="0"/>
        <w:ind w:left="0"/>
        <w:jc w:val="both"/>
      </w:pPr>
      <w:r>
        <w:rPr>
          <w:rFonts w:ascii="Times New Roman"/>
          <w:b w:val="false"/>
          <w:i w:val="false"/>
          <w:color w:val="000000"/>
          <w:sz w:val="28"/>
        </w:rPr>
        <w:t>Перечень принятых документов:</w:t>
      </w:r>
      <w:r>
        <w:br/>
      </w:r>
      <w:r>
        <w:rPr>
          <w:rFonts w:ascii="Times New Roman"/>
          <w:b w:val="false"/>
          <w:i w:val="false"/>
          <w:color w:val="000000"/>
          <w:sz w:val="28"/>
        </w:rPr>
        <w:t>
1._________________________________________________________________</w:t>
      </w:r>
      <w:r>
        <w:br/>
      </w:r>
      <w:r>
        <w:rPr>
          <w:rFonts w:ascii="Times New Roman"/>
          <w:b w:val="false"/>
          <w:i w:val="false"/>
          <w:color w:val="000000"/>
          <w:sz w:val="28"/>
        </w:rPr>
        <w:t>
2._________________________________________________________________</w:t>
      </w:r>
      <w:r>
        <w:br/>
      </w:r>
      <w:r>
        <w:rPr>
          <w:rFonts w:ascii="Times New Roman"/>
          <w:b w:val="false"/>
          <w:i w:val="false"/>
          <w:color w:val="000000"/>
          <w:sz w:val="28"/>
        </w:rPr>
        <w:t>
3._________________________________________________________________</w:t>
      </w:r>
      <w:r>
        <w:br/>
      </w:r>
      <w:r>
        <w:rPr>
          <w:rFonts w:ascii="Times New Roman"/>
          <w:b w:val="false"/>
          <w:i w:val="false"/>
          <w:color w:val="000000"/>
          <w:sz w:val="28"/>
        </w:rPr>
        <w:t>
4._________________________________________________________________</w:t>
      </w:r>
      <w:r>
        <w:br/>
      </w:r>
      <w:r>
        <w:rPr>
          <w:rFonts w:ascii="Times New Roman"/>
          <w:b w:val="false"/>
          <w:i w:val="false"/>
          <w:color w:val="000000"/>
          <w:sz w:val="28"/>
        </w:rPr>
        <w:t>
5._________________________________________________________________</w:t>
      </w:r>
      <w:r>
        <w:br/>
      </w:r>
      <w:r>
        <w:rPr>
          <w:rFonts w:ascii="Times New Roman"/>
          <w:b w:val="false"/>
          <w:i w:val="false"/>
          <w:color w:val="000000"/>
          <w:sz w:val="28"/>
        </w:rPr>
        <w:t>
6._________________________________________________________________</w:t>
      </w:r>
      <w:r>
        <w:br/>
      </w:r>
      <w:r>
        <w:rPr>
          <w:rFonts w:ascii="Times New Roman"/>
          <w:b w:val="false"/>
          <w:i w:val="false"/>
          <w:color w:val="000000"/>
          <w:sz w:val="28"/>
        </w:rPr>
        <w:t>
7._________________________________________________________________</w:t>
      </w:r>
      <w:r>
        <w:br/>
      </w:r>
      <w:r>
        <w:rPr>
          <w:rFonts w:ascii="Times New Roman"/>
          <w:b w:val="false"/>
          <w:i w:val="false"/>
          <w:color w:val="000000"/>
          <w:sz w:val="28"/>
        </w:rPr>
        <w:t>
8._________________________________________________________________</w:t>
      </w:r>
      <w:r>
        <w:br/>
      </w:r>
      <w:r>
        <w:rPr>
          <w:rFonts w:ascii="Times New Roman"/>
          <w:b w:val="false"/>
          <w:i w:val="false"/>
          <w:color w:val="000000"/>
          <w:sz w:val="28"/>
        </w:rPr>
        <w:t>
9._________________________________________________________________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Принял:</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(Должность сотрудника территориального подразделения)</w:t>
      </w:r>
      <w:r>
        <w:br/>
      </w:r>
      <w:r>
        <w:rPr>
          <w:rFonts w:ascii="Times New Roman"/>
          <w:b w:val="false"/>
          <w:i w:val="false"/>
          <w:color w:val="000000"/>
          <w:sz w:val="28"/>
        </w:rPr>
        <w:t>
______________/___________________</w:t>
      </w:r>
      <w:r>
        <w:br/>
      </w: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«_____» ___________ ______г.</w:t>
      </w:r>
      <w:r>
        <w:br/>
      </w:r>
      <w:r>
        <w:rPr>
          <w:rFonts w:ascii="Times New Roman"/>
          <w:b w:val="false"/>
          <w:i w:val="false"/>
          <w:color w:val="000000"/>
          <w:sz w:val="28"/>
        </w:rPr>
        <w:t>
Время и дата выдачи: _____ час ____ мин «____» ____________ ______ г.</w:t>
      </w:r>
    </w:p>
    <w:bookmarkStart w:name="z73" w:id="1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«Присвоение и продление статуса </w:t>
      </w:r>
      <w:r>
        <w:br/>
      </w:r>
      <w:r>
        <w:rPr>
          <w:rFonts w:ascii="Times New Roman"/>
          <w:b w:val="false"/>
          <w:i w:val="false"/>
          <w:color w:val="000000"/>
          <w:sz w:val="28"/>
        </w:rPr>
        <w:t xml:space="preserve">
беженца в Республике Казахстан» </w:t>
      </w:r>
    </w:p>
    <w:bookmarkEnd w:id="19"/>
    <w:bookmarkStart w:name="z77" w:id="20"/>
    <w:p>
      <w:pPr>
        <w:spacing w:after="0"/>
        <w:ind w:left="0"/>
        <w:jc w:val="left"/>
      </w:pPr>
      <w:r>
        <w:rPr>
          <w:rFonts w:ascii="Times New Roman"/>
          <w:b/>
          <w:i w:val="false"/>
          <w:color w:val="000000"/>
        </w:rPr>
        <w:t xml:space="preserve"> 
Значения показателей качества и эффективности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6"/>
        <w:gridCol w:w="1643"/>
        <w:gridCol w:w="2622"/>
        <w:gridCol w:w="2379"/>
      </w:tblGrid>
      <w:tr>
        <w:trPr>
          <w:trHeight w:val="450" w:hRule="atLeast"/>
        </w:trPr>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w:t>
            </w:r>
            <w:r>
              <w:br/>
            </w:r>
            <w:r>
              <w:rPr>
                <w:rFonts w:ascii="Times New Roman"/>
                <w:b w:val="false"/>
                <w:i w:val="false"/>
                <w:color w:val="000000"/>
                <w:sz w:val="20"/>
              </w:rPr>
              <w:t>
</w:t>
            </w:r>
            <w:r>
              <w:rPr>
                <w:rFonts w:ascii="Times New Roman"/>
                <w:b w:val="false"/>
                <w:i w:val="false"/>
                <w:color w:val="000000"/>
                <w:sz w:val="20"/>
              </w:rPr>
              <w:t>тивное</w:t>
            </w:r>
            <w:r>
              <w:br/>
            </w:r>
            <w:r>
              <w:rPr>
                <w:rFonts w:ascii="Times New Roman"/>
                <w:b w:val="false"/>
                <w:i w:val="false"/>
                <w:color w:val="000000"/>
                <w:sz w:val="20"/>
              </w:rPr>
              <w:t>
</w:t>
            </w:r>
            <w:r>
              <w:rPr>
                <w:rFonts w:ascii="Times New Roman"/>
                <w:b w:val="false"/>
                <w:i w:val="false"/>
                <w:color w:val="000000"/>
                <w:sz w:val="20"/>
              </w:rPr>
              <w:t>зна-</w:t>
            </w:r>
            <w:r>
              <w:br/>
            </w:r>
            <w:r>
              <w:rPr>
                <w:rFonts w:ascii="Times New Roman"/>
                <w:b w:val="false"/>
                <w:i w:val="false"/>
                <w:color w:val="000000"/>
                <w:sz w:val="20"/>
              </w:rPr>
              <w:t>
</w:t>
            </w:r>
            <w:r>
              <w:rPr>
                <w:rFonts w:ascii="Times New Roman"/>
                <w:b w:val="false"/>
                <w:i w:val="false"/>
                <w:color w:val="000000"/>
                <w:sz w:val="20"/>
              </w:rPr>
              <w:t>чение</w:t>
            </w:r>
            <w:r>
              <w:br/>
            </w:r>
            <w:r>
              <w:rPr>
                <w:rFonts w:ascii="Times New Roman"/>
                <w:b w:val="false"/>
                <w:i w:val="false"/>
                <w:color w:val="000000"/>
                <w:sz w:val="20"/>
              </w:rPr>
              <w:t>
</w:t>
            </w:r>
            <w:r>
              <w:rPr>
                <w:rFonts w:ascii="Times New Roman"/>
                <w:b w:val="false"/>
                <w:i w:val="false"/>
                <w:color w:val="000000"/>
                <w:sz w:val="20"/>
              </w:rPr>
              <w:t>пока-</w:t>
            </w:r>
            <w:r>
              <w:br/>
            </w:r>
            <w:r>
              <w:rPr>
                <w:rFonts w:ascii="Times New Roman"/>
                <w:b w:val="false"/>
                <w:i w:val="false"/>
                <w:color w:val="000000"/>
                <w:sz w:val="20"/>
              </w:rPr>
              <w:t>
</w:t>
            </w:r>
            <w:r>
              <w:rPr>
                <w:rFonts w:ascii="Times New Roman"/>
                <w:b w:val="false"/>
                <w:i w:val="false"/>
                <w:color w:val="000000"/>
                <w:sz w:val="20"/>
              </w:rPr>
              <w:t>зателя</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165" w:hRule="atLeast"/>
        </w:trPr>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Своевременность</w:t>
            </w:r>
          </w:p>
        </w:tc>
      </w:tr>
      <w:tr>
        <w:trPr>
          <w:trHeight w:val="450" w:hRule="atLeast"/>
        </w:trPr>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 момента</w:t>
            </w:r>
            <w:r>
              <w:br/>
            </w:r>
            <w:r>
              <w:rPr>
                <w:rFonts w:ascii="Times New Roman"/>
                <w:b w:val="false"/>
                <w:i w:val="false"/>
                <w:color w:val="000000"/>
                <w:sz w:val="20"/>
              </w:rPr>
              <w:t>
</w:t>
            </w:r>
            <w:r>
              <w:rPr>
                <w:rFonts w:ascii="Times New Roman"/>
                <w:b w:val="false"/>
                <w:i w:val="false"/>
                <w:color w:val="000000"/>
                <w:sz w:val="20"/>
              </w:rPr>
              <w:t>сдачи документа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Качество</w:t>
            </w:r>
          </w:p>
        </w:tc>
      </w:tr>
      <w:tr>
        <w:trPr>
          <w:trHeight w:val="450" w:hRule="atLeast"/>
        </w:trPr>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 услуги</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Доступность</w:t>
            </w:r>
          </w:p>
        </w:tc>
      </w:tr>
      <w:tr>
        <w:trPr>
          <w:trHeight w:val="450" w:hRule="atLeast"/>
        </w:trPr>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 информации,</w:t>
            </w:r>
            <w:r>
              <w:br/>
            </w:r>
            <w:r>
              <w:rPr>
                <w:rFonts w:ascii="Times New Roman"/>
                <w:b w:val="false"/>
                <w:i w:val="false"/>
                <w:color w:val="000000"/>
                <w:sz w:val="20"/>
              </w:rPr>
              <w:t>
</w:t>
            </w:r>
            <w:r>
              <w:rPr>
                <w:rFonts w:ascii="Times New Roman"/>
                <w:b w:val="false"/>
                <w:i w:val="false"/>
                <w:color w:val="000000"/>
                <w:sz w:val="20"/>
              </w:rPr>
              <w:t>которые доступны в электронном</w:t>
            </w:r>
            <w:r>
              <w:br/>
            </w:r>
            <w:r>
              <w:rPr>
                <w:rFonts w:ascii="Times New Roman"/>
                <w:b w:val="false"/>
                <w:i w:val="false"/>
                <w:color w:val="000000"/>
                <w:sz w:val="20"/>
              </w:rPr>
              <w:t>
</w:t>
            </w:r>
            <w:r>
              <w:rPr>
                <w:rFonts w:ascii="Times New Roman"/>
                <w:b w:val="false"/>
                <w:i w:val="false"/>
                <w:color w:val="000000"/>
                <w:sz w:val="20"/>
              </w:rPr>
              <w:t>формате</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Процесс обжалования</w:t>
            </w:r>
          </w:p>
        </w:tc>
      </w:tr>
      <w:tr>
        <w:trPr>
          <w:trHeight w:val="450" w:hRule="atLeast"/>
        </w:trPr>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Вежливость</w:t>
            </w:r>
          </w:p>
        </w:tc>
      </w:tr>
      <w:tr>
        <w:trPr>
          <w:trHeight w:val="450" w:hRule="atLeast"/>
        </w:trPr>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 w:id="2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«Присвоение и продление статуса </w:t>
      </w:r>
      <w:r>
        <w:br/>
      </w:r>
      <w:r>
        <w:rPr>
          <w:rFonts w:ascii="Times New Roman"/>
          <w:b w:val="false"/>
          <w:i w:val="false"/>
          <w:color w:val="000000"/>
          <w:sz w:val="28"/>
        </w:rPr>
        <w:t>
беженца в Республике Казахстан» </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9"/>
      </w:tblGrid>
      <w:tr>
        <w:trPr>
          <w:trHeight w:val="30" w:hRule="atLeast"/>
        </w:trPr>
        <w:tc>
          <w:tcPr>
            <w:tcW w:w="4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ТАЛОН</w:t>
            </w:r>
            <w:r>
              <w:br/>
            </w:r>
            <w:r>
              <w:rPr>
                <w:rFonts w:ascii="Times New Roman"/>
                <w:b/>
                <w:i w:val="false"/>
                <w:color w:val="000000"/>
                <w:sz w:val="20"/>
              </w:rPr>
              <w:t>
_____________________________</w:t>
            </w:r>
            <w:r>
              <w:br/>
            </w:r>
            <w:r>
              <w:rPr>
                <w:rFonts w:ascii="Times New Roman"/>
                <w:b/>
                <w:i w:val="false"/>
                <w:color w:val="000000"/>
                <w:sz w:val="20"/>
              </w:rPr>
              <w:t>
(наименование субъекта)
Обращение принял (а)_____________________________</w:t>
            </w:r>
            <w:r>
              <w:br/>
            </w:r>
            <w:r>
              <w:rPr>
                <w:rFonts w:ascii="Times New Roman"/>
                <w:b/>
                <w:i w:val="false"/>
                <w:color w:val="000000"/>
                <w:sz w:val="20"/>
              </w:rPr>
              <w:t>
                        (Ф.И.О. специалиста)</w:t>
            </w:r>
            <w:r>
              <w:br/>
            </w:r>
            <w:r>
              <w:rPr>
                <w:rFonts w:ascii="Times New Roman"/>
                <w:b/>
                <w:i w:val="false"/>
                <w:color w:val="000000"/>
                <w:sz w:val="20"/>
              </w:rPr>
              <w:t>
«____» _______20___г.      час ____ мин.____
</w:t>
            </w:r>
          </w:p>
        </w:tc>
      </w:tr>
    </w:tbl>
    <w:p>
      <w:pPr>
        <w:spacing w:after="0"/>
        <w:ind w:left="0"/>
        <w:jc w:val="both"/>
      </w:pPr>
      <w:r>
        <w:rPr>
          <w:rFonts w:ascii="Times New Roman"/>
          <w:b w:val="false"/>
          <w:i w:val="false"/>
          <w:color w:val="000000"/>
          <w:sz w:val="28"/>
        </w:rPr>
        <w:t>(размер 75 мм х 55 мм)</w:t>
      </w:r>
    </w:p>
    <w:bookmarkStart w:name="z75" w:id="2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«Присвоение и продление статуса </w:t>
      </w:r>
      <w:r>
        <w:br/>
      </w:r>
      <w:r>
        <w:rPr>
          <w:rFonts w:ascii="Times New Roman"/>
          <w:b w:val="false"/>
          <w:i w:val="false"/>
          <w:color w:val="000000"/>
          <w:sz w:val="28"/>
        </w:rPr>
        <w:t xml:space="preserve">
беженца в Республике Казахстан» </w:t>
      </w:r>
    </w:p>
    <w:bookmarkEnd w:id="22"/>
    <w:bookmarkStart w:name="z78" w:id="23"/>
    <w:p>
      <w:pPr>
        <w:spacing w:after="0"/>
        <w:ind w:left="0"/>
        <w:jc w:val="left"/>
      </w:pPr>
      <w:r>
        <w:rPr>
          <w:rFonts w:ascii="Times New Roman"/>
          <w:b/>
          <w:i w:val="false"/>
          <w:color w:val="000000"/>
        </w:rPr>
        <w:t xml:space="preserve"> 
Перечень дипломатических представительств и консульских</w:t>
      </w:r>
      <w:r>
        <w:br/>
      </w:r>
      <w:r>
        <w:rPr>
          <w:rFonts w:ascii="Times New Roman"/>
          <w:b/>
          <w:i w:val="false"/>
          <w:color w:val="000000"/>
        </w:rPr>
        <w:t>
учреждений в Республике Казахстан</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3122"/>
        <w:gridCol w:w="2324"/>
        <w:gridCol w:w="2310"/>
        <w:gridCol w:w="2177"/>
        <w:gridCol w:w="1935"/>
        <w:gridCol w:w="1469"/>
      </w:tblGrid>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 xml:space="preserve">дипломатических </w:t>
            </w:r>
            <w:r>
              <w:rPr>
                <w:rFonts w:ascii="Times New Roman"/>
                <w:b/>
                <w:i w:val="false"/>
                <w:color w:val="000000"/>
                <w:sz w:val="20"/>
              </w:rPr>
              <w:t>представительств</w:t>
            </w:r>
            <w:r>
              <w:br/>
            </w:r>
            <w:r>
              <w:rPr>
                <w:rFonts w:ascii="Times New Roman"/>
                <w:b w:val="false"/>
                <w:i w:val="false"/>
                <w:color w:val="000000"/>
                <w:sz w:val="20"/>
              </w:rPr>
              <w:t>
</w:t>
            </w:r>
            <w:r>
              <w:rPr>
                <w:rFonts w:ascii="Times New Roman"/>
                <w:b/>
                <w:i w:val="false"/>
                <w:color w:val="000000"/>
                <w:sz w:val="20"/>
              </w:rPr>
              <w:t>и консульских</w:t>
            </w:r>
            <w:r>
              <w:br/>
            </w:r>
            <w:r>
              <w:rPr>
                <w:rFonts w:ascii="Times New Roman"/>
                <w:b w:val="false"/>
                <w:i w:val="false"/>
                <w:color w:val="000000"/>
                <w:sz w:val="20"/>
              </w:rPr>
              <w:t>
</w:t>
            </w:r>
            <w:r>
              <w:rPr>
                <w:rFonts w:ascii="Times New Roman"/>
                <w:b/>
                <w:i w:val="false"/>
                <w:color w:val="000000"/>
                <w:sz w:val="20"/>
              </w:rPr>
              <w:t>учреждений</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e-mail,</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номера телефонов</w:t>
            </w:r>
            <w:r>
              <w:br/>
            </w:r>
            <w:r>
              <w:rPr>
                <w:rFonts w:ascii="Times New Roman"/>
                <w:b w:val="false"/>
                <w:i w:val="false"/>
                <w:color w:val="000000"/>
                <w:sz w:val="20"/>
              </w:rPr>
              <w:t>
</w:t>
            </w:r>
            <w:r>
              <w:rPr>
                <w:rFonts w:ascii="Times New Roman"/>
                <w:b/>
                <w:i w:val="false"/>
                <w:color w:val="000000"/>
                <w:sz w:val="20"/>
              </w:rPr>
              <w:t>канцелярии</w:t>
            </w:r>
            <w:r>
              <w:br/>
            </w:r>
            <w:r>
              <w:rPr>
                <w:rFonts w:ascii="Times New Roman"/>
                <w:b w:val="false"/>
                <w:i w:val="false"/>
                <w:color w:val="000000"/>
                <w:sz w:val="20"/>
              </w:rPr>
              <w:t>
</w:t>
            </w:r>
            <w:r>
              <w:rPr>
                <w:rFonts w:ascii="Times New Roman"/>
                <w:b/>
                <w:i w:val="false"/>
                <w:color w:val="000000"/>
                <w:sz w:val="20"/>
              </w:rPr>
              <w:t>дипломатических</w:t>
            </w:r>
            <w:r>
              <w:br/>
            </w:r>
            <w:r>
              <w:rPr>
                <w:rFonts w:ascii="Times New Roman"/>
                <w:b w:val="false"/>
                <w:i w:val="false"/>
                <w:color w:val="000000"/>
                <w:sz w:val="20"/>
              </w:rPr>
              <w:t>
</w:t>
            </w:r>
            <w:r>
              <w:rPr>
                <w:rFonts w:ascii="Times New Roman"/>
                <w:b/>
                <w:i w:val="false"/>
                <w:color w:val="000000"/>
                <w:sz w:val="20"/>
              </w:rPr>
              <w:t>представительств</w:t>
            </w:r>
            <w:r>
              <w:br/>
            </w:r>
            <w:r>
              <w:rPr>
                <w:rFonts w:ascii="Times New Roman"/>
                <w:b w:val="false"/>
                <w:i w:val="false"/>
                <w:color w:val="000000"/>
                <w:sz w:val="20"/>
              </w:rPr>
              <w:t>
</w:t>
            </w:r>
            <w:r>
              <w:rPr>
                <w:rFonts w:ascii="Times New Roman"/>
                <w:b/>
                <w:i w:val="false"/>
                <w:color w:val="000000"/>
                <w:sz w:val="20"/>
              </w:rPr>
              <w:t>и консульских</w:t>
            </w:r>
            <w:r>
              <w:br/>
            </w:r>
            <w:r>
              <w:rPr>
                <w:rFonts w:ascii="Times New Roman"/>
                <w:b w:val="false"/>
                <w:i w:val="false"/>
                <w:color w:val="000000"/>
                <w:sz w:val="20"/>
              </w:rPr>
              <w:t>
</w:t>
            </w:r>
            <w:r>
              <w:rPr>
                <w:rFonts w:ascii="Times New Roman"/>
                <w:b/>
                <w:i w:val="false"/>
                <w:color w:val="000000"/>
                <w:sz w:val="20"/>
              </w:rPr>
              <w:t>учреждений</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номера</w:t>
            </w:r>
            <w:r>
              <w:br/>
            </w:r>
            <w:r>
              <w:rPr>
                <w:rFonts w:ascii="Times New Roman"/>
                <w:b w:val="false"/>
                <w:i w:val="false"/>
                <w:color w:val="000000"/>
                <w:sz w:val="20"/>
              </w:rPr>
              <w:t>
</w:t>
            </w:r>
            <w:r>
              <w:rPr>
                <w:rFonts w:ascii="Times New Roman"/>
                <w:b/>
                <w:i w:val="false"/>
                <w:color w:val="000000"/>
                <w:sz w:val="20"/>
              </w:rPr>
              <w:t>телефонов</w:t>
            </w:r>
            <w:r>
              <w:br/>
            </w:r>
            <w:r>
              <w:rPr>
                <w:rFonts w:ascii="Times New Roman"/>
                <w:b w:val="false"/>
                <w:i w:val="false"/>
                <w:color w:val="000000"/>
                <w:sz w:val="20"/>
              </w:rPr>
              <w:t>
</w:t>
            </w:r>
            <w:r>
              <w:rPr>
                <w:rFonts w:ascii="Times New Roman"/>
                <w:b/>
                <w:i w:val="false"/>
                <w:color w:val="000000"/>
                <w:sz w:val="20"/>
              </w:rPr>
              <w:t>дипломатических</w:t>
            </w:r>
            <w:r>
              <w:br/>
            </w:r>
            <w:r>
              <w:rPr>
                <w:rFonts w:ascii="Times New Roman"/>
                <w:b w:val="false"/>
                <w:i w:val="false"/>
                <w:color w:val="000000"/>
                <w:sz w:val="20"/>
              </w:rPr>
              <w:t>
</w:t>
            </w:r>
            <w:r>
              <w:rPr>
                <w:rFonts w:ascii="Times New Roman"/>
                <w:b/>
                <w:i w:val="false"/>
                <w:color w:val="000000"/>
                <w:sz w:val="20"/>
              </w:rPr>
              <w:t>представи</w:t>
            </w:r>
            <w:r>
              <w:rPr>
                <w:rFonts w:ascii="Times New Roman"/>
                <w:b/>
                <w:i w:val="false"/>
                <w:color w:val="000000"/>
                <w:sz w:val="20"/>
              </w:rPr>
              <w:t>тельств  и</w:t>
            </w:r>
            <w:r>
              <w:br/>
            </w:r>
            <w:r>
              <w:rPr>
                <w:rFonts w:ascii="Times New Roman"/>
                <w:b w:val="false"/>
                <w:i w:val="false"/>
                <w:color w:val="000000"/>
                <w:sz w:val="20"/>
              </w:rPr>
              <w:t>
</w:t>
            </w:r>
            <w:r>
              <w:rPr>
                <w:rFonts w:ascii="Times New Roman"/>
                <w:b/>
                <w:i w:val="false"/>
                <w:color w:val="000000"/>
                <w:sz w:val="20"/>
              </w:rPr>
              <w:t>консульских</w:t>
            </w:r>
            <w:r>
              <w:br/>
            </w:r>
            <w:r>
              <w:rPr>
                <w:rFonts w:ascii="Times New Roman"/>
                <w:b w:val="false"/>
                <w:i w:val="false"/>
                <w:color w:val="000000"/>
                <w:sz w:val="20"/>
              </w:rPr>
              <w:t>
</w:t>
            </w:r>
            <w:r>
              <w:rPr>
                <w:rFonts w:ascii="Times New Roman"/>
                <w:b/>
                <w:i w:val="false"/>
                <w:color w:val="000000"/>
                <w:sz w:val="20"/>
              </w:rPr>
              <w:t>учреждений</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График</w:t>
            </w:r>
            <w:r>
              <w:br/>
            </w:r>
            <w:r>
              <w:rPr>
                <w:rFonts w:ascii="Times New Roman"/>
                <w:b w:val="false"/>
                <w:i w:val="false"/>
                <w:color w:val="000000"/>
                <w:sz w:val="20"/>
              </w:rPr>
              <w:t>
</w:t>
            </w:r>
            <w:r>
              <w:rPr>
                <w:rFonts w:ascii="Times New Roman"/>
                <w:b/>
                <w:i w:val="false"/>
                <w:color w:val="000000"/>
                <w:sz w:val="20"/>
              </w:rPr>
              <w:t>работы</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Австрия</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Космонавтов,</w:t>
            </w:r>
            <w:r>
              <w:br/>
            </w:r>
            <w:r>
              <w:rPr>
                <w:rFonts w:ascii="Times New Roman"/>
                <w:b w:val="false"/>
                <w:i w:val="false"/>
                <w:color w:val="000000"/>
                <w:sz w:val="20"/>
              </w:rPr>
              <w:t>
</w:t>
            </w:r>
            <w:r>
              <w:rPr>
                <w:rFonts w:ascii="Times New Roman"/>
                <w:b w:val="false"/>
                <w:i w:val="false"/>
                <w:color w:val="000000"/>
                <w:sz w:val="20"/>
              </w:rPr>
              <w:t>62,</w:t>
            </w:r>
            <w:r>
              <w:br/>
            </w:r>
            <w:r>
              <w:rPr>
                <w:rFonts w:ascii="Times New Roman"/>
                <w:b w:val="false"/>
                <w:i w:val="false"/>
                <w:color w:val="000000"/>
                <w:sz w:val="20"/>
              </w:rPr>
              <w:t>
</w:t>
            </w:r>
            <w:r>
              <w:rPr>
                <w:rFonts w:ascii="Times New Roman"/>
                <w:b w:val="false"/>
                <w:i w:val="false"/>
                <w:color w:val="000000"/>
                <w:sz w:val="20"/>
              </w:rPr>
              <w:t>Бизнес-центр</w:t>
            </w:r>
            <w:r>
              <w:br/>
            </w:r>
            <w:r>
              <w:rPr>
                <w:rFonts w:ascii="Times New Roman"/>
                <w:b w:val="false"/>
                <w:i w:val="false"/>
                <w:color w:val="000000"/>
                <w:sz w:val="20"/>
              </w:rPr>
              <w:t>
</w:t>
            </w:r>
            <w:r>
              <w:rPr>
                <w:rFonts w:ascii="Times New Roman"/>
                <w:b w:val="false"/>
                <w:i w:val="false"/>
                <w:color w:val="000000"/>
                <w:sz w:val="20"/>
              </w:rPr>
              <w:t>«Ренко», 9</w:t>
            </w:r>
            <w:r>
              <w:br/>
            </w:r>
            <w:r>
              <w:rPr>
                <w:rFonts w:ascii="Times New Roman"/>
                <w:b w:val="false"/>
                <w:i w:val="false"/>
                <w:color w:val="000000"/>
                <w:sz w:val="20"/>
              </w:rPr>
              <w:t>
</w:t>
            </w:r>
            <w:r>
              <w:rPr>
                <w:rFonts w:ascii="Times New Roman"/>
                <w:b w:val="false"/>
                <w:i w:val="false"/>
                <w:color w:val="000000"/>
                <w:sz w:val="20"/>
              </w:rPr>
              <w:t>этаж</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w:t>
            </w:r>
            <w:r>
              <w:br/>
            </w:r>
            <w:r>
              <w:rPr>
                <w:rFonts w:ascii="Times New Roman"/>
                <w:b w:val="false"/>
                <w:i w:val="false"/>
                <w:color w:val="000000"/>
                <w:sz w:val="20"/>
              </w:rPr>
              <w:t>
</w:t>
            </w:r>
            <w:r>
              <w:rPr>
                <w:rFonts w:ascii="Times New Roman"/>
                <w:b w:val="false"/>
                <w:i w:val="false"/>
                <w:color w:val="000000"/>
                <w:sz w:val="20"/>
              </w:rPr>
              <w:t>ob@bmeia.gv.at</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97-78-69</w:t>
            </w:r>
            <w:r>
              <w:br/>
            </w:r>
            <w:r>
              <w:rPr>
                <w:rFonts w:ascii="Times New Roman"/>
                <w:b w:val="false"/>
                <w:i w:val="false"/>
                <w:color w:val="000000"/>
                <w:sz w:val="20"/>
              </w:rPr>
              <w:t>
</w:t>
            </w:r>
            <w:r>
              <w:rPr>
                <w:rFonts w:ascii="Times New Roman"/>
                <w:b w:val="false"/>
                <w:i w:val="false"/>
                <w:color w:val="000000"/>
                <w:sz w:val="20"/>
              </w:rPr>
              <w:t>97-78-78</w:t>
            </w:r>
            <w:r>
              <w:br/>
            </w:r>
            <w:r>
              <w:rPr>
                <w:rFonts w:ascii="Times New Roman"/>
                <w:b w:val="false"/>
                <w:i w:val="false"/>
                <w:color w:val="000000"/>
                <w:sz w:val="20"/>
              </w:rPr>
              <w:t>
</w:t>
            </w:r>
            <w:r>
              <w:rPr>
                <w:rFonts w:ascii="Times New Roman"/>
                <w:b w:val="false"/>
                <w:i w:val="false"/>
                <w:color w:val="000000"/>
                <w:sz w:val="20"/>
              </w:rPr>
              <w:t>97-78-79</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97-78-50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Азербайджанская</w:t>
            </w:r>
            <w:r>
              <w:br/>
            </w:r>
            <w:r>
              <w:rPr>
                <w:rFonts w:ascii="Times New Roman"/>
                <w:b w:val="false"/>
                <w:i w:val="false"/>
                <w:color w:val="000000"/>
                <w:sz w:val="20"/>
              </w:rPr>
              <w:t>
</w:t>
            </w:r>
            <w:r>
              <w:rPr>
                <w:rFonts w:ascii="Times New Roman"/>
                <w:b w:val="false"/>
                <w:i w:val="false"/>
                <w:color w:val="000000"/>
                <w:sz w:val="20"/>
              </w:rPr>
              <w:t>Республика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r>
              <w:br/>
            </w:r>
            <w:r>
              <w:rPr>
                <w:rFonts w:ascii="Times New Roman"/>
                <w:b w:val="false"/>
                <w:i w:val="false"/>
                <w:color w:val="000000"/>
                <w:sz w:val="20"/>
              </w:rPr>
              <w:t>
</w:t>
            </w:r>
            <w:r>
              <w:rPr>
                <w:rFonts w:ascii="Times New Roman"/>
                <w:b w:val="false"/>
                <w:i w:val="false"/>
                <w:color w:val="000000"/>
                <w:sz w:val="20"/>
              </w:rPr>
              <w:t>Дипломати-</w:t>
            </w:r>
            <w:r>
              <w:br/>
            </w:r>
            <w:r>
              <w:rPr>
                <w:rFonts w:ascii="Times New Roman"/>
                <w:b w:val="false"/>
                <w:i w:val="false"/>
                <w:color w:val="000000"/>
                <w:sz w:val="20"/>
              </w:rPr>
              <w:t>
</w:t>
            </w:r>
            <w:r>
              <w:rPr>
                <w:rFonts w:ascii="Times New Roman"/>
                <w:b w:val="false"/>
                <w:i w:val="false"/>
                <w:color w:val="000000"/>
                <w:sz w:val="20"/>
              </w:rPr>
              <w:t>ческий</w:t>
            </w:r>
            <w:r>
              <w:br/>
            </w:r>
            <w:r>
              <w:rPr>
                <w:rFonts w:ascii="Times New Roman"/>
                <w:b w:val="false"/>
                <w:i w:val="false"/>
                <w:color w:val="000000"/>
                <w:sz w:val="20"/>
              </w:rPr>
              <w:t>
</w:t>
            </w:r>
            <w:r>
              <w:rPr>
                <w:rFonts w:ascii="Times New Roman"/>
                <w:b w:val="false"/>
                <w:i w:val="false"/>
                <w:color w:val="000000"/>
                <w:sz w:val="20"/>
              </w:rPr>
              <w:t>городок, В-6</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w:t>
            </w:r>
            <w:r>
              <w:br/>
            </w:r>
            <w:r>
              <w:rPr>
                <w:rFonts w:ascii="Times New Roman"/>
                <w:b w:val="false"/>
                <w:i w:val="false"/>
                <w:color w:val="000000"/>
                <w:sz w:val="20"/>
              </w:rPr>
              <w:t>
</w:t>
            </w:r>
            <w:r>
              <w:rPr>
                <w:rFonts w:ascii="Times New Roman"/>
                <w:b w:val="false"/>
                <w:i w:val="false"/>
                <w:color w:val="000000"/>
                <w:sz w:val="20"/>
              </w:rPr>
              <w:t>azembassy.kz</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24-10-97</w:t>
            </w:r>
            <w:r>
              <w:br/>
            </w:r>
            <w:r>
              <w:rPr>
                <w:rFonts w:ascii="Times New Roman"/>
                <w:b w:val="false"/>
                <w:i w:val="false"/>
                <w:color w:val="000000"/>
                <w:sz w:val="20"/>
              </w:rPr>
              <w:t>
</w:t>
            </w:r>
            <w:r>
              <w:rPr>
                <w:rFonts w:ascii="Times New Roman"/>
                <w:b w:val="false"/>
                <w:i w:val="false"/>
                <w:color w:val="000000"/>
                <w:sz w:val="20"/>
              </w:rPr>
              <w:t>24-15-81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24-15-32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Армения</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Комсо-</w:t>
            </w:r>
            <w:r>
              <w:br/>
            </w:r>
            <w:r>
              <w:rPr>
                <w:rFonts w:ascii="Times New Roman"/>
                <w:b w:val="false"/>
                <w:i w:val="false"/>
                <w:color w:val="000000"/>
                <w:sz w:val="20"/>
              </w:rPr>
              <w:t>
</w:t>
            </w:r>
            <w:r>
              <w:rPr>
                <w:rFonts w:ascii="Times New Roman"/>
                <w:b w:val="false"/>
                <w:i w:val="false"/>
                <w:color w:val="000000"/>
                <w:sz w:val="20"/>
              </w:rPr>
              <w:t>мольский, 73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armeniaemb_kz</w:t>
            </w:r>
            <w:r>
              <w:br/>
            </w:r>
            <w:r>
              <w:rPr>
                <w:rFonts w:ascii="Times New Roman"/>
                <w:b w:val="false"/>
                <w:i w:val="false"/>
                <w:color w:val="000000"/>
                <w:sz w:val="20"/>
              </w:rPr>
              <w:t>
</w:t>
            </w:r>
            <w:r>
              <w:rPr>
                <w:rFonts w:ascii="Times New Roman"/>
                <w:b w:val="false"/>
                <w:i w:val="false"/>
                <w:color w:val="000000"/>
                <w:sz w:val="20"/>
              </w:rPr>
              <w:t>@hotmail.com</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40-20-15</w:t>
            </w:r>
            <w:r>
              <w:br/>
            </w:r>
            <w:r>
              <w:rPr>
                <w:rFonts w:ascii="Times New Roman"/>
                <w:b w:val="false"/>
                <w:i w:val="false"/>
                <w:color w:val="000000"/>
                <w:sz w:val="20"/>
              </w:rPr>
              <w:t>
</w:t>
            </w:r>
            <w:r>
              <w:rPr>
                <w:rFonts w:ascii="Times New Roman"/>
                <w:b w:val="false"/>
                <w:i w:val="false"/>
                <w:color w:val="000000"/>
                <w:sz w:val="20"/>
              </w:rPr>
              <w:t>40-20-17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40-19-70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Исламская</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Афганистан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мкр-н</w:t>
            </w:r>
            <w:r>
              <w:br/>
            </w:r>
            <w:r>
              <w:rPr>
                <w:rFonts w:ascii="Times New Roman"/>
                <w:b w:val="false"/>
                <w:i w:val="false"/>
                <w:color w:val="000000"/>
                <w:sz w:val="20"/>
              </w:rPr>
              <w:t>
</w:t>
            </w:r>
            <w:r>
              <w:rPr>
                <w:rFonts w:ascii="Times New Roman"/>
                <w:b w:val="false"/>
                <w:i w:val="false"/>
                <w:color w:val="000000"/>
                <w:sz w:val="20"/>
              </w:rPr>
              <w:t>Караоткель-2,</w:t>
            </w:r>
            <w:r>
              <w:br/>
            </w:r>
            <w:r>
              <w:rPr>
                <w:rFonts w:ascii="Times New Roman"/>
                <w:b w:val="false"/>
                <w:i w:val="false"/>
                <w:color w:val="000000"/>
                <w:sz w:val="20"/>
              </w:rPr>
              <w:t>
</w:t>
            </w:r>
            <w:r>
              <w:rPr>
                <w:rFonts w:ascii="Times New Roman"/>
                <w:b w:val="false"/>
                <w:i w:val="false"/>
                <w:color w:val="000000"/>
                <w:sz w:val="20"/>
              </w:rPr>
              <w:t>д.3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w:t>
            </w:r>
            <w:r>
              <w:br/>
            </w:r>
            <w:r>
              <w:rPr>
                <w:rFonts w:ascii="Times New Roman"/>
                <w:b w:val="false"/>
                <w:i w:val="false"/>
                <w:color w:val="000000"/>
                <w:sz w:val="20"/>
              </w:rPr>
              <w:t>
</w:t>
            </w:r>
            <w:r>
              <w:rPr>
                <w:rFonts w:ascii="Times New Roman"/>
                <w:b w:val="false"/>
                <w:i w:val="false"/>
                <w:color w:val="000000"/>
                <w:sz w:val="20"/>
              </w:rPr>
              <w:t>afghanembassy.kz</w:t>
            </w:r>
            <w:r>
              <w:br/>
            </w:r>
            <w:r>
              <w:rPr>
                <w:rFonts w:ascii="Times New Roman"/>
                <w:b w:val="false"/>
                <w:i w:val="false"/>
                <w:color w:val="000000"/>
                <w:sz w:val="20"/>
              </w:rPr>
              <w:t>
</w:t>
            </w:r>
            <w:r>
              <w:rPr>
                <w:rFonts w:ascii="Times New Roman"/>
                <w:b w:val="false"/>
                <w:i w:val="false"/>
                <w:color w:val="000000"/>
                <w:sz w:val="20"/>
              </w:rPr>
              <w:t>af_embassyalmaty</w:t>
            </w:r>
            <w:r>
              <w:br/>
            </w:r>
            <w:r>
              <w:rPr>
                <w:rFonts w:ascii="Times New Roman"/>
                <w:b w:val="false"/>
                <w:i w:val="false"/>
                <w:color w:val="000000"/>
                <w:sz w:val="20"/>
              </w:rPr>
              <w:t>
</w:t>
            </w:r>
            <w:r>
              <w:rPr>
                <w:rFonts w:ascii="Times New Roman"/>
                <w:b w:val="false"/>
                <w:i w:val="false"/>
                <w:color w:val="000000"/>
                <w:sz w:val="20"/>
              </w:rPr>
              <w:t>@yahoo.com</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57-14-42</w:t>
            </w:r>
            <w:r>
              <w:br/>
            </w:r>
            <w:r>
              <w:rPr>
                <w:rFonts w:ascii="Times New Roman"/>
                <w:b w:val="false"/>
                <w:i w:val="false"/>
                <w:color w:val="000000"/>
                <w:sz w:val="20"/>
              </w:rPr>
              <w:t>
</w:t>
            </w:r>
            <w:r>
              <w:rPr>
                <w:rFonts w:ascii="Times New Roman"/>
                <w:b w:val="false"/>
                <w:i w:val="false"/>
                <w:color w:val="000000"/>
                <w:sz w:val="20"/>
              </w:rPr>
              <w:t>57-14-43</w:t>
            </w:r>
            <w:r>
              <w:br/>
            </w:r>
            <w:r>
              <w:rPr>
                <w:rFonts w:ascii="Times New Roman"/>
                <w:b w:val="false"/>
                <w:i w:val="false"/>
                <w:color w:val="000000"/>
                <w:sz w:val="20"/>
              </w:rPr>
              <w:t>
</w:t>
            </w:r>
            <w:r>
              <w:rPr>
                <w:rFonts w:ascii="Times New Roman"/>
                <w:b w:val="false"/>
                <w:i w:val="false"/>
                <w:color w:val="000000"/>
                <w:sz w:val="20"/>
              </w:rPr>
              <w:t>57-14-44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56-37-74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Беларусь</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ул. Кенесары,</w:t>
            </w:r>
            <w:r>
              <w:br/>
            </w:r>
            <w:r>
              <w:rPr>
                <w:rFonts w:ascii="Times New Roman"/>
                <w:b w:val="false"/>
                <w:i w:val="false"/>
                <w:color w:val="000000"/>
                <w:sz w:val="20"/>
              </w:rPr>
              <w:t>
</w:t>
            </w:r>
            <w:r>
              <w:rPr>
                <w:rFonts w:ascii="Times New Roman"/>
                <w:b w:val="false"/>
                <w:i w:val="false"/>
                <w:color w:val="000000"/>
                <w:sz w:val="20"/>
              </w:rPr>
              <w:t>35</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Kazakhstan</w:t>
            </w:r>
            <w:r>
              <w:br/>
            </w:r>
            <w:r>
              <w:rPr>
                <w:rFonts w:ascii="Times New Roman"/>
                <w:b w:val="false"/>
                <w:i w:val="false"/>
                <w:color w:val="000000"/>
                <w:sz w:val="20"/>
              </w:rPr>
              <w:t>
</w:t>
            </w:r>
            <w:r>
              <w:rPr>
                <w:rFonts w:ascii="Times New Roman"/>
                <w:b w:val="false"/>
                <w:i w:val="false"/>
                <w:color w:val="000000"/>
                <w:sz w:val="20"/>
              </w:rPr>
              <w:t>@belembassy.org</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32-18-70</w:t>
            </w:r>
            <w:r>
              <w:br/>
            </w:r>
            <w:r>
              <w:rPr>
                <w:rFonts w:ascii="Times New Roman"/>
                <w:b w:val="false"/>
                <w:i w:val="false"/>
                <w:color w:val="000000"/>
                <w:sz w:val="20"/>
              </w:rPr>
              <w:t>
</w:t>
            </w:r>
            <w:r>
              <w:rPr>
                <w:rFonts w:ascii="Times New Roman"/>
                <w:b w:val="false"/>
                <w:i w:val="false"/>
                <w:color w:val="000000"/>
                <w:sz w:val="20"/>
              </w:rPr>
              <w:t>32-48-29</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32-06-65</w:t>
            </w:r>
            <w:r>
              <w:br/>
            </w:r>
            <w:r>
              <w:rPr>
                <w:rFonts w:ascii="Times New Roman"/>
                <w:b w:val="false"/>
                <w:i w:val="false"/>
                <w:color w:val="000000"/>
                <w:sz w:val="20"/>
              </w:rPr>
              <w:t>
</w:t>
            </w:r>
            <w:r>
              <w:rPr>
                <w:rFonts w:ascii="Times New Roman"/>
                <w:b w:val="false"/>
                <w:i w:val="false"/>
                <w:color w:val="000000"/>
                <w:sz w:val="20"/>
              </w:rPr>
              <w:t>32-00-34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Королевство</w:t>
            </w:r>
            <w:r>
              <w:br/>
            </w:r>
            <w:r>
              <w:rPr>
                <w:rFonts w:ascii="Times New Roman"/>
                <w:b w:val="false"/>
                <w:i w:val="false"/>
                <w:color w:val="000000"/>
                <w:sz w:val="20"/>
              </w:rPr>
              <w:t>
</w:t>
            </w:r>
            <w:r>
              <w:rPr>
                <w:rFonts w:ascii="Times New Roman"/>
                <w:b w:val="false"/>
                <w:i w:val="false"/>
                <w:color w:val="000000"/>
                <w:sz w:val="20"/>
              </w:rPr>
              <w:t>Бельгия</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Космонавтов,</w:t>
            </w:r>
            <w:r>
              <w:br/>
            </w:r>
            <w:r>
              <w:rPr>
                <w:rFonts w:ascii="Times New Roman"/>
                <w:b w:val="false"/>
                <w:i w:val="false"/>
                <w:color w:val="000000"/>
                <w:sz w:val="20"/>
              </w:rPr>
              <w:t>
</w:t>
            </w:r>
            <w:r>
              <w:rPr>
                <w:rFonts w:ascii="Times New Roman"/>
                <w:b w:val="false"/>
                <w:i w:val="false"/>
                <w:color w:val="000000"/>
                <w:sz w:val="20"/>
              </w:rPr>
              <w:t>62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97-44-85</w:t>
            </w:r>
            <w:r>
              <w:br/>
            </w:r>
            <w:r>
              <w:rPr>
                <w:rFonts w:ascii="Times New Roman"/>
                <w:b w:val="false"/>
                <w:i w:val="false"/>
                <w:color w:val="000000"/>
                <w:sz w:val="20"/>
              </w:rPr>
              <w:t>
</w:t>
            </w:r>
            <w:r>
              <w:rPr>
                <w:rFonts w:ascii="Times New Roman"/>
                <w:b w:val="false"/>
                <w:i w:val="false"/>
                <w:color w:val="000000"/>
                <w:sz w:val="20"/>
              </w:rPr>
              <w:t>97-44-86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97-78-49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Болгария</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r>
              <w:br/>
            </w:r>
            <w:r>
              <w:rPr>
                <w:rFonts w:ascii="Times New Roman"/>
                <w:b w:val="false"/>
                <w:i w:val="false"/>
                <w:color w:val="000000"/>
                <w:sz w:val="20"/>
              </w:rPr>
              <w:t>
</w:t>
            </w:r>
            <w:r>
              <w:rPr>
                <w:rFonts w:ascii="Times New Roman"/>
                <w:b w:val="false"/>
                <w:i w:val="false"/>
                <w:color w:val="000000"/>
                <w:sz w:val="20"/>
              </w:rPr>
              <w:t>ул.Сарыарка,</w:t>
            </w:r>
            <w:r>
              <w:br/>
            </w:r>
            <w:r>
              <w:rPr>
                <w:rFonts w:ascii="Times New Roman"/>
                <w:b w:val="false"/>
                <w:i w:val="false"/>
                <w:color w:val="000000"/>
                <w:sz w:val="20"/>
              </w:rPr>
              <w:t>
</w:t>
            </w:r>
            <w:r>
              <w:rPr>
                <w:rFonts w:ascii="Times New Roman"/>
                <w:b w:val="false"/>
                <w:i w:val="false"/>
                <w:color w:val="000000"/>
                <w:sz w:val="20"/>
              </w:rPr>
              <w:t>15,</w:t>
            </w:r>
            <w:r>
              <w:br/>
            </w:r>
            <w:r>
              <w:rPr>
                <w:rFonts w:ascii="Times New Roman"/>
                <w:b w:val="false"/>
                <w:i w:val="false"/>
                <w:color w:val="000000"/>
                <w:sz w:val="20"/>
              </w:rPr>
              <w:t>
</w:t>
            </w:r>
            <w:r>
              <w:rPr>
                <w:rFonts w:ascii="Times New Roman"/>
                <w:b w:val="false"/>
                <w:i w:val="false"/>
                <w:color w:val="000000"/>
                <w:sz w:val="20"/>
              </w:rPr>
              <w:t>Бизнес-центр</w:t>
            </w:r>
            <w:r>
              <w:br/>
            </w:r>
            <w:r>
              <w:rPr>
                <w:rFonts w:ascii="Times New Roman"/>
                <w:b w:val="false"/>
                <w:i w:val="false"/>
                <w:color w:val="000000"/>
                <w:sz w:val="20"/>
              </w:rPr>
              <w:t>
</w:t>
            </w:r>
            <w:r>
              <w:rPr>
                <w:rFonts w:ascii="Times New Roman"/>
                <w:b w:val="false"/>
                <w:i w:val="false"/>
                <w:color w:val="000000"/>
                <w:sz w:val="20"/>
              </w:rPr>
              <w:t>«Iскер»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astanabulemb</w:t>
            </w:r>
            <w:r>
              <w:br/>
            </w:r>
            <w:r>
              <w:rPr>
                <w:rFonts w:ascii="Times New Roman"/>
                <w:b w:val="false"/>
                <w:i w:val="false"/>
                <w:color w:val="000000"/>
                <w:sz w:val="20"/>
              </w:rPr>
              <w:t>
</w:t>
            </w:r>
            <w:r>
              <w:rPr>
                <w:rFonts w:ascii="Times New Roman"/>
                <w:b w:val="false"/>
                <w:i w:val="false"/>
                <w:color w:val="000000"/>
                <w:sz w:val="20"/>
              </w:rPr>
              <w:t>@mail.bg</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90-15-15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90-18-19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Федеративная</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Бразилии</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 ул.</w:t>
            </w:r>
            <w:r>
              <w:br/>
            </w:r>
            <w:r>
              <w:rPr>
                <w:rFonts w:ascii="Times New Roman"/>
                <w:b w:val="false"/>
                <w:i w:val="false"/>
                <w:color w:val="000000"/>
                <w:sz w:val="20"/>
              </w:rPr>
              <w:t>
</w:t>
            </w:r>
            <w:r>
              <w:rPr>
                <w:rFonts w:ascii="Times New Roman"/>
                <w:b w:val="false"/>
                <w:i w:val="false"/>
                <w:color w:val="000000"/>
                <w:sz w:val="20"/>
              </w:rPr>
              <w:t>Кабанбай</w:t>
            </w:r>
            <w:r>
              <w:br/>
            </w:r>
            <w:r>
              <w:rPr>
                <w:rFonts w:ascii="Times New Roman"/>
                <w:b w:val="false"/>
                <w:i w:val="false"/>
                <w:color w:val="000000"/>
                <w:sz w:val="20"/>
              </w:rPr>
              <w:t>
</w:t>
            </w:r>
            <w:r>
              <w:rPr>
                <w:rFonts w:ascii="Times New Roman"/>
                <w:b w:val="false"/>
                <w:i w:val="false"/>
                <w:color w:val="000000"/>
                <w:sz w:val="20"/>
              </w:rPr>
              <w:t>батыра, 6/1</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brazembastana</w:t>
            </w:r>
            <w:r>
              <w:br/>
            </w:r>
            <w:r>
              <w:rPr>
                <w:rFonts w:ascii="Times New Roman"/>
                <w:b w:val="false"/>
                <w:i w:val="false"/>
                <w:color w:val="000000"/>
                <w:sz w:val="20"/>
              </w:rPr>
              <w:t>
</w:t>
            </w:r>
            <w:r>
              <w:rPr>
                <w:rFonts w:ascii="Times New Roman"/>
                <w:b w:val="false"/>
                <w:i w:val="false"/>
                <w:color w:val="000000"/>
                <w:sz w:val="20"/>
              </w:rPr>
              <w:t>@mre.gov.br</w:t>
            </w:r>
            <w:r>
              <w:br/>
            </w:r>
            <w:r>
              <w:rPr>
                <w:rFonts w:ascii="Times New Roman"/>
                <w:b w:val="false"/>
                <w:i w:val="false"/>
                <w:color w:val="000000"/>
                <w:sz w:val="20"/>
              </w:rPr>
              <w:t>
</w:t>
            </w:r>
            <w:r>
              <w:rPr>
                <w:rFonts w:ascii="Times New Roman"/>
                <w:b w:val="false"/>
                <w:i w:val="false"/>
                <w:color w:val="000000"/>
                <w:sz w:val="20"/>
              </w:rPr>
              <w:t>http://www.</w:t>
            </w:r>
            <w:r>
              <w:br/>
            </w:r>
            <w:r>
              <w:rPr>
                <w:rFonts w:ascii="Times New Roman"/>
                <w:b w:val="false"/>
                <w:i w:val="false"/>
                <w:color w:val="000000"/>
                <w:sz w:val="20"/>
              </w:rPr>
              <w:t>
</w:t>
            </w:r>
            <w:r>
              <w:rPr>
                <w:rFonts w:ascii="Times New Roman"/>
                <w:b w:val="false"/>
                <w:i w:val="false"/>
                <w:color w:val="000000"/>
                <w:sz w:val="20"/>
              </w:rPr>
              <w:t>brasembastana.kz</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24-46-82</w:t>
            </w:r>
            <w:r>
              <w:br/>
            </w:r>
            <w:r>
              <w:rPr>
                <w:rFonts w:ascii="Times New Roman"/>
                <w:b w:val="false"/>
                <w:i w:val="false"/>
                <w:color w:val="000000"/>
                <w:sz w:val="20"/>
              </w:rPr>
              <w:t>
</w:t>
            </w:r>
            <w:r>
              <w:rPr>
                <w:rFonts w:ascii="Times New Roman"/>
                <w:b w:val="false"/>
                <w:i w:val="false"/>
                <w:color w:val="000000"/>
                <w:sz w:val="20"/>
              </w:rPr>
              <w:t>24-46-84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24-47-43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Ватикан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r>
              <w:br/>
            </w:r>
            <w:r>
              <w:rPr>
                <w:rFonts w:ascii="Times New Roman"/>
                <w:b w:val="false"/>
                <w:i w:val="false"/>
                <w:color w:val="000000"/>
                <w:sz w:val="20"/>
              </w:rPr>
              <w:t>
</w:t>
            </w:r>
            <w:r>
              <w:rPr>
                <w:rFonts w:ascii="Times New Roman"/>
                <w:b w:val="false"/>
                <w:i w:val="false"/>
                <w:color w:val="000000"/>
                <w:sz w:val="20"/>
              </w:rPr>
              <w:t>ул.Зеленая</w:t>
            </w:r>
            <w:r>
              <w:br/>
            </w:r>
            <w:r>
              <w:rPr>
                <w:rFonts w:ascii="Times New Roman"/>
                <w:b w:val="false"/>
                <w:i w:val="false"/>
                <w:color w:val="000000"/>
                <w:sz w:val="20"/>
              </w:rPr>
              <w:t>
</w:t>
            </w:r>
            <w:r>
              <w:rPr>
                <w:rFonts w:ascii="Times New Roman"/>
                <w:b w:val="false"/>
                <w:i w:val="false"/>
                <w:color w:val="000000"/>
                <w:sz w:val="20"/>
              </w:rPr>
              <w:t>Аллея, 20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nuntius_</w:t>
            </w:r>
            <w:r>
              <w:br/>
            </w:r>
            <w:r>
              <w:rPr>
                <w:rFonts w:ascii="Times New Roman"/>
                <w:b w:val="false"/>
                <w:i w:val="false"/>
                <w:color w:val="000000"/>
                <w:sz w:val="20"/>
              </w:rPr>
              <w:t>
</w:t>
            </w:r>
            <w:r>
              <w:rPr>
                <w:rFonts w:ascii="Times New Roman"/>
                <w:b w:val="false"/>
                <w:i w:val="false"/>
                <w:color w:val="000000"/>
                <w:sz w:val="20"/>
              </w:rPr>
              <w:t>kazakhstan</w:t>
            </w:r>
            <w:r>
              <w:br/>
            </w:r>
            <w:r>
              <w:rPr>
                <w:rFonts w:ascii="Times New Roman"/>
                <w:b w:val="false"/>
                <w:i w:val="false"/>
                <w:color w:val="000000"/>
                <w:sz w:val="20"/>
              </w:rPr>
              <w:t>
</w:t>
            </w:r>
            <w:r>
              <w:rPr>
                <w:rFonts w:ascii="Times New Roman"/>
                <w:b w:val="false"/>
                <w:i w:val="false"/>
                <w:color w:val="000000"/>
                <w:sz w:val="20"/>
              </w:rPr>
              <w:t>@lycos.com</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24-16-03</w:t>
            </w:r>
            <w:r>
              <w:br/>
            </w:r>
            <w:r>
              <w:rPr>
                <w:rFonts w:ascii="Times New Roman"/>
                <w:b w:val="false"/>
                <w:i w:val="false"/>
                <w:color w:val="000000"/>
                <w:sz w:val="20"/>
              </w:rPr>
              <w:t>
</w:t>
            </w:r>
            <w:r>
              <w:rPr>
                <w:rFonts w:ascii="Times New Roman"/>
                <w:b w:val="false"/>
                <w:i w:val="false"/>
                <w:color w:val="000000"/>
                <w:sz w:val="20"/>
              </w:rPr>
              <w:t>24-12-69</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24-16-04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Соединенное</w:t>
            </w:r>
            <w:r>
              <w:br/>
            </w:r>
            <w:r>
              <w:rPr>
                <w:rFonts w:ascii="Times New Roman"/>
                <w:b w:val="false"/>
                <w:i w:val="false"/>
                <w:color w:val="000000"/>
                <w:sz w:val="20"/>
              </w:rPr>
              <w:t>
</w:t>
            </w:r>
            <w:r>
              <w:rPr>
                <w:rFonts w:ascii="Times New Roman"/>
                <w:b w:val="false"/>
                <w:i w:val="false"/>
                <w:color w:val="000000"/>
                <w:sz w:val="20"/>
              </w:rPr>
              <w:t>Королевство</w:t>
            </w:r>
            <w:r>
              <w:br/>
            </w:r>
            <w:r>
              <w:rPr>
                <w:rFonts w:ascii="Times New Roman"/>
                <w:b w:val="false"/>
                <w:i w:val="false"/>
                <w:color w:val="000000"/>
                <w:sz w:val="20"/>
              </w:rPr>
              <w:t>
</w:t>
            </w:r>
            <w:r>
              <w:rPr>
                <w:rFonts w:ascii="Times New Roman"/>
                <w:b w:val="false"/>
                <w:i w:val="false"/>
                <w:color w:val="000000"/>
                <w:sz w:val="20"/>
              </w:rPr>
              <w:t>Великобритании и</w:t>
            </w:r>
            <w:r>
              <w:br/>
            </w:r>
            <w:r>
              <w:rPr>
                <w:rFonts w:ascii="Times New Roman"/>
                <w:b w:val="false"/>
                <w:i w:val="false"/>
                <w:color w:val="000000"/>
                <w:sz w:val="20"/>
              </w:rPr>
              <w:t>
</w:t>
            </w:r>
            <w:r>
              <w:rPr>
                <w:rFonts w:ascii="Times New Roman"/>
                <w:b w:val="false"/>
                <w:i w:val="false"/>
                <w:color w:val="000000"/>
                <w:sz w:val="20"/>
              </w:rPr>
              <w:t>Северной Ирландии</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м-н Чубары,</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Космонавтов,</w:t>
            </w:r>
            <w:r>
              <w:br/>
            </w:r>
            <w:r>
              <w:rPr>
                <w:rFonts w:ascii="Times New Roman"/>
                <w:b w:val="false"/>
                <w:i w:val="false"/>
                <w:color w:val="000000"/>
                <w:sz w:val="20"/>
              </w:rPr>
              <w:t>
</w:t>
            </w:r>
            <w:r>
              <w:rPr>
                <w:rFonts w:ascii="Times New Roman"/>
                <w:b w:val="false"/>
                <w:i w:val="false"/>
                <w:color w:val="000000"/>
                <w:sz w:val="20"/>
              </w:rPr>
              <w:t>62</w:t>
            </w:r>
            <w:r>
              <w:br/>
            </w:r>
            <w:r>
              <w:rPr>
                <w:rFonts w:ascii="Times New Roman"/>
                <w:b w:val="false"/>
                <w:i w:val="false"/>
                <w:color w:val="000000"/>
                <w:sz w:val="20"/>
              </w:rPr>
              <w:t>
</w:t>
            </w:r>
            <w:r>
              <w:rPr>
                <w:rFonts w:ascii="Times New Roman"/>
                <w:b w:val="false"/>
                <w:i w:val="false"/>
                <w:color w:val="000000"/>
                <w:sz w:val="20"/>
              </w:rPr>
              <w:t>Бизнес-центр</w:t>
            </w:r>
            <w:r>
              <w:br/>
            </w:r>
            <w:r>
              <w:rPr>
                <w:rFonts w:ascii="Times New Roman"/>
                <w:b w:val="false"/>
                <w:i w:val="false"/>
                <w:color w:val="000000"/>
                <w:sz w:val="20"/>
              </w:rPr>
              <w:t>
</w:t>
            </w:r>
            <w:r>
              <w:rPr>
                <w:rFonts w:ascii="Times New Roman"/>
                <w:b w:val="false"/>
                <w:i w:val="false"/>
                <w:color w:val="000000"/>
                <w:sz w:val="20"/>
              </w:rPr>
              <w:t>«Ренко»</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british-</w:t>
            </w:r>
            <w:r>
              <w:br/>
            </w:r>
            <w:r>
              <w:rPr>
                <w:rFonts w:ascii="Times New Roman"/>
                <w:b w:val="false"/>
                <w:i w:val="false"/>
                <w:color w:val="000000"/>
                <w:sz w:val="20"/>
              </w:rPr>
              <w:t>
</w:t>
            </w:r>
            <w:r>
              <w:rPr>
                <w:rFonts w:ascii="Times New Roman"/>
                <w:b w:val="false"/>
                <w:i w:val="false"/>
                <w:color w:val="000000"/>
                <w:sz w:val="20"/>
              </w:rPr>
              <w:t>embassy@.nursat.</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w:t>
            </w:r>
            <w:r>
              <w:rPr>
                <w:rFonts w:ascii="Times New Roman"/>
                <w:b w:val="false"/>
                <w:i w:val="false"/>
                <w:color w:val="000000"/>
                <w:sz w:val="20"/>
              </w:rPr>
              <w:t>www.ukinkz.fco.</w:t>
            </w:r>
            <w:r>
              <w:br/>
            </w:r>
            <w:r>
              <w:rPr>
                <w:rFonts w:ascii="Times New Roman"/>
                <w:b w:val="false"/>
                <w:i w:val="false"/>
                <w:color w:val="000000"/>
                <w:sz w:val="20"/>
              </w:rPr>
              <w:t>
</w:t>
            </w:r>
            <w:r>
              <w:rPr>
                <w:rFonts w:ascii="Times New Roman"/>
                <w:b w:val="false"/>
                <w:i w:val="false"/>
                <w:color w:val="000000"/>
                <w:sz w:val="20"/>
              </w:rPr>
              <w:t>gov.uk</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55-62-00</w:t>
            </w:r>
            <w:r>
              <w:br/>
            </w:r>
            <w:r>
              <w:rPr>
                <w:rFonts w:ascii="Times New Roman"/>
                <w:b w:val="false"/>
                <w:i w:val="false"/>
                <w:color w:val="000000"/>
                <w:sz w:val="20"/>
              </w:rPr>
              <w:t>
</w:t>
            </w:r>
            <w:r>
              <w:rPr>
                <w:rFonts w:ascii="Times New Roman"/>
                <w:b w:val="false"/>
                <w:i w:val="false"/>
                <w:color w:val="000000"/>
                <w:sz w:val="20"/>
              </w:rPr>
              <w:t>55-62-19</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55-62-12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Венгерская</w:t>
            </w:r>
            <w:r>
              <w:br/>
            </w:r>
            <w:r>
              <w:rPr>
                <w:rFonts w:ascii="Times New Roman"/>
                <w:b w:val="false"/>
                <w:i w:val="false"/>
                <w:color w:val="000000"/>
                <w:sz w:val="20"/>
              </w:rPr>
              <w:t>
</w:t>
            </w:r>
            <w:r>
              <w:rPr>
                <w:rFonts w:ascii="Times New Roman"/>
                <w:b w:val="false"/>
                <w:i w:val="false"/>
                <w:color w:val="000000"/>
                <w:sz w:val="20"/>
              </w:rPr>
              <w:t>Республика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 м-н</w:t>
            </w:r>
            <w:r>
              <w:br/>
            </w:r>
            <w:r>
              <w:rPr>
                <w:rFonts w:ascii="Times New Roman"/>
                <w:b w:val="false"/>
                <w:i w:val="false"/>
                <w:color w:val="000000"/>
                <w:sz w:val="20"/>
              </w:rPr>
              <w:t>
</w:t>
            </w:r>
            <w:r>
              <w:rPr>
                <w:rFonts w:ascii="Times New Roman"/>
                <w:b w:val="false"/>
                <w:i w:val="false"/>
                <w:color w:val="000000"/>
                <w:sz w:val="20"/>
              </w:rPr>
              <w:t>Чубары, ул.</w:t>
            </w:r>
            <w:r>
              <w:br/>
            </w:r>
            <w:r>
              <w:rPr>
                <w:rFonts w:ascii="Times New Roman"/>
                <w:b w:val="false"/>
                <w:i w:val="false"/>
                <w:color w:val="000000"/>
                <w:sz w:val="20"/>
              </w:rPr>
              <w:t>
</w:t>
            </w:r>
            <w:r>
              <w:rPr>
                <w:rFonts w:ascii="Times New Roman"/>
                <w:b w:val="false"/>
                <w:i w:val="false"/>
                <w:color w:val="000000"/>
                <w:sz w:val="20"/>
              </w:rPr>
              <w:t>Космонавтов,</w:t>
            </w:r>
            <w:r>
              <w:br/>
            </w:r>
            <w:r>
              <w:rPr>
                <w:rFonts w:ascii="Times New Roman"/>
                <w:b w:val="false"/>
                <w:i w:val="false"/>
                <w:color w:val="000000"/>
                <w:sz w:val="20"/>
              </w:rPr>
              <w:t>
</w:t>
            </w:r>
            <w:r>
              <w:rPr>
                <w:rFonts w:ascii="Times New Roman"/>
                <w:b w:val="false"/>
                <w:i w:val="false"/>
                <w:color w:val="000000"/>
                <w:sz w:val="20"/>
              </w:rPr>
              <w:t>62</w:t>
            </w:r>
            <w:r>
              <w:br/>
            </w:r>
            <w:r>
              <w:rPr>
                <w:rFonts w:ascii="Times New Roman"/>
                <w:b w:val="false"/>
                <w:i w:val="false"/>
                <w:color w:val="000000"/>
                <w:sz w:val="20"/>
              </w:rPr>
              <w:t>
</w:t>
            </w:r>
            <w:r>
              <w:rPr>
                <w:rFonts w:ascii="Times New Roman"/>
                <w:b w:val="false"/>
                <w:i w:val="false"/>
                <w:color w:val="000000"/>
                <w:sz w:val="20"/>
              </w:rPr>
              <w:t>Бизнес-центр</w:t>
            </w:r>
            <w:r>
              <w:br/>
            </w:r>
            <w:r>
              <w:rPr>
                <w:rFonts w:ascii="Times New Roman"/>
                <w:b w:val="false"/>
                <w:i w:val="false"/>
                <w:color w:val="000000"/>
                <w:sz w:val="20"/>
              </w:rPr>
              <w:t>
</w:t>
            </w:r>
            <w:r>
              <w:rPr>
                <w:rFonts w:ascii="Times New Roman"/>
                <w:b w:val="false"/>
                <w:i w:val="false"/>
                <w:color w:val="000000"/>
                <w:sz w:val="20"/>
              </w:rPr>
              <w:t>«Ренко»</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mission.ast@kum.</w:t>
            </w:r>
            <w:r>
              <w:br/>
            </w:r>
            <w:r>
              <w:rPr>
                <w:rFonts w:ascii="Times New Roman"/>
                <w:b w:val="false"/>
                <w:i w:val="false"/>
                <w:color w:val="000000"/>
                <w:sz w:val="20"/>
              </w:rPr>
              <w:t>
</w:t>
            </w:r>
            <w:r>
              <w:rPr>
                <w:rFonts w:ascii="Times New Roman"/>
                <w:b w:val="false"/>
                <w:i w:val="false"/>
                <w:color w:val="000000"/>
                <w:sz w:val="20"/>
              </w:rPr>
              <w:t>hu</w:t>
            </w:r>
            <w:r>
              <w:br/>
            </w:r>
            <w:r>
              <w:rPr>
                <w:rFonts w:ascii="Times New Roman"/>
                <w:b w:val="false"/>
                <w:i w:val="false"/>
                <w:color w:val="000000"/>
                <w:sz w:val="20"/>
              </w:rPr>
              <w:t>
</w:t>
            </w:r>
            <w:r>
              <w:rPr>
                <w:rFonts w:ascii="Times New Roman"/>
                <w:b w:val="false"/>
                <w:i w:val="false"/>
                <w:color w:val="000000"/>
                <w:sz w:val="20"/>
              </w:rPr>
              <w:t>mission.ala@kum.</w:t>
            </w:r>
            <w:r>
              <w:br/>
            </w:r>
            <w:r>
              <w:rPr>
                <w:rFonts w:ascii="Times New Roman"/>
                <w:b w:val="false"/>
                <w:i w:val="false"/>
                <w:color w:val="000000"/>
                <w:sz w:val="20"/>
              </w:rPr>
              <w:t>
</w:t>
            </w:r>
            <w:r>
              <w:rPr>
                <w:rFonts w:ascii="Times New Roman"/>
                <w:b w:val="false"/>
                <w:i w:val="false"/>
                <w:color w:val="000000"/>
                <w:sz w:val="20"/>
              </w:rPr>
              <w:t>hu</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55-03-23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55-03-24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Федеративная</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Германия</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Косманавтов,</w:t>
            </w:r>
            <w:r>
              <w:br/>
            </w:r>
            <w:r>
              <w:rPr>
                <w:rFonts w:ascii="Times New Roman"/>
                <w:b w:val="false"/>
                <w:i w:val="false"/>
                <w:color w:val="000000"/>
                <w:sz w:val="20"/>
              </w:rPr>
              <w:t>
</w:t>
            </w:r>
            <w:r>
              <w:rPr>
                <w:rFonts w:ascii="Times New Roman"/>
                <w:b w:val="false"/>
                <w:i w:val="false"/>
                <w:color w:val="000000"/>
                <w:sz w:val="20"/>
              </w:rPr>
              <w:t>62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info@astana.</w:t>
            </w:r>
            <w:r>
              <w:br/>
            </w:r>
            <w:r>
              <w:rPr>
                <w:rFonts w:ascii="Times New Roman"/>
                <w:b w:val="false"/>
                <w:i w:val="false"/>
                <w:color w:val="000000"/>
                <w:sz w:val="20"/>
              </w:rPr>
              <w:t>
</w:t>
            </w:r>
            <w:r>
              <w:rPr>
                <w:rFonts w:ascii="Times New Roman"/>
                <w:b w:val="false"/>
                <w:i w:val="false"/>
                <w:color w:val="000000"/>
                <w:sz w:val="20"/>
              </w:rPr>
              <w:t>diplo.de</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79-12-00</w:t>
            </w:r>
            <w:r>
              <w:br/>
            </w:r>
            <w:r>
              <w:rPr>
                <w:rFonts w:ascii="Times New Roman"/>
                <w:b w:val="false"/>
                <w:i w:val="false"/>
                <w:color w:val="000000"/>
                <w:sz w:val="20"/>
              </w:rPr>
              <w:t>
</w:t>
            </w:r>
            <w:r>
              <w:rPr>
                <w:rFonts w:ascii="Times New Roman"/>
                <w:b w:val="false"/>
                <w:i w:val="false"/>
                <w:color w:val="000000"/>
                <w:sz w:val="20"/>
              </w:rPr>
              <w:t>79-12-80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79-02-13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Греческая</w:t>
            </w:r>
            <w:r>
              <w:br/>
            </w:r>
            <w:r>
              <w:rPr>
                <w:rFonts w:ascii="Times New Roman"/>
                <w:b w:val="false"/>
                <w:i w:val="false"/>
                <w:color w:val="000000"/>
                <w:sz w:val="20"/>
              </w:rPr>
              <w:t>
</w:t>
            </w:r>
            <w:r>
              <w:rPr>
                <w:rFonts w:ascii="Times New Roman"/>
                <w:b w:val="false"/>
                <w:i w:val="false"/>
                <w:color w:val="000000"/>
                <w:sz w:val="20"/>
              </w:rPr>
              <w:t>Республика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r>
              <w:br/>
            </w:r>
            <w:r>
              <w:rPr>
                <w:rFonts w:ascii="Times New Roman"/>
                <w:b w:val="false"/>
                <w:i w:val="false"/>
                <w:color w:val="000000"/>
                <w:sz w:val="20"/>
              </w:rPr>
              <w:t>
</w:t>
            </w:r>
            <w:r>
              <w:rPr>
                <w:rFonts w:ascii="Times New Roman"/>
                <w:b w:val="false"/>
                <w:i w:val="false"/>
                <w:color w:val="000000"/>
                <w:sz w:val="20"/>
              </w:rPr>
              <w:t>мкр-н</w:t>
            </w:r>
            <w:r>
              <w:br/>
            </w:r>
            <w:r>
              <w:rPr>
                <w:rFonts w:ascii="Times New Roman"/>
                <w:b w:val="false"/>
                <w:i w:val="false"/>
                <w:color w:val="000000"/>
                <w:sz w:val="20"/>
              </w:rPr>
              <w:t>
</w:t>
            </w:r>
            <w:r>
              <w:rPr>
                <w:rFonts w:ascii="Times New Roman"/>
                <w:b w:val="false"/>
                <w:i w:val="false"/>
                <w:color w:val="000000"/>
                <w:sz w:val="20"/>
              </w:rPr>
              <w:t>Караоткель 2,</w:t>
            </w:r>
            <w:r>
              <w:br/>
            </w:r>
            <w:r>
              <w:rPr>
                <w:rFonts w:ascii="Times New Roman"/>
                <w:b w:val="false"/>
                <w:i w:val="false"/>
                <w:color w:val="000000"/>
                <w:sz w:val="20"/>
              </w:rPr>
              <w:t>
</w:t>
            </w:r>
            <w:r>
              <w:rPr>
                <w:rFonts w:ascii="Times New Roman"/>
                <w:b w:val="false"/>
                <w:i w:val="false"/>
                <w:color w:val="000000"/>
                <w:sz w:val="20"/>
              </w:rPr>
              <w:t>дом 109</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gremb.ast@mfa.gr</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56-37-14</w:t>
            </w:r>
            <w:r>
              <w:br/>
            </w:r>
            <w:r>
              <w:rPr>
                <w:rFonts w:ascii="Times New Roman"/>
                <w:b w:val="false"/>
                <w:i w:val="false"/>
                <w:color w:val="000000"/>
                <w:sz w:val="20"/>
              </w:rPr>
              <w:t>
</w:t>
            </w:r>
            <w:r>
              <w:rPr>
                <w:rFonts w:ascii="Times New Roman"/>
                <w:b w:val="false"/>
                <w:i w:val="false"/>
                <w:color w:val="000000"/>
                <w:sz w:val="20"/>
              </w:rPr>
              <w:t>56-37-55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56-38-26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Грузия</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r>
              <w:br/>
            </w:r>
            <w:r>
              <w:rPr>
                <w:rFonts w:ascii="Times New Roman"/>
                <w:b w:val="false"/>
                <w:i w:val="false"/>
                <w:color w:val="000000"/>
                <w:sz w:val="20"/>
              </w:rPr>
              <w:t>
</w:t>
            </w:r>
            <w:r>
              <w:rPr>
                <w:rFonts w:ascii="Times New Roman"/>
                <w:b w:val="false"/>
                <w:i w:val="false"/>
                <w:color w:val="000000"/>
                <w:sz w:val="20"/>
              </w:rPr>
              <w:t>Дипломати-</w:t>
            </w:r>
            <w:r>
              <w:br/>
            </w:r>
            <w:r>
              <w:rPr>
                <w:rFonts w:ascii="Times New Roman"/>
                <w:b w:val="false"/>
                <w:i w:val="false"/>
                <w:color w:val="000000"/>
                <w:sz w:val="20"/>
              </w:rPr>
              <w:t>
</w:t>
            </w:r>
            <w:r>
              <w:rPr>
                <w:rFonts w:ascii="Times New Roman"/>
                <w:b w:val="false"/>
                <w:i w:val="false"/>
                <w:color w:val="000000"/>
                <w:sz w:val="20"/>
              </w:rPr>
              <w:t>ческий</w:t>
            </w:r>
            <w:r>
              <w:br/>
            </w:r>
            <w:r>
              <w:rPr>
                <w:rFonts w:ascii="Times New Roman"/>
                <w:b w:val="false"/>
                <w:i w:val="false"/>
                <w:color w:val="000000"/>
                <w:sz w:val="20"/>
              </w:rPr>
              <w:t>
</w:t>
            </w:r>
            <w:r>
              <w:rPr>
                <w:rFonts w:ascii="Times New Roman"/>
                <w:b w:val="false"/>
                <w:i w:val="false"/>
                <w:color w:val="000000"/>
                <w:sz w:val="20"/>
              </w:rPr>
              <w:t>городок, С-4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astana.emb@mfa.</w:t>
            </w:r>
            <w:r>
              <w:br/>
            </w:r>
            <w:r>
              <w:rPr>
                <w:rFonts w:ascii="Times New Roman"/>
                <w:b w:val="false"/>
                <w:i w:val="false"/>
                <w:color w:val="000000"/>
                <w:sz w:val="20"/>
              </w:rPr>
              <w:t>
</w:t>
            </w:r>
            <w:r>
              <w:rPr>
                <w:rFonts w:ascii="Times New Roman"/>
                <w:b w:val="false"/>
                <w:i w:val="false"/>
                <w:color w:val="000000"/>
                <w:sz w:val="20"/>
              </w:rPr>
              <w:t>gov.ge</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24-32-58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24-34-26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Арабская</w:t>
            </w:r>
            <w:r>
              <w:br/>
            </w:r>
            <w:r>
              <w:rPr>
                <w:rFonts w:ascii="Times New Roman"/>
                <w:b w:val="false"/>
                <w:i w:val="false"/>
                <w:color w:val="000000"/>
                <w:sz w:val="20"/>
              </w:rPr>
              <w:t>
</w:t>
            </w:r>
            <w:r>
              <w:rPr>
                <w:rFonts w:ascii="Times New Roman"/>
                <w:b w:val="false"/>
                <w:i w:val="false"/>
                <w:color w:val="000000"/>
                <w:sz w:val="20"/>
              </w:rPr>
              <w:t>Республика Египет</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r>
              <w:br/>
            </w:r>
            <w:r>
              <w:rPr>
                <w:rFonts w:ascii="Times New Roman"/>
                <w:b w:val="false"/>
                <w:i w:val="false"/>
                <w:color w:val="000000"/>
                <w:sz w:val="20"/>
              </w:rPr>
              <w:t>
</w:t>
            </w:r>
            <w:r>
              <w:rPr>
                <w:rFonts w:ascii="Times New Roman"/>
                <w:b w:val="false"/>
                <w:i w:val="false"/>
                <w:color w:val="000000"/>
                <w:sz w:val="20"/>
              </w:rPr>
              <w:t>ул.Сарайшык,</w:t>
            </w:r>
            <w:r>
              <w:br/>
            </w:r>
            <w:r>
              <w:rPr>
                <w:rFonts w:ascii="Times New Roman"/>
                <w:b w:val="false"/>
                <w:i w:val="false"/>
                <w:color w:val="000000"/>
                <w:sz w:val="20"/>
              </w:rPr>
              <w:t>
</w:t>
            </w:r>
            <w:r>
              <w:rPr>
                <w:rFonts w:ascii="Times New Roman"/>
                <w:b w:val="false"/>
                <w:i w:val="false"/>
                <w:color w:val="000000"/>
                <w:sz w:val="20"/>
              </w:rPr>
              <w:t>30</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embassy.astana</w:t>
            </w:r>
            <w:r>
              <w:br/>
            </w:r>
            <w:r>
              <w:rPr>
                <w:rFonts w:ascii="Times New Roman"/>
                <w:b w:val="false"/>
                <w:i w:val="false"/>
                <w:color w:val="000000"/>
                <w:sz w:val="20"/>
              </w:rPr>
              <w:t>
</w:t>
            </w:r>
            <w:r>
              <w:rPr>
                <w:rFonts w:ascii="Times New Roman"/>
                <w:b w:val="false"/>
                <w:i w:val="false"/>
                <w:color w:val="000000"/>
                <w:sz w:val="20"/>
              </w:rPr>
              <w:t>@mfa.gov.eg</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28-60-67</w:t>
            </w:r>
            <w:r>
              <w:br/>
            </w:r>
            <w:r>
              <w:rPr>
                <w:rFonts w:ascii="Times New Roman"/>
                <w:b w:val="false"/>
                <w:i w:val="false"/>
                <w:color w:val="000000"/>
                <w:sz w:val="20"/>
              </w:rPr>
              <w:t>
</w:t>
            </w:r>
            <w:r>
              <w:rPr>
                <w:rFonts w:ascii="Times New Roman"/>
                <w:b w:val="false"/>
                <w:i w:val="false"/>
                <w:color w:val="000000"/>
                <w:sz w:val="20"/>
              </w:rPr>
              <w:t>24-18-30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28-60-50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Государство</w:t>
            </w:r>
            <w:r>
              <w:br/>
            </w:r>
            <w:r>
              <w:rPr>
                <w:rFonts w:ascii="Times New Roman"/>
                <w:b w:val="false"/>
                <w:i w:val="false"/>
                <w:color w:val="000000"/>
                <w:sz w:val="20"/>
              </w:rPr>
              <w:t>
</w:t>
            </w:r>
            <w:r>
              <w:rPr>
                <w:rFonts w:ascii="Times New Roman"/>
                <w:b w:val="false"/>
                <w:i w:val="false"/>
                <w:color w:val="000000"/>
                <w:sz w:val="20"/>
              </w:rPr>
              <w:t>Израиль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 ул.</w:t>
            </w:r>
            <w:r>
              <w:br/>
            </w:r>
            <w:r>
              <w:rPr>
                <w:rFonts w:ascii="Times New Roman"/>
                <w:b w:val="false"/>
                <w:i w:val="false"/>
                <w:color w:val="000000"/>
                <w:sz w:val="20"/>
              </w:rPr>
              <w:t>
</w:t>
            </w:r>
            <w:r>
              <w:rPr>
                <w:rFonts w:ascii="Times New Roman"/>
                <w:b w:val="false"/>
                <w:i w:val="false"/>
                <w:color w:val="000000"/>
                <w:sz w:val="20"/>
              </w:rPr>
              <w:t>Ауэзова, 8</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ambass-seс</w:t>
            </w:r>
            <w:r>
              <w:br/>
            </w:r>
            <w:r>
              <w:rPr>
                <w:rFonts w:ascii="Times New Roman"/>
                <w:b w:val="false"/>
                <w:i w:val="false"/>
                <w:color w:val="000000"/>
                <w:sz w:val="20"/>
              </w:rPr>
              <w:t>
</w:t>
            </w:r>
            <w:r>
              <w:rPr>
                <w:rFonts w:ascii="Times New Roman"/>
                <w:b w:val="false"/>
                <w:i w:val="false"/>
                <w:color w:val="000000"/>
                <w:sz w:val="20"/>
              </w:rPr>
              <w:t>@almaty.mfa.</w:t>
            </w:r>
            <w:r>
              <w:br/>
            </w:r>
            <w:r>
              <w:rPr>
                <w:rFonts w:ascii="Times New Roman"/>
                <w:b w:val="false"/>
                <w:i w:val="false"/>
                <w:color w:val="000000"/>
                <w:sz w:val="20"/>
              </w:rPr>
              <w:t>
</w:t>
            </w:r>
            <w:r>
              <w:rPr>
                <w:rFonts w:ascii="Times New Roman"/>
                <w:b w:val="false"/>
                <w:i w:val="false"/>
                <w:color w:val="000000"/>
                <w:sz w:val="20"/>
              </w:rPr>
              <w:t>gov.il</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68-87-38</w:t>
            </w:r>
            <w:r>
              <w:br/>
            </w:r>
            <w:r>
              <w:rPr>
                <w:rFonts w:ascii="Times New Roman"/>
                <w:b w:val="false"/>
                <w:i w:val="false"/>
                <w:color w:val="000000"/>
                <w:sz w:val="20"/>
              </w:rPr>
              <w:t>
</w:t>
            </w:r>
            <w:r>
              <w:rPr>
                <w:rFonts w:ascii="Times New Roman"/>
                <w:b w:val="false"/>
                <w:i w:val="false"/>
                <w:color w:val="000000"/>
                <w:sz w:val="20"/>
              </w:rPr>
              <w:t>68-87-39</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68-87-35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Индия</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r>
              <w:br/>
            </w:r>
            <w:r>
              <w:rPr>
                <w:rFonts w:ascii="Times New Roman"/>
                <w:b w:val="false"/>
                <w:i w:val="false"/>
                <w:color w:val="000000"/>
                <w:sz w:val="20"/>
              </w:rPr>
              <w:t>
</w:t>
            </w:r>
            <w:r>
              <w:rPr>
                <w:rFonts w:ascii="Times New Roman"/>
                <w:b w:val="false"/>
                <w:i w:val="false"/>
                <w:color w:val="000000"/>
                <w:sz w:val="20"/>
              </w:rPr>
              <w:t>пр.Кабанбай</w:t>
            </w:r>
            <w:r>
              <w:br/>
            </w:r>
            <w:r>
              <w:rPr>
                <w:rFonts w:ascii="Times New Roman"/>
                <w:b w:val="false"/>
                <w:i w:val="false"/>
                <w:color w:val="000000"/>
                <w:sz w:val="20"/>
              </w:rPr>
              <w:t>
</w:t>
            </w:r>
            <w:r>
              <w:rPr>
                <w:rFonts w:ascii="Times New Roman"/>
                <w:b w:val="false"/>
                <w:i w:val="false"/>
                <w:color w:val="000000"/>
                <w:sz w:val="20"/>
              </w:rPr>
              <w:t>батыра, 6/1</w:t>
            </w:r>
            <w:r>
              <w:br/>
            </w:r>
            <w:r>
              <w:rPr>
                <w:rFonts w:ascii="Times New Roman"/>
                <w:b w:val="false"/>
                <w:i w:val="false"/>
                <w:color w:val="000000"/>
                <w:sz w:val="20"/>
              </w:rPr>
              <w:t>
</w:t>
            </w:r>
            <w:r>
              <w:rPr>
                <w:rFonts w:ascii="Times New Roman"/>
                <w:b w:val="false"/>
                <w:i w:val="false"/>
                <w:color w:val="000000"/>
                <w:sz w:val="20"/>
              </w:rPr>
              <w:t>Бизнес центр</w:t>
            </w:r>
            <w:r>
              <w:br/>
            </w:r>
            <w:r>
              <w:rPr>
                <w:rFonts w:ascii="Times New Roman"/>
                <w:b w:val="false"/>
                <w:i w:val="false"/>
                <w:color w:val="000000"/>
                <w:sz w:val="20"/>
              </w:rPr>
              <w:t>
</w:t>
            </w:r>
            <w:r>
              <w:rPr>
                <w:rFonts w:ascii="Times New Roman"/>
                <w:b w:val="false"/>
                <w:i w:val="false"/>
                <w:color w:val="000000"/>
                <w:sz w:val="20"/>
              </w:rPr>
              <w:t>«Каскад», 5</w:t>
            </w:r>
            <w:r>
              <w:br/>
            </w:r>
            <w:r>
              <w:rPr>
                <w:rFonts w:ascii="Times New Roman"/>
                <w:b w:val="false"/>
                <w:i w:val="false"/>
                <w:color w:val="000000"/>
                <w:sz w:val="20"/>
              </w:rPr>
              <w:t>
</w:t>
            </w:r>
            <w:r>
              <w:rPr>
                <w:rFonts w:ascii="Times New Roman"/>
                <w:b w:val="false"/>
                <w:i w:val="false"/>
                <w:color w:val="000000"/>
                <w:sz w:val="20"/>
              </w:rPr>
              <w:t>этаж</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hoc.astana@mea.</w:t>
            </w:r>
            <w:r>
              <w:br/>
            </w:r>
            <w:r>
              <w:rPr>
                <w:rFonts w:ascii="Times New Roman"/>
                <w:b w:val="false"/>
                <w:i w:val="false"/>
                <w:color w:val="000000"/>
                <w:sz w:val="20"/>
              </w:rPr>
              <w:t>
</w:t>
            </w:r>
            <w:r>
              <w:rPr>
                <w:rFonts w:ascii="Times New Roman"/>
                <w:b w:val="false"/>
                <w:i w:val="false"/>
                <w:color w:val="000000"/>
                <w:sz w:val="20"/>
              </w:rPr>
              <w:t>gov.in</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92-57-15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92-57-00</w:t>
            </w:r>
            <w:r>
              <w:br/>
            </w:r>
            <w:r>
              <w:rPr>
                <w:rFonts w:ascii="Times New Roman"/>
                <w:b w:val="false"/>
                <w:i w:val="false"/>
                <w:color w:val="000000"/>
                <w:sz w:val="20"/>
              </w:rPr>
              <w:t>
</w:t>
            </w:r>
            <w:r>
              <w:rPr>
                <w:rFonts w:ascii="Times New Roman"/>
                <w:b w:val="false"/>
                <w:i w:val="false"/>
                <w:color w:val="000000"/>
                <w:sz w:val="20"/>
              </w:rPr>
              <w:t>92-57-03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Исламская</w:t>
            </w:r>
            <w:r>
              <w:br/>
            </w:r>
            <w:r>
              <w:rPr>
                <w:rFonts w:ascii="Times New Roman"/>
                <w:b w:val="false"/>
                <w:i w:val="false"/>
                <w:color w:val="000000"/>
                <w:sz w:val="20"/>
              </w:rPr>
              <w:t>
</w:t>
            </w:r>
            <w:r>
              <w:rPr>
                <w:rFonts w:ascii="Times New Roman"/>
                <w:b w:val="false"/>
                <w:i w:val="false"/>
                <w:color w:val="000000"/>
                <w:sz w:val="20"/>
              </w:rPr>
              <w:t>Республика Иран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r>
              <w:br/>
            </w:r>
            <w:r>
              <w:rPr>
                <w:rFonts w:ascii="Times New Roman"/>
                <w:b w:val="false"/>
                <w:i w:val="false"/>
                <w:color w:val="000000"/>
                <w:sz w:val="20"/>
              </w:rPr>
              <w:t>
</w:t>
            </w:r>
            <w:r>
              <w:rPr>
                <w:rFonts w:ascii="Times New Roman"/>
                <w:b w:val="false"/>
                <w:i w:val="false"/>
                <w:color w:val="000000"/>
                <w:sz w:val="20"/>
              </w:rPr>
              <w:t>Дипломати-</w:t>
            </w:r>
            <w:r>
              <w:br/>
            </w:r>
            <w:r>
              <w:rPr>
                <w:rFonts w:ascii="Times New Roman"/>
                <w:b w:val="false"/>
                <w:i w:val="false"/>
                <w:color w:val="000000"/>
                <w:sz w:val="20"/>
              </w:rPr>
              <w:t>
</w:t>
            </w:r>
            <w:r>
              <w:rPr>
                <w:rFonts w:ascii="Times New Roman"/>
                <w:b w:val="false"/>
                <w:i w:val="false"/>
                <w:color w:val="000000"/>
                <w:sz w:val="20"/>
              </w:rPr>
              <w:t>ческий</w:t>
            </w:r>
            <w:r>
              <w:br/>
            </w:r>
            <w:r>
              <w:rPr>
                <w:rFonts w:ascii="Times New Roman"/>
                <w:b w:val="false"/>
                <w:i w:val="false"/>
                <w:color w:val="000000"/>
                <w:sz w:val="20"/>
              </w:rPr>
              <w:t>
</w:t>
            </w:r>
            <w:r>
              <w:rPr>
                <w:rFonts w:ascii="Times New Roman"/>
                <w:b w:val="false"/>
                <w:i w:val="false"/>
                <w:color w:val="000000"/>
                <w:sz w:val="20"/>
              </w:rPr>
              <w:t>городок, Б-7</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iranembassy</w:t>
            </w:r>
            <w:r>
              <w:br/>
            </w:r>
            <w:r>
              <w:rPr>
                <w:rFonts w:ascii="Times New Roman"/>
                <w:b w:val="false"/>
                <w:i w:val="false"/>
                <w:color w:val="000000"/>
                <w:sz w:val="20"/>
              </w:rPr>
              <w:t>
</w:t>
            </w:r>
            <w:r>
              <w:rPr>
                <w:rFonts w:ascii="Times New Roman"/>
                <w:b w:val="false"/>
                <w:i w:val="false"/>
                <w:color w:val="000000"/>
                <w:sz w:val="20"/>
              </w:rPr>
              <w:t>@itte.kz</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79-23-20</w:t>
            </w:r>
            <w:r>
              <w:br/>
            </w:r>
            <w:r>
              <w:rPr>
                <w:rFonts w:ascii="Times New Roman"/>
                <w:b w:val="false"/>
                <w:i w:val="false"/>
                <w:color w:val="000000"/>
                <w:sz w:val="20"/>
              </w:rPr>
              <w:t>
</w:t>
            </w:r>
            <w:r>
              <w:rPr>
                <w:rFonts w:ascii="Times New Roman"/>
                <w:b w:val="false"/>
                <w:i w:val="false"/>
                <w:color w:val="000000"/>
                <w:sz w:val="20"/>
              </w:rPr>
              <w:t>79-23-20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79-23-23</w:t>
            </w:r>
            <w:r>
              <w:br/>
            </w:r>
            <w:r>
              <w:rPr>
                <w:rFonts w:ascii="Times New Roman"/>
                <w:b w:val="false"/>
                <w:i w:val="false"/>
                <w:color w:val="000000"/>
                <w:sz w:val="20"/>
              </w:rPr>
              <w:t>
</w:t>
            </w:r>
            <w:r>
              <w:rPr>
                <w:rFonts w:ascii="Times New Roman"/>
                <w:b w:val="false"/>
                <w:i w:val="false"/>
                <w:color w:val="000000"/>
                <w:sz w:val="20"/>
              </w:rPr>
              <w:t>79-23-21</w:t>
            </w:r>
            <w:r>
              <w:br/>
            </w:r>
            <w:r>
              <w:rPr>
                <w:rFonts w:ascii="Times New Roman"/>
                <w:b w:val="false"/>
                <w:i w:val="false"/>
                <w:color w:val="000000"/>
                <w:sz w:val="20"/>
              </w:rPr>
              <w:t>
</w:t>
            </w:r>
            <w:r>
              <w:rPr>
                <w:rFonts w:ascii="Times New Roman"/>
                <w:b w:val="false"/>
                <w:i w:val="false"/>
                <w:color w:val="000000"/>
                <w:sz w:val="20"/>
              </w:rPr>
              <w:t>79-23-22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Королевство</w:t>
            </w:r>
            <w:r>
              <w:br/>
            </w:r>
            <w:r>
              <w:rPr>
                <w:rFonts w:ascii="Times New Roman"/>
                <w:b w:val="false"/>
                <w:i w:val="false"/>
                <w:color w:val="000000"/>
                <w:sz w:val="20"/>
              </w:rPr>
              <w:t>
</w:t>
            </w:r>
            <w:r>
              <w:rPr>
                <w:rFonts w:ascii="Times New Roman"/>
                <w:b w:val="false"/>
                <w:i w:val="false"/>
                <w:color w:val="000000"/>
                <w:sz w:val="20"/>
              </w:rPr>
              <w:t>Испания</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 ул.</w:t>
            </w:r>
            <w:r>
              <w:br/>
            </w:r>
            <w:r>
              <w:rPr>
                <w:rFonts w:ascii="Times New Roman"/>
                <w:b w:val="false"/>
                <w:i w:val="false"/>
                <w:color w:val="000000"/>
                <w:sz w:val="20"/>
              </w:rPr>
              <w:t>
</w:t>
            </w:r>
            <w:r>
              <w:rPr>
                <w:rFonts w:ascii="Times New Roman"/>
                <w:b w:val="false"/>
                <w:i w:val="false"/>
                <w:color w:val="000000"/>
                <w:sz w:val="20"/>
              </w:rPr>
              <w:t>Кенесары,</w:t>
            </w:r>
            <w:r>
              <w:br/>
            </w:r>
            <w:r>
              <w:rPr>
                <w:rFonts w:ascii="Times New Roman"/>
                <w:b w:val="false"/>
                <w:i w:val="false"/>
                <w:color w:val="000000"/>
                <w:sz w:val="20"/>
              </w:rPr>
              <w:t>
</w:t>
            </w:r>
            <w:r>
              <w:rPr>
                <w:rFonts w:ascii="Times New Roman"/>
                <w:b w:val="false"/>
                <w:i w:val="false"/>
                <w:color w:val="000000"/>
                <w:sz w:val="20"/>
              </w:rPr>
              <w:t>д. 47, кв. 25</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emb.almaty@mae.</w:t>
            </w:r>
            <w:r>
              <w:br/>
            </w:r>
            <w:r>
              <w:rPr>
                <w:rFonts w:ascii="Times New Roman"/>
                <w:b w:val="false"/>
                <w:i w:val="false"/>
                <w:color w:val="000000"/>
                <w:sz w:val="20"/>
              </w:rPr>
              <w:t>
</w:t>
            </w:r>
            <w:r>
              <w:rPr>
                <w:rFonts w:ascii="Times New Roman"/>
                <w:b w:val="false"/>
                <w:i w:val="false"/>
                <w:color w:val="000000"/>
                <w:sz w:val="20"/>
              </w:rPr>
              <w:t>es</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20-15-35</w:t>
            </w:r>
            <w:r>
              <w:br/>
            </w:r>
            <w:r>
              <w:rPr>
                <w:rFonts w:ascii="Times New Roman"/>
                <w:b w:val="false"/>
                <w:i w:val="false"/>
                <w:color w:val="000000"/>
                <w:sz w:val="20"/>
              </w:rPr>
              <w:t>
</w:t>
            </w:r>
            <w:r>
              <w:rPr>
                <w:rFonts w:ascii="Times New Roman"/>
                <w:b w:val="false"/>
                <w:i w:val="false"/>
                <w:color w:val="000000"/>
                <w:sz w:val="20"/>
              </w:rPr>
              <w:t>20-15-36</w:t>
            </w:r>
            <w:r>
              <w:br/>
            </w:r>
            <w:r>
              <w:rPr>
                <w:rFonts w:ascii="Times New Roman"/>
                <w:b w:val="false"/>
                <w:i w:val="false"/>
                <w:color w:val="000000"/>
                <w:sz w:val="20"/>
              </w:rPr>
              <w:t>
</w:t>
            </w:r>
            <w:r>
              <w:rPr>
                <w:rFonts w:ascii="Times New Roman"/>
                <w:b w:val="false"/>
                <w:i w:val="false"/>
                <w:color w:val="000000"/>
                <w:sz w:val="20"/>
              </w:rPr>
              <w:t>20-15-37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20-03-17</w:t>
            </w:r>
            <w:r>
              <w:br/>
            </w:r>
            <w:r>
              <w:rPr>
                <w:rFonts w:ascii="Times New Roman"/>
                <w:b w:val="false"/>
                <w:i w:val="false"/>
                <w:color w:val="000000"/>
                <w:sz w:val="20"/>
              </w:rPr>
              <w:t>
</w:t>
            </w:r>
            <w:r>
              <w:rPr>
                <w:rFonts w:ascii="Times New Roman"/>
                <w:b w:val="false"/>
                <w:i w:val="false"/>
                <w:color w:val="000000"/>
                <w:sz w:val="20"/>
              </w:rPr>
              <w:t>20-02-24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Итальянская</w:t>
            </w:r>
            <w:r>
              <w:br/>
            </w:r>
            <w:r>
              <w:rPr>
                <w:rFonts w:ascii="Times New Roman"/>
                <w:b w:val="false"/>
                <w:i w:val="false"/>
                <w:color w:val="000000"/>
                <w:sz w:val="20"/>
              </w:rPr>
              <w:t>
</w:t>
            </w:r>
            <w:r>
              <w:rPr>
                <w:rFonts w:ascii="Times New Roman"/>
                <w:b w:val="false"/>
                <w:i w:val="false"/>
                <w:color w:val="000000"/>
                <w:sz w:val="20"/>
              </w:rPr>
              <w:t>Республика</w:t>
            </w:r>
            <w:r>
              <w:rPr>
                <w:rFonts w:ascii="Times New Roman"/>
                <w:b w:val="false"/>
                <w:i w:val="false"/>
                <w:color w:val="000000"/>
                <w:sz w:val="20"/>
              </w:rPr>
              <w:t>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r>
              <w:br/>
            </w:r>
            <w:r>
              <w:rPr>
                <w:rFonts w:ascii="Times New Roman"/>
                <w:b w:val="false"/>
                <w:i w:val="false"/>
                <w:color w:val="000000"/>
                <w:sz w:val="20"/>
              </w:rPr>
              <w:t>
</w:t>
            </w:r>
            <w:r>
              <w:rPr>
                <w:rFonts w:ascii="Times New Roman"/>
                <w:b w:val="false"/>
                <w:i w:val="false"/>
                <w:color w:val="000000"/>
                <w:sz w:val="20"/>
              </w:rPr>
              <w:t>мкр. Чубары,</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Космонавтов</w:t>
            </w:r>
            <w:r>
              <w:br/>
            </w:r>
            <w:r>
              <w:rPr>
                <w:rFonts w:ascii="Times New Roman"/>
                <w:b w:val="false"/>
                <w:i w:val="false"/>
                <w:color w:val="000000"/>
                <w:sz w:val="20"/>
              </w:rPr>
              <w:t>
</w:t>
            </w:r>
            <w:r>
              <w:rPr>
                <w:rFonts w:ascii="Times New Roman"/>
                <w:b w:val="false"/>
                <w:i w:val="false"/>
                <w:color w:val="000000"/>
                <w:sz w:val="20"/>
              </w:rPr>
              <w:t>62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ambasciata.</w:t>
            </w:r>
            <w:r>
              <w:br/>
            </w:r>
            <w:r>
              <w:rPr>
                <w:rFonts w:ascii="Times New Roman"/>
                <w:b w:val="false"/>
                <w:i w:val="false"/>
                <w:color w:val="000000"/>
                <w:sz w:val="20"/>
              </w:rPr>
              <w:t>
</w:t>
            </w:r>
            <w:r>
              <w:rPr>
                <w:rFonts w:ascii="Times New Roman"/>
                <w:b w:val="false"/>
                <w:i w:val="false"/>
                <w:color w:val="000000"/>
                <w:sz w:val="20"/>
              </w:rPr>
              <w:t>astana@esteri.</w:t>
            </w:r>
            <w:r>
              <w:br/>
            </w:r>
            <w:r>
              <w:rPr>
                <w:rFonts w:ascii="Times New Roman"/>
                <w:b w:val="false"/>
                <w:i w:val="false"/>
                <w:color w:val="000000"/>
                <w:sz w:val="20"/>
              </w:rPr>
              <w:t>
</w:t>
            </w:r>
            <w:r>
              <w:rPr>
                <w:rFonts w:ascii="Times New Roman"/>
                <w:b w:val="false"/>
                <w:i w:val="false"/>
                <w:color w:val="000000"/>
                <w:sz w:val="20"/>
              </w:rPr>
              <w:t>it;</w:t>
            </w:r>
            <w:r>
              <w:br/>
            </w:r>
            <w:r>
              <w:rPr>
                <w:rFonts w:ascii="Times New Roman"/>
                <w:b w:val="false"/>
                <w:i w:val="false"/>
                <w:color w:val="000000"/>
                <w:sz w:val="20"/>
              </w:rPr>
              <w:t>
</w:t>
            </w:r>
            <w:r>
              <w:rPr>
                <w:rFonts w:ascii="Times New Roman"/>
                <w:b w:val="false"/>
                <w:i w:val="false"/>
                <w:color w:val="000000"/>
                <w:sz w:val="20"/>
              </w:rPr>
              <w:t>visti.astana@</w:t>
            </w:r>
            <w:r>
              <w:br/>
            </w:r>
            <w:r>
              <w:rPr>
                <w:rFonts w:ascii="Times New Roman"/>
                <w:b w:val="false"/>
                <w:i w:val="false"/>
                <w:color w:val="000000"/>
                <w:sz w:val="20"/>
              </w:rPr>
              <w:t>
</w:t>
            </w:r>
            <w:r>
              <w:rPr>
                <w:rFonts w:ascii="Times New Roman"/>
                <w:b w:val="false"/>
                <w:i w:val="false"/>
                <w:color w:val="000000"/>
                <w:sz w:val="20"/>
              </w:rPr>
              <w:t>esteri.it</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24-33-90</w:t>
            </w:r>
            <w:r>
              <w:br/>
            </w:r>
            <w:r>
              <w:rPr>
                <w:rFonts w:ascii="Times New Roman"/>
                <w:b w:val="false"/>
                <w:i w:val="false"/>
                <w:color w:val="000000"/>
                <w:sz w:val="20"/>
              </w:rPr>
              <w:t>
</w:t>
            </w:r>
            <w:r>
              <w:rPr>
                <w:rFonts w:ascii="Times New Roman"/>
                <w:b w:val="false"/>
                <w:i w:val="false"/>
                <w:color w:val="000000"/>
                <w:sz w:val="20"/>
              </w:rPr>
              <w:t>24-38-68</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24-36-68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Канада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г.Алматы,</w:t>
            </w:r>
            <w:r>
              <w:br/>
            </w:r>
            <w:r>
              <w:rPr>
                <w:rFonts w:ascii="Times New Roman"/>
                <w:b w:val="false"/>
                <w:i w:val="false"/>
                <w:color w:val="000000"/>
                <w:sz w:val="20"/>
              </w:rPr>
              <w:t>
</w:t>
            </w:r>
            <w:r>
              <w:rPr>
                <w:rFonts w:ascii="Times New Roman"/>
                <w:b w:val="false"/>
                <w:i w:val="false"/>
                <w:color w:val="000000"/>
                <w:sz w:val="20"/>
              </w:rPr>
              <w:t>ул. Карасай</w:t>
            </w:r>
            <w:r>
              <w:br/>
            </w:r>
            <w:r>
              <w:rPr>
                <w:rFonts w:ascii="Times New Roman"/>
                <w:b w:val="false"/>
                <w:i w:val="false"/>
                <w:color w:val="000000"/>
                <w:sz w:val="20"/>
              </w:rPr>
              <w:t>
</w:t>
            </w:r>
            <w:r>
              <w:rPr>
                <w:rFonts w:ascii="Times New Roman"/>
                <w:b w:val="false"/>
                <w:i w:val="false"/>
                <w:color w:val="000000"/>
                <w:sz w:val="20"/>
              </w:rPr>
              <w:t>батыра 34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w:t>
            </w:r>
            <w:r>
              <w:br/>
            </w:r>
            <w:r>
              <w:rPr>
                <w:rFonts w:ascii="Times New Roman"/>
                <w:b w:val="false"/>
                <w:i w:val="false"/>
                <w:color w:val="000000"/>
                <w:sz w:val="20"/>
              </w:rPr>
              <w:t>
</w:t>
            </w:r>
            <w:r>
              <w:rPr>
                <w:rFonts w:ascii="Times New Roman"/>
                <w:b w:val="false"/>
                <w:i w:val="false"/>
                <w:color w:val="000000"/>
                <w:sz w:val="20"/>
              </w:rPr>
              <w:t>international.</w:t>
            </w:r>
            <w:r>
              <w:br/>
            </w:r>
            <w:r>
              <w:rPr>
                <w:rFonts w:ascii="Times New Roman"/>
                <w:b w:val="false"/>
                <w:i w:val="false"/>
                <w:color w:val="000000"/>
                <w:sz w:val="20"/>
              </w:rPr>
              <w:t>
</w:t>
            </w:r>
            <w:r>
              <w:rPr>
                <w:rFonts w:ascii="Times New Roman"/>
                <w:b w:val="false"/>
                <w:i w:val="false"/>
                <w:color w:val="000000"/>
                <w:sz w:val="20"/>
              </w:rPr>
              <w:t>gc.ca</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250-11-51</w:t>
            </w:r>
            <w:r>
              <w:br/>
            </w:r>
            <w:r>
              <w:rPr>
                <w:rFonts w:ascii="Times New Roman"/>
                <w:b w:val="false"/>
                <w:i w:val="false"/>
                <w:color w:val="000000"/>
                <w:sz w:val="20"/>
              </w:rPr>
              <w:t>
</w:t>
            </w:r>
            <w:r>
              <w:rPr>
                <w:rFonts w:ascii="Times New Roman"/>
                <w:b w:val="false"/>
                <w:i w:val="false"/>
                <w:color w:val="000000"/>
                <w:sz w:val="20"/>
              </w:rPr>
              <w:t>250-11-52</w:t>
            </w:r>
            <w:r>
              <w:br/>
            </w:r>
            <w:r>
              <w:rPr>
                <w:rFonts w:ascii="Times New Roman"/>
                <w:b w:val="false"/>
                <w:i w:val="false"/>
                <w:color w:val="000000"/>
                <w:sz w:val="20"/>
              </w:rPr>
              <w:t>
</w:t>
            </w:r>
            <w:r>
              <w:rPr>
                <w:rFonts w:ascii="Times New Roman"/>
                <w:b w:val="false"/>
                <w:i w:val="false"/>
                <w:color w:val="000000"/>
                <w:sz w:val="20"/>
              </w:rPr>
              <w:t>250-11-53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258-24-93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Китайская</w:t>
            </w:r>
            <w:r>
              <w:br/>
            </w:r>
            <w:r>
              <w:rPr>
                <w:rFonts w:ascii="Times New Roman"/>
                <w:b w:val="false"/>
                <w:i w:val="false"/>
                <w:color w:val="000000"/>
                <w:sz w:val="20"/>
              </w:rPr>
              <w:t>
</w:t>
            </w:r>
            <w:r>
              <w:rPr>
                <w:rFonts w:ascii="Times New Roman"/>
                <w:b w:val="false"/>
                <w:i w:val="false"/>
                <w:color w:val="000000"/>
                <w:sz w:val="20"/>
              </w:rPr>
              <w:t>Народная</w:t>
            </w:r>
            <w:r>
              <w:br/>
            </w:r>
            <w:r>
              <w:rPr>
                <w:rFonts w:ascii="Times New Roman"/>
                <w:b w:val="false"/>
                <w:i w:val="false"/>
                <w:color w:val="000000"/>
                <w:sz w:val="20"/>
              </w:rPr>
              <w:t>
</w:t>
            </w:r>
            <w:r>
              <w:rPr>
                <w:rFonts w:ascii="Times New Roman"/>
                <w:b w:val="false"/>
                <w:i w:val="false"/>
                <w:color w:val="000000"/>
                <w:sz w:val="20"/>
              </w:rPr>
              <w:t>Республика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r>
              <w:br/>
            </w:r>
            <w:r>
              <w:rPr>
                <w:rFonts w:ascii="Times New Roman"/>
                <w:b w:val="false"/>
                <w:i w:val="false"/>
                <w:color w:val="000000"/>
                <w:sz w:val="20"/>
              </w:rPr>
              <w:t>
</w:t>
            </w:r>
            <w:r>
              <w:rPr>
                <w:rFonts w:ascii="Times New Roman"/>
                <w:b w:val="false"/>
                <w:i w:val="false"/>
                <w:color w:val="000000"/>
                <w:sz w:val="20"/>
              </w:rPr>
              <w:t>ул.Кабанбай</w:t>
            </w:r>
            <w:r>
              <w:br/>
            </w:r>
            <w:r>
              <w:rPr>
                <w:rFonts w:ascii="Times New Roman"/>
                <w:b w:val="false"/>
                <w:i w:val="false"/>
                <w:color w:val="000000"/>
                <w:sz w:val="20"/>
              </w:rPr>
              <w:t>
</w:t>
            </w:r>
            <w:r>
              <w:rPr>
                <w:rFonts w:ascii="Times New Roman"/>
                <w:b w:val="false"/>
                <w:i w:val="false"/>
                <w:color w:val="000000"/>
                <w:sz w:val="20"/>
              </w:rPr>
              <w:t>батыра, 37</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79-06-31</w:t>
            </w:r>
            <w:r>
              <w:br/>
            </w:r>
            <w:r>
              <w:rPr>
                <w:rFonts w:ascii="Times New Roman"/>
                <w:b w:val="false"/>
                <w:i w:val="false"/>
                <w:color w:val="000000"/>
                <w:sz w:val="20"/>
              </w:rPr>
              <w:t>
</w:t>
            </w:r>
            <w:r>
              <w:rPr>
                <w:rFonts w:ascii="Times New Roman"/>
                <w:b w:val="false"/>
                <w:i w:val="false"/>
                <w:color w:val="000000"/>
                <w:sz w:val="20"/>
              </w:rPr>
              <w:t>79-35-64</w:t>
            </w:r>
            <w:r>
              <w:br/>
            </w:r>
            <w:r>
              <w:rPr>
                <w:rFonts w:ascii="Times New Roman"/>
                <w:b w:val="false"/>
                <w:i w:val="false"/>
                <w:color w:val="000000"/>
                <w:sz w:val="20"/>
              </w:rPr>
              <w:t>
</w:t>
            </w:r>
            <w:r>
              <w:rPr>
                <w:rFonts w:ascii="Times New Roman"/>
                <w:b w:val="false"/>
                <w:i w:val="false"/>
                <w:color w:val="000000"/>
                <w:sz w:val="20"/>
              </w:rPr>
              <w:t>70-02-23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79-35-65</w:t>
            </w:r>
            <w:r>
              <w:br/>
            </w:r>
            <w:r>
              <w:rPr>
                <w:rFonts w:ascii="Times New Roman"/>
                <w:b w:val="false"/>
                <w:i w:val="false"/>
                <w:color w:val="000000"/>
                <w:sz w:val="20"/>
              </w:rPr>
              <w:t>
</w:t>
            </w:r>
            <w:r>
              <w:rPr>
                <w:rFonts w:ascii="Times New Roman"/>
                <w:b w:val="false"/>
                <w:i w:val="false"/>
                <w:color w:val="000000"/>
                <w:sz w:val="20"/>
              </w:rPr>
              <w:t>70-02-00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Корея</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г.Алматы,</w:t>
            </w:r>
            <w:r>
              <w:br/>
            </w:r>
            <w:r>
              <w:rPr>
                <w:rFonts w:ascii="Times New Roman"/>
                <w:b w:val="false"/>
                <w:i w:val="false"/>
                <w:color w:val="000000"/>
                <w:sz w:val="20"/>
              </w:rPr>
              <w:t>
</w:t>
            </w:r>
            <w:r>
              <w:rPr>
                <w:rFonts w:ascii="Times New Roman"/>
                <w:b w:val="false"/>
                <w:i w:val="false"/>
                <w:color w:val="000000"/>
                <w:sz w:val="20"/>
              </w:rPr>
              <w:t>«Горный</w:t>
            </w:r>
            <w:r>
              <w:br/>
            </w:r>
            <w:r>
              <w:rPr>
                <w:rFonts w:ascii="Times New Roman"/>
                <w:b w:val="false"/>
                <w:i w:val="false"/>
                <w:color w:val="000000"/>
                <w:sz w:val="20"/>
              </w:rPr>
              <w:t>
</w:t>
            </w:r>
            <w:r>
              <w:rPr>
                <w:rFonts w:ascii="Times New Roman"/>
                <w:b w:val="false"/>
                <w:i w:val="false"/>
                <w:color w:val="000000"/>
                <w:sz w:val="20"/>
              </w:rPr>
              <w:t>Гигант», ул.</w:t>
            </w:r>
            <w:r>
              <w:br/>
            </w:r>
            <w:r>
              <w:rPr>
                <w:rFonts w:ascii="Times New Roman"/>
                <w:b w:val="false"/>
                <w:i w:val="false"/>
                <w:color w:val="000000"/>
                <w:sz w:val="20"/>
              </w:rPr>
              <w:t>
</w:t>
            </w:r>
            <w:r>
              <w:rPr>
                <w:rFonts w:ascii="Times New Roman"/>
                <w:b w:val="false"/>
                <w:i w:val="false"/>
                <w:color w:val="000000"/>
                <w:sz w:val="20"/>
              </w:rPr>
              <w:t>Джаркентская,</w:t>
            </w:r>
            <w:r>
              <w:br/>
            </w:r>
            <w:r>
              <w:rPr>
                <w:rFonts w:ascii="Times New Roman"/>
                <w:b w:val="false"/>
                <w:i w:val="false"/>
                <w:color w:val="000000"/>
                <w:sz w:val="20"/>
              </w:rPr>
              <w:t>
</w:t>
            </w:r>
            <w:r>
              <w:rPr>
                <w:rFonts w:ascii="Times New Roman"/>
                <w:b w:val="false"/>
                <w:i w:val="false"/>
                <w:color w:val="000000"/>
                <w:sz w:val="20"/>
              </w:rPr>
              <w:t>2/77</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koreaemb-</w:t>
            </w:r>
            <w:r>
              <w:br/>
            </w:r>
            <w:r>
              <w:rPr>
                <w:rFonts w:ascii="Times New Roman"/>
                <w:b w:val="false"/>
                <w:i w:val="false"/>
                <w:color w:val="000000"/>
                <w:sz w:val="20"/>
              </w:rPr>
              <w:t>
</w:t>
            </w:r>
            <w:r>
              <w:rPr>
                <w:rFonts w:ascii="Times New Roman"/>
                <w:b w:val="false"/>
                <w:i w:val="false"/>
                <w:color w:val="000000"/>
                <w:sz w:val="20"/>
              </w:rPr>
              <w:t>kz@mofat.go.kr</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253-26-60,</w:t>
            </w:r>
            <w:r>
              <w:br/>
            </w:r>
            <w:r>
              <w:rPr>
                <w:rFonts w:ascii="Times New Roman"/>
                <w:b w:val="false"/>
                <w:i w:val="false"/>
                <w:color w:val="000000"/>
                <w:sz w:val="20"/>
              </w:rPr>
              <w:t>
</w:t>
            </w:r>
            <w:r>
              <w:rPr>
                <w:rFonts w:ascii="Times New Roman"/>
                <w:b w:val="false"/>
                <w:i w:val="false"/>
                <w:color w:val="000000"/>
                <w:sz w:val="20"/>
              </w:rPr>
              <w:t>253-29-89</w:t>
            </w:r>
            <w:r>
              <w:br/>
            </w:r>
            <w:r>
              <w:rPr>
                <w:rFonts w:ascii="Times New Roman"/>
                <w:b w:val="false"/>
                <w:i w:val="false"/>
                <w:color w:val="000000"/>
                <w:sz w:val="20"/>
              </w:rPr>
              <w:t>
</w:t>
            </w:r>
            <w:r>
              <w:rPr>
                <w:rFonts w:ascii="Times New Roman"/>
                <w:b w:val="false"/>
                <w:i w:val="false"/>
                <w:color w:val="000000"/>
                <w:sz w:val="20"/>
              </w:rPr>
              <w:t>253-26-91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263-62-28/29</w:t>
            </w:r>
            <w:r>
              <w:br/>
            </w:r>
            <w:r>
              <w:rPr>
                <w:rFonts w:ascii="Times New Roman"/>
                <w:b w:val="false"/>
                <w:i w:val="false"/>
                <w:color w:val="000000"/>
                <w:sz w:val="20"/>
              </w:rPr>
              <w:t>
</w:t>
            </w:r>
            <w:r>
              <w:rPr>
                <w:rFonts w:ascii="Times New Roman"/>
                <w:b w:val="false"/>
                <w:i w:val="false"/>
                <w:color w:val="000000"/>
                <w:sz w:val="20"/>
              </w:rPr>
              <w:t>250-70-59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Куба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r>
              <w:br/>
            </w:r>
            <w:r>
              <w:rPr>
                <w:rFonts w:ascii="Times New Roman"/>
                <w:b w:val="false"/>
                <w:i w:val="false"/>
                <w:color w:val="000000"/>
                <w:sz w:val="20"/>
              </w:rPr>
              <w:t>
</w:t>
            </w:r>
            <w:r>
              <w:rPr>
                <w:rFonts w:ascii="Times New Roman"/>
                <w:b w:val="false"/>
                <w:i w:val="false"/>
                <w:color w:val="000000"/>
                <w:sz w:val="20"/>
              </w:rPr>
              <w:t>пр. Кабанбай</w:t>
            </w:r>
            <w:r>
              <w:br/>
            </w:r>
            <w:r>
              <w:rPr>
                <w:rFonts w:ascii="Times New Roman"/>
                <w:b w:val="false"/>
                <w:i w:val="false"/>
                <w:color w:val="000000"/>
                <w:sz w:val="20"/>
              </w:rPr>
              <w:t>
</w:t>
            </w:r>
            <w:r>
              <w:rPr>
                <w:rFonts w:ascii="Times New Roman"/>
                <w:b w:val="false"/>
                <w:i w:val="false"/>
                <w:color w:val="000000"/>
                <w:sz w:val="20"/>
              </w:rPr>
              <w:t>Батыра, 27,</w:t>
            </w:r>
            <w:r>
              <w:br/>
            </w:r>
            <w:r>
              <w:rPr>
                <w:rFonts w:ascii="Times New Roman"/>
                <w:b w:val="false"/>
                <w:i w:val="false"/>
                <w:color w:val="000000"/>
                <w:sz w:val="20"/>
              </w:rPr>
              <w:t>
</w:t>
            </w:r>
            <w:r>
              <w:rPr>
                <w:rFonts w:ascii="Times New Roman"/>
                <w:b w:val="false"/>
                <w:i w:val="false"/>
                <w:color w:val="000000"/>
                <w:sz w:val="20"/>
              </w:rPr>
              <w:t>оф. 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cubasi@mail.</w:t>
            </w:r>
            <w:r>
              <w:br/>
            </w:r>
            <w:r>
              <w:rPr>
                <w:rFonts w:ascii="Times New Roman"/>
                <w:b w:val="false"/>
                <w:i w:val="false"/>
                <w:color w:val="000000"/>
                <w:sz w:val="20"/>
              </w:rPr>
              <w:t>
</w:t>
            </w:r>
            <w:r>
              <w:rPr>
                <w:rFonts w:ascii="Times New Roman"/>
                <w:b w:val="false"/>
                <w:i w:val="false"/>
                <w:color w:val="000000"/>
                <w:sz w:val="20"/>
              </w:rPr>
              <w:t>online.kz</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24-24-67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24-26-38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Кыргызская</w:t>
            </w:r>
            <w:r>
              <w:br/>
            </w:r>
            <w:r>
              <w:rPr>
                <w:rFonts w:ascii="Times New Roman"/>
                <w:b w:val="false"/>
                <w:i w:val="false"/>
                <w:color w:val="000000"/>
                <w:sz w:val="20"/>
              </w:rPr>
              <w:t>
</w:t>
            </w:r>
            <w:r>
              <w:rPr>
                <w:rFonts w:ascii="Times New Roman"/>
                <w:b w:val="false"/>
                <w:i w:val="false"/>
                <w:color w:val="000000"/>
                <w:sz w:val="20"/>
              </w:rPr>
              <w:t>Республика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r>
              <w:br/>
            </w:r>
            <w:r>
              <w:rPr>
                <w:rFonts w:ascii="Times New Roman"/>
                <w:b w:val="false"/>
                <w:i w:val="false"/>
                <w:color w:val="000000"/>
                <w:sz w:val="20"/>
              </w:rPr>
              <w:t>
</w:t>
            </w:r>
            <w:r>
              <w:rPr>
                <w:rFonts w:ascii="Times New Roman"/>
                <w:b w:val="false"/>
                <w:i w:val="false"/>
                <w:color w:val="000000"/>
                <w:sz w:val="20"/>
              </w:rPr>
              <w:t>Дип.городок,</w:t>
            </w:r>
            <w:r>
              <w:br/>
            </w:r>
            <w:r>
              <w:rPr>
                <w:rFonts w:ascii="Times New Roman"/>
                <w:b w:val="false"/>
                <w:i w:val="false"/>
                <w:color w:val="000000"/>
                <w:sz w:val="20"/>
              </w:rPr>
              <w:t>
</w:t>
            </w:r>
            <w:r>
              <w:rPr>
                <w:rFonts w:ascii="Times New Roman"/>
                <w:b w:val="false"/>
                <w:i w:val="false"/>
                <w:color w:val="000000"/>
                <w:sz w:val="20"/>
              </w:rPr>
              <w:t>В-5</w:t>
            </w:r>
            <w:r>
              <w:br/>
            </w:r>
            <w:r>
              <w:rPr>
                <w:rFonts w:ascii="Times New Roman"/>
                <w:b w:val="false"/>
                <w:i w:val="false"/>
                <w:color w:val="000000"/>
                <w:sz w:val="20"/>
              </w:rPr>
              <w:t>
</w:t>
            </w:r>
            <w:r>
              <w:rPr>
                <w:rFonts w:ascii="Times New Roman"/>
                <w:b w:val="false"/>
                <w:i w:val="false"/>
                <w:color w:val="000000"/>
                <w:sz w:val="20"/>
              </w:rPr>
              <w:t>г.Алматы,</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Луганского,</w:t>
            </w:r>
            <w:r>
              <w:br/>
            </w:r>
            <w:r>
              <w:rPr>
                <w:rFonts w:ascii="Times New Roman"/>
                <w:b w:val="false"/>
                <w:i w:val="false"/>
                <w:color w:val="000000"/>
                <w:sz w:val="20"/>
              </w:rPr>
              <w:t>
</w:t>
            </w:r>
            <w:r>
              <w:rPr>
                <w:rFonts w:ascii="Times New Roman"/>
                <w:b w:val="false"/>
                <w:i w:val="false"/>
                <w:color w:val="000000"/>
                <w:sz w:val="20"/>
              </w:rPr>
              <w:t>30 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gen.consul.kz</w:t>
            </w:r>
            <w:r>
              <w:br/>
            </w:r>
            <w:r>
              <w:rPr>
                <w:rFonts w:ascii="Times New Roman"/>
                <w:b w:val="false"/>
                <w:i w:val="false"/>
                <w:color w:val="000000"/>
                <w:sz w:val="20"/>
              </w:rPr>
              <w:t>
</w:t>
            </w:r>
            <w:r>
              <w:rPr>
                <w:rFonts w:ascii="Times New Roman"/>
                <w:b w:val="false"/>
                <w:i w:val="false"/>
                <w:color w:val="000000"/>
                <w:sz w:val="20"/>
              </w:rPr>
              <w:t>@mail.ru</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24-20-24</w:t>
            </w:r>
            <w:r>
              <w:br/>
            </w:r>
            <w:r>
              <w:rPr>
                <w:rFonts w:ascii="Times New Roman"/>
                <w:b w:val="false"/>
                <w:i w:val="false"/>
                <w:color w:val="000000"/>
                <w:sz w:val="20"/>
              </w:rPr>
              <w:t>
</w:t>
            </w:r>
            <w:r>
              <w:rPr>
                <w:rFonts w:ascii="Times New Roman"/>
                <w:b w:val="false"/>
                <w:i w:val="false"/>
                <w:color w:val="000000"/>
                <w:sz w:val="20"/>
              </w:rPr>
              <w:t>24-20-40</w:t>
            </w:r>
            <w:r>
              <w:br/>
            </w:r>
            <w:r>
              <w:rPr>
                <w:rFonts w:ascii="Times New Roman"/>
                <w:b w:val="false"/>
                <w:i w:val="false"/>
                <w:color w:val="000000"/>
                <w:sz w:val="20"/>
              </w:rPr>
              <w:t>
</w:t>
            </w:r>
            <w:r>
              <w:rPr>
                <w:rFonts w:ascii="Times New Roman"/>
                <w:b w:val="false"/>
                <w:i w:val="false"/>
                <w:color w:val="000000"/>
                <w:sz w:val="20"/>
              </w:rPr>
              <w:t>91-66-10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24-24-14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Латвия</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r>
              <w:br/>
            </w:r>
            <w:r>
              <w:rPr>
                <w:rFonts w:ascii="Times New Roman"/>
                <w:b w:val="false"/>
                <w:i w:val="false"/>
                <w:color w:val="000000"/>
                <w:sz w:val="20"/>
              </w:rPr>
              <w:t>
</w:t>
            </w:r>
            <w:r>
              <w:rPr>
                <w:rFonts w:ascii="Times New Roman"/>
                <w:b w:val="false"/>
                <w:i w:val="false"/>
                <w:color w:val="000000"/>
                <w:sz w:val="20"/>
              </w:rPr>
              <w:t>пр.Кабанбай</w:t>
            </w:r>
            <w:r>
              <w:br/>
            </w:r>
            <w:r>
              <w:rPr>
                <w:rFonts w:ascii="Times New Roman"/>
                <w:b w:val="false"/>
                <w:i w:val="false"/>
                <w:color w:val="000000"/>
                <w:sz w:val="20"/>
              </w:rPr>
              <w:t>
</w:t>
            </w:r>
            <w:r>
              <w:rPr>
                <w:rFonts w:ascii="Times New Roman"/>
                <w:b w:val="false"/>
                <w:i w:val="false"/>
                <w:color w:val="000000"/>
                <w:sz w:val="20"/>
              </w:rPr>
              <w:t>батыра 6/1,</w:t>
            </w:r>
            <w:r>
              <w:br/>
            </w:r>
            <w:r>
              <w:rPr>
                <w:rFonts w:ascii="Times New Roman"/>
                <w:b w:val="false"/>
                <w:i w:val="false"/>
                <w:color w:val="000000"/>
                <w:sz w:val="20"/>
              </w:rPr>
              <w:t>
</w:t>
            </w:r>
            <w:r>
              <w:rPr>
                <w:rFonts w:ascii="Times New Roman"/>
                <w:b w:val="false"/>
                <w:i w:val="false"/>
                <w:color w:val="000000"/>
                <w:sz w:val="20"/>
              </w:rPr>
              <w:t>офис 122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92-53-18</w:t>
            </w:r>
            <w:r>
              <w:br/>
            </w:r>
            <w:r>
              <w:rPr>
                <w:rFonts w:ascii="Times New Roman"/>
                <w:b w:val="false"/>
                <w:i w:val="false"/>
                <w:color w:val="000000"/>
                <w:sz w:val="20"/>
              </w:rPr>
              <w:t>
</w:t>
            </w:r>
            <w:r>
              <w:rPr>
                <w:rFonts w:ascii="Times New Roman"/>
                <w:b w:val="false"/>
                <w:i w:val="false"/>
                <w:color w:val="000000"/>
                <w:sz w:val="20"/>
              </w:rPr>
              <w:t>92-53-16</w:t>
            </w:r>
            <w:r>
              <w:br/>
            </w:r>
            <w:r>
              <w:rPr>
                <w:rFonts w:ascii="Times New Roman"/>
                <w:b w:val="false"/>
                <w:i w:val="false"/>
                <w:color w:val="000000"/>
                <w:sz w:val="20"/>
              </w:rPr>
              <w:t>
</w:t>
            </w:r>
            <w:r>
              <w:rPr>
                <w:rFonts w:ascii="Times New Roman"/>
                <w:b w:val="false"/>
                <w:i w:val="false"/>
                <w:color w:val="000000"/>
                <w:sz w:val="20"/>
              </w:rPr>
              <w:t>91-73-69</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92-53-17</w:t>
            </w:r>
            <w:r>
              <w:br/>
            </w:r>
            <w:r>
              <w:rPr>
                <w:rFonts w:ascii="Times New Roman"/>
                <w:b w:val="false"/>
                <w:i w:val="false"/>
                <w:color w:val="000000"/>
                <w:sz w:val="20"/>
              </w:rPr>
              <w:t>
</w:t>
            </w:r>
            <w:r>
              <w:rPr>
                <w:rFonts w:ascii="Times New Roman"/>
                <w:b w:val="false"/>
                <w:i w:val="false"/>
                <w:color w:val="000000"/>
                <w:sz w:val="20"/>
              </w:rPr>
              <w:t>92-53-19</w:t>
            </w:r>
            <w:r>
              <w:br/>
            </w:r>
            <w:r>
              <w:rPr>
                <w:rFonts w:ascii="Times New Roman"/>
                <w:b w:val="false"/>
                <w:i w:val="false"/>
                <w:color w:val="000000"/>
                <w:sz w:val="20"/>
              </w:rPr>
              <w:t>
</w:t>
            </w:r>
            <w:r>
              <w:rPr>
                <w:rFonts w:ascii="Times New Roman"/>
                <w:b w:val="false"/>
                <w:i w:val="false"/>
                <w:color w:val="000000"/>
                <w:sz w:val="20"/>
              </w:rPr>
              <w:t>67-25-08</w:t>
            </w:r>
            <w:r>
              <w:br/>
            </w:r>
            <w:r>
              <w:rPr>
                <w:rFonts w:ascii="Times New Roman"/>
                <w:b w:val="false"/>
                <w:i w:val="false"/>
                <w:color w:val="000000"/>
                <w:sz w:val="20"/>
              </w:rPr>
              <w:t>
</w:t>
            </w:r>
            <w:r>
              <w:rPr>
                <w:rFonts w:ascii="Times New Roman"/>
                <w:b w:val="false"/>
                <w:i w:val="false"/>
                <w:color w:val="000000"/>
                <w:sz w:val="20"/>
              </w:rPr>
              <w:t>50-65-49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Ливан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«Риксос</w:t>
            </w:r>
            <w:r>
              <w:br/>
            </w:r>
            <w:r>
              <w:rPr>
                <w:rFonts w:ascii="Times New Roman"/>
                <w:b w:val="false"/>
                <w:i w:val="false"/>
                <w:color w:val="000000"/>
                <w:sz w:val="20"/>
              </w:rPr>
              <w:t>
</w:t>
            </w:r>
            <w:r>
              <w:rPr>
                <w:rFonts w:ascii="Times New Roman"/>
                <w:b w:val="false"/>
                <w:i w:val="false"/>
                <w:color w:val="000000"/>
                <w:sz w:val="20"/>
              </w:rPr>
              <w:t>Президент</w:t>
            </w:r>
            <w:r>
              <w:br/>
            </w:r>
            <w:r>
              <w:rPr>
                <w:rFonts w:ascii="Times New Roman"/>
                <w:b w:val="false"/>
                <w:i w:val="false"/>
                <w:color w:val="000000"/>
                <w:sz w:val="20"/>
              </w:rPr>
              <w:t>
</w:t>
            </w:r>
            <w:r>
              <w:rPr>
                <w:rFonts w:ascii="Times New Roman"/>
                <w:b w:val="false"/>
                <w:i w:val="false"/>
                <w:color w:val="000000"/>
                <w:sz w:val="20"/>
              </w:rPr>
              <w:t>отель-</w:t>
            </w:r>
            <w:r>
              <w:br/>
            </w:r>
            <w:r>
              <w:rPr>
                <w:rFonts w:ascii="Times New Roman"/>
                <w:b w:val="false"/>
                <w:i w:val="false"/>
                <w:color w:val="000000"/>
                <w:sz w:val="20"/>
              </w:rPr>
              <w:t>
</w:t>
            </w:r>
            <w:r>
              <w:rPr>
                <w:rFonts w:ascii="Times New Roman"/>
                <w:b w:val="false"/>
                <w:i w:val="false"/>
                <w:color w:val="000000"/>
                <w:sz w:val="20"/>
              </w:rPr>
              <w:t>Астана», ком.</w:t>
            </w:r>
            <w:r>
              <w:br/>
            </w:r>
            <w:r>
              <w:rPr>
                <w:rFonts w:ascii="Times New Roman"/>
                <w:b w:val="false"/>
                <w:i w:val="false"/>
                <w:color w:val="000000"/>
                <w:sz w:val="20"/>
              </w:rPr>
              <w:t>
</w:t>
            </w:r>
            <w:r>
              <w:rPr>
                <w:rFonts w:ascii="Times New Roman"/>
                <w:b w:val="false"/>
                <w:i w:val="false"/>
                <w:color w:val="000000"/>
                <w:sz w:val="20"/>
              </w:rPr>
              <w:t>№ 5013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24-50-50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Малайзия</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г.Алматы, ул.</w:t>
            </w:r>
            <w:r>
              <w:br/>
            </w:r>
            <w:r>
              <w:rPr>
                <w:rFonts w:ascii="Times New Roman"/>
                <w:b w:val="false"/>
                <w:i w:val="false"/>
                <w:color w:val="000000"/>
                <w:sz w:val="20"/>
              </w:rPr>
              <w:t>
</w:t>
            </w:r>
            <w:r>
              <w:rPr>
                <w:rFonts w:ascii="Times New Roman"/>
                <w:b w:val="false"/>
                <w:i w:val="false"/>
                <w:color w:val="000000"/>
                <w:sz w:val="20"/>
              </w:rPr>
              <w:t>Рубинштейна,</w:t>
            </w:r>
            <w:r>
              <w:br/>
            </w:r>
            <w:r>
              <w:rPr>
                <w:rFonts w:ascii="Times New Roman"/>
                <w:b w:val="false"/>
                <w:i w:val="false"/>
                <w:color w:val="000000"/>
                <w:sz w:val="20"/>
              </w:rPr>
              <w:t>
</w:t>
            </w:r>
            <w:r>
              <w:rPr>
                <w:rFonts w:ascii="Times New Roman"/>
                <w:b w:val="false"/>
                <w:i w:val="false"/>
                <w:color w:val="000000"/>
                <w:sz w:val="20"/>
              </w:rPr>
              <w:t>9А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mwalmaty@nursat.</w:t>
            </w:r>
            <w:r>
              <w:br/>
            </w:r>
            <w:r>
              <w:rPr>
                <w:rFonts w:ascii="Times New Roman"/>
                <w:b w:val="false"/>
                <w:i w:val="false"/>
                <w:color w:val="000000"/>
                <w:sz w:val="20"/>
              </w:rPr>
              <w:t>
</w:t>
            </w:r>
            <w:r>
              <w:rPr>
                <w:rFonts w:ascii="Times New Roman"/>
                <w:b w:val="false"/>
                <w:i w:val="false"/>
                <w:color w:val="000000"/>
                <w:sz w:val="20"/>
              </w:rPr>
              <w:t>kz</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387-28-25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333-44-83/4/5/6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Монголия</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г.Алматы, ул.</w:t>
            </w:r>
            <w:r>
              <w:br/>
            </w:r>
            <w:r>
              <w:rPr>
                <w:rFonts w:ascii="Times New Roman"/>
                <w:b w:val="false"/>
                <w:i w:val="false"/>
                <w:color w:val="000000"/>
                <w:sz w:val="20"/>
              </w:rPr>
              <w:t>
</w:t>
            </w:r>
            <w:r>
              <w:rPr>
                <w:rFonts w:ascii="Times New Roman"/>
                <w:b w:val="false"/>
                <w:i w:val="false"/>
                <w:color w:val="000000"/>
                <w:sz w:val="20"/>
              </w:rPr>
              <w:t>Мусабаева, 1</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269-35-70</w:t>
            </w:r>
            <w:r>
              <w:br/>
            </w:r>
            <w:r>
              <w:rPr>
                <w:rFonts w:ascii="Times New Roman"/>
                <w:b w:val="false"/>
                <w:i w:val="false"/>
                <w:color w:val="000000"/>
                <w:sz w:val="20"/>
              </w:rPr>
              <w:t>
</w:t>
            </w:r>
            <w:r>
              <w:rPr>
                <w:rFonts w:ascii="Times New Roman"/>
                <w:b w:val="false"/>
                <w:i w:val="false"/>
                <w:color w:val="000000"/>
                <w:sz w:val="20"/>
              </w:rPr>
              <w:t>269-35-36</w:t>
            </w:r>
            <w:r>
              <w:br/>
            </w:r>
            <w:r>
              <w:rPr>
                <w:rFonts w:ascii="Times New Roman"/>
                <w:b w:val="false"/>
                <w:i w:val="false"/>
                <w:color w:val="000000"/>
                <w:sz w:val="20"/>
              </w:rPr>
              <w:t>
</w:t>
            </w:r>
            <w:r>
              <w:rPr>
                <w:rFonts w:ascii="Times New Roman"/>
                <w:b w:val="false"/>
                <w:i w:val="false"/>
                <w:color w:val="000000"/>
                <w:sz w:val="20"/>
              </w:rPr>
              <w:t>258-17-27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255-12-78</w:t>
            </w:r>
            <w:r>
              <w:br/>
            </w:r>
            <w:r>
              <w:rPr>
                <w:rFonts w:ascii="Times New Roman"/>
                <w:b w:val="false"/>
                <w:i w:val="false"/>
                <w:color w:val="000000"/>
                <w:sz w:val="20"/>
              </w:rPr>
              <w:t>
</w:t>
            </w:r>
            <w:r>
              <w:rPr>
                <w:rFonts w:ascii="Times New Roman"/>
                <w:b w:val="false"/>
                <w:i w:val="false"/>
                <w:color w:val="000000"/>
                <w:sz w:val="20"/>
              </w:rPr>
              <w:t>229-37-90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Королевство</w:t>
            </w:r>
            <w:r>
              <w:br/>
            </w:r>
            <w:r>
              <w:rPr>
                <w:rFonts w:ascii="Times New Roman"/>
                <w:b w:val="false"/>
                <w:i w:val="false"/>
                <w:color w:val="000000"/>
                <w:sz w:val="20"/>
              </w:rPr>
              <w:t>
</w:t>
            </w:r>
            <w:r>
              <w:rPr>
                <w:rFonts w:ascii="Times New Roman"/>
                <w:b w:val="false"/>
                <w:i w:val="false"/>
                <w:color w:val="000000"/>
                <w:sz w:val="20"/>
              </w:rPr>
              <w:t>Нидерландов</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Космонавтов,</w:t>
            </w:r>
            <w:r>
              <w:br/>
            </w:r>
            <w:r>
              <w:rPr>
                <w:rFonts w:ascii="Times New Roman"/>
                <w:b w:val="false"/>
                <w:i w:val="false"/>
                <w:color w:val="000000"/>
                <w:sz w:val="20"/>
              </w:rPr>
              <w:t>
</w:t>
            </w:r>
            <w:r>
              <w:rPr>
                <w:rFonts w:ascii="Times New Roman"/>
                <w:b w:val="false"/>
                <w:i w:val="false"/>
                <w:color w:val="000000"/>
                <w:sz w:val="20"/>
              </w:rPr>
              <w:t>62</w:t>
            </w:r>
            <w:r>
              <w:br/>
            </w:r>
            <w:r>
              <w:rPr>
                <w:rFonts w:ascii="Times New Roman"/>
                <w:b w:val="false"/>
                <w:i w:val="false"/>
                <w:color w:val="000000"/>
                <w:sz w:val="20"/>
              </w:rPr>
              <w:t>
</w:t>
            </w:r>
            <w:r>
              <w:rPr>
                <w:rFonts w:ascii="Times New Roman"/>
                <w:b w:val="false"/>
                <w:i w:val="false"/>
                <w:color w:val="000000"/>
                <w:sz w:val="20"/>
              </w:rPr>
              <w:t>8 этаж, 801</w:t>
            </w:r>
            <w:r>
              <w:br/>
            </w:r>
            <w:r>
              <w:rPr>
                <w:rFonts w:ascii="Times New Roman"/>
                <w:b w:val="false"/>
                <w:i w:val="false"/>
                <w:color w:val="000000"/>
                <w:sz w:val="20"/>
              </w:rPr>
              <w:t>
</w:t>
            </w:r>
            <w:r>
              <w:rPr>
                <w:rFonts w:ascii="Times New Roman"/>
                <w:b w:val="false"/>
                <w:i w:val="false"/>
                <w:color w:val="000000"/>
                <w:sz w:val="20"/>
              </w:rPr>
              <w:t>офис</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nl_embassy.</w:t>
            </w:r>
            <w:r>
              <w:br/>
            </w:r>
            <w:r>
              <w:rPr>
                <w:rFonts w:ascii="Times New Roman"/>
                <w:b w:val="false"/>
                <w:i w:val="false"/>
                <w:color w:val="000000"/>
                <w:sz w:val="20"/>
              </w:rPr>
              <w:t>
</w:t>
            </w:r>
            <w:r>
              <w:rPr>
                <w:rFonts w:ascii="Times New Roman"/>
                <w:b w:val="false"/>
                <w:i w:val="false"/>
                <w:color w:val="000000"/>
                <w:sz w:val="20"/>
              </w:rPr>
              <w:t>astana@yahoo.com</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55-54-50</w:t>
            </w: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55-54-74</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Королевство</w:t>
            </w:r>
            <w:r>
              <w:br/>
            </w:r>
            <w:r>
              <w:rPr>
                <w:rFonts w:ascii="Times New Roman"/>
                <w:b w:val="false"/>
                <w:i w:val="false"/>
                <w:color w:val="000000"/>
                <w:sz w:val="20"/>
              </w:rPr>
              <w:t>
</w:t>
            </w:r>
            <w:r>
              <w:rPr>
                <w:rFonts w:ascii="Times New Roman"/>
                <w:b w:val="false"/>
                <w:i w:val="false"/>
                <w:color w:val="000000"/>
                <w:sz w:val="20"/>
              </w:rPr>
              <w:t xml:space="preserve">Норвегии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r>
              <w:br/>
            </w:r>
            <w:r>
              <w:rPr>
                <w:rFonts w:ascii="Times New Roman"/>
                <w:b w:val="false"/>
                <w:i w:val="false"/>
                <w:color w:val="000000"/>
                <w:sz w:val="20"/>
              </w:rPr>
              <w:t>
</w:t>
            </w:r>
            <w:r>
              <w:rPr>
                <w:rFonts w:ascii="Times New Roman"/>
                <w:b w:val="false"/>
                <w:i w:val="false"/>
                <w:color w:val="000000"/>
                <w:sz w:val="20"/>
              </w:rPr>
              <w:t>Самал 12,</w:t>
            </w:r>
            <w:r>
              <w:br/>
            </w:r>
            <w:r>
              <w:rPr>
                <w:rFonts w:ascii="Times New Roman"/>
                <w:b w:val="false"/>
                <w:i w:val="false"/>
                <w:color w:val="000000"/>
                <w:sz w:val="20"/>
              </w:rPr>
              <w:t>
</w:t>
            </w:r>
            <w:r>
              <w:rPr>
                <w:rFonts w:ascii="Times New Roman"/>
                <w:b w:val="false"/>
                <w:i w:val="false"/>
                <w:color w:val="000000"/>
                <w:sz w:val="20"/>
              </w:rPr>
              <w:t>«Астана</w:t>
            </w:r>
            <w:r>
              <w:br/>
            </w:r>
            <w:r>
              <w:rPr>
                <w:rFonts w:ascii="Times New Roman"/>
                <w:b w:val="false"/>
                <w:i w:val="false"/>
                <w:color w:val="000000"/>
                <w:sz w:val="20"/>
              </w:rPr>
              <w:t>
</w:t>
            </w:r>
            <w:r>
              <w:rPr>
                <w:rFonts w:ascii="Times New Roman"/>
                <w:b w:val="false"/>
                <w:i w:val="false"/>
                <w:color w:val="000000"/>
                <w:sz w:val="20"/>
              </w:rPr>
              <w:t>Тауэр», 13-I</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peire@statoil.</w:t>
            </w:r>
            <w:r>
              <w:br/>
            </w:r>
            <w:r>
              <w:rPr>
                <w:rFonts w:ascii="Times New Roman"/>
                <w:b w:val="false"/>
                <w:i w:val="false"/>
                <w:color w:val="000000"/>
                <w:sz w:val="20"/>
              </w:rPr>
              <w:t>
</w:t>
            </w:r>
            <w:r>
              <w:rPr>
                <w:rFonts w:ascii="Times New Roman"/>
                <w:b w:val="false"/>
                <w:i w:val="false"/>
                <w:color w:val="000000"/>
                <w:sz w:val="20"/>
              </w:rPr>
              <w:t>com</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58-00-86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58-00-87</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Объединенные</w:t>
            </w:r>
            <w:r>
              <w:br/>
            </w:r>
            <w:r>
              <w:rPr>
                <w:rFonts w:ascii="Times New Roman"/>
                <w:b w:val="false"/>
                <w:i w:val="false"/>
                <w:color w:val="000000"/>
                <w:sz w:val="20"/>
              </w:rPr>
              <w:t>
</w:t>
            </w:r>
            <w:r>
              <w:rPr>
                <w:rFonts w:ascii="Times New Roman"/>
                <w:b w:val="false"/>
                <w:i w:val="false"/>
                <w:color w:val="000000"/>
                <w:sz w:val="20"/>
              </w:rPr>
              <w:t>Арабские Эмираты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«Заречный»,</w:t>
            </w:r>
            <w:r>
              <w:br/>
            </w:r>
            <w:r>
              <w:rPr>
                <w:rFonts w:ascii="Times New Roman"/>
                <w:b w:val="false"/>
                <w:i w:val="false"/>
                <w:color w:val="000000"/>
                <w:sz w:val="20"/>
              </w:rPr>
              <w:t>
</w:t>
            </w:r>
            <w:r>
              <w:rPr>
                <w:rFonts w:ascii="Times New Roman"/>
                <w:b w:val="false"/>
                <w:i w:val="false"/>
                <w:color w:val="000000"/>
                <w:sz w:val="20"/>
              </w:rPr>
              <w:t>ул. 70 лет</w:t>
            </w:r>
            <w:r>
              <w:br/>
            </w:r>
            <w:r>
              <w:rPr>
                <w:rFonts w:ascii="Times New Roman"/>
                <w:b w:val="false"/>
                <w:i w:val="false"/>
                <w:color w:val="000000"/>
                <w:sz w:val="20"/>
              </w:rPr>
              <w:t>
</w:t>
            </w:r>
            <w:r>
              <w:rPr>
                <w:rFonts w:ascii="Times New Roman"/>
                <w:b w:val="false"/>
                <w:i w:val="false"/>
                <w:color w:val="000000"/>
                <w:sz w:val="20"/>
              </w:rPr>
              <w:t>Октября, 71</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emaratembassy_kz</w:t>
            </w:r>
            <w:r>
              <w:br/>
            </w:r>
            <w:r>
              <w:rPr>
                <w:rFonts w:ascii="Times New Roman"/>
                <w:b w:val="false"/>
                <w:i w:val="false"/>
                <w:color w:val="000000"/>
                <w:sz w:val="20"/>
              </w:rPr>
              <w:t>
</w:t>
            </w:r>
            <w:r>
              <w:rPr>
                <w:rFonts w:ascii="Times New Roman"/>
                <w:b w:val="false"/>
                <w:i w:val="false"/>
                <w:color w:val="000000"/>
                <w:sz w:val="20"/>
              </w:rPr>
              <w:t>@yahoo.com</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24-36-75</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28-60-47</w:t>
            </w:r>
            <w:r>
              <w:br/>
            </w:r>
            <w:r>
              <w:rPr>
                <w:rFonts w:ascii="Times New Roman"/>
                <w:b w:val="false"/>
                <w:i w:val="false"/>
                <w:color w:val="000000"/>
                <w:sz w:val="20"/>
              </w:rPr>
              <w:t>
</w:t>
            </w:r>
            <w:r>
              <w:rPr>
                <w:rFonts w:ascii="Times New Roman"/>
                <w:b w:val="false"/>
                <w:i w:val="false"/>
                <w:color w:val="000000"/>
                <w:sz w:val="20"/>
              </w:rPr>
              <w:t>24-36-76</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Султанат Оман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r>
              <w:br/>
            </w:r>
            <w:r>
              <w:rPr>
                <w:rFonts w:ascii="Times New Roman"/>
                <w:b w:val="false"/>
                <w:i w:val="false"/>
                <w:color w:val="000000"/>
                <w:sz w:val="20"/>
              </w:rPr>
              <w:t>
</w:t>
            </w:r>
            <w:r>
              <w:rPr>
                <w:rFonts w:ascii="Times New Roman"/>
                <w:b w:val="false"/>
                <w:i w:val="false"/>
                <w:color w:val="000000"/>
                <w:sz w:val="20"/>
              </w:rPr>
              <w:t>мкр-н</w:t>
            </w:r>
            <w:r>
              <w:br/>
            </w:r>
            <w:r>
              <w:rPr>
                <w:rFonts w:ascii="Times New Roman"/>
                <w:b w:val="false"/>
                <w:i w:val="false"/>
                <w:color w:val="000000"/>
                <w:sz w:val="20"/>
              </w:rPr>
              <w:t>
</w:t>
            </w:r>
            <w:r>
              <w:rPr>
                <w:rFonts w:ascii="Times New Roman"/>
                <w:b w:val="false"/>
                <w:i w:val="false"/>
                <w:color w:val="000000"/>
                <w:sz w:val="20"/>
              </w:rPr>
              <w:t>«Чубары»</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Ново-</w:t>
            </w:r>
            <w:r>
              <w:br/>
            </w:r>
            <w:r>
              <w:rPr>
                <w:rFonts w:ascii="Times New Roman"/>
                <w:b w:val="false"/>
                <w:i w:val="false"/>
                <w:color w:val="000000"/>
                <w:sz w:val="20"/>
              </w:rPr>
              <w:t>
</w:t>
            </w:r>
            <w:r>
              <w:rPr>
                <w:rFonts w:ascii="Times New Roman"/>
                <w:b w:val="false"/>
                <w:i w:val="false"/>
                <w:color w:val="000000"/>
                <w:sz w:val="20"/>
              </w:rPr>
              <w:t>строительная,</w:t>
            </w:r>
            <w:r>
              <w:br/>
            </w:r>
            <w:r>
              <w:rPr>
                <w:rFonts w:ascii="Times New Roman"/>
                <w:b w:val="false"/>
                <w:i w:val="false"/>
                <w:color w:val="000000"/>
                <w:sz w:val="20"/>
              </w:rPr>
              <w:t>
</w:t>
            </w:r>
            <w:r>
              <w:rPr>
                <w:rFonts w:ascii="Times New Roman"/>
                <w:b w:val="false"/>
                <w:i w:val="false"/>
                <w:color w:val="000000"/>
                <w:sz w:val="20"/>
              </w:rPr>
              <w:t>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24-18-61/62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24-18-63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Исламская</w:t>
            </w:r>
            <w:r>
              <w:br/>
            </w:r>
            <w:r>
              <w:rPr>
                <w:rFonts w:ascii="Times New Roman"/>
                <w:b w:val="false"/>
                <w:i w:val="false"/>
                <w:color w:val="000000"/>
                <w:sz w:val="20"/>
              </w:rPr>
              <w:t>
</w:t>
            </w: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Пакистан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г.Алматы,</w:t>
            </w:r>
            <w:r>
              <w:br/>
            </w:r>
            <w:r>
              <w:rPr>
                <w:rFonts w:ascii="Times New Roman"/>
                <w:b w:val="false"/>
                <w:i w:val="false"/>
                <w:color w:val="000000"/>
                <w:sz w:val="20"/>
              </w:rPr>
              <w:t>
</w:t>
            </w:r>
            <w:r>
              <w:rPr>
                <w:rFonts w:ascii="Times New Roman"/>
                <w:b w:val="false"/>
                <w:i w:val="false"/>
                <w:color w:val="000000"/>
                <w:sz w:val="20"/>
              </w:rPr>
              <w:t>ул.Тулебаева,</w:t>
            </w:r>
            <w:r>
              <w:br/>
            </w:r>
            <w:r>
              <w:rPr>
                <w:rFonts w:ascii="Times New Roman"/>
                <w:b w:val="false"/>
                <w:i w:val="false"/>
                <w:color w:val="000000"/>
                <w:sz w:val="20"/>
              </w:rPr>
              <w:t>
</w:t>
            </w:r>
            <w:r>
              <w:rPr>
                <w:rFonts w:ascii="Times New Roman"/>
                <w:b w:val="false"/>
                <w:i w:val="false"/>
                <w:color w:val="000000"/>
                <w:sz w:val="20"/>
              </w:rPr>
              <w:t>25</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parepalmaty</w:t>
            </w:r>
            <w:r>
              <w:br/>
            </w:r>
            <w:r>
              <w:rPr>
                <w:rFonts w:ascii="Times New Roman"/>
                <w:b w:val="false"/>
                <w:i w:val="false"/>
                <w:color w:val="000000"/>
                <w:sz w:val="20"/>
              </w:rPr>
              <w:t>
</w:t>
            </w:r>
            <w:r>
              <w:rPr>
                <w:rFonts w:ascii="Times New Roman"/>
                <w:b w:val="false"/>
                <w:i w:val="false"/>
                <w:color w:val="000000"/>
                <w:sz w:val="20"/>
              </w:rPr>
              <w:t>@hotmail.com</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273-35-48</w:t>
            </w:r>
            <w:r>
              <w:br/>
            </w:r>
            <w:r>
              <w:rPr>
                <w:rFonts w:ascii="Times New Roman"/>
                <w:b w:val="false"/>
                <w:i w:val="false"/>
                <w:color w:val="000000"/>
                <w:sz w:val="20"/>
              </w:rPr>
              <w:t>
</w:t>
            </w:r>
            <w:r>
              <w:rPr>
                <w:rFonts w:ascii="Times New Roman"/>
                <w:b w:val="false"/>
                <w:i w:val="false"/>
                <w:color w:val="000000"/>
                <w:sz w:val="20"/>
              </w:rPr>
              <w:t>273-15-02</w:t>
            </w:r>
            <w:r>
              <w:br/>
            </w:r>
            <w:r>
              <w:rPr>
                <w:rFonts w:ascii="Times New Roman"/>
                <w:b w:val="false"/>
                <w:i w:val="false"/>
                <w:color w:val="000000"/>
                <w:sz w:val="20"/>
              </w:rPr>
              <w:t>
</w:t>
            </w:r>
            <w:r>
              <w:rPr>
                <w:rFonts w:ascii="Times New Roman"/>
                <w:b w:val="false"/>
                <w:i w:val="false"/>
                <w:color w:val="000000"/>
                <w:sz w:val="20"/>
              </w:rPr>
              <w:t>273-13-00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273-38-31</w:t>
            </w:r>
            <w:r>
              <w:br/>
            </w:r>
            <w:r>
              <w:rPr>
                <w:rFonts w:ascii="Times New Roman"/>
                <w:b w:val="false"/>
                <w:i w:val="false"/>
                <w:color w:val="000000"/>
                <w:sz w:val="20"/>
              </w:rPr>
              <w:t>
</w:t>
            </w:r>
            <w:r>
              <w:rPr>
                <w:rFonts w:ascii="Times New Roman"/>
                <w:b w:val="false"/>
                <w:i w:val="false"/>
                <w:color w:val="000000"/>
                <w:sz w:val="20"/>
              </w:rPr>
              <w:t>273-26-78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Государство</w:t>
            </w:r>
            <w:r>
              <w:br/>
            </w:r>
            <w:r>
              <w:rPr>
                <w:rFonts w:ascii="Times New Roman"/>
                <w:b w:val="false"/>
                <w:i w:val="false"/>
                <w:color w:val="000000"/>
                <w:sz w:val="20"/>
              </w:rPr>
              <w:t>
</w:t>
            </w:r>
            <w:r>
              <w:rPr>
                <w:rFonts w:ascii="Times New Roman"/>
                <w:b w:val="false"/>
                <w:i w:val="false"/>
                <w:color w:val="000000"/>
                <w:sz w:val="20"/>
              </w:rPr>
              <w:t>Палестина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 ул.</w:t>
            </w:r>
            <w:r>
              <w:br/>
            </w:r>
            <w:r>
              <w:rPr>
                <w:rFonts w:ascii="Times New Roman"/>
                <w:b w:val="false"/>
                <w:i w:val="false"/>
                <w:color w:val="000000"/>
                <w:sz w:val="20"/>
              </w:rPr>
              <w:t>
</w:t>
            </w:r>
            <w:r>
              <w:rPr>
                <w:rFonts w:ascii="Times New Roman"/>
                <w:b w:val="false"/>
                <w:i w:val="false"/>
                <w:color w:val="000000"/>
                <w:sz w:val="20"/>
              </w:rPr>
              <w:t>Кабанбай-</w:t>
            </w:r>
            <w:r>
              <w:br/>
            </w:r>
            <w:r>
              <w:rPr>
                <w:rFonts w:ascii="Times New Roman"/>
                <w:b w:val="false"/>
                <w:i w:val="false"/>
                <w:color w:val="000000"/>
                <w:sz w:val="20"/>
              </w:rPr>
              <w:t>
</w:t>
            </w:r>
            <w:r>
              <w:rPr>
                <w:rFonts w:ascii="Times New Roman"/>
                <w:b w:val="false"/>
                <w:i w:val="false"/>
                <w:color w:val="000000"/>
                <w:sz w:val="20"/>
              </w:rPr>
              <w:t>батыра 37,</w:t>
            </w:r>
            <w:r>
              <w:br/>
            </w:r>
            <w:r>
              <w:rPr>
                <w:rFonts w:ascii="Times New Roman"/>
                <w:b w:val="false"/>
                <w:i w:val="false"/>
                <w:color w:val="000000"/>
                <w:sz w:val="20"/>
              </w:rPr>
              <w:t>
</w:t>
            </w:r>
            <w:r>
              <w:rPr>
                <w:rFonts w:ascii="Times New Roman"/>
                <w:b w:val="false"/>
                <w:i w:val="false"/>
                <w:color w:val="000000"/>
                <w:sz w:val="20"/>
              </w:rPr>
              <w:t>блок 4,</w:t>
            </w:r>
            <w:r>
              <w:br/>
            </w:r>
            <w:r>
              <w:rPr>
                <w:rFonts w:ascii="Times New Roman"/>
                <w:b w:val="false"/>
                <w:i w:val="false"/>
                <w:color w:val="000000"/>
                <w:sz w:val="20"/>
              </w:rPr>
              <w:t>
</w:t>
            </w:r>
            <w:r>
              <w:rPr>
                <w:rFonts w:ascii="Times New Roman"/>
                <w:b w:val="false"/>
                <w:i w:val="false"/>
                <w:color w:val="000000"/>
                <w:sz w:val="20"/>
              </w:rPr>
              <w:t>подъезд 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plokaz@nursat.kz</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28-75-57/62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28-75-55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Польша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г.Алматы,</w:t>
            </w:r>
            <w:r>
              <w:br/>
            </w:r>
            <w:r>
              <w:rPr>
                <w:rFonts w:ascii="Times New Roman"/>
                <w:b w:val="false"/>
                <w:i w:val="false"/>
                <w:color w:val="000000"/>
                <w:sz w:val="20"/>
              </w:rPr>
              <w:t>
</w:t>
            </w:r>
            <w:r>
              <w:rPr>
                <w:rFonts w:ascii="Times New Roman"/>
                <w:b w:val="false"/>
                <w:i w:val="false"/>
                <w:color w:val="000000"/>
                <w:sz w:val="20"/>
              </w:rPr>
              <w:t>«Горный</w:t>
            </w:r>
            <w:r>
              <w:br/>
            </w:r>
            <w:r>
              <w:rPr>
                <w:rFonts w:ascii="Times New Roman"/>
                <w:b w:val="false"/>
                <w:i w:val="false"/>
                <w:color w:val="000000"/>
                <w:sz w:val="20"/>
              </w:rPr>
              <w:t>
</w:t>
            </w:r>
            <w:r>
              <w:rPr>
                <w:rFonts w:ascii="Times New Roman"/>
                <w:b w:val="false"/>
                <w:i w:val="false"/>
                <w:color w:val="000000"/>
                <w:sz w:val="20"/>
              </w:rPr>
              <w:t>Гигант»,</w:t>
            </w:r>
            <w:r>
              <w:br/>
            </w:r>
            <w:r>
              <w:rPr>
                <w:rFonts w:ascii="Times New Roman"/>
                <w:b w:val="false"/>
                <w:i w:val="false"/>
                <w:color w:val="000000"/>
                <w:sz w:val="20"/>
              </w:rPr>
              <w:t>
</w:t>
            </w:r>
            <w:r>
              <w:rPr>
                <w:rFonts w:ascii="Times New Roman"/>
                <w:b w:val="false"/>
                <w:i w:val="false"/>
                <w:color w:val="000000"/>
                <w:sz w:val="20"/>
              </w:rPr>
              <w:t>ул.</w:t>
            </w:r>
            <w:r>
              <w:br/>
            </w:r>
            <w:r>
              <w:rPr>
                <w:rFonts w:ascii="Times New Roman"/>
                <w:b w:val="false"/>
                <w:i w:val="false"/>
                <w:color w:val="000000"/>
                <w:sz w:val="20"/>
              </w:rPr>
              <w:t>
</w:t>
            </w:r>
            <w:r>
              <w:rPr>
                <w:rFonts w:ascii="Times New Roman"/>
                <w:b w:val="false"/>
                <w:i w:val="false"/>
                <w:color w:val="000000"/>
                <w:sz w:val="20"/>
              </w:rPr>
              <w:t>Джаркентская,</w:t>
            </w:r>
            <w:r>
              <w:br/>
            </w:r>
            <w:r>
              <w:rPr>
                <w:rFonts w:ascii="Times New Roman"/>
                <w:b w:val="false"/>
                <w:i w:val="false"/>
                <w:color w:val="000000"/>
                <w:sz w:val="20"/>
              </w:rPr>
              <w:t>
</w:t>
            </w:r>
            <w:r>
              <w:rPr>
                <w:rFonts w:ascii="Times New Roman"/>
                <w:b w:val="false"/>
                <w:i w:val="false"/>
                <w:color w:val="000000"/>
                <w:sz w:val="20"/>
              </w:rPr>
              <w:t>9 ул.</w:t>
            </w:r>
            <w:r>
              <w:br/>
            </w:r>
            <w:r>
              <w:rPr>
                <w:rFonts w:ascii="Times New Roman"/>
                <w:b w:val="false"/>
                <w:i w:val="false"/>
                <w:color w:val="000000"/>
                <w:sz w:val="20"/>
              </w:rPr>
              <w:t>
</w:t>
            </w:r>
            <w:r>
              <w:rPr>
                <w:rFonts w:ascii="Times New Roman"/>
                <w:b w:val="false"/>
                <w:i w:val="false"/>
                <w:color w:val="000000"/>
                <w:sz w:val="20"/>
              </w:rPr>
              <w:t>Затаевича, 72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ambpol@mail.kz</w:t>
            </w:r>
            <w:r>
              <w:br/>
            </w:r>
            <w:r>
              <w:rPr>
                <w:rFonts w:ascii="Times New Roman"/>
                <w:b w:val="false"/>
                <w:i w:val="false"/>
                <w:color w:val="000000"/>
                <w:sz w:val="20"/>
              </w:rPr>
              <w:t>
</w:t>
            </w:r>
            <w:r>
              <w:rPr>
                <w:rFonts w:ascii="Times New Roman"/>
                <w:b w:val="false"/>
                <w:i w:val="false"/>
                <w:color w:val="000000"/>
                <w:sz w:val="20"/>
              </w:rPr>
              <w:t>polkonsulat</w:t>
            </w:r>
            <w:r>
              <w:br/>
            </w:r>
            <w:r>
              <w:rPr>
                <w:rFonts w:ascii="Times New Roman"/>
                <w:b w:val="false"/>
                <w:i w:val="false"/>
                <w:color w:val="000000"/>
                <w:sz w:val="20"/>
              </w:rPr>
              <w:t>
</w:t>
            </w:r>
            <w:r>
              <w:rPr>
                <w:rFonts w:ascii="Times New Roman"/>
                <w:b w:val="false"/>
                <w:i w:val="false"/>
                <w:color w:val="000000"/>
                <w:sz w:val="20"/>
              </w:rPr>
              <w:t>@mail.kz</w:t>
            </w:r>
            <w:r>
              <w:br/>
            </w:r>
            <w:r>
              <w:rPr>
                <w:rFonts w:ascii="Times New Roman"/>
                <w:b w:val="false"/>
                <w:i w:val="false"/>
                <w:color w:val="000000"/>
                <w:sz w:val="20"/>
              </w:rPr>
              <w:t>
</w:t>
            </w:r>
            <w:r>
              <w:rPr>
                <w:rFonts w:ascii="Times New Roman"/>
                <w:b w:val="false"/>
                <w:i w:val="false"/>
                <w:color w:val="000000"/>
                <w:sz w:val="20"/>
              </w:rPr>
              <w:t>brhala@nursat.kz</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258-16-17</w:t>
            </w:r>
            <w:r>
              <w:br/>
            </w:r>
            <w:r>
              <w:rPr>
                <w:rFonts w:ascii="Times New Roman"/>
                <w:b w:val="false"/>
                <w:i w:val="false"/>
                <w:color w:val="000000"/>
                <w:sz w:val="20"/>
              </w:rPr>
              <w:t>
</w:t>
            </w:r>
            <w:r>
              <w:rPr>
                <w:rFonts w:ascii="Times New Roman"/>
                <w:b w:val="false"/>
                <w:i w:val="false"/>
                <w:color w:val="000000"/>
                <w:sz w:val="20"/>
              </w:rPr>
              <w:t>258-15-51</w:t>
            </w:r>
            <w:r>
              <w:br/>
            </w:r>
            <w:r>
              <w:rPr>
                <w:rFonts w:ascii="Times New Roman"/>
                <w:b w:val="false"/>
                <w:i w:val="false"/>
                <w:color w:val="000000"/>
                <w:sz w:val="20"/>
              </w:rPr>
              <w:t>
</w:t>
            </w:r>
            <w:r>
              <w:rPr>
                <w:rFonts w:ascii="Times New Roman"/>
                <w:b w:val="false"/>
                <w:i w:val="false"/>
                <w:color w:val="000000"/>
                <w:sz w:val="20"/>
              </w:rPr>
              <w:t>264-79-11</w:t>
            </w:r>
            <w:r>
              <w:br/>
            </w:r>
            <w:r>
              <w:rPr>
                <w:rFonts w:ascii="Times New Roman"/>
                <w:b w:val="false"/>
                <w:i w:val="false"/>
                <w:color w:val="000000"/>
                <w:sz w:val="20"/>
              </w:rPr>
              <w:t>
</w:t>
            </w:r>
            <w:r>
              <w:rPr>
                <w:rFonts w:ascii="Times New Roman"/>
                <w:b w:val="false"/>
                <w:i w:val="false"/>
                <w:color w:val="000000"/>
                <w:sz w:val="20"/>
              </w:rPr>
              <w:t>253-44-27</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258-15-50</w:t>
            </w:r>
            <w:r>
              <w:br/>
            </w:r>
            <w:r>
              <w:rPr>
                <w:rFonts w:ascii="Times New Roman"/>
                <w:b w:val="false"/>
                <w:i w:val="false"/>
                <w:color w:val="000000"/>
                <w:sz w:val="20"/>
              </w:rPr>
              <w:t>
</w:t>
            </w:r>
            <w:r>
              <w:rPr>
                <w:rFonts w:ascii="Times New Roman"/>
                <w:b w:val="false"/>
                <w:i w:val="false"/>
                <w:color w:val="000000"/>
                <w:sz w:val="20"/>
              </w:rPr>
              <w:t>253-35-87</w:t>
            </w:r>
            <w:r>
              <w:br/>
            </w:r>
            <w:r>
              <w:rPr>
                <w:rFonts w:ascii="Times New Roman"/>
                <w:b w:val="false"/>
                <w:i w:val="false"/>
                <w:color w:val="000000"/>
                <w:sz w:val="20"/>
              </w:rPr>
              <w:t>
</w:t>
            </w:r>
            <w:r>
              <w:rPr>
                <w:rFonts w:ascii="Times New Roman"/>
                <w:b w:val="false"/>
                <w:i w:val="false"/>
                <w:color w:val="000000"/>
                <w:sz w:val="20"/>
              </w:rPr>
              <w:t>253-37-68</w:t>
            </w:r>
            <w:r>
              <w:br/>
            </w:r>
            <w:r>
              <w:rPr>
                <w:rFonts w:ascii="Times New Roman"/>
                <w:b w:val="false"/>
                <w:i w:val="false"/>
                <w:color w:val="000000"/>
                <w:sz w:val="20"/>
              </w:rPr>
              <w:t>
</w:t>
            </w:r>
            <w:r>
              <w:rPr>
                <w:rFonts w:ascii="Times New Roman"/>
                <w:b w:val="false"/>
                <w:i w:val="false"/>
                <w:color w:val="000000"/>
                <w:sz w:val="20"/>
              </w:rPr>
              <w:t>253-41-79</w:t>
            </w:r>
            <w:r>
              <w:br/>
            </w:r>
            <w:r>
              <w:rPr>
                <w:rFonts w:ascii="Times New Roman"/>
                <w:b w:val="false"/>
                <w:i w:val="false"/>
                <w:color w:val="000000"/>
                <w:sz w:val="20"/>
              </w:rPr>
              <w:t>
</w:t>
            </w:r>
            <w:r>
              <w:rPr>
                <w:rFonts w:ascii="Times New Roman"/>
                <w:b w:val="false"/>
                <w:i w:val="false"/>
                <w:color w:val="000000"/>
                <w:sz w:val="20"/>
              </w:rPr>
              <w:t>258-15-52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Российская</w:t>
            </w:r>
            <w:r>
              <w:br/>
            </w:r>
            <w:r>
              <w:rPr>
                <w:rFonts w:ascii="Times New Roman"/>
                <w:b w:val="false"/>
                <w:i w:val="false"/>
                <w:color w:val="000000"/>
                <w:sz w:val="20"/>
              </w:rPr>
              <w:t>
</w:t>
            </w:r>
            <w:r>
              <w:rPr>
                <w:rFonts w:ascii="Times New Roman"/>
                <w:b w:val="false"/>
                <w:i w:val="false"/>
                <w:color w:val="000000"/>
                <w:sz w:val="20"/>
              </w:rPr>
              <w:t>Федерация</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 ул.</w:t>
            </w:r>
            <w:r>
              <w:br/>
            </w:r>
            <w:r>
              <w:rPr>
                <w:rFonts w:ascii="Times New Roman"/>
                <w:b w:val="false"/>
                <w:i w:val="false"/>
                <w:color w:val="000000"/>
                <w:sz w:val="20"/>
              </w:rPr>
              <w:t>
</w:t>
            </w:r>
            <w:r>
              <w:rPr>
                <w:rFonts w:ascii="Times New Roman"/>
                <w:b w:val="false"/>
                <w:i w:val="false"/>
                <w:color w:val="000000"/>
                <w:sz w:val="20"/>
              </w:rPr>
              <w:t>Бараева, 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22-17-14</w:t>
            </w:r>
            <w:r>
              <w:br/>
            </w:r>
            <w:r>
              <w:rPr>
                <w:rFonts w:ascii="Times New Roman"/>
                <w:b w:val="false"/>
                <w:i w:val="false"/>
                <w:color w:val="000000"/>
                <w:sz w:val="20"/>
              </w:rPr>
              <w:t>
</w:t>
            </w:r>
            <w:r>
              <w:rPr>
                <w:rFonts w:ascii="Times New Roman"/>
                <w:b w:val="false"/>
                <w:i w:val="false"/>
                <w:color w:val="000000"/>
                <w:sz w:val="20"/>
              </w:rPr>
              <w:t>22-15-92</w:t>
            </w:r>
            <w:r>
              <w:br/>
            </w:r>
            <w:r>
              <w:rPr>
                <w:rFonts w:ascii="Times New Roman"/>
                <w:b w:val="false"/>
                <w:i w:val="false"/>
                <w:color w:val="000000"/>
                <w:sz w:val="20"/>
              </w:rPr>
              <w:t>
</w:t>
            </w:r>
            <w:r>
              <w:rPr>
                <w:rFonts w:ascii="Times New Roman"/>
                <w:b w:val="false"/>
                <w:i w:val="false"/>
                <w:color w:val="000000"/>
                <w:sz w:val="20"/>
              </w:rPr>
              <w:t>22-38-49</w:t>
            </w:r>
            <w:r>
              <w:br/>
            </w:r>
            <w:r>
              <w:rPr>
                <w:rFonts w:ascii="Times New Roman"/>
                <w:b w:val="false"/>
                <w:i w:val="false"/>
                <w:color w:val="000000"/>
                <w:sz w:val="20"/>
              </w:rPr>
              <w:t>
</w:t>
            </w:r>
            <w:r>
              <w:rPr>
                <w:rFonts w:ascii="Times New Roman"/>
                <w:b w:val="false"/>
                <w:i w:val="false"/>
                <w:color w:val="000000"/>
                <w:sz w:val="20"/>
              </w:rPr>
              <w:t>274-52-64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22-16-18</w:t>
            </w:r>
            <w:r>
              <w:br/>
            </w:r>
            <w:r>
              <w:rPr>
                <w:rFonts w:ascii="Times New Roman"/>
                <w:b w:val="false"/>
                <w:i w:val="false"/>
                <w:color w:val="000000"/>
                <w:sz w:val="20"/>
              </w:rPr>
              <w:t>
</w:t>
            </w:r>
            <w:r>
              <w:rPr>
                <w:rFonts w:ascii="Times New Roman"/>
                <w:b w:val="false"/>
                <w:i w:val="false"/>
                <w:color w:val="000000"/>
                <w:sz w:val="20"/>
              </w:rPr>
              <w:t>22-18-32</w:t>
            </w:r>
            <w:r>
              <w:br/>
            </w:r>
            <w:r>
              <w:rPr>
                <w:rFonts w:ascii="Times New Roman"/>
                <w:b w:val="false"/>
                <w:i w:val="false"/>
                <w:color w:val="000000"/>
                <w:sz w:val="20"/>
              </w:rPr>
              <w:t>
</w:t>
            </w:r>
            <w:r>
              <w:rPr>
                <w:rFonts w:ascii="Times New Roman"/>
                <w:b w:val="false"/>
                <w:i w:val="false"/>
                <w:color w:val="000000"/>
                <w:sz w:val="20"/>
              </w:rPr>
              <w:t>22-24-83</w:t>
            </w:r>
            <w:r>
              <w:br/>
            </w:r>
            <w:r>
              <w:rPr>
                <w:rFonts w:ascii="Times New Roman"/>
                <w:b w:val="false"/>
                <w:i w:val="false"/>
                <w:color w:val="000000"/>
                <w:sz w:val="20"/>
              </w:rPr>
              <w:t>
</w:t>
            </w:r>
            <w:r>
              <w:rPr>
                <w:rFonts w:ascii="Times New Roman"/>
                <w:b w:val="false"/>
                <w:i w:val="false"/>
                <w:color w:val="000000"/>
                <w:sz w:val="20"/>
              </w:rPr>
              <w:t>32-65-21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Румыния</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г.Алматы, ул.</w:t>
            </w:r>
            <w:r>
              <w:br/>
            </w:r>
            <w:r>
              <w:rPr>
                <w:rFonts w:ascii="Times New Roman"/>
                <w:b w:val="false"/>
                <w:i w:val="false"/>
                <w:color w:val="000000"/>
                <w:sz w:val="20"/>
              </w:rPr>
              <w:t>
</w:t>
            </w:r>
            <w:r>
              <w:rPr>
                <w:rFonts w:ascii="Times New Roman"/>
                <w:b w:val="false"/>
                <w:i w:val="false"/>
                <w:color w:val="000000"/>
                <w:sz w:val="20"/>
              </w:rPr>
              <w:t>Пушкина, 97</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amb@rom.ricc.кz</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261-57-72</w:t>
            </w:r>
            <w:r>
              <w:br/>
            </w:r>
            <w:r>
              <w:rPr>
                <w:rFonts w:ascii="Times New Roman"/>
                <w:b w:val="false"/>
                <w:i w:val="false"/>
                <w:color w:val="000000"/>
                <w:sz w:val="20"/>
              </w:rPr>
              <w:t>
</w:t>
            </w:r>
            <w:r>
              <w:rPr>
                <w:rFonts w:ascii="Times New Roman"/>
                <w:b w:val="false"/>
                <w:i w:val="false"/>
                <w:color w:val="000000"/>
                <w:sz w:val="20"/>
              </w:rPr>
              <w:t>261-24-31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272-11-30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Королевство</w:t>
            </w:r>
            <w:r>
              <w:br/>
            </w:r>
            <w:r>
              <w:rPr>
                <w:rFonts w:ascii="Times New Roman"/>
                <w:b w:val="false"/>
                <w:i w:val="false"/>
                <w:color w:val="000000"/>
                <w:sz w:val="20"/>
              </w:rPr>
              <w:t>
</w:t>
            </w:r>
            <w:r>
              <w:rPr>
                <w:rFonts w:ascii="Times New Roman"/>
                <w:b w:val="false"/>
                <w:i w:val="false"/>
                <w:color w:val="000000"/>
                <w:sz w:val="20"/>
              </w:rPr>
              <w:t>Саудовской</w:t>
            </w:r>
            <w:r>
              <w:br/>
            </w:r>
            <w:r>
              <w:rPr>
                <w:rFonts w:ascii="Times New Roman"/>
                <w:b w:val="false"/>
                <w:i w:val="false"/>
                <w:color w:val="000000"/>
                <w:sz w:val="20"/>
              </w:rPr>
              <w:t>
</w:t>
            </w:r>
            <w:r>
              <w:rPr>
                <w:rFonts w:ascii="Times New Roman"/>
                <w:b w:val="false"/>
                <w:i w:val="false"/>
                <w:color w:val="000000"/>
                <w:sz w:val="20"/>
              </w:rPr>
              <w:t xml:space="preserve">Аравии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г.Алматы, ул.</w:t>
            </w:r>
            <w:r>
              <w:br/>
            </w:r>
            <w:r>
              <w:rPr>
                <w:rFonts w:ascii="Times New Roman"/>
                <w:b w:val="false"/>
                <w:i w:val="false"/>
                <w:color w:val="000000"/>
                <w:sz w:val="20"/>
              </w:rPr>
              <w:t>
</w:t>
            </w:r>
            <w:r>
              <w:rPr>
                <w:rFonts w:ascii="Times New Roman"/>
                <w:b w:val="false"/>
                <w:i w:val="false"/>
                <w:color w:val="000000"/>
                <w:sz w:val="20"/>
              </w:rPr>
              <w:t>Горная, 137</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kzemb@mofa.gov.</w:t>
            </w:r>
            <w:r>
              <w:br/>
            </w:r>
            <w:r>
              <w:rPr>
                <w:rFonts w:ascii="Times New Roman"/>
                <w:b w:val="false"/>
                <w:i w:val="false"/>
                <w:color w:val="000000"/>
                <w:sz w:val="20"/>
              </w:rPr>
              <w:t>
</w:t>
            </w:r>
            <w:r>
              <w:rPr>
                <w:rFonts w:ascii="Times New Roman"/>
                <w:b w:val="false"/>
                <w:i w:val="false"/>
                <w:color w:val="000000"/>
                <w:sz w:val="20"/>
              </w:rPr>
              <w:t>sa</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250-28-71</w:t>
            </w:r>
            <w:r>
              <w:br/>
            </w:r>
            <w:r>
              <w:rPr>
                <w:rFonts w:ascii="Times New Roman"/>
                <w:b w:val="false"/>
                <w:i w:val="false"/>
                <w:color w:val="000000"/>
                <w:sz w:val="20"/>
              </w:rPr>
              <w:t>
</w:t>
            </w:r>
            <w:r>
              <w:rPr>
                <w:rFonts w:ascii="Times New Roman"/>
                <w:b w:val="false"/>
                <w:i w:val="false"/>
                <w:color w:val="000000"/>
                <w:sz w:val="20"/>
              </w:rPr>
              <w:t>71-53-03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250-28-11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Словацкая</w:t>
            </w:r>
            <w:r>
              <w:br/>
            </w:r>
            <w:r>
              <w:rPr>
                <w:rFonts w:ascii="Times New Roman"/>
                <w:b w:val="false"/>
                <w:i w:val="false"/>
                <w:color w:val="000000"/>
                <w:sz w:val="20"/>
              </w:rPr>
              <w:t>
</w:t>
            </w:r>
            <w:r>
              <w:rPr>
                <w:rFonts w:ascii="Times New Roman"/>
                <w:b w:val="false"/>
                <w:i w:val="false"/>
                <w:color w:val="000000"/>
                <w:sz w:val="20"/>
              </w:rPr>
              <w:t>Республика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r>
              <w:br/>
            </w:r>
            <w:r>
              <w:rPr>
                <w:rFonts w:ascii="Times New Roman"/>
                <w:b w:val="false"/>
                <w:i w:val="false"/>
                <w:color w:val="000000"/>
                <w:sz w:val="20"/>
              </w:rPr>
              <w:t>
</w:t>
            </w:r>
            <w:r>
              <w:rPr>
                <w:rFonts w:ascii="Times New Roman"/>
                <w:b w:val="false"/>
                <w:i w:val="false"/>
                <w:color w:val="000000"/>
                <w:sz w:val="20"/>
              </w:rPr>
              <w:t>мкр.</w:t>
            </w:r>
            <w:r>
              <w:br/>
            </w:r>
            <w:r>
              <w:rPr>
                <w:rFonts w:ascii="Times New Roman"/>
                <w:b w:val="false"/>
                <w:i w:val="false"/>
                <w:color w:val="000000"/>
                <w:sz w:val="20"/>
              </w:rPr>
              <w:t>
</w:t>
            </w:r>
            <w:r>
              <w:rPr>
                <w:rFonts w:ascii="Times New Roman"/>
                <w:b w:val="false"/>
                <w:i w:val="false"/>
                <w:color w:val="000000"/>
                <w:sz w:val="20"/>
              </w:rPr>
              <w:t>Караоткель-2,</w:t>
            </w:r>
            <w:r>
              <w:br/>
            </w:r>
            <w:r>
              <w:rPr>
                <w:rFonts w:ascii="Times New Roman"/>
                <w:b w:val="false"/>
                <w:i w:val="false"/>
                <w:color w:val="000000"/>
                <w:sz w:val="20"/>
              </w:rPr>
              <w:t>
</w:t>
            </w:r>
            <w:r>
              <w:rPr>
                <w:rFonts w:ascii="Times New Roman"/>
                <w:b w:val="false"/>
                <w:i w:val="false"/>
                <w:color w:val="000000"/>
                <w:sz w:val="20"/>
              </w:rPr>
              <w:t>д.5</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zuastana@post.</w:t>
            </w:r>
            <w:r>
              <w:br/>
            </w:r>
            <w:r>
              <w:rPr>
                <w:rFonts w:ascii="Times New Roman"/>
                <w:b w:val="false"/>
                <w:i w:val="false"/>
                <w:color w:val="000000"/>
                <w:sz w:val="20"/>
              </w:rPr>
              <w:t>
</w:t>
            </w:r>
            <w:r>
              <w:rPr>
                <w:rFonts w:ascii="Times New Roman"/>
                <w:b w:val="false"/>
                <w:i w:val="false"/>
                <w:color w:val="000000"/>
                <w:sz w:val="20"/>
              </w:rPr>
              <w:t>sk</w:t>
            </w:r>
            <w:r>
              <w:br/>
            </w:r>
            <w:r>
              <w:rPr>
                <w:rFonts w:ascii="Times New Roman"/>
                <w:b w:val="false"/>
                <w:i w:val="false"/>
                <w:color w:val="000000"/>
                <w:sz w:val="20"/>
              </w:rPr>
              <w:t>
</w:t>
            </w:r>
            <w:r>
              <w:rPr>
                <w:rFonts w:ascii="Times New Roman"/>
                <w:b w:val="false"/>
                <w:i w:val="false"/>
                <w:color w:val="000000"/>
                <w:sz w:val="20"/>
              </w:rPr>
              <w:t>oboe.almaata</w:t>
            </w:r>
            <w:r>
              <w:br/>
            </w:r>
            <w:r>
              <w:rPr>
                <w:rFonts w:ascii="Times New Roman"/>
                <w:b w:val="false"/>
                <w:i w:val="false"/>
                <w:color w:val="000000"/>
                <w:sz w:val="20"/>
              </w:rPr>
              <w:t>
</w:t>
            </w:r>
            <w:r>
              <w:rPr>
                <w:rFonts w:ascii="Times New Roman"/>
                <w:b w:val="false"/>
                <w:i w:val="false"/>
                <w:color w:val="000000"/>
                <w:sz w:val="20"/>
              </w:rPr>
              <w:t>@economy.gov.sk</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24-11-91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24-20-48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Соединенные штаты</w:t>
            </w:r>
            <w:r>
              <w:br/>
            </w:r>
            <w:r>
              <w:rPr>
                <w:rFonts w:ascii="Times New Roman"/>
                <w:b w:val="false"/>
                <w:i w:val="false"/>
                <w:color w:val="000000"/>
                <w:sz w:val="20"/>
              </w:rPr>
              <w:t>
</w:t>
            </w:r>
            <w:r>
              <w:rPr>
                <w:rFonts w:ascii="Times New Roman"/>
                <w:b w:val="false"/>
                <w:i w:val="false"/>
                <w:color w:val="000000"/>
                <w:sz w:val="20"/>
              </w:rPr>
              <w:t>Америки</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r>
              <w:br/>
            </w:r>
            <w:r>
              <w:rPr>
                <w:rFonts w:ascii="Times New Roman"/>
                <w:b w:val="false"/>
                <w:i w:val="false"/>
                <w:color w:val="000000"/>
                <w:sz w:val="20"/>
              </w:rPr>
              <w:t>
</w:t>
            </w:r>
            <w:r>
              <w:rPr>
                <w:rFonts w:ascii="Times New Roman"/>
                <w:b w:val="false"/>
                <w:i w:val="false"/>
                <w:color w:val="000000"/>
                <w:sz w:val="20"/>
              </w:rPr>
              <w:t>мкр. Ак Булак</w:t>
            </w:r>
            <w:r>
              <w:br/>
            </w:r>
            <w:r>
              <w:rPr>
                <w:rFonts w:ascii="Times New Roman"/>
                <w:b w:val="false"/>
                <w:i w:val="false"/>
                <w:color w:val="000000"/>
                <w:sz w:val="20"/>
              </w:rPr>
              <w:t>
</w:t>
            </w:r>
            <w:r>
              <w:rPr>
                <w:rFonts w:ascii="Times New Roman"/>
                <w:b w:val="false"/>
                <w:i w:val="false"/>
                <w:color w:val="000000"/>
                <w:sz w:val="20"/>
              </w:rPr>
              <w:t>4, ул.22-23,</w:t>
            </w:r>
            <w:r>
              <w:br/>
            </w:r>
            <w:r>
              <w:rPr>
                <w:rFonts w:ascii="Times New Roman"/>
                <w:b w:val="false"/>
                <w:i w:val="false"/>
                <w:color w:val="000000"/>
                <w:sz w:val="20"/>
              </w:rPr>
              <w:t>
</w:t>
            </w:r>
            <w:r>
              <w:rPr>
                <w:rFonts w:ascii="Times New Roman"/>
                <w:b w:val="false"/>
                <w:i w:val="false"/>
                <w:color w:val="000000"/>
                <w:sz w:val="20"/>
              </w:rPr>
              <w:t>зд. № 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info@usembassy.</w:t>
            </w:r>
            <w:r>
              <w:br/>
            </w:r>
            <w:r>
              <w:rPr>
                <w:rFonts w:ascii="Times New Roman"/>
                <w:b w:val="false"/>
                <w:i w:val="false"/>
                <w:color w:val="000000"/>
                <w:sz w:val="20"/>
              </w:rPr>
              <w:t>
</w:t>
            </w:r>
            <w:r>
              <w:rPr>
                <w:rFonts w:ascii="Times New Roman"/>
                <w:b w:val="false"/>
                <w:i w:val="false"/>
                <w:color w:val="000000"/>
                <w:sz w:val="20"/>
              </w:rPr>
              <w:t>kz</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70-21-00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34-08-90</w:t>
            </w:r>
            <w:r>
              <w:br/>
            </w:r>
            <w:r>
              <w:rPr>
                <w:rFonts w:ascii="Times New Roman"/>
                <w:b w:val="false"/>
                <w:i w:val="false"/>
                <w:color w:val="000000"/>
                <w:sz w:val="20"/>
              </w:rPr>
              <w:t>
</w:t>
            </w:r>
            <w:r>
              <w:rPr>
                <w:rFonts w:ascii="Times New Roman"/>
                <w:b w:val="false"/>
                <w:i w:val="false"/>
                <w:color w:val="000000"/>
                <w:sz w:val="20"/>
              </w:rPr>
              <w:t>70-22-80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Суверенный</w:t>
            </w:r>
            <w:r>
              <w:br/>
            </w:r>
            <w:r>
              <w:rPr>
                <w:rFonts w:ascii="Times New Roman"/>
                <w:b w:val="false"/>
                <w:i w:val="false"/>
                <w:color w:val="000000"/>
                <w:sz w:val="20"/>
              </w:rPr>
              <w:t>
</w:t>
            </w:r>
            <w:r>
              <w:rPr>
                <w:rFonts w:ascii="Times New Roman"/>
                <w:b w:val="false"/>
                <w:i w:val="false"/>
                <w:color w:val="000000"/>
                <w:sz w:val="20"/>
              </w:rPr>
              <w:t>Мальтийский Орден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 ул.</w:t>
            </w:r>
            <w:r>
              <w:br/>
            </w:r>
            <w:r>
              <w:rPr>
                <w:rFonts w:ascii="Times New Roman"/>
                <w:b w:val="false"/>
                <w:i w:val="false"/>
                <w:color w:val="000000"/>
                <w:sz w:val="20"/>
              </w:rPr>
              <w:t>
</w:t>
            </w:r>
            <w:r>
              <w:rPr>
                <w:rFonts w:ascii="Times New Roman"/>
                <w:b w:val="false"/>
                <w:i w:val="false"/>
                <w:color w:val="000000"/>
                <w:sz w:val="20"/>
              </w:rPr>
              <w:t>Ташенова, 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smom_emb_astana</w:t>
            </w:r>
            <w:r>
              <w:br/>
            </w:r>
            <w:r>
              <w:rPr>
                <w:rFonts w:ascii="Times New Roman"/>
                <w:b w:val="false"/>
                <w:i w:val="false"/>
                <w:color w:val="000000"/>
                <w:sz w:val="20"/>
              </w:rPr>
              <w:t>
</w:t>
            </w:r>
            <w:r>
              <w:rPr>
                <w:rFonts w:ascii="Times New Roman"/>
                <w:b w:val="false"/>
                <w:i w:val="false"/>
                <w:color w:val="000000"/>
                <w:sz w:val="20"/>
              </w:rPr>
              <w:t>@mail.ru</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37-63-00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37-68-00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Таджикистан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r>
              <w:br/>
            </w:r>
            <w:r>
              <w:rPr>
                <w:rFonts w:ascii="Times New Roman"/>
                <w:b w:val="false"/>
                <w:i w:val="false"/>
                <w:color w:val="000000"/>
                <w:sz w:val="20"/>
              </w:rPr>
              <w:t>
</w:t>
            </w:r>
            <w:r>
              <w:rPr>
                <w:rFonts w:ascii="Times New Roman"/>
                <w:b w:val="false"/>
                <w:i w:val="false"/>
                <w:color w:val="000000"/>
                <w:sz w:val="20"/>
              </w:rPr>
              <w:t>мкр. Чубары</w:t>
            </w:r>
            <w:r>
              <w:br/>
            </w:r>
            <w:r>
              <w:rPr>
                <w:rFonts w:ascii="Times New Roman"/>
                <w:b w:val="false"/>
                <w:i w:val="false"/>
                <w:color w:val="000000"/>
                <w:sz w:val="20"/>
              </w:rPr>
              <w:t>
</w:t>
            </w:r>
            <w:r>
              <w:rPr>
                <w:rFonts w:ascii="Times New Roman"/>
                <w:b w:val="false"/>
                <w:i w:val="false"/>
                <w:color w:val="000000"/>
                <w:sz w:val="20"/>
              </w:rPr>
              <w:t>ул. Марсовая,</w:t>
            </w:r>
            <w:r>
              <w:br/>
            </w:r>
            <w:r>
              <w:rPr>
                <w:rFonts w:ascii="Times New Roman"/>
                <w:b w:val="false"/>
                <w:i w:val="false"/>
                <w:color w:val="000000"/>
                <w:sz w:val="20"/>
              </w:rPr>
              <w:t>
</w:t>
            </w:r>
            <w:r>
              <w:rPr>
                <w:rFonts w:ascii="Times New Roman"/>
                <w:b w:val="false"/>
                <w:i w:val="false"/>
                <w:color w:val="000000"/>
                <w:sz w:val="20"/>
              </w:rPr>
              <w:t>15</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24-09-29</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Турецкая</w:t>
            </w:r>
            <w:r>
              <w:br/>
            </w:r>
            <w:r>
              <w:rPr>
                <w:rFonts w:ascii="Times New Roman"/>
                <w:b w:val="false"/>
                <w:i w:val="false"/>
                <w:color w:val="000000"/>
                <w:sz w:val="20"/>
              </w:rPr>
              <w:t>
</w:t>
            </w:r>
            <w:r>
              <w:rPr>
                <w:rFonts w:ascii="Times New Roman"/>
                <w:b w:val="false"/>
                <w:i w:val="false"/>
                <w:color w:val="000000"/>
                <w:sz w:val="20"/>
              </w:rPr>
              <w:t>Республика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г.Алматы, ул.</w:t>
            </w:r>
            <w:r>
              <w:br/>
            </w:r>
            <w:r>
              <w:rPr>
                <w:rFonts w:ascii="Times New Roman"/>
                <w:b w:val="false"/>
                <w:i w:val="false"/>
                <w:color w:val="000000"/>
                <w:sz w:val="20"/>
              </w:rPr>
              <w:t>
</w:t>
            </w:r>
            <w:r>
              <w:rPr>
                <w:rFonts w:ascii="Times New Roman"/>
                <w:b w:val="false"/>
                <w:i w:val="false"/>
                <w:color w:val="000000"/>
                <w:sz w:val="20"/>
              </w:rPr>
              <w:t>Толе Би, 29</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almatyturkbe</w:t>
            </w:r>
            <w:r>
              <w:br/>
            </w:r>
            <w:r>
              <w:rPr>
                <w:rFonts w:ascii="Times New Roman"/>
                <w:b w:val="false"/>
                <w:i w:val="false"/>
                <w:color w:val="000000"/>
                <w:sz w:val="20"/>
              </w:rPr>
              <w:t>
</w:t>
            </w:r>
            <w:r>
              <w:rPr>
                <w:rFonts w:ascii="Times New Roman"/>
                <w:b w:val="false"/>
                <w:i w:val="false"/>
                <w:color w:val="000000"/>
                <w:sz w:val="20"/>
              </w:rPr>
              <w:t>@gmail.com</w:t>
            </w:r>
            <w:r>
              <w:br/>
            </w:r>
            <w:r>
              <w:rPr>
                <w:rFonts w:ascii="Times New Roman"/>
                <w:b w:val="false"/>
                <w:i w:val="false"/>
                <w:color w:val="000000"/>
                <w:sz w:val="20"/>
              </w:rPr>
              <w:t>
</w:t>
            </w:r>
            <w:r>
              <w:rPr>
                <w:rFonts w:ascii="Times New Roman"/>
                <w:b w:val="false"/>
                <w:i w:val="false"/>
                <w:color w:val="000000"/>
                <w:sz w:val="20"/>
              </w:rPr>
              <w:t>astanairtibat</w:t>
            </w:r>
            <w:r>
              <w:br/>
            </w:r>
            <w:r>
              <w:rPr>
                <w:rFonts w:ascii="Times New Roman"/>
                <w:b w:val="false"/>
                <w:i w:val="false"/>
                <w:color w:val="000000"/>
                <w:sz w:val="20"/>
              </w:rPr>
              <w:t>
</w:t>
            </w:r>
            <w:r>
              <w:rPr>
                <w:rFonts w:ascii="Times New Roman"/>
                <w:b w:val="false"/>
                <w:i w:val="false"/>
                <w:color w:val="000000"/>
                <w:sz w:val="20"/>
              </w:rPr>
              <w:t>@gmail.com</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278-41-65</w:t>
            </w:r>
            <w:r>
              <w:br/>
            </w:r>
            <w:r>
              <w:rPr>
                <w:rFonts w:ascii="Times New Roman"/>
                <w:b w:val="false"/>
                <w:i w:val="false"/>
                <w:color w:val="000000"/>
                <w:sz w:val="20"/>
              </w:rPr>
              <w:t>
</w:t>
            </w:r>
            <w:r>
              <w:rPr>
                <w:rFonts w:ascii="Times New Roman"/>
                <w:b w:val="false"/>
                <w:i w:val="false"/>
                <w:color w:val="000000"/>
                <w:sz w:val="20"/>
              </w:rPr>
              <w:t>278-41-76</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278-41-68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Туркменистан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r>
              <w:br/>
            </w:r>
            <w:r>
              <w:rPr>
                <w:rFonts w:ascii="Times New Roman"/>
                <w:b w:val="false"/>
                <w:i w:val="false"/>
                <w:color w:val="000000"/>
                <w:sz w:val="20"/>
              </w:rPr>
              <w:t>
</w:t>
            </w:r>
            <w:r>
              <w:rPr>
                <w:rFonts w:ascii="Times New Roman"/>
                <w:b w:val="false"/>
                <w:i w:val="false"/>
                <w:color w:val="000000"/>
                <w:sz w:val="20"/>
              </w:rPr>
              <w:t>ул.Отырар, 64</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tm_emb@at.kz</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21-08-82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21-08-23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Узбекистан</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г.Алматы, ул.</w:t>
            </w:r>
            <w:r>
              <w:br/>
            </w:r>
            <w:r>
              <w:rPr>
                <w:rFonts w:ascii="Times New Roman"/>
                <w:b w:val="false"/>
                <w:i w:val="false"/>
                <w:color w:val="000000"/>
                <w:sz w:val="20"/>
              </w:rPr>
              <w:t>
</w:t>
            </w:r>
            <w:r>
              <w:rPr>
                <w:rFonts w:ascii="Times New Roman"/>
                <w:b w:val="false"/>
                <w:i w:val="false"/>
                <w:color w:val="000000"/>
                <w:sz w:val="20"/>
              </w:rPr>
              <w:t>Барибаева,</w:t>
            </w:r>
            <w:r>
              <w:br/>
            </w:r>
            <w:r>
              <w:rPr>
                <w:rFonts w:ascii="Times New Roman"/>
                <w:b w:val="false"/>
                <w:i w:val="false"/>
                <w:color w:val="000000"/>
                <w:sz w:val="20"/>
              </w:rPr>
              <w:t>
</w:t>
            </w:r>
            <w:r>
              <w:rPr>
                <w:rFonts w:ascii="Times New Roman"/>
                <w:b w:val="false"/>
                <w:i w:val="false"/>
                <w:color w:val="000000"/>
                <w:sz w:val="20"/>
              </w:rPr>
              <w:t>36</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291-02-35</w:t>
            </w:r>
            <w:r>
              <w:br/>
            </w:r>
            <w:r>
              <w:rPr>
                <w:rFonts w:ascii="Times New Roman"/>
                <w:b w:val="false"/>
                <w:i w:val="false"/>
                <w:color w:val="000000"/>
                <w:sz w:val="20"/>
              </w:rPr>
              <w:t>
</w:t>
            </w:r>
            <w:r>
              <w:rPr>
                <w:rFonts w:ascii="Times New Roman"/>
                <w:b w:val="false"/>
                <w:i w:val="false"/>
                <w:color w:val="000000"/>
                <w:sz w:val="20"/>
              </w:rPr>
              <w:t>2 91-83-16</w:t>
            </w:r>
            <w:r>
              <w:br/>
            </w:r>
            <w:r>
              <w:rPr>
                <w:rFonts w:ascii="Times New Roman"/>
                <w:b w:val="false"/>
                <w:i w:val="false"/>
                <w:color w:val="000000"/>
                <w:sz w:val="20"/>
              </w:rPr>
              <w:t>
</w:t>
            </w:r>
            <w:r>
              <w:rPr>
                <w:rFonts w:ascii="Times New Roman"/>
                <w:b w:val="false"/>
                <w:i w:val="false"/>
                <w:color w:val="000000"/>
                <w:sz w:val="20"/>
              </w:rPr>
              <w:t>291-06-44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291-78-86</w:t>
            </w:r>
            <w:r>
              <w:br/>
            </w:r>
            <w:r>
              <w:rPr>
                <w:rFonts w:ascii="Times New Roman"/>
                <w:b w:val="false"/>
                <w:i w:val="false"/>
                <w:color w:val="000000"/>
                <w:sz w:val="20"/>
              </w:rPr>
              <w:t>
</w:t>
            </w:r>
            <w:r>
              <w:rPr>
                <w:rFonts w:ascii="Times New Roman"/>
                <w:b w:val="false"/>
                <w:i w:val="false"/>
                <w:color w:val="000000"/>
                <w:sz w:val="20"/>
              </w:rPr>
              <w:t>291-10-55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Украина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 ул.</w:t>
            </w:r>
            <w:r>
              <w:br/>
            </w:r>
            <w:r>
              <w:rPr>
                <w:rFonts w:ascii="Times New Roman"/>
                <w:b w:val="false"/>
                <w:i w:val="false"/>
                <w:color w:val="000000"/>
                <w:sz w:val="20"/>
              </w:rPr>
              <w:t>
</w:t>
            </w:r>
            <w:r>
              <w:rPr>
                <w:rFonts w:ascii="Times New Roman"/>
                <w:b w:val="false"/>
                <w:i w:val="false"/>
                <w:color w:val="000000"/>
                <w:sz w:val="20"/>
              </w:rPr>
              <w:t>Ауэзова, 57</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gencon_</w:t>
            </w:r>
            <w:r>
              <w:br/>
            </w:r>
            <w:r>
              <w:rPr>
                <w:rFonts w:ascii="Times New Roman"/>
                <w:b w:val="false"/>
                <w:i w:val="false"/>
                <w:color w:val="000000"/>
                <w:sz w:val="20"/>
              </w:rPr>
              <w:t>
</w:t>
            </w:r>
            <w:r>
              <w:rPr>
                <w:rFonts w:ascii="Times New Roman"/>
                <w:b w:val="false"/>
                <w:i w:val="false"/>
                <w:color w:val="000000"/>
                <w:sz w:val="20"/>
              </w:rPr>
              <w:t>ua@nursat.kz</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32-60-42</w:t>
            </w:r>
            <w:r>
              <w:br/>
            </w:r>
            <w:r>
              <w:rPr>
                <w:rFonts w:ascii="Times New Roman"/>
                <w:b w:val="false"/>
                <w:i w:val="false"/>
                <w:color w:val="000000"/>
                <w:sz w:val="20"/>
              </w:rPr>
              <w:t>
</w:t>
            </w:r>
            <w:r>
              <w:rPr>
                <w:rFonts w:ascii="Times New Roman"/>
                <w:b w:val="false"/>
                <w:i w:val="false"/>
                <w:color w:val="000000"/>
                <w:sz w:val="20"/>
              </w:rPr>
              <w:t>32-68-11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32-43-25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w:t>
            </w:r>
            <w:r>
              <w:br/>
            </w:r>
            <w:r>
              <w:rPr>
                <w:rFonts w:ascii="Times New Roman"/>
                <w:b w:val="false"/>
                <w:i w:val="false"/>
                <w:color w:val="000000"/>
                <w:sz w:val="20"/>
              </w:rPr>
              <w:t>
</w:t>
            </w:r>
            <w:r>
              <w:rPr>
                <w:rFonts w:ascii="Times New Roman"/>
                <w:b w:val="false"/>
                <w:i w:val="false"/>
                <w:color w:val="000000"/>
                <w:sz w:val="20"/>
              </w:rPr>
              <w:t>Финляндия</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г.Алматы, ул.</w:t>
            </w:r>
            <w:r>
              <w:br/>
            </w:r>
            <w:r>
              <w:rPr>
                <w:rFonts w:ascii="Times New Roman"/>
                <w:b w:val="false"/>
                <w:i w:val="false"/>
                <w:color w:val="000000"/>
                <w:sz w:val="20"/>
              </w:rPr>
              <w:t>
</w:t>
            </w:r>
            <w:r>
              <w:rPr>
                <w:rFonts w:ascii="Times New Roman"/>
                <w:b w:val="false"/>
                <w:i w:val="false"/>
                <w:color w:val="000000"/>
                <w:sz w:val="20"/>
              </w:rPr>
              <w:t>Богенбай</w:t>
            </w:r>
            <w:r>
              <w:br/>
            </w:r>
            <w:r>
              <w:rPr>
                <w:rFonts w:ascii="Times New Roman"/>
                <w:b w:val="false"/>
                <w:i w:val="false"/>
                <w:color w:val="000000"/>
                <w:sz w:val="20"/>
              </w:rPr>
              <w:t>
</w:t>
            </w:r>
            <w:r>
              <w:rPr>
                <w:rFonts w:ascii="Times New Roman"/>
                <w:b w:val="false"/>
                <w:i w:val="false"/>
                <w:color w:val="000000"/>
                <w:sz w:val="20"/>
              </w:rPr>
              <w:t>батыра, 188,</w:t>
            </w:r>
            <w:r>
              <w:br/>
            </w:r>
            <w:r>
              <w:rPr>
                <w:rFonts w:ascii="Times New Roman"/>
                <w:b w:val="false"/>
                <w:i w:val="false"/>
                <w:color w:val="000000"/>
                <w:sz w:val="20"/>
              </w:rPr>
              <w:t>
</w:t>
            </w:r>
            <w:r>
              <w:rPr>
                <w:rFonts w:ascii="Times New Roman"/>
                <w:b w:val="false"/>
                <w:i w:val="false"/>
                <w:color w:val="000000"/>
                <w:sz w:val="20"/>
              </w:rPr>
              <w:t>оф. 12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250-99-42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292-27-15</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Французская</w:t>
            </w:r>
            <w:r>
              <w:br/>
            </w:r>
            <w:r>
              <w:rPr>
                <w:rFonts w:ascii="Times New Roman"/>
                <w:b w:val="false"/>
                <w:i w:val="false"/>
                <w:color w:val="000000"/>
                <w:sz w:val="20"/>
              </w:rPr>
              <w:t>
</w:t>
            </w:r>
            <w:r>
              <w:rPr>
                <w:rFonts w:ascii="Times New Roman"/>
                <w:b w:val="false"/>
                <w:i w:val="false"/>
                <w:color w:val="000000"/>
                <w:sz w:val="20"/>
              </w:rPr>
              <w:t>Республика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г.Алматы, ул.</w:t>
            </w:r>
            <w:r>
              <w:br/>
            </w:r>
            <w:r>
              <w:rPr>
                <w:rFonts w:ascii="Times New Roman"/>
                <w:b w:val="false"/>
                <w:i w:val="false"/>
                <w:color w:val="000000"/>
                <w:sz w:val="20"/>
              </w:rPr>
              <w:t>
</w:t>
            </w:r>
            <w:r>
              <w:rPr>
                <w:rFonts w:ascii="Times New Roman"/>
                <w:b w:val="false"/>
                <w:i w:val="false"/>
                <w:color w:val="000000"/>
                <w:sz w:val="20"/>
              </w:rPr>
              <w:t>Фурманова,173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ambafrance</w:t>
            </w:r>
            <w:r>
              <w:br/>
            </w:r>
            <w:r>
              <w:rPr>
                <w:rFonts w:ascii="Times New Roman"/>
                <w:b w:val="false"/>
                <w:i w:val="false"/>
                <w:color w:val="000000"/>
                <w:sz w:val="20"/>
              </w:rPr>
              <w:t>
</w:t>
            </w:r>
            <w:r>
              <w:rPr>
                <w:rFonts w:ascii="Times New Roman"/>
                <w:b w:val="false"/>
                <w:i w:val="false"/>
                <w:color w:val="000000"/>
                <w:sz w:val="20"/>
              </w:rPr>
              <w:t>@mail.kz</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258-25-04</w:t>
            </w:r>
            <w:r>
              <w:br/>
            </w:r>
            <w:r>
              <w:rPr>
                <w:rFonts w:ascii="Times New Roman"/>
                <w:b w:val="false"/>
                <w:i w:val="false"/>
                <w:color w:val="000000"/>
                <w:sz w:val="20"/>
              </w:rPr>
              <w:t>
</w:t>
            </w:r>
            <w:r>
              <w:rPr>
                <w:rFonts w:ascii="Times New Roman"/>
                <w:b w:val="false"/>
                <w:i w:val="false"/>
                <w:color w:val="000000"/>
                <w:sz w:val="20"/>
              </w:rPr>
              <w:t>258-21-81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258-25-09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Чешская</w:t>
            </w:r>
            <w:r>
              <w:br/>
            </w:r>
            <w:r>
              <w:rPr>
                <w:rFonts w:ascii="Times New Roman"/>
                <w:b w:val="false"/>
                <w:i w:val="false"/>
                <w:color w:val="000000"/>
                <w:sz w:val="20"/>
              </w:rPr>
              <w:t>
</w:t>
            </w:r>
            <w:r>
              <w:rPr>
                <w:rFonts w:ascii="Times New Roman"/>
                <w:b w:val="false"/>
                <w:i w:val="false"/>
                <w:color w:val="000000"/>
                <w:sz w:val="20"/>
              </w:rPr>
              <w:t>Республика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 ул.</w:t>
            </w:r>
            <w:r>
              <w:br/>
            </w:r>
            <w:r>
              <w:rPr>
                <w:rFonts w:ascii="Times New Roman"/>
                <w:b w:val="false"/>
                <w:i w:val="false"/>
                <w:color w:val="000000"/>
                <w:sz w:val="20"/>
              </w:rPr>
              <w:t>
</w:t>
            </w:r>
            <w:r>
              <w:rPr>
                <w:rFonts w:ascii="Times New Roman"/>
                <w:b w:val="false"/>
                <w:i w:val="false"/>
                <w:color w:val="000000"/>
                <w:sz w:val="20"/>
              </w:rPr>
              <w:t>Сары-Арка, 6</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almaata@embassy.</w:t>
            </w:r>
            <w:r>
              <w:br/>
            </w:r>
            <w:r>
              <w:rPr>
                <w:rFonts w:ascii="Times New Roman"/>
                <w:b w:val="false"/>
                <w:i w:val="false"/>
                <w:color w:val="000000"/>
                <w:sz w:val="20"/>
              </w:rPr>
              <w:t>
</w:t>
            </w:r>
            <w:r>
              <w:rPr>
                <w:rFonts w:ascii="Times New Roman"/>
                <w:b w:val="false"/>
                <w:i w:val="false"/>
                <w:color w:val="000000"/>
                <w:sz w:val="20"/>
              </w:rPr>
              <w:t>mzv.cz</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99-01-43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99-01-42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Чили</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 мкр</w:t>
            </w:r>
            <w:r>
              <w:br/>
            </w:r>
            <w:r>
              <w:rPr>
                <w:rFonts w:ascii="Times New Roman"/>
                <w:b w:val="false"/>
                <w:i w:val="false"/>
                <w:color w:val="000000"/>
                <w:sz w:val="20"/>
              </w:rPr>
              <w:t>
</w:t>
            </w:r>
            <w:r>
              <w:rPr>
                <w:rFonts w:ascii="Times New Roman"/>
                <w:b w:val="false"/>
                <w:i w:val="false"/>
                <w:color w:val="000000"/>
                <w:sz w:val="20"/>
              </w:rPr>
              <w:t>«Самал» 4,</w:t>
            </w:r>
            <w:r>
              <w:br/>
            </w:r>
            <w:r>
              <w:rPr>
                <w:rFonts w:ascii="Times New Roman"/>
                <w:b w:val="false"/>
                <w:i w:val="false"/>
                <w:color w:val="000000"/>
                <w:sz w:val="20"/>
              </w:rPr>
              <w:t>
</w:t>
            </w:r>
            <w:r>
              <w:rPr>
                <w:rFonts w:ascii="Times New Roman"/>
                <w:b w:val="false"/>
                <w:i w:val="false"/>
                <w:color w:val="000000"/>
                <w:sz w:val="20"/>
              </w:rPr>
              <w:t>кв. 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conchiast</w:t>
            </w:r>
            <w:r>
              <w:br/>
            </w:r>
            <w:r>
              <w:rPr>
                <w:rFonts w:ascii="Times New Roman"/>
                <w:b w:val="false"/>
                <w:i w:val="false"/>
                <w:color w:val="000000"/>
                <w:sz w:val="20"/>
              </w:rPr>
              <w:t>
</w:t>
            </w:r>
            <w:r>
              <w:rPr>
                <w:rFonts w:ascii="Times New Roman"/>
                <w:b w:val="false"/>
                <w:i w:val="false"/>
                <w:color w:val="000000"/>
                <w:sz w:val="20"/>
              </w:rPr>
              <w:t>@nursat.kz</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Швейцарская</w:t>
            </w:r>
            <w:r>
              <w:br/>
            </w:r>
            <w:r>
              <w:rPr>
                <w:rFonts w:ascii="Times New Roman"/>
                <w:b w:val="false"/>
                <w:i w:val="false"/>
                <w:color w:val="000000"/>
                <w:sz w:val="20"/>
              </w:rPr>
              <w:t>
</w:t>
            </w:r>
            <w:r>
              <w:rPr>
                <w:rFonts w:ascii="Times New Roman"/>
                <w:b w:val="false"/>
                <w:i w:val="false"/>
                <w:color w:val="000000"/>
                <w:sz w:val="20"/>
              </w:rPr>
              <w:t>Конфедерация</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г.Алматы, ул.</w:t>
            </w:r>
            <w:r>
              <w:br/>
            </w:r>
            <w:r>
              <w:rPr>
                <w:rFonts w:ascii="Times New Roman"/>
                <w:b w:val="false"/>
                <w:i w:val="false"/>
                <w:color w:val="000000"/>
                <w:sz w:val="20"/>
              </w:rPr>
              <w:t>
</w:t>
            </w:r>
            <w:r>
              <w:rPr>
                <w:rFonts w:ascii="Times New Roman"/>
                <w:b w:val="false"/>
                <w:i w:val="false"/>
                <w:color w:val="000000"/>
                <w:sz w:val="20"/>
              </w:rPr>
              <w:t>Желтоксан,146</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vertretung@alm.</w:t>
            </w:r>
            <w:r>
              <w:br/>
            </w:r>
            <w:r>
              <w:rPr>
                <w:rFonts w:ascii="Times New Roman"/>
                <w:b w:val="false"/>
                <w:i w:val="false"/>
                <w:color w:val="000000"/>
                <w:sz w:val="20"/>
              </w:rPr>
              <w:t>
</w:t>
            </w:r>
            <w:r>
              <w:rPr>
                <w:rFonts w:ascii="Times New Roman"/>
                <w:b w:val="false"/>
                <w:i w:val="false"/>
                <w:color w:val="000000"/>
                <w:sz w:val="20"/>
              </w:rPr>
              <w:t>rep.admin.ch</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250-35-59</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250-35-69</w:t>
            </w:r>
            <w:r>
              <w:br/>
            </w:r>
            <w:r>
              <w:rPr>
                <w:rFonts w:ascii="Times New Roman"/>
                <w:b w:val="false"/>
                <w:i w:val="false"/>
                <w:color w:val="000000"/>
                <w:sz w:val="20"/>
              </w:rPr>
              <w:t>
</w:t>
            </w:r>
            <w:r>
              <w:rPr>
                <w:rFonts w:ascii="Times New Roman"/>
                <w:b w:val="false"/>
                <w:i w:val="false"/>
                <w:color w:val="000000"/>
                <w:sz w:val="20"/>
              </w:rPr>
              <w:t>250-13-88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Королевство</w:t>
            </w:r>
            <w:r>
              <w:br/>
            </w:r>
            <w:r>
              <w:rPr>
                <w:rFonts w:ascii="Times New Roman"/>
                <w:b w:val="false"/>
                <w:i w:val="false"/>
                <w:color w:val="000000"/>
                <w:sz w:val="20"/>
              </w:rPr>
              <w:t>
</w:t>
            </w:r>
            <w:r>
              <w:rPr>
                <w:rFonts w:ascii="Times New Roman"/>
                <w:b w:val="false"/>
                <w:i w:val="false"/>
                <w:color w:val="000000"/>
                <w:sz w:val="20"/>
              </w:rPr>
              <w:t>Швеции</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г.Алматы, пр.</w:t>
            </w:r>
            <w:r>
              <w:br/>
            </w:r>
            <w:r>
              <w:rPr>
                <w:rFonts w:ascii="Times New Roman"/>
                <w:b w:val="false"/>
                <w:i w:val="false"/>
                <w:color w:val="000000"/>
                <w:sz w:val="20"/>
              </w:rPr>
              <w:t>
</w:t>
            </w:r>
            <w:r>
              <w:rPr>
                <w:rFonts w:ascii="Times New Roman"/>
                <w:b w:val="false"/>
                <w:i w:val="false"/>
                <w:color w:val="000000"/>
                <w:sz w:val="20"/>
              </w:rPr>
              <w:t>Достык 43</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250-92-90</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250-91-92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Южно-Африканская</w:t>
            </w:r>
            <w:r>
              <w:br/>
            </w:r>
            <w:r>
              <w:rPr>
                <w:rFonts w:ascii="Times New Roman"/>
                <w:b w:val="false"/>
                <w:i w:val="false"/>
                <w:color w:val="000000"/>
                <w:sz w:val="20"/>
              </w:rPr>
              <w:t>
</w:t>
            </w:r>
            <w:r>
              <w:rPr>
                <w:rFonts w:ascii="Times New Roman"/>
                <w:b w:val="false"/>
                <w:i w:val="false"/>
                <w:color w:val="000000"/>
                <w:sz w:val="20"/>
              </w:rPr>
              <w:t>Республика</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w:t>
            </w:r>
            <w:r>
              <w:br/>
            </w:r>
            <w:r>
              <w:rPr>
                <w:rFonts w:ascii="Times New Roman"/>
                <w:b w:val="false"/>
                <w:i w:val="false"/>
                <w:color w:val="000000"/>
                <w:sz w:val="20"/>
              </w:rPr>
              <w:t>
</w:t>
            </w:r>
            <w:r>
              <w:rPr>
                <w:rFonts w:ascii="Times New Roman"/>
                <w:b w:val="false"/>
                <w:i w:val="false"/>
                <w:color w:val="000000"/>
                <w:sz w:val="20"/>
              </w:rPr>
              <w:t>пр. Кабанбай</w:t>
            </w:r>
            <w:r>
              <w:br/>
            </w:r>
            <w:r>
              <w:rPr>
                <w:rFonts w:ascii="Times New Roman"/>
                <w:b w:val="false"/>
                <w:i w:val="false"/>
                <w:color w:val="000000"/>
                <w:sz w:val="20"/>
              </w:rPr>
              <w:t>
</w:t>
            </w:r>
            <w:r>
              <w:rPr>
                <w:rFonts w:ascii="Times New Roman"/>
                <w:b w:val="false"/>
                <w:i w:val="false"/>
                <w:color w:val="000000"/>
                <w:sz w:val="20"/>
              </w:rPr>
              <w:t>батыра, 6/1</w:t>
            </w:r>
            <w:r>
              <w:br/>
            </w:r>
            <w:r>
              <w:rPr>
                <w:rFonts w:ascii="Times New Roman"/>
                <w:b w:val="false"/>
                <w:i w:val="false"/>
                <w:color w:val="000000"/>
                <w:sz w:val="20"/>
              </w:rPr>
              <w:t>
</w:t>
            </w:r>
            <w:r>
              <w:rPr>
                <w:rFonts w:ascii="Times New Roman"/>
                <w:b w:val="false"/>
                <w:i w:val="false"/>
                <w:color w:val="000000"/>
                <w:sz w:val="20"/>
              </w:rPr>
              <w:t>г.Алматы:</w:t>
            </w:r>
            <w:r>
              <w:br/>
            </w:r>
            <w:r>
              <w:rPr>
                <w:rFonts w:ascii="Times New Roman"/>
                <w:b w:val="false"/>
                <w:i w:val="false"/>
                <w:color w:val="000000"/>
                <w:sz w:val="20"/>
              </w:rPr>
              <w:t>
</w:t>
            </w:r>
            <w:r>
              <w:rPr>
                <w:rFonts w:ascii="Times New Roman"/>
                <w:b w:val="false"/>
                <w:i w:val="false"/>
                <w:color w:val="000000"/>
                <w:sz w:val="20"/>
              </w:rPr>
              <w:t>ул.Иванилова,</w:t>
            </w:r>
            <w:r>
              <w:br/>
            </w:r>
            <w:r>
              <w:rPr>
                <w:rFonts w:ascii="Times New Roman"/>
                <w:b w:val="false"/>
                <w:i w:val="false"/>
                <w:color w:val="000000"/>
                <w:sz w:val="20"/>
              </w:rPr>
              <w:t>
</w:t>
            </w:r>
            <w:r>
              <w:rPr>
                <w:rFonts w:ascii="Times New Roman"/>
                <w:b w:val="false"/>
                <w:i w:val="false"/>
                <w:color w:val="000000"/>
                <w:sz w:val="20"/>
              </w:rPr>
              <w:t>48 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259-82-60</w:t>
            </w:r>
            <w:r>
              <w:br/>
            </w:r>
            <w:r>
              <w:rPr>
                <w:rFonts w:ascii="Times New Roman"/>
                <w:b w:val="false"/>
                <w:i w:val="false"/>
                <w:color w:val="000000"/>
                <w:sz w:val="20"/>
              </w:rPr>
              <w:t>
</w:t>
            </w:r>
            <w:r>
              <w:rPr>
                <w:rFonts w:ascii="Times New Roman"/>
                <w:b w:val="false"/>
                <w:i w:val="false"/>
                <w:color w:val="000000"/>
                <w:sz w:val="20"/>
              </w:rPr>
              <w:t>259-82-59</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97-78-43</w:t>
            </w:r>
            <w:r>
              <w:br/>
            </w:r>
            <w:r>
              <w:rPr>
                <w:rFonts w:ascii="Times New Roman"/>
                <w:b w:val="false"/>
                <w:i w:val="false"/>
                <w:color w:val="000000"/>
                <w:sz w:val="20"/>
              </w:rPr>
              <w:t>
</w:t>
            </w:r>
            <w:r>
              <w:rPr>
                <w:rFonts w:ascii="Times New Roman"/>
                <w:b w:val="false"/>
                <w:i w:val="false"/>
                <w:color w:val="000000"/>
                <w:sz w:val="20"/>
              </w:rPr>
              <w:t>97-78-42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Япония</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г.Астана м-н</w:t>
            </w:r>
            <w:r>
              <w:br/>
            </w:r>
            <w:r>
              <w:rPr>
                <w:rFonts w:ascii="Times New Roman"/>
                <w:b w:val="false"/>
                <w:i w:val="false"/>
                <w:color w:val="000000"/>
                <w:sz w:val="20"/>
              </w:rPr>
              <w:t>
</w:t>
            </w:r>
            <w:r>
              <w:rPr>
                <w:rFonts w:ascii="Times New Roman"/>
                <w:b w:val="false"/>
                <w:i w:val="false"/>
                <w:color w:val="000000"/>
                <w:sz w:val="20"/>
              </w:rPr>
              <w:t>Чубары, ул.</w:t>
            </w:r>
            <w:r>
              <w:br/>
            </w:r>
            <w:r>
              <w:rPr>
                <w:rFonts w:ascii="Times New Roman"/>
                <w:b w:val="false"/>
                <w:i w:val="false"/>
                <w:color w:val="000000"/>
                <w:sz w:val="20"/>
              </w:rPr>
              <w:t>
</w:t>
            </w:r>
            <w:r>
              <w:rPr>
                <w:rFonts w:ascii="Times New Roman"/>
                <w:b w:val="false"/>
                <w:i w:val="false"/>
                <w:color w:val="000000"/>
                <w:sz w:val="20"/>
              </w:rPr>
              <w:t>Космонавтов,</w:t>
            </w:r>
            <w:r>
              <w:br/>
            </w:r>
            <w:r>
              <w:rPr>
                <w:rFonts w:ascii="Times New Roman"/>
                <w:b w:val="false"/>
                <w:i w:val="false"/>
                <w:color w:val="000000"/>
                <w:sz w:val="20"/>
              </w:rPr>
              <w:t>
</w:t>
            </w:r>
            <w:r>
              <w:rPr>
                <w:rFonts w:ascii="Times New Roman"/>
                <w:b w:val="false"/>
                <w:i w:val="false"/>
                <w:color w:val="000000"/>
                <w:sz w:val="20"/>
              </w:rPr>
              <w:t>62</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97-78-43</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97-78-42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9.00-18.00</w:t>
            </w:r>
            <w:r>
              <w:br/>
            </w:r>
            <w:r>
              <w:rPr>
                <w:rFonts w:ascii="Times New Roman"/>
                <w:b w:val="false"/>
                <w:i w:val="false"/>
                <w:color w:val="000000"/>
                <w:sz w:val="20"/>
              </w:rPr>
              <w:t>
</w:t>
            </w:r>
            <w:r>
              <w:rPr>
                <w:rFonts w:ascii="Times New Roman"/>
                <w:b w:val="false"/>
                <w:i w:val="false"/>
                <w:color w:val="000000"/>
                <w:sz w:val="20"/>
              </w:rPr>
              <w:t>перерыв</w:t>
            </w:r>
            <w:r>
              <w:br/>
            </w:r>
            <w:r>
              <w:rPr>
                <w:rFonts w:ascii="Times New Roman"/>
                <w:b w:val="false"/>
                <w:i w:val="false"/>
                <w:color w:val="000000"/>
                <w:sz w:val="20"/>
              </w:rPr>
              <w:t>
</w:t>
            </w:r>
            <w:r>
              <w:rPr>
                <w:rFonts w:ascii="Times New Roman"/>
                <w:b w:val="false"/>
                <w:i w:val="false"/>
                <w:color w:val="000000"/>
                <w:sz w:val="20"/>
              </w:rPr>
              <w:t>13.00-14.00</w:t>
            </w:r>
          </w:p>
        </w:tc>
      </w:tr>
    </w:tbl>
    <w:bookmarkStart w:name="z76" w:id="24"/>
    <w:p>
      <w:pPr>
        <w:spacing w:after="0"/>
        <w:ind w:left="0"/>
        <w:jc w:val="left"/>
      </w:pPr>
      <w:r>
        <w:rPr>
          <w:rFonts w:ascii="Times New Roman"/>
          <w:b/>
          <w:i w:val="false"/>
          <w:color w:val="000000"/>
        </w:rPr>
        <w:t xml:space="preserve"> 
Перечень пунктов пропуска на границе Республики Казахстан:</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
        <w:gridCol w:w="3240"/>
        <w:gridCol w:w="5509"/>
        <w:gridCol w:w="4344"/>
      </w:tblGrid>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w:t>
            </w:r>
            <w:r>
              <w:br/>
            </w:r>
            <w:r>
              <w:rPr>
                <w:rFonts w:ascii="Times New Roman"/>
                <w:b w:val="false"/>
                <w:i w:val="false"/>
                <w:color w:val="000000"/>
                <w:sz w:val="20"/>
              </w:rPr>
              <w:t>
</w:t>
            </w:r>
            <w:r>
              <w:rPr>
                <w:rFonts w:ascii="Times New Roman"/>
                <w:b/>
                <w:i w:val="false"/>
                <w:color w:val="000000"/>
                <w:sz w:val="20"/>
              </w:rPr>
              <w:t>пункты</w:t>
            </w:r>
            <w:r>
              <w:br/>
            </w:r>
            <w:r>
              <w:rPr>
                <w:rFonts w:ascii="Times New Roman"/>
                <w:b w:val="false"/>
                <w:i w:val="false"/>
                <w:color w:val="000000"/>
                <w:sz w:val="20"/>
              </w:rPr>
              <w:t>
</w:t>
            </w:r>
            <w:r>
              <w:rPr>
                <w:rFonts w:ascii="Times New Roman"/>
                <w:b/>
                <w:i w:val="false"/>
                <w:color w:val="000000"/>
                <w:sz w:val="20"/>
              </w:rPr>
              <w:t>пропусков</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Адрес</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График работы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Железнодорожные пункты пропуска на границе с Российской Федерацией,</w:t>
            </w:r>
            <w:r>
              <w:br/>
            </w:r>
            <w:r>
              <w:rPr>
                <w:rFonts w:ascii="Times New Roman"/>
                <w:b w:val="false"/>
                <w:i w:val="false"/>
                <w:color w:val="000000"/>
                <w:sz w:val="20"/>
              </w:rPr>
              <w:t>
</w:t>
            </w:r>
            <w:r>
              <w:rPr>
                <w:rFonts w:ascii="Times New Roman"/>
                <w:b/>
                <w:i w:val="false"/>
                <w:color w:val="000000"/>
                <w:sz w:val="20"/>
              </w:rPr>
              <w:t>открытые для многостороннего сообщения:</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Жайык</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Сайхин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Жаныбек</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Киргильда</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Кайрак</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Пресногорьковка</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Шарбакты</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Железнодорожные пункты пропуска на границе с Республикой Узбекистан,</w:t>
            </w:r>
            <w:r>
              <w:br/>
            </w:r>
            <w:r>
              <w:rPr>
                <w:rFonts w:ascii="Times New Roman"/>
                <w:b w:val="false"/>
                <w:i w:val="false"/>
                <w:color w:val="000000"/>
                <w:sz w:val="20"/>
              </w:rPr>
              <w:t>
</w:t>
            </w:r>
            <w:r>
              <w:rPr>
                <w:rFonts w:ascii="Times New Roman"/>
                <w:b/>
                <w:i w:val="false"/>
                <w:color w:val="000000"/>
                <w:sz w:val="20"/>
              </w:rPr>
              <w:t>открытые для многостороннего сообщения:</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Мухтаарал</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Мангистауская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Железнодорожные пункты пропуска на границе с Республикой Кыргызстан,</w:t>
            </w:r>
            <w:r>
              <w:br/>
            </w:r>
            <w:r>
              <w:rPr>
                <w:rFonts w:ascii="Times New Roman"/>
                <w:b w:val="false"/>
                <w:i w:val="false"/>
                <w:color w:val="000000"/>
                <w:sz w:val="20"/>
              </w:rPr>
              <w:t>
</w:t>
            </w:r>
            <w:r>
              <w:rPr>
                <w:rFonts w:ascii="Times New Roman"/>
                <w:b/>
                <w:i w:val="false"/>
                <w:color w:val="000000"/>
                <w:sz w:val="20"/>
              </w:rPr>
              <w:t>открытые для многостороннего сообщения:</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Железнодорожные пункты пропуска на границе с Китайской Народной</w:t>
            </w:r>
            <w:r>
              <w:br/>
            </w:r>
            <w:r>
              <w:rPr>
                <w:rFonts w:ascii="Times New Roman"/>
                <w:b w:val="false"/>
                <w:i w:val="false"/>
                <w:color w:val="000000"/>
                <w:sz w:val="20"/>
              </w:rPr>
              <w:t>
</w:t>
            </w:r>
            <w:r>
              <w:rPr>
                <w:rFonts w:ascii="Times New Roman"/>
                <w:b/>
                <w:i w:val="false"/>
                <w:color w:val="000000"/>
                <w:sz w:val="20"/>
              </w:rPr>
              <w:t>Республикой, открытые для многостороннего сообщения:</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Достык</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Автомобильные пункты пропуска на границе с Китайской Народной</w:t>
            </w:r>
            <w:r>
              <w:br/>
            </w:r>
            <w:r>
              <w:rPr>
                <w:rFonts w:ascii="Times New Roman"/>
                <w:b w:val="false"/>
                <w:i w:val="false"/>
                <w:color w:val="000000"/>
                <w:sz w:val="20"/>
              </w:rPr>
              <w:t>
</w:t>
            </w:r>
            <w:r>
              <w:rPr>
                <w:rFonts w:ascii="Times New Roman"/>
                <w:b/>
                <w:i w:val="false"/>
                <w:color w:val="000000"/>
                <w:sz w:val="20"/>
              </w:rPr>
              <w:t>Республикой, открытые для многостороннего сообщения:</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Хоргос</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08.30-20.30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Достык</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08.30-20.30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Калжат</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08.30-20.30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Бахты</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08.30-20.30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Майкапшагай</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08.30-20.30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Автомобильные пункты пропуска на границе с Российской Федерацией,</w:t>
            </w:r>
            <w:r>
              <w:br/>
            </w:r>
            <w:r>
              <w:rPr>
                <w:rFonts w:ascii="Times New Roman"/>
                <w:b w:val="false"/>
                <w:i w:val="false"/>
                <w:color w:val="000000"/>
                <w:sz w:val="20"/>
              </w:rPr>
              <w:t>
</w:t>
            </w:r>
            <w:r>
              <w:rPr>
                <w:rFonts w:ascii="Times New Roman"/>
                <w:b/>
                <w:i w:val="false"/>
                <w:color w:val="000000"/>
                <w:sz w:val="20"/>
              </w:rPr>
              <w:t>открытые для многостороннего сообщения:</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Курмангазы</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Таскала </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Аксай</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Алимбет</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Жайсан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Кайрак</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Акбалшык</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 Жол</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Каракога</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 Жар</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Урлютобе</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Косак</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Шарбакты</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Убе</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открытые для двустороннего сообщения:</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Жаныбек</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Шаган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Карашатау</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Кондыбай</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Желкуар</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Аят</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Убаган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Бидаик</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Амангельды</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Найза</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Байтанат</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Коянбай</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Автомобильные пункты пропуска на границе с Республикой Узбекистан,</w:t>
            </w:r>
            <w:r>
              <w:br/>
            </w:r>
            <w:r>
              <w:rPr>
                <w:rFonts w:ascii="Times New Roman"/>
                <w:b w:val="false"/>
                <w:i w:val="false"/>
                <w:color w:val="000000"/>
                <w:sz w:val="20"/>
              </w:rPr>
              <w:t>
</w:t>
            </w:r>
            <w:r>
              <w:rPr>
                <w:rFonts w:ascii="Times New Roman"/>
                <w:b/>
                <w:i w:val="false"/>
                <w:color w:val="000000"/>
                <w:sz w:val="20"/>
              </w:rPr>
              <w:t>открытые для многостороннего сообщения:</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Тажен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Жибек-Жолы</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Конысбаева</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Капланбек</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08.30-20.30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08.30-20.30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открытые для двустороннего сообщения:</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08.30-20.30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Автомобильные пункты пропуска на границе с Туркменистаном, открытые</w:t>
            </w:r>
            <w:r>
              <w:br/>
            </w:r>
            <w:r>
              <w:rPr>
                <w:rFonts w:ascii="Times New Roman"/>
                <w:b w:val="false"/>
                <w:i w:val="false"/>
                <w:color w:val="000000"/>
                <w:sz w:val="20"/>
              </w:rPr>
              <w:t>
</w:t>
            </w:r>
            <w:r>
              <w:rPr>
                <w:rFonts w:ascii="Times New Roman"/>
                <w:b/>
                <w:i w:val="false"/>
                <w:color w:val="000000"/>
                <w:sz w:val="20"/>
              </w:rPr>
              <w:t>для многостороннего сообщения:</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Темирбаба</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08.30-20.30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Автомобильные пункты пропуска на границе с Кыргызской Республикой,</w:t>
            </w:r>
            <w:r>
              <w:br/>
            </w:r>
            <w:r>
              <w:rPr>
                <w:rFonts w:ascii="Times New Roman"/>
                <w:b w:val="false"/>
                <w:i w:val="false"/>
                <w:color w:val="000000"/>
                <w:sz w:val="20"/>
              </w:rPr>
              <w:t>
</w:t>
            </w:r>
            <w:r>
              <w:rPr>
                <w:rFonts w:ascii="Times New Roman"/>
                <w:b/>
                <w:i w:val="false"/>
                <w:color w:val="000000"/>
                <w:sz w:val="20"/>
              </w:rPr>
              <w:t>открытые для многостороннего сообщения:</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Сартобе</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Аухатты</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Айша-Биби</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Бесагаш</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Авиационные пункты пропуска:</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Оскемен</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Петропавловск</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Актау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Актобе</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Жезказган</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r>
        <w:trPr>
          <w:trHeight w:val="30" w:hRule="atLeast"/>
        </w:trPr>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00.00-24.00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