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84fee" w14:textId="9284f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стандартов государственных услуг в сфере земельных отношений, геодезии и картографии и внесении изменений в постановление Правительства Республики Казахстан от 20 июля 2010 года № 745 "Об утверждении реестра государственных услуг, оказываемых физическим и юридическим лицам"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 ноября 2012 года № 1392. Утратило силу постановлением Правительства Республики Казахстан от 16 апреля 2014 года № 358</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16.04.2014 </w:t>
      </w:r>
      <w:r>
        <w:rPr>
          <w:rFonts w:ascii="Times New Roman"/>
          <w:b w:val="false"/>
          <w:i w:val="false"/>
          <w:color w:val="ff0000"/>
          <w:sz w:val="28"/>
        </w:rPr>
        <w:t>№ 358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Заголовок в редакции постановления Правительства РК от 12.07.2013 </w:t>
      </w:r>
      <w:r>
        <w:rPr>
          <w:rFonts w:ascii="Times New Roman"/>
          <w:b w:val="false"/>
          <w:i w:val="false"/>
          <w:color w:val="ff0000"/>
          <w:sz w:val="28"/>
        </w:rPr>
        <w:t>№ 722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34 Бюджетного кодекса Республики Казахстан от 4 декабря 2008 года и </w:t>
      </w:r>
      <w:r>
        <w:rPr>
          <w:rFonts w:ascii="Times New Roman"/>
          <w:b w:val="false"/>
          <w:i w:val="false"/>
          <w:color w:val="000000"/>
          <w:sz w:val="28"/>
        </w:rPr>
        <w:t>статьями 9-1</w:t>
      </w:r>
      <w:r>
        <w:rPr>
          <w:rFonts w:ascii="Times New Roman"/>
          <w:b w:val="false"/>
          <w:i w:val="false"/>
          <w:color w:val="000000"/>
          <w:sz w:val="28"/>
        </w:rPr>
        <w:t>, </w:t>
      </w:r>
      <w:r>
        <w:rPr>
          <w:rFonts w:ascii="Times New Roman"/>
          <w:b w:val="false"/>
          <w:i w:val="false"/>
          <w:color w:val="000000"/>
          <w:sz w:val="28"/>
        </w:rPr>
        <w:t>15-2</w:t>
      </w:r>
      <w:r>
        <w:rPr>
          <w:rFonts w:ascii="Times New Roman"/>
          <w:b w:val="false"/>
          <w:i w:val="false"/>
          <w:color w:val="000000"/>
          <w:sz w:val="28"/>
        </w:rPr>
        <w:t xml:space="preserve"> Закона Республики Казахстан от 27 ноября 2000 года «Об административных процедурах»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«Оформление и выдача актов на право частной собственности на земельный участок»;</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«Оформление и выдача актов на право постоянного землепользования»;</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«Оформление и выдача актов на право временного возмездного (долгосрочного, краткосрочного) землепользования (аренды)»;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«Оформление и выдача актов на право временного безвозмездного землепользования»;</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разрешения на проведение аэросъемочных работ»;</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разрешения на снос или перезакладку (перенос) геодезических пунктов»;</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«Представление информации о принадлежности земельного участка»;</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«Представление кадастровой информации на земельный участок»;</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«Представление информации об  изготовлении идентификационного документа на земельный участок»;</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«Представление информации о  правоустанавливающем документе первичного предоставления права на земельный участок»;</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«Утверждение кадастровой (оценочной) стоимости конкретных земельных участков, продаваемых в частную собственность государством»; </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«Утверждение землеустроительных проектов по формированию земельных участков»;</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решения на изменение целевого назначения земельного участка»;</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разрешения на использование земельного участка для изыскательских работ».</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Утратил силу постановлением Правительства РК от 18.09.2013 </w:t>
      </w:r>
      <w:r>
        <w:rPr>
          <w:rFonts w:ascii="Times New Roman"/>
          <w:b w:val="false"/>
          <w:i w:val="false"/>
          <w:color w:val="000000"/>
          <w:sz w:val="28"/>
        </w:rPr>
        <w:t>№ 983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Признать утратившими силу:</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17 февраля 2010 года № 102 «Об утверждении стандартов государственных услуг и внесении дополнения в постановление Правительства Республики Казахстан от 30 июня 2007 года № 561» (САПП Республики Казахстан, 2010 г., № 15-16, ст. 132);</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мая 2011 года № 545 «О внесении дополнений и изменений в постановление Правительства Республики Казахстан от 17 февраля 2010 года № 102» (САПП Республики Казахстан, 2011 г., № 39, ст. 481);</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 декабря 2011 года № 1429 «О внесении изменений в постановление Правительства Республики Казахстан от 17 февраля 2010 года № 102 «Об утверждении стандартов государственных услуг и внесении дополнения в постановление Правительства Республики Казахстан от 30 июня 2007 года № 561» (САПП Республики Казахстан, 2012 г., № 5, ст. 94).</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r>
        <w:rPr>
          <w:rFonts w:ascii="Times New Roman"/>
          <w:b w:val="false"/>
          <w:i w:val="false"/>
          <w:color w:val="000000"/>
          <w:sz w:val="28"/>
        </w:rPr>
        <w:t> </w:t>
      </w:r>
    </w:p>
    <w:bookmarkStart w:name="z27"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 ноября 2012 года № 1392</w:t>
      </w:r>
    </w:p>
    <w:bookmarkEnd w:id="1"/>
    <w:bookmarkStart w:name="z28" w:id="2"/>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«Оформление и выдача актов на право частной собственности</w:t>
      </w:r>
      <w:r>
        <w:br/>
      </w:r>
      <w:r>
        <w:rPr>
          <w:rFonts w:ascii="Times New Roman"/>
          <w:b/>
          <w:i w:val="false"/>
          <w:color w:val="000000"/>
        </w:rPr>
        <w:t>
на земельный участок»</w:t>
      </w:r>
    </w:p>
    <w:bookmarkEnd w:id="2"/>
    <w:p>
      <w:pPr>
        <w:spacing w:after="0"/>
        <w:ind w:left="0"/>
        <w:jc w:val="both"/>
      </w:pPr>
      <w:r>
        <w:rPr>
          <w:rFonts w:ascii="Times New Roman"/>
          <w:b w:val="false"/>
          <w:i w:val="false"/>
          <w:color w:val="ff0000"/>
          <w:sz w:val="28"/>
        </w:rPr>
        <w:t xml:space="preserve">      Сноска. Стандарт государственной услуги в редакции постановления Правительства РК от 12.07.2013 </w:t>
      </w:r>
      <w:r>
        <w:rPr>
          <w:rFonts w:ascii="Times New Roman"/>
          <w:b w:val="false"/>
          <w:i w:val="false"/>
          <w:color w:val="ff0000"/>
          <w:sz w:val="28"/>
        </w:rPr>
        <w:t>№ 722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29" w:id="3"/>
    <w:p>
      <w:pPr>
        <w:spacing w:after="0"/>
        <w:ind w:left="0"/>
        <w:jc w:val="left"/>
      </w:pPr>
      <w:r>
        <w:rPr>
          <w:rFonts w:ascii="Times New Roman"/>
          <w:b/>
          <w:i w:val="false"/>
          <w:color w:val="000000"/>
        </w:rPr>
        <w:t xml:space="preserve"> 
1. Общие положения</w:t>
      </w:r>
    </w:p>
    <w:bookmarkEnd w:id="3"/>
    <w:bookmarkStart w:name="z30" w:id="4"/>
    <w:p>
      <w:pPr>
        <w:spacing w:after="0"/>
        <w:ind w:left="0"/>
        <w:jc w:val="both"/>
      </w:pPr>
      <w:r>
        <w:rPr>
          <w:rFonts w:ascii="Times New Roman"/>
          <w:b w:val="false"/>
          <w:i w:val="false"/>
          <w:color w:val="000000"/>
          <w:sz w:val="28"/>
        </w:rPr>
        <w:t>
      1. Государственная услуга «Оформление и выдача актов на право частной собственности на земельный участок» (далее – государственная услуга) оказывается республиканским государственным предприятием «Научно-производственный центр земельного кадастра» Комитета по управлению земельными ресурсами Министерства регионального развития Республики Казахстан и его филиалами (далее – предприятие, ведущее Кадастр), указанными в приложении 1 к настоящему стандарту, по местонахождению земельного участка и через филиалы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центр), адреса которых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статей 23</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располагается на:</w:t>
      </w:r>
      <w:r>
        <w:br/>
      </w:r>
      <w:r>
        <w:rPr>
          <w:rFonts w:ascii="Times New Roman"/>
          <w:b w:val="false"/>
          <w:i w:val="false"/>
          <w:color w:val="000000"/>
          <w:sz w:val="28"/>
        </w:rPr>
        <w:t>
      1) интернет-ресурсе Министерства регионального развития Республики Казахстан;</w:t>
      </w:r>
      <w:r>
        <w:br/>
      </w:r>
      <w:r>
        <w:rPr>
          <w:rFonts w:ascii="Times New Roman"/>
          <w:b w:val="false"/>
          <w:i w:val="false"/>
          <w:color w:val="000000"/>
          <w:sz w:val="28"/>
        </w:rPr>
        <w:t>
      2) интернет-ресурсе Комитета по управлению земельными ресурсами Министерства регионального развития Республики Казахстан: www.kuzr.gov.kz;</w:t>
      </w:r>
      <w:r>
        <w:br/>
      </w:r>
      <w:r>
        <w:rPr>
          <w:rFonts w:ascii="Times New Roman"/>
          <w:b w:val="false"/>
          <w:i w:val="false"/>
          <w:color w:val="000000"/>
          <w:sz w:val="28"/>
        </w:rPr>
        <w:t>
      3) стендах в зданиях предприятий, ведущих Кадастр;</w:t>
      </w:r>
      <w:r>
        <w:br/>
      </w:r>
      <w:r>
        <w:rPr>
          <w:rFonts w:ascii="Times New Roman"/>
          <w:b w:val="false"/>
          <w:i w:val="false"/>
          <w:color w:val="000000"/>
          <w:sz w:val="28"/>
        </w:rPr>
        <w:t>
      4) интернет-ресурсе предприятия, ведущего Кадастр: www.aisgzk.kz;</w:t>
      </w:r>
      <w:r>
        <w:br/>
      </w:r>
      <w:r>
        <w:rPr>
          <w:rFonts w:ascii="Times New Roman"/>
          <w:b w:val="false"/>
          <w:i w:val="false"/>
          <w:color w:val="000000"/>
          <w:sz w:val="28"/>
        </w:rPr>
        <w:t xml:space="preserve">
      5) интернет-ресурсе центра www.con.gov.kz; </w:t>
      </w:r>
      <w:r>
        <w:br/>
      </w:r>
      <w:r>
        <w:rPr>
          <w:rFonts w:ascii="Times New Roman"/>
          <w:b w:val="false"/>
          <w:i w:val="false"/>
          <w:color w:val="000000"/>
          <w:sz w:val="28"/>
        </w:rPr>
        <w:t>
      6) стендах в центрах.</w:t>
      </w:r>
      <w:r>
        <w:br/>
      </w:r>
      <w:r>
        <w:rPr>
          <w:rFonts w:ascii="Times New Roman"/>
          <w:b w:val="false"/>
          <w:i w:val="false"/>
          <w:color w:val="000000"/>
          <w:sz w:val="28"/>
        </w:rPr>
        <w:t>
      Информация о государственной услуге может быть также представлена по телефону саll-центра: 1414.</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частной собственности на земельный участок или дубликата акта на право частной собственности на земельный участок или мотивированного ответа об отказе в предоставлении государственной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1) с момента обращения в предприятие, ведущее Кадастр:</w:t>
      </w:r>
      <w:r>
        <w:br/>
      </w:r>
      <w:r>
        <w:rPr>
          <w:rFonts w:ascii="Times New Roman"/>
          <w:b w:val="false"/>
          <w:i w:val="false"/>
          <w:color w:val="000000"/>
          <w:sz w:val="28"/>
        </w:rPr>
        <w:t>
      при выдаче акта на право частной собственности на земельный участок – 6 рабочих дней;</w:t>
      </w:r>
      <w:r>
        <w:br/>
      </w:r>
      <w:r>
        <w:rPr>
          <w:rFonts w:ascii="Times New Roman"/>
          <w:b w:val="false"/>
          <w:i w:val="false"/>
          <w:color w:val="000000"/>
          <w:sz w:val="28"/>
        </w:rPr>
        <w:t>
      при выдаче дубликата акта на право частной собственности на земельный участок – 4 рабочих дня;</w:t>
      </w:r>
      <w:r>
        <w:br/>
      </w:r>
      <w:r>
        <w:rPr>
          <w:rFonts w:ascii="Times New Roman"/>
          <w:b w:val="false"/>
          <w:i w:val="false"/>
          <w:color w:val="000000"/>
          <w:sz w:val="28"/>
        </w:rPr>
        <w:t>
      максимально допустимое время ожидания до получения государственной услуги – не более 30 минут;</w:t>
      </w:r>
      <w:r>
        <w:br/>
      </w:r>
      <w:r>
        <w:rPr>
          <w:rFonts w:ascii="Times New Roman"/>
          <w:b w:val="false"/>
          <w:i w:val="false"/>
          <w:color w:val="000000"/>
          <w:sz w:val="28"/>
        </w:rPr>
        <w:t>
      максимально допустимое время обслуживания получателя государственной услуги в день обращения – не более 30 минут;</w:t>
      </w:r>
      <w:r>
        <w:br/>
      </w:r>
      <w:r>
        <w:rPr>
          <w:rFonts w:ascii="Times New Roman"/>
          <w:b w:val="false"/>
          <w:i w:val="false"/>
          <w:color w:val="000000"/>
          <w:sz w:val="28"/>
        </w:rPr>
        <w:t>
      2) с момента обращения в центр:</w:t>
      </w:r>
      <w:r>
        <w:br/>
      </w:r>
      <w:r>
        <w:rPr>
          <w:rFonts w:ascii="Times New Roman"/>
          <w:b w:val="false"/>
          <w:i w:val="false"/>
          <w:color w:val="000000"/>
          <w:sz w:val="28"/>
        </w:rPr>
        <w:t>
      при выдаче акта на право частной собственности на земельный участок – 6 рабочих дней;</w:t>
      </w:r>
      <w:r>
        <w:br/>
      </w:r>
      <w:r>
        <w:rPr>
          <w:rFonts w:ascii="Times New Roman"/>
          <w:b w:val="false"/>
          <w:i w:val="false"/>
          <w:color w:val="000000"/>
          <w:sz w:val="28"/>
        </w:rPr>
        <w:t>
      при выдаче дубликата акта на право частной собственности на земельный участок – 4 рабочих дня;</w:t>
      </w:r>
      <w:r>
        <w:br/>
      </w:r>
      <w:r>
        <w:rPr>
          <w:rFonts w:ascii="Times New Roman"/>
          <w:b w:val="false"/>
          <w:i w:val="false"/>
          <w:color w:val="000000"/>
          <w:sz w:val="28"/>
        </w:rPr>
        <w:t>
      максимально допустимое время ожидания до получения государственной услуги – не более 20 минут;</w:t>
      </w:r>
      <w:r>
        <w:br/>
      </w:r>
      <w:r>
        <w:rPr>
          <w:rFonts w:ascii="Times New Roman"/>
          <w:b w:val="false"/>
          <w:i w:val="false"/>
          <w:color w:val="000000"/>
          <w:sz w:val="28"/>
        </w:rPr>
        <w:t>
      максимально допустимое время обслуживания получателя государственной услуги в день обращения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платно.</w:t>
      </w:r>
      <w:r>
        <w:br/>
      </w:r>
      <w:r>
        <w:rPr>
          <w:rFonts w:ascii="Times New Roman"/>
          <w:b w:val="false"/>
          <w:i w:val="false"/>
          <w:color w:val="000000"/>
          <w:sz w:val="28"/>
        </w:rPr>
        <w:t>
      Стоимость государственной услуги за изготовление акта или дубликата акта на право частной собственности на земельный участок исчисляется в размере согласно приложению 3 к настоящему стандарту.</w:t>
      </w:r>
      <w:r>
        <w:br/>
      </w:r>
      <w:r>
        <w:rPr>
          <w:rFonts w:ascii="Times New Roman"/>
          <w:b w:val="false"/>
          <w:i w:val="false"/>
          <w:color w:val="000000"/>
          <w:sz w:val="28"/>
        </w:rPr>
        <w:t>
      Оплата за изготовление акта или дубликата акта на право частной собственности на земельный участок производится наличным или безналичным способом через банки второго уровня на расчетный счет предприятия, ведущего Кадастр, либо в кассах здания предприятия, ведущего Кадастр, которыми выдается платежный документ (квитанция), подтверждающий размер и дату оплаты. Форма платежного документа (квитанции) приведена в приложении 4 к настоящему стандарту.</w:t>
      </w:r>
      <w:r>
        <w:br/>
      </w:r>
      <w:r>
        <w:rPr>
          <w:rFonts w:ascii="Times New Roman"/>
          <w:b w:val="false"/>
          <w:i w:val="false"/>
          <w:color w:val="000000"/>
          <w:sz w:val="28"/>
        </w:rPr>
        <w:t>
      Изготовление акта или дубликата акта на право частной собственности на земельный участок для детей-сирот и детей, оставшихся без попечения родителей, на период до достижения ими восемнадцатилетнего возраста осуществляется на безвозмездной основе.</w:t>
      </w:r>
      <w:r>
        <w:br/>
      </w:r>
      <w:r>
        <w:rPr>
          <w:rFonts w:ascii="Times New Roman"/>
          <w:b w:val="false"/>
          <w:i w:val="false"/>
          <w:color w:val="000000"/>
          <w:sz w:val="28"/>
        </w:rPr>
        <w:t>
</w:t>
      </w:r>
      <w:r>
        <w:rPr>
          <w:rFonts w:ascii="Times New Roman"/>
          <w:b w:val="false"/>
          <w:i w:val="false"/>
          <w:color w:val="000000"/>
          <w:sz w:val="28"/>
        </w:rPr>
        <w:t>
      9. График работы предприятия, ведущего Кадастр: ежедневно с понедельника по пятницу включительно, за исключением выходных и праздничных дней, согласно трудовому законодательству, с установленным графиком работы с 9-00 часов до 18-00 часов, перерыв на обед с 13-00 до 14-00 часов.</w:t>
      </w:r>
      <w:r>
        <w:br/>
      </w:r>
      <w:r>
        <w:rPr>
          <w:rFonts w:ascii="Times New Roman"/>
          <w:b w:val="false"/>
          <w:i w:val="false"/>
          <w:color w:val="000000"/>
          <w:sz w:val="28"/>
        </w:rPr>
        <w:t>
      В центрах прием документов осуществляется, ежедневно, с понедельника по субботу включительно, за исключением воскресенья и праздничных дней, согласно трудовому законодательству, в соответствии с установленным графиком работы центра с 9-00 до 20-00 часов, без перерыва.</w:t>
      </w:r>
      <w:r>
        <w:br/>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1) в здании предприятия, ведущего Кадастр, в зале располагаются справочное бюро, кресла ожидания, информационные стенды с образцами заполненных бланков, стойки с бланками заявлений, предусмотрены условия для людей с ограниченными физическими возможностями (пандусы, лифты);</w:t>
      </w:r>
      <w:r>
        <w:br/>
      </w:r>
      <w:r>
        <w:rPr>
          <w:rFonts w:ascii="Times New Roman"/>
          <w:b w:val="false"/>
          <w:i w:val="false"/>
          <w:color w:val="000000"/>
          <w:sz w:val="28"/>
        </w:rPr>
        <w:t>
      2) в здании центра по выбору получателя государственной услуги, где предусмотрены условия для обслуживания получателя государственной услуги с ограниченными возможностями, приняты меры противопожарной безопасности. В зале располагаются справочное бюро, кресла ожидания, информационные стенды.</w:t>
      </w:r>
    </w:p>
    <w:bookmarkEnd w:id="4"/>
    <w:bookmarkStart w:name="z40" w:id="5"/>
    <w:p>
      <w:pPr>
        <w:spacing w:after="0"/>
        <w:ind w:left="0"/>
        <w:jc w:val="left"/>
      </w:pPr>
      <w:r>
        <w:rPr>
          <w:rFonts w:ascii="Times New Roman"/>
          <w:b/>
          <w:i w:val="false"/>
          <w:color w:val="000000"/>
        </w:rPr>
        <w:t xml:space="preserve"> 
2. Порядок оказания государственной услуги</w:t>
      </w:r>
    </w:p>
    <w:bookmarkEnd w:id="5"/>
    <w:bookmarkStart w:name="z41" w:id="6"/>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представляет:</w:t>
      </w:r>
      <w:r>
        <w:br/>
      </w:r>
      <w:r>
        <w:rPr>
          <w:rFonts w:ascii="Times New Roman"/>
          <w:b w:val="false"/>
          <w:i w:val="false"/>
          <w:color w:val="000000"/>
          <w:sz w:val="28"/>
        </w:rPr>
        <w:t>
      в предприятие, ведущее Кадастр:</w:t>
      </w:r>
      <w:r>
        <w:br/>
      </w:r>
      <w:r>
        <w:rPr>
          <w:rFonts w:ascii="Times New Roman"/>
          <w:b w:val="false"/>
          <w:i w:val="false"/>
          <w:color w:val="000000"/>
          <w:sz w:val="28"/>
        </w:rPr>
        <w:t>
      1) при предоставлении государством права частной собственности на земельный участок:</w:t>
      </w:r>
      <w:r>
        <w:br/>
      </w:r>
      <w:r>
        <w:rPr>
          <w:rFonts w:ascii="Times New Roman"/>
          <w:b w:val="false"/>
          <w:i w:val="false"/>
          <w:color w:val="000000"/>
          <w:sz w:val="28"/>
        </w:rPr>
        <w:t>
      заявление в предприятие, ведущее Кадастр, на выдачу акта на право частной собственности на земельный участок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 предоставлении права частной собственности на земельный участок;</w:t>
      </w:r>
      <w:r>
        <w:br/>
      </w:r>
      <w:r>
        <w:rPr>
          <w:rFonts w:ascii="Times New Roman"/>
          <w:b w:val="false"/>
          <w:i w:val="false"/>
          <w:color w:val="000000"/>
          <w:sz w:val="28"/>
        </w:rPr>
        <w:t>
      копии землеустроительного проекта, утвержденного структурным подразделением местного исполнительного органа областей (города республиканского значения, столицы), района (города областного значения), осуществляющими функции в области земельных отношений (далее – уполномоченный орган), и материалов по установлению границ земельного участка на местности;</w:t>
      </w:r>
      <w:r>
        <w:br/>
      </w:r>
      <w:r>
        <w:rPr>
          <w:rFonts w:ascii="Times New Roman"/>
          <w:b w:val="false"/>
          <w:i w:val="false"/>
          <w:color w:val="000000"/>
          <w:sz w:val="28"/>
        </w:rPr>
        <w:t>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 выдаваемые организацией, выполнившей указанные работы;</w:t>
      </w:r>
      <w:r>
        <w:br/>
      </w:r>
      <w:r>
        <w:rPr>
          <w:rFonts w:ascii="Times New Roman"/>
          <w:b w:val="false"/>
          <w:i w:val="false"/>
          <w:color w:val="000000"/>
          <w:sz w:val="28"/>
        </w:rPr>
        <w:t>
      копию договора купли-продажи земельного участка (при продаже земельного участка);</w:t>
      </w:r>
      <w:r>
        <w:br/>
      </w:r>
      <w:r>
        <w:rPr>
          <w:rFonts w:ascii="Times New Roman"/>
          <w:b w:val="false"/>
          <w:i w:val="false"/>
          <w:color w:val="000000"/>
          <w:sz w:val="28"/>
        </w:rPr>
        <w:t>
      справку уполномоченного органа о произведенной оплате выкупной цены земельного участка, а также о наложении запрета на совершение сделок с земельным участком при его продаже в рассрочку (при продаже земельного участка);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платежный документ (квитанцию)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2) при выкупе в частную собственность земельного участка, ранее предоставленного в землепользование:</w:t>
      </w:r>
      <w:r>
        <w:br/>
      </w:r>
      <w:r>
        <w:rPr>
          <w:rFonts w:ascii="Times New Roman"/>
          <w:b w:val="false"/>
          <w:i w:val="false"/>
          <w:color w:val="000000"/>
          <w:sz w:val="28"/>
        </w:rPr>
        <w:t>
      заявление в предприятие, ведущее Кадастр, на выдачу акта на право частной собственности на земельный участок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 предоставлении права частной собственности на земельный участок;</w:t>
      </w:r>
      <w:r>
        <w:br/>
      </w:r>
      <w:r>
        <w:rPr>
          <w:rFonts w:ascii="Times New Roman"/>
          <w:b w:val="false"/>
          <w:i w:val="false"/>
          <w:color w:val="000000"/>
          <w:sz w:val="28"/>
        </w:rPr>
        <w:t>
      копию договора купли-продажи земельного участка (при продаже земельного участка);</w:t>
      </w:r>
      <w:r>
        <w:br/>
      </w:r>
      <w:r>
        <w:rPr>
          <w:rFonts w:ascii="Times New Roman"/>
          <w:b w:val="false"/>
          <w:i w:val="false"/>
          <w:color w:val="000000"/>
          <w:sz w:val="28"/>
        </w:rPr>
        <w:t>
      справку уполномоченного органа о произведенной оплате выкупной цены земельного участка, а также о наложении запрета на совершение сделок с земельным участком при его продаже в рассрочку (при продаже земельного участка);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платежный документ (квитанцию)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3) в случае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на право частной собственности на земельный участок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частной собственности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платежный документ (квитанцию)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4) при замене акта на право частной собственности на земельный участок, выданного в соответствии с ранее действовавшим законодательством Республики Казахстан, или выдаче дубликата акта на право частной собственности на земельный участок, в случае отсутствия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или дубликата акта на право частной собственности на земельный участок по форме согласно приложению 5 к настоящему стандарту;</w:t>
      </w:r>
      <w:r>
        <w:br/>
      </w:r>
      <w:r>
        <w:rPr>
          <w:rFonts w:ascii="Times New Roman"/>
          <w:b w:val="false"/>
          <w:i w:val="false"/>
          <w:color w:val="000000"/>
          <w:sz w:val="28"/>
        </w:rPr>
        <w:t>
      платежный документ (квитанцию) об уплате услуг за изготовление акта или дубликата акта на право частной собственности на земельный участок;</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экземпляр местной областной газеты по местонахождению земельного участка с опубликованным объявлением о признании подлинника акта на право частной собственности на земельный участок недействительным (при выдаче дубликата акта).</w:t>
      </w:r>
      <w:r>
        <w:br/>
      </w:r>
      <w:r>
        <w:rPr>
          <w:rFonts w:ascii="Times New Roman"/>
          <w:b w:val="false"/>
          <w:i w:val="false"/>
          <w:color w:val="000000"/>
          <w:sz w:val="28"/>
        </w:rPr>
        <w:t>
      5) при замене акта на право частной собственности на земельный участок, выданного в соответствии с ранее действовавшим законодательством Республики Казахстан, в случае изменений правоустанавливающего документа на земельный участок при отсутствии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на право частной собственности на земельный участок по форме согласно приложению 5 к настоящему стандарту;</w:t>
      </w:r>
      <w:r>
        <w:br/>
      </w:r>
      <w:r>
        <w:rPr>
          <w:rFonts w:ascii="Times New Roman"/>
          <w:b w:val="false"/>
          <w:i w:val="false"/>
          <w:color w:val="000000"/>
          <w:sz w:val="28"/>
        </w:rPr>
        <w:t>
      копию правоустанавливающего документа на земельный участок;</w:t>
      </w:r>
      <w:r>
        <w:br/>
      </w:r>
      <w:r>
        <w:rPr>
          <w:rFonts w:ascii="Times New Roman"/>
          <w:b w:val="false"/>
          <w:i w:val="false"/>
          <w:color w:val="000000"/>
          <w:sz w:val="28"/>
        </w:rPr>
        <w:t>
      платежный документ (квитанцию) об уплате услуг за изготовление дубликата акта на право частной собственности на земельный участок;</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Примечание:* свидетельство о государственной (учетной) регистрации (перерегистрации) юридического лица,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получателю государственной услуги.</w:t>
      </w:r>
      <w:r>
        <w:br/>
      </w:r>
      <w:r>
        <w:rPr>
          <w:rFonts w:ascii="Times New Roman"/>
          <w:b w:val="false"/>
          <w:i w:val="false"/>
          <w:color w:val="000000"/>
          <w:sz w:val="28"/>
        </w:rPr>
        <w:t>
      в центр:</w:t>
      </w:r>
      <w:r>
        <w:br/>
      </w:r>
      <w:r>
        <w:rPr>
          <w:rFonts w:ascii="Times New Roman"/>
          <w:b w:val="false"/>
          <w:i w:val="false"/>
          <w:color w:val="000000"/>
          <w:sz w:val="28"/>
        </w:rPr>
        <w:t>
      1) при предоставлении государством права частной собственности на земельный участок:</w:t>
      </w:r>
      <w:r>
        <w:br/>
      </w:r>
      <w:r>
        <w:rPr>
          <w:rFonts w:ascii="Times New Roman"/>
          <w:b w:val="false"/>
          <w:i w:val="false"/>
          <w:color w:val="000000"/>
          <w:sz w:val="28"/>
        </w:rPr>
        <w:t>
      заявление в предприятие, ведущее Кадастр, на выдачу акта на право частной собственности на земельный участок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 предоставлении права частной собственности на земельный участок;</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 выдаваемые организацией, выполнившей указанные работы;</w:t>
      </w:r>
      <w:r>
        <w:br/>
      </w:r>
      <w:r>
        <w:rPr>
          <w:rFonts w:ascii="Times New Roman"/>
          <w:b w:val="false"/>
          <w:i w:val="false"/>
          <w:color w:val="000000"/>
          <w:sz w:val="28"/>
        </w:rPr>
        <w:t>
      копию договора купли-продажи земельного участка (при продаже земельного участка);</w:t>
      </w:r>
      <w:r>
        <w:br/>
      </w:r>
      <w:r>
        <w:rPr>
          <w:rFonts w:ascii="Times New Roman"/>
          <w:b w:val="false"/>
          <w:i w:val="false"/>
          <w:color w:val="000000"/>
          <w:sz w:val="28"/>
        </w:rPr>
        <w:t>
      справку уполномоченного органа о произведенной оплате выкупной цены земельного участка, а также о наложении запрета на совершение сделок с земельным участком при его продаже в рассрочку (при продаже земельного участка);</w:t>
      </w:r>
      <w:r>
        <w:br/>
      </w:r>
      <w:r>
        <w:rPr>
          <w:rFonts w:ascii="Times New Roman"/>
          <w:b w:val="false"/>
          <w:i w:val="false"/>
          <w:color w:val="000000"/>
          <w:sz w:val="28"/>
        </w:rPr>
        <w:t>
      платежный документ (квитанцию)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2) при выкупе в частную собственность земельного участка, ранее предоставленного в землепользование:</w:t>
      </w:r>
      <w:r>
        <w:br/>
      </w:r>
      <w:r>
        <w:rPr>
          <w:rFonts w:ascii="Times New Roman"/>
          <w:b w:val="false"/>
          <w:i w:val="false"/>
          <w:color w:val="000000"/>
          <w:sz w:val="28"/>
        </w:rPr>
        <w:t>
      заявление в предприятие, ведущее Кадастр, на выдачу акта на право частной собственности на земельный участок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 предоставлении права частной собственности на земельный участок;</w:t>
      </w:r>
      <w:r>
        <w:br/>
      </w:r>
      <w:r>
        <w:rPr>
          <w:rFonts w:ascii="Times New Roman"/>
          <w:b w:val="false"/>
          <w:i w:val="false"/>
          <w:color w:val="000000"/>
          <w:sz w:val="28"/>
        </w:rPr>
        <w:t>
      копию договора купли-продажи земельного участка (при продаже земельного участка);</w:t>
      </w:r>
      <w:r>
        <w:br/>
      </w:r>
      <w:r>
        <w:rPr>
          <w:rFonts w:ascii="Times New Roman"/>
          <w:b w:val="false"/>
          <w:i w:val="false"/>
          <w:color w:val="000000"/>
          <w:sz w:val="28"/>
        </w:rPr>
        <w:t>
      справку уполномоченного органа о произведенной оплате выкупной цены земельного участка, а также о наложении запрета на совершение сделок с земельным участком при его продаже в рассрочку (при продаже земельного участка);</w:t>
      </w:r>
      <w:r>
        <w:br/>
      </w:r>
      <w:r>
        <w:rPr>
          <w:rFonts w:ascii="Times New Roman"/>
          <w:b w:val="false"/>
          <w:i w:val="false"/>
          <w:color w:val="000000"/>
          <w:sz w:val="28"/>
        </w:rPr>
        <w:t>
      платежный документ (квитанцию)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3) в случае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на право частной собственности на земельный участок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частной собственности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платежный документ (квитанцию)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4) при замене акта на право частной собственности на земельный участок, выданного в соответствии с ранее действовавшим законодательством Республики Казахстан, или выдаче дубликата акта на право частной собственности на земельный участок, в случае отсутствия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или дубликата акта на право частной собственности на земельный участок по форме согласно приложению 5 к настоящему стандарту;</w:t>
      </w:r>
      <w:r>
        <w:br/>
      </w:r>
      <w:r>
        <w:rPr>
          <w:rFonts w:ascii="Times New Roman"/>
          <w:b w:val="false"/>
          <w:i w:val="false"/>
          <w:color w:val="000000"/>
          <w:sz w:val="28"/>
        </w:rPr>
        <w:t>
      платежный документ (квитанцию) об уплате услуг за изготовление акта или дубликата акта на право частной собственности на земельный участок;</w:t>
      </w:r>
      <w:r>
        <w:br/>
      </w:r>
      <w:r>
        <w:rPr>
          <w:rFonts w:ascii="Times New Roman"/>
          <w:b w:val="false"/>
          <w:i w:val="false"/>
          <w:color w:val="000000"/>
          <w:sz w:val="28"/>
        </w:rPr>
        <w:t>
      экземпляр местной областной газеты по местонахождению земельного участка с опубликованным объявлением о признании подлинника акта на право частной собственности на земельный участок недействительным (при выдаче дубликата акта);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5) при замене акта на право частной собственности на земельный участок, выданного в соответствии с ранее действовавшим законодательством Республики Казахстан, в случае изменений правоустанавливающего документа на земельный участок при отсутствии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на право частной собственности на земельный участок по форме согласно приложению 5 к настоящему стандарту;</w:t>
      </w:r>
      <w:r>
        <w:br/>
      </w:r>
      <w:r>
        <w:rPr>
          <w:rFonts w:ascii="Times New Roman"/>
          <w:b w:val="false"/>
          <w:i w:val="false"/>
          <w:color w:val="000000"/>
          <w:sz w:val="28"/>
        </w:rPr>
        <w:t>
      копию правоустанавливающего документа на земельный участок;</w:t>
      </w:r>
      <w:r>
        <w:br/>
      </w:r>
      <w:r>
        <w:rPr>
          <w:rFonts w:ascii="Times New Roman"/>
          <w:b w:val="false"/>
          <w:i w:val="false"/>
          <w:color w:val="000000"/>
          <w:sz w:val="28"/>
        </w:rPr>
        <w:t>
      платежный документ (квитанцию) об уплате услуг за изготовление дубликата акта на право частной собственности на земельный участок;</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 – идентификационного номера (БИН);</w:t>
      </w:r>
      <w:r>
        <w:br/>
      </w:r>
      <w:r>
        <w:rPr>
          <w:rFonts w:ascii="Times New Roman"/>
          <w:b w:val="false"/>
          <w:i w:val="false"/>
          <w:color w:val="000000"/>
          <w:sz w:val="28"/>
        </w:rPr>
        <w:t>
      Примечание:* свидетельство о государственной (учетной) регистрации (перерегистрации) юридического лица,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Сведения об удостоверении личности или паспорте гражданина Республики Казахстан, справки о государственной регистрации (перерегистрации) юридического лица, являющиеся государственными электронными информационными ресурсами, центр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 удостоверенные (подписанные) ЭЦП уполномоченного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получателю государственной услуги;</w:t>
      </w:r>
      <w:r>
        <w:br/>
      </w:r>
      <w:r>
        <w:rPr>
          <w:rFonts w:ascii="Times New Roman"/>
          <w:b w:val="false"/>
          <w:i w:val="false"/>
          <w:color w:val="000000"/>
          <w:sz w:val="28"/>
        </w:rPr>
        <w:t>
      При непредставлении полного перечня документов, предусмотренных настоящим пунктом, предприятие, ведущее Кадастр, письменно информирует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 В дальнейшем предприятие, ведущее Кадастр, не имеет права отказать в предоставлении государственной услуги по данному основанию.</w:t>
      </w:r>
      <w:r>
        <w:br/>
      </w:r>
      <w:r>
        <w:rPr>
          <w:rFonts w:ascii="Times New Roman"/>
          <w:b w:val="false"/>
          <w:i w:val="false"/>
          <w:color w:val="000000"/>
          <w:sz w:val="28"/>
        </w:rPr>
        <w:t>
</w:t>
      </w:r>
      <w:r>
        <w:rPr>
          <w:rFonts w:ascii="Times New Roman"/>
          <w:b w:val="false"/>
          <w:i w:val="false"/>
          <w:color w:val="000000"/>
          <w:sz w:val="28"/>
        </w:rPr>
        <w:t>
      12. Бланки заявлений находятся в справочном бюро.</w:t>
      </w:r>
      <w:r>
        <w:br/>
      </w:r>
      <w:r>
        <w:rPr>
          <w:rFonts w:ascii="Times New Roman"/>
          <w:b w:val="false"/>
          <w:i w:val="false"/>
          <w:color w:val="000000"/>
          <w:sz w:val="28"/>
        </w:rPr>
        <w:t>
      Для получения государственной услуги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уполномоченным лицом предприятия, ведущего Кадастр, по местонахождению земельного участка согласно приложению 1 к настоящему стандарту.</w:t>
      </w:r>
      <w:r>
        <w:br/>
      </w:r>
      <w:r>
        <w:rPr>
          <w:rFonts w:ascii="Times New Roman"/>
          <w:b w:val="false"/>
          <w:i w:val="false"/>
          <w:color w:val="000000"/>
          <w:sz w:val="28"/>
        </w:rPr>
        <w:t>
      В центре прием документов осуществляется работниками центра.</w:t>
      </w:r>
      <w:r>
        <w:br/>
      </w:r>
      <w:r>
        <w:rPr>
          <w:rFonts w:ascii="Times New Roman"/>
          <w:b w:val="false"/>
          <w:i w:val="false"/>
          <w:color w:val="000000"/>
          <w:sz w:val="28"/>
        </w:rPr>
        <w:t>
</w:t>
      </w:r>
      <w:r>
        <w:rPr>
          <w:rFonts w:ascii="Times New Roman"/>
          <w:b w:val="false"/>
          <w:i w:val="false"/>
          <w:color w:val="000000"/>
          <w:sz w:val="28"/>
        </w:rPr>
        <w:t>
      14. Предприятием, ведущим Кадастр, или центром получателю государственной услуги выдается расписка о приеме документов, указанных в пункте 11 настоящего стандарта, с указанием:</w:t>
      </w:r>
      <w:r>
        <w:br/>
      </w:r>
      <w:r>
        <w:rPr>
          <w:rFonts w:ascii="Times New Roman"/>
          <w:b w:val="false"/>
          <w:i w:val="false"/>
          <w:color w:val="000000"/>
          <w:sz w:val="28"/>
        </w:rPr>
        <w:t>
      1) номера и даты приема запроса;</w:t>
      </w:r>
      <w:r>
        <w:br/>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4) даты (время) и места выдачи документов;</w:t>
      </w:r>
      <w:r>
        <w:br/>
      </w:r>
      <w:r>
        <w:rPr>
          <w:rFonts w:ascii="Times New Roman"/>
          <w:b w:val="false"/>
          <w:i w:val="false"/>
          <w:color w:val="000000"/>
          <w:sz w:val="28"/>
        </w:rPr>
        <w:t>
      5) фамилии, имени, отчества и должности лица, принявшего заявление на оказание государственной услуги;</w:t>
      </w:r>
      <w:r>
        <w:br/>
      </w:r>
      <w:r>
        <w:rPr>
          <w:rFonts w:ascii="Times New Roman"/>
          <w:b w:val="false"/>
          <w:i w:val="false"/>
          <w:color w:val="000000"/>
          <w:sz w:val="28"/>
        </w:rPr>
        <w:t>
      6) фамилии, имени, отчества заявителя, фамилии, имени, отчества уполномоченного представителя и их контактных телефонов.</w:t>
      </w:r>
      <w:r>
        <w:br/>
      </w:r>
      <w:r>
        <w:rPr>
          <w:rFonts w:ascii="Times New Roman"/>
          <w:b w:val="false"/>
          <w:i w:val="false"/>
          <w:color w:val="000000"/>
          <w:sz w:val="28"/>
        </w:rPr>
        <w:t>
</w:t>
      </w:r>
      <w:r>
        <w:rPr>
          <w:rFonts w:ascii="Times New Roman"/>
          <w:b w:val="false"/>
          <w:i w:val="false"/>
          <w:color w:val="000000"/>
          <w:sz w:val="28"/>
        </w:rPr>
        <w:t>
      15. Выдача акта на право частной собственности на земельный участок осуществляется лично получателю государственной услуги либо доверенному лицу с представлением доверенности, расписки и документа, удостоверяющего личность получателя государственной услуги либо доверенного лица.</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предприятием, ведущим Кадастр, будет отказано в случае наличия:</w:t>
      </w:r>
      <w:r>
        <w:br/>
      </w:r>
      <w:r>
        <w:rPr>
          <w:rFonts w:ascii="Times New Roman"/>
          <w:b w:val="false"/>
          <w:i w:val="false"/>
          <w:color w:val="000000"/>
          <w:sz w:val="28"/>
        </w:rPr>
        <w:t>
      1) судебных решений по данному земельному участку либо наличия уведомления о ведущемся судебном разбирательстве;</w:t>
      </w:r>
      <w:r>
        <w:br/>
      </w:r>
      <w:r>
        <w:rPr>
          <w:rFonts w:ascii="Times New Roman"/>
          <w:b w:val="false"/>
          <w:i w:val="false"/>
          <w:color w:val="000000"/>
          <w:sz w:val="28"/>
        </w:rPr>
        <w:t>
      2) акта прокурорского надзора до устранения нарушения норм законодательства Республики Казахстан;</w:t>
      </w:r>
      <w:r>
        <w:br/>
      </w:r>
      <w:r>
        <w:rPr>
          <w:rFonts w:ascii="Times New Roman"/>
          <w:b w:val="false"/>
          <w:i w:val="false"/>
          <w:color w:val="000000"/>
          <w:sz w:val="28"/>
        </w:rPr>
        <w:t>
      3)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права на земельный участок заносятся в книгу регистрации и учета. Получателю государственной услуги направляется письменное уведомление с указанием документа, на основании которого приостановлено оформление акта на право частной собственности на земельный участок, и сроков приостановления с указанием последующих действий получателя государственной услуги для устранения причин приостановления оформления.</w:t>
      </w:r>
      <w:r>
        <w:br/>
      </w:r>
      <w:r>
        <w:rPr>
          <w:rFonts w:ascii="Times New Roman"/>
          <w:b w:val="false"/>
          <w:i w:val="false"/>
          <w:color w:val="000000"/>
          <w:sz w:val="28"/>
        </w:rPr>
        <w:t>
      В случае, если предприятие, ведущее Кадастр, в установленные сроки не выдало получателю государственной услуги акт на право частной собственности на земельный участок либо мотивированный отказ, то с даты истечения сроков его выдачи акт на право частной собственности на земельный участок считается выданным.</w:t>
      </w:r>
    </w:p>
    <w:bookmarkEnd w:id="6"/>
    <w:bookmarkStart w:name="z47" w:id="7"/>
    <w:p>
      <w:pPr>
        <w:spacing w:after="0"/>
        <w:ind w:left="0"/>
        <w:jc w:val="left"/>
      </w:pPr>
      <w:r>
        <w:rPr>
          <w:rFonts w:ascii="Times New Roman"/>
          <w:b/>
          <w:i w:val="false"/>
          <w:color w:val="000000"/>
        </w:rPr>
        <w:t xml:space="preserve"> 
3. Принципы работы</w:t>
      </w:r>
    </w:p>
    <w:bookmarkEnd w:id="7"/>
    <w:bookmarkStart w:name="z48" w:id="8"/>
    <w:p>
      <w:pPr>
        <w:spacing w:after="0"/>
        <w:ind w:left="0"/>
        <w:jc w:val="both"/>
      </w:pPr>
      <w:r>
        <w:rPr>
          <w:rFonts w:ascii="Times New Roman"/>
          <w:b w:val="false"/>
          <w:i w:val="false"/>
          <w:color w:val="000000"/>
          <w:sz w:val="28"/>
        </w:rPr>
        <w:t>
      17. Деятельность предприятия, ведущего Кадастр, и центра основывается по отношению к получателю государственной услуги на следующих принципах:</w:t>
      </w:r>
      <w:r>
        <w:br/>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2) соблюдение законности при исполнении служебного долга;</w:t>
      </w:r>
      <w:r>
        <w:br/>
      </w:r>
      <w:r>
        <w:rPr>
          <w:rFonts w:ascii="Times New Roman"/>
          <w:b w:val="false"/>
          <w:i w:val="false"/>
          <w:color w:val="000000"/>
          <w:sz w:val="28"/>
        </w:rPr>
        <w:t>
      3) вежливость при работе с получателями государственной услуги;</w:t>
      </w:r>
      <w:r>
        <w:br/>
      </w:r>
      <w:r>
        <w:rPr>
          <w:rFonts w:ascii="Times New Roman"/>
          <w:b w:val="false"/>
          <w:i w:val="false"/>
          <w:color w:val="000000"/>
          <w:sz w:val="28"/>
        </w:rPr>
        <w:t>
      4) представление исчерпывающей информации об оказываемой государственной услуге;</w:t>
      </w:r>
      <w:r>
        <w:br/>
      </w:r>
      <w:r>
        <w:rPr>
          <w:rFonts w:ascii="Times New Roman"/>
          <w:b w:val="false"/>
          <w:i w:val="false"/>
          <w:color w:val="000000"/>
          <w:sz w:val="28"/>
        </w:rPr>
        <w:t>
      5) прозрачность деятельности должностных лиц при рассмотрении обращений;</w:t>
      </w:r>
      <w:r>
        <w:br/>
      </w:r>
      <w:r>
        <w:rPr>
          <w:rFonts w:ascii="Times New Roman"/>
          <w:b w:val="false"/>
          <w:i w:val="false"/>
          <w:color w:val="000000"/>
          <w:sz w:val="28"/>
        </w:rPr>
        <w:t>
      6) обеспечение сохранности документов получателя государственной услуги;</w:t>
      </w:r>
      <w:r>
        <w:br/>
      </w:r>
      <w:r>
        <w:rPr>
          <w:rFonts w:ascii="Times New Roman"/>
          <w:b w:val="false"/>
          <w:i w:val="false"/>
          <w:color w:val="000000"/>
          <w:sz w:val="28"/>
        </w:rPr>
        <w:t>
      7) защита и конфиденциальность информации о содержании документов получателя государственной услуги.</w:t>
      </w:r>
    </w:p>
    <w:bookmarkEnd w:id="8"/>
    <w:bookmarkStart w:name="z49" w:id="9"/>
    <w:p>
      <w:pPr>
        <w:spacing w:after="0"/>
        <w:ind w:left="0"/>
        <w:jc w:val="left"/>
      </w:pPr>
      <w:r>
        <w:rPr>
          <w:rFonts w:ascii="Times New Roman"/>
          <w:b/>
          <w:i w:val="false"/>
          <w:color w:val="000000"/>
        </w:rPr>
        <w:t xml:space="preserve"> 
4. Результаты работы</w:t>
      </w:r>
    </w:p>
    <w:bookmarkEnd w:id="9"/>
    <w:bookmarkStart w:name="z50" w:id="10"/>
    <w:p>
      <w:pPr>
        <w:spacing w:after="0"/>
        <w:ind w:left="0"/>
        <w:jc w:val="both"/>
      </w:pPr>
      <w:r>
        <w:rPr>
          <w:rFonts w:ascii="Times New Roman"/>
          <w:b w:val="false"/>
          <w:i w:val="false"/>
          <w:color w:val="000000"/>
          <w:sz w:val="28"/>
        </w:rPr>
        <w:t>
      18. Результаты работы по оказанию государственной услуги получателям государственной услуги измеряются показателями качества и эффективности согласно приложению 6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ежегодно утверждаются приказом руководителя Министерства регионального развития Республики Казахстан, имеющего на это полномочия.</w:t>
      </w:r>
    </w:p>
    <w:bookmarkEnd w:id="10"/>
    <w:bookmarkStart w:name="z52" w:id="11"/>
    <w:p>
      <w:pPr>
        <w:spacing w:after="0"/>
        <w:ind w:left="0"/>
        <w:jc w:val="left"/>
      </w:pPr>
      <w:r>
        <w:rPr>
          <w:rFonts w:ascii="Times New Roman"/>
          <w:b/>
          <w:i w:val="false"/>
          <w:color w:val="000000"/>
        </w:rPr>
        <w:t xml:space="preserve"> 
5. Порядок обжалования</w:t>
      </w:r>
    </w:p>
    <w:bookmarkEnd w:id="11"/>
    <w:bookmarkStart w:name="z53" w:id="12"/>
    <w:p>
      <w:pPr>
        <w:spacing w:after="0"/>
        <w:ind w:left="0"/>
        <w:jc w:val="both"/>
      </w:pPr>
      <w:r>
        <w:rPr>
          <w:rFonts w:ascii="Times New Roman"/>
          <w:b w:val="false"/>
          <w:i w:val="false"/>
          <w:color w:val="000000"/>
          <w:sz w:val="28"/>
        </w:rPr>
        <w:t>
      20. В приложении 1 к настоящему стандарту указаны контактные данные должностного лица, который разъясняет порядок обжалования действий (бездействия) уполномоченного лица предприятия, ведущего Кадастр, и оказывает содействие в подготовке жалобы.</w:t>
      </w:r>
      <w:r>
        <w:br/>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call-центра: 1414.</w:t>
      </w:r>
      <w:r>
        <w:br/>
      </w:r>
      <w:r>
        <w:rPr>
          <w:rFonts w:ascii="Times New Roman"/>
          <w:b w:val="false"/>
          <w:i w:val="false"/>
          <w:color w:val="000000"/>
          <w:sz w:val="28"/>
        </w:rPr>
        <w:t>
</w:t>
      </w:r>
      <w:r>
        <w:rPr>
          <w:rFonts w:ascii="Times New Roman"/>
          <w:b w:val="false"/>
          <w:i w:val="false"/>
          <w:color w:val="000000"/>
          <w:sz w:val="28"/>
        </w:rPr>
        <w:t>
      21. Ответственными за организацию оказания государственной услуги является предприятие, ведущее Кадастр. В случае несогласия с результатами оказанной государственной услуги, получатель государственной услуги может обратиться в Комитет по управлению земельными ресурсами и к ответственному должностному лицу предприятия, ведущего Кадастр, адреса и телефоны которых указаны в приложении 7 к настоящему стандарту.</w:t>
      </w:r>
      <w:r>
        <w:br/>
      </w:r>
      <w:r>
        <w:rPr>
          <w:rFonts w:ascii="Times New Roman"/>
          <w:b w:val="false"/>
          <w:i w:val="false"/>
          <w:color w:val="000000"/>
          <w:sz w:val="28"/>
        </w:rPr>
        <w:t>
</w:t>
      </w:r>
      <w:r>
        <w:rPr>
          <w:rFonts w:ascii="Times New Roman"/>
          <w:b w:val="false"/>
          <w:i w:val="false"/>
          <w:color w:val="000000"/>
          <w:sz w:val="28"/>
        </w:rPr>
        <w:t>
      22. Жалобы на некорректное обслуживание при оказании государственной услуги получателем государственной услуги направляются путем обращения:</w:t>
      </w:r>
      <w:r>
        <w:br/>
      </w:r>
      <w:r>
        <w:rPr>
          <w:rFonts w:ascii="Times New Roman"/>
          <w:b w:val="false"/>
          <w:i w:val="false"/>
          <w:color w:val="000000"/>
          <w:sz w:val="28"/>
        </w:rPr>
        <w:t>
      1) в предприятие, ведущее Кадастр, руководителю предприятия, ведущего Кадастр, адрес и телефон которого указаны в приложении 1 к настоящему стандарту;</w:t>
      </w:r>
      <w:r>
        <w:br/>
      </w:r>
      <w:r>
        <w:rPr>
          <w:rFonts w:ascii="Times New Roman"/>
          <w:b w:val="false"/>
          <w:i w:val="false"/>
          <w:color w:val="000000"/>
          <w:sz w:val="28"/>
        </w:rPr>
        <w:t>
      2) в центре руководителю центра, адрес и телефон которого указаны в приложении 3 к настоящему стандарту.</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Жалоба должна адресоваться субъекту или должностному лицу, в компетенцию которых входит разрешение поставленных в жалобе вопросов.</w:t>
      </w:r>
      <w:r>
        <w:br/>
      </w:r>
      <w:r>
        <w:rPr>
          <w:rFonts w:ascii="Times New Roman"/>
          <w:b w:val="false"/>
          <w:i w:val="false"/>
          <w:color w:val="000000"/>
          <w:sz w:val="28"/>
        </w:rPr>
        <w:t>
      В жалобе указываются фамилия, имя, отчество (при наличии в документе, удостоверяющем личность), почтовый адрес, дата. Жалоба должна быть подписана получателем государственной услуги.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журнале учета входящих документов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Получателю государственной услуги выдается талон с указанием даты и времени, фамилии и инициалов лица, принявшего обращение (жалобу), и места получения ответа на поданную жалобу, контактных данных должностных лиц, у которых можно узнать о ходе рассмотрения жалобы. О результатах рассмотрения жалобы заявителю сообщается в письменном виде по почте.</w:t>
      </w:r>
      <w:r>
        <w:br/>
      </w:r>
      <w:r>
        <w:rPr>
          <w:rFonts w:ascii="Times New Roman"/>
          <w:b w:val="false"/>
          <w:i w:val="false"/>
          <w:color w:val="000000"/>
          <w:sz w:val="28"/>
        </w:rPr>
        <w:t>
      Установленные сроки рассмотрения обращений граждан – 30 календарных дней, а не требующих получения дополнительной информации и изучения, – 15 календарных дней.</w:t>
      </w:r>
      <w:r>
        <w:br/>
      </w:r>
      <w:r>
        <w:rPr>
          <w:rFonts w:ascii="Times New Roman"/>
          <w:b w:val="false"/>
          <w:i w:val="false"/>
          <w:color w:val="000000"/>
          <w:sz w:val="28"/>
        </w:rPr>
        <w:t>
      В центре: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w:t>
      </w:r>
      <w:r>
        <w:br/>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указываются номер, дата, фамилия лица, принявшего жалобу, с указанием контактных данных.</w:t>
      </w:r>
      <w:r>
        <w:br/>
      </w:r>
      <w:r>
        <w:rPr>
          <w:rFonts w:ascii="Times New Roman"/>
          <w:b w:val="false"/>
          <w:i w:val="false"/>
          <w:color w:val="000000"/>
          <w:sz w:val="28"/>
        </w:rPr>
        <w:t>
</w:t>
      </w:r>
      <w:r>
        <w:rPr>
          <w:rFonts w:ascii="Times New Roman"/>
          <w:b w:val="false"/>
          <w:i w:val="false"/>
          <w:color w:val="000000"/>
          <w:sz w:val="28"/>
        </w:rPr>
        <w:t>
      26. В случаях, если получатель государственной услуги не обратился за получением документов в срок, предприятие, ведущее Кадастр, обеспечивает их хранение в архиве.</w:t>
      </w:r>
      <w:r>
        <w:br/>
      </w:r>
      <w:r>
        <w:rPr>
          <w:rFonts w:ascii="Times New Roman"/>
          <w:b w:val="false"/>
          <w:i w:val="false"/>
          <w:color w:val="000000"/>
          <w:sz w:val="28"/>
        </w:rPr>
        <w:t>
      В случаях, если получатель государственной услуги не обратился за получением документов в срок, центр обеспечивает их хранение в течение одного месяца, после чего передает их в предприятие, ведущее Кадастр.</w:t>
      </w:r>
    </w:p>
    <w:bookmarkEnd w:id="12"/>
    <w:bookmarkStart w:name="z166" w:id="1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«Оформление и выдача актов на право   </w:t>
      </w:r>
      <w:r>
        <w:br/>
      </w:r>
      <w:r>
        <w:rPr>
          <w:rFonts w:ascii="Times New Roman"/>
          <w:b w:val="false"/>
          <w:i w:val="false"/>
          <w:color w:val="000000"/>
          <w:sz w:val="28"/>
        </w:rPr>
        <w:t>
частной собственности на земельный участок»</w:t>
      </w:r>
    </w:p>
    <w:bookmarkEnd w:id="13"/>
    <w:bookmarkStart w:name="z167" w:id="14"/>
    <w:p>
      <w:pPr>
        <w:spacing w:after="0"/>
        <w:ind w:left="0"/>
        <w:jc w:val="left"/>
      </w:pPr>
      <w:r>
        <w:rPr>
          <w:rFonts w:ascii="Times New Roman"/>
          <w:b/>
          <w:i w:val="false"/>
          <w:color w:val="000000"/>
        </w:rPr>
        <w:t xml:space="preserve"> 
Перечень</w:t>
      </w:r>
      <w:r>
        <w:br/>
      </w:r>
      <w:r>
        <w:rPr>
          <w:rFonts w:ascii="Times New Roman"/>
          <w:b/>
          <w:i w:val="false"/>
          <w:color w:val="000000"/>
        </w:rPr>
        <w:t>
      филиалов и отделений Республиканского государственного</w:t>
      </w:r>
      <w:r>
        <w:br/>
      </w:r>
      <w:r>
        <w:rPr>
          <w:rFonts w:ascii="Times New Roman"/>
          <w:b/>
          <w:i w:val="false"/>
          <w:color w:val="000000"/>
        </w:rPr>
        <w:t>
            предприятия «Научно-производственный центр</w:t>
      </w:r>
      <w:r>
        <w:br/>
      </w:r>
      <w:r>
        <w:rPr>
          <w:rFonts w:ascii="Times New Roman"/>
          <w:b/>
          <w:i w:val="false"/>
          <w:color w:val="000000"/>
        </w:rPr>
        <w:t>
      земельного кадастра» Комитета по управлению земельными</w:t>
      </w:r>
      <w:r>
        <w:br/>
      </w:r>
      <w:r>
        <w:rPr>
          <w:rFonts w:ascii="Times New Roman"/>
          <w:b/>
          <w:i w:val="false"/>
          <w:color w:val="000000"/>
        </w:rPr>
        <w:t>
           ресурсами Министерства регионального развития</w:t>
      </w:r>
      <w:r>
        <w:br/>
      </w:r>
      <w:r>
        <w:rPr>
          <w:rFonts w:ascii="Times New Roman"/>
          <w:b/>
          <w:i w:val="false"/>
          <w:color w:val="000000"/>
        </w:rPr>
        <w:t>
      Республики Казахстан по оказанию государственной услуги</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915"/>
        <w:gridCol w:w="2955"/>
        <w:gridCol w:w="3035"/>
        <w:gridCol w:w="1933"/>
        <w:gridCol w:w="2249"/>
      </w:tblGrid>
      <w:tr>
        <w:trPr>
          <w:trHeight w:val="18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предприятия, филиалов, отделений</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адрес</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 должностное лицо за оказание государственной услуги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адрес</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государственное предприятие «Научно-производственный центр земельного кадастра»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w:t>
            </w:r>
            <w:r>
              <w:br/>
            </w:r>
            <w:r>
              <w:rPr>
                <w:rFonts w:ascii="Times New Roman"/>
                <w:b w:val="false"/>
                <w:i w:val="false"/>
                <w:color w:val="000000"/>
                <w:sz w:val="20"/>
              </w:rPr>
              <w:t>
</w:t>
            </w:r>
            <w:r>
              <w:rPr>
                <w:rFonts w:ascii="Times New Roman"/>
                <w:b w:val="false"/>
                <w:i w:val="false"/>
                <w:color w:val="000000"/>
                <w:sz w:val="20"/>
              </w:rPr>
              <w:t>улица Желтоксан, 25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Генерального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32-08-68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agnpz@ 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8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город Кокшетау,</w:t>
            </w:r>
            <w:r>
              <w:br/>
            </w:r>
            <w:r>
              <w:rPr>
                <w:rFonts w:ascii="Times New Roman"/>
                <w:b w:val="false"/>
                <w:i w:val="false"/>
                <w:color w:val="000000"/>
                <w:sz w:val="20"/>
              </w:rPr>
              <w:t>
</w:t>
            </w:r>
            <w:r>
              <w:rPr>
                <w:rFonts w:ascii="Times New Roman"/>
                <w:b w:val="false"/>
                <w:i w:val="false"/>
                <w:color w:val="000000"/>
                <w:sz w:val="20"/>
              </w:rPr>
              <w:t>улица Абая, 89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25-33-40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akm_01@aisgzk.kz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 Аккольский район,</w:t>
            </w:r>
            <w:r>
              <w:br/>
            </w:r>
            <w:r>
              <w:rPr>
                <w:rFonts w:ascii="Times New Roman"/>
                <w:b w:val="false"/>
                <w:i w:val="false"/>
                <w:color w:val="000000"/>
                <w:sz w:val="20"/>
              </w:rPr>
              <w:t>
</w:t>
            </w:r>
            <w:r>
              <w:rPr>
                <w:rFonts w:ascii="Times New Roman"/>
                <w:b w:val="false"/>
                <w:i w:val="false"/>
                <w:color w:val="000000"/>
                <w:sz w:val="20"/>
              </w:rPr>
              <w:t>город Акколь,</w:t>
            </w:r>
            <w:r>
              <w:br/>
            </w:r>
            <w:r>
              <w:rPr>
                <w:rFonts w:ascii="Times New Roman"/>
                <w:b w:val="false"/>
                <w:i w:val="false"/>
                <w:color w:val="000000"/>
                <w:sz w:val="20"/>
              </w:rPr>
              <w:t>
</w:t>
            </w:r>
            <w:r>
              <w:rPr>
                <w:rFonts w:ascii="Times New Roman"/>
                <w:b w:val="false"/>
                <w:i w:val="false"/>
                <w:color w:val="000000"/>
                <w:sz w:val="20"/>
              </w:rPr>
              <w:t>улица Нурмагамбетова, 81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w:t>
            </w:r>
            <w:r>
              <w:rPr>
                <w:rFonts w:ascii="Times New Roman"/>
                <w:b w:val="false"/>
                <w:i w:val="false"/>
                <w:color w:val="000000"/>
                <w:sz w:val="20"/>
              </w:rPr>
              <w:t>2-30-45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r01001@ 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 Астраханский район,</w:t>
            </w:r>
            <w:r>
              <w:br/>
            </w:r>
            <w:r>
              <w:rPr>
                <w:rFonts w:ascii="Times New Roman"/>
                <w:b w:val="false"/>
                <w:i w:val="false"/>
                <w:color w:val="000000"/>
                <w:sz w:val="20"/>
              </w:rPr>
              <w:t>
</w:t>
            </w:r>
            <w:r>
              <w:rPr>
                <w:rFonts w:ascii="Times New Roman"/>
                <w:b w:val="false"/>
                <w:i w:val="false"/>
                <w:color w:val="000000"/>
                <w:sz w:val="20"/>
              </w:rPr>
              <w:t>село Астраханка,</w:t>
            </w:r>
            <w:r>
              <w:br/>
            </w:r>
            <w:r>
              <w:rPr>
                <w:rFonts w:ascii="Times New Roman"/>
                <w:b w:val="false"/>
                <w:i w:val="false"/>
                <w:color w:val="000000"/>
                <w:sz w:val="20"/>
              </w:rPr>
              <w:t>
</w:t>
            </w:r>
            <w:r>
              <w:rPr>
                <w:rFonts w:ascii="Times New Roman"/>
                <w:b w:val="false"/>
                <w:i w:val="false"/>
                <w:color w:val="000000"/>
                <w:sz w:val="20"/>
              </w:rPr>
              <w:t>улица Аль-Фараби, 50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w:t>
            </w:r>
            <w:r>
              <w:rPr>
                <w:rFonts w:ascii="Times New Roman"/>
                <w:b w:val="false"/>
                <w:i w:val="false"/>
                <w:color w:val="000000"/>
                <w:sz w:val="20"/>
              </w:rPr>
              <w:t>2-27-92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r01002@ aisgzk.kz</w:t>
            </w:r>
          </w:p>
        </w:tc>
      </w:tr>
      <w:tr>
        <w:trPr>
          <w:trHeight w:val="14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 Атбасарский район,</w:t>
            </w:r>
            <w:r>
              <w:br/>
            </w:r>
            <w:r>
              <w:rPr>
                <w:rFonts w:ascii="Times New Roman"/>
                <w:b w:val="false"/>
                <w:i w:val="false"/>
                <w:color w:val="000000"/>
                <w:sz w:val="20"/>
              </w:rPr>
              <w:t>
</w:t>
            </w:r>
            <w:r>
              <w:rPr>
                <w:rFonts w:ascii="Times New Roman"/>
                <w:b w:val="false"/>
                <w:i w:val="false"/>
                <w:color w:val="000000"/>
                <w:sz w:val="20"/>
              </w:rPr>
              <w:t>город Атбасар,</w:t>
            </w:r>
            <w:r>
              <w:br/>
            </w:r>
            <w:r>
              <w:rPr>
                <w:rFonts w:ascii="Times New Roman"/>
                <w:b w:val="false"/>
                <w:i w:val="false"/>
                <w:color w:val="000000"/>
                <w:sz w:val="20"/>
              </w:rPr>
              <w:t>
</w:t>
            </w:r>
            <w:r>
              <w:rPr>
                <w:rFonts w:ascii="Times New Roman"/>
                <w:b w:val="false"/>
                <w:i w:val="false"/>
                <w:color w:val="000000"/>
                <w:sz w:val="20"/>
              </w:rPr>
              <w:t>улица Агибай батыра, 53а, кв.38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w:t>
            </w:r>
            <w:r>
              <w:rPr>
                <w:rFonts w:ascii="Times New Roman"/>
                <w:b w:val="false"/>
                <w:i w:val="false"/>
                <w:color w:val="000000"/>
                <w:sz w:val="20"/>
              </w:rPr>
              <w:t>2-43-23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r01003@ 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 Буландынский район,</w:t>
            </w:r>
            <w:r>
              <w:br/>
            </w:r>
            <w:r>
              <w:rPr>
                <w:rFonts w:ascii="Times New Roman"/>
                <w:b w:val="false"/>
                <w:i w:val="false"/>
                <w:color w:val="000000"/>
                <w:sz w:val="20"/>
              </w:rPr>
              <w:t>
</w:t>
            </w:r>
            <w:r>
              <w:rPr>
                <w:rFonts w:ascii="Times New Roman"/>
                <w:b w:val="false"/>
                <w:i w:val="false"/>
                <w:color w:val="000000"/>
                <w:sz w:val="20"/>
              </w:rPr>
              <w:t>город Макинск, улица Некрасова, 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w:t>
            </w:r>
            <w:r>
              <w:rPr>
                <w:rFonts w:ascii="Times New Roman"/>
                <w:b w:val="false"/>
                <w:i w:val="false"/>
                <w:color w:val="000000"/>
                <w:sz w:val="20"/>
              </w:rPr>
              <w:t>2-18-08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 Бурабайский район,</w:t>
            </w:r>
            <w:r>
              <w:br/>
            </w:r>
            <w:r>
              <w:rPr>
                <w:rFonts w:ascii="Times New Roman"/>
                <w:b w:val="false"/>
                <w:i w:val="false"/>
                <w:color w:val="000000"/>
                <w:sz w:val="20"/>
              </w:rPr>
              <w:t>
</w:t>
            </w:r>
            <w:r>
              <w:rPr>
                <w:rFonts w:ascii="Times New Roman"/>
                <w:b w:val="false"/>
                <w:i w:val="false"/>
                <w:color w:val="000000"/>
                <w:sz w:val="20"/>
              </w:rPr>
              <w:t>город Щучинск, улица Аблай-хана, 34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w:t>
            </w:r>
            <w:r>
              <w:rPr>
                <w:rFonts w:ascii="Times New Roman"/>
                <w:b w:val="false"/>
                <w:i w:val="false"/>
                <w:color w:val="000000"/>
                <w:sz w:val="20"/>
              </w:rPr>
              <w:t>4-69-08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 Егиндыкольский район,</w:t>
            </w:r>
            <w:r>
              <w:br/>
            </w:r>
            <w:r>
              <w:rPr>
                <w:rFonts w:ascii="Times New Roman"/>
                <w:b w:val="false"/>
                <w:i w:val="false"/>
                <w:color w:val="000000"/>
                <w:sz w:val="20"/>
              </w:rPr>
              <w:t>
</w:t>
            </w:r>
            <w:r>
              <w:rPr>
                <w:rFonts w:ascii="Times New Roman"/>
                <w:b w:val="false"/>
                <w:i w:val="false"/>
                <w:color w:val="000000"/>
                <w:sz w:val="20"/>
              </w:rPr>
              <w:t>село Егиндыколь, улица Победы, 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w:t>
            </w:r>
            <w:r>
              <w:rPr>
                <w:rFonts w:ascii="Times New Roman"/>
                <w:b w:val="false"/>
                <w:i w:val="false"/>
                <w:color w:val="000000"/>
                <w:sz w:val="20"/>
              </w:rPr>
              <w:t>2-15-10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 Енбекшильдерский район,</w:t>
            </w:r>
            <w:r>
              <w:br/>
            </w:r>
            <w:r>
              <w:rPr>
                <w:rFonts w:ascii="Times New Roman"/>
                <w:b w:val="false"/>
                <w:i w:val="false"/>
                <w:color w:val="000000"/>
                <w:sz w:val="20"/>
              </w:rPr>
              <w:t>
</w:t>
            </w:r>
            <w:r>
              <w:rPr>
                <w:rFonts w:ascii="Times New Roman"/>
                <w:b w:val="false"/>
                <w:i w:val="false"/>
                <w:color w:val="000000"/>
                <w:sz w:val="20"/>
              </w:rPr>
              <w:t>город Степняк, улица Биржан-сал, 96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w:t>
            </w:r>
            <w:r>
              <w:rPr>
                <w:rFonts w:ascii="Times New Roman"/>
                <w:b w:val="false"/>
                <w:i w:val="false"/>
                <w:color w:val="000000"/>
                <w:sz w:val="20"/>
              </w:rPr>
              <w:t>2-20-34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Есильский район,</w:t>
            </w:r>
            <w:r>
              <w:br/>
            </w:r>
            <w:r>
              <w:rPr>
                <w:rFonts w:ascii="Times New Roman"/>
                <w:b w:val="false"/>
                <w:i w:val="false"/>
                <w:color w:val="000000"/>
                <w:sz w:val="20"/>
              </w:rPr>
              <w:t>
</w:t>
            </w:r>
            <w:r>
              <w:rPr>
                <w:rFonts w:ascii="Times New Roman"/>
                <w:b w:val="false"/>
                <w:i w:val="false"/>
                <w:color w:val="000000"/>
                <w:sz w:val="20"/>
              </w:rPr>
              <w:t>город Есиль, улица Кунаева,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w:t>
            </w:r>
            <w:r>
              <w:rPr>
                <w:rFonts w:ascii="Times New Roman"/>
                <w:b w:val="false"/>
                <w:i w:val="false"/>
                <w:color w:val="000000"/>
                <w:sz w:val="20"/>
              </w:rPr>
              <w:t>2-02-40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r01284@aisgzk.kz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 Жаксынский район,</w:t>
            </w:r>
            <w:r>
              <w:br/>
            </w:r>
            <w:r>
              <w:rPr>
                <w:rFonts w:ascii="Times New Roman"/>
                <w:b w:val="false"/>
                <w:i w:val="false"/>
                <w:color w:val="000000"/>
                <w:sz w:val="20"/>
              </w:rPr>
              <w:t>
</w:t>
            </w:r>
            <w:r>
              <w:rPr>
                <w:rFonts w:ascii="Times New Roman"/>
                <w:b w:val="false"/>
                <w:i w:val="false"/>
                <w:color w:val="000000"/>
                <w:sz w:val="20"/>
              </w:rPr>
              <w:t>село Жаксы, улица Ленина,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w:t>
            </w:r>
            <w:r>
              <w:rPr>
                <w:rFonts w:ascii="Times New Roman"/>
                <w:b w:val="false"/>
                <w:i w:val="false"/>
                <w:color w:val="000000"/>
                <w:sz w:val="20"/>
              </w:rPr>
              <w:t>2-17-73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r01278@aisgzk.kz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 Жаркаинский район,</w:t>
            </w:r>
            <w:r>
              <w:br/>
            </w:r>
            <w:r>
              <w:rPr>
                <w:rFonts w:ascii="Times New Roman"/>
                <w:b w:val="false"/>
                <w:i w:val="false"/>
                <w:color w:val="000000"/>
                <w:sz w:val="20"/>
              </w:rPr>
              <w:t>
</w:t>
            </w:r>
            <w:r>
              <w:rPr>
                <w:rFonts w:ascii="Times New Roman"/>
                <w:b w:val="false"/>
                <w:i w:val="false"/>
                <w:color w:val="000000"/>
                <w:sz w:val="20"/>
              </w:rPr>
              <w:t>город Державинск, улица Захарова, 31, каб.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w:t>
            </w:r>
            <w:r>
              <w:rPr>
                <w:rFonts w:ascii="Times New Roman"/>
                <w:b w:val="false"/>
                <w:i w:val="false"/>
                <w:color w:val="000000"/>
                <w:sz w:val="20"/>
              </w:rPr>
              <w:t>9-27-53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r01283@aisgzk.kz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 Зерендинский район,</w:t>
            </w:r>
            <w:r>
              <w:br/>
            </w:r>
            <w:r>
              <w:rPr>
                <w:rFonts w:ascii="Times New Roman"/>
                <w:b w:val="false"/>
                <w:i w:val="false"/>
                <w:color w:val="000000"/>
                <w:sz w:val="20"/>
              </w:rPr>
              <w:t>
</w:t>
            </w:r>
            <w:r>
              <w:rPr>
                <w:rFonts w:ascii="Times New Roman"/>
                <w:b w:val="false"/>
                <w:i w:val="false"/>
                <w:color w:val="000000"/>
                <w:sz w:val="20"/>
              </w:rPr>
              <w:t>село Зеренда, улица Мира, 42\2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w:t>
            </w:r>
            <w:r>
              <w:rPr>
                <w:rFonts w:ascii="Times New Roman"/>
                <w:b w:val="false"/>
                <w:i w:val="false"/>
                <w:color w:val="000000"/>
                <w:sz w:val="20"/>
              </w:rPr>
              <w:t>2-16-97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r01160@aisgzk.kz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Сандыктауский район, село Балкашино, улица Ленина, 119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w:t>
            </w:r>
            <w:r>
              <w:rPr>
                <w:rFonts w:ascii="Times New Roman"/>
                <w:b w:val="false"/>
                <w:i w:val="false"/>
                <w:color w:val="000000"/>
                <w:sz w:val="20"/>
              </w:rPr>
              <w:t>9-22-55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 Шортандинский район,</w:t>
            </w:r>
            <w:r>
              <w:br/>
            </w:r>
            <w:r>
              <w:rPr>
                <w:rFonts w:ascii="Times New Roman"/>
                <w:b w:val="false"/>
                <w:i w:val="false"/>
                <w:color w:val="000000"/>
                <w:sz w:val="20"/>
              </w:rPr>
              <w:t>
</w:t>
            </w:r>
            <w:r>
              <w:rPr>
                <w:rFonts w:ascii="Times New Roman"/>
                <w:b w:val="false"/>
                <w:i w:val="false"/>
                <w:color w:val="000000"/>
                <w:sz w:val="20"/>
              </w:rPr>
              <w:t>поселок Шортанды,</w:t>
            </w:r>
            <w:r>
              <w:br/>
            </w:r>
            <w:r>
              <w:rPr>
                <w:rFonts w:ascii="Times New Roman"/>
                <w:b w:val="false"/>
                <w:i w:val="false"/>
                <w:color w:val="000000"/>
                <w:sz w:val="20"/>
              </w:rPr>
              <w:t>
</w:t>
            </w:r>
            <w:r>
              <w:rPr>
                <w:rFonts w:ascii="Times New Roman"/>
                <w:b w:val="false"/>
                <w:i w:val="false"/>
                <w:color w:val="000000"/>
                <w:sz w:val="20"/>
              </w:rPr>
              <w:t>улица Лермонтова,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w:t>
            </w:r>
            <w:r>
              <w:rPr>
                <w:rFonts w:ascii="Times New Roman"/>
                <w:b w:val="false"/>
                <w:i w:val="false"/>
                <w:color w:val="000000"/>
                <w:sz w:val="20"/>
              </w:rPr>
              <w:t>2-24-46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r01012@aisgzk.kz</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город Кокшетау,</w:t>
            </w:r>
            <w:r>
              <w:br/>
            </w:r>
            <w:r>
              <w:rPr>
                <w:rFonts w:ascii="Times New Roman"/>
                <w:b w:val="false"/>
                <w:i w:val="false"/>
                <w:color w:val="000000"/>
                <w:sz w:val="20"/>
              </w:rPr>
              <w:t>
</w:t>
            </w:r>
            <w:r>
              <w:rPr>
                <w:rFonts w:ascii="Times New Roman"/>
                <w:b w:val="false"/>
                <w:i w:val="false"/>
                <w:color w:val="000000"/>
                <w:sz w:val="20"/>
              </w:rPr>
              <w:t>улица Абая, 89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25-73-13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 город Степногорск,</w:t>
            </w:r>
            <w:r>
              <w:br/>
            </w:r>
            <w:r>
              <w:rPr>
                <w:rFonts w:ascii="Times New Roman"/>
                <w:b w:val="false"/>
                <w:i w:val="false"/>
                <w:color w:val="000000"/>
                <w:sz w:val="20"/>
              </w:rPr>
              <w:t>
</w:t>
            </w:r>
            <w:r>
              <w:rPr>
                <w:rFonts w:ascii="Times New Roman"/>
                <w:b w:val="false"/>
                <w:i w:val="false"/>
                <w:color w:val="000000"/>
                <w:sz w:val="20"/>
              </w:rPr>
              <w:t>4 микрорайон, дом 32, кв.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w:t>
            </w:r>
            <w:r>
              <w:rPr>
                <w:rFonts w:ascii="Times New Roman"/>
                <w:b w:val="false"/>
                <w:i w:val="false"/>
                <w:color w:val="000000"/>
                <w:sz w:val="20"/>
              </w:rPr>
              <w:t>6-34-77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w:t>
            </w:r>
            <w:r>
              <w:br/>
            </w:r>
            <w:r>
              <w:rPr>
                <w:rFonts w:ascii="Times New Roman"/>
                <w:b w:val="false"/>
                <w:i w:val="false"/>
                <w:color w:val="000000"/>
                <w:sz w:val="20"/>
              </w:rPr>
              <w:t>
</w:t>
            </w:r>
            <w:r>
              <w:rPr>
                <w:rFonts w:ascii="Times New Roman"/>
                <w:b w:val="false"/>
                <w:i w:val="false"/>
                <w:color w:val="000000"/>
                <w:sz w:val="20"/>
              </w:rPr>
              <w:t>улица Абая, 63, офис 180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40-55-84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 Аршалынский район,</w:t>
            </w:r>
            <w:r>
              <w:br/>
            </w:r>
            <w:r>
              <w:rPr>
                <w:rFonts w:ascii="Times New Roman"/>
                <w:b w:val="false"/>
                <w:i w:val="false"/>
                <w:color w:val="000000"/>
                <w:sz w:val="20"/>
              </w:rPr>
              <w:t>
</w:t>
            </w:r>
            <w:r>
              <w:rPr>
                <w:rFonts w:ascii="Times New Roman"/>
                <w:b w:val="false"/>
                <w:i w:val="false"/>
                <w:color w:val="000000"/>
                <w:sz w:val="20"/>
              </w:rPr>
              <w:t>поселок Аршалы, улица Маншук Маметовой, 12а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w:t>
            </w:r>
            <w:r>
              <w:rPr>
                <w:rFonts w:ascii="Times New Roman"/>
                <w:b w:val="false"/>
                <w:i w:val="false"/>
                <w:color w:val="000000"/>
                <w:sz w:val="20"/>
              </w:rPr>
              <w:t>2-16-90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 Ерейментауский район,</w:t>
            </w:r>
            <w:r>
              <w:br/>
            </w:r>
            <w:r>
              <w:rPr>
                <w:rFonts w:ascii="Times New Roman"/>
                <w:b w:val="false"/>
                <w:i w:val="false"/>
                <w:color w:val="000000"/>
                <w:sz w:val="20"/>
              </w:rPr>
              <w:t>
</w:t>
            </w:r>
            <w:r>
              <w:rPr>
                <w:rFonts w:ascii="Times New Roman"/>
                <w:b w:val="false"/>
                <w:i w:val="false"/>
                <w:color w:val="000000"/>
                <w:sz w:val="20"/>
              </w:rPr>
              <w:t>город Ерейментау, улица А. Кунанбаева, 136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w:t>
            </w:r>
            <w:r>
              <w:rPr>
                <w:rFonts w:ascii="Times New Roman"/>
                <w:b w:val="false"/>
                <w:i w:val="false"/>
                <w:color w:val="000000"/>
                <w:sz w:val="20"/>
              </w:rPr>
              <w:t>2-11-61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 Коргалжынский район,</w:t>
            </w:r>
            <w:r>
              <w:br/>
            </w:r>
            <w:r>
              <w:rPr>
                <w:rFonts w:ascii="Times New Roman"/>
                <w:b w:val="false"/>
                <w:i w:val="false"/>
                <w:color w:val="000000"/>
                <w:sz w:val="20"/>
              </w:rPr>
              <w:t>
</w:t>
            </w:r>
            <w:r>
              <w:rPr>
                <w:rFonts w:ascii="Times New Roman"/>
                <w:b w:val="false"/>
                <w:i w:val="false"/>
                <w:color w:val="000000"/>
                <w:sz w:val="20"/>
              </w:rPr>
              <w:t>село Коргалжын, улица Болгамбаева, 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w:t>
            </w:r>
            <w:r>
              <w:rPr>
                <w:rFonts w:ascii="Times New Roman"/>
                <w:b w:val="false"/>
                <w:i w:val="false"/>
                <w:color w:val="000000"/>
                <w:sz w:val="20"/>
              </w:rPr>
              <w:t>2-15-20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Актюбинская область,</w:t>
            </w:r>
            <w:r>
              <w:br/>
            </w:r>
            <w:r>
              <w:rPr>
                <w:rFonts w:ascii="Times New Roman"/>
                <w:b w:val="false"/>
                <w:i w:val="false"/>
                <w:color w:val="000000"/>
                <w:sz w:val="20"/>
              </w:rPr>
              <w:t>
</w:t>
            </w:r>
            <w:r>
              <w:rPr>
                <w:rFonts w:ascii="Times New Roman"/>
                <w:b w:val="false"/>
                <w:i w:val="false"/>
                <w:color w:val="000000"/>
                <w:sz w:val="20"/>
              </w:rPr>
              <w:t>город Актобе, улица Ш. Калдаякова,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54-06-94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akt_02@aisgzk.kz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Актюбинская область,</w:t>
            </w:r>
            <w:r>
              <w:br/>
            </w:r>
            <w:r>
              <w:rPr>
                <w:rFonts w:ascii="Times New Roman"/>
                <w:b w:val="false"/>
                <w:i w:val="false"/>
                <w:color w:val="000000"/>
                <w:sz w:val="20"/>
              </w:rPr>
              <w:t>
</w:t>
            </w:r>
            <w:r>
              <w:rPr>
                <w:rFonts w:ascii="Times New Roman"/>
                <w:b w:val="false"/>
                <w:i w:val="false"/>
                <w:color w:val="000000"/>
                <w:sz w:val="20"/>
              </w:rPr>
              <w:t>город Актобе, улица Ш. Калдаякова,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54-06-94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aktobe@aisgzk.kz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 Айтекебийский район,</w:t>
            </w:r>
            <w:r>
              <w:br/>
            </w:r>
            <w:r>
              <w:rPr>
                <w:rFonts w:ascii="Times New Roman"/>
                <w:b w:val="false"/>
                <w:i w:val="false"/>
                <w:color w:val="000000"/>
                <w:sz w:val="20"/>
              </w:rPr>
              <w:t>
</w:t>
            </w:r>
            <w:r>
              <w:rPr>
                <w:rFonts w:ascii="Times New Roman"/>
                <w:b w:val="false"/>
                <w:i w:val="false"/>
                <w:color w:val="000000"/>
                <w:sz w:val="20"/>
              </w:rPr>
              <w:t>село Комсомольское улица Балдырган, 10/1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w:t>
            </w:r>
            <w:r>
              <w:rPr>
                <w:rFonts w:ascii="Times New Roman"/>
                <w:b w:val="false"/>
                <w:i w:val="false"/>
                <w:color w:val="000000"/>
                <w:sz w:val="20"/>
              </w:rPr>
              <w:t>21-7-58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032000, Алгинский район,</w:t>
            </w:r>
            <w:r>
              <w:br/>
            </w:r>
            <w:r>
              <w:rPr>
                <w:rFonts w:ascii="Times New Roman"/>
                <w:b w:val="false"/>
                <w:i w:val="false"/>
                <w:color w:val="000000"/>
                <w:sz w:val="20"/>
              </w:rPr>
              <w:t>
</w:t>
            </w:r>
            <w:r>
              <w:rPr>
                <w:rFonts w:ascii="Times New Roman"/>
                <w:b w:val="false"/>
                <w:i w:val="false"/>
                <w:color w:val="000000"/>
                <w:sz w:val="20"/>
              </w:rPr>
              <w:t>город Алга, микрорайон 5, дом 4, кабинет 317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w:t>
            </w:r>
            <w:r>
              <w:rPr>
                <w:rFonts w:ascii="Times New Roman"/>
                <w:b w:val="false"/>
                <w:i w:val="false"/>
                <w:color w:val="000000"/>
                <w:sz w:val="20"/>
              </w:rPr>
              <w:t>4-19-13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r02022@aisgzk.kz</w:t>
            </w:r>
          </w:p>
        </w:tc>
      </w:tr>
      <w:tr>
        <w:trPr>
          <w:trHeight w:val="160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030300, Байганинский район,</w:t>
            </w:r>
            <w:r>
              <w:br/>
            </w:r>
            <w:r>
              <w:rPr>
                <w:rFonts w:ascii="Times New Roman"/>
                <w:b w:val="false"/>
                <w:i w:val="false"/>
                <w:color w:val="000000"/>
                <w:sz w:val="20"/>
              </w:rPr>
              <w:t>
</w:t>
            </w:r>
            <w:r>
              <w:rPr>
                <w:rFonts w:ascii="Times New Roman"/>
                <w:b w:val="false"/>
                <w:i w:val="false"/>
                <w:color w:val="000000"/>
                <w:sz w:val="20"/>
              </w:rPr>
              <w:t>село Карауылкелды, улица Конаева, 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r>
              <w:br/>
            </w:r>
            <w:r>
              <w:rPr>
                <w:rFonts w:ascii="Times New Roman"/>
                <w:b w:val="false"/>
                <w:i w:val="false"/>
                <w:color w:val="000000"/>
                <w:sz w:val="20"/>
              </w:rPr>
              <w:t>
</w:t>
            </w:r>
            <w:r>
              <w:rPr>
                <w:rFonts w:ascii="Times New Roman"/>
                <w:b w:val="false"/>
                <w:i w:val="false"/>
                <w:color w:val="000000"/>
                <w:sz w:val="20"/>
              </w:rPr>
              <w:t>23-1-56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r02023@aisgzk.kz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030400, Иргизский район,</w:t>
            </w:r>
            <w:r>
              <w:br/>
            </w:r>
            <w:r>
              <w:rPr>
                <w:rFonts w:ascii="Times New Roman"/>
                <w:b w:val="false"/>
                <w:i w:val="false"/>
                <w:color w:val="000000"/>
                <w:sz w:val="20"/>
              </w:rPr>
              <w:t>
</w:t>
            </w:r>
            <w:r>
              <w:rPr>
                <w:rFonts w:ascii="Times New Roman"/>
                <w:b w:val="false"/>
                <w:i w:val="false"/>
                <w:color w:val="000000"/>
                <w:sz w:val="20"/>
              </w:rPr>
              <w:t>село Иргиз, улица Алтынсарина,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w:t>
            </w:r>
            <w:r>
              <w:rPr>
                <w:rFonts w:ascii="Times New Roman"/>
                <w:b w:val="false"/>
                <w:i w:val="false"/>
                <w:color w:val="000000"/>
                <w:sz w:val="20"/>
              </w:rPr>
              <w:t>21-8-35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r02025@aisgzk.kz</w:t>
            </w:r>
          </w:p>
        </w:tc>
      </w:tr>
      <w:tr>
        <w:trPr>
          <w:trHeight w:val="9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030500, Каргалинский район,</w:t>
            </w:r>
            <w:r>
              <w:br/>
            </w:r>
            <w:r>
              <w:rPr>
                <w:rFonts w:ascii="Times New Roman"/>
                <w:b w:val="false"/>
                <w:i w:val="false"/>
                <w:color w:val="000000"/>
                <w:sz w:val="20"/>
              </w:rPr>
              <w:t>
</w:t>
            </w:r>
            <w:r>
              <w:rPr>
                <w:rFonts w:ascii="Times New Roman"/>
                <w:b w:val="false"/>
                <w:i w:val="false"/>
                <w:color w:val="000000"/>
                <w:sz w:val="20"/>
              </w:rPr>
              <w:t>село Бадамша, улица Айтекеби, 32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w:t>
            </w:r>
            <w:r>
              <w:rPr>
                <w:rFonts w:ascii="Times New Roman"/>
                <w:b w:val="false"/>
                <w:i w:val="false"/>
                <w:color w:val="000000"/>
                <w:sz w:val="20"/>
              </w:rPr>
              <w:t>23-2-66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r02028@aisgzk.kz</w:t>
            </w:r>
          </w:p>
        </w:tc>
      </w:tr>
      <w:tr>
        <w:trPr>
          <w:trHeight w:val="6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031000, Кобдинский район,</w:t>
            </w:r>
            <w:r>
              <w:br/>
            </w:r>
            <w:r>
              <w:rPr>
                <w:rFonts w:ascii="Times New Roman"/>
                <w:b w:val="false"/>
                <w:i w:val="false"/>
                <w:color w:val="000000"/>
                <w:sz w:val="20"/>
              </w:rPr>
              <w:t>
</w:t>
            </w:r>
            <w:r>
              <w:rPr>
                <w:rFonts w:ascii="Times New Roman"/>
                <w:b w:val="false"/>
                <w:i w:val="false"/>
                <w:color w:val="000000"/>
                <w:sz w:val="20"/>
              </w:rPr>
              <w:t>село Кобда, улица Астана, 26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w:t>
            </w:r>
            <w:r>
              <w:rPr>
                <w:rFonts w:ascii="Times New Roman"/>
                <w:b w:val="false"/>
                <w:i w:val="false"/>
                <w:color w:val="000000"/>
                <w:sz w:val="20"/>
              </w:rPr>
              <w:t>22-0-34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030600, Мартукский район,</w:t>
            </w:r>
            <w:r>
              <w:br/>
            </w:r>
            <w:r>
              <w:rPr>
                <w:rFonts w:ascii="Times New Roman"/>
                <w:b w:val="false"/>
                <w:i w:val="false"/>
                <w:color w:val="000000"/>
                <w:sz w:val="20"/>
              </w:rPr>
              <w:t>
</w:t>
            </w:r>
            <w:r>
              <w:rPr>
                <w:rFonts w:ascii="Times New Roman"/>
                <w:b w:val="false"/>
                <w:i w:val="false"/>
                <w:color w:val="000000"/>
                <w:sz w:val="20"/>
              </w:rPr>
              <w:t>село Мартук, улица С. Сейфуллина, 38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w:t>
            </w:r>
            <w:r>
              <w:rPr>
                <w:rFonts w:ascii="Times New Roman"/>
                <w:b w:val="false"/>
                <w:i w:val="false"/>
                <w:color w:val="000000"/>
                <w:sz w:val="20"/>
              </w:rPr>
              <w:t>21-6-03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030700, Мугалжарский район,</w:t>
            </w:r>
            <w:r>
              <w:br/>
            </w:r>
            <w:r>
              <w:rPr>
                <w:rFonts w:ascii="Times New Roman"/>
                <w:b w:val="false"/>
                <w:i w:val="false"/>
                <w:color w:val="000000"/>
                <w:sz w:val="20"/>
              </w:rPr>
              <w:t>
</w:t>
            </w:r>
            <w:r>
              <w:rPr>
                <w:rFonts w:ascii="Times New Roman"/>
                <w:b w:val="false"/>
                <w:i w:val="false"/>
                <w:color w:val="000000"/>
                <w:sz w:val="20"/>
              </w:rPr>
              <w:t>город Кандыагаш, улица Интернациональная, 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w:t>
            </w:r>
            <w:r>
              <w:rPr>
                <w:rFonts w:ascii="Times New Roman"/>
                <w:b w:val="false"/>
                <w:i w:val="false"/>
                <w:color w:val="000000"/>
                <w:sz w:val="20"/>
              </w:rPr>
              <w:t>3-23-78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030800, Темирский район,</w:t>
            </w:r>
            <w:r>
              <w:br/>
            </w:r>
            <w:r>
              <w:rPr>
                <w:rFonts w:ascii="Times New Roman"/>
                <w:b w:val="false"/>
                <w:i w:val="false"/>
                <w:color w:val="000000"/>
                <w:sz w:val="20"/>
              </w:rPr>
              <w:t>
</w:t>
            </w:r>
            <w:r>
              <w:rPr>
                <w:rFonts w:ascii="Times New Roman"/>
                <w:b w:val="false"/>
                <w:i w:val="false"/>
                <w:color w:val="000000"/>
                <w:sz w:val="20"/>
              </w:rPr>
              <w:t>поселок Шубаркудук, улица Желтоксан,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w:t>
            </w:r>
            <w:r>
              <w:rPr>
                <w:rFonts w:ascii="Times New Roman"/>
                <w:b w:val="false"/>
                <w:i w:val="false"/>
                <w:color w:val="000000"/>
                <w:sz w:val="20"/>
              </w:rPr>
              <w:t>23-3-15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030900, Уилский район,</w:t>
            </w:r>
            <w:r>
              <w:br/>
            </w:r>
            <w:r>
              <w:rPr>
                <w:rFonts w:ascii="Times New Roman"/>
                <w:b w:val="false"/>
                <w:i w:val="false"/>
                <w:color w:val="000000"/>
                <w:sz w:val="20"/>
              </w:rPr>
              <w:t>
</w:t>
            </w:r>
            <w:r>
              <w:rPr>
                <w:rFonts w:ascii="Times New Roman"/>
                <w:b w:val="false"/>
                <w:i w:val="false"/>
                <w:color w:val="000000"/>
                <w:sz w:val="20"/>
              </w:rPr>
              <w:t>село Уил, улица Кокжар, 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2-12-22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031100, Хромтауский район,</w:t>
            </w:r>
            <w:r>
              <w:br/>
            </w:r>
            <w:r>
              <w:rPr>
                <w:rFonts w:ascii="Times New Roman"/>
                <w:b w:val="false"/>
                <w:i w:val="false"/>
                <w:color w:val="000000"/>
                <w:sz w:val="20"/>
              </w:rPr>
              <w:t>
</w:t>
            </w:r>
            <w:r>
              <w:rPr>
                <w:rFonts w:ascii="Times New Roman"/>
                <w:b w:val="false"/>
                <w:i w:val="false"/>
                <w:color w:val="000000"/>
                <w:sz w:val="20"/>
              </w:rPr>
              <w:t>город Хромтау, улица Спортивная,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w:t>
            </w:r>
            <w:r>
              <w:rPr>
                <w:rFonts w:ascii="Times New Roman"/>
                <w:b w:val="false"/>
                <w:i w:val="false"/>
                <w:color w:val="000000"/>
                <w:sz w:val="20"/>
              </w:rPr>
              <w:t>25-9-92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031200, Шалкарский район,</w:t>
            </w:r>
            <w:r>
              <w:br/>
            </w:r>
            <w:r>
              <w:rPr>
                <w:rFonts w:ascii="Times New Roman"/>
                <w:b w:val="false"/>
                <w:i w:val="false"/>
                <w:color w:val="000000"/>
                <w:sz w:val="20"/>
              </w:rPr>
              <w:t>
</w:t>
            </w:r>
            <w:r>
              <w:rPr>
                <w:rFonts w:ascii="Times New Roman"/>
                <w:b w:val="false"/>
                <w:i w:val="false"/>
                <w:color w:val="000000"/>
                <w:sz w:val="20"/>
              </w:rPr>
              <w:t>город Шалкар, улица Айтекеби, 63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w:t>
            </w:r>
            <w:r>
              <w:rPr>
                <w:rFonts w:ascii="Times New Roman"/>
                <w:b w:val="false"/>
                <w:i w:val="false"/>
                <w:color w:val="000000"/>
                <w:sz w:val="20"/>
              </w:rPr>
              <w:t>23-4-07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областной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город Талдыкорган,</w:t>
            </w:r>
            <w:r>
              <w:br/>
            </w:r>
            <w:r>
              <w:rPr>
                <w:rFonts w:ascii="Times New Roman"/>
                <w:b w:val="false"/>
                <w:i w:val="false"/>
                <w:color w:val="000000"/>
                <w:sz w:val="20"/>
              </w:rPr>
              <w:t>
</w:t>
            </w:r>
            <w:r>
              <w:rPr>
                <w:rFonts w:ascii="Times New Roman"/>
                <w:b w:val="false"/>
                <w:i w:val="false"/>
                <w:color w:val="000000"/>
                <w:sz w:val="20"/>
              </w:rPr>
              <w:t>улица Кабанбай батыра, 36/42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24-25-31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040100, поселок Джансугурова, улица Желтоксан,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w:t>
            </w:r>
            <w:r>
              <w:rPr>
                <w:rFonts w:ascii="Times New Roman"/>
                <w:b w:val="false"/>
                <w:i w:val="false"/>
                <w:color w:val="000000"/>
                <w:sz w:val="20"/>
              </w:rPr>
              <w:t>2-23-14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040200, город Ушарал,</w:t>
            </w:r>
            <w:r>
              <w:br/>
            </w:r>
            <w:r>
              <w:rPr>
                <w:rFonts w:ascii="Times New Roman"/>
                <w:b w:val="false"/>
                <w:i w:val="false"/>
                <w:color w:val="000000"/>
                <w:sz w:val="20"/>
              </w:rPr>
              <w:t>
</w:t>
            </w:r>
            <w:r>
              <w:rPr>
                <w:rFonts w:ascii="Times New Roman"/>
                <w:b w:val="false"/>
                <w:i w:val="false"/>
                <w:color w:val="000000"/>
                <w:sz w:val="20"/>
              </w:rPr>
              <w:t>улица Кабанбай батыра, 112А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r>
              <w:br/>
            </w:r>
            <w:r>
              <w:rPr>
                <w:rFonts w:ascii="Times New Roman"/>
                <w:b w:val="false"/>
                <w:i w:val="false"/>
                <w:color w:val="000000"/>
                <w:sz w:val="20"/>
              </w:rPr>
              <w:t>
</w:t>
            </w:r>
            <w:r>
              <w:rPr>
                <w:rFonts w:ascii="Times New Roman"/>
                <w:b w:val="false"/>
                <w:i w:val="false"/>
                <w:color w:val="000000"/>
                <w:sz w:val="20"/>
              </w:rPr>
              <w:t>2-34-43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r03255@aisgzk.kz</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041006, поселок Карабулак,</w:t>
            </w:r>
            <w:r>
              <w:br/>
            </w:r>
            <w:r>
              <w:rPr>
                <w:rFonts w:ascii="Times New Roman"/>
                <w:b w:val="false"/>
                <w:i w:val="false"/>
                <w:color w:val="000000"/>
                <w:sz w:val="20"/>
              </w:rPr>
              <w:t>
</w:t>
            </w:r>
            <w:r>
              <w:rPr>
                <w:rFonts w:ascii="Times New Roman"/>
                <w:b w:val="false"/>
                <w:i w:val="false"/>
                <w:color w:val="000000"/>
                <w:sz w:val="20"/>
              </w:rPr>
              <w:t>улица К. Сатбаева, 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3-22-06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041006, поселок Карабулак,</w:t>
            </w:r>
            <w:r>
              <w:br/>
            </w:r>
            <w:r>
              <w:rPr>
                <w:rFonts w:ascii="Times New Roman"/>
                <w:b w:val="false"/>
                <w:i w:val="false"/>
                <w:color w:val="000000"/>
                <w:sz w:val="20"/>
              </w:rPr>
              <w:t>
</w:t>
            </w:r>
            <w:r>
              <w:rPr>
                <w:rFonts w:ascii="Times New Roman"/>
                <w:b w:val="false"/>
                <w:i w:val="false"/>
                <w:color w:val="000000"/>
                <w:sz w:val="20"/>
              </w:rPr>
              <w:t>улица К. Сатбаева, 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3-22-06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041000, город Уштобе,</w:t>
            </w:r>
            <w:r>
              <w:br/>
            </w:r>
            <w:r>
              <w:rPr>
                <w:rFonts w:ascii="Times New Roman"/>
                <w:b w:val="false"/>
                <w:i w:val="false"/>
                <w:color w:val="000000"/>
                <w:sz w:val="20"/>
              </w:rPr>
              <w:t>
</w:t>
            </w:r>
            <w:r>
              <w:rPr>
                <w:rFonts w:ascii="Times New Roman"/>
                <w:b w:val="false"/>
                <w:i w:val="false"/>
                <w:color w:val="000000"/>
                <w:sz w:val="20"/>
              </w:rPr>
              <w:t>улица Кусмолданова, 21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r>
              <w:br/>
            </w:r>
            <w:r>
              <w:rPr>
                <w:rFonts w:ascii="Times New Roman"/>
                <w:b w:val="false"/>
                <w:i w:val="false"/>
                <w:color w:val="000000"/>
                <w:sz w:val="20"/>
              </w:rPr>
              <w:t>
</w:t>
            </w:r>
            <w:r>
              <w:rPr>
                <w:rFonts w:ascii="Times New Roman"/>
                <w:b w:val="false"/>
                <w:i w:val="false"/>
                <w:color w:val="000000"/>
                <w:sz w:val="20"/>
              </w:rPr>
              <w:t>2-18-79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041100, поселок Сарыозек,</w:t>
            </w:r>
            <w:r>
              <w:br/>
            </w:r>
            <w:r>
              <w:rPr>
                <w:rFonts w:ascii="Times New Roman"/>
                <w:b w:val="false"/>
                <w:i w:val="false"/>
                <w:color w:val="000000"/>
                <w:sz w:val="20"/>
              </w:rPr>
              <w:t>
</w:t>
            </w:r>
            <w:r>
              <w:rPr>
                <w:rFonts w:ascii="Times New Roman"/>
                <w:b w:val="false"/>
                <w:i w:val="false"/>
                <w:color w:val="000000"/>
                <w:sz w:val="20"/>
              </w:rPr>
              <w:t>улица Б. Момышулы,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r>
              <w:br/>
            </w:r>
            <w:r>
              <w:rPr>
                <w:rFonts w:ascii="Times New Roman"/>
                <w:b w:val="false"/>
                <w:i w:val="false"/>
                <w:color w:val="000000"/>
                <w:sz w:val="20"/>
              </w:rPr>
              <w:t>
</w:t>
            </w:r>
            <w:r>
              <w:rPr>
                <w:rFonts w:ascii="Times New Roman"/>
                <w:b w:val="false"/>
                <w:i w:val="false"/>
                <w:color w:val="000000"/>
                <w:sz w:val="20"/>
              </w:rPr>
              <w:t>3-28-48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041200, поселок Балпыкби,</w:t>
            </w:r>
            <w:r>
              <w:br/>
            </w:r>
            <w:r>
              <w:rPr>
                <w:rFonts w:ascii="Times New Roman"/>
                <w:b w:val="false"/>
                <w:i w:val="false"/>
                <w:color w:val="000000"/>
                <w:sz w:val="20"/>
              </w:rPr>
              <w:t>
</w:t>
            </w:r>
            <w:r>
              <w:rPr>
                <w:rFonts w:ascii="Times New Roman"/>
                <w:b w:val="false"/>
                <w:i w:val="false"/>
                <w:color w:val="000000"/>
                <w:sz w:val="20"/>
              </w:rPr>
              <w:t>улица Кабанбай батыра, 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r>
              <w:br/>
            </w:r>
            <w:r>
              <w:rPr>
                <w:rFonts w:ascii="Times New Roman"/>
                <w:b w:val="false"/>
                <w:i w:val="false"/>
                <w:color w:val="000000"/>
                <w:sz w:val="20"/>
              </w:rPr>
              <w:t>
</w:t>
            </w:r>
            <w:r>
              <w:rPr>
                <w:rFonts w:ascii="Times New Roman"/>
                <w:b w:val="false"/>
                <w:i w:val="false"/>
                <w:color w:val="000000"/>
                <w:sz w:val="20"/>
              </w:rPr>
              <w:t>2-24-36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040300, город Жаркент,</w:t>
            </w:r>
            <w:r>
              <w:br/>
            </w:r>
            <w:r>
              <w:rPr>
                <w:rFonts w:ascii="Times New Roman"/>
                <w:b w:val="false"/>
                <w:i w:val="false"/>
                <w:color w:val="000000"/>
                <w:sz w:val="20"/>
              </w:rPr>
              <w:t>
</w:t>
            </w:r>
            <w:r>
              <w:rPr>
                <w:rFonts w:ascii="Times New Roman"/>
                <w:b w:val="false"/>
                <w:i w:val="false"/>
                <w:color w:val="000000"/>
                <w:sz w:val="20"/>
              </w:rPr>
              <w:t>улица Головацского, 131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r>
              <w:br/>
            </w:r>
            <w:r>
              <w:rPr>
                <w:rFonts w:ascii="Times New Roman"/>
                <w:b w:val="false"/>
                <w:i w:val="false"/>
                <w:color w:val="000000"/>
                <w:sz w:val="20"/>
              </w:rPr>
              <w:t>
</w:t>
            </w:r>
            <w:r>
              <w:rPr>
                <w:rFonts w:ascii="Times New Roman"/>
                <w:b w:val="false"/>
                <w:i w:val="false"/>
                <w:color w:val="000000"/>
                <w:sz w:val="20"/>
              </w:rPr>
              <w:t>5-39-41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041500, город Сарканд,</w:t>
            </w:r>
            <w:r>
              <w:br/>
            </w:r>
            <w:r>
              <w:rPr>
                <w:rFonts w:ascii="Times New Roman"/>
                <w:b w:val="false"/>
                <w:i w:val="false"/>
                <w:color w:val="000000"/>
                <w:sz w:val="20"/>
              </w:rPr>
              <w:t>
</w:t>
            </w:r>
            <w:r>
              <w:rPr>
                <w:rFonts w:ascii="Times New Roman"/>
                <w:b w:val="false"/>
                <w:i w:val="false"/>
                <w:color w:val="000000"/>
                <w:sz w:val="20"/>
              </w:rPr>
              <w:t>улица Тауелсыздык, 115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w:t>
            </w:r>
            <w:r>
              <w:rPr>
                <w:rFonts w:ascii="Times New Roman"/>
                <w:b w:val="false"/>
                <w:i w:val="false"/>
                <w:color w:val="000000"/>
                <w:sz w:val="20"/>
              </w:rPr>
              <w:t>2-10-05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город Талдыкорган,</w:t>
            </w:r>
            <w:r>
              <w:br/>
            </w:r>
            <w:r>
              <w:rPr>
                <w:rFonts w:ascii="Times New Roman"/>
                <w:b w:val="false"/>
                <w:i w:val="false"/>
                <w:color w:val="000000"/>
                <w:sz w:val="20"/>
              </w:rPr>
              <w:t>
</w:t>
            </w:r>
            <w:r>
              <w:rPr>
                <w:rFonts w:ascii="Times New Roman"/>
                <w:b w:val="false"/>
                <w:i w:val="false"/>
                <w:color w:val="000000"/>
                <w:sz w:val="20"/>
              </w:rPr>
              <w:t>улица Кабанбай батыра, 36/42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39-03-89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региональный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город Алматы,</w:t>
            </w:r>
            <w:r>
              <w:br/>
            </w:r>
            <w:r>
              <w:rPr>
                <w:rFonts w:ascii="Times New Roman"/>
                <w:b w:val="false"/>
                <w:i w:val="false"/>
                <w:color w:val="000000"/>
                <w:sz w:val="20"/>
              </w:rPr>
              <w:t>
</w:t>
            </w:r>
            <w:r>
              <w:rPr>
                <w:rFonts w:ascii="Times New Roman"/>
                <w:b w:val="false"/>
                <w:i w:val="false"/>
                <w:color w:val="000000"/>
                <w:sz w:val="20"/>
              </w:rPr>
              <w:t>улица Ауэзова, 107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277-99-55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almzem@aisgzk.kz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040900, Карасайский район,</w:t>
            </w:r>
            <w:r>
              <w:br/>
            </w:r>
            <w:r>
              <w:rPr>
                <w:rFonts w:ascii="Times New Roman"/>
                <w:b w:val="false"/>
                <w:i w:val="false"/>
                <w:color w:val="000000"/>
                <w:sz w:val="20"/>
              </w:rPr>
              <w:t>
</w:t>
            </w:r>
            <w:r>
              <w:rPr>
                <w:rFonts w:ascii="Times New Roman"/>
                <w:b w:val="false"/>
                <w:i w:val="false"/>
                <w:color w:val="000000"/>
                <w:sz w:val="20"/>
              </w:rPr>
              <w:t>город Каскелен, улица Наурызбай батыра,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w:t>
            </w:r>
            <w:r>
              <w:rPr>
                <w:rFonts w:ascii="Times New Roman"/>
                <w:b w:val="false"/>
                <w:i w:val="false"/>
                <w:color w:val="000000"/>
                <w:sz w:val="20"/>
              </w:rPr>
              <w:t>2-00-41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040600, Жамбылский район,</w:t>
            </w:r>
            <w:r>
              <w:br/>
            </w:r>
            <w:r>
              <w:rPr>
                <w:rFonts w:ascii="Times New Roman"/>
                <w:b w:val="false"/>
                <w:i w:val="false"/>
                <w:color w:val="000000"/>
                <w:sz w:val="20"/>
              </w:rPr>
              <w:t>
</w:t>
            </w:r>
            <w:r>
              <w:rPr>
                <w:rFonts w:ascii="Times New Roman"/>
                <w:b w:val="false"/>
                <w:i w:val="false"/>
                <w:color w:val="000000"/>
                <w:sz w:val="20"/>
              </w:rPr>
              <w:t>село Узынагаш, ул. Карас батыра, 117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w:t>
            </w:r>
            <w:r>
              <w:rPr>
                <w:rFonts w:ascii="Times New Roman"/>
                <w:b w:val="false"/>
                <w:i w:val="false"/>
                <w:color w:val="000000"/>
                <w:sz w:val="20"/>
              </w:rPr>
              <w:t>2-07-88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r03045@aisgzk.kz</w:t>
            </w:r>
          </w:p>
        </w:tc>
      </w:tr>
      <w:tr>
        <w:trPr>
          <w:trHeight w:val="15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040400, Енбекшиказахский район,</w:t>
            </w:r>
            <w:r>
              <w:br/>
            </w:r>
            <w:r>
              <w:rPr>
                <w:rFonts w:ascii="Times New Roman"/>
                <w:b w:val="false"/>
                <w:i w:val="false"/>
                <w:color w:val="000000"/>
                <w:sz w:val="20"/>
              </w:rPr>
              <w:t>
</w:t>
            </w:r>
            <w:r>
              <w:rPr>
                <w:rFonts w:ascii="Times New Roman"/>
                <w:b w:val="false"/>
                <w:i w:val="false"/>
                <w:color w:val="000000"/>
                <w:sz w:val="20"/>
              </w:rPr>
              <w:t>город Есик, улица Алтын адам, 140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w:t>
            </w:r>
            <w:r>
              <w:rPr>
                <w:rFonts w:ascii="Times New Roman"/>
                <w:b w:val="false"/>
                <w:i w:val="false"/>
                <w:color w:val="000000"/>
                <w:sz w:val="20"/>
              </w:rPr>
              <w:t>4-51-67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r03044@aisgzk.kz</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041600, Талгарский район,</w:t>
            </w:r>
            <w:r>
              <w:br/>
            </w:r>
            <w:r>
              <w:rPr>
                <w:rFonts w:ascii="Times New Roman"/>
                <w:b w:val="false"/>
                <w:i w:val="false"/>
                <w:color w:val="000000"/>
                <w:sz w:val="20"/>
              </w:rPr>
              <w:t>
</w:t>
            </w:r>
            <w:r>
              <w:rPr>
                <w:rFonts w:ascii="Times New Roman"/>
                <w:b w:val="false"/>
                <w:i w:val="false"/>
                <w:color w:val="000000"/>
                <w:sz w:val="20"/>
              </w:rPr>
              <w:t>город Талгар, улица Рыскулова, 72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r>
              <w:br/>
            </w:r>
            <w:r>
              <w:rPr>
                <w:rFonts w:ascii="Times New Roman"/>
                <w:b w:val="false"/>
                <w:i w:val="false"/>
                <w:color w:val="000000"/>
                <w:sz w:val="20"/>
              </w:rPr>
              <w:t>
</w:t>
            </w:r>
            <w:r>
              <w:rPr>
                <w:rFonts w:ascii="Times New Roman"/>
                <w:b w:val="false"/>
                <w:i w:val="false"/>
                <w:color w:val="000000"/>
                <w:sz w:val="20"/>
              </w:rPr>
              <w:t>2-41-40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r03051@aisgzk.kz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040700, Илийский район,</w:t>
            </w:r>
            <w:r>
              <w:br/>
            </w:r>
            <w:r>
              <w:rPr>
                <w:rFonts w:ascii="Times New Roman"/>
                <w:b w:val="false"/>
                <w:i w:val="false"/>
                <w:color w:val="000000"/>
                <w:sz w:val="20"/>
              </w:rPr>
              <w:t>
</w:t>
            </w:r>
            <w:r>
              <w:rPr>
                <w:rFonts w:ascii="Times New Roman"/>
                <w:b w:val="false"/>
                <w:i w:val="false"/>
                <w:color w:val="000000"/>
                <w:sz w:val="20"/>
              </w:rPr>
              <w:t>поселок Отеген батыр, улица Титова, 98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w:t>
            </w:r>
            <w:r>
              <w:rPr>
                <w:rFonts w:ascii="Times New Roman"/>
                <w:b w:val="false"/>
                <w:i w:val="false"/>
                <w:color w:val="000000"/>
                <w:sz w:val="20"/>
              </w:rPr>
              <w:t>2-26-91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r03046@aisgzk.kz</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040800, город Капчагай,</w:t>
            </w:r>
            <w:r>
              <w:br/>
            </w:r>
            <w:r>
              <w:rPr>
                <w:rFonts w:ascii="Times New Roman"/>
                <w:b w:val="false"/>
                <w:i w:val="false"/>
                <w:color w:val="000000"/>
                <w:sz w:val="20"/>
              </w:rPr>
              <w:t>
</w:t>
            </w:r>
            <w:r>
              <w:rPr>
                <w:rFonts w:ascii="Times New Roman"/>
                <w:b w:val="false"/>
                <w:i w:val="false"/>
                <w:color w:val="000000"/>
                <w:sz w:val="20"/>
              </w:rPr>
              <w:t>улица Койчиманова,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r>
              <w:br/>
            </w:r>
            <w:r>
              <w:rPr>
                <w:rFonts w:ascii="Times New Roman"/>
                <w:b w:val="false"/>
                <w:i w:val="false"/>
                <w:color w:val="000000"/>
                <w:sz w:val="20"/>
              </w:rPr>
              <w:t>
</w:t>
            </w:r>
            <w:r>
              <w:rPr>
                <w:rFonts w:ascii="Times New Roman"/>
                <w:b w:val="false"/>
                <w:i w:val="false"/>
                <w:color w:val="000000"/>
                <w:sz w:val="20"/>
              </w:rPr>
              <w:t>4-16-56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041800, Уйгурский район,</w:t>
            </w:r>
            <w:r>
              <w:br/>
            </w:r>
            <w:r>
              <w:rPr>
                <w:rFonts w:ascii="Times New Roman"/>
                <w:b w:val="false"/>
                <w:i w:val="false"/>
                <w:color w:val="000000"/>
                <w:sz w:val="20"/>
              </w:rPr>
              <w:t>
</w:t>
            </w:r>
            <w:r>
              <w:rPr>
                <w:rFonts w:ascii="Times New Roman"/>
                <w:b w:val="false"/>
                <w:i w:val="false"/>
                <w:color w:val="000000"/>
                <w:sz w:val="20"/>
              </w:rPr>
              <w:t>село Шонжа, улица Касымбекова, 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w:t>
            </w:r>
            <w:r>
              <w:rPr>
                <w:rFonts w:ascii="Times New Roman"/>
                <w:b w:val="false"/>
                <w:i w:val="false"/>
                <w:color w:val="000000"/>
                <w:sz w:val="20"/>
              </w:rPr>
              <w:t>2-28-08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041400, Райымбекский район,</w:t>
            </w:r>
            <w:r>
              <w:br/>
            </w:r>
            <w:r>
              <w:rPr>
                <w:rFonts w:ascii="Times New Roman"/>
                <w:b w:val="false"/>
                <w:i w:val="false"/>
                <w:color w:val="000000"/>
                <w:sz w:val="20"/>
              </w:rPr>
              <w:t>
</w:t>
            </w:r>
            <w:r>
              <w:rPr>
                <w:rFonts w:ascii="Times New Roman"/>
                <w:b w:val="false"/>
                <w:i w:val="false"/>
                <w:color w:val="000000"/>
                <w:sz w:val="20"/>
              </w:rPr>
              <w:t>село Кеген, улица Бидайбекова, д. 60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r>
              <w:br/>
            </w:r>
            <w:r>
              <w:rPr>
                <w:rFonts w:ascii="Times New Roman"/>
                <w:b w:val="false"/>
                <w:i w:val="false"/>
                <w:color w:val="000000"/>
                <w:sz w:val="20"/>
              </w:rPr>
              <w:t>
</w:t>
            </w:r>
            <w:r>
              <w:rPr>
                <w:rFonts w:ascii="Times New Roman"/>
                <w:b w:val="false"/>
                <w:i w:val="false"/>
                <w:color w:val="000000"/>
                <w:sz w:val="20"/>
              </w:rPr>
              <w:t>2-11-10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040300, Балхашский район,</w:t>
            </w:r>
            <w:r>
              <w:br/>
            </w:r>
            <w:r>
              <w:rPr>
                <w:rFonts w:ascii="Times New Roman"/>
                <w:b w:val="false"/>
                <w:i w:val="false"/>
                <w:color w:val="000000"/>
                <w:sz w:val="20"/>
              </w:rPr>
              <w:t>
</w:t>
            </w:r>
            <w:r>
              <w:rPr>
                <w:rFonts w:ascii="Times New Roman"/>
                <w:b w:val="false"/>
                <w:i w:val="false"/>
                <w:color w:val="000000"/>
                <w:sz w:val="20"/>
              </w:rPr>
              <w:t>село Баканас, улица Бижанова, 21/1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w:t>
            </w:r>
            <w:r>
              <w:rPr>
                <w:rFonts w:ascii="Times New Roman"/>
                <w:b w:val="false"/>
                <w:i w:val="false"/>
                <w:color w:val="000000"/>
                <w:sz w:val="20"/>
              </w:rPr>
              <w:t>9-54-02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городской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город Алматы,</w:t>
            </w:r>
            <w:r>
              <w:br/>
            </w:r>
            <w:r>
              <w:rPr>
                <w:rFonts w:ascii="Times New Roman"/>
                <w:b w:val="false"/>
                <w:i w:val="false"/>
                <w:color w:val="000000"/>
                <w:sz w:val="20"/>
              </w:rPr>
              <w:t>
</w:t>
            </w:r>
            <w:r>
              <w:rPr>
                <w:rFonts w:ascii="Times New Roman"/>
                <w:b w:val="false"/>
                <w:i w:val="false"/>
                <w:color w:val="000000"/>
                <w:sz w:val="20"/>
              </w:rPr>
              <w:t>улица М. Ауэзова, 107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375-42-16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alm_20@aisgzk.kz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w:t>
            </w:r>
            <w:r>
              <w:br/>
            </w:r>
            <w:r>
              <w:rPr>
                <w:rFonts w:ascii="Times New Roman"/>
                <w:b w:val="false"/>
                <w:i w:val="false"/>
                <w:color w:val="000000"/>
                <w:sz w:val="20"/>
              </w:rPr>
              <w:t>
</w:t>
            </w:r>
            <w:r>
              <w:rPr>
                <w:rFonts w:ascii="Times New Roman"/>
                <w:b w:val="false"/>
                <w:i w:val="false"/>
                <w:color w:val="000000"/>
                <w:sz w:val="20"/>
              </w:rPr>
              <w:t>улица Желтоксан, 25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32-88-84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astana@aisgzk.kz, ast_21@aisgzk.kz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город Атырау,</w:t>
            </w:r>
            <w:r>
              <w:br/>
            </w:r>
            <w:r>
              <w:rPr>
                <w:rFonts w:ascii="Times New Roman"/>
                <w:b w:val="false"/>
                <w:i w:val="false"/>
                <w:color w:val="000000"/>
                <w:sz w:val="20"/>
              </w:rPr>
              <w:t>
</w:t>
            </w:r>
            <w:r>
              <w:rPr>
                <w:rFonts w:ascii="Times New Roman"/>
                <w:b w:val="false"/>
                <w:i w:val="false"/>
                <w:color w:val="000000"/>
                <w:sz w:val="20"/>
              </w:rPr>
              <w:t>проспект Азаттык, 96б</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45-15-15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город Атырау,</w:t>
            </w:r>
            <w:r>
              <w:br/>
            </w:r>
            <w:r>
              <w:rPr>
                <w:rFonts w:ascii="Times New Roman"/>
                <w:b w:val="false"/>
                <w:i w:val="false"/>
                <w:color w:val="000000"/>
                <w:sz w:val="20"/>
              </w:rPr>
              <w:t>
</w:t>
            </w:r>
            <w:r>
              <w:rPr>
                <w:rFonts w:ascii="Times New Roman"/>
                <w:b w:val="false"/>
                <w:i w:val="false"/>
                <w:color w:val="000000"/>
                <w:sz w:val="20"/>
              </w:rPr>
              <w:t>проспект Азаттык, 96б</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45-15-36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atr_02@aisgzk.kz</w:t>
            </w:r>
          </w:p>
        </w:tc>
      </w:tr>
      <w:tr>
        <w:trPr>
          <w:trHeight w:val="15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060700, Махамбеткий район,</w:t>
            </w:r>
            <w:r>
              <w:br/>
            </w:r>
            <w:r>
              <w:rPr>
                <w:rFonts w:ascii="Times New Roman"/>
                <w:b w:val="false"/>
                <w:i w:val="false"/>
                <w:color w:val="000000"/>
                <w:sz w:val="20"/>
              </w:rPr>
              <w:t>
</w:t>
            </w:r>
            <w:r>
              <w:rPr>
                <w:rFonts w:ascii="Times New Roman"/>
                <w:b w:val="false"/>
                <w:i w:val="false"/>
                <w:color w:val="000000"/>
                <w:sz w:val="20"/>
              </w:rPr>
              <w:t>село Махамбет, улица А. Кунанбаева,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w:t>
            </w:r>
            <w:r>
              <w:rPr>
                <w:rFonts w:ascii="Times New Roman"/>
                <w:b w:val="false"/>
                <w:i w:val="false"/>
                <w:color w:val="000000"/>
                <w:sz w:val="20"/>
              </w:rPr>
              <w:t>2-10-05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060200, Индерский район,</w:t>
            </w:r>
            <w:r>
              <w:br/>
            </w:r>
            <w:r>
              <w:rPr>
                <w:rFonts w:ascii="Times New Roman"/>
                <w:b w:val="false"/>
                <w:i w:val="false"/>
                <w:color w:val="000000"/>
                <w:sz w:val="20"/>
              </w:rPr>
              <w:t>
</w:t>
            </w:r>
            <w:r>
              <w:rPr>
                <w:rFonts w:ascii="Times New Roman"/>
                <w:b w:val="false"/>
                <w:i w:val="false"/>
                <w:color w:val="000000"/>
                <w:sz w:val="20"/>
              </w:rPr>
              <w:t>поселок Индерборский, улица Мендигалиева, 30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w:t>
            </w:r>
            <w:r>
              <w:rPr>
                <w:rFonts w:ascii="Times New Roman"/>
                <w:b w:val="false"/>
                <w:i w:val="false"/>
                <w:color w:val="000000"/>
                <w:sz w:val="20"/>
              </w:rPr>
              <w:t>2-22-46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060100, Жылыойский район,</w:t>
            </w:r>
            <w:r>
              <w:br/>
            </w:r>
            <w:r>
              <w:rPr>
                <w:rFonts w:ascii="Times New Roman"/>
                <w:b w:val="false"/>
                <w:i w:val="false"/>
                <w:color w:val="000000"/>
                <w:sz w:val="20"/>
              </w:rPr>
              <w:t>
</w:t>
            </w:r>
            <w:r>
              <w:rPr>
                <w:rFonts w:ascii="Times New Roman"/>
                <w:b w:val="false"/>
                <w:i w:val="false"/>
                <w:color w:val="000000"/>
                <w:sz w:val="20"/>
              </w:rPr>
              <w:t>город Кульсары, улица Изтурганова,7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r>
              <w:br/>
            </w:r>
            <w:r>
              <w:rPr>
                <w:rFonts w:ascii="Times New Roman"/>
                <w:b w:val="false"/>
                <w:i w:val="false"/>
                <w:color w:val="000000"/>
                <w:sz w:val="20"/>
              </w:rPr>
              <w:t>
</w:t>
            </w:r>
            <w:r>
              <w:rPr>
                <w:rFonts w:ascii="Times New Roman"/>
                <w:b w:val="false"/>
                <w:i w:val="false"/>
                <w:color w:val="000000"/>
                <w:sz w:val="20"/>
              </w:rPr>
              <w:t>5-23-29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r04059@aisgzk.kz</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060400, Курмангазинский район,</w:t>
            </w:r>
            <w:r>
              <w:br/>
            </w:r>
            <w:r>
              <w:rPr>
                <w:rFonts w:ascii="Times New Roman"/>
                <w:b w:val="false"/>
                <w:i w:val="false"/>
                <w:color w:val="000000"/>
                <w:sz w:val="20"/>
              </w:rPr>
              <w:t>
</w:t>
            </w:r>
            <w:r>
              <w:rPr>
                <w:rFonts w:ascii="Times New Roman"/>
                <w:b w:val="false"/>
                <w:i w:val="false"/>
                <w:color w:val="000000"/>
                <w:sz w:val="20"/>
              </w:rPr>
              <w:t>село Ганюшкино, улица Х. Испулаева, 61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w:t>
            </w:r>
            <w:r>
              <w:rPr>
                <w:rFonts w:ascii="Times New Roman"/>
                <w:b w:val="false"/>
                <w:i w:val="false"/>
                <w:color w:val="000000"/>
                <w:sz w:val="20"/>
              </w:rPr>
              <w:t>2-10-11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060500, Кызылкогинский район,</w:t>
            </w:r>
            <w:r>
              <w:br/>
            </w:r>
            <w:r>
              <w:rPr>
                <w:rFonts w:ascii="Times New Roman"/>
                <w:b w:val="false"/>
                <w:i w:val="false"/>
                <w:color w:val="000000"/>
                <w:sz w:val="20"/>
              </w:rPr>
              <w:t>
</w:t>
            </w:r>
            <w:r>
              <w:rPr>
                <w:rFonts w:ascii="Times New Roman"/>
                <w:b w:val="false"/>
                <w:i w:val="false"/>
                <w:color w:val="000000"/>
                <w:sz w:val="20"/>
              </w:rPr>
              <w:t>село Миялы, улица Сатпаева, 24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w:t>
            </w:r>
            <w:r>
              <w:rPr>
                <w:rFonts w:ascii="Times New Roman"/>
                <w:b w:val="false"/>
                <w:i w:val="false"/>
                <w:color w:val="000000"/>
                <w:sz w:val="20"/>
              </w:rPr>
              <w:t>2-14-16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060600, Доссорский район,</w:t>
            </w:r>
            <w:r>
              <w:br/>
            </w:r>
            <w:r>
              <w:rPr>
                <w:rFonts w:ascii="Times New Roman"/>
                <w:b w:val="false"/>
                <w:i w:val="false"/>
                <w:color w:val="000000"/>
                <w:sz w:val="20"/>
              </w:rPr>
              <w:t>
</w:t>
            </w:r>
            <w:r>
              <w:rPr>
                <w:rFonts w:ascii="Times New Roman"/>
                <w:b w:val="false"/>
                <w:i w:val="false"/>
                <w:color w:val="000000"/>
                <w:sz w:val="20"/>
              </w:rPr>
              <w:t>поселок Макат, улица Мукашева,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w:t>
            </w:r>
            <w:r>
              <w:br/>
            </w:r>
            <w:r>
              <w:rPr>
                <w:rFonts w:ascii="Times New Roman"/>
                <w:b w:val="false"/>
                <w:i w:val="false"/>
                <w:color w:val="000000"/>
                <w:sz w:val="20"/>
              </w:rPr>
              <w:t>
</w:t>
            </w:r>
            <w:r>
              <w:rPr>
                <w:rFonts w:ascii="Times New Roman"/>
                <w:b w:val="false"/>
                <w:i w:val="false"/>
                <w:color w:val="000000"/>
                <w:sz w:val="20"/>
              </w:rPr>
              <w:t>3-11-07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060300, Исатайский район,</w:t>
            </w:r>
            <w:r>
              <w:br/>
            </w:r>
            <w:r>
              <w:rPr>
                <w:rFonts w:ascii="Times New Roman"/>
                <w:b w:val="false"/>
                <w:i w:val="false"/>
                <w:color w:val="000000"/>
                <w:sz w:val="20"/>
              </w:rPr>
              <w:t>
</w:t>
            </w:r>
            <w:r>
              <w:rPr>
                <w:rFonts w:ascii="Times New Roman"/>
                <w:b w:val="false"/>
                <w:i w:val="false"/>
                <w:color w:val="000000"/>
                <w:sz w:val="20"/>
              </w:rPr>
              <w:t>село Аккистау, улица Егемен Казахстан,7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w:t>
            </w:r>
            <w:r>
              <w:rPr>
                <w:rFonts w:ascii="Times New Roman"/>
                <w:b w:val="false"/>
                <w:i w:val="false"/>
                <w:color w:val="000000"/>
                <w:sz w:val="20"/>
              </w:rPr>
              <w:t>2-13-89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город Усть-Каменогорск,</w:t>
            </w:r>
            <w:r>
              <w:br/>
            </w:r>
            <w:r>
              <w:rPr>
                <w:rFonts w:ascii="Times New Roman"/>
                <w:b w:val="false"/>
                <w:i w:val="false"/>
                <w:color w:val="000000"/>
                <w:sz w:val="20"/>
              </w:rPr>
              <w:t>
</w:t>
            </w:r>
            <w:r>
              <w:rPr>
                <w:rFonts w:ascii="Times New Roman"/>
                <w:b w:val="false"/>
                <w:i w:val="false"/>
                <w:color w:val="000000"/>
                <w:sz w:val="20"/>
              </w:rPr>
              <w:t>улица Ворошилова, 152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22-48-10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vostok@aisgzk.kz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город Усть-Каменогорск,</w:t>
            </w:r>
            <w:r>
              <w:br/>
            </w:r>
            <w:r>
              <w:rPr>
                <w:rFonts w:ascii="Times New Roman"/>
                <w:b w:val="false"/>
                <w:i w:val="false"/>
                <w:color w:val="000000"/>
                <w:sz w:val="20"/>
              </w:rPr>
              <w:t>
</w:t>
            </w:r>
            <w:r>
              <w:rPr>
                <w:rFonts w:ascii="Times New Roman"/>
                <w:b w:val="false"/>
                <w:i w:val="false"/>
                <w:color w:val="000000"/>
                <w:sz w:val="20"/>
              </w:rPr>
              <w:t>улица Киевская, 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22-18-25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Аягозский район,</w:t>
            </w:r>
            <w:r>
              <w:br/>
            </w:r>
            <w:r>
              <w:rPr>
                <w:rFonts w:ascii="Times New Roman"/>
                <w:b w:val="false"/>
                <w:i w:val="false"/>
                <w:color w:val="000000"/>
                <w:sz w:val="20"/>
              </w:rPr>
              <w:t>
</w:t>
            </w:r>
            <w:r>
              <w:rPr>
                <w:rFonts w:ascii="Times New Roman"/>
                <w:b w:val="false"/>
                <w:i w:val="false"/>
                <w:color w:val="000000"/>
                <w:sz w:val="20"/>
              </w:rPr>
              <w:t>город Аягоз, улица Дуйсенова, 100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w:t>
            </w:r>
            <w:r>
              <w:rPr>
                <w:rFonts w:ascii="Times New Roman"/>
                <w:b w:val="false"/>
                <w:i w:val="false"/>
                <w:color w:val="000000"/>
                <w:sz w:val="20"/>
              </w:rPr>
              <w:t>3-00-32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r05239@aisgzk.kz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070500, Глубоковский район,</w:t>
            </w:r>
            <w:r>
              <w:br/>
            </w:r>
            <w:r>
              <w:rPr>
                <w:rFonts w:ascii="Times New Roman"/>
                <w:b w:val="false"/>
                <w:i w:val="false"/>
                <w:color w:val="000000"/>
                <w:sz w:val="20"/>
              </w:rPr>
              <w:t>
</w:t>
            </w:r>
            <w:r>
              <w:rPr>
                <w:rFonts w:ascii="Times New Roman"/>
                <w:b w:val="false"/>
                <w:i w:val="false"/>
                <w:color w:val="000000"/>
                <w:sz w:val="20"/>
              </w:rPr>
              <w:t>поселок Глубокое, улица Пирогова, 30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w:t>
            </w:r>
            <w:r>
              <w:rPr>
                <w:rFonts w:ascii="Times New Roman"/>
                <w:b w:val="false"/>
                <w:i w:val="false"/>
                <w:color w:val="000000"/>
                <w:sz w:val="20"/>
              </w:rPr>
              <w:t>7-90-44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r05068@aisgzk.kz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070700,Зайсанский район,</w:t>
            </w:r>
            <w:r>
              <w:br/>
            </w:r>
            <w:r>
              <w:rPr>
                <w:rFonts w:ascii="Times New Roman"/>
                <w:b w:val="false"/>
                <w:i w:val="false"/>
                <w:color w:val="000000"/>
                <w:sz w:val="20"/>
              </w:rPr>
              <w:t>
</w:t>
            </w:r>
            <w:r>
              <w:rPr>
                <w:rFonts w:ascii="Times New Roman"/>
                <w:b w:val="false"/>
                <w:i w:val="false"/>
                <w:color w:val="000000"/>
                <w:sz w:val="20"/>
              </w:rPr>
              <w:t>город Зайсан, улица Кондюрина,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w:t>
            </w:r>
            <w:r>
              <w:rPr>
                <w:rFonts w:ascii="Times New Roman"/>
                <w:b w:val="false"/>
                <w:i w:val="false"/>
                <w:color w:val="000000"/>
                <w:sz w:val="20"/>
              </w:rPr>
              <w:t>2-18-30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r05069@aisgzk.kz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070800, Зыряновский район,</w:t>
            </w:r>
            <w:r>
              <w:br/>
            </w:r>
            <w:r>
              <w:rPr>
                <w:rFonts w:ascii="Times New Roman"/>
                <w:b w:val="false"/>
                <w:i w:val="false"/>
                <w:color w:val="000000"/>
                <w:sz w:val="20"/>
              </w:rPr>
              <w:t>
</w:t>
            </w:r>
            <w:r>
              <w:rPr>
                <w:rFonts w:ascii="Times New Roman"/>
                <w:b w:val="false"/>
                <w:i w:val="false"/>
                <w:color w:val="000000"/>
                <w:sz w:val="20"/>
              </w:rPr>
              <w:t>город Зыряновск, улица Жаксыбаева, 32-2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w:t>
            </w:r>
            <w:r>
              <w:rPr>
                <w:rFonts w:ascii="Times New Roman"/>
                <w:b w:val="false"/>
                <w:i w:val="false"/>
                <w:color w:val="000000"/>
                <w:sz w:val="20"/>
              </w:rPr>
              <w:t>6-20-92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Катон-Карагайское районное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070900, Катон-Карагайский район,</w:t>
            </w:r>
            <w:r>
              <w:br/>
            </w:r>
            <w:r>
              <w:rPr>
                <w:rFonts w:ascii="Times New Roman"/>
                <w:b w:val="false"/>
                <w:i w:val="false"/>
                <w:color w:val="000000"/>
                <w:sz w:val="20"/>
              </w:rPr>
              <w:t>
</w:t>
            </w:r>
            <w:r>
              <w:rPr>
                <w:rFonts w:ascii="Times New Roman"/>
                <w:b w:val="false"/>
                <w:i w:val="false"/>
                <w:color w:val="000000"/>
                <w:sz w:val="20"/>
              </w:rPr>
              <w:t>село Улкен Нарын, улица Абылайхана, 92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w:t>
            </w:r>
            <w:r>
              <w:rPr>
                <w:rFonts w:ascii="Times New Roman"/>
                <w:b w:val="false"/>
                <w:i w:val="false"/>
                <w:color w:val="000000"/>
                <w:sz w:val="20"/>
              </w:rPr>
              <w:t>2-19-03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071000, Кокпектинский район,</w:t>
            </w:r>
            <w:r>
              <w:br/>
            </w:r>
            <w:r>
              <w:rPr>
                <w:rFonts w:ascii="Times New Roman"/>
                <w:b w:val="false"/>
                <w:i w:val="false"/>
                <w:color w:val="000000"/>
                <w:sz w:val="20"/>
              </w:rPr>
              <w:t>
</w:t>
            </w:r>
            <w:r>
              <w:rPr>
                <w:rFonts w:ascii="Times New Roman"/>
                <w:b w:val="false"/>
                <w:i w:val="false"/>
                <w:color w:val="000000"/>
                <w:sz w:val="20"/>
              </w:rPr>
              <w:t>село Кокпекты, улица Аухадиева, 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w:t>
            </w:r>
            <w:r>
              <w:rPr>
                <w:rFonts w:ascii="Times New Roman"/>
                <w:b w:val="false"/>
                <w:i w:val="false"/>
                <w:color w:val="000000"/>
                <w:sz w:val="20"/>
              </w:rPr>
              <w:t>2-15-18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r05244@aisgzk.kz</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071200, Курчумский район,</w:t>
            </w:r>
            <w:r>
              <w:br/>
            </w:r>
            <w:r>
              <w:rPr>
                <w:rFonts w:ascii="Times New Roman"/>
                <w:b w:val="false"/>
                <w:i w:val="false"/>
                <w:color w:val="000000"/>
                <w:sz w:val="20"/>
              </w:rPr>
              <w:t>
</w:t>
            </w:r>
            <w:r>
              <w:rPr>
                <w:rFonts w:ascii="Times New Roman"/>
                <w:b w:val="false"/>
                <w:i w:val="false"/>
                <w:color w:val="000000"/>
                <w:sz w:val="20"/>
              </w:rPr>
              <w:t>село Курчум, улица Бауржан Момышулы, 77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w:t>
            </w:r>
            <w:r>
              <w:rPr>
                <w:rFonts w:ascii="Times New Roman"/>
                <w:b w:val="false"/>
                <w:i w:val="false"/>
                <w:color w:val="000000"/>
                <w:sz w:val="20"/>
              </w:rPr>
              <w:t>2-11-00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 город Риддер,</w:t>
            </w:r>
            <w:r>
              <w:br/>
            </w:r>
            <w:r>
              <w:rPr>
                <w:rFonts w:ascii="Times New Roman"/>
                <w:b w:val="false"/>
                <w:i w:val="false"/>
                <w:color w:val="000000"/>
                <w:sz w:val="20"/>
              </w:rPr>
              <w:t>
</w:t>
            </w:r>
            <w:r>
              <w:rPr>
                <w:rFonts w:ascii="Times New Roman"/>
                <w:b w:val="false"/>
                <w:i w:val="false"/>
                <w:color w:val="000000"/>
                <w:sz w:val="20"/>
              </w:rPr>
              <w:t>улица Тохтарова, 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w:t>
            </w:r>
            <w:r>
              <w:rPr>
                <w:rFonts w:ascii="Times New Roman"/>
                <w:b w:val="false"/>
                <w:i w:val="false"/>
                <w:color w:val="000000"/>
                <w:sz w:val="20"/>
              </w:rPr>
              <w:t>4-28-15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071500, Тарбагатайский район,</w:t>
            </w:r>
            <w:r>
              <w:br/>
            </w:r>
            <w:r>
              <w:rPr>
                <w:rFonts w:ascii="Times New Roman"/>
                <w:b w:val="false"/>
                <w:i w:val="false"/>
                <w:color w:val="000000"/>
                <w:sz w:val="20"/>
              </w:rPr>
              <w:t>
</w:t>
            </w:r>
            <w:r>
              <w:rPr>
                <w:rFonts w:ascii="Times New Roman"/>
                <w:b w:val="false"/>
                <w:i w:val="false"/>
                <w:color w:val="000000"/>
                <w:sz w:val="20"/>
              </w:rPr>
              <w:t>село Аксуат, улица Кабекова, 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w:t>
            </w:r>
            <w:r>
              <w:rPr>
                <w:rFonts w:ascii="Times New Roman"/>
                <w:b w:val="false"/>
                <w:i w:val="false"/>
                <w:color w:val="000000"/>
                <w:sz w:val="20"/>
              </w:rPr>
              <w:t>2-23-64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071600, Уланский район,</w:t>
            </w:r>
            <w:r>
              <w:br/>
            </w:r>
            <w:r>
              <w:rPr>
                <w:rFonts w:ascii="Times New Roman"/>
                <w:b w:val="false"/>
                <w:i w:val="false"/>
                <w:color w:val="000000"/>
                <w:sz w:val="20"/>
              </w:rPr>
              <w:t>
</w:t>
            </w:r>
            <w:r>
              <w:rPr>
                <w:rFonts w:ascii="Times New Roman"/>
                <w:b w:val="false"/>
                <w:i w:val="false"/>
                <w:color w:val="000000"/>
                <w:sz w:val="20"/>
              </w:rPr>
              <w:t>поселок Касыма, Кайсенова,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w:t>
            </w:r>
            <w:r>
              <w:rPr>
                <w:rFonts w:ascii="Times New Roman"/>
                <w:b w:val="false"/>
                <w:i w:val="false"/>
                <w:color w:val="000000"/>
                <w:sz w:val="20"/>
              </w:rPr>
              <w:t>2-78-49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071700, Урджарский район,</w:t>
            </w:r>
            <w:r>
              <w:br/>
            </w:r>
            <w:r>
              <w:rPr>
                <w:rFonts w:ascii="Times New Roman"/>
                <w:b w:val="false"/>
                <w:i w:val="false"/>
                <w:color w:val="000000"/>
                <w:sz w:val="20"/>
              </w:rPr>
              <w:t>
</w:t>
            </w:r>
            <w:r>
              <w:rPr>
                <w:rFonts w:ascii="Times New Roman"/>
                <w:b w:val="false"/>
                <w:i w:val="false"/>
                <w:color w:val="000000"/>
                <w:sz w:val="20"/>
              </w:rPr>
              <w:t>село Урджар, ул. Абылайхана, 142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w:t>
            </w:r>
            <w:r>
              <w:rPr>
                <w:rFonts w:ascii="Times New Roman"/>
                <w:b w:val="false"/>
                <w:i w:val="false"/>
                <w:color w:val="000000"/>
                <w:sz w:val="20"/>
              </w:rPr>
              <w:t>3-52-56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071800, Шемонаихинский район,</w:t>
            </w:r>
            <w:r>
              <w:br/>
            </w:r>
            <w:r>
              <w:rPr>
                <w:rFonts w:ascii="Times New Roman"/>
                <w:b w:val="false"/>
                <w:i w:val="false"/>
                <w:color w:val="000000"/>
                <w:sz w:val="20"/>
              </w:rPr>
              <w:t>
</w:t>
            </w:r>
            <w:r>
              <w:rPr>
                <w:rFonts w:ascii="Times New Roman"/>
                <w:b w:val="false"/>
                <w:i w:val="false"/>
                <w:color w:val="000000"/>
                <w:sz w:val="20"/>
              </w:rPr>
              <w:t>город Шемонаиха, улица Советская, 62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8(72332)3-17-86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региональный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071410, город Семей,</w:t>
            </w:r>
            <w:r>
              <w:br/>
            </w:r>
            <w:r>
              <w:rPr>
                <w:rFonts w:ascii="Times New Roman"/>
                <w:b w:val="false"/>
                <w:i w:val="false"/>
                <w:color w:val="000000"/>
                <w:sz w:val="20"/>
              </w:rPr>
              <w:t>
</w:t>
            </w:r>
            <w:r>
              <w:rPr>
                <w:rFonts w:ascii="Times New Roman"/>
                <w:b w:val="false"/>
                <w:i w:val="false"/>
                <w:color w:val="000000"/>
                <w:sz w:val="20"/>
              </w:rPr>
              <w:t>улица Байтурсынова, 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42-26-35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smgzk@aisgzk.kz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Абайский район,</w:t>
            </w:r>
            <w:r>
              <w:br/>
            </w:r>
            <w:r>
              <w:rPr>
                <w:rFonts w:ascii="Times New Roman"/>
                <w:b w:val="false"/>
                <w:i w:val="false"/>
                <w:color w:val="000000"/>
                <w:sz w:val="20"/>
              </w:rPr>
              <w:t>
</w:t>
            </w:r>
            <w:r>
              <w:rPr>
                <w:rFonts w:ascii="Times New Roman"/>
                <w:b w:val="false"/>
                <w:i w:val="false"/>
                <w:color w:val="000000"/>
                <w:sz w:val="20"/>
              </w:rPr>
              <w:t>село Караул, улица Кунанбая,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w:t>
            </w:r>
            <w:r>
              <w:rPr>
                <w:rFonts w:ascii="Times New Roman"/>
                <w:b w:val="false"/>
                <w:i w:val="false"/>
                <w:color w:val="000000"/>
                <w:sz w:val="20"/>
              </w:rPr>
              <w:t>9-15-95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r05236@aisgzk.kz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070300, Бескарагайский район,</w:t>
            </w:r>
            <w:r>
              <w:br/>
            </w:r>
            <w:r>
              <w:rPr>
                <w:rFonts w:ascii="Times New Roman"/>
                <w:b w:val="false"/>
                <w:i w:val="false"/>
                <w:color w:val="000000"/>
                <w:sz w:val="20"/>
              </w:rPr>
              <w:t>
</w:t>
            </w:r>
            <w:r>
              <w:rPr>
                <w:rFonts w:ascii="Times New Roman"/>
                <w:b w:val="false"/>
                <w:i w:val="false"/>
                <w:color w:val="000000"/>
                <w:sz w:val="20"/>
              </w:rPr>
              <w:t>село Бескарагай, улица С. Сейфуллина, 146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w:t>
            </w:r>
            <w:r>
              <w:rPr>
                <w:rFonts w:ascii="Times New Roman"/>
                <w:b w:val="false"/>
                <w:i w:val="false"/>
                <w:color w:val="000000"/>
                <w:sz w:val="20"/>
              </w:rPr>
              <w:t>9-06-61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070400, Бородулихинский район,</w:t>
            </w:r>
            <w:r>
              <w:br/>
            </w:r>
            <w:r>
              <w:rPr>
                <w:rFonts w:ascii="Times New Roman"/>
                <w:b w:val="false"/>
                <w:i w:val="false"/>
                <w:color w:val="000000"/>
                <w:sz w:val="20"/>
              </w:rPr>
              <w:t>
</w:t>
            </w:r>
            <w:r>
              <w:rPr>
                <w:rFonts w:ascii="Times New Roman"/>
                <w:b w:val="false"/>
                <w:i w:val="false"/>
                <w:color w:val="000000"/>
                <w:sz w:val="20"/>
              </w:rPr>
              <w:t>село Бородулиха, улица Достык, 227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w:t>
            </w:r>
            <w:r>
              <w:rPr>
                <w:rFonts w:ascii="Times New Roman"/>
                <w:b w:val="false"/>
                <w:i w:val="false"/>
                <w:color w:val="000000"/>
                <w:sz w:val="20"/>
              </w:rPr>
              <w:t>2-20-37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070600, Жарминский район,</w:t>
            </w:r>
            <w:r>
              <w:br/>
            </w:r>
            <w:r>
              <w:rPr>
                <w:rFonts w:ascii="Times New Roman"/>
                <w:b w:val="false"/>
                <w:i w:val="false"/>
                <w:color w:val="000000"/>
                <w:sz w:val="20"/>
              </w:rPr>
              <w:t>
</w:t>
            </w:r>
            <w:r>
              <w:rPr>
                <w:rFonts w:ascii="Times New Roman"/>
                <w:b w:val="false"/>
                <w:i w:val="false"/>
                <w:color w:val="000000"/>
                <w:sz w:val="20"/>
              </w:rPr>
              <w:t>село Калбатау, улица Мусылманкулова, 62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w:t>
            </w:r>
            <w:r>
              <w:rPr>
                <w:rFonts w:ascii="Times New Roman"/>
                <w:b w:val="false"/>
                <w:i w:val="false"/>
                <w:color w:val="000000"/>
                <w:sz w:val="20"/>
              </w:rPr>
              <w:t>6-55-16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город Тараз,</w:t>
            </w:r>
            <w:r>
              <w:br/>
            </w:r>
            <w:r>
              <w:rPr>
                <w:rFonts w:ascii="Times New Roman"/>
                <w:b w:val="false"/>
                <w:i w:val="false"/>
                <w:color w:val="000000"/>
                <w:sz w:val="20"/>
              </w:rPr>
              <w:t>
</w:t>
            </w:r>
            <w:r>
              <w:rPr>
                <w:rFonts w:ascii="Times New Roman"/>
                <w:b w:val="false"/>
                <w:i w:val="false"/>
                <w:color w:val="000000"/>
                <w:sz w:val="20"/>
              </w:rPr>
              <w:t>2-ой поворот Казыбек би, 26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43-72-20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taraz@aisgzk.kz</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080111, Байзакский район,</w:t>
            </w:r>
            <w:r>
              <w:br/>
            </w:r>
            <w:r>
              <w:rPr>
                <w:rFonts w:ascii="Times New Roman"/>
                <w:b w:val="false"/>
                <w:i w:val="false"/>
                <w:color w:val="000000"/>
                <w:sz w:val="20"/>
              </w:rPr>
              <w:t>
</w:t>
            </w:r>
            <w:r>
              <w:rPr>
                <w:rFonts w:ascii="Times New Roman"/>
                <w:b w:val="false"/>
                <w:i w:val="false"/>
                <w:color w:val="000000"/>
                <w:sz w:val="20"/>
              </w:rPr>
              <w:t>село Сарыкемер, улица Байзак батыра, 115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w:t>
            </w:r>
            <w:r>
              <w:br/>
            </w:r>
            <w:r>
              <w:rPr>
                <w:rFonts w:ascii="Times New Roman"/>
                <w:b w:val="false"/>
                <w:i w:val="false"/>
                <w:color w:val="000000"/>
                <w:sz w:val="20"/>
              </w:rPr>
              <w:t>
</w:t>
            </w:r>
            <w:r>
              <w:rPr>
                <w:rFonts w:ascii="Times New Roman"/>
                <w:b w:val="false"/>
                <w:i w:val="false"/>
                <w:color w:val="000000"/>
                <w:sz w:val="20"/>
              </w:rPr>
              <w:t>2-13-21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080200, Жамбылский район,</w:t>
            </w:r>
            <w:r>
              <w:br/>
            </w:r>
            <w:r>
              <w:rPr>
                <w:rFonts w:ascii="Times New Roman"/>
                <w:b w:val="false"/>
                <w:i w:val="false"/>
                <w:color w:val="000000"/>
                <w:sz w:val="20"/>
              </w:rPr>
              <w:t>
</w:t>
            </w:r>
            <w:r>
              <w:rPr>
                <w:rFonts w:ascii="Times New Roman"/>
                <w:b w:val="false"/>
                <w:i w:val="false"/>
                <w:color w:val="000000"/>
                <w:sz w:val="20"/>
              </w:rPr>
              <w:t>село Аса, улица Абая, 121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r>
              <w:br/>
            </w:r>
            <w:r>
              <w:rPr>
                <w:rFonts w:ascii="Times New Roman"/>
                <w:b w:val="false"/>
                <w:i w:val="false"/>
                <w:color w:val="000000"/>
                <w:sz w:val="20"/>
              </w:rPr>
              <w:t>
</w:t>
            </w:r>
            <w:r>
              <w:rPr>
                <w:rFonts w:ascii="Times New Roman"/>
                <w:b w:val="false"/>
                <w:i w:val="false"/>
                <w:color w:val="000000"/>
                <w:sz w:val="20"/>
              </w:rPr>
              <w:t>2-12-13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080300, Жуалынский район,</w:t>
            </w:r>
            <w:r>
              <w:br/>
            </w:r>
            <w:r>
              <w:rPr>
                <w:rFonts w:ascii="Times New Roman"/>
                <w:b w:val="false"/>
                <w:i w:val="false"/>
                <w:color w:val="000000"/>
                <w:sz w:val="20"/>
              </w:rPr>
              <w:t>
</w:t>
            </w:r>
            <w:r>
              <w:rPr>
                <w:rFonts w:ascii="Times New Roman"/>
                <w:b w:val="false"/>
                <w:i w:val="false"/>
                <w:color w:val="000000"/>
                <w:sz w:val="20"/>
              </w:rPr>
              <w:t>село Б. Момышулы, улица Рыспек батыра, 56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w:t>
            </w:r>
            <w:r>
              <w:br/>
            </w:r>
            <w:r>
              <w:rPr>
                <w:rFonts w:ascii="Times New Roman"/>
                <w:b w:val="false"/>
                <w:i w:val="false"/>
                <w:color w:val="000000"/>
                <w:sz w:val="20"/>
              </w:rPr>
              <w:t>
</w:t>
            </w:r>
            <w:r>
              <w:rPr>
                <w:rFonts w:ascii="Times New Roman"/>
                <w:b w:val="false"/>
                <w:i w:val="false"/>
                <w:color w:val="000000"/>
                <w:sz w:val="20"/>
              </w:rPr>
              <w:t>2-18-68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080400, Кордайский район,</w:t>
            </w:r>
            <w:r>
              <w:br/>
            </w:r>
            <w:r>
              <w:rPr>
                <w:rFonts w:ascii="Times New Roman"/>
                <w:b w:val="false"/>
                <w:i w:val="false"/>
                <w:color w:val="000000"/>
                <w:sz w:val="20"/>
              </w:rPr>
              <w:t>
</w:t>
            </w:r>
            <w:r>
              <w:rPr>
                <w:rFonts w:ascii="Times New Roman"/>
                <w:b w:val="false"/>
                <w:i w:val="false"/>
                <w:color w:val="000000"/>
                <w:sz w:val="20"/>
              </w:rPr>
              <w:t>село Кордай, улица Жибек жолы, 197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w:t>
            </w:r>
            <w:r>
              <w:br/>
            </w:r>
            <w:r>
              <w:rPr>
                <w:rFonts w:ascii="Times New Roman"/>
                <w:b w:val="false"/>
                <w:i w:val="false"/>
                <w:color w:val="000000"/>
                <w:sz w:val="20"/>
              </w:rPr>
              <w:t>
</w:t>
            </w:r>
            <w:r>
              <w:rPr>
                <w:rFonts w:ascii="Times New Roman"/>
                <w:b w:val="false"/>
                <w:i w:val="false"/>
                <w:color w:val="000000"/>
                <w:sz w:val="20"/>
              </w:rPr>
              <w:t>2-16-04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080500, Меркенский район,</w:t>
            </w:r>
            <w:r>
              <w:br/>
            </w:r>
            <w:r>
              <w:rPr>
                <w:rFonts w:ascii="Times New Roman"/>
                <w:b w:val="false"/>
                <w:i w:val="false"/>
                <w:color w:val="000000"/>
                <w:sz w:val="20"/>
              </w:rPr>
              <w:t>
</w:t>
            </w:r>
            <w:r>
              <w:rPr>
                <w:rFonts w:ascii="Times New Roman"/>
                <w:b w:val="false"/>
                <w:i w:val="false"/>
                <w:color w:val="000000"/>
                <w:sz w:val="20"/>
              </w:rPr>
              <w:t>село Мерке, улица Мусабекова,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w:t>
            </w:r>
            <w:r>
              <w:rPr>
                <w:rFonts w:ascii="Times New Roman"/>
                <w:b w:val="false"/>
                <w:i w:val="false"/>
                <w:color w:val="000000"/>
                <w:sz w:val="20"/>
              </w:rPr>
              <w:t>2-16-09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080600, Мойынкумский район,</w:t>
            </w:r>
            <w:r>
              <w:br/>
            </w:r>
            <w:r>
              <w:rPr>
                <w:rFonts w:ascii="Times New Roman"/>
                <w:b w:val="false"/>
                <w:i w:val="false"/>
                <w:color w:val="000000"/>
                <w:sz w:val="20"/>
              </w:rPr>
              <w:t>
</w:t>
            </w:r>
            <w:r>
              <w:rPr>
                <w:rFonts w:ascii="Times New Roman"/>
                <w:b w:val="false"/>
                <w:i w:val="false"/>
                <w:color w:val="000000"/>
                <w:sz w:val="20"/>
              </w:rPr>
              <w:t>село Мойынкум, улица Амангельды, 68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w:t>
            </w:r>
            <w:r>
              <w:rPr>
                <w:rFonts w:ascii="Times New Roman"/>
                <w:b w:val="false"/>
                <w:i w:val="false"/>
                <w:color w:val="000000"/>
                <w:sz w:val="20"/>
              </w:rPr>
              <w:t>2-14-49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080700, Сарысуский район,</w:t>
            </w:r>
            <w:r>
              <w:br/>
            </w:r>
            <w:r>
              <w:rPr>
                <w:rFonts w:ascii="Times New Roman"/>
                <w:b w:val="false"/>
                <w:i w:val="false"/>
                <w:color w:val="000000"/>
                <w:sz w:val="20"/>
              </w:rPr>
              <w:t>
</w:t>
            </w:r>
            <w:r>
              <w:rPr>
                <w:rFonts w:ascii="Times New Roman"/>
                <w:b w:val="false"/>
                <w:i w:val="false"/>
                <w:color w:val="000000"/>
                <w:sz w:val="20"/>
              </w:rPr>
              <w:t>город Жанатас, 1-ый мкр., 18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r>
              <w:br/>
            </w:r>
            <w:r>
              <w:rPr>
                <w:rFonts w:ascii="Times New Roman"/>
                <w:b w:val="false"/>
                <w:i w:val="false"/>
                <w:color w:val="000000"/>
                <w:sz w:val="20"/>
              </w:rPr>
              <w:t>
</w:t>
            </w:r>
            <w:r>
              <w:rPr>
                <w:rFonts w:ascii="Times New Roman"/>
                <w:b w:val="false"/>
                <w:i w:val="false"/>
                <w:color w:val="000000"/>
                <w:sz w:val="20"/>
              </w:rPr>
              <w:t>6-23-26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080800, Таласский район,</w:t>
            </w:r>
            <w:r>
              <w:br/>
            </w:r>
            <w:r>
              <w:rPr>
                <w:rFonts w:ascii="Times New Roman"/>
                <w:b w:val="false"/>
                <w:i w:val="false"/>
                <w:color w:val="000000"/>
                <w:sz w:val="20"/>
              </w:rPr>
              <w:t>
</w:t>
            </w:r>
            <w:r>
              <w:rPr>
                <w:rFonts w:ascii="Times New Roman"/>
                <w:b w:val="false"/>
                <w:i w:val="false"/>
                <w:color w:val="000000"/>
                <w:sz w:val="20"/>
              </w:rPr>
              <w:t>город Каратау, улица Шейна, 47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w:t>
            </w:r>
            <w:r>
              <w:rPr>
                <w:rFonts w:ascii="Times New Roman"/>
                <w:b w:val="false"/>
                <w:i w:val="false"/>
                <w:color w:val="000000"/>
                <w:sz w:val="20"/>
              </w:rPr>
              <w:t>6-33-13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Рыскуловское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080900, район Т. Рыскулова,</w:t>
            </w:r>
            <w:r>
              <w:br/>
            </w:r>
            <w:r>
              <w:rPr>
                <w:rFonts w:ascii="Times New Roman"/>
                <w:b w:val="false"/>
                <w:i w:val="false"/>
                <w:color w:val="000000"/>
                <w:sz w:val="20"/>
              </w:rPr>
              <w:t>
</w:t>
            </w:r>
            <w:r>
              <w:rPr>
                <w:rFonts w:ascii="Times New Roman"/>
                <w:b w:val="false"/>
                <w:i w:val="false"/>
                <w:color w:val="000000"/>
                <w:sz w:val="20"/>
              </w:rPr>
              <w:t>село Кулан, улица Жибек жолы,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w:t>
            </w:r>
            <w:r>
              <w:rPr>
                <w:rFonts w:ascii="Times New Roman"/>
                <w:b w:val="false"/>
                <w:i w:val="false"/>
                <w:color w:val="000000"/>
                <w:sz w:val="20"/>
              </w:rPr>
              <w:t>2-31-74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081100, Шусский район,</w:t>
            </w:r>
            <w:r>
              <w:br/>
            </w:r>
            <w:r>
              <w:rPr>
                <w:rFonts w:ascii="Times New Roman"/>
                <w:b w:val="false"/>
                <w:i w:val="false"/>
                <w:color w:val="000000"/>
                <w:sz w:val="20"/>
              </w:rPr>
              <w:t>
</w:t>
            </w:r>
            <w:r>
              <w:rPr>
                <w:rFonts w:ascii="Times New Roman"/>
                <w:b w:val="false"/>
                <w:i w:val="false"/>
                <w:color w:val="000000"/>
                <w:sz w:val="20"/>
              </w:rPr>
              <w:t>село Толе би, улица Б. Шолак, 189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w:t>
            </w:r>
            <w:r>
              <w:br/>
            </w:r>
            <w:r>
              <w:rPr>
                <w:rFonts w:ascii="Times New Roman"/>
                <w:b w:val="false"/>
                <w:i w:val="false"/>
                <w:color w:val="000000"/>
                <w:sz w:val="20"/>
              </w:rPr>
              <w:t>
</w:t>
            </w:r>
            <w:r>
              <w:rPr>
                <w:rFonts w:ascii="Times New Roman"/>
                <w:b w:val="false"/>
                <w:i w:val="false"/>
                <w:color w:val="000000"/>
                <w:sz w:val="20"/>
              </w:rPr>
              <w:t>2-10-99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город Тараз,</w:t>
            </w:r>
            <w:r>
              <w:br/>
            </w:r>
            <w:r>
              <w:rPr>
                <w:rFonts w:ascii="Times New Roman"/>
                <w:b w:val="false"/>
                <w:i w:val="false"/>
                <w:color w:val="000000"/>
                <w:sz w:val="20"/>
              </w:rPr>
              <w:t>
</w:t>
            </w:r>
            <w:r>
              <w:rPr>
                <w:rFonts w:ascii="Times New Roman"/>
                <w:b w:val="false"/>
                <w:i w:val="false"/>
                <w:color w:val="000000"/>
                <w:sz w:val="20"/>
              </w:rPr>
              <w:t>улица Желтоксан, 28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43-85-66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город Уральск,</w:t>
            </w:r>
            <w:r>
              <w:br/>
            </w:r>
            <w:r>
              <w:rPr>
                <w:rFonts w:ascii="Times New Roman"/>
                <w:b w:val="false"/>
                <w:i w:val="false"/>
                <w:color w:val="000000"/>
                <w:sz w:val="20"/>
              </w:rPr>
              <w:t>
</w:t>
            </w:r>
            <w:r>
              <w:rPr>
                <w:rFonts w:ascii="Times New Roman"/>
                <w:b w:val="false"/>
                <w:i w:val="false"/>
                <w:color w:val="000000"/>
                <w:sz w:val="20"/>
              </w:rPr>
              <w:t>улица А. Молдагуловой, 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w:t>
            </w:r>
            <w:r>
              <w:br/>
            </w:r>
            <w:r>
              <w:rPr>
                <w:rFonts w:ascii="Times New Roman"/>
                <w:b w:val="false"/>
                <w:i w:val="false"/>
                <w:color w:val="000000"/>
                <w:sz w:val="20"/>
              </w:rPr>
              <w:t>
</w:t>
            </w:r>
            <w:r>
              <w:rPr>
                <w:rFonts w:ascii="Times New Roman"/>
                <w:b w:val="false"/>
                <w:i w:val="false"/>
                <w:color w:val="000000"/>
                <w:sz w:val="20"/>
              </w:rPr>
              <w:t>26-99-09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zapkaz@aisgzk.kz</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090100, Акжаикский район,</w:t>
            </w:r>
            <w:r>
              <w:br/>
            </w:r>
            <w:r>
              <w:rPr>
                <w:rFonts w:ascii="Times New Roman"/>
                <w:b w:val="false"/>
                <w:i w:val="false"/>
                <w:color w:val="000000"/>
                <w:sz w:val="20"/>
              </w:rPr>
              <w:t>
</w:t>
            </w:r>
            <w:r>
              <w:rPr>
                <w:rFonts w:ascii="Times New Roman"/>
                <w:b w:val="false"/>
                <w:i w:val="false"/>
                <w:color w:val="000000"/>
                <w:sz w:val="20"/>
              </w:rPr>
              <w:t>село Чапаево, улица имени Абулхаирхана, 57/а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w:t>
            </w:r>
            <w:r>
              <w:rPr>
                <w:rFonts w:ascii="Times New Roman"/>
                <w:b w:val="false"/>
                <w:i w:val="false"/>
                <w:color w:val="000000"/>
                <w:sz w:val="20"/>
              </w:rPr>
              <w:t>9-24-62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r08127@aisgzk.kz</w:t>
            </w:r>
          </w:p>
        </w:tc>
      </w:tr>
      <w:tr>
        <w:trPr>
          <w:trHeight w:val="14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 Бокейординский район,</w:t>
            </w:r>
            <w:r>
              <w:br/>
            </w:r>
            <w:r>
              <w:rPr>
                <w:rFonts w:ascii="Times New Roman"/>
                <w:b w:val="false"/>
                <w:i w:val="false"/>
                <w:color w:val="000000"/>
                <w:sz w:val="20"/>
              </w:rPr>
              <w:t>
</w:t>
            </w:r>
            <w:r>
              <w:rPr>
                <w:rFonts w:ascii="Times New Roman"/>
                <w:b w:val="false"/>
                <w:i w:val="false"/>
                <w:color w:val="000000"/>
                <w:sz w:val="20"/>
              </w:rPr>
              <w:t>село Сайхин, улица имени Т. Жарокова, 27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w:t>
            </w:r>
            <w:r>
              <w:rPr>
                <w:rFonts w:ascii="Times New Roman"/>
                <w:b w:val="false"/>
                <w:i w:val="false"/>
                <w:color w:val="000000"/>
                <w:sz w:val="20"/>
              </w:rPr>
              <w:t>2-18-36,</w:t>
            </w:r>
            <w:r>
              <w:br/>
            </w:r>
            <w:r>
              <w:rPr>
                <w:rFonts w:ascii="Times New Roman"/>
                <w:b w:val="false"/>
                <w:i w:val="false"/>
                <w:color w:val="000000"/>
                <w:sz w:val="20"/>
              </w:rPr>
              <w:t>
</w:t>
            </w:r>
            <w:r>
              <w:rPr>
                <w:rFonts w:ascii="Times New Roman"/>
                <w:b w:val="false"/>
                <w:i w:val="false"/>
                <w:color w:val="000000"/>
                <w:sz w:val="20"/>
              </w:rPr>
              <w:t>2-11-96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090300, Бурлинский район,</w:t>
            </w:r>
            <w:r>
              <w:br/>
            </w:r>
            <w:r>
              <w:rPr>
                <w:rFonts w:ascii="Times New Roman"/>
                <w:b w:val="false"/>
                <w:i w:val="false"/>
                <w:color w:val="000000"/>
                <w:sz w:val="20"/>
              </w:rPr>
              <w:t>
</w:t>
            </w:r>
            <w:r>
              <w:rPr>
                <w:rFonts w:ascii="Times New Roman"/>
                <w:b w:val="false"/>
                <w:i w:val="false"/>
                <w:color w:val="000000"/>
                <w:sz w:val="20"/>
              </w:rPr>
              <w:t>город Аксай, улица Советская, 60/2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w:t>
            </w:r>
            <w:r>
              <w:br/>
            </w:r>
            <w:r>
              <w:rPr>
                <w:rFonts w:ascii="Times New Roman"/>
                <w:b w:val="false"/>
                <w:i w:val="false"/>
                <w:color w:val="000000"/>
                <w:sz w:val="20"/>
              </w:rPr>
              <w:t>
</w:t>
            </w:r>
            <w:r>
              <w:rPr>
                <w:rFonts w:ascii="Times New Roman"/>
                <w:b w:val="false"/>
                <w:i w:val="false"/>
                <w:color w:val="000000"/>
                <w:sz w:val="20"/>
              </w:rPr>
              <w:t>2-19-70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090400, Жангалинскийрайон,</w:t>
            </w:r>
            <w:r>
              <w:br/>
            </w:r>
            <w:r>
              <w:rPr>
                <w:rFonts w:ascii="Times New Roman"/>
                <w:b w:val="false"/>
                <w:i w:val="false"/>
                <w:color w:val="000000"/>
                <w:sz w:val="20"/>
              </w:rPr>
              <w:t>
</w:t>
            </w:r>
            <w:r>
              <w:rPr>
                <w:rFonts w:ascii="Times New Roman"/>
                <w:b w:val="false"/>
                <w:i w:val="false"/>
                <w:color w:val="000000"/>
                <w:sz w:val="20"/>
              </w:rPr>
              <w:t>село Жанакала, улица имени 1 Мая, 14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w:t>
            </w:r>
            <w:r>
              <w:rPr>
                <w:rFonts w:ascii="Times New Roman"/>
                <w:b w:val="false"/>
                <w:i w:val="false"/>
                <w:color w:val="000000"/>
                <w:sz w:val="20"/>
              </w:rPr>
              <w:t>2-24-02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090500, Жанибекский район,</w:t>
            </w:r>
            <w:r>
              <w:br/>
            </w:r>
            <w:r>
              <w:rPr>
                <w:rFonts w:ascii="Times New Roman"/>
                <w:b w:val="false"/>
                <w:i w:val="false"/>
                <w:color w:val="000000"/>
                <w:sz w:val="20"/>
              </w:rPr>
              <w:t>
</w:t>
            </w:r>
            <w:r>
              <w:rPr>
                <w:rFonts w:ascii="Times New Roman"/>
                <w:b w:val="false"/>
                <w:i w:val="false"/>
                <w:color w:val="000000"/>
                <w:sz w:val="20"/>
              </w:rPr>
              <w:t>село Жанибек, улица имени Г. Караша, 63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w:t>
            </w:r>
            <w:r>
              <w:rPr>
                <w:rFonts w:ascii="Times New Roman"/>
                <w:b w:val="false"/>
                <w:i w:val="false"/>
                <w:color w:val="000000"/>
                <w:sz w:val="20"/>
              </w:rPr>
              <w:t>2-20-15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090600, Зеленовский район,</w:t>
            </w:r>
            <w:r>
              <w:br/>
            </w:r>
            <w:r>
              <w:rPr>
                <w:rFonts w:ascii="Times New Roman"/>
                <w:b w:val="false"/>
                <w:i w:val="false"/>
                <w:color w:val="000000"/>
                <w:sz w:val="20"/>
              </w:rPr>
              <w:t>
</w:t>
            </w:r>
            <w:r>
              <w:rPr>
                <w:rFonts w:ascii="Times New Roman"/>
                <w:b w:val="false"/>
                <w:i w:val="false"/>
                <w:color w:val="000000"/>
                <w:sz w:val="20"/>
              </w:rPr>
              <w:t>село Переметное, улица имени Ю. Гагарина, 83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w:t>
            </w:r>
            <w:r>
              <w:rPr>
                <w:rFonts w:ascii="Times New Roman"/>
                <w:b w:val="false"/>
                <w:i w:val="false"/>
                <w:color w:val="000000"/>
                <w:sz w:val="20"/>
              </w:rPr>
              <w:t>2-34-46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090700, Казталовский район,</w:t>
            </w:r>
            <w:r>
              <w:br/>
            </w:r>
            <w:r>
              <w:rPr>
                <w:rFonts w:ascii="Times New Roman"/>
                <w:b w:val="false"/>
                <w:i w:val="false"/>
                <w:color w:val="000000"/>
                <w:sz w:val="20"/>
              </w:rPr>
              <w:t>
</w:t>
            </w:r>
            <w:r>
              <w:rPr>
                <w:rFonts w:ascii="Times New Roman"/>
                <w:b w:val="false"/>
                <w:i w:val="false"/>
                <w:color w:val="000000"/>
                <w:sz w:val="20"/>
              </w:rPr>
              <w:t>село Казталовка, улица имени Ж. Жабаева,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w:t>
            </w:r>
            <w:r>
              <w:rPr>
                <w:rFonts w:ascii="Times New Roman"/>
                <w:b w:val="false"/>
                <w:i w:val="false"/>
                <w:color w:val="000000"/>
                <w:sz w:val="20"/>
              </w:rPr>
              <w:t>3-11-28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090800, Каратобинский район,</w:t>
            </w:r>
            <w:r>
              <w:br/>
            </w:r>
            <w:r>
              <w:rPr>
                <w:rFonts w:ascii="Times New Roman"/>
                <w:b w:val="false"/>
                <w:i w:val="false"/>
                <w:color w:val="000000"/>
                <w:sz w:val="20"/>
              </w:rPr>
              <w:t>
</w:t>
            </w:r>
            <w:r>
              <w:rPr>
                <w:rFonts w:ascii="Times New Roman"/>
                <w:b w:val="false"/>
                <w:i w:val="false"/>
                <w:color w:val="000000"/>
                <w:sz w:val="20"/>
              </w:rPr>
              <w:t>село Каратобе, улица имени Г. Курмангалиева, 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w:t>
            </w:r>
            <w:r>
              <w:rPr>
                <w:rFonts w:ascii="Times New Roman"/>
                <w:b w:val="false"/>
                <w:i w:val="false"/>
                <w:color w:val="000000"/>
                <w:sz w:val="20"/>
              </w:rPr>
              <w:t>3-11-71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090900, Сырымский район,</w:t>
            </w:r>
            <w:r>
              <w:br/>
            </w:r>
            <w:r>
              <w:rPr>
                <w:rFonts w:ascii="Times New Roman"/>
                <w:b w:val="false"/>
                <w:i w:val="false"/>
                <w:color w:val="000000"/>
                <w:sz w:val="20"/>
              </w:rPr>
              <w:t>
</w:t>
            </w:r>
            <w:r>
              <w:rPr>
                <w:rFonts w:ascii="Times New Roman"/>
                <w:b w:val="false"/>
                <w:i w:val="false"/>
                <w:color w:val="000000"/>
                <w:sz w:val="20"/>
              </w:rPr>
              <w:t>село Жымпиты, улица Казахстанская, 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w:t>
            </w:r>
            <w:r>
              <w:rPr>
                <w:rFonts w:ascii="Times New Roman"/>
                <w:b w:val="false"/>
                <w:i w:val="false"/>
                <w:color w:val="000000"/>
                <w:sz w:val="20"/>
              </w:rPr>
              <w:t>3-12-98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091000, Таскалинский район,</w:t>
            </w:r>
            <w:r>
              <w:br/>
            </w:r>
            <w:r>
              <w:rPr>
                <w:rFonts w:ascii="Times New Roman"/>
                <w:b w:val="false"/>
                <w:i w:val="false"/>
                <w:color w:val="000000"/>
                <w:sz w:val="20"/>
              </w:rPr>
              <w:t>
</w:t>
            </w:r>
            <w:r>
              <w:rPr>
                <w:rFonts w:ascii="Times New Roman"/>
                <w:b w:val="false"/>
                <w:i w:val="false"/>
                <w:color w:val="000000"/>
                <w:sz w:val="20"/>
              </w:rPr>
              <w:t>село Таскала, улица имени Абая, 19А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w:t>
            </w:r>
            <w:r>
              <w:rPr>
                <w:rFonts w:ascii="Times New Roman"/>
                <w:b w:val="false"/>
                <w:i w:val="false"/>
                <w:color w:val="000000"/>
                <w:sz w:val="20"/>
              </w:rPr>
              <w:t>2-25-09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r08124@aisgzk.kz</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091100, Теректинский район,</w:t>
            </w:r>
            <w:r>
              <w:br/>
            </w:r>
            <w:r>
              <w:rPr>
                <w:rFonts w:ascii="Times New Roman"/>
                <w:b w:val="false"/>
                <w:i w:val="false"/>
                <w:color w:val="000000"/>
                <w:sz w:val="20"/>
              </w:rPr>
              <w:t>
</w:t>
            </w:r>
            <w:r>
              <w:rPr>
                <w:rFonts w:ascii="Times New Roman"/>
                <w:b w:val="false"/>
                <w:i w:val="false"/>
                <w:color w:val="000000"/>
                <w:sz w:val="20"/>
              </w:rPr>
              <w:t>село Федоровка, улица Юбилейная, 20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w:t>
            </w:r>
            <w:r>
              <w:rPr>
                <w:rFonts w:ascii="Times New Roman"/>
                <w:b w:val="false"/>
                <w:i w:val="false"/>
                <w:color w:val="000000"/>
                <w:sz w:val="20"/>
              </w:rPr>
              <w:t>2-30-88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091200, Чингирлауский район,</w:t>
            </w:r>
            <w:r>
              <w:br/>
            </w:r>
            <w:r>
              <w:rPr>
                <w:rFonts w:ascii="Times New Roman"/>
                <w:b w:val="false"/>
                <w:i w:val="false"/>
                <w:color w:val="000000"/>
                <w:sz w:val="20"/>
              </w:rPr>
              <w:t>
</w:t>
            </w:r>
            <w:r>
              <w:rPr>
                <w:rFonts w:ascii="Times New Roman"/>
                <w:b w:val="false"/>
                <w:i w:val="false"/>
                <w:color w:val="000000"/>
                <w:sz w:val="20"/>
              </w:rPr>
              <w:t>село Шыңғырлау, улица имени Тайманова, 93А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w:t>
            </w:r>
            <w:r>
              <w:rPr>
                <w:rFonts w:ascii="Times New Roman"/>
                <w:b w:val="false"/>
                <w:i w:val="false"/>
                <w:color w:val="000000"/>
                <w:sz w:val="20"/>
              </w:rPr>
              <w:t>3-42-58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r08128@aisgzk.kz</w:t>
            </w:r>
          </w:p>
        </w:tc>
      </w:tr>
      <w:tr>
        <w:trPr>
          <w:trHeight w:val="9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Уральское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город Уральск,</w:t>
            </w:r>
            <w:r>
              <w:br/>
            </w:r>
            <w:r>
              <w:rPr>
                <w:rFonts w:ascii="Times New Roman"/>
                <w:b w:val="false"/>
                <w:i w:val="false"/>
                <w:color w:val="000000"/>
                <w:sz w:val="20"/>
              </w:rPr>
              <w:t>
</w:t>
            </w:r>
            <w:r>
              <w:rPr>
                <w:rFonts w:ascii="Times New Roman"/>
                <w:b w:val="false"/>
                <w:i w:val="false"/>
                <w:color w:val="000000"/>
                <w:sz w:val="20"/>
              </w:rPr>
              <w:t>улица А. Молдагуловой, 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w:t>
            </w:r>
            <w:r>
              <w:br/>
            </w:r>
            <w:r>
              <w:rPr>
                <w:rFonts w:ascii="Times New Roman"/>
                <w:b w:val="false"/>
                <w:i w:val="false"/>
                <w:color w:val="000000"/>
                <w:sz w:val="20"/>
              </w:rPr>
              <w:t>
</w:t>
            </w:r>
            <w:r>
              <w:rPr>
                <w:rFonts w:ascii="Times New Roman"/>
                <w:b w:val="false"/>
                <w:i w:val="false"/>
                <w:color w:val="000000"/>
                <w:sz w:val="20"/>
              </w:rPr>
              <w:t>4-70-43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r08130@aisgzk.kz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город Караганда,</w:t>
            </w:r>
            <w:r>
              <w:br/>
            </w:r>
            <w:r>
              <w:rPr>
                <w:rFonts w:ascii="Times New Roman"/>
                <w:b w:val="false"/>
                <w:i w:val="false"/>
                <w:color w:val="000000"/>
                <w:sz w:val="20"/>
              </w:rPr>
              <w:t>
</w:t>
            </w:r>
            <w:r>
              <w:rPr>
                <w:rFonts w:ascii="Times New Roman"/>
                <w:b w:val="false"/>
                <w:i w:val="false"/>
                <w:color w:val="000000"/>
                <w:sz w:val="20"/>
              </w:rPr>
              <w:t>улица Пассажирская, 15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47-52-32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город Караганда,</w:t>
            </w:r>
            <w:r>
              <w:br/>
            </w:r>
            <w:r>
              <w:rPr>
                <w:rFonts w:ascii="Times New Roman"/>
                <w:b w:val="false"/>
                <w:i w:val="false"/>
                <w:color w:val="000000"/>
                <w:sz w:val="20"/>
              </w:rPr>
              <w:t>
</w:t>
            </w:r>
            <w:r>
              <w:rPr>
                <w:rFonts w:ascii="Times New Roman"/>
                <w:b w:val="false"/>
                <w:i w:val="false"/>
                <w:color w:val="000000"/>
                <w:sz w:val="20"/>
              </w:rPr>
              <w:t>улица Пассажирская, 15а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w:t>
            </w:r>
          </w:p>
          <w:p>
            <w:pPr>
              <w:spacing w:after="20"/>
              <w:ind w:left="20"/>
              <w:jc w:val="both"/>
            </w:pPr>
            <w:r>
              <w:rPr>
                <w:rFonts w:ascii="Times New Roman"/>
                <w:b w:val="false"/>
                <w:i w:val="false"/>
                <w:color w:val="000000"/>
                <w:sz w:val="20"/>
              </w:rPr>
              <w:t>47-56-66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город Жезказган,</w:t>
            </w:r>
            <w:r>
              <w:br/>
            </w:r>
            <w:r>
              <w:rPr>
                <w:rFonts w:ascii="Times New Roman"/>
                <w:b w:val="false"/>
                <w:i w:val="false"/>
                <w:color w:val="000000"/>
                <w:sz w:val="20"/>
              </w:rPr>
              <w:t>
</w:t>
            </w:r>
            <w:r>
              <w:rPr>
                <w:rFonts w:ascii="Times New Roman"/>
                <w:b w:val="false"/>
                <w:i w:val="false"/>
                <w:color w:val="000000"/>
                <w:sz w:val="20"/>
              </w:rPr>
              <w:t>улица Холмецкого, 80а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w:t>
            </w:r>
            <w:r>
              <w:br/>
            </w:r>
            <w:r>
              <w:rPr>
                <w:rFonts w:ascii="Times New Roman"/>
                <w:b w:val="false"/>
                <w:i w:val="false"/>
                <w:color w:val="000000"/>
                <w:sz w:val="20"/>
              </w:rPr>
              <w:t>
</w:t>
            </w:r>
            <w:r>
              <w:rPr>
                <w:rFonts w:ascii="Times New Roman"/>
                <w:b w:val="false"/>
                <w:i w:val="false"/>
                <w:color w:val="000000"/>
                <w:sz w:val="20"/>
              </w:rPr>
              <w:t>2-10-50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город Жезказган,</w:t>
            </w:r>
            <w:r>
              <w:br/>
            </w:r>
            <w:r>
              <w:rPr>
                <w:rFonts w:ascii="Times New Roman"/>
                <w:b w:val="false"/>
                <w:i w:val="false"/>
                <w:color w:val="000000"/>
                <w:sz w:val="20"/>
              </w:rPr>
              <w:t>
</w:t>
            </w:r>
            <w:r>
              <w:rPr>
                <w:rFonts w:ascii="Times New Roman"/>
                <w:b w:val="false"/>
                <w:i w:val="false"/>
                <w:color w:val="000000"/>
                <w:sz w:val="20"/>
              </w:rPr>
              <w:t>улица Холмецкого, 80а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w:t>
            </w:r>
            <w:r>
              <w:br/>
            </w:r>
            <w:r>
              <w:rPr>
                <w:rFonts w:ascii="Times New Roman"/>
                <w:b w:val="false"/>
                <w:i w:val="false"/>
                <w:color w:val="000000"/>
                <w:sz w:val="20"/>
              </w:rPr>
              <w:t>
</w:t>
            </w:r>
            <w:r>
              <w:rPr>
                <w:rFonts w:ascii="Times New Roman"/>
                <w:b w:val="false"/>
                <w:i w:val="false"/>
                <w:color w:val="000000"/>
                <w:sz w:val="20"/>
              </w:rPr>
              <w:t>2-10-50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город Жезказган,</w:t>
            </w:r>
            <w:r>
              <w:br/>
            </w:r>
            <w:r>
              <w:rPr>
                <w:rFonts w:ascii="Times New Roman"/>
                <w:b w:val="false"/>
                <w:i w:val="false"/>
                <w:color w:val="000000"/>
                <w:sz w:val="20"/>
              </w:rPr>
              <w:t>
</w:t>
            </w:r>
            <w:r>
              <w:rPr>
                <w:rFonts w:ascii="Times New Roman"/>
                <w:b w:val="false"/>
                <w:i w:val="false"/>
                <w:color w:val="000000"/>
                <w:sz w:val="20"/>
              </w:rPr>
              <w:t>улица Холмецкого, 80а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w:t>
            </w:r>
            <w:r>
              <w:br/>
            </w:r>
            <w:r>
              <w:rPr>
                <w:rFonts w:ascii="Times New Roman"/>
                <w:b w:val="false"/>
                <w:i w:val="false"/>
                <w:color w:val="000000"/>
                <w:sz w:val="20"/>
              </w:rPr>
              <w:t>
</w:t>
            </w:r>
            <w:r>
              <w:rPr>
                <w:rFonts w:ascii="Times New Roman"/>
                <w:b w:val="false"/>
                <w:i w:val="false"/>
                <w:color w:val="000000"/>
                <w:sz w:val="20"/>
              </w:rPr>
              <w:t>2-10-50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 город Темиртау,</w:t>
            </w:r>
            <w:r>
              <w:br/>
            </w:r>
            <w:r>
              <w:rPr>
                <w:rFonts w:ascii="Times New Roman"/>
                <w:b w:val="false"/>
                <w:i w:val="false"/>
                <w:color w:val="000000"/>
                <w:sz w:val="20"/>
              </w:rPr>
              <w:t>
</w:t>
            </w:r>
            <w:r>
              <w:rPr>
                <w:rFonts w:ascii="Times New Roman"/>
                <w:b w:val="false"/>
                <w:i w:val="false"/>
                <w:color w:val="000000"/>
                <w:sz w:val="20"/>
              </w:rPr>
              <w:t>улица Металлургов,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w:t>
            </w:r>
            <w:r>
              <w:br/>
            </w:r>
            <w:r>
              <w:rPr>
                <w:rFonts w:ascii="Times New Roman"/>
                <w:b w:val="false"/>
                <w:i w:val="false"/>
                <w:color w:val="000000"/>
                <w:sz w:val="20"/>
              </w:rPr>
              <w:t>
</w:t>
            </w:r>
            <w:r>
              <w:rPr>
                <w:rFonts w:ascii="Times New Roman"/>
                <w:b w:val="false"/>
                <w:i w:val="false"/>
                <w:color w:val="000000"/>
                <w:sz w:val="20"/>
              </w:rPr>
              <w:t>1-83-57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Абайский район,</w:t>
            </w:r>
            <w:r>
              <w:br/>
            </w:r>
            <w:r>
              <w:rPr>
                <w:rFonts w:ascii="Times New Roman"/>
                <w:b w:val="false"/>
                <w:i w:val="false"/>
                <w:color w:val="000000"/>
                <w:sz w:val="20"/>
              </w:rPr>
              <w:t>
</w:t>
            </w:r>
            <w:r>
              <w:rPr>
                <w:rFonts w:ascii="Times New Roman"/>
                <w:b w:val="false"/>
                <w:i w:val="false"/>
                <w:color w:val="000000"/>
                <w:sz w:val="20"/>
              </w:rPr>
              <w:t>город Абай, Улица Энгельса, 37, квартира 24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w:t>
            </w:r>
            <w:r>
              <w:br/>
            </w:r>
            <w:r>
              <w:rPr>
                <w:rFonts w:ascii="Times New Roman"/>
                <w:b w:val="false"/>
                <w:i w:val="false"/>
                <w:color w:val="000000"/>
                <w:sz w:val="20"/>
              </w:rPr>
              <w:t>
</w:t>
            </w:r>
            <w:r>
              <w:rPr>
                <w:rFonts w:ascii="Times New Roman"/>
                <w:b w:val="false"/>
                <w:i w:val="false"/>
                <w:color w:val="000000"/>
                <w:sz w:val="20"/>
              </w:rPr>
              <w:t>4-66-67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 Актогаский район,</w:t>
            </w:r>
            <w:r>
              <w:br/>
            </w:r>
            <w:r>
              <w:rPr>
                <w:rFonts w:ascii="Times New Roman"/>
                <w:b w:val="false"/>
                <w:i w:val="false"/>
                <w:color w:val="000000"/>
                <w:sz w:val="20"/>
              </w:rPr>
              <w:t>
</w:t>
            </w:r>
            <w:r>
              <w:rPr>
                <w:rFonts w:ascii="Times New Roman"/>
                <w:b w:val="false"/>
                <w:i w:val="false"/>
                <w:color w:val="000000"/>
                <w:sz w:val="20"/>
              </w:rPr>
              <w:t>село Актогай, улица Ержанова, 1а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w:t>
            </w:r>
            <w:r>
              <w:br/>
            </w:r>
            <w:r>
              <w:rPr>
                <w:rFonts w:ascii="Times New Roman"/>
                <w:b w:val="false"/>
                <w:i w:val="false"/>
                <w:color w:val="000000"/>
                <w:sz w:val="20"/>
              </w:rPr>
              <w:t>
</w:t>
            </w:r>
            <w:r>
              <w:rPr>
                <w:rFonts w:ascii="Times New Roman"/>
                <w:b w:val="false"/>
                <w:i w:val="false"/>
                <w:color w:val="000000"/>
                <w:sz w:val="20"/>
              </w:rPr>
              <w:t>2-15-38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город Балхаш, улица Ш. Уалиханова,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w:t>
            </w:r>
            <w:r>
              <w:rPr>
                <w:rFonts w:ascii="Times New Roman"/>
                <w:b w:val="false"/>
                <w:i w:val="false"/>
                <w:color w:val="000000"/>
                <w:sz w:val="20"/>
              </w:rPr>
              <w:t>4-27-26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Бухар-Жырауский район,</w:t>
            </w:r>
            <w:r>
              <w:br/>
            </w:r>
            <w:r>
              <w:rPr>
                <w:rFonts w:ascii="Times New Roman"/>
                <w:b w:val="false"/>
                <w:i w:val="false"/>
                <w:color w:val="000000"/>
                <w:sz w:val="20"/>
              </w:rPr>
              <w:t>
</w:t>
            </w:r>
            <w:r>
              <w:rPr>
                <w:rFonts w:ascii="Times New Roman"/>
                <w:b w:val="false"/>
                <w:i w:val="false"/>
                <w:color w:val="000000"/>
                <w:sz w:val="20"/>
              </w:rPr>
              <w:t>поселок Ботакара, улица Аблай хана, 38а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r>
              <w:br/>
            </w:r>
            <w:r>
              <w:rPr>
                <w:rFonts w:ascii="Times New Roman"/>
                <w:b w:val="false"/>
                <w:i w:val="false"/>
                <w:color w:val="000000"/>
                <w:sz w:val="20"/>
              </w:rPr>
              <w:t>
</w:t>
            </w:r>
            <w:r>
              <w:rPr>
                <w:rFonts w:ascii="Times New Roman"/>
                <w:b w:val="false"/>
                <w:i w:val="false"/>
                <w:color w:val="000000"/>
                <w:sz w:val="20"/>
              </w:rPr>
              <w:t>2-20-94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r09140@aisgzk.kz</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Жанааркинский район,</w:t>
            </w:r>
            <w:r>
              <w:br/>
            </w:r>
            <w:r>
              <w:rPr>
                <w:rFonts w:ascii="Times New Roman"/>
                <w:b w:val="false"/>
                <w:i w:val="false"/>
                <w:color w:val="000000"/>
                <w:sz w:val="20"/>
              </w:rPr>
              <w:t>
</w:t>
            </w:r>
            <w:r>
              <w:rPr>
                <w:rFonts w:ascii="Times New Roman"/>
                <w:b w:val="false"/>
                <w:i w:val="false"/>
                <w:color w:val="000000"/>
                <w:sz w:val="20"/>
              </w:rPr>
              <w:t>поселок Атасу, проспект Тауелсыздык,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w:t>
            </w:r>
            <w:r>
              <w:br/>
            </w:r>
            <w:r>
              <w:rPr>
                <w:rFonts w:ascii="Times New Roman"/>
                <w:b w:val="false"/>
                <w:i w:val="false"/>
                <w:color w:val="000000"/>
                <w:sz w:val="20"/>
              </w:rPr>
              <w:t>
</w:t>
            </w:r>
            <w:r>
              <w:rPr>
                <w:rFonts w:ascii="Times New Roman"/>
                <w:b w:val="false"/>
                <w:i w:val="false"/>
                <w:color w:val="000000"/>
                <w:sz w:val="20"/>
              </w:rPr>
              <w:t>2-82-50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Каркаралинский район,</w:t>
            </w:r>
            <w:r>
              <w:br/>
            </w:r>
            <w:r>
              <w:rPr>
                <w:rFonts w:ascii="Times New Roman"/>
                <w:b w:val="false"/>
                <w:i w:val="false"/>
                <w:color w:val="000000"/>
                <w:sz w:val="20"/>
              </w:rPr>
              <w:t>
</w:t>
            </w:r>
            <w:r>
              <w:rPr>
                <w:rFonts w:ascii="Times New Roman"/>
                <w:b w:val="false"/>
                <w:i w:val="false"/>
                <w:color w:val="000000"/>
                <w:sz w:val="20"/>
              </w:rPr>
              <w:t>город Каркаралинск, улица Бокейханова, 40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w:t>
            </w:r>
            <w:r>
              <w:br/>
            </w:r>
            <w:r>
              <w:rPr>
                <w:rFonts w:ascii="Times New Roman"/>
                <w:b w:val="false"/>
                <w:i w:val="false"/>
                <w:color w:val="000000"/>
                <w:sz w:val="20"/>
              </w:rPr>
              <w:t>
</w:t>
            </w:r>
            <w:r>
              <w:rPr>
                <w:rFonts w:ascii="Times New Roman"/>
                <w:b w:val="false"/>
                <w:i w:val="false"/>
                <w:color w:val="000000"/>
                <w:sz w:val="20"/>
              </w:rPr>
              <w:t>3-15-08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 город Каражал,</w:t>
            </w:r>
            <w:r>
              <w:br/>
            </w:r>
            <w:r>
              <w:rPr>
                <w:rFonts w:ascii="Times New Roman"/>
                <w:b w:val="false"/>
                <w:i w:val="false"/>
                <w:color w:val="000000"/>
                <w:sz w:val="20"/>
              </w:rPr>
              <w:t>
</w:t>
            </w:r>
            <w:r>
              <w:rPr>
                <w:rFonts w:ascii="Times New Roman"/>
                <w:b w:val="false"/>
                <w:i w:val="false"/>
                <w:color w:val="000000"/>
                <w:sz w:val="20"/>
              </w:rPr>
              <w:t>улица Сары Тока,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w:t>
            </w:r>
            <w:r>
              <w:br/>
            </w:r>
            <w:r>
              <w:rPr>
                <w:rFonts w:ascii="Times New Roman"/>
                <w:b w:val="false"/>
                <w:i w:val="false"/>
                <w:color w:val="000000"/>
                <w:sz w:val="20"/>
              </w:rPr>
              <w:t>
</w:t>
            </w:r>
            <w:r>
              <w:rPr>
                <w:rFonts w:ascii="Times New Roman"/>
                <w:b w:val="false"/>
                <w:i w:val="false"/>
                <w:color w:val="000000"/>
                <w:sz w:val="20"/>
              </w:rPr>
              <w:t>2-66-92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r09110@aisgzk.kz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Нуринский район,</w:t>
            </w:r>
            <w:r>
              <w:br/>
            </w:r>
            <w:r>
              <w:rPr>
                <w:rFonts w:ascii="Times New Roman"/>
                <w:b w:val="false"/>
                <w:i w:val="false"/>
                <w:color w:val="000000"/>
                <w:sz w:val="20"/>
              </w:rPr>
              <w:t>
</w:t>
            </w:r>
            <w:r>
              <w:rPr>
                <w:rFonts w:ascii="Times New Roman"/>
                <w:b w:val="false"/>
                <w:i w:val="false"/>
                <w:color w:val="000000"/>
                <w:sz w:val="20"/>
              </w:rPr>
              <w:t>поселок Киевка, улица Д. Кунаева,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w:t>
            </w:r>
            <w:r>
              <w:br/>
            </w:r>
            <w:r>
              <w:rPr>
                <w:rFonts w:ascii="Times New Roman"/>
                <w:b w:val="false"/>
                <w:i w:val="false"/>
                <w:color w:val="000000"/>
                <w:sz w:val="20"/>
              </w:rPr>
              <w:t>
</w:t>
            </w:r>
            <w:r>
              <w:rPr>
                <w:rFonts w:ascii="Times New Roman"/>
                <w:b w:val="false"/>
                <w:i w:val="false"/>
                <w:color w:val="000000"/>
                <w:sz w:val="20"/>
              </w:rPr>
              <w:t>2-23-92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Осакаровский район,</w:t>
            </w:r>
            <w:r>
              <w:br/>
            </w:r>
            <w:r>
              <w:rPr>
                <w:rFonts w:ascii="Times New Roman"/>
                <w:b w:val="false"/>
                <w:i w:val="false"/>
                <w:color w:val="000000"/>
                <w:sz w:val="20"/>
              </w:rPr>
              <w:t>
</w:t>
            </w:r>
            <w:r>
              <w:rPr>
                <w:rFonts w:ascii="Times New Roman"/>
                <w:b w:val="false"/>
                <w:i w:val="false"/>
                <w:color w:val="000000"/>
                <w:sz w:val="20"/>
              </w:rPr>
              <w:t>поселок Осакаровка, улица Октябрьская,123/1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w:t>
            </w:r>
            <w:r>
              <w:br/>
            </w:r>
            <w:r>
              <w:rPr>
                <w:rFonts w:ascii="Times New Roman"/>
                <w:b w:val="false"/>
                <w:i w:val="false"/>
                <w:color w:val="000000"/>
                <w:sz w:val="20"/>
              </w:rPr>
              <w:t>
</w:t>
            </w:r>
            <w:r>
              <w:rPr>
                <w:rFonts w:ascii="Times New Roman"/>
                <w:b w:val="false"/>
                <w:i w:val="false"/>
                <w:color w:val="000000"/>
                <w:sz w:val="20"/>
              </w:rPr>
              <w:t>4-15-74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 город Приозерск,</w:t>
            </w:r>
            <w:r>
              <w:br/>
            </w:r>
            <w:r>
              <w:rPr>
                <w:rFonts w:ascii="Times New Roman"/>
                <w:b w:val="false"/>
                <w:i w:val="false"/>
                <w:color w:val="000000"/>
                <w:sz w:val="20"/>
              </w:rPr>
              <w:t>
</w:t>
            </w:r>
            <w:r>
              <w:rPr>
                <w:rFonts w:ascii="Times New Roman"/>
                <w:b w:val="false"/>
                <w:i w:val="false"/>
                <w:color w:val="000000"/>
                <w:sz w:val="20"/>
              </w:rPr>
              <w:t>улица Балхашская,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w:t>
            </w:r>
            <w:r>
              <w:br/>
            </w:r>
            <w:r>
              <w:rPr>
                <w:rFonts w:ascii="Times New Roman"/>
                <w:b w:val="false"/>
                <w:i w:val="false"/>
                <w:color w:val="000000"/>
                <w:sz w:val="20"/>
              </w:rPr>
              <w:t>
</w:t>
            </w:r>
            <w:r>
              <w:rPr>
                <w:rFonts w:ascii="Times New Roman"/>
                <w:b w:val="false"/>
                <w:i w:val="false"/>
                <w:color w:val="000000"/>
                <w:sz w:val="20"/>
              </w:rPr>
              <w:t>5-39-87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r09111@aisgzk.kz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Саранский район,</w:t>
            </w:r>
            <w:r>
              <w:br/>
            </w:r>
            <w:r>
              <w:rPr>
                <w:rFonts w:ascii="Times New Roman"/>
                <w:b w:val="false"/>
                <w:i w:val="false"/>
                <w:color w:val="000000"/>
                <w:sz w:val="20"/>
              </w:rPr>
              <w:t>
</w:t>
            </w:r>
            <w:r>
              <w:rPr>
                <w:rFonts w:ascii="Times New Roman"/>
                <w:b w:val="false"/>
                <w:i w:val="false"/>
                <w:color w:val="000000"/>
                <w:sz w:val="20"/>
              </w:rPr>
              <w:t>город Сарань, улица Ленина,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w:t>
            </w:r>
            <w:r>
              <w:br/>
            </w:r>
            <w:r>
              <w:rPr>
                <w:rFonts w:ascii="Times New Roman"/>
                <w:b w:val="false"/>
                <w:i w:val="false"/>
                <w:color w:val="000000"/>
                <w:sz w:val="20"/>
              </w:rPr>
              <w:t>
</w:t>
            </w:r>
            <w:r>
              <w:rPr>
                <w:rFonts w:ascii="Times New Roman"/>
                <w:b w:val="false"/>
                <w:i w:val="false"/>
                <w:color w:val="000000"/>
                <w:sz w:val="20"/>
              </w:rPr>
              <w:t>2-30-72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 город Шахтинск,</w:t>
            </w:r>
            <w:r>
              <w:br/>
            </w:r>
            <w:r>
              <w:rPr>
                <w:rFonts w:ascii="Times New Roman"/>
                <w:b w:val="false"/>
                <w:i w:val="false"/>
                <w:color w:val="000000"/>
                <w:sz w:val="20"/>
              </w:rPr>
              <w:t>
</w:t>
            </w:r>
            <w:r>
              <w:rPr>
                <w:rFonts w:ascii="Times New Roman"/>
                <w:b w:val="false"/>
                <w:i w:val="false"/>
                <w:color w:val="000000"/>
                <w:sz w:val="20"/>
              </w:rPr>
              <w:t>проспект Абая, 67, квартира 49,50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w:t>
            </w:r>
            <w:r>
              <w:br/>
            </w:r>
            <w:r>
              <w:rPr>
                <w:rFonts w:ascii="Times New Roman"/>
                <w:b w:val="false"/>
                <w:i w:val="false"/>
                <w:color w:val="000000"/>
                <w:sz w:val="20"/>
              </w:rPr>
              <w:t>
</w:t>
            </w:r>
            <w:r>
              <w:rPr>
                <w:rFonts w:ascii="Times New Roman"/>
                <w:b w:val="false"/>
                <w:i w:val="false"/>
                <w:color w:val="000000"/>
                <w:sz w:val="20"/>
              </w:rPr>
              <w:t>5-39-80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101712, Шетский район</w:t>
            </w:r>
            <w:r>
              <w:br/>
            </w:r>
            <w:r>
              <w:rPr>
                <w:rFonts w:ascii="Times New Roman"/>
                <w:b w:val="false"/>
                <w:i w:val="false"/>
                <w:color w:val="000000"/>
                <w:sz w:val="20"/>
              </w:rPr>
              <w:t>
</w:t>
            </w:r>
            <w:r>
              <w:rPr>
                <w:rFonts w:ascii="Times New Roman"/>
                <w:b w:val="false"/>
                <w:i w:val="false"/>
                <w:color w:val="000000"/>
                <w:sz w:val="20"/>
              </w:rPr>
              <w:t>село Аксу-Аюлы, улица Шортанбая, 28/2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w:t>
            </w:r>
            <w:r>
              <w:br/>
            </w:r>
            <w:r>
              <w:rPr>
                <w:rFonts w:ascii="Times New Roman"/>
                <w:b w:val="false"/>
                <w:i w:val="false"/>
                <w:color w:val="000000"/>
                <w:sz w:val="20"/>
              </w:rPr>
              <w:t>
</w:t>
            </w:r>
            <w:r>
              <w:rPr>
                <w:rFonts w:ascii="Times New Roman"/>
                <w:b w:val="false"/>
                <w:i w:val="false"/>
                <w:color w:val="000000"/>
                <w:sz w:val="20"/>
              </w:rPr>
              <w:t>2-23-57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город Костанай,</w:t>
            </w:r>
            <w:r>
              <w:br/>
            </w:r>
            <w:r>
              <w:rPr>
                <w:rFonts w:ascii="Times New Roman"/>
                <w:b w:val="false"/>
                <w:i w:val="false"/>
                <w:color w:val="000000"/>
                <w:sz w:val="20"/>
              </w:rPr>
              <w:t>
</w:t>
            </w:r>
            <w:r>
              <w:rPr>
                <w:rFonts w:ascii="Times New Roman"/>
                <w:b w:val="false"/>
                <w:i w:val="false"/>
                <w:color w:val="000000"/>
                <w:sz w:val="20"/>
              </w:rPr>
              <w:t>улица Амангельды, 93А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54-08-01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kos_12@aisgzk.kz, kos_10@aisgzk.kz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город Костанай,</w:t>
            </w:r>
            <w:r>
              <w:br/>
            </w:r>
            <w:r>
              <w:rPr>
                <w:rFonts w:ascii="Times New Roman"/>
                <w:b w:val="false"/>
                <w:i w:val="false"/>
                <w:color w:val="000000"/>
                <w:sz w:val="20"/>
              </w:rPr>
              <w:t>
</w:t>
            </w:r>
            <w:r>
              <w:rPr>
                <w:rFonts w:ascii="Times New Roman"/>
                <w:b w:val="false"/>
                <w:i w:val="false"/>
                <w:color w:val="000000"/>
                <w:sz w:val="20"/>
              </w:rPr>
              <w:t>улица Амангельды, 93А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54-08-01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kos_12@aisgzk.kz, kos_10@aisgzk.kz</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110101, Алтынсаринский район,</w:t>
            </w:r>
            <w:r>
              <w:br/>
            </w:r>
            <w:r>
              <w:rPr>
                <w:rFonts w:ascii="Times New Roman"/>
                <w:b w:val="false"/>
                <w:i w:val="false"/>
                <w:color w:val="000000"/>
                <w:sz w:val="20"/>
              </w:rPr>
              <w:t>
</w:t>
            </w:r>
            <w:r>
              <w:rPr>
                <w:rFonts w:ascii="Times New Roman"/>
                <w:b w:val="false"/>
                <w:i w:val="false"/>
                <w:color w:val="000000"/>
                <w:sz w:val="20"/>
              </w:rPr>
              <w:t>село Убаганское, улица Ленина,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w:t>
            </w:r>
            <w:r>
              <w:br/>
            </w:r>
            <w:r>
              <w:rPr>
                <w:rFonts w:ascii="Times New Roman"/>
                <w:b w:val="false"/>
                <w:i w:val="false"/>
                <w:color w:val="000000"/>
                <w:sz w:val="20"/>
              </w:rPr>
              <w:t>
</w:t>
            </w:r>
            <w:r>
              <w:rPr>
                <w:rFonts w:ascii="Times New Roman"/>
                <w:b w:val="false"/>
                <w:i w:val="false"/>
                <w:color w:val="000000"/>
                <w:sz w:val="20"/>
              </w:rPr>
              <w:t>3-42-84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r12178@aisgzk.kz</w:t>
            </w:r>
          </w:p>
        </w:tc>
      </w:tr>
      <w:tr>
        <w:trPr>
          <w:trHeight w:val="15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110200, Амангельдинский район,</w:t>
            </w:r>
            <w:r>
              <w:br/>
            </w:r>
            <w:r>
              <w:rPr>
                <w:rFonts w:ascii="Times New Roman"/>
                <w:b w:val="false"/>
                <w:i w:val="false"/>
                <w:color w:val="000000"/>
                <w:sz w:val="20"/>
              </w:rPr>
              <w:t>
</w:t>
            </w:r>
            <w:r>
              <w:rPr>
                <w:rFonts w:ascii="Times New Roman"/>
                <w:b w:val="false"/>
                <w:i w:val="false"/>
                <w:color w:val="000000"/>
                <w:sz w:val="20"/>
              </w:rPr>
              <w:t>село Амангельды, улица Б. Майлина, 14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w:t>
            </w:r>
            <w:r>
              <w:br/>
            </w:r>
            <w:r>
              <w:rPr>
                <w:rFonts w:ascii="Times New Roman"/>
                <w:b w:val="false"/>
                <w:i w:val="false"/>
                <w:color w:val="000000"/>
                <w:sz w:val="20"/>
              </w:rPr>
              <w:t>
</w:t>
            </w:r>
            <w:r>
              <w:rPr>
                <w:rFonts w:ascii="Times New Roman"/>
                <w:b w:val="false"/>
                <w:i w:val="false"/>
                <w:color w:val="000000"/>
                <w:sz w:val="20"/>
              </w:rPr>
              <w:t>2-19-73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r12272@aisgzk.kz</w:t>
            </w:r>
          </w:p>
        </w:tc>
      </w:tr>
      <w:tr>
        <w:trPr>
          <w:trHeight w:val="9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110300, город Аркалык,</w:t>
            </w:r>
            <w:r>
              <w:br/>
            </w:r>
            <w:r>
              <w:rPr>
                <w:rFonts w:ascii="Times New Roman"/>
                <w:b w:val="false"/>
                <w:i w:val="false"/>
                <w:color w:val="000000"/>
                <w:sz w:val="20"/>
              </w:rPr>
              <w:t>
</w:t>
            </w:r>
            <w:r>
              <w:rPr>
                <w:rFonts w:ascii="Times New Roman"/>
                <w:b w:val="false"/>
                <w:i w:val="false"/>
                <w:color w:val="000000"/>
                <w:sz w:val="20"/>
              </w:rPr>
              <w:t>улица Абая, 43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w:t>
            </w:r>
            <w:r>
              <w:rPr>
                <w:rFonts w:ascii="Times New Roman"/>
                <w:b w:val="false"/>
                <w:i w:val="false"/>
                <w:color w:val="000000"/>
                <w:sz w:val="20"/>
              </w:rPr>
              <w:t>7-01-14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r12282@aisgzk.kz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110400, Аулиекольский район,</w:t>
            </w:r>
            <w:r>
              <w:br/>
            </w:r>
            <w:r>
              <w:rPr>
                <w:rFonts w:ascii="Times New Roman"/>
                <w:b w:val="false"/>
                <w:i w:val="false"/>
                <w:color w:val="000000"/>
                <w:sz w:val="20"/>
              </w:rPr>
              <w:t>
</w:t>
            </w:r>
            <w:r>
              <w:rPr>
                <w:rFonts w:ascii="Times New Roman"/>
                <w:b w:val="false"/>
                <w:i w:val="false"/>
                <w:color w:val="000000"/>
                <w:sz w:val="20"/>
              </w:rPr>
              <w:t>село Аулиеколь, улица Целинная, 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w:t>
            </w:r>
            <w:r>
              <w:br/>
            </w:r>
            <w:r>
              <w:rPr>
                <w:rFonts w:ascii="Times New Roman"/>
                <w:b w:val="false"/>
                <w:i w:val="false"/>
                <w:color w:val="000000"/>
                <w:sz w:val="20"/>
              </w:rPr>
              <w:t>
</w:t>
            </w:r>
            <w:r>
              <w:rPr>
                <w:rFonts w:ascii="Times New Roman"/>
                <w:b w:val="false"/>
                <w:i w:val="false"/>
                <w:color w:val="000000"/>
                <w:sz w:val="20"/>
              </w:rPr>
              <w:t>2-11-86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110500, Денисовский район,</w:t>
            </w:r>
            <w:r>
              <w:br/>
            </w:r>
            <w:r>
              <w:rPr>
                <w:rFonts w:ascii="Times New Roman"/>
                <w:b w:val="false"/>
                <w:i w:val="false"/>
                <w:color w:val="000000"/>
                <w:sz w:val="20"/>
              </w:rPr>
              <w:t>
</w:t>
            </w:r>
            <w:r>
              <w:rPr>
                <w:rFonts w:ascii="Times New Roman"/>
                <w:b w:val="false"/>
                <w:i w:val="false"/>
                <w:color w:val="000000"/>
                <w:sz w:val="20"/>
              </w:rPr>
              <w:t>село Денисовка, улица 50 лет Октября, 29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w:t>
            </w:r>
            <w:r>
              <w:br/>
            </w:r>
            <w:r>
              <w:rPr>
                <w:rFonts w:ascii="Times New Roman"/>
                <w:b w:val="false"/>
                <w:i w:val="false"/>
                <w:color w:val="000000"/>
                <w:sz w:val="20"/>
              </w:rPr>
              <w:t>
</w:t>
            </w:r>
            <w:r>
              <w:rPr>
                <w:rFonts w:ascii="Times New Roman"/>
                <w:b w:val="false"/>
                <w:i w:val="false"/>
                <w:color w:val="000000"/>
                <w:sz w:val="20"/>
              </w:rPr>
              <w:t>2-12-61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110600, Жангельдинский район,</w:t>
            </w:r>
            <w:r>
              <w:br/>
            </w:r>
            <w:r>
              <w:rPr>
                <w:rFonts w:ascii="Times New Roman"/>
                <w:b w:val="false"/>
                <w:i w:val="false"/>
                <w:color w:val="000000"/>
                <w:sz w:val="20"/>
              </w:rPr>
              <w:t>
</w:t>
            </w:r>
            <w:r>
              <w:rPr>
                <w:rFonts w:ascii="Times New Roman"/>
                <w:b w:val="false"/>
                <w:i w:val="false"/>
                <w:color w:val="000000"/>
                <w:sz w:val="20"/>
              </w:rPr>
              <w:t>село Торгай, улица И. Алтынсарина,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w:t>
            </w:r>
            <w:r>
              <w:br/>
            </w:r>
            <w:r>
              <w:rPr>
                <w:rFonts w:ascii="Times New Roman"/>
                <w:b w:val="false"/>
                <w:i w:val="false"/>
                <w:color w:val="000000"/>
                <w:sz w:val="20"/>
              </w:rPr>
              <w:t>
</w:t>
            </w:r>
            <w:r>
              <w:rPr>
                <w:rFonts w:ascii="Times New Roman"/>
                <w:b w:val="false"/>
                <w:i w:val="false"/>
                <w:color w:val="000000"/>
                <w:sz w:val="20"/>
              </w:rPr>
              <w:t>2-16-32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r121276@aisgzk.kz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110700, Житикаринский район,</w:t>
            </w:r>
            <w:r>
              <w:br/>
            </w:r>
            <w:r>
              <w:rPr>
                <w:rFonts w:ascii="Times New Roman"/>
                <w:b w:val="false"/>
                <w:i w:val="false"/>
                <w:color w:val="000000"/>
                <w:sz w:val="20"/>
              </w:rPr>
              <w:t>
</w:t>
            </w:r>
            <w:r>
              <w:rPr>
                <w:rFonts w:ascii="Times New Roman"/>
                <w:b w:val="false"/>
                <w:i w:val="false"/>
                <w:color w:val="000000"/>
                <w:sz w:val="20"/>
              </w:rPr>
              <w:t>город Житикара, 6 микрорайон, дом 55, кабинет 205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r>
              <w:br/>
            </w:r>
            <w:r>
              <w:rPr>
                <w:rFonts w:ascii="Times New Roman"/>
                <w:b w:val="false"/>
                <w:i w:val="false"/>
                <w:color w:val="000000"/>
                <w:sz w:val="20"/>
              </w:rPr>
              <w:t>
</w:t>
            </w:r>
            <w:r>
              <w:rPr>
                <w:rFonts w:ascii="Times New Roman"/>
                <w:b w:val="false"/>
                <w:i w:val="false"/>
                <w:color w:val="000000"/>
                <w:sz w:val="20"/>
              </w:rPr>
              <w:t>2-65-93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r12192@aisgzk.kz</w:t>
            </w:r>
          </w:p>
        </w:tc>
      </w:tr>
      <w:tr>
        <w:trPr>
          <w:trHeight w:val="12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 Камыстинский район,</w:t>
            </w:r>
            <w:r>
              <w:br/>
            </w:r>
            <w:r>
              <w:rPr>
                <w:rFonts w:ascii="Times New Roman"/>
                <w:b w:val="false"/>
                <w:i w:val="false"/>
                <w:color w:val="000000"/>
                <w:sz w:val="20"/>
              </w:rPr>
              <w:t>
</w:t>
            </w:r>
            <w:r>
              <w:rPr>
                <w:rFonts w:ascii="Times New Roman"/>
                <w:b w:val="false"/>
                <w:i w:val="false"/>
                <w:color w:val="000000"/>
                <w:sz w:val="20"/>
              </w:rPr>
              <w:t>село Камысты, улица Ленина, 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r>
              <w:br/>
            </w:r>
            <w:r>
              <w:rPr>
                <w:rFonts w:ascii="Times New Roman"/>
                <w:b w:val="false"/>
                <w:i w:val="false"/>
                <w:color w:val="000000"/>
                <w:sz w:val="20"/>
              </w:rPr>
              <w:t>
</w:t>
            </w:r>
            <w:r>
              <w:rPr>
                <w:rFonts w:ascii="Times New Roman"/>
                <w:b w:val="false"/>
                <w:i w:val="false"/>
                <w:color w:val="000000"/>
                <w:sz w:val="20"/>
              </w:rPr>
              <w:t>2-20-23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r12180@aisgzk.kz</w:t>
            </w:r>
          </w:p>
        </w:tc>
      </w:tr>
      <w:tr>
        <w:trPr>
          <w:trHeight w:val="15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 Карабалыкский район,</w:t>
            </w:r>
            <w:r>
              <w:br/>
            </w:r>
            <w:r>
              <w:rPr>
                <w:rFonts w:ascii="Times New Roman"/>
                <w:b w:val="false"/>
                <w:i w:val="false"/>
                <w:color w:val="000000"/>
                <w:sz w:val="20"/>
              </w:rPr>
              <w:t>
</w:t>
            </w:r>
            <w:r>
              <w:rPr>
                <w:rFonts w:ascii="Times New Roman"/>
                <w:b w:val="false"/>
                <w:i w:val="false"/>
                <w:color w:val="000000"/>
                <w:sz w:val="20"/>
              </w:rPr>
              <w:t>поселок Карабалык, улица Ленина, 16, кабинет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w:t>
            </w:r>
            <w:r>
              <w:br/>
            </w:r>
            <w:r>
              <w:rPr>
                <w:rFonts w:ascii="Times New Roman"/>
                <w:b w:val="false"/>
                <w:i w:val="false"/>
                <w:color w:val="000000"/>
                <w:sz w:val="20"/>
              </w:rPr>
              <w:t>
</w:t>
            </w:r>
            <w:r>
              <w:rPr>
                <w:rFonts w:ascii="Times New Roman"/>
                <w:b w:val="false"/>
                <w:i w:val="false"/>
                <w:color w:val="000000"/>
                <w:sz w:val="20"/>
              </w:rPr>
              <w:t>3-36-51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r12182@aisgzk.kz</w:t>
            </w:r>
          </w:p>
        </w:tc>
      </w:tr>
      <w:tr>
        <w:trPr>
          <w:trHeight w:val="14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111000, Карасуский район,</w:t>
            </w:r>
            <w:r>
              <w:br/>
            </w:r>
            <w:r>
              <w:rPr>
                <w:rFonts w:ascii="Times New Roman"/>
                <w:b w:val="false"/>
                <w:i w:val="false"/>
                <w:color w:val="000000"/>
                <w:sz w:val="20"/>
              </w:rPr>
              <w:t>
</w:t>
            </w:r>
            <w:r>
              <w:rPr>
                <w:rFonts w:ascii="Times New Roman"/>
                <w:b w:val="false"/>
                <w:i w:val="false"/>
                <w:color w:val="000000"/>
                <w:sz w:val="20"/>
              </w:rPr>
              <w:t>село Карасу, улица А. Исакова, 66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r>
              <w:br/>
            </w:r>
            <w:r>
              <w:rPr>
                <w:rFonts w:ascii="Times New Roman"/>
                <w:b w:val="false"/>
                <w:i w:val="false"/>
                <w:color w:val="000000"/>
                <w:sz w:val="20"/>
              </w:rPr>
              <w:t>
</w:t>
            </w:r>
            <w:r>
              <w:rPr>
                <w:rFonts w:ascii="Times New Roman"/>
                <w:b w:val="false"/>
                <w:i w:val="false"/>
                <w:color w:val="000000"/>
                <w:sz w:val="20"/>
              </w:rPr>
              <w:t>2-21-25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r12181@aisgzk.kz</w:t>
            </w:r>
          </w:p>
        </w:tc>
      </w:tr>
      <w:tr>
        <w:trPr>
          <w:trHeight w:val="13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110010, Костанайский район,</w:t>
            </w:r>
            <w:r>
              <w:br/>
            </w:r>
            <w:r>
              <w:rPr>
                <w:rFonts w:ascii="Times New Roman"/>
                <w:b w:val="false"/>
                <w:i w:val="false"/>
                <w:color w:val="000000"/>
                <w:sz w:val="20"/>
              </w:rPr>
              <w:t>
</w:t>
            </w:r>
            <w:r>
              <w:rPr>
                <w:rFonts w:ascii="Times New Roman"/>
                <w:b w:val="false"/>
                <w:i w:val="false"/>
                <w:color w:val="000000"/>
                <w:sz w:val="20"/>
              </w:rPr>
              <w:t>поселок Затобольск, улица  В. Терешковой,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w:t>
            </w:r>
            <w:r>
              <w:br/>
            </w:r>
            <w:r>
              <w:rPr>
                <w:rFonts w:ascii="Times New Roman"/>
                <w:b w:val="false"/>
                <w:i w:val="false"/>
                <w:color w:val="000000"/>
                <w:sz w:val="20"/>
              </w:rPr>
              <w:t>
</w:t>
            </w:r>
            <w:r>
              <w:rPr>
                <w:rFonts w:ascii="Times New Roman"/>
                <w:b w:val="false"/>
                <w:i w:val="false"/>
                <w:color w:val="000000"/>
                <w:sz w:val="20"/>
              </w:rPr>
              <w:t>2-23-34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r12183@aisgzk.kz</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 город Лисаковск,</w:t>
            </w:r>
            <w:r>
              <w:br/>
            </w:r>
            <w:r>
              <w:rPr>
                <w:rFonts w:ascii="Times New Roman"/>
                <w:b w:val="false"/>
                <w:i w:val="false"/>
                <w:color w:val="000000"/>
                <w:sz w:val="20"/>
              </w:rPr>
              <w:t>
</w:t>
            </w:r>
            <w:r>
              <w:rPr>
                <w:rFonts w:ascii="Times New Roman"/>
                <w:b w:val="false"/>
                <w:i w:val="false"/>
                <w:color w:val="000000"/>
                <w:sz w:val="20"/>
              </w:rPr>
              <w:t>2 микрорайон, 13а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w:t>
            </w:r>
            <w:r>
              <w:br/>
            </w:r>
            <w:r>
              <w:rPr>
                <w:rFonts w:ascii="Times New Roman"/>
                <w:b w:val="false"/>
                <w:i w:val="false"/>
                <w:color w:val="000000"/>
                <w:sz w:val="20"/>
              </w:rPr>
              <w:t>
</w:t>
            </w:r>
            <w:r>
              <w:rPr>
                <w:rFonts w:ascii="Times New Roman"/>
                <w:b w:val="false"/>
                <w:i w:val="false"/>
                <w:color w:val="000000"/>
                <w:sz w:val="20"/>
              </w:rPr>
              <w:t>3-21-42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r12184@aisgzk.kz</w:t>
            </w:r>
          </w:p>
        </w:tc>
      </w:tr>
      <w:tr>
        <w:trPr>
          <w:trHeight w:val="14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111300, Мендыкаринский район,</w:t>
            </w:r>
            <w:r>
              <w:br/>
            </w:r>
            <w:r>
              <w:rPr>
                <w:rFonts w:ascii="Times New Roman"/>
                <w:b w:val="false"/>
                <w:i w:val="false"/>
                <w:color w:val="000000"/>
                <w:sz w:val="20"/>
              </w:rPr>
              <w:t>
</w:t>
            </w:r>
            <w:r>
              <w:rPr>
                <w:rFonts w:ascii="Times New Roman"/>
                <w:b w:val="false"/>
                <w:i w:val="false"/>
                <w:color w:val="000000"/>
                <w:sz w:val="20"/>
              </w:rPr>
              <w:t>село Боровское, улица Летунова,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r>
              <w:br/>
            </w:r>
            <w:r>
              <w:rPr>
                <w:rFonts w:ascii="Times New Roman"/>
                <w:b w:val="false"/>
                <w:i w:val="false"/>
                <w:color w:val="000000"/>
                <w:sz w:val="20"/>
              </w:rPr>
              <w:t>
</w:t>
            </w:r>
            <w:r>
              <w:rPr>
                <w:rFonts w:ascii="Times New Roman"/>
                <w:b w:val="false"/>
                <w:i w:val="false"/>
                <w:color w:val="000000"/>
                <w:sz w:val="20"/>
              </w:rPr>
              <w:t>2-11-58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 Наурзумский район,</w:t>
            </w:r>
            <w:r>
              <w:br/>
            </w:r>
            <w:r>
              <w:rPr>
                <w:rFonts w:ascii="Times New Roman"/>
                <w:b w:val="false"/>
                <w:i w:val="false"/>
                <w:color w:val="000000"/>
                <w:sz w:val="20"/>
              </w:rPr>
              <w:t>
</w:t>
            </w:r>
            <w:r>
              <w:rPr>
                <w:rFonts w:ascii="Times New Roman"/>
                <w:b w:val="false"/>
                <w:i w:val="false"/>
                <w:color w:val="000000"/>
                <w:sz w:val="20"/>
              </w:rPr>
              <w:t>село Караменды, улица Шаяхметова,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r>
              <w:br/>
            </w:r>
            <w:r>
              <w:rPr>
                <w:rFonts w:ascii="Times New Roman"/>
                <w:b w:val="false"/>
                <w:i w:val="false"/>
                <w:color w:val="000000"/>
                <w:sz w:val="20"/>
              </w:rPr>
              <w:t>
</w:t>
            </w:r>
            <w:r>
              <w:rPr>
                <w:rFonts w:ascii="Times New Roman"/>
                <w:b w:val="false"/>
                <w:i w:val="false"/>
                <w:color w:val="000000"/>
                <w:sz w:val="20"/>
              </w:rPr>
              <w:t>2-16-87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 город Рудный,</w:t>
            </w:r>
            <w:r>
              <w:br/>
            </w:r>
            <w:r>
              <w:rPr>
                <w:rFonts w:ascii="Times New Roman"/>
                <w:b w:val="false"/>
                <w:i w:val="false"/>
                <w:color w:val="000000"/>
                <w:sz w:val="20"/>
              </w:rPr>
              <w:t>
</w:t>
            </w:r>
            <w:r>
              <w:rPr>
                <w:rFonts w:ascii="Times New Roman"/>
                <w:b w:val="false"/>
                <w:i w:val="false"/>
                <w:color w:val="000000"/>
                <w:sz w:val="20"/>
              </w:rPr>
              <w:t>улица Космонавтов,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w:t>
            </w:r>
            <w:r>
              <w:br/>
            </w:r>
            <w:r>
              <w:rPr>
                <w:rFonts w:ascii="Times New Roman"/>
                <w:b w:val="false"/>
                <w:i w:val="false"/>
                <w:color w:val="000000"/>
                <w:sz w:val="20"/>
              </w:rPr>
              <w:t>
</w:t>
            </w:r>
            <w:r>
              <w:rPr>
                <w:rFonts w:ascii="Times New Roman"/>
                <w:b w:val="false"/>
                <w:i w:val="false"/>
                <w:color w:val="000000"/>
                <w:sz w:val="20"/>
              </w:rPr>
              <w:t>4-80-24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111600, Сарыколский район, поселок Сарыколь, улица Ленина, 67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r>
              <w:br/>
            </w:r>
            <w:r>
              <w:rPr>
                <w:rFonts w:ascii="Times New Roman"/>
                <w:b w:val="false"/>
                <w:i w:val="false"/>
                <w:color w:val="000000"/>
                <w:sz w:val="20"/>
              </w:rPr>
              <w:t>
</w:t>
            </w:r>
            <w:r>
              <w:rPr>
                <w:rFonts w:ascii="Times New Roman"/>
                <w:b w:val="false"/>
                <w:i w:val="false"/>
                <w:color w:val="000000"/>
                <w:sz w:val="20"/>
              </w:rPr>
              <w:t>2-27-06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111700, Тарановский район,</w:t>
            </w:r>
            <w:r>
              <w:br/>
            </w:r>
            <w:r>
              <w:rPr>
                <w:rFonts w:ascii="Times New Roman"/>
                <w:b w:val="false"/>
                <w:i w:val="false"/>
                <w:color w:val="000000"/>
                <w:sz w:val="20"/>
              </w:rPr>
              <w:t>
</w:t>
            </w:r>
            <w:r>
              <w:rPr>
                <w:rFonts w:ascii="Times New Roman"/>
                <w:b w:val="false"/>
                <w:i w:val="false"/>
                <w:color w:val="000000"/>
                <w:sz w:val="20"/>
              </w:rPr>
              <w:t>село Тарановское, улица Калинина, 72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w:t>
            </w:r>
            <w:r>
              <w:rPr>
                <w:rFonts w:ascii="Times New Roman"/>
                <w:b w:val="false"/>
                <w:i w:val="false"/>
                <w:color w:val="000000"/>
                <w:sz w:val="20"/>
              </w:rPr>
              <w:t>3-63-42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111800, Узункольский район,</w:t>
            </w:r>
            <w:r>
              <w:br/>
            </w:r>
            <w:r>
              <w:rPr>
                <w:rFonts w:ascii="Times New Roman"/>
                <w:b w:val="false"/>
                <w:i w:val="false"/>
                <w:color w:val="000000"/>
                <w:sz w:val="20"/>
              </w:rPr>
              <w:t>
</w:t>
            </w:r>
            <w:r>
              <w:rPr>
                <w:rFonts w:ascii="Times New Roman"/>
                <w:b w:val="false"/>
                <w:i w:val="false"/>
                <w:color w:val="000000"/>
                <w:sz w:val="20"/>
              </w:rPr>
              <w:t>село Узунколь, улица Аблай хана, 38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r>
              <w:br/>
            </w:r>
            <w:r>
              <w:rPr>
                <w:rFonts w:ascii="Times New Roman"/>
                <w:b w:val="false"/>
                <w:i w:val="false"/>
                <w:color w:val="000000"/>
                <w:sz w:val="20"/>
              </w:rPr>
              <w:t>
</w:t>
            </w:r>
            <w:r>
              <w:rPr>
                <w:rFonts w:ascii="Times New Roman"/>
                <w:b w:val="false"/>
                <w:i w:val="false"/>
                <w:color w:val="000000"/>
                <w:sz w:val="20"/>
              </w:rPr>
              <w:t>2-44-83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111900, Федоровский район,</w:t>
            </w:r>
            <w:r>
              <w:br/>
            </w:r>
            <w:r>
              <w:rPr>
                <w:rFonts w:ascii="Times New Roman"/>
                <w:b w:val="false"/>
                <w:i w:val="false"/>
                <w:color w:val="000000"/>
                <w:sz w:val="20"/>
              </w:rPr>
              <w:t>
</w:t>
            </w:r>
            <w:r>
              <w:rPr>
                <w:rFonts w:ascii="Times New Roman"/>
                <w:b w:val="false"/>
                <w:i w:val="false"/>
                <w:color w:val="000000"/>
                <w:sz w:val="20"/>
              </w:rPr>
              <w:t>село Федоровка, улица Красноармейская, 53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r>
              <w:br/>
            </w:r>
            <w:r>
              <w:rPr>
                <w:rFonts w:ascii="Times New Roman"/>
                <w:b w:val="false"/>
                <w:i w:val="false"/>
                <w:color w:val="000000"/>
                <w:sz w:val="20"/>
              </w:rPr>
              <w:t>
</w:t>
            </w:r>
            <w:r>
              <w:rPr>
                <w:rFonts w:ascii="Times New Roman"/>
                <w:b w:val="false"/>
                <w:i w:val="false"/>
                <w:color w:val="000000"/>
                <w:sz w:val="20"/>
              </w:rPr>
              <w:t>2-22-34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город Кызылорда,</w:t>
            </w:r>
            <w:r>
              <w:br/>
            </w:r>
            <w:r>
              <w:rPr>
                <w:rFonts w:ascii="Times New Roman"/>
                <w:b w:val="false"/>
                <w:i w:val="false"/>
                <w:color w:val="000000"/>
                <w:sz w:val="20"/>
              </w:rPr>
              <w:t>
</w:t>
            </w:r>
            <w:r>
              <w:rPr>
                <w:rFonts w:ascii="Times New Roman"/>
                <w:b w:val="false"/>
                <w:i w:val="false"/>
                <w:color w:val="000000"/>
                <w:sz w:val="20"/>
              </w:rPr>
              <w:t>проспект Абая Кунанбаева, 48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23-44-35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w:t>
            </w:r>
          </w:p>
          <w:p>
            <w:pPr>
              <w:spacing w:after="20"/>
              <w:ind w:left="20"/>
              <w:jc w:val="both"/>
            </w:pPr>
            <w:r>
              <w:rPr>
                <w:rFonts w:ascii="Times New Roman"/>
                <w:b w:val="false"/>
                <w:i w:val="false"/>
                <w:color w:val="000000"/>
                <w:sz w:val="20"/>
              </w:rPr>
              <w:t>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 Аральский район,</w:t>
            </w:r>
            <w:r>
              <w:br/>
            </w:r>
            <w:r>
              <w:rPr>
                <w:rFonts w:ascii="Times New Roman"/>
                <w:b w:val="false"/>
                <w:i w:val="false"/>
                <w:color w:val="000000"/>
                <w:sz w:val="20"/>
              </w:rPr>
              <w:t>
</w:t>
            </w:r>
            <w:r>
              <w:rPr>
                <w:rFonts w:ascii="Times New Roman"/>
                <w:b w:val="false"/>
                <w:i w:val="false"/>
                <w:color w:val="000000"/>
                <w:sz w:val="20"/>
              </w:rPr>
              <w:t>город Аральск, улица Школьная, 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w:t>
            </w:r>
            <w:r>
              <w:rPr>
                <w:rFonts w:ascii="Times New Roman"/>
                <w:b w:val="false"/>
                <w:i w:val="false"/>
                <w:color w:val="000000"/>
                <w:sz w:val="20"/>
              </w:rPr>
              <w:t>2-45-41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120400, Казалинский район,</w:t>
            </w:r>
            <w:r>
              <w:br/>
            </w:r>
            <w:r>
              <w:rPr>
                <w:rFonts w:ascii="Times New Roman"/>
                <w:b w:val="false"/>
                <w:i w:val="false"/>
                <w:color w:val="000000"/>
                <w:sz w:val="20"/>
              </w:rPr>
              <w:t>
</w:t>
            </w:r>
            <w:r>
              <w:rPr>
                <w:rFonts w:ascii="Times New Roman"/>
                <w:b w:val="false"/>
                <w:i w:val="false"/>
                <w:color w:val="000000"/>
                <w:sz w:val="20"/>
              </w:rPr>
              <w:t>село Айтеке би, улица Жанкожа батыр, 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w:t>
            </w:r>
            <w:r>
              <w:rPr>
                <w:rFonts w:ascii="Times New Roman"/>
                <w:b w:val="false"/>
                <w:i w:val="false"/>
                <w:color w:val="000000"/>
                <w:sz w:val="20"/>
              </w:rPr>
              <w:t>2-38-21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r10150@aisgzk.kz</w:t>
            </w:r>
          </w:p>
        </w:tc>
      </w:tr>
      <w:tr>
        <w:trPr>
          <w:trHeight w:val="15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120500, Кармакшинский район,</w:t>
            </w:r>
            <w:r>
              <w:br/>
            </w:r>
            <w:r>
              <w:rPr>
                <w:rFonts w:ascii="Times New Roman"/>
                <w:b w:val="false"/>
                <w:i w:val="false"/>
                <w:color w:val="000000"/>
                <w:sz w:val="20"/>
              </w:rPr>
              <w:t>
</w:t>
            </w:r>
            <w:r>
              <w:rPr>
                <w:rFonts w:ascii="Times New Roman"/>
                <w:b w:val="false"/>
                <w:i w:val="false"/>
                <w:color w:val="000000"/>
                <w:sz w:val="20"/>
              </w:rPr>
              <w:t>поселок Жосалы, улица Абая, 95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w:t>
            </w:r>
            <w:r>
              <w:rPr>
                <w:rFonts w:ascii="Times New Roman"/>
                <w:b w:val="false"/>
                <w:i w:val="false"/>
                <w:color w:val="000000"/>
                <w:sz w:val="20"/>
              </w:rPr>
              <w:t>2-29-29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r10151@aisgzk.kz</w:t>
            </w:r>
          </w:p>
        </w:tc>
      </w:tr>
      <w:tr>
        <w:trPr>
          <w:trHeight w:val="12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120200, Жалагашский район,</w:t>
            </w:r>
            <w:r>
              <w:br/>
            </w:r>
            <w:r>
              <w:rPr>
                <w:rFonts w:ascii="Times New Roman"/>
                <w:b w:val="false"/>
                <w:i w:val="false"/>
                <w:color w:val="000000"/>
                <w:sz w:val="20"/>
              </w:rPr>
              <w:t>
</w:t>
            </w:r>
            <w:r>
              <w:rPr>
                <w:rFonts w:ascii="Times New Roman"/>
                <w:b w:val="false"/>
                <w:i w:val="false"/>
                <w:color w:val="000000"/>
                <w:sz w:val="20"/>
              </w:rPr>
              <w:t>поселок Жалагаш, улица Н. Мырзалиева, 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w:t>
            </w:r>
            <w:r>
              <w:br/>
            </w:r>
            <w:r>
              <w:rPr>
                <w:rFonts w:ascii="Times New Roman"/>
                <w:b w:val="false"/>
                <w:i w:val="false"/>
                <w:color w:val="000000"/>
                <w:sz w:val="20"/>
              </w:rPr>
              <w:t>
</w:t>
            </w:r>
            <w:r>
              <w:rPr>
                <w:rFonts w:ascii="Times New Roman"/>
                <w:b w:val="false"/>
                <w:i w:val="false"/>
                <w:color w:val="000000"/>
                <w:sz w:val="20"/>
              </w:rPr>
              <w:t>3-11-64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r10148@aisgzk.kz</w:t>
            </w:r>
          </w:p>
        </w:tc>
      </w:tr>
      <w:tr>
        <w:trPr>
          <w:trHeight w:val="14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120300, Жанакорганский район,</w:t>
            </w:r>
            <w:r>
              <w:br/>
            </w:r>
            <w:r>
              <w:rPr>
                <w:rFonts w:ascii="Times New Roman"/>
                <w:b w:val="false"/>
                <w:i w:val="false"/>
                <w:color w:val="000000"/>
                <w:sz w:val="20"/>
              </w:rPr>
              <w:t>
</w:t>
            </w:r>
            <w:r>
              <w:rPr>
                <w:rFonts w:ascii="Times New Roman"/>
                <w:b w:val="false"/>
                <w:i w:val="false"/>
                <w:color w:val="000000"/>
                <w:sz w:val="20"/>
              </w:rPr>
              <w:t>поселок Жанакорган, улица М. Кокенова,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r>
              <w:br/>
            </w:r>
            <w:r>
              <w:rPr>
                <w:rFonts w:ascii="Times New Roman"/>
                <w:b w:val="false"/>
                <w:i w:val="false"/>
                <w:color w:val="000000"/>
                <w:sz w:val="20"/>
              </w:rPr>
              <w:t>
</w:t>
            </w:r>
            <w:r>
              <w:rPr>
                <w:rFonts w:ascii="Times New Roman"/>
                <w:b w:val="false"/>
                <w:i w:val="false"/>
                <w:color w:val="000000"/>
                <w:sz w:val="20"/>
              </w:rPr>
              <w:t>2-11-49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120600, Сырдарьинский район,</w:t>
            </w:r>
            <w:r>
              <w:br/>
            </w:r>
            <w:r>
              <w:rPr>
                <w:rFonts w:ascii="Times New Roman"/>
                <w:b w:val="false"/>
                <w:i w:val="false"/>
                <w:color w:val="000000"/>
                <w:sz w:val="20"/>
              </w:rPr>
              <w:t>
</w:t>
            </w:r>
            <w:r>
              <w:rPr>
                <w:rFonts w:ascii="Times New Roman"/>
                <w:b w:val="false"/>
                <w:i w:val="false"/>
                <w:color w:val="000000"/>
                <w:sz w:val="20"/>
              </w:rPr>
              <w:t>поселок Теренозек, улица  Ж. Жабаева, 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w:t>
            </w:r>
            <w:r>
              <w:rPr>
                <w:rFonts w:ascii="Times New Roman"/>
                <w:b w:val="false"/>
                <w:i w:val="false"/>
                <w:color w:val="000000"/>
                <w:sz w:val="20"/>
              </w:rPr>
              <w:t>2-15-94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120700, Шиелийский район,</w:t>
            </w:r>
            <w:r>
              <w:br/>
            </w:r>
            <w:r>
              <w:rPr>
                <w:rFonts w:ascii="Times New Roman"/>
                <w:b w:val="false"/>
                <w:i w:val="false"/>
                <w:color w:val="000000"/>
                <w:sz w:val="20"/>
              </w:rPr>
              <w:t>
</w:t>
            </w:r>
            <w:r>
              <w:rPr>
                <w:rFonts w:ascii="Times New Roman"/>
                <w:b w:val="false"/>
                <w:i w:val="false"/>
                <w:color w:val="000000"/>
                <w:sz w:val="20"/>
              </w:rPr>
              <w:t>поселок Шиели, улица М. Шокай, 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w:t>
            </w:r>
            <w:r>
              <w:rPr>
                <w:rFonts w:ascii="Times New Roman"/>
                <w:b w:val="false"/>
                <w:i w:val="false"/>
                <w:color w:val="000000"/>
                <w:sz w:val="20"/>
              </w:rPr>
              <w:t>4-25-86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Кызылординского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город Кызылорда,</w:t>
            </w:r>
            <w:r>
              <w:br/>
            </w:r>
            <w:r>
              <w:rPr>
                <w:rFonts w:ascii="Times New Roman"/>
                <w:b w:val="false"/>
                <w:i w:val="false"/>
                <w:color w:val="000000"/>
                <w:sz w:val="20"/>
              </w:rPr>
              <w:t>
</w:t>
            </w:r>
            <w:r>
              <w:rPr>
                <w:rFonts w:ascii="Times New Roman"/>
                <w:b w:val="false"/>
                <w:i w:val="false"/>
                <w:color w:val="000000"/>
                <w:sz w:val="20"/>
              </w:rPr>
              <w:t>проспект Абая Кунанбаева, 25А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23-44-35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w:t>
            </w:r>
          </w:p>
          <w:p>
            <w:pPr>
              <w:spacing w:after="20"/>
              <w:ind w:left="20"/>
              <w:jc w:val="both"/>
            </w:pPr>
            <w:r>
              <w:rPr>
                <w:rFonts w:ascii="Times New Roman"/>
                <w:b w:val="false"/>
                <w:i w:val="false"/>
                <w:color w:val="000000"/>
                <w:sz w:val="20"/>
              </w:rPr>
              <w:t>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город Актау,</w:t>
            </w:r>
            <w:r>
              <w:br/>
            </w:r>
            <w:r>
              <w:rPr>
                <w:rFonts w:ascii="Times New Roman"/>
                <w:b w:val="false"/>
                <w:i w:val="false"/>
                <w:color w:val="000000"/>
                <w:sz w:val="20"/>
              </w:rPr>
              <w:t>
</w:t>
            </w:r>
            <w:r>
              <w:rPr>
                <w:rFonts w:ascii="Times New Roman"/>
                <w:b w:val="false"/>
                <w:i w:val="false"/>
                <w:color w:val="000000"/>
                <w:sz w:val="20"/>
              </w:rPr>
              <w:t>микрорайон 23, 103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33-90-70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город Актау,</w:t>
            </w:r>
            <w:r>
              <w:br/>
            </w:r>
            <w:r>
              <w:rPr>
                <w:rFonts w:ascii="Times New Roman"/>
                <w:b w:val="false"/>
                <w:i w:val="false"/>
                <w:color w:val="000000"/>
                <w:sz w:val="20"/>
              </w:rPr>
              <w:t>
</w:t>
            </w:r>
            <w:r>
              <w:rPr>
                <w:rFonts w:ascii="Times New Roman"/>
                <w:b w:val="false"/>
                <w:i w:val="false"/>
                <w:color w:val="000000"/>
                <w:sz w:val="20"/>
              </w:rPr>
              <w:t>микрорайон 23, 103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33-90-70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Каракиянский район,</w:t>
            </w:r>
            <w:r>
              <w:br/>
            </w:r>
            <w:r>
              <w:rPr>
                <w:rFonts w:ascii="Times New Roman"/>
                <w:b w:val="false"/>
                <w:i w:val="false"/>
                <w:color w:val="000000"/>
                <w:sz w:val="20"/>
              </w:rPr>
              <w:t>
</w:t>
            </w:r>
            <w:r>
              <w:rPr>
                <w:rFonts w:ascii="Times New Roman"/>
                <w:b w:val="false"/>
                <w:i w:val="false"/>
                <w:color w:val="000000"/>
                <w:sz w:val="20"/>
              </w:rPr>
              <w:t xml:space="preserve">село Курык, ул. Досан Батыра № 3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r>
              <w:br/>
            </w:r>
            <w:r>
              <w:rPr>
                <w:rFonts w:ascii="Times New Roman"/>
                <w:b w:val="false"/>
                <w:i w:val="false"/>
                <w:color w:val="000000"/>
                <w:sz w:val="20"/>
              </w:rPr>
              <w:t>
</w:t>
            </w:r>
            <w:r>
              <w:rPr>
                <w:rFonts w:ascii="Times New Roman"/>
                <w:b w:val="false"/>
                <w:i w:val="false"/>
                <w:color w:val="000000"/>
                <w:sz w:val="20"/>
              </w:rPr>
              <w:t>2-20-92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Бейнеуский район,</w:t>
            </w:r>
            <w:r>
              <w:br/>
            </w:r>
            <w:r>
              <w:rPr>
                <w:rFonts w:ascii="Times New Roman"/>
                <w:b w:val="false"/>
                <w:i w:val="false"/>
                <w:color w:val="000000"/>
                <w:sz w:val="20"/>
              </w:rPr>
              <w:t>
</w:t>
            </w:r>
            <w:r>
              <w:rPr>
                <w:rFonts w:ascii="Times New Roman"/>
                <w:b w:val="false"/>
                <w:i w:val="false"/>
                <w:color w:val="000000"/>
                <w:sz w:val="20"/>
              </w:rPr>
              <w:t xml:space="preserve">село Бейнеу, ул. Торемурат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r>
              <w:br/>
            </w:r>
            <w:r>
              <w:rPr>
                <w:rFonts w:ascii="Times New Roman"/>
                <w:b w:val="false"/>
                <w:i w:val="false"/>
                <w:color w:val="000000"/>
                <w:sz w:val="20"/>
              </w:rPr>
              <w:t>
</w:t>
            </w:r>
            <w:r>
              <w:rPr>
                <w:rFonts w:ascii="Times New Roman"/>
                <w:b w:val="false"/>
                <w:i w:val="false"/>
                <w:color w:val="000000"/>
                <w:sz w:val="20"/>
              </w:rPr>
              <w:t>2-50-34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Мангистауский район,</w:t>
            </w:r>
            <w:r>
              <w:br/>
            </w:r>
            <w:r>
              <w:rPr>
                <w:rFonts w:ascii="Times New Roman"/>
                <w:b w:val="false"/>
                <w:i w:val="false"/>
                <w:color w:val="000000"/>
                <w:sz w:val="20"/>
              </w:rPr>
              <w:t>
</w:t>
            </w:r>
            <w:r>
              <w:rPr>
                <w:rFonts w:ascii="Times New Roman"/>
                <w:b w:val="false"/>
                <w:i w:val="false"/>
                <w:color w:val="000000"/>
                <w:sz w:val="20"/>
              </w:rPr>
              <w:t>село Шетпе, ул. Центральная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r>
              <w:br/>
            </w:r>
            <w:r>
              <w:rPr>
                <w:rFonts w:ascii="Times New Roman"/>
                <w:b w:val="false"/>
                <w:i w:val="false"/>
                <w:color w:val="000000"/>
                <w:sz w:val="20"/>
              </w:rPr>
              <w:t>
</w:t>
            </w:r>
            <w:r>
              <w:rPr>
                <w:rFonts w:ascii="Times New Roman"/>
                <w:b w:val="false"/>
                <w:i w:val="false"/>
                <w:color w:val="000000"/>
                <w:sz w:val="20"/>
              </w:rPr>
              <w:t>2-15-11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r13198@aisgzk.kz</w:t>
            </w:r>
          </w:p>
        </w:tc>
      </w:tr>
      <w:tr>
        <w:trPr>
          <w:trHeight w:val="3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Тупкараганский район,</w:t>
            </w:r>
            <w:r>
              <w:br/>
            </w:r>
            <w:r>
              <w:rPr>
                <w:rFonts w:ascii="Times New Roman"/>
                <w:b w:val="false"/>
                <w:i w:val="false"/>
                <w:color w:val="000000"/>
                <w:sz w:val="20"/>
              </w:rPr>
              <w:t>
</w:t>
            </w:r>
            <w:r>
              <w:rPr>
                <w:rFonts w:ascii="Times New Roman"/>
                <w:b w:val="false"/>
                <w:i w:val="false"/>
                <w:color w:val="000000"/>
                <w:sz w:val="20"/>
              </w:rPr>
              <w:t>город  Форт-Шевченко, улица Үргенішбайұлы, 14/2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r>
              <w:br/>
            </w:r>
            <w:r>
              <w:rPr>
                <w:rFonts w:ascii="Times New Roman"/>
                <w:b w:val="false"/>
                <w:i w:val="false"/>
                <w:color w:val="000000"/>
                <w:sz w:val="20"/>
              </w:rPr>
              <w:t>
</w:t>
            </w:r>
            <w:r>
              <w:rPr>
                <w:rFonts w:ascii="Times New Roman"/>
                <w:b w:val="false"/>
                <w:i w:val="false"/>
                <w:color w:val="000000"/>
                <w:sz w:val="20"/>
              </w:rPr>
              <w:t>2-23-99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город Жанаозен,</w:t>
            </w:r>
            <w:r>
              <w:br/>
            </w:r>
            <w:r>
              <w:rPr>
                <w:rFonts w:ascii="Times New Roman"/>
                <w:b w:val="false"/>
                <w:i w:val="false"/>
                <w:color w:val="000000"/>
                <w:sz w:val="20"/>
              </w:rPr>
              <w:t>
</w:t>
            </w:r>
            <w:r>
              <w:rPr>
                <w:rFonts w:ascii="Times New Roman"/>
                <w:b w:val="false"/>
                <w:i w:val="false"/>
                <w:color w:val="000000"/>
                <w:sz w:val="20"/>
              </w:rPr>
              <w:t>улица Мичурина, 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r>
              <w:br/>
            </w:r>
            <w:r>
              <w:rPr>
                <w:rFonts w:ascii="Times New Roman"/>
                <w:b w:val="false"/>
                <w:i w:val="false"/>
                <w:color w:val="000000"/>
                <w:sz w:val="20"/>
              </w:rPr>
              <w:t>
</w:t>
            </w:r>
            <w:r>
              <w:rPr>
                <w:rFonts w:ascii="Times New Roman"/>
                <w:b w:val="false"/>
                <w:i w:val="false"/>
                <w:color w:val="000000"/>
                <w:sz w:val="20"/>
              </w:rPr>
              <w:t>3-21-20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r13201@aisgzk.kz</w:t>
            </w:r>
          </w:p>
        </w:tc>
      </w:tr>
      <w:tr>
        <w:trPr>
          <w:trHeight w:val="17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Мунайлинский район,</w:t>
            </w:r>
            <w:r>
              <w:br/>
            </w:r>
            <w:r>
              <w:rPr>
                <w:rFonts w:ascii="Times New Roman"/>
                <w:b w:val="false"/>
                <w:i w:val="false"/>
                <w:color w:val="000000"/>
                <w:sz w:val="20"/>
              </w:rPr>
              <w:t>
</w:t>
            </w:r>
            <w:r>
              <w:rPr>
                <w:rFonts w:ascii="Times New Roman"/>
                <w:b w:val="false"/>
                <w:i w:val="false"/>
                <w:color w:val="000000"/>
                <w:sz w:val="20"/>
              </w:rPr>
              <w:t>село Мангистау</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34-50-52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r13203@aisgzk.kz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w:t>
            </w:r>
            <w:r>
              <w:br/>
            </w:r>
            <w:r>
              <w:rPr>
                <w:rFonts w:ascii="Times New Roman"/>
                <w:b w:val="false"/>
                <w:i w:val="false"/>
                <w:color w:val="000000"/>
                <w:sz w:val="20"/>
              </w:rPr>
              <w:t>
</w:t>
            </w:r>
            <w:r>
              <w:rPr>
                <w:rFonts w:ascii="Times New Roman"/>
                <w:b w:val="false"/>
                <w:i w:val="false"/>
                <w:color w:val="000000"/>
                <w:sz w:val="20"/>
              </w:rPr>
              <w:t>площадь Победы, 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32-07-55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pav_14@aisgzk.kz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w:t>
            </w:r>
            <w:r>
              <w:br/>
            </w:r>
            <w:r>
              <w:rPr>
                <w:rFonts w:ascii="Times New Roman"/>
                <w:b w:val="false"/>
                <w:i w:val="false"/>
                <w:color w:val="000000"/>
                <w:sz w:val="20"/>
              </w:rPr>
              <w:t>
</w:t>
            </w:r>
            <w:r>
              <w:rPr>
                <w:rFonts w:ascii="Times New Roman"/>
                <w:b w:val="false"/>
                <w:i w:val="false"/>
                <w:color w:val="000000"/>
                <w:sz w:val="20"/>
              </w:rPr>
              <w:t>площадь Победы, 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32-22-91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141200, город Экибастуз,</w:t>
            </w:r>
            <w:r>
              <w:br/>
            </w:r>
            <w:r>
              <w:rPr>
                <w:rFonts w:ascii="Times New Roman"/>
                <w:b w:val="false"/>
                <w:i w:val="false"/>
                <w:color w:val="000000"/>
                <w:sz w:val="20"/>
              </w:rPr>
              <w:t>
</w:t>
            </w:r>
            <w:r>
              <w:rPr>
                <w:rFonts w:ascii="Times New Roman"/>
                <w:b w:val="false"/>
                <w:i w:val="false"/>
                <w:color w:val="000000"/>
                <w:sz w:val="20"/>
              </w:rPr>
              <w:t>улица 50 лет города Экибастузу, 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w:t>
            </w:r>
            <w:r>
              <w:br/>
            </w:r>
            <w:r>
              <w:rPr>
                <w:rFonts w:ascii="Times New Roman"/>
                <w:b w:val="false"/>
                <w:i w:val="false"/>
                <w:color w:val="000000"/>
                <w:sz w:val="20"/>
              </w:rPr>
              <w:t>
</w:t>
            </w:r>
            <w:r>
              <w:rPr>
                <w:rFonts w:ascii="Times New Roman"/>
                <w:b w:val="false"/>
                <w:i w:val="false"/>
                <w:color w:val="000000"/>
                <w:sz w:val="20"/>
              </w:rPr>
              <w:t>5-43-10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 город Аксу,</w:t>
            </w:r>
            <w:r>
              <w:br/>
            </w:r>
            <w:r>
              <w:rPr>
                <w:rFonts w:ascii="Times New Roman"/>
                <w:b w:val="false"/>
                <w:i w:val="false"/>
                <w:color w:val="000000"/>
                <w:sz w:val="20"/>
              </w:rPr>
              <w:t>
</w:t>
            </w:r>
            <w:r>
              <w:rPr>
                <w:rFonts w:ascii="Times New Roman"/>
                <w:b w:val="false"/>
                <w:i w:val="false"/>
                <w:color w:val="000000"/>
                <w:sz w:val="20"/>
              </w:rPr>
              <w:t>улица Пушкина, 40, квартира 16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6-44-14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071100, город Курчатов,</w:t>
            </w:r>
            <w:r>
              <w:br/>
            </w:r>
            <w:r>
              <w:rPr>
                <w:rFonts w:ascii="Times New Roman"/>
                <w:b w:val="false"/>
                <w:i w:val="false"/>
                <w:color w:val="000000"/>
                <w:sz w:val="20"/>
              </w:rPr>
              <w:t>
</w:t>
            </w:r>
            <w:r>
              <w:rPr>
                <w:rFonts w:ascii="Times New Roman"/>
                <w:b w:val="false"/>
                <w:i w:val="false"/>
                <w:color w:val="000000"/>
                <w:sz w:val="20"/>
              </w:rPr>
              <w:t>улица Тауелсыздык,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6-44-14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140200, Актогайский район,</w:t>
            </w:r>
            <w:r>
              <w:br/>
            </w:r>
            <w:r>
              <w:rPr>
                <w:rFonts w:ascii="Times New Roman"/>
                <w:b w:val="false"/>
                <w:i w:val="false"/>
                <w:color w:val="000000"/>
                <w:sz w:val="20"/>
              </w:rPr>
              <w:t>
</w:t>
            </w:r>
            <w:r>
              <w:rPr>
                <w:rFonts w:ascii="Times New Roman"/>
                <w:b w:val="false"/>
                <w:i w:val="false"/>
                <w:color w:val="000000"/>
                <w:sz w:val="20"/>
              </w:rPr>
              <w:t>село Актогай, улица Абая, 77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w:t>
            </w:r>
            <w:r>
              <w:br/>
            </w:r>
            <w:r>
              <w:rPr>
                <w:rFonts w:ascii="Times New Roman"/>
                <w:b w:val="false"/>
                <w:i w:val="false"/>
                <w:color w:val="000000"/>
                <w:sz w:val="20"/>
              </w:rPr>
              <w:t>
</w:t>
            </w:r>
            <w:r>
              <w:rPr>
                <w:rFonts w:ascii="Times New Roman"/>
                <w:b w:val="false"/>
                <w:i w:val="false"/>
                <w:color w:val="000000"/>
                <w:sz w:val="20"/>
              </w:rPr>
              <w:t>2-21-12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140300, Баянаульский район,</w:t>
            </w:r>
            <w:r>
              <w:br/>
            </w:r>
            <w:r>
              <w:rPr>
                <w:rFonts w:ascii="Times New Roman"/>
                <w:b w:val="false"/>
                <w:i w:val="false"/>
                <w:color w:val="000000"/>
                <w:sz w:val="20"/>
              </w:rPr>
              <w:t>
</w:t>
            </w:r>
            <w:r>
              <w:rPr>
                <w:rFonts w:ascii="Times New Roman"/>
                <w:b w:val="false"/>
                <w:i w:val="false"/>
                <w:color w:val="000000"/>
                <w:sz w:val="20"/>
              </w:rPr>
              <w:t>село Баянаул, улица Жарылгапберды,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w:t>
            </w:r>
            <w:r>
              <w:br/>
            </w:r>
            <w:r>
              <w:rPr>
                <w:rFonts w:ascii="Times New Roman"/>
                <w:b w:val="false"/>
                <w:i w:val="false"/>
                <w:color w:val="000000"/>
                <w:sz w:val="20"/>
              </w:rPr>
              <w:t>
</w:t>
            </w:r>
            <w:r>
              <w:rPr>
                <w:rFonts w:ascii="Times New Roman"/>
                <w:b w:val="false"/>
                <w:i w:val="false"/>
                <w:color w:val="000000"/>
                <w:sz w:val="20"/>
              </w:rPr>
              <w:t>9-23-39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140400, Железинский район,</w:t>
            </w:r>
            <w:r>
              <w:br/>
            </w:r>
            <w:r>
              <w:rPr>
                <w:rFonts w:ascii="Times New Roman"/>
                <w:b w:val="false"/>
                <w:i w:val="false"/>
                <w:color w:val="000000"/>
                <w:sz w:val="20"/>
              </w:rPr>
              <w:t>
</w:t>
            </w:r>
            <w:r>
              <w:rPr>
                <w:rFonts w:ascii="Times New Roman"/>
                <w:b w:val="false"/>
                <w:i w:val="false"/>
                <w:color w:val="000000"/>
                <w:sz w:val="20"/>
              </w:rPr>
              <w:t>село Железинка, улица Квиткова,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w:t>
            </w:r>
            <w:r>
              <w:br/>
            </w:r>
            <w:r>
              <w:rPr>
                <w:rFonts w:ascii="Times New Roman"/>
                <w:b w:val="false"/>
                <w:i w:val="false"/>
                <w:color w:val="000000"/>
                <w:sz w:val="20"/>
              </w:rPr>
              <w:t>
</w:t>
            </w:r>
            <w:r>
              <w:rPr>
                <w:rFonts w:ascii="Times New Roman"/>
                <w:b w:val="false"/>
                <w:i w:val="false"/>
                <w:color w:val="000000"/>
                <w:sz w:val="20"/>
              </w:rPr>
              <w:t>2-25-53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140500, Иртышский район,</w:t>
            </w:r>
            <w:r>
              <w:br/>
            </w:r>
            <w:r>
              <w:rPr>
                <w:rFonts w:ascii="Times New Roman"/>
                <w:b w:val="false"/>
                <w:i w:val="false"/>
                <w:color w:val="000000"/>
                <w:sz w:val="20"/>
              </w:rPr>
              <w:t>
</w:t>
            </w:r>
            <w:r>
              <w:rPr>
                <w:rFonts w:ascii="Times New Roman"/>
                <w:b w:val="false"/>
                <w:i w:val="false"/>
                <w:color w:val="000000"/>
                <w:sz w:val="20"/>
              </w:rPr>
              <w:t>село Иртышск, улица Богембая батыра, 110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w:t>
            </w:r>
            <w:r>
              <w:br/>
            </w:r>
            <w:r>
              <w:rPr>
                <w:rFonts w:ascii="Times New Roman"/>
                <w:b w:val="false"/>
                <w:i w:val="false"/>
                <w:color w:val="000000"/>
                <w:sz w:val="20"/>
              </w:rPr>
              <w:t>
</w:t>
            </w:r>
            <w:r>
              <w:rPr>
                <w:rFonts w:ascii="Times New Roman"/>
                <w:b w:val="false"/>
                <w:i w:val="false"/>
                <w:color w:val="000000"/>
                <w:sz w:val="20"/>
              </w:rPr>
              <w:t>2-29-27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r14207@aisgzk.kz</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140600, Качирский район,</w:t>
            </w:r>
            <w:r>
              <w:br/>
            </w:r>
            <w:r>
              <w:rPr>
                <w:rFonts w:ascii="Times New Roman"/>
                <w:b w:val="false"/>
                <w:i w:val="false"/>
                <w:color w:val="000000"/>
                <w:sz w:val="20"/>
              </w:rPr>
              <w:t>
</w:t>
            </w:r>
            <w:r>
              <w:rPr>
                <w:rFonts w:ascii="Times New Roman"/>
                <w:b w:val="false"/>
                <w:i w:val="false"/>
                <w:color w:val="000000"/>
                <w:sz w:val="20"/>
              </w:rPr>
              <w:t>село Теренколь, улица Тауелсыздык, 219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r>
              <w:br/>
            </w:r>
            <w:r>
              <w:rPr>
                <w:rFonts w:ascii="Times New Roman"/>
                <w:b w:val="false"/>
                <w:i w:val="false"/>
                <w:color w:val="000000"/>
                <w:sz w:val="20"/>
              </w:rPr>
              <w:t>
</w:t>
            </w:r>
            <w:r>
              <w:rPr>
                <w:rFonts w:ascii="Times New Roman"/>
                <w:b w:val="false"/>
                <w:i w:val="false"/>
                <w:color w:val="000000"/>
                <w:sz w:val="20"/>
              </w:rPr>
              <w:t>2-41-89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140700, Лебяжинский район,</w:t>
            </w:r>
            <w:r>
              <w:br/>
            </w:r>
            <w:r>
              <w:rPr>
                <w:rFonts w:ascii="Times New Roman"/>
                <w:b w:val="false"/>
                <w:i w:val="false"/>
                <w:color w:val="000000"/>
                <w:sz w:val="20"/>
              </w:rPr>
              <w:t>
</w:t>
            </w:r>
            <w:r>
              <w:rPr>
                <w:rFonts w:ascii="Times New Roman"/>
                <w:b w:val="false"/>
                <w:i w:val="false"/>
                <w:color w:val="000000"/>
                <w:sz w:val="20"/>
              </w:rPr>
              <w:t>село Акку, улица Баймулдина,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w:t>
            </w:r>
            <w:r>
              <w:br/>
            </w:r>
            <w:r>
              <w:rPr>
                <w:rFonts w:ascii="Times New Roman"/>
                <w:b w:val="false"/>
                <w:i w:val="false"/>
                <w:color w:val="000000"/>
                <w:sz w:val="20"/>
              </w:rPr>
              <w:t>
</w:t>
            </w:r>
            <w:r>
              <w:rPr>
                <w:rFonts w:ascii="Times New Roman"/>
                <w:b w:val="false"/>
                <w:i w:val="false"/>
                <w:color w:val="000000"/>
                <w:sz w:val="20"/>
              </w:rPr>
              <w:t>2-16-96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140800, Майский район,</w:t>
            </w:r>
            <w:r>
              <w:br/>
            </w:r>
            <w:r>
              <w:rPr>
                <w:rFonts w:ascii="Times New Roman"/>
                <w:b w:val="false"/>
                <w:i w:val="false"/>
                <w:color w:val="000000"/>
                <w:sz w:val="20"/>
              </w:rPr>
              <w:t>
</w:t>
            </w:r>
            <w:r>
              <w:rPr>
                <w:rFonts w:ascii="Times New Roman"/>
                <w:b w:val="false"/>
                <w:i w:val="false"/>
                <w:color w:val="000000"/>
                <w:sz w:val="20"/>
              </w:rPr>
              <w:t>село Коктобе, улица Абылайхана, 30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w:t>
            </w:r>
            <w:r>
              <w:br/>
            </w:r>
            <w:r>
              <w:rPr>
                <w:rFonts w:ascii="Times New Roman"/>
                <w:b w:val="false"/>
                <w:i w:val="false"/>
                <w:color w:val="000000"/>
                <w:sz w:val="20"/>
              </w:rPr>
              <w:t>
</w:t>
            </w:r>
            <w:r>
              <w:rPr>
                <w:rFonts w:ascii="Times New Roman"/>
                <w:b w:val="false"/>
                <w:i w:val="false"/>
                <w:color w:val="000000"/>
                <w:sz w:val="20"/>
              </w:rPr>
              <w:t>9-10-56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r14210@aisgzk.kz</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w:t>
            </w:r>
            <w:r>
              <w:br/>
            </w:r>
            <w:r>
              <w:rPr>
                <w:rFonts w:ascii="Times New Roman"/>
                <w:b w:val="false"/>
                <w:i w:val="false"/>
                <w:color w:val="000000"/>
                <w:sz w:val="20"/>
              </w:rPr>
              <w:t>
</w:t>
            </w:r>
            <w:r>
              <w:rPr>
                <w:rFonts w:ascii="Times New Roman"/>
                <w:b w:val="false"/>
                <w:i w:val="false"/>
                <w:color w:val="000000"/>
                <w:sz w:val="20"/>
              </w:rPr>
              <w:t>площадь Победы, 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32-48-97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141000, Успенский район, село Успенка,</w:t>
            </w:r>
            <w:r>
              <w:br/>
            </w:r>
            <w:r>
              <w:rPr>
                <w:rFonts w:ascii="Times New Roman"/>
                <w:b w:val="false"/>
                <w:i w:val="false"/>
                <w:color w:val="000000"/>
                <w:sz w:val="20"/>
              </w:rPr>
              <w:t>
</w:t>
            </w:r>
            <w:r>
              <w:rPr>
                <w:rFonts w:ascii="Times New Roman"/>
                <w:b w:val="false"/>
                <w:i w:val="false"/>
                <w:color w:val="000000"/>
                <w:sz w:val="20"/>
              </w:rPr>
              <w:t>улица В. Терешковой, 3 квартира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w:t>
            </w:r>
            <w:r>
              <w:br/>
            </w:r>
            <w:r>
              <w:rPr>
                <w:rFonts w:ascii="Times New Roman"/>
                <w:b w:val="false"/>
                <w:i w:val="false"/>
                <w:color w:val="000000"/>
                <w:sz w:val="20"/>
              </w:rPr>
              <w:t>
</w:t>
            </w:r>
            <w:r>
              <w:rPr>
                <w:rFonts w:ascii="Times New Roman"/>
                <w:b w:val="false"/>
                <w:i w:val="false"/>
                <w:color w:val="000000"/>
                <w:sz w:val="20"/>
              </w:rPr>
              <w:t>9-14-17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141100, Щербактинский район,</w:t>
            </w:r>
            <w:r>
              <w:br/>
            </w:r>
            <w:r>
              <w:rPr>
                <w:rFonts w:ascii="Times New Roman"/>
                <w:b w:val="false"/>
                <w:i w:val="false"/>
                <w:color w:val="000000"/>
                <w:sz w:val="20"/>
              </w:rPr>
              <w:t>
</w:t>
            </w:r>
            <w:r>
              <w:rPr>
                <w:rFonts w:ascii="Times New Roman"/>
                <w:b w:val="false"/>
                <w:i w:val="false"/>
                <w:color w:val="000000"/>
                <w:sz w:val="20"/>
              </w:rPr>
              <w:t>село Шарбакты, улица Ленина, 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w:t>
            </w:r>
            <w:r>
              <w:rPr>
                <w:rFonts w:ascii="Times New Roman"/>
                <w:b w:val="false"/>
                <w:i w:val="false"/>
                <w:color w:val="000000"/>
                <w:sz w:val="20"/>
              </w:rPr>
              <w:t>2-33-35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город Петропавловск, улица Интернациональная, 70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33-07-30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150101, Айыртауский район, село Саумалколь, улица Ш. Уалиханова, 70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w:t>
            </w:r>
            <w:r>
              <w:br/>
            </w:r>
            <w:r>
              <w:rPr>
                <w:rFonts w:ascii="Times New Roman"/>
                <w:b w:val="false"/>
                <w:i w:val="false"/>
                <w:color w:val="000000"/>
                <w:sz w:val="20"/>
              </w:rPr>
              <w:t>
</w:t>
            </w:r>
            <w:r>
              <w:rPr>
                <w:rFonts w:ascii="Times New Roman"/>
                <w:b w:val="false"/>
                <w:i w:val="false"/>
                <w:color w:val="000000"/>
                <w:sz w:val="20"/>
              </w:rPr>
              <w:t>2-02-57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r15157@aisgzk.kz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 Акжарский район, село Талшик, улица Целинная,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w:t>
            </w:r>
            <w:r>
              <w:rPr>
                <w:rFonts w:ascii="Times New Roman"/>
                <w:b w:val="false"/>
                <w:i w:val="false"/>
                <w:color w:val="000000"/>
                <w:sz w:val="20"/>
              </w:rPr>
              <w:t>2-14-20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150300, Аккайынский район, село Смирново, улица Народная, 37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w:t>
            </w:r>
            <w:r>
              <w:rPr>
                <w:rFonts w:ascii="Times New Roman"/>
                <w:b w:val="false"/>
                <w:i w:val="false"/>
                <w:color w:val="000000"/>
                <w:sz w:val="20"/>
              </w:rPr>
              <w:t>2-23-37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r15229@aisgzk.kz</w:t>
            </w:r>
          </w:p>
        </w:tc>
      </w:tr>
      <w:tr>
        <w:trPr>
          <w:trHeight w:val="13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имени Габита Мусрепова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150402, район имени Габита Мусрепова, село Новоишимское, улица Абылай-хана, 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w:t>
            </w:r>
            <w:r>
              <w:rPr>
                <w:rFonts w:ascii="Times New Roman"/>
                <w:b w:val="false"/>
                <w:i w:val="false"/>
                <w:color w:val="000000"/>
                <w:sz w:val="20"/>
              </w:rPr>
              <w:t>2-25-28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r15165@aisgzk.kz</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150506, Есильский район, село Явленка, улица Ленина,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w:t>
            </w:r>
            <w:r>
              <w:br/>
            </w:r>
            <w:r>
              <w:rPr>
                <w:rFonts w:ascii="Times New Roman"/>
                <w:b w:val="false"/>
                <w:i w:val="false"/>
                <w:color w:val="000000"/>
                <w:sz w:val="20"/>
              </w:rPr>
              <w:t>
</w:t>
            </w:r>
            <w:r>
              <w:rPr>
                <w:rFonts w:ascii="Times New Roman"/>
                <w:b w:val="false"/>
                <w:i w:val="false"/>
                <w:color w:val="000000"/>
                <w:sz w:val="20"/>
              </w:rPr>
              <w:t>2-16-51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r15224@aisgzk.kz</w:t>
            </w:r>
          </w:p>
        </w:tc>
      </w:tr>
      <w:tr>
        <w:trPr>
          <w:trHeight w:val="12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150600, Жамбылский район, село Пресновка, улица Иванова,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r>
              <w:br/>
            </w:r>
            <w:r>
              <w:rPr>
                <w:rFonts w:ascii="Times New Roman"/>
                <w:b w:val="false"/>
                <w:i w:val="false"/>
                <w:color w:val="000000"/>
                <w:sz w:val="20"/>
              </w:rPr>
              <w:t>
</w:t>
            </w:r>
            <w:r>
              <w:rPr>
                <w:rFonts w:ascii="Times New Roman"/>
                <w:b w:val="false"/>
                <w:i w:val="false"/>
                <w:color w:val="000000"/>
                <w:sz w:val="20"/>
              </w:rPr>
              <w:t>2-11-59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r15223@aisgzk.kz</w:t>
            </w:r>
          </w:p>
        </w:tc>
      </w:tr>
      <w:tr>
        <w:trPr>
          <w:trHeight w:val="12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150700, Кызылжарский район, аул Бесколь, улица Институтская,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w:t>
            </w:r>
            <w:r>
              <w:br/>
            </w:r>
            <w:r>
              <w:rPr>
                <w:rFonts w:ascii="Times New Roman"/>
                <w:b w:val="false"/>
                <w:i w:val="false"/>
                <w:color w:val="000000"/>
                <w:sz w:val="20"/>
              </w:rPr>
              <w:t>
</w:t>
            </w:r>
            <w:r>
              <w:rPr>
                <w:rFonts w:ascii="Times New Roman"/>
                <w:b w:val="false"/>
                <w:i w:val="false"/>
                <w:color w:val="000000"/>
                <w:sz w:val="20"/>
              </w:rPr>
              <w:t>2-20-57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имени Магжана Жумабаева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150801, район Магжана Жумабаева, город Булаево, улица Целинная, 1А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r>
              <w:br/>
            </w:r>
            <w:r>
              <w:rPr>
                <w:rFonts w:ascii="Times New Roman"/>
                <w:b w:val="false"/>
                <w:i w:val="false"/>
                <w:color w:val="000000"/>
                <w:sz w:val="20"/>
              </w:rPr>
              <w:t>
</w:t>
            </w:r>
            <w:r>
              <w:rPr>
                <w:rFonts w:ascii="Times New Roman"/>
                <w:b w:val="false"/>
                <w:i w:val="false"/>
                <w:color w:val="000000"/>
                <w:sz w:val="20"/>
              </w:rPr>
              <w:t>2-00-53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150908, Мамлютский район, город Мамлютка, улица А. Кунанбаева,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r>
              <w:br/>
            </w:r>
            <w:r>
              <w:rPr>
                <w:rFonts w:ascii="Times New Roman"/>
                <w:b w:val="false"/>
                <w:i w:val="false"/>
                <w:color w:val="000000"/>
                <w:sz w:val="20"/>
              </w:rPr>
              <w:t>
</w:t>
            </w:r>
            <w:r>
              <w:rPr>
                <w:rFonts w:ascii="Times New Roman"/>
                <w:b w:val="false"/>
                <w:i w:val="false"/>
                <w:color w:val="000000"/>
                <w:sz w:val="20"/>
              </w:rPr>
              <w:t>2-24-87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151007, Тайыншинский район, село Тайынша, улица Конституции Казахстана, 206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w:t>
            </w:r>
            <w:r>
              <w:rPr>
                <w:rFonts w:ascii="Times New Roman"/>
                <w:b w:val="false"/>
                <w:i w:val="false"/>
                <w:color w:val="000000"/>
                <w:sz w:val="20"/>
              </w:rPr>
              <w:t>2-18-90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r15175@aisgzk.kz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151110, Тимирязевский район, село Тимирязево, улица Молодежная,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w:t>
            </w:r>
            <w:r>
              <w:br/>
            </w:r>
            <w:r>
              <w:rPr>
                <w:rFonts w:ascii="Times New Roman"/>
                <w:b w:val="false"/>
                <w:i w:val="false"/>
                <w:color w:val="000000"/>
                <w:sz w:val="20"/>
              </w:rPr>
              <w:t>
</w:t>
            </w:r>
            <w:r>
              <w:rPr>
                <w:rFonts w:ascii="Times New Roman"/>
                <w:b w:val="false"/>
                <w:i w:val="false"/>
                <w:color w:val="000000"/>
                <w:sz w:val="20"/>
              </w:rPr>
              <w:t>2-10-89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r15231@aisgzk.kz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151200, Уалихановский район, село Кишкенеколь, улица Ш. Уалиханова, 85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w:t>
            </w:r>
            <w:r>
              <w:rPr>
                <w:rFonts w:ascii="Times New Roman"/>
                <w:b w:val="false"/>
                <w:i w:val="false"/>
                <w:color w:val="000000"/>
                <w:sz w:val="20"/>
              </w:rPr>
              <w:t>2-24-52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Шалакынское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 район Шал акына, город Сергеевка, улица Победы, 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r>
              <w:br/>
            </w:r>
            <w:r>
              <w:rPr>
                <w:rFonts w:ascii="Times New Roman"/>
                <w:b w:val="false"/>
                <w:i w:val="false"/>
                <w:color w:val="000000"/>
                <w:sz w:val="20"/>
              </w:rPr>
              <w:t>
</w:t>
            </w:r>
            <w:r>
              <w:rPr>
                <w:rFonts w:ascii="Times New Roman"/>
                <w:b w:val="false"/>
                <w:i w:val="false"/>
                <w:color w:val="000000"/>
                <w:sz w:val="20"/>
              </w:rPr>
              <w:t>2-01-36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город Петропавловск, улица Интернациональная, 70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33-85-99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город Шымкент, улица М. Дулати,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53-05-14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shim01@aisgzk.kz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160200, Байдибекский район, село Шаян, улица Ауезова,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w:t>
            </w:r>
            <w:r>
              <w:rPr>
                <w:rFonts w:ascii="Times New Roman"/>
                <w:b w:val="false"/>
                <w:i w:val="false"/>
                <w:color w:val="000000"/>
                <w:sz w:val="20"/>
              </w:rPr>
              <w:t>2-22-31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r19286@aisgzk.kz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160100, город Арыс, микрорайон1,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w:t>
            </w:r>
            <w:r>
              <w:rPr>
                <w:rFonts w:ascii="Times New Roman"/>
                <w:b w:val="false"/>
                <w:i w:val="false"/>
                <w:color w:val="000000"/>
                <w:sz w:val="20"/>
              </w:rPr>
              <w:t>2-22-54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r19287@aisgzk.kz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Казгуртское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160300, Казгуртский район, село Казыгурт, улица Тогаева,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w:t>
            </w:r>
            <w:r>
              <w:rPr>
                <w:rFonts w:ascii="Times New Roman"/>
                <w:b w:val="false"/>
                <w:i w:val="false"/>
                <w:color w:val="000000"/>
                <w:sz w:val="20"/>
              </w:rPr>
              <w:t>2-26-69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r19289@aisgzk.kz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160400, город Кентау, улица И. Панфилова, 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w:t>
            </w:r>
            <w:r>
              <w:rPr>
                <w:rFonts w:ascii="Times New Roman"/>
                <w:b w:val="false"/>
                <w:i w:val="false"/>
                <w:color w:val="000000"/>
                <w:sz w:val="20"/>
              </w:rPr>
              <w:t>3-07-86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r19304@aisgzk.kz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160500, Махтааральский район, город Жетысай, улица Яссави, 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w:t>
            </w:r>
            <w:r>
              <w:rPr>
                <w:rFonts w:ascii="Times New Roman"/>
                <w:b w:val="false"/>
                <w:i w:val="false"/>
                <w:color w:val="000000"/>
                <w:sz w:val="20"/>
              </w:rPr>
              <w:t>6-32-08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r19288@aisgzk.kz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160600, Ордабасинский район, село Темирлан, улица Кажымукана, 216 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w:t>
            </w:r>
            <w:r>
              <w:rPr>
                <w:rFonts w:ascii="Times New Roman"/>
                <w:b w:val="false"/>
                <w:i w:val="false"/>
                <w:color w:val="000000"/>
                <w:sz w:val="20"/>
              </w:rPr>
              <w:t>2-22-82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160711, Отрарский район, село Шаульдер, улица Алтынбекова,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r>
              <w:br/>
            </w:r>
            <w:r>
              <w:rPr>
                <w:rFonts w:ascii="Times New Roman"/>
                <w:b w:val="false"/>
                <w:i w:val="false"/>
                <w:color w:val="000000"/>
                <w:sz w:val="20"/>
              </w:rPr>
              <w:t>
</w:t>
            </w:r>
            <w:r>
              <w:rPr>
                <w:rFonts w:ascii="Times New Roman"/>
                <w:b w:val="false"/>
                <w:i w:val="false"/>
                <w:color w:val="000000"/>
                <w:sz w:val="20"/>
              </w:rPr>
              <w:t>2-24-45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161000, Сузакский район, село Шолаккорган, улица Жибекжолы, 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w:t>
            </w:r>
            <w:r>
              <w:rPr>
                <w:rFonts w:ascii="Times New Roman"/>
                <w:b w:val="false"/>
                <w:i w:val="false"/>
                <w:color w:val="000000"/>
                <w:sz w:val="20"/>
              </w:rPr>
              <w:t>4-27-54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161300, Тюлькубасский район, село Т. Рыскулова, улица Т. Рыскулова, 175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w:t>
            </w:r>
            <w:r>
              <w:rPr>
                <w:rFonts w:ascii="Times New Roman"/>
                <w:b w:val="false"/>
                <w:i w:val="false"/>
                <w:color w:val="000000"/>
                <w:sz w:val="20"/>
              </w:rPr>
              <w:t>5-15-89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161100 Толебийский район, город Ленгер, улица Толеби, 292 Б</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w:t>
            </w:r>
            <w:r>
              <w:rPr>
                <w:rFonts w:ascii="Times New Roman"/>
                <w:b w:val="false"/>
                <w:i w:val="false"/>
                <w:color w:val="000000"/>
                <w:sz w:val="20"/>
              </w:rPr>
              <w:t>6-12-61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161400, Шардаринский район, город Шардара, улица Темирбекова,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w:t>
            </w:r>
            <w:r>
              <w:rPr>
                <w:rFonts w:ascii="Times New Roman"/>
                <w:b w:val="false"/>
                <w:i w:val="false"/>
                <w:color w:val="000000"/>
                <w:sz w:val="20"/>
              </w:rPr>
              <w:t>2-17-26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r19301@aisgzk.kz</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Сарыгашское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160900, Сарыагашский район, город Сарыагаш, улица Дуйсебаева, 4 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w:t>
            </w:r>
            <w:r>
              <w:rPr>
                <w:rFonts w:ascii="Times New Roman"/>
                <w:b w:val="false"/>
                <w:i w:val="false"/>
                <w:color w:val="000000"/>
                <w:sz w:val="20"/>
              </w:rPr>
              <w:t>2-53-06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160800, Сайрамский район, село Аксукент, улица Кыстаубаева,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w:t>
            </w:r>
            <w:r>
              <w:rPr>
                <w:rFonts w:ascii="Times New Roman"/>
                <w:b w:val="false"/>
                <w:i w:val="false"/>
                <w:color w:val="000000"/>
                <w:sz w:val="20"/>
              </w:rPr>
              <w:t>2-01-77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161200, город Туркестан, улица Байдибек батыра, 18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w:t>
            </w:r>
            <w:r>
              <w:rPr>
                <w:rFonts w:ascii="Times New Roman"/>
                <w:b w:val="false"/>
                <w:i w:val="false"/>
                <w:color w:val="000000"/>
                <w:sz w:val="20"/>
              </w:rPr>
              <w:t>3-32-60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город Шымкент, улица М. Дулати,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55-00-35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r19309@aisgzk.kz</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8" w:id="1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«Оформление и выдача актов на право   </w:t>
      </w:r>
      <w:r>
        <w:br/>
      </w:r>
      <w:r>
        <w:rPr>
          <w:rFonts w:ascii="Times New Roman"/>
          <w:b w:val="false"/>
          <w:i w:val="false"/>
          <w:color w:val="000000"/>
          <w:sz w:val="28"/>
        </w:rPr>
        <w:t>
частной собственности на земельный участок»</w:t>
      </w:r>
    </w:p>
    <w:bookmarkEnd w:id="15"/>
    <w:bookmarkStart w:name="z169" w:id="16"/>
    <w:p>
      <w:pPr>
        <w:spacing w:after="0"/>
        <w:ind w:left="0"/>
        <w:jc w:val="left"/>
      </w:pPr>
      <w:r>
        <w:rPr>
          <w:rFonts w:ascii="Times New Roman"/>
          <w:b/>
          <w:i w:val="false"/>
          <w:color w:val="000000"/>
        </w:rPr>
        <w:t xml:space="preserve"> 
Перечень</w:t>
      </w:r>
      <w:r>
        <w:br/>
      </w:r>
      <w:r>
        <w:rPr>
          <w:rFonts w:ascii="Times New Roman"/>
          <w:b/>
          <w:i w:val="false"/>
          <w:color w:val="000000"/>
        </w:rPr>
        <w:t>
            Республиканских государственных предприятий</w:t>
      </w:r>
      <w:r>
        <w:br/>
      </w:r>
      <w:r>
        <w:rPr>
          <w:rFonts w:ascii="Times New Roman"/>
          <w:b/>
          <w:i w:val="false"/>
          <w:color w:val="000000"/>
        </w:rPr>
        <w:t>
      «Центр обслуживания населения» Комитета по контролю</w:t>
      </w:r>
      <w:r>
        <w:br/>
      </w:r>
      <w:r>
        <w:rPr>
          <w:rFonts w:ascii="Times New Roman"/>
          <w:b/>
          <w:i w:val="false"/>
          <w:color w:val="000000"/>
        </w:rPr>
        <w:t>
        автоматизации государственных услуг и координации</w:t>
      </w:r>
      <w:r>
        <w:br/>
      </w:r>
      <w:r>
        <w:rPr>
          <w:rFonts w:ascii="Times New Roman"/>
          <w:b/>
          <w:i w:val="false"/>
          <w:color w:val="000000"/>
        </w:rPr>
        <w:t>
   деятельности центров обслуживания населения Министерства</w:t>
      </w:r>
      <w:r>
        <w:br/>
      </w:r>
      <w:r>
        <w:rPr>
          <w:rFonts w:ascii="Times New Roman"/>
          <w:b/>
          <w:i w:val="false"/>
          <w:color w:val="000000"/>
        </w:rPr>
        <w:t>
          транспорта и коммуникаций Республики Казахстан</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4443"/>
        <w:gridCol w:w="5052"/>
        <w:gridCol w:w="2691"/>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 (филиалы, отделы, секторы)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месторасположения</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предприятие «Центр обслуживания населения»</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43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Акмолинской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Ауэзова, 189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Кокшетау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Биржан Сал, 42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село Красный Яр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село Красный Яр, улица Ленина, 65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город Акколь, улица Нурмагамбетова, 102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Аршалынского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поселок Аршалы, улица М. Маметовой, 19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Атбасарского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город Атбасар, улица Валиханова, 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Астраханского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село Астраханка, улица Аль-Фараби, 44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Буландинского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город Макинск, улица Сейфуллина, 18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Бурабайского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город Щучинск, улица Абылай Хана, 28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Егиндыкольского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село Егиндыколь, улица Победы,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Ерейментауского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город Ерейментау, улица Мусабаевад,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Енбекшильдерского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город Степняк, улица Сыздыкова, 2а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Есильского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город Есиль, улица Победы, 56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Жаркаинского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город Державинск, улица Габдуллина, 104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Жаксынского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село Жаксы, улица Ленина, 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Зерендинского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село Зеренда, улица Мира, 52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Коргалжинского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Коргалжинский район, село Коргалжын, улица Абая, 44а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w:t>
            </w:r>
            <w:r>
              <w:br/>
            </w:r>
            <w:r>
              <w:rPr>
                <w:rFonts w:ascii="Times New Roman"/>
                <w:b w:val="false"/>
                <w:i w:val="false"/>
                <w:color w:val="000000"/>
                <w:sz w:val="20"/>
              </w:rPr>
              <w:t>
</w:t>
            </w:r>
            <w:r>
              <w:rPr>
                <w:rFonts w:ascii="Times New Roman"/>
                <w:b w:val="false"/>
                <w:i w:val="false"/>
                <w:color w:val="000000"/>
                <w:sz w:val="20"/>
              </w:rPr>
              <w:t>2-20-36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Степногорск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4 мкр.,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p>
          <w:p>
            <w:pPr>
              <w:spacing w:after="20"/>
              <w:ind w:left="20"/>
              <w:jc w:val="both"/>
            </w:pPr>
            <w:r>
              <w:rPr>
                <w:rFonts w:ascii="Times New Roman"/>
                <w:b w:val="false"/>
                <w:i w:val="false"/>
                <w:color w:val="000000"/>
                <w:sz w:val="20"/>
              </w:rPr>
              <w:t>8 (71645) 2-00-30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Сандыктауского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село Балкашино, улица Абылай-хана, 119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Целиноградского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село Акмол, улица Гагарина,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Шортандинского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поселок Шортанды, переулок Безымянный,1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Актюбинской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Тургенева, 109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Актобе</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Тургенева, 109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Каргалинское (Жилянка)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Каргалинский район, село Каргалинское (Жилянка), улица Сатпаева,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Алгинского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город Алга, улица Кирова,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Мартукского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поселок Мартук, улица Байтурсынова, 1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Хромтау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город Хромтау, улица Абая,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9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Кандыагашского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Кандыагаш, микрорайон Молодежный, 47 «В»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7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Эмба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Эмба, улица Амирова,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2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Темирского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поселок Шубаркудук, улица Байганина, 15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 8 (71334)</w:t>
            </w:r>
            <w:r>
              <w:br/>
            </w:r>
            <w:r>
              <w:rPr>
                <w:rFonts w:ascii="Times New Roman"/>
                <w:b w:val="false"/>
                <w:i w:val="false"/>
                <w:color w:val="000000"/>
                <w:sz w:val="20"/>
              </w:rPr>
              <w:t>
</w:t>
            </w:r>
            <w:r>
              <w:rPr>
                <w:rFonts w:ascii="Times New Roman"/>
                <w:b w:val="false"/>
                <w:i w:val="false"/>
                <w:color w:val="000000"/>
                <w:sz w:val="20"/>
              </w:rPr>
              <w:t>23-9-87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Кобдинского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поселок Кобда, переулок Нурымжанова,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(71341)</w:t>
            </w:r>
            <w:r>
              <w:br/>
            </w:r>
            <w:r>
              <w:rPr>
                <w:rFonts w:ascii="Times New Roman"/>
                <w:b w:val="false"/>
                <w:i w:val="false"/>
                <w:color w:val="000000"/>
                <w:sz w:val="20"/>
              </w:rPr>
              <w:t>
</w:t>
            </w:r>
            <w:r>
              <w:rPr>
                <w:rFonts w:ascii="Times New Roman"/>
                <w:b w:val="false"/>
                <w:i w:val="false"/>
                <w:color w:val="000000"/>
                <w:sz w:val="20"/>
              </w:rPr>
              <w:t>22-1-38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Каргалинского района села Бадамша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село Бадамша, улица Айтеке-би, 27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Уилского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село Уил, улица Кокжар, 64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Айтекебийского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село Комсомольское, улица Балдырган,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Байганинского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село Карыуылкелди, улица Барак батыра, 41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Иргизского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Иргизский район, село Иргиз, улица Жангельдина,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Шалкарского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Шалкарский район, город Шалкар, улица Айтеке-би, 63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Алматинской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Тауелсиздик, 67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улица Кабанбай батыра, 20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Капал отдела Аксуского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Капал, улица Алпысбаева, 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Ушарал, улица 8 марта, 63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Кабанбай отдела Алакольского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Кабанбай, улица Абылайхана, 237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Балхашского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улица Бижанова, 25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Енбекшиказахского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Есик, улица Абая, 314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Шелек отдела Енбекшиказахского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улица Бижанова, 100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Ескельдинского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улица Оразбекова, 52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Жамбылского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Узынагаш, улица Мажитова,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94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Илийского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батыра, микрорайон Куат, улица Тауелсіздік,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6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Боролдай отдела Илийского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Боролдай, улица Вокзальная, 6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Караой отдела Илийского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Караой, улица Тындала,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Карасайского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улица Жангозина, 38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Тау-Самалы отдела Карасайского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Тау Самалы, улица Рыскулова, 129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станции Шамалган отдела Карасайского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Шамалган, улица Конаева, 1 «В»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Караталского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улица Абылай хана, 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Кербулакского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Сарыөзек, улица Момышұлы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Когалы отдела Кербулакского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Когалы, улица Желтоксан, 45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Коксуского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улица Измайлова,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Капчагай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улица Кунаева, 41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Шенгелди отдела Капчагайского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Шенгельды, улица Сейфуллина, 34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Саркандского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 улица Жамбыла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Лепсы отдела Саркандского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Лепсы, улица Толебаева,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Райымбекского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улица Момышұлы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Нарынкол отдела Райымбекского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Нарынкол, улица Райымбека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Панфиловского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улица Головацкого</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Талгарского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улица Лермонтова, 53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Нура отдела Талгарского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Нура, улица Школьная,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Талдыкорган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Тауелсыздык, 67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6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Текели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 Октябрьская,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Уйгурского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улица Касымбекова, 35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r>
      <w:tr>
        <w:trPr>
          <w:trHeight w:val="6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Атырауской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Атырау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Атырау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Баймуханова, 16а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Атырау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Балыкшы, улица Байжигитова, 80а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Индерского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 район, поселок Индерборский, улица Мендыгалиева, 30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Махамбетского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Махамбетский район, село Махамбет, улица Абая,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Кызылкогинского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Кызылкугинский район, село Миялы, улица Абая,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Жылыойского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Жылыойский район, город Кульсары, улица Бейбитшилик, 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Курмангазинского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Курмангазинский район, село Ганюшкино, улица Есболаев, 66а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Макатского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Макатский район, поселок Макат, улица Центральная,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Исатайского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Исатайский район, село Аккыстау, улица Егеменды Казахстан,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Восточно-Казахстанской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Белинского, 37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Усть-Каменогорск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проспект Сатпаева, 20/1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Усть-Каменогорск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99/1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Глубоковского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поселок Глубокое, улица Поповича, 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Зайсанского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город Зайсан, улица Жангельдина, 52а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Зыряновского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город Зыряновск, улица Стахановская, 39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Катон-Карагайского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село Улкен-Нарын, улица Абылайхана, 96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Курчумского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село Курчум, улица Б. Момышулы, 77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Риддер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Семипалатинская,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Тарбагатайского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село Аксуат, улица Абылайхана,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Уланского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поселок Молодежный дом,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Шемонаихинского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город Шемонайха, микрорайон 3, №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горола Семей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408 квартал, 21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Семей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Найманбаева, 161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Абайского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село Карауыл, улица Кунанбаева,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Аягозского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город Аягоз, улица Дуйсенова, 84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Бескарагайского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село Бескарагай, улица Пушкина, 2А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Бородулихинского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село Бородулиха, улица Молодежная,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Жарминского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село Калбатау, улица Достык, 98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Курчатов</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 город Курчатов, улица Абая,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Кокпектинского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село Кокпекты, улица Шериаздана, 38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Урджарского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 Урджар, улица Абылайхана, 116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Жамбылской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232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Тараз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К. Койгелды, 158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Тараз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Сатпаева, 1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Тараз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микрорайон Талас,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 города Тараз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232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Байзакского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улица Медеуова, 33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Жамбылского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улица Абая, 127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Жуалынского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улица Сауранбекулы, 49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Кордайского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улица Домалак ана, 215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Меркенского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Мерке, улица Исмаилова, 232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Мойынкумского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 улица Рыскулбекова, 215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Сарысуского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улица Жибек жолы,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Таласского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улица Молдагулова,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Рыскуловского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улица Жибек жолы, 71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Шу, улица Автобазовская,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Гродеково</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Гродеково, улица, Мира, 88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Западно-Казахстанской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Жамбыла, дом 81/2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Акжаикского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село Чапаев, переулок Акжаикский,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Бокейординского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район, село Сайхин, улица Бергалиева,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Бурлинского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 город Аксай, улица Железнодорожная, 121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Жангалинского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 район, село Жангала, улица Халыктар достыгы, 63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Жанибекского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 село Жанибек, улица Иманова, 79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Зеленовского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село Переметное, улица Гагарина, 69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Казталовского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село Казталовка, улица Лукманова, 22А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Каратюбинского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район, село Каратобе, улица Курмангалиева, 23/1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Сырымского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 село Жымпиты, улица Казахстанская, 11/2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Таскалинского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 село Таскала, улица Вокзальная, 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6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Теректинского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село Федоровка, улица Юбилейная,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9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Чингирлауского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район, село Чингирлау, улица Тайманова, 95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Жалпактал Казталовского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село Жалпактал, улица С. Датулы,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Дарьинское отдела Зеленовского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село Дарьинское, улица Балдырган, 27/1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Тайпак отдела Акжаикского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село Тайпак, улица Шемякина, 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Акжаик отдела Теректинского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село Акжаик, улица Ак жайык,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Карагандинской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Чкалова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Ержанова, 47/3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Чкалова,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Муканова,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4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Архитектурная, 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5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21 мирорайон, 6/7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6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Серова,73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горора Темиртау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улица Блюхера,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Темиртау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Темитау, проспект Республики, 128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Абайского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Абая, 54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Абайского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поселок Топар, улица Казыбек би, 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Сарань</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улица Жамбыла, 85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Шахтинск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проспект А, улица Кунанбаева, 65Б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Шахтинск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поселок Шахан Квартал 10/16, 16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1Осакаровского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улица Пристационная,12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Осакаровского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Осакаровка, поселок Молодежный, улица Абая, 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Сатпаев</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 Сатпаева, 111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Балхаш</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 Бокейхана, 20а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Шетского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улица Жапакова, 23/1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Жезказган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улица Б. Момышулы,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Жанааркинского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 поселок Атасу, улица А. Оспанова, 40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Каражал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 улица Ленина,18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Приозерск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улица Балхашская,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w:t>
            </w:r>
            <w:r>
              <w:br/>
            </w:r>
            <w:r>
              <w:rPr>
                <w:rFonts w:ascii="Times New Roman"/>
                <w:b w:val="false"/>
                <w:i w:val="false"/>
                <w:color w:val="000000"/>
                <w:sz w:val="20"/>
              </w:rPr>
              <w:t>
</w:t>
            </w:r>
            <w:r>
              <w:rPr>
                <w:rFonts w:ascii="Times New Roman"/>
                <w:b w:val="false"/>
                <w:i w:val="false"/>
                <w:color w:val="000000"/>
                <w:sz w:val="20"/>
              </w:rPr>
              <w:t>5-27-37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Бухар-Жырауского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поселок Ботакара, улица Абылай хана, 37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Бухар-Жырауского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улица Мира,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Актогайского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Актогай, улица Бокейхана,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Актогайского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Сары-шаган, улица Абая,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w:t>
            </w:r>
            <w:r>
              <w:br/>
            </w:r>
            <w:r>
              <w:rPr>
                <w:rFonts w:ascii="Times New Roman"/>
                <w:b w:val="false"/>
                <w:i w:val="false"/>
                <w:color w:val="000000"/>
                <w:sz w:val="20"/>
              </w:rPr>
              <w:t>
</w:t>
            </w:r>
            <w:r>
              <w:rPr>
                <w:rFonts w:ascii="Times New Roman"/>
                <w:b w:val="false"/>
                <w:i w:val="false"/>
                <w:color w:val="000000"/>
                <w:sz w:val="20"/>
              </w:rPr>
              <w:t>22-3- 39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Нуринского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улица Сулейменовых,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w:t>
            </w:r>
            <w:r>
              <w:br/>
            </w:r>
            <w:r>
              <w:rPr>
                <w:rFonts w:ascii="Times New Roman"/>
                <w:b w:val="false"/>
                <w:i w:val="false"/>
                <w:color w:val="000000"/>
                <w:sz w:val="20"/>
              </w:rPr>
              <w:t>
</w:t>
            </w:r>
            <w:r>
              <w:rPr>
                <w:rFonts w:ascii="Times New Roman"/>
                <w:b w:val="false"/>
                <w:i w:val="false"/>
                <w:color w:val="000000"/>
                <w:sz w:val="20"/>
              </w:rPr>
              <w:t>2-11-11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Улытауского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поселок Улытау, улица Амангельды, 29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Каркаралинского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улица Аубакирова, 21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Костанайской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Тарана, 114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Костанай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Гашика, 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Алтынсаринского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Силантьевка, улица Ленина,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Амангельдинского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улица Майлина, 27/7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Аркалык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улица Абая, 62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Аулиекольского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улица Ленина, 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Денисовского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улица Советская, 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Жангельдинского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район, село Торай, улица 8 марта, 37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Житикаринского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улица Ленина, 108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64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Камыстинского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район, село Камысты, улица Ержанова, 66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9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Карабалыкского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район, поселок Карабалык, улица Космонавтов, 16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район, село Карасу, улица Комсомольская,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Лисаковск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 микрорайон № 4,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Мендыкаринского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район, село Боровское, улица Королева, 4А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Наурзумского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район, поселок Караменды, улица Шакшак Жанибека,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Рудный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проспект Космонавтов,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Рудный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улица Корчагина, 76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Сарыкольского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район, поселок Сарыколь, улица Ленина, 104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Тарановского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район, село Тарановское, улица Калинина, 93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Узункольского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район, село Узынколь, улица Абая, 79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Федоровского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район, село Федоровка, улица Красноармейская 56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район, поселок Затабольск, улица Калинина, 53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Кызылординской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Г. Муратбаева, 2Е</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Кызылорда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поселок Тасбогет, улица Амангельды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Кызылорда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Жанкожа батыр, 82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 города Кызылорда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микрорайон Шугыла, 45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4 города Кызылорда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микрорайон Акмешит, 1б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Байконур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улица Максимова, № 17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Аральского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улица Карасакал</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Казалинского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Казалинск, улица Жанкожа батыра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Кармакшинского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Жосалы, улица Абая</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Жалагашского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 улица Желтоксан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Сырдарьинского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 улица Амангельди, 55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Шиелинского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 улица Рыскулова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Жанакорганского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 улица Сыганак</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Мангистауской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микрорайон, 67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Актау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микрорайон, 67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Жанаозен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микрорайон Оркен, здания Дом творчества школьников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Мунайлинского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здания общественных организаций</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Бейнеуского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улица Косай ата здание Центр молодежи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Боранкул отдела Бейнеуского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Боранкул, 7 аул, здание ГУ Боранкулмадениет</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Мангистауского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улица Центральная, 15 здание Казпочта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Каракиянского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улица Валиханова,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Тупкараганского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улица Маяулыз, 6-д</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Акшукур отдела Тупкараганского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Акшукур, улица Уштерек,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Жетибай Каракиянского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Жетибай, улица Жанакурылыс,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Павлодарской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Павлова, 48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Павлодар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Кутузова, 204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Павлодар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Исиналиева,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Павлодарского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Толстого,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Экибастуз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 улица Машхур-Жусуп, 92/2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Аксу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улица Ленина,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51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Актогайского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Абая, 72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9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Баянаульского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улица Сатпаева, 49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Железинского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улица Торайгырова, 58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Щербактинского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Щербакты, улица В. Чайко, 45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Качирского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Теренколь, улица Тургенова, 85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Лебяжинского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улица Ташимова, 114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Иртышского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улица Исы-Байзакова, 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Майск, улица Сейфуллина,13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Успенского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улица 10 лет Независимости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Северо-Казахстанской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Ауэзова 157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Петропавловск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Конституции Казахстана, 72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Айыртауского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район, улица Д. Сыздыкова,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Акжарского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 улица Победы, 67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Аккайынского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район, улица Труда, 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Есильского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улица Ленина 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Жамбылского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улица переулок Горького, 10 Г</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имени Г. Мусрепова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Г. Мусрепова, улица Ленина,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Кызылжарского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 улица Институтская, 1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имени М. Жумабаева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М. Жумабаева, улица Юбилейная 62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Мамлютского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 улица С. Муканова, 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Тайыншинского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 улица Конституции Казахстана, 208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Тимирязевского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район, улица Уалиханова, 17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Уалихановского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район, улица Уалиханова, 80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Шалакынского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акынский район, улица Желтоксан, 31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Южно-</w:t>
            </w:r>
            <w:r>
              <w:br/>
            </w:r>
            <w:r>
              <w:rPr>
                <w:rFonts w:ascii="Times New Roman"/>
                <w:b w:val="false"/>
                <w:i w:val="false"/>
                <w:color w:val="000000"/>
                <w:sz w:val="20"/>
              </w:rPr>
              <w:t>
</w:t>
            </w:r>
            <w:r>
              <w:rPr>
                <w:rFonts w:ascii="Times New Roman"/>
                <w:b w:val="false"/>
                <w:i w:val="false"/>
                <w:color w:val="000000"/>
                <w:sz w:val="20"/>
              </w:rPr>
              <w:t>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Мадели Кожа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Мадели Кожа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Мадели Кожа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Оспанова, 61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4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Сайрамская</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5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Республики,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Арыс</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 улица Ергөбек</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2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Байдибекского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улица Мынбулак</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Кентау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 Абылай хан,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Казыгуртского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улица Конаев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Мактаральского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Жетисай, улица Жайшыбекова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Отырарского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Шауилдир, проспект Жибек-жолы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2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Ордабасинского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Темирлан,улица Кажымухан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Туркестан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 улица Тылеулы мынбасы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w:t>
            </w:r>
            <w:r>
              <w:br/>
            </w:r>
            <w:r>
              <w:rPr>
                <w:rFonts w:ascii="Times New Roman"/>
                <w:b w:val="false"/>
                <w:i w:val="false"/>
                <w:color w:val="000000"/>
                <w:sz w:val="20"/>
              </w:rPr>
              <w:t>
</w:t>
            </w:r>
            <w:r>
              <w:rPr>
                <w:rFonts w:ascii="Times New Roman"/>
                <w:b w:val="false"/>
                <w:i w:val="false"/>
                <w:color w:val="000000"/>
                <w:sz w:val="20"/>
              </w:rPr>
              <w:t>41679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Толебийского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улица Толе-би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Тулькибасского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Тулькибас, улица Т. Рыскулова 189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Сайрамского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улица Кыстаубаев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Созакского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улица Кожанова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Сарыагашского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Сарыагаш, улица Шораулы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Абай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 улица А. Жылкышиева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Шардаринского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тупик Шардара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городу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61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6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221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91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Шанырак-2, улица Жанкожа батыра,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Алмагуль, 9а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Толе би, 155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Маркова, 44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Рихарда Зорге,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городу Астана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12/2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Мирзояна,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1 отдела района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12/2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2 отдела района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Абая, 53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3 района отдела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поселок Железнодорожный, улица Актасты, 20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43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Тлендиева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Богенбая, 6а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Ақжайық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Астана, улица Есенберлина, 16/2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Ондирис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Кеменгерулы, 6/1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Кенесары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Сарыарка,12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Жеңіс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Жеңіс, 34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Есиль</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Сауран,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21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1 отдела района Есиль</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Кабанбай батыра,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0" w:id="17"/>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«Оформление и выдача актов на право   </w:t>
      </w:r>
      <w:r>
        <w:br/>
      </w:r>
      <w:r>
        <w:rPr>
          <w:rFonts w:ascii="Times New Roman"/>
          <w:b w:val="false"/>
          <w:i w:val="false"/>
          <w:color w:val="000000"/>
          <w:sz w:val="28"/>
        </w:rPr>
        <w:t>
частной собственности на земельный участок»</w:t>
      </w:r>
    </w:p>
    <w:bookmarkEnd w:id="17"/>
    <w:bookmarkStart w:name="z171" w:id="18"/>
    <w:p>
      <w:pPr>
        <w:spacing w:after="0"/>
        <w:ind w:left="0"/>
        <w:jc w:val="left"/>
      </w:pPr>
      <w:r>
        <w:rPr>
          <w:rFonts w:ascii="Times New Roman"/>
          <w:b/>
          <w:i w:val="false"/>
          <w:color w:val="000000"/>
        </w:rPr>
        <w:t xml:space="preserve"> 
Стоимость работ по изготовлению акта на право</w:t>
      </w:r>
      <w:r>
        <w:br/>
      </w:r>
      <w:r>
        <w:rPr>
          <w:rFonts w:ascii="Times New Roman"/>
          <w:b/>
          <w:i w:val="false"/>
          <w:color w:val="000000"/>
        </w:rPr>
        <w:t>
              частной собственности на земельный участок</w:t>
      </w:r>
    </w:p>
    <w:bookmarkEnd w:id="18"/>
    <w:p>
      <w:pPr>
        <w:spacing w:after="0"/>
        <w:ind w:left="0"/>
        <w:jc w:val="both"/>
      </w:pPr>
      <w:r>
        <w:rPr>
          <w:rFonts w:ascii="Times New Roman"/>
          <w:b w:val="false"/>
          <w:i w:val="false"/>
          <w:color w:val="000000"/>
          <w:sz w:val="28"/>
        </w:rPr>
        <w:t>      Стоимость работ по изготовлению акта на право частной собственности на земельный участок исчисляется исходя из размера месячного расчетного показателя, установленного на соответствующий финансовый год законом о республиканском бюджете (далее – МРП), и составляет: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3422"/>
        <w:gridCol w:w="3423"/>
        <w:gridCol w:w="1074"/>
        <w:gridCol w:w="4737"/>
      </w:tblGrid>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земельного участка,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 стоимости работ в зависимости от площади земельного участка</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r>
              <w:br/>
            </w:r>
            <w:r>
              <w:rPr>
                <w:rFonts w:ascii="Times New Roman"/>
                <w:b w:val="false"/>
                <w:i w:val="false"/>
                <w:color w:val="000000"/>
                <w:sz w:val="20"/>
              </w:rPr>
              <w:t>
</w:t>
            </w:r>
            <w:r>
              <w:rPr>
                <w:rFonts w:ascii="Times New Roman"/>
                <w:b w:val="false"/>
                <w:i w:val="false"/>
                <w:color w:val="000000"/>
                <w:sz w:val="20"/>
              </w:rPr>
              <w:t>для ведения:</w:t>
            </w:r>
            <w:r>
              <w:br/>
            </w:r>
            <w:r>
              <w:rPr>
                <w:rFonts w:ascii="Times New Roman"/>
                <w:b w:val="false"/>
                <w:i w:val="false"/>
                <w:color w:val="000000"/>
                <w:sz w:val="20"/>
              </w:rPr>
              <w:t>
</w:t>
            </w:r>
            <w:r>
              <w:rPr>
                <w:rFonts w:ascii="Times New Roman"/>
                <w:b w:val="false"/>
                <w:i w:val="false"/>
                <w:color w:val="000000"/>
                <w:sz w:val="20"/>
              </w:rPr>
              <w:t>садоводства и дачного строительства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 строительства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Крестьянские и фермерские хозяйства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w:t>
            </w:r>
            <w:r>
              <w:rPr>
                <w:rFonts w:ascii="Times New Roman"/>
                <w:b w:val="false"/>
                <w:i w:val="false"/>
                <w:color w:val="000000"/>
                <w:sz w:val="20"/>
              </w:rPr>
              <w:t>до 500 га – 1,2;</w:t>
            </w:r>
            <w:r>
              <w:br/>
            </w:r>
            <w:r>
              <w:rPr>
                <w:rFonts w:ascii="Times New Roman"/>
                <w:b w:val="false"/>
                <w:i w:val="false"/>
                <w:color w:val="000000"/>
                <w:sz w:val="20"/>
              </w:rPr>
              <w:t>
</w:t>
            </w:r>
            <w:r>
              <w:rPr>
                <w:rFonts w:ascii="Times New Roman"/>
                <w:b w:val="false"/>
                <w:i w:val="false"/>
                <w:color w:val="000000"/>
                <w:sz w:val="20"/>
              </w:rPr>
              <w:t>до 1000 га – 1,3;</w:t>
            </w:r>
            <w:r>
              <w:br/>
            </w:r>
            <w:r>
              <w:rPr>
                <w:rFonts w:ascii="Times New Roman"/>
                <w:b w:val="false"/>
                <w:i w:val="false"/>
                <w:color w:val="000000"/>
                <w:sz w:val="20"/>
              </w:rPr>
              <w:t>
</w:t>
            </w:r>
            <w:r>
              <w:rPr>
                <w:rFonts w:ascii="Times New Roman"/>
                <w:b w:val="false"/>
                <w:i w:val="false"/>
                <w:color w:val="000000"/>
                <w:sz w:val="20"/>
              </w:rPr>
              <w:t>свыше 1000 га – 1,4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лица, субъекты малого предпринимательства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w:t>
            </w:r>
            <w:r>
              <w:rPr>
                <w:rFonts w:ascii="Times New Roman"/>
                <w:b w:val="false"/>
                <w:i w:val="false"/>
                <w:color w:val="000000"/>
                <w:sz w:val="20"/>
              </w:rPr>
              <w:t>до 10 га – 1,2;</w:t>
            </w:r>
            <w:r>
              <w:br/>
            </w:r>
            <w:r>
              <w:rPr>
                <w:rFonts w:ascii="Times New Roman"/>
                <w:b w:val="false"/>
                <w:i w:val="false"/>
                <w:color w:val="000000"/>
                <w:sz w:val="20"/>
              </w:rPr>
              <w:t>
</w:t>
            </w:r>
            <w:r>
              <w:rPr>
                <w:rFonts w:ascii="Times New Roman"/>
                <w:b w:val="false"/>
                <w:i w:val="false"/>
                <w:color w:val="000000"/>
                <w:sz w:val="20"/>
              </w:rPr>
              <w:t>до 50 га – 1,3;</w:t>
            </w:r>
            <w:r>
              <w:br/>
            </w:r>
            <w:r>
              <w:rPr>
                <w:rFonts w:ascii="Times New Roman"/>
                <w:b w:val="false"/>
                <w:i w:val="false"/>
                <w:color w:val="000000"/>
                <w:sz w:val="20"/>
              </w:rPr>
              <w:t>
</w:t>
            </w:r>
            <w:r>
              <w:rPr>
                <w:rFonts w:ascii="Times New Roman"/>
                <w:b w:val="false"/>
                <w:i w:val="false"/>
                <w:color w:val="000000"/>
                <w:sz w:val="20"/>
              </w:rPr>
              <w:t>свыше 50 га – 1,4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 кондоминиума)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w:t>
            </w:r>
            <w:r>
              <w:rPr>
                <w:rFonts w:ascii="Times New Roman"/>
                <w:b w:val="false"/>
                <w:i w:val="false"/>
                <w:color w:val="000000"/>
                <w:sz w:val="20"/>
              </w:rPr>
              <w:t>до 2,0 га – 1,2;</w:t>
            </w:r>
            <w:r>
              <w:br/>
            </w:r>
            <w:r>
              <w:rPr>
                <w:rFonts w:ascii="Times New Roman"/>
                <w:b w:val="false"/>
                <w:i w:val="false"/>
                <w:color w:val="000000"/>
                <w:sz w:val="20"/>
              </w:rPr>
              <w:t>
</w:t>
            </w:r>
            <w:r>
              <w:rPr>
                <w:rFonts w:ascii="Times New Roman"/>
                <w:b w:val="false"/>
                <w:i w:val="false"/>
                <w:color w:val="000000"/>
                <w:sz w:val="20"/>
              </w:rPr>
              <w:t>до 2,5 га – 1,3;</w:t>
            </w:r>
            <w:r>
              <w:br/>
            </w:r>
            <w:r>
              <w:rPr>
                <w:rFonts w:ascii="Times New Roman"/>
                <w:b w:val="false"/>
                <w:i w:val="false"/>
                <w:color w:val="000000"/>
                <w:sz w:val="20"/>
              </w:rPr>
              <w:t>
</w:t>
            </w:r>
            <w:r>
              <w:rPr>
                <w:rFonts w:ascii="Times New Roman"/>
                <w:b w:val="false"/>
                <w:i w:val="false"/>
                <w:color w:val="000000"/>
                <w:sz w:val="20"/>
              </w:rPr>
              <w:t>свыше 2,5 га – 1,4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2" w:id="19"/>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«Оформление и выдача актов на право   </w:t>
      </w:r>
      <w:r>
        <w:br/>
      </w:r>
      <w:r>
        <w:rPr>
          <w:rFonts w:ascii="Times New Roman"/>
          <w:b w:val="false"/>
          <w:i w:val="false"/>
          <w:color w:val="000000"/>
          <w:sz w:val="28"/>
        </w:rPr>
        <w:t>
частной собственности на земельный участок»</w:t>
      </w:r>
    </w:p>
    <w:bookmarkEnd w:id="19"/>
    <w:bookmarkStart w:name="z173" w:id="20"/>
    <w:p>
      <w:pPr>
        <w:spacing w:after="0"/>
        <w:ind w:left="0"/>
        <w:jc w:val="both"/>
      </w:pPr>
      <w:r>
        <w:rPr>
          <w:rFonts w:ascii="Times New Roman"/>
          <w:b w:val="false"/>
          <w:i w:val="false"/>
          <w:color w:val="000000"/>
          <w:sz w:val="28"/>
        </w:rPr>
        <w:t>
                          </w:t>
      </w:r>
      <w:r>
        <w:rPr>
          <w:rFonts w:ascii="Times New Roman"/>
          <w:b/>
          <w:i w:val="false"/>
          <w:color w:val="000000"/>
          <w:sz w:val="28"/>
        </w:rPr>
        <w:t>Квитанция</w:t>
      </w:r>
    </w:p>
    <w:bookmarkEnd w:id="20"/>
    <w:p>
      <w:pPr>
        <w:spacing w:after="0"/>
        <w:ind w:left="0"/>
        <w:jc w:val="both"/>
      </w:pPr>
      <w:r>
        <w:rPr>
          <w:rFonts w:ascii="Times New Roman"/>
          <w:b w:val="false"/>
          <w:i w:val="false"/>
          <w:color w:val="000000"/>
          <w:sz w:val="28"/>
        </w:rPr>
        <w:t>Отправитель денег _________________________________________________</w:t>
      </w:r>
      <w:r>
        <w:br/>
      </w:r>
      <w:r>
        <w:rPr>
          <w:rFonts w:ascii="Times New Roman"/>
          <w:b w:val="false"/>
          <w:i w:val="false"/>
          <w:color w:val="000000"/>
          <w:sz w:val="28"/>
        </w:rPr>
        <w:t>
                          Фамилия, имя, отчество, ИИН/БИН</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Получатель платежа_________________________________________________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наименование специализированного предприятия, РНН</w:t>
      </w:r>
    </w:p>
    <w:p>
      <w:pPr>
        <w:spacing w:after="0"/>
        <w:ind w:left="0"/>
        <w:jc w:val="both"/>
      </w:pPr>
      <w:r>
        <w:rPr>
          <w:rFonts w:ascii="Times New Roman"/>
          <w:b w:val="false"/>
          <w:i w:val="false"/>
          <w:color w:val="000000"/>
          <w:sz w:val="28"/>
        </w:rPr>
        <w:t>Банк посредник ____________________________________________________</w:t>
      </w:r>
      <w:r>
        <w:br/>
      </w:r>
      <w:r>
        <w:rPr>
          <w:rFonts w:ascii="Times New Roman"/>
          <w:b w:val="false"/>
          <w:i w:val="false"/>
          <w:color w:val="000000"/>
          <w:sz w:val="28"/>
        </w:rPr>
        <w:t>
                     наименование банка второго уровня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103"/>
        <w:gridCol w:w="4131"/>
        <w:gridCol w:w="2518"/>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платежа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НДС</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Место для подписи и печати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1"/>
        <w:gridCol w:w="6309"/>
      </w:tblGrid>
      <w:tr>
        <w:trPr>
          <w:trHeight w:val="30" w:hRule="atLeast"/>
        </w:trPr>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подпись отправителя денег</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w:t>
            </w:r>
            <w:r>
              <w:br/>
            </w:r>
            <w:r>
              <w:rPr>
                <w:rFonts w:ascii="Times New Roman"/>
                <w:b w:val="false"/>
                <w:i w:val="false"/>
                <w:color w:val="000000"/>
                <w:sz w:val="20"/>
              </w:rPr>
              <w:t xml:space="preserve">
подпись ответственного исполнителя, дата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Отправитель денег _________________________________________________</w:t>
      </w:r>
      <w:r>
        <w:br/>
      </w:r>
      <w:r>
        <w:rPr>
          <w:rFonts w:ascii="Times New Roman"/>
          <w:b w:val="false"/>
          <w:i w:val="false"/>
          <w:color w:val="000000"/>
          <w:sz w:val="28"/>
        </w:rPr>
        <w:t xml:space="preserve">
                          Фамилия, имя, отчество, ИИН/БИН </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Получатель платежа ________________________________________________</w:t>
      </w:r>
      <w:r>
        <w:br/>
      </w:r>
      <w:r>
        <w:rPr>
          <w:rFonts w:ascii="Times New Roman"/>
          <w:b w:val="false"/>
          <w:i w:val="false"/>
          <w:color w:val="000000"/>
          <w:sz w:val="28"/>
        </w:rPr>
        <w:t>
              наименование специализированного предприятия, ИИН/БИН</w:t>
      </w:r>
    </w:p>
    <w:p>
      <w:pPr>
        <w:spacing w:after="0"/>
        <w:ind w:left="0"/>
        <w:jc w:val="both"/>
      </w:pPr>
      <w:r>
        <w:rPr>
          <w:rFonts w:ascii="Times New Roman"/>
          <w:b w:val="false"/>
          <w:i w:val="false"/>
          <w:color w:val="000000"/>
          <w:sz w:val="28"/>
        </w:rPr>
        <w:t>Банк посредник ____________________________________________________</w:t>
      </w:r>
      <w:r>
        <w:br/>
      </w:r>
      <w:r>
        <w:rPr>
          <w:rFonts w:ascii="Times New Roman"/>
          <w:b w:val="false"/>
          <w:i w:val="false"/>
          <w:color w:val="000000"/>
          <w:sz w:val="28"/>
        </w:rPr>
        <w:t>
                          наименование банка второго уровня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103"/>
        <w:gridCol w:w="4131"/>
        <w:gridCol w:w="2518"/>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платежа</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НДС</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Место для подписи и печати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1"/>
        <w:gridCol w:w="6309"/>
      </w:tblGrid>
      <w:tr>
        <w:trPr>
          <w:trHeight w:val="30" w:hRule="atLeast"/>
        </w:trPr>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w:t>
            </w:r>
            <w:r>
              <w:br/>
            </w:r>
            <w:r>
              <w:rPr>
                <w:rFonts w:ascii="Times New Roman"/>
                <w:b w:val="false"/>
                <w:i w:val="false"/>
                <w:color w:val="000000"/>
                <w:sz w:val="20"/>
              </w:rPr>
              <w:t>
подпись отправителя денег</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w:t>
            </w:r>
            <w:r>
              <w:br/>
            </w:r>
            <w:r>
              <w:rPr>
                <w:rFonts w:ascii="Times New Roman"/>
                <w:b w:val="false"/>
                <w:i w:val="false"/>
                <w:color w:val="000000"/>
                <w:sz w:val="20"/>
              </w:rPr>
              <w:t xml:space="preserve">
подпись ответственного исполнителя, дата </w:t>
            </w:r>
          </w:p>
        </w:tc>
      </w:tr>
    </w:tbl>
    <w:bookmarkStart w:name="z174" w:id="21"/>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«Оформление и выдача актов на право   </w:t>
      </w:r>
      <w:r>
        <w:br/>
      </w:r>
      <w:r>
        <w:rPr>
          <w:rFonts w:ascii="Times New Roman"/>
          <w:b w:val="false"/>
          <w:i w:val="false"/>
          <w:color w:val="000000"/>
          <w:sz w:val="28"/>
        </w:rPr>
        <w:t>
частной собственности на земельный участок»</w:t>
      </w:r>
    </w:p>
    <w:bookmarkEnd w:id="21"/>
    <w:bookmarkStart w:name="z175" w:id="22"/>
    <w:p>
      <w:pPr>
        <w:spacing w:after="0"/>
        <w:ind w:left="0"/>
        <w:jc w:val="both"/>
      </w:pPr>
      <w:r>
        <w:rPr>
          <w:rFonts w:ascii="Times New Roman"/>
          <w:b w:val="false"/>
          <w:i w:val="false"/>
          <w:color w:val="000000"/>
          <w:sz w:val="28"/>
        </w:rPr>
        <w:t xml:space="preserve">
 Директору филиала/Начальнику отделения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(наименование предприятия, ведущее Кадастр)</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от _____________________________________  </w:t>
      </w:r>
      <w:r>
        <w:br/>
      </w:r>
      <w:r>
        <w:rPr>
          <w:rFonts w:ascii="Times New Roman"/>
          <w:b w:val="false"/>
          <w:i w:val="false"/>
          <w:color w:val="000000"/>
          <w:sz w:val="28"/>
        </w:rPr>
        <w:t xml:space="preserve">
(фамилия, имя, отчество физического лица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либо полное наименование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юридического лица)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личность физического или юридического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лица, контактный телефон, адрес) </w:t>
      </w:r>
    </w:p>
    <w:bookmarkEnd w:id="22"/>
    <w:p>
      <w:pPr>
        <w:spacing w:after="0"/>
        <w:ind w:left="0"/>
        <w:jc w:val="both"/>
      </w:pPr>
      <w:r>
        <w:rPr>
          <w:rFonts w:ascii="Times New Roman"/>
          <w:b w:val="false"/>
          <w:i w:val="false"/>
          <w:color w:val="000000"/>
          <w:sz w:val="28"/>
        </w:rPr>
        <w:t>                               </w:t>
      </w:r>
      <w:r>
        <w:rPr>
          <w:rFonts w:ascii="Times New Roman"/>
          <w:b/>
          <w:i w:val="false"/>
          <w:color w:val="000000"/>
          <w:sz w:val="28"/>
        </w:rPr>
        <w:t>Заявление</w:t>
      </w:r>
      <w:r>
        <w:br/>
      </w:r>
      <w:r>
        <w:rPr>
          <w:rFonts w:ascii="Times New Roman"/>
          <w:b w:val="false"/>
          <w:i w:val="false"/>
          <w:color w:val="000000"/>
          <w:sz w:val="28"/>
        </w:rPr>
        <w:t>
</w:t>
      </w:r>
      <w:r>
        <w:rPr>
          <w:rFonts w:ascii="Times New Roman"/>
          <w:b/>
          <w:i w:val="false"/>
          <w:color w:val="000000"/>
          <w:sz w:val="28"/>
        </w:rPr>
        <w:t>   о выдаче акта на право частной собственности на земельный участок</w:t>
      </w:r>
    </w:p>
    <w:p>
      <w:pPr>
        <w:spacing w:after="0"/>
        <w:ind w:left="0"/>
        <w:jc w:val="both"/>
      </w:pPr>
      <w:r>
        <w:rPr>
          <w:rFonts w:ascii="Times New Roman"/>
          <w:b w:val="false"/>
          <w:i w:val="false"/>
          <w:color w:val="000000"/>
          <w:sz w:val="28"/>
        </w:rPr>
        <w:t>      Прошу выдать акт (дубликат акта) на право частной собственности</w:t>
      </w:r>
      <w:r>
        <w:br/>
      </w:r>
      <w:r>
        <w:rPr>
          <w:rFonts w:ascii="Times New Roman"/>
          <w:b w:val="false"/>
          <w:i w:val="false"/>
          <w:color w:val="000000"/>
          <w:sz w:val="28"/>
        </w:rPr>
        <w:t>
на земельный участок, расположенный по адресу: 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(местонахождение) земельного участка)</w:t>
      </w:r>
      <w:r>
        <w:br/>
      </w:r>
      <w:r>
        <w:rPr>
          <w:rFonts w:ascii="Times New Roman"/>
          <w:b w:val="false"/>
          <w:i w:val="false"/>
          <w:color w:val="000000"/>
          <w:sz w:val="28"/>
        </w:rPr>
        <w:t>
предоставленный _____________________________________________________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      Дата __________ Заявитель___________________________________</w:t>
      </w:r>
      <w:r>
        <w:br/>
      </w:r>
      <w:r>
        <w:rPr>
          <w:rFonts w:ascii="Times New Roman"/>
          <w:b w:val="false"/>
          <w:i w:val="false"/>
          <w:color w:val="000000"/>
          <w:sz w:val="28"/>
        </w:rPr>
        <w:t>
              (фамилия, имя, отчество физического</w:t>
      </w:r>
      <w:r>
        <w:br/>
      </w:r>
      <w:r>
        <w:rPr>
          <w:rFonts w:ascii="Times New Roman"/>
          <w:b w:val="false"/>
          <w:i w:val="false"/>
          <w:color w:val="000000"/>
          <w:sz w:val="28"/>
        </w:rPr>
        <w:t>
                 _______________________________________</w:t>
      </w:r>
      <w:r>
        <w:br/>
      </w:r>
      <w:r>
        <w:rPr>
          <w:rFonts w:ascii="Times New Roman"/>
          <w:b w:val="false"/>
          <w:i w:val="false"/>
          <w:color w:val="000000"/>
          <w:sz w:val="28"/>
        </w:rPr>
        <w:t>
                    или наименование юридического лица либо</w:t>
      </w:r>
      <w:r>
        <w:br/>
      </w:r>
      <w:r>
        <w:rPr>
          <w:rFonts w:ascii="Times New Roman"/>
          <w:b w:val="false"/>
          <w:i w:val="false"/>
          <w:color w:val="000000"/>
          <w:sz w:val="28"/>
        </w:rPr>
        <w:t>
                 _______________________________________</w:t>
      </w:r>
      <w:r>
        <w:br/>
      </w:r>
      <w:r>
        <w:rPr>
          <w:rFonts w:ascii="Times New Roman"/>
          <w:b w:val="false"/>
          <w:i w:val="false"/>
          <w:color w:val="000000"/>
          <w:sz w:val="28"/>
        </w:rPr>
        <w:t>
                      уполномоченного лица, подпись)</w:t>
      </w:r>
    </w:p>
    <w:bookmarkStart w:name="z176" w:id="23"/>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«Оформление и выдача актов на право   </w:t>
      </w:r>
      <w:r>
        <w:br/>
      </w:r>
      <w:r>
        <w:rPr>
          <w:rFonts w:ascii="Times New Roman"/>
          <w:b w:val="false"/>
          <w:i w:val="false"/>
          <w:color w:val="000000"/>
          <w:sz w:val="28"/>
        </w:rPr>
        <w:t>
частной собственности на земельный участок»</w:t>
      </w:r>
    </w:p>
    <w:bookmarkEnd w:id="23"/>
    <w:p>
      <w:pPr>
        <w:spacing w:after="0"/>
        <w:ind w:left="0"/>
        <w:jc w:val="both"/>
      </w:pPr>
      <w:r>
        <w:rPr>
          <w:rFonts w:ascii="Times New Roman"/>
          <w:b/>
          <w:i w:val="false"/>
          <w:color w:val="000000"/>
          <w:sz w:val="28"/>
        </w:rPr>
        <w:t>       Значения показателей качества и эффективности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7"/>
        <w:gridCol w:w="2823"/>
        <w:gridCol w:w="2598"/>
        <w:gridCol w:w="2845"/>
      </w:tblGrid>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 удовлетворенных существующим порядком обжалования</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8" w:id="24"/>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«Оформление и выдача актов на право   </w:t>
      </w:r>
      <w:r>
        <w:br/>
      </w:r>
      <w:r>
        <w:rPr>
          <w:rFonts w:ascii="Times New Roman"/>
          <w:b w:val="false"/>
          <w:i w:val="false"/>
          <w:color w:val="000000"/>
          <w:sz w:val="28"/>
        </w:rPr>
        <w:t>
частной собственности на земельный участок»</w:t>
      </w:r>
    </w:p>
    <w:bookmarkEnd w:id="24"/>
    <w:bookmarkStart w:name="z179" w:id="25"/>
    <w:p>
      <w:pPr>
        <w:spacing w:after="0"/>
        <w:ind w:left="0"/>
        <w:jc w:val="left"/>
      </w:pPr>
      <w:r>
        <w:rPr>
          <w:rFonts w:ascii="Times New Roman"/>
          <w:b/>
          <w:i w:val="false"/>
          <w:color w:val="000000"/>
        </w:rPr>
        <w:t xml:space="preserve"> 
Перечень</w:t>
      </w:r>
      <w:r>
        <w:br/>
      </w:r>
      <w:r>
        <w:rPr>
          <w:rFonts w:ascii="Times New Roman"/>
          <w:b/>
          <w:i w:val="false"/>
          <w:color w:val="000000"/>
        </w:rPr>
        <w:t xml:space="preserve">
      филиалов Республиканского государственного предприятия </w:t>
      </w:r>
      <w:r>
        <w:br/>
      </w:r>
      <w:r>
        <w:rPr>
          <w:rFonts w:ascii="Times New Roman"/>
          <w:b/>
          <w:i w:val="false"/>
          <w:color w:val="000000"/>
        </w:rPr>
        <w:t xml:space="preserve">
        «Научно-производственный центр земельного кадастра» </w:t>
      </w:r>
      <w:r>
        <w:br/>
      </w:r>
      <w:r>
        <w:rPr>
          <w:rFonts w:ascii="Times New Roman"/>
          <w:b/>
          <w:i w:val="false"/>
          <w:color w:val="000000"/>
        </w:rPr>
        <w:t xml:space="preserve">
      Комитета по управлению земельными ресурсами Министерства </w:t>
      </w:r>
      <w:r>
        <w:br/>
      </w:r>
      <w:r>
        <w:rPr>
          <w:rFonts w:ascii="Times New Roman"/>
          <w:b/>
          <w:i w:val="false"/>
          <w:color w:val="000000"/>
        </w:rPr>
        <w:t xml:space="preserve">
      регионального развития Республики Казахстан </w:t>
      </w:r>
      <w:r>
        <w:br/>
      </w:r>
      <w:r>
        <w:rPr>
          <w:rFonts w:ascii="Times New Roman"/>
          <w:b/>
          <w:i w:val="false"/>
          <w:color w:val="000000"/>
        </w:rPr>
        <w:t>
                 ответственных за организацию оказания</w:t>
      </w:r>
      <w:r>
        <w:br/>
      </w:r>
      <w:r>
        <w:rPr>
          <w:rFonts w:ascii="Times New Roman"/>
          <w:b/>
          <w:i w:val="false"/>
          <w:color w:val="000000"/>
        </w:rPr>
        <w:t>
                        государственных услуг</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2683"/>
        <w:gridCol w:w="3067"/>
        <w:gridCol w:w="2484"/>
        <w:gridCol w:w="1585"/>
        <w:gridCol w:w="2378"/>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предприятия, филиалов</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адрес</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 должностное лицо за оказание государственной услуги</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адрес</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6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предприятие на праве хозяйственного ведения «Научно-</w:t>
            </w:r>
            <w:r>
              <w:br/>
            </w:r>
            <w:r>
              <w:rPr>
                <w:rFonts w:ascii="Times New Roman"/>
                <w:b w:val="false"/>
                <w:i w:val="false"/>
                <w:color w:val="000000"/>
                <w:sz w:val="20"/>
              </w:rPr>
              <w:t>
</w:t>
            </w:r>
            <w:r>
              <w:rPr>
                <w:rFonts w:ascii="Times New Roman"/>
                <w:b w:val="false"/>
                <w:i w:val="false"/>
                <w:color w:val="000000"/>
                <w:sz w:val="20"/>
              </w:rPr>
              <w:t>производственный центр земельного кадастра»</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 улица Желтоксан, 25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Генерального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32-08-68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agnpz@aisgzk.kz</w:t>
            </w:r>
          </w:p>
        </w:tc>
      </w:tr>
      <w:tr>
        <w:trPr>
          <w:trHeight w:val="142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город Кокшетау, улица Абая, 89</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25-33-40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akm_01@aisgzk.kz</w:t>
            </w:r>
          </w:p>
        </w:tc>
      </w:tr>
      <w:tr>
        <w:trPr>
          <w:trHeight w:val="175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Актюбинская область, город Актобе, улица Ш. Калдаякова, 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54-06-94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akt_02@ aisgzk.kz, aktobe@aisgzk.kz</w:t>
            </w:r>
          </w:p>
        </w:tc>
      </w:tr>
      <w:tr>
        <w:trPr>
          <w:trHeight w:val="17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областной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город Талдыкорган, улица Кабанбай батыра, 36/42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24-25-31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alm@aisgzk.kz</w:t>
            </w:r>
          </w:p>
        </w:tc>
      </w:tr>
      <w:tr>
        <w:trPr>
          <w:trHeight w:val="124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региональный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город Алматы, улица Ауэзова, 107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277-99-55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almzem@aisgzk.kz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городской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город Алматы, улица М. Ауэзова, 107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375-42-16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alm_20@ 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 улица Желтоксан, 25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32-88-84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astana@aisgzk.kz ast_21@ 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город Атырау, проспект Азаттык, 96б</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45-15-15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atr_04@aisgzk.kz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город Усть-Каменогорск, улица Ворошилова, 152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22-48-10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vostok@ 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региональный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071410, город Семей, улица Байтурсынова, 6</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42-26-35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smgzk@aisgzk.kz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город Тараз, 2-ой поворот Казыбек би, 26</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43-72-20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Taraz@aisgzk.kz</w:t>
            </w:r>
          </w:p>
        </w:tc>
      </w:tr>
      <w:tr>
        <w:trPr>
          <w:trHeight w:val="124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город Уральск, улица А. Молдагуловой, 22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w:t>
            </w:r>
            <w:r>
              <w:br/>
            </w:r>
            <w:r>
              <w:rPr>
                <w:rFonts w:ascii="Times New Roman"/>
                <w:b w:val="false"/>
                <w:i w:val="false"/>
                <w:color w:val="000000"/>
                <w:sz w:val="20"/>
              </w:rPr>
              <w:t>
</w:t>
            </w:r>
            <w:r>
              <w:rPr>
                <w:rFonts w:ascii="Times New Roman"/>
                <w:b w:val="false"/>
                <w:i w:val="false"/>
                <w:color w:val="000000"/>
                <w:sz w:val="20"/>
              </w:rPr>
              <w:t>26-99-09</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zapkaz@aisgzk.kz</w:t>
            </w:r>
          </w:p>
        </w:tc>
      </w:tr>
      <w:tr>
        <w:trPr>
          <w:trHeight w:val="12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город Караганда, улица Пассажирская, 15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47-52-32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kar_09@ aisgzk.kz</w:t>
            </w:r>
          </w:p>
        </w:tc>
      </w:tr>
      <w:tr>
        <w:trPr>
          <w:trHeight w:val="14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город Костанай, улица Амангельды, 93А</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54-08-01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 aisgzk.kz kos_10@ aisgzk.kz</w:t>
            </w:r>
          </w:p>
        </w:tc>
      </w:tr>
      <w:tr>
        <w:trPr>
          <w:trHeight w:val="151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город Кызылорда, проспект Абая Кунанбаева, 48</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23-44-35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priem_10@aisgzk.kz</w:t>
            </w:r>
          </w:p>
        </w:tc>
      </w:tr>
      <w:tr>
        <w:trPr>
          <w:trHeight w:val="129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город Актау, микрорайон 23, 103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33-90-70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w:t>
            </w:r>
            <w:r>
              <w:br/>
            </w:r>
            <w:r>
              <w:rPr>
                <w:rFonts w:ascii="Times New Roman"/>
                <w:b w:val="false"/>
                <w:i w:val="false"/>
                <w:color w:val="000000"/>
                <w:sz w:val="20"/>
              </w:rPr>
              <w:t>
</w:t>
            </w:r>
            <w:r>
              <w:rPr>
                <w:rFonts w:ascii="Times New Roman"/>
                <w:b w:val="false"/>
                <w:i w:val="false"/>
                <w:color w:val="000000"/>
                <w:sz w:val="20"/>
              </w:rPr>
              <w:t>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 площадь Победы, 17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32-07-55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pav_14@aisgzk.kz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город Петропавловск, улица Интернациональная, 70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33-07-30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 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город Шымкент, улица М. Дулати, 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53-05-14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shim01@ aisgzk.kz</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2" w:id="26"/>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ноября 2012 года № 1392 </w:t>
      </w:r>
    </w:p>
    <w:bookmarkEnd w:id="26"/>
    <w:bookmarkStart w:name="z183" w:id="27"/>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«Оформление и выдача актов на право постоянного</w:t>
      </w:r>
      <w:r>
        <w:br/>
      </w:r>
      <w:r>
        <w:rPr>
          <w:rFonts w:ascii="Times New Roman"/>
          <w:b/>
          <w:i w:val="false"/>
          <w:color w:val="000000"/>
        </w:rPr>
        <w:t>
землепользования»</w:t>
      </w:r>
    </w:p>
    <w:bookmarkEnd w:id="27"/>
    <w:p>
      <w:pPr>
        <w:spacing w:after="0"/>
        <w:ind w:left="0"/>
        <w:jc w:val="both"/>
      </w:pPr>
      <w:r>
        <w:rPr>
          <w:rFonts w:ascii="Times New Roman"/>
          <w:b w:val="false"/>
          <w:i w:val="false"/>
          <w:color w:val="ff0000"/>
          <w:sz w:val="28"/>
        </w:rPr>
        <w:t xml:space="preserve">      Сноска. Стандарт государственной услуги в редакции постановления Правительства РК от 12.07.2013 </w:t>
      </w:r>
      <w:r>
        <w:rPr>
          <w:rFonts w:ascii="Times New Roman"/>
          <w:b w:val="false"/>
          <w:i w:val="false"/>
          <w:color w:val="ff0000"/>
          <w:sz w:val="28"/>
        </w:rPr>
        <w:t>№ 722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184" w:id="28"/>
    <w:p>
      <w:pPr>
        <w:spacing w:after="0"/>
        <w:ind w:left="0"/>
        <w:jc w:val="left"/>
      </w:pPr>
      <w:r>
        <w:rPr>
          <w:rFonts w:ascii="Times New Roman"/>
          <w:b/>
          <w:i w:val="false"/>
          <w:color w:val="000000"/>
        </w:rPr>
        <w:t xml:space="preserve"> 
1. Общие положения</w:t>
      </w:r>
    </w:p>
    <w:bookmarkEnd w:id="28"/>
    <w:bookmarkStart w:name="z185" w:id="29"/>
    <w:p>
      <w:pPr>
        <w:spacing w:after="0"/>
        <w:ind w:left="0"/>
        <w:jc w:val="both"/>
      </w:pPr>
      <w:r>
        <w:rPr>
          <w:rFonts w:ascii="Times New Roman"/>
          <w:b w:val="false"/>
          <w:i w:val="false"/>
          <w:color w:val="000000"/>
          <w:sz w:val="28"/>
        </w:rPr>
        <w:t>
      1. Государственная услуга «Оформление и выдача актов на право постоянного землепользования» (далее – государственная услуга) оказывается республиканским государственным предприятием «Научно-производственный центр земельного кадастра» Комитета по управлению земельными ресурсами Министерства регионального развития Республики Казахстан и его филиалами (далее – предприятие, ведущее Кадастр), указанными в приложении 1 к настоящему стандарту, по местонахождению земельного участка и через филиалы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центр), адреса которых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статей 34</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располагается на:</w:t>
      </w:r>
      <w:r>
        <w:br/>
      </w:r>
      <w:r>
        <w:rPr>
          <w:rFonts w:ascii="Times New Roman"/>
          <w:b w:val="false"/>
          <w:i w:val="false"/>
          <w:color w:val="000000"/>
          <w:sz w:val="28"/>
        </w:rPr>
        <w:t>
      1) интернет-ресурсе Министерства регионального развития Республики Казахстан;</w:t>
      </w:r>
      <w:r>
        <w:br/>
      </w:r>
      <w:r>
        <w:rPr>
          <w:rFonts w:ascii="Times New Roman"/>
          <w:b w:val="false"/>
          <w:i w:val="false"/>
          <w:color w:val="000000"/>
          <w:sz w:val="28"/>
        </w:rPr>
        <w:t>
      2) интернет-ресурсе Комитета по управлению земельными ресурсами Министерства регионального развития Республики Казахстан: www.kuzr.gov.kz;</w:t>
      </w:r>
      <w:r>
        <w:br/>
      </w:r>
      <w:r>
        <w:rPr>
          <w:rFonts w:ascii="Times New Roman"/>
          <w:b w:val="false"/>
          <w:i w:val="false"/>
          <w:color w:val="000000"/>
          <w:sz w:val="28"/>
        </w:rPr>
        <w:t>
      3) стендах в зданиях предприятий, ведущих Кадастр;</w:t>
      </w:r>
      <w:r>
        <w:br/>
      </w:r>
      <w:r>
        <w:rPr>
          <w:rFonts w:ascii="Times New Roman"/>
          <w:b w:val="false"/>
          <w:i w:val="false"/>
          <w:color w:val="000000"/>
          <w:sz w:val="28"/>
        </w:rPr>
        <w:t>
      4) интернет-ресурсе предприятия, ведущего Кадастр: www.aisgzk.kz;</w:t>
      </w:r>
      <w:r>
        <w:br/>
      </w:r>
      <w:r>
        <w:rPr>
          <w:rFonts w:ascii="Times New Roman"/>
          <w:b w:val="false"/>
          <w:i w:val="false"/>
          <w:color w:val="000000"/>
          <w:sz w:val="28"/>
        </w:rPr>
        <w:t xml:space="preserve">
      5) интернет-ресурсе центра www.con.gov.kz; </w:t>
      </w:r>
      <w:r>
        <w:br/>
      </w:r>
      <w:r>
        <w:rPr>
          <w:rFonts w:ascii="Times New Roman"/>
          <w:b w:val="false"/>
          <w:i w:val="false"/>
          <w:color w:val="000000"/>
          <w:sz w:val="28"/>
        </w:rPr>
        <w:t>
      6) стендах в центрах.</w:t>
      </w:r>
      <w:r>
        <w:br/>
      </w:r>
      <w:r>
        <w:rPr>
          <w:rFonts w:ascii="Times New Roman"/>
          <w:b w:val="false"/>
          <w:i w:val="false"/>
          <w:color w:val="000000"/>
          <w:sz w:val="28"/>
        </w:rPr>
        <w:t>
      Информация о государственной услуге может быть также представлена по телефону саll-центра: 1414.</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постоянного землепользования или дубликата акта на право постоянного землепользования или мотивированного ответа об отказе в представлении государственной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государственным юридическим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1) с момента обращения в предприятие, ведущее Кадастр:</w:t>
      </w:r>
      <w:r>
        <w:br/>
      </w:r>
      <w:r>
        <w:rPr>
          <w:rFonts w:ascii="Times New Roman"/>
          <w:b w:val="false"/>
          <w:i w:val="false"/>
          <w:color w:val="000000"/>
          <w:sz w:val="28"/>
        </w:rPr>
        <w:t>
      при выдаче акта на право постоянного землепользования – 6 рабочих дней;</w:t>
      </w:r>
      <w:r>
        <w:br/>
      </w:r>
      <w:r>
        <w:rPr>
          <w:rFonts w:ascii="Times New Roman"/>
          <w:b w:val="false"/>
          <w:i w:val="false"/>
          <w:color w:val="000000"/>
          <w:sz w:val="28"/>
        </w:rPr>
        <w:t>
      при выдаче дубликата акта на право постоянного землепользования – 4 рабочих дня;</w:t>
      </w:r>
      <w:r>
        <w:br/>
      </w:r>
      <w:r>
        <w:rPr>
          <w:rFonts w:ascii="Times New Roman"/>
          <w:b w:val="false"/>
          <w:i w:val="false"/>
          <w:color w:val="000000"/>
          <w:sz w:val="28"/>
        </w:rPr>
        <w:t>
      максимально допустимое время ожидания до получения государственной услуги – не более 30 минут;</w:t>
      </w:r>
      <w:r>
        <w:br/>
      </w:r>
      <w:r>
        <w:rPr>
          <w:rFonts w:ascii="Times New Roman"/>
          <w:b w:val="false"/>
          <w:i w:val="false"/>
          <w:color w:val="000000"/>
          <w:sz w:val="28"/>
        </w:rPr>
        <w:t>
      максимально допустимое время обслуживания получателя государственной услуги в день обращения – не более 30 минут;</w:t>
      </w:r>
      <w:r>
        <w:br/>
      </w:r>
      <w:r>
        <w:rPr>
          <w:rFonts w:ascii="Times New Roman"/>
          <w:b w:val="false"/>
          <w:i w:val="false"/>
          <w:color w:val="000000"/>
          <w:sz w:val="28"/>
        </w:rPr>
        <w:t>
      2) с момента обращения в центр:</w:t>
      </w:r>
      <w:r>
        <w:br/>
      </w:r>
      <w:r>
        <w:rPr>
          <w:rFonts w:ascii="Times New Roman"/>
          <w:b w:val="false"/>
          <w:i w:val="false"/>
          <w:color w:val="000000"/>
          <w:sz w:val="28"/>
        </w:rPr>
        <w:t>
      при выдаче акта на право постоянного землепользования – 6 рабочих дней;</w:t>
      </w:r>
      <w:r>
        <w:br/>
      </w:r>
      <w:r>
        <w:rPr>
          <w:rFonts w:ascii="Times New Roman"/>
          <w:b w:val="false"/>
          <w:i w:val="false"/>
          <w:color w:val="000000"/>
          <w:sz w:val="28"/>
        </w:rPr>
        <w:t>
      при выдаче дубликата акта на право постоянного землепользования – 4 рабочих дня;</w:t>
      </w:r>
      <w:r>
        <w:br/>
      </w:r>
      <w:r>
        <w:rPr>
          <w:rFonts w:ascii="Times New Roman"/>
          <w:b w:val="false"/>
          <w:i w:val="false"/>
          <w:color w:val="000000"/>
          <w:sz w:val="28"/>
        </w:rPr>
        <w:t>
      максимально допустимое время ожидания до получения государственной услуги – не более 20 минут;</w:t>
      </w:r>
      <w:r>
        <w:br/>
      </w:r>
      <w:r>
        <w:rPr>
          <w:rFonts w:ascii="Times New Roman"/>
          <w:b w:val="false"/>
          <w:i w:val="false"/>
          <w:color w:val="000000"/>
          <w:sz w:val="28"/>
        </w:rPr>
        <w:t>
      максимально допустимое время обслуживания получателя государственной услуги в день обращения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платно.</w:t>
      </w:r>
      <w:r>
        <w:br/>
      </w:r>
      <w:r>
        <w:rPr>
          <w:rFonts w:ascii="Times New Roman"/>
          <w:b w:val="false"/>
          <w:i w:val="false"/>
          <w:color w:val="000000"/>
          <w:sz w:val="28"/>
        </w:rPr>
        <w:t>
      Стоимость государственной услуги за изготовление акта или дубликата акта на право постоянного землепользования исчисляется в размере согласно приложению 3 к настоящему стандарту.</w:t>
      </w:r>
      <w:r>
        <w:br/>
      </w:r>
      <w:r>
        <w:rPr>
          <w:rFonts w:ascii="Times New Roman"/>
          <w:b w:val="false"/>
          <w:i w:val="false"/>
          <w:color w:val="000000"/>
          <w:sz w:val="28"/>
        </w:rPr>
        <w:t>
      Оплата за изготовление акта или дубликата акта на право постоянного землепользования на земельный участок производится наличным или безналичным способом через банки второго уровня на расчетный счет предприятия, ведущего Кадастр, либо в кассах здания предприятия, ведущего Кадастр, которыми выдается платежный документ (квитанция), подтверждающий размер и дату оплаты. Форма платежного документа (квитанции) приведена в приложении 4 к настоящему стандарту.</w:t>
      </w:r>
      <w:r>
        <w:br/>
      </w:r>
      <w:r>
        <w:rPr>
          <w:rFonts w:ascii="Times New Roman"/>
          <w:b w:val="false"/>
          <w:i w:val="false"/>
          <w:color w:val="000000"/>
          <w:sz w:val="28"/>
        </w:rPr>
        <w:t>
</w:t>
      </w:r>
      <w:r>
        <w:rPr>
          <w:rFonts w:ascii="Times New Roman"/>
          <w:b w:val="false"/>
          <w:i w:val="false"/>
          <w:color w:val="000000"/>
          <w:sz w:val="28"/>
        </w:rPr>
        <w:t>
      9. График работы предприятия, ведущего Кадастр: ежедневно с понедельника по пятницу включительно, за исключением выходных и праздничных дней, согласно трудовому законодательству, с установленным графиком работы с 9-00 часов до 18-00 часов, перерыв на обед с 13-00 до 14-00 часов.</w:t>
      </w:r>
      <w:r>
        <w:br/>
      </w:r>
      <w:r>
        <w:rPr>
          <w:rFonts w:ascii="Times New Roman"/>
          <w:b w:val="false"/>
          <w:i w:val="false"/>
          <w:color w:val="000000"/>
          <w:sz w:val="28"/>
        </w:rPr>
        <w:t>
      В центрах прием документов осуществляется, ежедневно, с понедельника по субботу включительно, за исключением воскресенья и праздничных дней, согласно трудовому законодательству, в соответствии с установленным графиком работы центра с 9-00 до 20-00 часов, без перерыва.</w:t>
      </w:r>
      <w:r>
        <w:br/>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1) в здании предприятия, ведущего Кадастр, в зале располагаются справочное бюро, кресла ожидания, информационные стенды с образцами заполненных бланков, стойки с бланками заявлений, предусмотрены условия для людей с ограниченными физическими возможностями (пандусы, лифты);</w:t>
      </w:r>
      <w:r>
        <w:br/>
      </w:r>
      <w:r>
        <w:rPr>
          <w:rFonts w:ascii="Times New Roman"/>
          <w:b w:val="false"/>
          <w:i w:val="false"/>
          <w:color w:val="000000"/>
          <w:sz w:val="28"/>
        </w:rPr>
        <w:t>
      2) в здании центра по выбору получателя государственной услуги, где предусмотрены условия для обслуживания получателя государственной услуги с ограниченными возможностями, приняты меры противопожарной безопасности. В зале располагаются справочное бюро, кресла ожидания, информационные стенды.</w:t>
      </w:r>
    </w:p>
    <w:bookmarkEnd w:id="29"/>
    <w:bookmarkStart w:name="z69" w:id="30"/>
    <w:p>
      <w:pPr>
        <w:spacing w:after="0"/>
        <w:ind w:left="0"/>
        <w:jc w:val="left"/>
      </w:pPr>
      <w:r>
        <w:rPr>
          <w:rFonts w:ascii="Times New Roman"/>
          <w:b/>
          <w:i w:val="false"/>
          <w:color w:val="000000"/>
        </w:rPr>
        <w:t xml:space="preserve"> 
2. Порядок оказания государственной услуги</w:t>
      </w:r>
    </w:p>
    <w:bookmarkEnd w:id="30"/>
    <w:bookmarkStart w:name="z70" w:id="31"/>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представляет:</w:t>
      </w:r>
      <w:r>
        <w:br/>
      </w:r>
      <w:r>
        <w:rPr>
          <w:rFonts w:ascii="Times New Roman"/>
          <w:b w:val="false"/>
          <w:i w:val="false"/>
          <w:color w:val="000000"/>
          <w:sz w:val="28"/>
        </w:rPr>
        <w:t>
      в предприятие, ведущее Кадастр:</w:t>
      </w:r>
      <w:r>
        <w:br/>
      </w:r>
      <w:r>
        <w:rPr>
          <w:rFonts w:ascii="Times New Roman"/>
          <w:b w:val="false"/>
          <w:i w:val="false"/>
          <w:color w:val="000000"/>
          <w:sz w:val="28"/>
        </w:rPr>
        <w:t>
      1) при предоставлении государством права постоянного землепользования:</w:t>
      </w:r>
      <w:r>
        <w:br/>
      </w:r>
      <w:r>
        <w:rPr>
          <w:rFonts w:ascii="Times New Roman"/>
          <w:b w:val="false"/>
          <w:i w:val="false"/>
          <w:color w:val="000000"/>
          <w:sz w:val="28"/>
        </w:rPr>
        <w:t>
      заявление в предприятие, ведущее Кадастр, на выдачу акта на право постоянного землепользования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 предоставлении права постоянного землепользования;</w:t>
      </w:r>
      <w:r>
        <w:br/>
      </w:r>
      <w:r>
        <w:rPr>
          <w:rFonts w:ascii="Times New Roman"/>
          <w:b w:val="false"/>
          <w:i w:val="false"/>
          <w:color w:val="000000"/>
          <w:sz w:val="28"/>
        </w:rPr>
        <w:t>
      копии землеустроительного проекта, утвержденного структурным подразделением местного исполнительного органа областей (города республиканского значения, столицы), района (города областного значения), осуществляющими функции в области земельных отношений (далее – уполномоченный орган), и материалов по установлению границ земельного участка на местности;</w:t>
      </w:r>
      <w:r>
        <w:br/>
      </w:r>
      <w:r>
        <w:rPr>
          <w:rFonts w:ascii="Times New Roman"/>
          <w:b w:val="false"/>
          <w:i w:val="false"/>
          <w:color w:val="000000"/>
          <w:sz w:val="28"/>
        </w:rPr>
        <w:t>
      платежный документ (квитанцию) об уплате услуг за изготовление акта на право постоянного землепользования;</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документ, удостоверяющий полномочия представителя;</w:t>
      </w:r>
      <w:r>
        <w:br/>
      </w:r>
      <w:r>
        <w:rPr>
          <w:rFonts w:ascii="Times New Roman"/>
          <w:b w:val="false"/>
          <w:i w:val="false"/>
          <w:color w:val="000000"/>
          <w:sz w:val="28"/>
        </w:rPr>
        <w:t>
      копию удостоверения личности или паспорта уполномоченного представителя;</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на право постоянного землепользования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постоянного землепользования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документ, удостоверяющий полномочия представителя;</w:t>
      </w:r>
      <w:r>
        <w:br/>
      </w:r>
      <w:r>
        <w:rPr>
          <w:rFonts w:ascii="Times New Roman"/>
          <w:b w:val="false"/>
          <w:i w:val="false"/>
          <w:color w:val="000000"/>
          <w:sz w:val="28"/>
        </w:rPr>
        <w:t>
      копию удостоверения личности или паспорта уполномоченного представителя;</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платежный документ (квитанцию) об уплате услуг за изготовление акта на право постоянного землепользования;</w:t>
      </w:r>
      <w:r>
        <w:br/>
      </w:r>
      <w:r>
        <w:rPr>
          <w:rFonts w:ascii="Times New Roman"/>
          <w:b w:val="false"/>
          <w:i w:val="false"/>
          <w:color w:val="000000"/>
          <w:sz w:val="28"/>
        </w:rPr>
        <w:t>
      копию удостоверения личности или паспорта гражданина Республики Казахстан;</w:t>
      </w:r>
      <w:r>
        <w:br/>
      </w:r>
      <w:r>
        <w:rPr>
          <w:rFonts w:ascii="Times New Roman"/>
          <w:b w:val="false"/>
          <w:i w:val="false"/>
          <w:color w:val="000000"/>
          <w:sz w:val="28"/>
        </w:rPr>
        <w:t>
      3) при замене акта на право постоянного землепользования, выданного в соответствии с ранее действовавшим законодательством Республики Казахстан, или выдаче дубликата акта на право постоянного землепользования, в случае отсутствия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или на выдачу дубликата акта на право постоянного землепользования по форме согласно приложению 5 к настоящему стандарту;</w:t>
      </w:r>
      <w:r>
        <w:br/>
      </w:r>
      <w:r>
        <w:rPr>
          <w:rFonts w:ascii="Times New Roman"/>
          <w:b w:val="false"/>
          <w:i w:val="false"/>
          <w:color w:val="000000"/>
          <w:sz w:val="28"/>
        </w:rPr>
        <w:t>
      платежный документ (квитанцию) об уплате услуг за изготовление акта или дубликата акта на право постоянного землепользования;</w:t>
      </w:r>
      <w:r>
        <w:br/>
      </w:r>
      <w:r>
        <w:rPr>
          <w:rFonts w:ascii="Times New Roman"/>
          <w:b w:val="false"/>
          <w:i w:val="false"/>
          <w:color w:val="000000"/>
          <w:sz w:val="28"/>
        </w:rPr>
        <w:t>
      экземпляр местной областной газеты по местонахождению земельного участка с опубликованным объявлением о признании подлинника акта на право постоянного землепользования недействительным (при выдаче дубликата акта);</w:t>
      </w:r>
      <w:r>
        <w:br/>
      </w:r>
      <w:r>
        <w:rPr>
          <w:rFonts w:ascii="Times New Roman"/>
          <w:b w:val="false"/>
          <w:i w:val="false"/>
          <w:color w:val="000000"/>
          <w:sz w:val="28"/>
        </w:rPr>
        <w:t>
      документ, удостоверяющий полномочия представителя;</w:t>
      </w:r>
      <w:r>
        <w:br/>
      </w:r>
      <w:r>
        <w:rPr>
          <w:rFonts w:ascii="Times New Roman"/>
          <w:b w:val="false"/>
          <w:i w:val="false"/>
          <w:color w:val="000000"/>
          <w:sz w:val="28"/>
        </w:rPr>
        <w:t>
      копию удостоверения личности или паспорта уполномоченного представителя;</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4) при замене акта на право постоянного землепользования, выданного в соответствии с ранее действовавшим законодательством Республики Казахстан, в случае изменений правоустанавливающего документа на земельный участок при отсутствии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на право постоянного землепользования по форме согласно приложению 5 к настоящему стандарту;</w:t>
      </w:r>
      <w:r>
        <w:br/>
      </w:r>
      <w:r>
        <w:rPr>
          <w:rFonts w:ascii="Times New Roman"/>
          <w:b w:val="false"/>
          <w:i w:val="false"/>
          <w:color w:val="000000"/>
          <w:sz w:val="28"/>
        </w:rPr>
        <w:t>
      платежный документ (квитанцию) об уплате услуг за изготовление акта или дубликата акта на право постоянного землепользования;</w:t>
      </w:r>
      <w:r>
        <w:br/>
      </w:r>
      <w:r>
        <w:rPr>
          <w:rFonts w:ascii="Times New Roman"/>
          <w:b w:val="false"/>
          <w:i w:val="false"/>
          <w:color w:val="000000"/>
          <w:sz w:val="28"/>
        </w:rPr>
        <w:t>
      копию удостоверения личности или паспорта гражданина Республики Казахстан;</w:t>
      </w:r>
      <w:r>
        <w:br/>
      </w:r>
      <w:r>
        <w:rPr>
          <w:rFonts w:ascii="Times New Roman"/>
          <w:b w:val="false"/>
          <w:i w:val="false"/>
          <w:color w:val="000000"/>
          <w:sz w:val="28"/>
        </w:rPr>
        <w:t>
      документ, удостоверяющий полномочия представителя;</w:t>
      </w:r>
      <w:r>
        <w:br/>
      </w:r>
      <w:r>
        <w:rPr>
          <w:rFonts w:ascii="Times New Roman"/>
          <w:b w:val="false"/>
          <w:i w:val="false"/>
          <w:color w:val="000000"/>
          <w:sz w:val="28"/>
        </w:rPr>
        <w:t>
      копию удостоверения личности или паспорта уполномоченного представителя;</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Примечание:* свидетельство о государственной (учетной) регистрации (перерегистрации) юридического лица,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Для проверки копии удостоверения личности или паспорта лица, или документа удостоверяющего полномочия представителя предъявляются их оригиналы, которые после проверки возвращаются получателю государственной услуги.</w:t>
      </w:r>
      <w:r>
        <w:br/>
      </w:r>
      <w:r>
        <w:rPr>
          <w:rFonts w:ascii="Times New Roman"/>
          <w:b w:val="false"/>
          <w:i w:val="false"/>
          <w:color w:val="000000"/>
          <w:sz w:val="28"/>
        </w:rPr>
        <w:t>
      в центр:</w:t>
      </w:r>
      <w:r>
        <w:br/>
      </w:r>
      <w:r>
        <w:rPr>
          <w:rFonts w:ascii="Times New Roman"/>
          <w:b w:val="false"/>
          <w:i w:val="false"/>
          <w:color w:val="000000"/>
          <w:sz w:val="28"/>
        </w:rPr>
        <w:t>
      1) при предоставлении государством права постоянного землепользования:</w:t>
      </w:r>
      <w:r>
        <w:br/>
      </w:r>
      <w:r>
        <w:rPr>
          <w:rFonts w:ascii="Times New Roman"/>
          <w:b w:val="false"/>
          <w:i w:val="false"/>
          <w:color w:val="000000"/>
          <w:sz w:val="28"/>
        </w:rPr>
        <w:t>
      заявление в предприятие, ведущее Кадастр, на выдачу акта на право постоянного землепользования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 предоставлении права постоянного землепользования;</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платежный документ (квитанцию) об уплате услуг за изготовление акта на право постоянного землепользования;</w:t>
      </w:r>
      <w:r>
        <w:br/>
      </w:r>
      <w:r>
        <w:rPr>
          <w:rFonts w:ascii="Times New Roman"/>
          <w:b w:val="false"/>
          <w:i w:val="false"/>
          <w:color w:val="000000"/>
          <w:sz w:val="28"/>
        </w:rPr>
        <w:t>
      документ, удостоверяющий полномочия представителя;</w:t>
      </w:r>
      <w:r>
        <w:br/>
      </w:r>
      <w:r>
        <w:rPr>
          <w:rFonts w:ascii="Times New Roman"/>
          <w:b w:val="false"/>
          <w:i w:val="false"/>
          <w:color w:val="000000"/>
          <w:sz w:val="28"/>
        </w:rPr>
        <w:t>
      копию удостоверения личности или паспорта уполномоченного представителя;</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на право постоянного землепользования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постоянного землепользования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платежный документ (квитанцию) об уплате услуг за изготовление акта на право постоянного землепользования;</w:t>
      </w:r>
      <w:r>
        <w:br/>
      </w:r>
      <w:r>
        <w:rPr>
          <w:rFonts w:ascii="Times New Roman"/>
          <w:b w:val="false"/>
          <w:i w:val="false"/>
          <w:color w:val="000000"/>
          <w:sz w:val="28"/>
        </w:rPr>
        <w:t>
      документ, удостоверяющий полномочия представителя;</w:t>
      </w:r>
      <w:r>
        <w:br/>
      </w:r>
      <w:r>
        <w:rPr>
          <w:rFonts w:ascii="Times New Roman"/>
          <w:b w:val="false"/>
          <w:i w:val="false"/>
          <w:color w:val="000000"/>
          <w:sz w:val="28"/>
        </w:rPr>
        <w:t>
      копию удостоверения личности или паспорта уполномоченного представителя;</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3) при замене акта на право постоянного землепользования, выданного в соответствии с ранее действовавшим законодательством Республики Казахстан, или выдаче дубликата акта на право постоянного землепользования, в случае отсутствия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или на выдачу дубликата акта на право постоянного землепользования по форме согласно приложению 5 к настоящему стандарту;</w:t>
      </w:r>
      <w:r>
        <w:br/>
      </w:r>
      <w:r>
        <w:rPr>
          <w:rFonts w:ascii="Times New Roman"/>
          <w:b w:val="false"/>
          <w:i w:val="false"/>
          <w:color w:val="000000"/>
          <w:sz w:val="28"/>
        </w:rPr>
        <w:t>
      платежный документ (квитанцию) об уплате услуг за изготовление акта или дубликата акта на право постоянного землепользования;</w:t>
      </w:r>
      <w:r>
        <w:br/>
      </w:r>
      <w:r>
        <w:rPr>
          <w:rFonts w:ascii="Times New Roman"/>
          <w:b w:val="false"/>
          <w:i w:val="false"/>
          <w:color w:val="000000"/>
          <w:sz w:val="28"/>
        </w:rPr>
        <w:t>
      документ, удостоверяющий полномочия представителя;</w:t>
      </w:r>
      <w:r>
        <w:br/>
      </w:r>
      <w:r>
        <w:rPr>
          <w:rFonts w:ascii="Times New Roman"/>
          <w:b w:val="false"/>
          <w:i w:val="false"/>
          <w:color w:val="000000"/>
          <w:sz w:val="28"/>
        </w:rPr>
        <w:t>
      копию удостоверения личности или паспорта уполномоченного представителя;</w:t>
      </w:r>
      <w:r>
        <w:br/>
      </w:r>
      <w:r>
        <w:rPr>
          <w:rFonts w:ascii="Times New Roman"/>
          <w:b w:val="false"/>
          <w:i w:val="false"/>
          <w:color w:val="000000"/>
          <w:sz w:val="28"/>
        </w:rPr>
        <w:t>
      экземпляр местной областной газеты по местонахождению земельного участка с опубликованным объявлением о признании подлинника акта на право постоянного землепользования недействительным (при выдаче дубликата акта);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4) при замене акта на право постоянного землепользования, выданного в соответствии с ранее действовавшим законодательством Республики Казахстан, в случае изменений правоустанавливающего документа на земельный участок при отсутствии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на право постоянного землепользования по форме согласно приложению 5 к настоящему стандарту;</w:t>
      </w:r>
      <w:r>
        <w:br/>
      </w:r>
      <w:r>
        <w:rPr>
          <w:rFonts w:ascii="Times New Roman"/>
          <w:b w:val="false"/>
          <w:i w:val="false"/>
          <w:color w:val="000000"/>
          <w:sz w:val="28"/>
        </w:rPr>
        <w:t>
      платежный документ (квитанцию) об уплате услуг за изготовление акта или дубликата акта на право постоянного землепользования;</w:t>
      </w:r>
      <w:r>
        <w:br/>
      </w:r>
      <w:r>
        <w:rPr>
          <w:rFonts w:ascii="Times New Roman"/>
          <w:b w:val="false"/>
          <w:i w:val="false"/>
          <w:color w:val="000000"/>
          <w:sz w:val="28"/>
        </w:rPr>
        <w:t>
      документ, удостоверяющий полномочия представителя;</w:t>
      </w:r>
      <w:r>
        <w:br/>
      </w:r>
      <w:r>
        <w:rPr>
          <w:rFonts w:ascii="Times New Roman"/>
          <w:b w:val="false"/>
          <w:i w:val="false"/>
          <w:color w:val="000000"/>
          <w:sz w:val="28"/>
        </w:rPr>
        <w:t>
      копию удостоверения личности или паспорта уполномоченного представителя;</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Примечание:* свидетельство о государственной (учетной) регистрации (перерегистрации) юридического лица,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Сведения об удостоверении личности или паспорте гражданина Республики Казахстан, справки о государственной регистрации (перерегистрации) юридического лица, являющиеся государственными электронными информационными ресурсами, центр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 удостоверенные (подписанные) ЭЦП уполномоченного лица.</w:t>
      </w:r>
      <w:r>
        <w:br/>
      </w:r>
      <w:r>
        <w:rPr>
          <w:rFonts w:ascii="Times New Roman"/>
          <w:b w:val="false"/>
          <w:i w:val="false"/>
          <w:color w:val="000000"/>
          <w:sz w:val="28"/>
        </w:rPr>
        <w:t>
      Для проверки копии удостоверения личности или паспорта лица, или документа удостоверяющего полномочия представителя предъявляются их оригиналы, которые после проверки возвращаются получателю государственной услуги;</w:t>
      </w:r>
      <w:r>
        <w:br/>
      </w:r>
      <w:r>
        <w:rPr>
          <w:rFonts w:ascii="Times New Roman"/>
          <w:b w:val="false"/>
          <w:i w:val="false"/>
          <w:color w:val="000000"/>
          <w:sz w:val="28"/>
        </w:rPr>
        <w:t>
      При непредставлении полного перечня документов, предусмотренных настоящим пунктом, предприятие, ведущее Кадастр, письменно информирует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 В дальнейшем предприятие, ведущее Кадастр, не имеет права отказать в предоставлении государственной услуги по данному основанию.</w:t>
      </w:r>
      <w:r>
        <w:br/>
      </w:r>
      <w:r>
        <w:rPr>
          <w:rFonts w:ascii="Times New Roman"/>
          <w:b w:val="false"/>
          <w:i w:val="false"/>
          <w:color w:val="000000"/>
          <w:sz w:val="28"/>
        </w:rPr>
        <w:t>
</w:t>
      </w:r>
      <w:r>
        <w:rPr>
          <w:rFonts w:ascii="Times New Roman"/>
          <w:b w:val="false"/>
          <w:i w:val="false"/>
          <w:color w:val="000000"/>
          <w:sz w:val="28"/>
        </w:rPr>
        <w:t>
      12. Бланки заявлений находятся в справочном бюро.</w:t>
      </w:r>
      <w:r>
        <w:br/>
      </w:r>
      <w:r>
        <w:rPr>
          <w:rFonts w:ascii="Times New Roman"/>
          <w:b w:val="false"/>
          <w:i w:val="false"/>
          <w:color w:val="000000"/>
          <w:sz w:val="28"/>
        </w:rPr>
        <w:t>
      Для получения государственной услуги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уполномоченным лицом предприятия, ведущего Кадастр, по местонахождению земельного участка согласно приложению 1 к настоящему стандарту.</w:t>
      </w:r>
      <w:r>
        <w:br/>
      </w:r>
      <w:r>
        <w:rPr>
          <w:rFonts w:ascii="Times New Roman"/>
          <w:b w:val="false"/>
          <w:i w:val="false"/>
          <w:color w:val="000000"/>
          <w:sz w:val="28"/>
        </w:rPr>
        <w:t>
      В центре прием документов осуществляется работниками центра.</w:t>
      </w:r>
      <w:r>
        <w:br/>
      </w:r>
      <w:r>
        <w:rPr>
          <w:rFonts w:ascii="Times New Roman"/>
          <w:b w:val="false"/>
          <w:i w:val="false"/>
          <w:color w:val="000000"/>
          <w:sz w:val="28"/>
        </w:rPr>
        <w:t>
</w:t>
      </w:r>
      <w:r>
        <w:rPr>
          <w:rFonts w:ascii="Times New Roman"/>
          <w:b w:val="false"/>
          <w:i w:val="false"/>
          <w:color w:val="000000"/>
          <w:sz w:val="28"/>
        </w:rPr>
        <w:t>
      14. Предприятием, ведущим Кадастр, или центром получателю государственной услуги выдается расписка о приеме документов, указанных в пункте 11 настоящего стандарта, с указанием:</w:t>
      </w:r>
      <w:r>
        <w:br/>
      </w:r>
      <w:r>
        <w:rPr>
          <w:rFonts w:ascii="Times New Roman"/>
          <w:b w:val="false"/>
          <w:i w:val="false"/>
          <w:color w:val="000000"/>
          <w:sz w:val="28"/>
        </w:rPr>
        <w:t>
      1) номера и даты приема запроса;</w:t>
      </w:r>
      <w:r>
        <w:br/>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4) даты (время) и места выдачи документов;</w:t>
      </w:r>
      <w:r>
        <w:br/>
      </w:r>
      <w:r>
        <w:rPr>
          <w:rFonts w:ascii="Times New Roman"/>
          <w:b w:val="false"/>
          <w:i w:val="false"/>
          <w:color w:val="000000"/>
          <w:sz w:val="28"/>
        </w:rPr>
        <w:t>
      5) фамилии, имени, отчества и должности лица, принявшего заявление на оказание государственной услуги;</w:t>
      </w:r>
      <w:r>
        <w:br/>
      </w:r>
      <w:r>
        <w:rPr>
          <w:rFonts w:ascii="Times New Roman"/>
          <w:b w:val="false"/>
          <w:i w:val="false"/>
          <w:color w:val="000000"/>
          <w:sz w:val="28"/>
        </w:rPr>
        <w:t>
      6) фамилии, имени, отчества заявителя, фамилии, имени, отчества уполномоченного представителя и их контактных телефонов.</w:t>
      </w:r>
      <w:r>
        <w:br/>
      </w:r>
      <w:r>
        <w:rPr>
          <w:rFonts w:ascii="Times New Roman"/>
          <w:b w:val="false"/>
          <w:i w:val="false"/>
          <w:color w:val="000000"/>
          <w:sz w:val="28"/>
        </w:rPr>
        <w:t>
</w:t>
      </w:r>
      <w:r>
        <w:rPr>
          <w:rFonts w:ascii="Times New Roman"/>
          <w:b w:val="false"/>
          <w:i w:val="false"/>
          <w:color w:val="000000"/>
          <w:sz w:val="28"/>
        </w:rPr>
        <w:t>
      15. Выдача акта на право постоянного землепользования осуществляется лично получателю государственной услуги либо доверенному лицу с представлением доверенности, расписки и документа, удостоверяющего личность получателя государственной услуги либо доверенного лица.</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предприятием, ведущим Кадастр, будет отказано в случае наличия:</w:t>
      </w:r>
      <w:r>
        <w:br/>
      </w:r>
      <w:r>
        <w:rPr>
          <w:rFonts w:ascii="Times New Roman"/>
          <w:b w:val="false"/>
          <w:i w:val="false"/>
          <w:color w:val="000000"/>
          <w:sz w:val="28"/>
        </w:rPr>
        <w:t>
      1) судебных решений по данному земельному участку либо наличия уведомления о ведущемся судебном разбирательстве;</w:t>
      </w:r>
      <w:r>
        <w:br/>
      </w:r>
      <w:r>
        <w:rPr>
          <w:rFonts w:ascii="Times New Roman"/>
          <w:b w:val="false"/>
          <w:i w:val="false"/>
          <w:color w:val="000000"/>
          <w:sz w:val="28"/>
        </w:rPr>
        <w:t>
      2) акта прокурорского надзора до устранения нарушения норм законодательства Республики Казахстан;</w:t>
      </w:r>
      <w:r>
        <w:br/>
      </w:r>
      <w:r>
        <w:rPr>
          <w:rFonts w:ascii="Times New Roman"/>
          <w:b w:val="false"/>
          <w:i w:val="false"/>
          <w:color w:val="000000"/>
          <w:sz w:val="28"/>
        </w:rPr>
        <w:t>
      3)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права на земельный участок заносятся в книгу регистрации и учета. Получателю государственной услуги направляется письменное уведомление с указанием документа, на основании которого приостановлено оформление акта на право постоянного землепользования, и сроков приостановления с указанием последующих действий получателя государственной услуги для устранения причин приостановления оформления.</w:t>
      </w:r>
      <w:r>
        <w:br/>
      </w:r>
      <w:r>
        <w:rPr>
          <w:rFonts w:ascii="Times New Roman"/>
          <w:b w:val="false"/>
          <w:i w:val="false"/>
          <w:color w:val="000000"/>
          <w:sz w:val="28"/>
        </w:rPr>
        <w:t>
      В случае если предприятие, ведущее Кадастр, в установленные сроки не выдало получателю государственной услуги акт на право постоянного землепользования либо мотивированный отказ, то с даты истечения сроков его выдачи акт на право постоянного землепользования на земельный участок считается выданным.</w:t>
      </w:r>
    </w:p>
    <w:bookmarkEnd w:id="31"/>
    <w:bookmarkStart w:name="z76" w:id="32"/>
    <w:p>
      <w:pPr>
        <w:spacing w:after="0"/>
        <w:ind w:left="0"/>
        <w:jc w:val="left"/>
      </w:pPr>
      <w:r>
        <w:rPr>
          <w:rFonts w:ascii="Times New Roman"/>
          <w:b/>
          <w:i w:val="false"/>
          <w:color w:val="000000"/>
        </w:rPr>
        <w:t xml:space="preserve"> 
3. Принципы работы</w:t>
      </w:r>
    </w:p>
    <w:bookmarkEnd w:id="32"/>
    <w:bookmarkStart w:name="z77" w:id="33"/>
    <w:p>
      <w:pPr>
        <w:spacing w:after="0"/>
        <w:ind w:left="0"/>
        <w:jc w:val="both"/>
      </w:pPr>
      <w:r>
        <w:rPr>
          <w:rFonts w:ascii="Times New Roman"/>
          <w:b w:val="false"/>
          <w:i w:val="false"/>
          <w:color w:val="000000"/>
          <w:sz w:val="28"/>
        </w:rPr>
        <w:t>
      17. Деятельность предприятия, ведущего Кадастр, и центра основывается по отношению к получателю государственной услуги на следующих принципах:</w:t>
      </w:r>
      <w:r>
        <w:br/>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2) соблюдение законности при исполнении служебного долга;</w:t>
      </w:r>
      <w:r>
        <w:br/>
      </w:r>
      <w:r>
        <w:rPr>
          <w:rFonts w:ascii="Times New Roman"/>
          <w:b w:val="false"/>
          <w:i w:val="false"/>
          <w:color w:val="000000"/>
          <w:sz w:val="28"/>
        </w:rPr>
        <w:t>
      3) вежливость при работе с получателями государственной услуги;</w:t>
      </w:r>
      <w:r>
        <w:br/>
      </w:r>
      <w:r>
        <w:rPr>
          <w:rFonts w:ascii="Times New Roman"/>
          <w:b w:val="false"/>
          <w:i w:val="false"/>
          <w:color w:val="000000"/>
          <w:sz w:val="28"/>
        </w:rPr>
        <w:t>
      4) представление исчерпывающей информации об оказываемой государственной услуге;</w:t>
      </w:r>
      <w:r>
        <w:br/>
      </w:r>
      <w:r>
        <w:rPr>
          <w:rFonts w:ascii="Times New Roman"/>
          <w:b w:val="false"/>
          <w:i w:val="false"/>
          <w:color w:val="000000"/>
          <w:sz w:val="28"/>
        </w:rPr>
        <w:t>
      5) прозрачность деятельности должностных лиц при рассмотрении обращений;</w:t>
      </w:r>
      <w:r>
        <w:br/>
      </w:r>
      <w:r>
        <w:rPr>
          <w:rFonts w:ascii="Times New Roman"/>
          <w:b w:val="false"/>
          <w:i w:val="false"/>
          <w:color w:val="000000"/>
          <w:sz w:val="28"/>
        </w:rPr>
        <w:t>
      6) обеспечение сохранности документов получателя государственной услуги;</w:t>
      </w:r>
      <w:r>
        <w:br/>
      </w:r>
      <w:r>
        <w:rPr>
          <w:rFonts w:ascii="Times New Roman"/>
          <w:b w:val="false"/>
          <w:i w:val="false"/>
          <w:color w:val="000000"/>
          <w:sz w:val="28"/>
        </w:rPr>
        <w:t>
      7) защита и конфиденциальность информации о содержании документов получателя государственной услуги.</w:t>
      </w:r>
    </w:p>
    <w:bookmarkEnd w:id="33"/>
    <w:bookmarkStart w:name="z78" w:id="34"/>
    <w:p>
      <w:pPr>
        <w:spacing w:after="0"/>
        <w:ind w:left="0"/>
        <w:jc w:val="left"/>
      </w:pPr>
      <w:r>
        <w:rPr>
          <w:rFonts w:ascii="Times New Roman"/>
          <w:b/>
          <w:i w:val="false"/>
          <w:color w:val="000000"/>
        </w:rPr>
        <w:t xml:space="preserve"> 
4. Результаты работы</w:t>
      </w:r>
    </w:p>
    <w:bookmarkEnd w:id="34"/>
    <w:bookmarkStart w:name="z79" w:id="35"/>
    <w:p>
      <w:pPr>
        <w:spacing w:after="0"/>
        <w:ind w:left="0"/>
        <w:jc w:val="both"/>
      </w:pPr>
      <w:r>
        <w:rPr>
          <w:rFonts w:ascii="Times New Roman"/>
          <w:b w:val="false"/>
          <w:i w:val="false"/>
          <w:color w:val="000000"/>
          <w:sz w:val="28"/>
        </w:rPr>
        <w:t>
      18. Результаты работы по оказанию государственной услуги получателям государственной услуги измеряются показателями качества и эффективности согласно приложению 6 к настоящему стандарту.</w:t>
      </w:r>
      <w:r>
        <w:br/>
      </w:r>
      <w:r>
        <w:rPr>
          <w:rFonts w:ascii="Times New Roman"/>
          <w:b w:val="false"/>
          <w:i w:val="false"/>
          <w:color w:val="000000"/>
          <w:sz w:val="28"/>
        </w:rPr>
        <w:t>
</w:t>
      </w:r>
      <w:r>
        <w:rPr>
          <w:rFonts w:ascii="Times New Roman"/>
          <w:b w:val="false"/>
          <w:i w:val="false"/>
          <w:color w:val="000000"/>
          <w:sz w:val="28"/>
        </w:rPr>
        <w:t xml:space="preserve">
      19. Целевые значения показателей качества и эффективности государственной услуги, по которым оценивается работа ежегодно утверждаются приказом руководителя Министерства регионального развития Республики Казахстан, имеющего на это полномочия. </w:t>
      </w:r>
    </w:p>
    <w:bookmarkEnd w:id="35"/>
    <w:bookmarkStart w:name="z81" w:id="36"/>
    <w:p>
      <w:pPr>
        <w:spacing w:after="0"/>
        <w:ind w:left="0"/>
        <w:jc w:val="left"/>
      </w:pPr>
      <w:r>
        <w:rPr>
          <w:rFonts w:ascii="Times New Roman"/>
          <w:b/>
          <w:i w:val="false"/>
          <w:color w:val="000000"/>
        </w:rPr>
        <w:t xml:space="preserve"> 
5. Порядок обжалования</w:t>
      </w:r>
    </w:p>
    <w:bookmarkEnd w:id="36"/>
    <w:bookmarkStart w:name="z82" w:id="37"/>
    <w:p>
      <w:pPr>
        <w:spacing w:after="0"/>
        <w:ind w:left="0"/>
        <w:jc w:val="both"/>
      </w:pPr>
      <w:r>
        <w:rPr>
          <w:rFonts w:ascii="Times New Roman"/>
          <w:b w:val="false"/>
          <w:i w:val="false"/>
          <w:color w:val="000000"/>
          <w:sz w:val="28"/>
        </w:rPr>
        <w:t>
      20. В приложении 1 к настоящему стандарту указаны контактные данные должностного лица, который разъясняет порядок обжалования действий (бездействия) уполномоченного лица предприятия, ведущего Кадастр, и оказывает содействие в подготовке жалобы.</w:t>
      </w:r>
      <w:r>
        <w:br/>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call-центра: 1414.</w:t>
      </w:r>
      <w:r>
        <w:br/>
      </w:r>
      <w:r>
        <w:rPr>
          <w:rFonts w:ascii="Times New Roman"/>
          <w:b w:val="false"/>
          <w:i w:val="false"/>
          <w:color w:val="000000"/>
          <w:sz w:val="28"/>
        </w:rPr>
        <w:t>
</w:t>
      </w:r>
      <w:r>
        <w:rPr>
          <w:rFonts w:ascii="Times New Roman"/>
          <w:b w:val="false"/>
          <w:i w:val="false"/>
          <w:color w:val="000000"/>
          <w:sz w:val="28"/>
        </w:rPr>
        <w:t>
      21. Ответственными за организацию оказания государственной услуги является предприятие, ведущее Кадастр. В случае несогласия с результатами оказанной государственной услуги, получатель государственной услуги может обратиться в Комитет по управлению земельными ресурсами и к ответственному должностному лицу предприятия, ведущего Кадастр, адреса и телефоны которых указаны в приложении 7 к настоящему стандарту.</w:t>
      </w:r>
      <w:r>
        <w:br/>
      </w:r>
      <w:r>
        <w:rPr>
          <w:rFonts w:ascii="Times New Roman"/>
          <w:b w:val="false"/>
          <w:i w:val="false"/>
          <w:color w:val="000000"/>
          <w:sz w:val="28"/>
        </w:rPr>
        <w:t>
</w:t>
      </w:r>
      <w:r>
        <w:rPr>
          <w:rFonts w:ascii="Times New Roman"/>
          <w:b w:val="false"/>
          <w:i w:val="false"/>
          <w:color w:val="000000"/>
          <w:sz w:val="28"/>
        </w:rPr>
        <w:t>
      22. Жалобы на некорректное обслуживание при оказании государственной услуги получателем государственной услуги направляются путем обращения:</w:t>
      </w:r>
      <w:r>
        <w:br/>
      </w:r>
      <w:r>
        <w:rPr>
          <w:rFonts w:ascii="Times New Roman"/>
          <w:b w:val="false"/>
          <w:i w:val="false"/>
          <w:color w:val="000000"/>
          <w:sz w:val="28"/>
        </w:rPr>
        <w:t>
      1) в предприятие, ведущее Кадастр, руководителю предприятия, ведущего Кадастр, адрес и телефон которого указаны в приложении 1 к настоящему стандарту;</w:t>
      </w:r>
      <w:r>
        <w:br/>
      </w:r>
      <w:r>
        <w:rPr>
          <w:rFonts w:ascii="Times New Roman"/>
          <w:b w:val="false"/>
          <w:i w:val="false"/>
          <w:color w:val="000000"/>
          <w:sz w:val="28"/>
        </w:rPr>
        <w:t>
      2) в центре руководителю центра, адрес и телефон которого указаны в приложении 3 к настоящему стандарту.</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Жалоба должна адресоваться субъекту или должностному лицу, в компетенцию которых входит разрешение поставленных в жалобе вопросов.</w:t>
      </w:r>
      <w:r>
        <w:br/>
      </w:r>
      <w:r>
        <w:rPr>
          <w:rFonts w:ascii="Times New Roman"/>
          <w:b w:val="false"/>
          <w:i w:val="false"/>
          <w:color w:val="000000"/>
          <w:sz w:val="28"/>
        </w:rPr>
        <w:t>
      В жалобе указываются фамилия, имя, отчество (при наличии в документе, удостоверяющем личность), почтовый адрес, дата. Жалоба должна быть подписана получателем государственной услуги.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журнале учета входящих документов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Получателю государственной услуги выдается талон с указанием даты и времени, фамилии и инициалов лица, принявшего обращение (жалобу), и места получения ответа на поданную жалобу, контактных данных должностных лиц, у которых можно узнать о ходе рассмотрения жалобы. О результатах рассмотрения жалобы заявителю сообщается в письменном виде по почте.</w:t>
      </w:r>
      <w:r>
        <w:br/>
      </w:r>
      <w:r>
        <w:rPr>
          <w:rFonts w:ascii="Times New Roman"/>
          <w:b w:val="false"/>
          <w:i w:val="false"/>
          <w:color w:val="000000"/>
          <w:sz w:val="28"/>
        </w:rPr>
        <w:t>
      Установленные сроки рассмотрения обращений граждан – 30 календарных дней, а не требующих получения дополнительной информации и изучения, – 15 календарных дней.</w:t>
      </w:r>
      <w:r>
        <w:br/>
      </w:r>
      <w:r>
        <w:rPr>
          <w:rFonts w:ascii="Times New Roman"/>
          <w:b w:val="false"/>
          <w:i w:val="false"/>
          <w:color w:val="000000"/>
          <w:sz w:val="28"/>
        </w:rPr>
        <w:t>
      В центре: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w:t>
      </w:r>
      <w:r>
        <w:br/>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указываются номер, дата, фамилия лица, принявшего жалобу, с указанием контактных данных.</w:t>
      </w:r>
      <w:r>
        <w:br/>
      </w:r>
      <w:r>
        <w:rPr>
          <w:rFonts w:ascii="Times New Roman"/>
          <w:b w:val="false"/>
          <w:i w:val="false"/>
          <w:color w:val="000000"/>
          <w:sz w:val="28"/>
        </w:rPr>
        <w:t>
</w:t>
      </w:r>
      <w:r>
        <w:rPr>
          <w:rFonts w:ascii="Times New Roman"/>
          <w:b w:val="false"/>
          <w:i w:val="false"/>
          <w:color w:val="000000"/>
          <w:sz w:val="28"/>
        </w:rPr>
        <w:t>
      26. В случаях, если получатель государственной услуги не обратился за получением документов в срок, предприятие, ведущее Кадастр, обеспечивает их хранение в архиве.</w:t>
      </w:r>
      <w:r>
        <w:br/>
      </w:r>
      <w:r>
        <w:rPr>
          <w:rFonts w:ascii="Times New Roman"/>
          <w:b w:val="false"/>
          <w:i w:val="false"/>
          <w:color w:val="000000"/>
          <w:sz w:val="28"/>
        </w:rPr>
        <w:t>
      В случаях, если получатель государственной услуги не обратился за получением документов в срок, центр обеспечивает их хранение в течение одного месяца, после чего передает их в предприятие, ведущее Кадастр.</w:t>
      </w:r>
    </w:p>
    <w:bookmarkEnd w:id="37"/>
    <w:bookmarkStart w:name="z322" w:id="3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«Оформление и выдача актов на право    </w:t>
      </w:r>
      <w:r>
        <w:br/>
      </w:r>
      <w:r>
        <w:rPr>
          <w:rFonts w:ascii="Times New Roman"/>
          <w:b w:val="false"/>
          <w:i w:val="false"/>
          <w:color w:val="000000"/>
          <w:sz w:val="28"/>
        </w:rPr>
        <w:t>
постоянного землепользования»</w:t>
      </w:r>
    </w:p>
    <w:bookmarkEnd w:id="38"/>
    <w:bookmarkStart w:name="z323" w:id="39"/>
    <w:p>
      <w:pPr>
        <w:spacing w:after="0"/>
        <w:ind w:left="0"/>
        <w:jc w:val="left"/>
      </w:pPr>
      <w:r>
        <w:rPr>
          <w:rFonts w:ascii="Times New Roman"/>
          <w:b/>
          <w:i w:val="false"/>
          <w:color w:val="000000"/>
        </w:rPr>
        <w:t xml:space="preserve"> 
Перечень</w:t>
      </w:r>
      <w:r>
        <w:br/>
      </w:r>
      <w:r>
        <w:rPr>
          <w:rFonts w:ascii="Times New Roman"/>
          <w:b/>
          <w:i w:val="false"/>
          <w:color w:val="000000"/>
        </w:rPr>
        <w:t>
       филиалов и отделений Республиканского государственного</w:t>
      </w:r>
      <w:r>
        <w:br/>
      </w:r>
      <w:r>
        <w:rPr>
          <w:rFonts w:ascii="Times New Roman"/>
          <w:b/>
          <w:i w:val="false"/>
          <w:color w:val="000000"/>
        </w:rPr>
        <w:t>
       предприятия «Научно-производственный центр земельного</w:t>
      </w:r>
      <w:r>
        <w:br/>
      </w:r>
      <w:r>
        <w:rPr>
          <w:rFonts w:ascii="Times New Roman"/>
          <w:b/>
          <w:i w:val="false"/>
          <w:color w:val="000000"/>
        </w:rPr>
        <w:t>
       кадастра» Комитета по управлению земельными ресурсами</w:t>
      </w:r>
      <w:r>
        <w:br/>
      </w:r>
      <w:r>
        <w:rPr>
          <w:rFonts w:ascii="Times New Roman"/>
          <w:b/>
          <w:i w:val="false"/>
          <w:color w:val="000000"/>
        </w:rPr>
        <w:t>
     Министерства регионального развития Республики Казахстан</w:t>
      </w:r>
      <w:r>
        <w:br/>
      </w:r>
      <w:r>
        <w:rPr>
          <w:rFonts w:ascii="Times New Roman"/>
          <w:b/>
          <w:i w:val="false"/>
          <w:color w:val="000000"/>
        </w:rPr>
        <w:t>
                по оказанию государственной услуги</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915"/>
        <w:gridCol w:w="2955"/>
        <w:gridCol w:w="3035"/>
        <w:gridCol w:w="1933"/>
        <w:gridCol w:w="2249"/>
      </w:tblGrid>
      <w:tr>
        <w:trPr>
          <w:trHeight w:val="18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предприятия, филиалов, отделений</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адрес</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 должностное лицо за оказание государственной услуги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адрес</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государственное предприятие «Научно-производственный центр земельного кадастра»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w:t>
            </w:r>
            <w:r>
              <w:br/>
            </w:r>
            <w:r>
              <w:rPr>
                <w:rFonts w:ascii="Times New Roman"/>
                <w:b w:val="false"/>
                <w:i w:val="false"/>
                <w:color w:val="000000"/>
                <w:sz w:val="20"/>
              </w:rPr>
              <w:t>
</w:t>
            </w:r>
            <w:r>
              <w:rPr>
                <w:rFonts w:ascii="Times New Roman"/>
                <w:b w:val="false"/>
                <w:i w:val="false"/>
                <w:color w:val="000000"/>
                <w:sz w:val="20"/>
              </w:rPr>
              <w:t>улица Желтоксан, 25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Генерального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32-08-68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agnpz@ 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8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город Кокшетау,</w:t>
            </w:r>
            <w:r>
              <w:br/>
            </w:r>
            <w:r>
              <w:rPr>
                <w:rFonts w:ascii="Times New Roman"/>
                <w:b w:val="false"/>
                <w:i w:val="false"/>
                <w:color w:val="000000"/>
                <w:sz w:val="20"/>
              </w:rPr>
              <w:t>
</w:t>
            </w:r>
            <w:r>
              <w:rPr>
                <w:rFonts w:ascii="Times New Roman"/>
                <w:b w:val="false"/>
                <w:i w:val="false"/>
                <w:color w:val="000000"/>
                <w:sz w:val="20"/>
              </w:rPr>
              <w:t>улица Абая, 89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25-33-40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akm_01@aisgzk.kz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 Аккольский район,</w:t>
            </w:r>
            <w:r>
              <w:br/>
            </w:r>
            <w:r>
              <w:rPr>
                <w:rFonts w:ascii="Times New Roman"/>
                <w:b w:val="false"/>
                <w:i w:val="false"/>
                <w:color w:val="000000"/>
                <w:sz w:val="20"/>
              </w:rPr>
              <w:t>
</w:t>
            </w:r>
            <w:r>
              <w:rPr>
                <w:rFonts w:ascii="Times New Roman"/>
                <w:b w:val="false"/>
                <w:i w:val="false"/>
                <w:color w:val="000000"/>
                <w:sz w:val="20"/>
              </w:rPr>
              <w:t>город Акколь,</w:t>
            </w:r>
            <w:r>
              <w:br/>
            </w:r>
            <w:r>
              <w:rPr>
                <w:rFonts w:ascii="Times New Roman"/>
                <w:b w:val="false"/>
                <w:i w:val="false"/>
                <w:color w:val="000000"/>
                <w:sz w:val="20"/>
              </w:rPr>
              <w:t>
</w:t>
            </w:r>
            <w:r>
              <w:rPr>
                <w:rFonts w:ascii="Times New Roman"/>
                <w:b w:val="false"/>
                <w:i w:val="false"/>
                <w:color w:val="000000"/>
                <w:sz w:val="20"/>
              </w:rPr>
              <w:t>улица Нурмагамбетова, 81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w:t>
            </w:r>
            <w:r>
              <w:rPr>
                <w:rFonts w:ascii="Times New Roman"/>
                <w:b w:val="false"/>
                <w:i w:val="false"/>
                <w:color w:val="000000"/>
                <w:sz w:val="20"/>
              </w:rPr>
              <w:t>2-30-45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r01001@ 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 Астраханский район,</w:t>
            </w:r>
            <w:r>
              <w:br/>
            </w:r>
            <w:r>
              <w:rPr>
                <w:rFonts w:ascii="Times New Roman"/>
                <w:b w:val="false"/>
                <w:i w:val="false"/>
                <w:color w:val="000000"/>
                <w:sz w:val="20"/>
              </w:rPr>
              <w:t>
</w:t>
            </w:r>
            <w:r>
              <w:rPr>
                <w:rFonts w:ascii="Times New Roman"/>
                <w:b w:val="false"/>
                <w:i w:val="false"/>
                <w:color w:val="000000"/>
                <w:sz w:val="20"/>
              </w:rPr>
              <w:t>село Астраханка,</w:t>
            </w:r>
            <w:r>
              <w:br/>
            </w:r>
            <w:r>
              <w:rPr>
                <w:rFonts w:ascii="Times New Roman"/>
                <w:b w:val="false"/>
                <w:i w:val="false"/>
                <w:color w:val="000000"/>
                <w:sz w:val="20"/>
              </w:rPr>
              <w:t>
</w:t>
            </w:r>
            <w:r>
              <w:rPr>
                <w:rFonts w:ascii="Times New Roman"/>
                <w:b w:val="false"/>
                <w:i w:val="false"/>
                <w:color w:val="000000"/>
                <w:sz w:val="20"/>
              </w:rPr>
              <w:t>улица Аль-Фараби, 50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w:t>
            </w:r>
            <w:r>
              <w:rPr>
                <w:rFonts w:ascii="Times New Roman"/>
                <w:b w:val="false"/>
                <w:i w:val="false"/>
                <w:color w:val="000000"/>
                <w:sz w:val="20"/>
              </w:rPr>
              <w:t>2-27-92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r01002@ aisgzk.kz</w:t>
            </w:r>
          </w:p>
        </w:tc>
      </w:tr>
      <w:tr>
        <w:trPr>
          <w:trHeight w:val="14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 Атбасарский район,</w:t>
            </w:r>
            <w:r>
              <w:br/>
            </w:r>
            <w:r>
              <w:rPr>
                <w:rFonts w:ascii="Times New Roman"/>
                <w:b w:val="false"/>
                <w:i w:val="false"/>
                <w:color w:val="000000"/>
                <w:sz w:val="20"/>
              </w:rPr>
              <w:t>
</w:t>
            </w:r>
            <w:r>
              <w:rPr>
                <w:rFonts w:ascii="Times New Roman"/>
                <w:b w:val="false"/>
                <w:i w:val="false"/>
                <w:color w:val="000000"/>
                <w:sz w:val="20"/>
              </w:rPr>
              <w:t>город Атбасар,</w:t>
            </w:r>
            <w:r>
              <w:br/>
            </w:r>
            <w:r>
              <w:rPr>
                <w:rFonts w:ascii="Times New Roman"/>
                <w:b w:val="false"/>
                <w:i w:val="false"/>
                <w:color w:val="000000"/>
                <w:sz w:val="20"/>
              </w:rPr>
              <w:t>
</w:t>
            </w:r>
            <w:r>
              <w:rPr>
                <w:rFonts w:ascii="Times New Roman"/>
                <w:b w:val="false"/>
                <w:i w:val="false"/>
                <w:color w:val="000000"/>
                <w:sz w:val="20"/>
              </w:rPr>
              <w:t>улица Агибай батыра, 53а, кв.38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w:t>
            </w:r>
            <w:r>
              <w:rPr>
                <w:rFonts w:ascii="Times New Roman"/>
                <w:b w:val="false"/>
                <w:i w:val="false"/>
                <w:color w:val="000000"/>
                <w:sz w:val="20"/>
              </w:rPr>
              <w:t>2-43-23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r01003@ 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 Буландынский район,</w:t>
            </w:r>
            <w:r>
              <w:br/>
            </w:r>
            <w:r>
              <w:rPr>
                <w:rFonts w:ascii="Times New Roman"/>
                <w:b w:val="false"/>
                <w:i w:val="false"/>
                <w:color w:val="000000"/>
                <w:sz w:val="20"/>
              </w:rPr>
              <w:t>
</w:t>
            </w:r>
            <w:r>
              <w:rPr>
                <w:rFonts w:ascii="Times New Roman"/>
                <w:b w:val="false"/>
                <w:i w:val="false"/>
                <w:color w:val="000000"/>
                <w:sz w:val="20"/>
              </w:rPr>
              <w:t>город Макинск, улица Некрасова, 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w:t>
            </w:r>
            <w:r>
              <w:rPr>
                <w:rFonts w:ascii="Times New Roman"/>
                <w:b w:val="false"/>
                <w:i w:val="false"/>
                <w:color w:val="000000"/>
                <w:sz w:val="20"/>
              </w:rPr>
              <w:t>2-18-08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 Бурабайский район,</w:t>
            </w:r>
            <w:r>
              <w:br/>
            </w:r>
            <w:r>
              <w:rPr>
                <w:rFonts w:ascii="Times New Roman"/>
                <w:b w:val="false"/>
                <w:i w:val="false"/>
                <w:color w:val="000000"/>
                <w:sz w:val="20"/>
              </w:rPr>
              <w:t>
</w:t>
            </w:r>
            <w:r>
              <w:rPr>
                <w:rFonts w:ascii="Times New Roman"/>
                <w:b w:val="false"/>
                <w:i w:val="false"/>
                <w:color w:val="000000"/>
                <w:sz w:val="20"/>
              </w:rPr>
              <w:t>город Щучинск, улица Аблай-хана, 34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w:t>
            </w:r>
            <w:r>
              <w:rPr>
                <w:rFonts w:ascii="Times New Roman"/>
                <w:b w:val="false"/>
                <w:i w:val="false"/>
                <w:color w:val="000000"/>
                <w:sz w:val="20"/>
              </w:rPr>
              <w:t>4-69-08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 Егиндыкольский район,</w:t>
            </w:r>
            <w:r>
              <w:br/>
            </w:r>
            <w:r>
              <w:rPr>
                <w:rFonts w:ascii="Times New Roman"/>
                <w:b w:val="false"/>
                <w:i w:val="false"/>
                <w:color w:val="000000"/>
                <w:sz w:val="20"/>
              </w:rPr>
              <w:t>
</w:t>
            </w:r>
            <w:r>
              <w:rPr>
                <w:rFonts w:ascii="Times New Roman"/>
                <w:b w:val="false"/>
                <w:i w:val="false"/>
                <w:color w:val="000000"/>
                <w:sz w:val="20"/>
              </w:rPr>
              <w:t>село Егиндыколь, улица Победы, 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w:t>
            </w:r>
            <w:r>
              <w:rPr>
                <w:rFonts w:ascii="Times New Roman"/>
                <w:b w:val="false"/>
                <w:i w:val="false"/>
                <w:color w:val="000000"/>
                <w:sz w:val="20"/>
              </w:rPr>
              <w:t>2-15-10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 Енбекшильдерский район,</w:t>
            </w:r>
            <w:r>
              <w:br/>
            </w:r>
            <w:r>
              <w:rPr>
                <w:rFonts w:ascii="Times New Roman"/>
                <w:b w:val="false"/>
                <w:i w:val="false"/>
                <w:color w:val="000000"/>
                <w:sz w:val="20"/>
              </w:rPr>
              <w:t>
</w:t>
            </w:r>
            <w:r>
              <w:rPr>
                <w:rFonts w:ascii="Times New Roman"/>
                <w:b w:val="false"/>
                <w:i w:val="false"/>
                <w:color w:val="000000"/>
                <w:sz w:val="20"/>
              </w:rPr>
              <w:t>город Степняк, улица Биржан-сал, 96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w:t>
            </w:r>
            <w:r>
              <w:rPr>
                <w:rFonts w:ascii="Times New Roman"/>
                <w:b w:val="false"/>
                <w:i w:val="false"/>
                <w:color w:val="000000"/>
                <w:sz w:val="20"/>
              </w:rPr>
              <w:t>2-20-34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Есильский район,</w:t>
            </w:r>
            <w:r>
              <w:br/>
            </w:r>
            <w:r>
              <w:rPr>
                <w:rFonts w:ascii="Times New Roman"/>
                <w:b w:val="false"/>
                <w:i w:val="false"/>
                <w:color w:val="000000"/>
                <w:sz w:val="20"/>
              </w:rPr>
              <w:t>
</w:t>
            </w:r>
            <w:r>
              <w:rPr>
                <w:rFonts w:ascii="Times New Roman"/>
                <w:b w:val="false"/>
                <w:i w:val="false"/>
                <w:color w:val="000000"/>
                <w:sz w:val="20"/>
              </w:rPr>
              <w:t>город Есиль, улица Кунаева,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w:t>
            </w:r>
            <w:r>
              <w:rPr>
                <w:rFonts w:ascii="Times New Roman"/>
                <w:b w:val="false"/>
                <w:i w:val="false"/>
                <w:color w:val="000000"/>
                <w:sz w:val="20"/>
              </w:rPr>
              <w:t>2-02-40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r01284@aisgzk.kz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 Жаксынский район,</w:t>
            </w:r>
            <w:r>
              <w:br/>
            </w:r>
            <w:r>
              <w:rPr>
                <w:rFonts w:ascii="Times New Roman"/>
                <w:b w:val="false"/>
                <w:i w:val="false"/>
                <w:color w:val="000000"/>
                <w:sz w:val="20"/>
              </w:rPr>
              <w:t>
</w:t>
            </w:r>
            <w:r>
              <w:rPr>
                <w:rFonts w:ascii="Times New Roman"/>
                <w:b w:val="false"/>
                <w:i w:val="false"/>
                <w:color w:val="000000"/>
                <w:sz w:val="20"/>
              </w:rPr>
              <w:t>село Жаксы, улица Ленина,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w:t>
            </w:r>
            <w:r>
              <w:rPr>
                <w:rFonts w:ascii="Times New Roman"/>
                <w:b w:val="false"/>
                <w:i w:val="false"/>
                <w:color w:val="000000"/>
                <w:sz w:val="20"/>
              </w:rPr>
              <w:t>2-17-73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r01278@aisgzk.kz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 Жаркаинский район,</w:t>
            </w:r>
            <w:r>
              <w:br/>
            </w:r>
            <w:r>
              <w:rPr>
                <w:rFonts w:ascii="Times New Roman"/>
                <w:b w:val="false"/>
                <w:i w:val="false"/>
                <w:color w:val="000000"/>
                <w:sz w:val="20"/>
              </w:rPr>
              <w:t>
</w:t>
            </w:r>
            <w:r>
              <w:rPr>
                <w:rFonts w:ascii="Times New Roman"/>
                <w:b w:val="false"/>
                <w:i w:val="false"/>
                <w:color w:val="000000"/>
                <w:sz w:val="20"/>
              </w:rPr>
              <w:t>город Державинск, улица Захарова, 31, каб.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w:t>
            </w:r>
            <w:r>
              <w:rPr>
                <w:rFonts w:ascii="Times New Roman"/>
                <w:b w:val="false"/>
                <w:i w:val="false"/>
                <w:color w:val="000000"/>
                <w:sz w:val="20"/>
              </w:rPr>
              <w:t>9-27-53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r01283@aisgzk.kz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 Зерендинский район,</w:t>
            </w:r>
            <w:r>
              <w:br/>
            </w:r>
            <w:r>
              <w:rPr>
                <w:rFonts w:ascii="Times New Roman"/>
                <w:b w:val="false"/>
                <w:i w:val="false"/>
                <w:color w:val="000000"/>
                <w:sz w:val="20"/>
              </w:rPr>
              <w:t>
</w:t>
            </w:r>
            <w:r>
              <w:rPr>
                <w:rFonts w:ascii="Times New Roman"/>
                <w:b w:val="false"/>
                <w:i w:val="false"/>
                <w:color w:val="000000"/>
                <w:sz w:val="20"/>
              </w:rPr>
              <w:t>село Зеренда, улица Мира, 42\2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w:t>
            </w:r>
            <w:r>
              <w:rPr>
                <w:rFonts w:ascii="Times New Roman"/>
                <w:b w:val="false"/>
                <w:i w:val="false"/>
                <w:color w:val="000000"/>
                <w:sz w:val="20"/>
              </w:rPr>
              <w:t>2-16-97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r01160@aisgzk.kz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Сандыктауский район, село Балкашино, улица Ленина, 119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w:t>
            </w:r>
            <w:r>
              <w:rPr>
                <w:rFonts w:ascii="Times New Roman"/>
                <w:b w:val="false"/>
                <w:i w:val="false"/>
                <w:color w:val="000000"/>
                <w:sz w:val="20"/>
              </w:rPr>
              <w:t>9-22-55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 Шортандинский район,</w:t>
            </w:r>
            <w:r>
              <w:br/>
            </w:r>
            <w:r>
              <w:rPr>
                <w:rFonts w:ascii="Times New Roman"/>
                <w:b w:val="false"/>
                <w:i w:val="false"/>
                <w:color w:val="000000"/>
                <w:sz w:val="20"/>
              </w:rPr>
              <w:t>
</w:t>
            </w:r>
            <w:r>
              <w:rPr>
                <w:rFonts w:ascii="Times New Roman"/>
                <w:b w:val="false"/>
                <w:i w:val="false"/>
                <w:color w:val="000000"/>
                <w:sz w:val="20"/>
              </w:rPr>
              <w:t>поселок Шортанды,</w:t>
            </w:r>
            <w:r>
              <w:br/>
            </w:r>
            <w:r>
              <w:rPr>
                <w:rFonts w:ascii="Times New Roman"/>
                <w:b w:val="false"/>
                <w:i w:val="false"/>
                <w:color w:val="000000"/>
                <w:sz w:val="20"/>
              </w:rPr>
              <w:t>
</w:t>
            </w:r>
            <w:r>
              <w:rPr>
                <w:rFonts w:ascii="Times New Roman"/>
                <w:b w:val="false"/>
                <w:i w:val="false"/>
                <w:color w:val="000000"/>
                <w:sz w:val="20"/>
              </w:rPr>
              <w:t>улица Лермонтова,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w:t>
            </w:r>
            <w:r>
              <w:rPr>
                <w:rFonts w:ascii="Times New Roman"/>
                <w:b w:val="false"/>
                <w:i w:val="false"/>
                <w:color w:val="000000"/>
                <w:sz w:val="20"/>
              </w:rPr>
              <w:t>2-24-46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r01012@aisgzk.kz</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город Кокшетау,</w:t>
            </w:r>
            <w:r>
              <w:br/>
            </w:r>
            <w:r>
              <w:rPr>
                <w:rFonts w:ascii="Times New Roman"/>
                <w:b w:val="false"/>
                <w:i w:val="false"/>
                <w:color w:val="000000"/>
                <w:sz w:val="20"/>
              </w:rPr>
              <w:t>
</w:t>
            </w:r>
            <w:r>
              <w:rPr>
                <w:rFonts w:ascii="Times New Roman"/>
                <w:b w:val="false"/>
                <w:i w:val="false"/>
                <w:color w:val="000000"/>
                <w:sz w:val="20"/>
              </w:rPr>
              <w:t>улица Абая, 89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25-73-13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 город Степногорск,</w:t>
            </w:r>
            <w:r>
              <w:br/>
            </w:r>
            <w:r>
              <w:rPr>
                <w:rFonts w:ascii="Times New Roman"/>
                <w:b w:val="false"/>
                <w:i w:val="false"/>
                <w:color w:val="000000"/>
                <w:sz w:val="20"/>
              </w:rPr>
              <w:t>
</w:t>
            </w:r>
            <w:r>
              <w:rPr>
                <w:rFonts w:ascii="Times New Roman"/>
                <w:b w:val="false"/>
                <w:i w:val="false"/>
                <w:color w:val="000000"/>
                <w:sz w:val="20"/>
              </w:rPr>
              <w:t>4 микрорайон, дом 32, кв.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w:t>
            </w:r>
            <w:r>
              <w:rPr>
                <w:rFonts w:ascii="Times New Roman"/>
                <w:b w:val="false"/>
                <w:i w:val="false"/>
                <w:color w:val="000000"/>
                <w:sz w:val="20"/>
              </w:rPr>
              <w:t>6-34-77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w:t>
            </w:r>
            <w:r>
              <w:br/>
            </w:r>
            <w:r>
              <w:rPr>
                <w:rFonts w:ascii="Times New Roman"/>
                <w:b w:val="false"/>
                <w:i w:val="false"/>
                <w:color w:val="000000"/>
                <w:sz w:val="20"/>
              </w:rPr>
              <w:t>
</w:t>
            </w:r>
            <w:r>
              <w:rPr>
                <w:rFonts w:ascii="Times New Roman"/>
                <w:b w:val="false"/>
                <w:i w:val="false"/>
                <w:color w:val="000000"/>
                <w:sz w:val="20"/>
              </w:rPr>
              <w:t>улица Абая, 63, офис 180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40-55-84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 Аршалынский район,</w:t>
            </w:r>
            <w:r>
              <w:br/>
            </w:r>
            <w:r>
              <w:rPr>
                <w:rFonts w:ascii="Times New Roman"/>
                <w:b w:val="false"/>
                <w:i w:val="false"/>
                <w:color w:val="000000"/>
                <w:sz w:val="20"/>
              </w:rPr>
              <w:t>
</w:t>
            </w:r>
            <w:r>
              <w:rPr>
                <w:rFonts w:ascii="Times New Roman"/>
                <w:b w:val="false"/>
                <w:i w:val="false"/>
                <w:color w:val="000000"/>
                <w:sz w:val="20"/>
              </w:rPr>
              <w:t>поселок Аршалы, улица Маншук Маметовой, 12а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w:t>
            </w:r>
            <w:r>
              <w:rPr>
                <w:rFonts w:ascii="Times New Roman"/>
                <w:b w:val="false"/>
                <w:i w:val="false"/>
                <w:color w:val="000000"/>
                <w:sz w:val="20"/>
              </w:rPr>
              <w:t>2-16-90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 Ерейментауский район,</w:t>
            </w:r>
            <w:r>
              <w:br/>
            </w:r>
            <w:r>
              <w:rPr>
                <w:rFonts w:ascii="Times New Roman"/>
                <w:b w:val="false"/>
                <w:i w:val="false"/>
                <w:color w:val="000000"/>
                <w:sz w:val="20"/>
              </w:rPr>
              <w:t>
</w:t>
            </w:r>
            <w:r>
              <w:rPr>
                <w:rFonts w:ascii="Times New Roman"/>
                <w:b w:val="false"/>
                <w:i w:val="false"/>
                <w:color w:val="000000"/>
                <w:sz w:val="20"/>
              </w:rPr>
              <w:t>город Ерейментау, улица А. Кунанбаева, 136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w:t>
            </w:r>
            <w:r>
              <w:rPr>
                <w:rFonts w:ascii="Times New Roman"/>
                <w:b w:val="false"/>
                <w:i w:val="false"/>
                <w:color w:val="000000"/>
                <w:sz w:val="20"/>
              </w:rPr>
              <w:t>2-11-61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 Коргалжынский район,</w:t>
            </w:r>
            <w:r>
              <w:br/>
            </w:r>
            <w:r>
              <w:rPr>
                <w:rFonts w:ascii="Times New Roman"/>
                <w:b w:val="false"/>
                <w:i w:val="false"/>
                <w:color w:val="000000"/>
                <w:sz w:val="20"/>
              </w:rPr>
              <w:t>
</w:t>
            </w:r>
            <w:r>
              <w:rPr>
                <w:rFonts w:ascii="Times New Roman"/>
                <w:b w:val="false"/>
                <w:i w:val="false"/>
                <w:color w:val="000000"/>
                <w:sz w:val="20"/>
              </w:rPr>
              <w:t>село Коргалжын, улица Болгамбаева, 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w:t>
            </w:r>
            <w:r>
              <w:rPr>
                <w:rFonts w:ascii="Times New Roman"/>
                <w:b w:val="false"/>
                <w:i w:val="false"/>
                <w:color w:val="000000"/>
                <w:sz w:val="20"/>
              </w:rPr>
              <w:t>2-15-20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Актюбинская область,</w:t>
            </w:r>
            <w:r>
              <w:br/>
            </w:r>
            <w:r>
              <w:rPr>
                <w:rFonts w:ascii="Times New Roman"/>
                <w:b w:val="false"/>
                <w:i w:val="false"/>
                <w:color w:val="000000"/>
                <w:sz w:val="20"/>
              </w:rPr>
              <w:t>
</w:t>
            </w:r>
            <w:r>
              <w:rPr>
                <w:rFonts w:ascii="Times New Roman"/>
                <w:b w:val="false"/>
                <w:i w:val="false"/>
                <w:color w:val="000000"/>
                <w:sz w:val="20"/>
              </w:rPr>
              <w:t>город Актобе, улица Ш. Калдаякова,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54-06-94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akt_02@aisgzk.kz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Актюбинская область,</w:t>
            </w:r>
            <w:r>
              <w:br/>
            </w:r>
            <w:r>
              <w:rPr>
                <w:rFonts w:ascii="Times New Roman"/>
                <w:b w:val="false"/>
                <w:i w:val="false"/>
                <w:color w:val="000000"/>
                <w:sz w:val="20"/>
              </w:rPr>
              <w:t>
</w:t>
            </w:r>
            <w:r>
              <w:rPr>
                <w:rFonts w:ascii="Times New Roman"/>
                <w:b w:val="false"/>
                <w:i w:val="false"/>
                <w:color w:val="000000"/>
                <w:sz w:val="20"/>
              </w:rPr>
              <w:t>город Актобе, улица Ш. Калдаякова,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54-06-94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aktobe@aisgzk.kz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 Айтекебийский район,</w:t>
            </w:r>
            <w:r>
              <w:br/>
            </w:r>
            <w:r>
              <w:rPr>
                <w:rFonts w:ascii="Times New Roman"/>
                <w:b w:val="false"/>
                <w:i w:val="false"/>
                <w:color w:val="000000"/>
                <w:sz w:val="20"/>
              </w:rPr>
              <w:t>
</w:t>
            </w:r>
            <w:r>
              <w:rPr>
                <w:rFonts w:ascii="Times New Roman"/>
                <w:b w:val="false"/>
                <w:i w:val="false"/>
                <w:color w:val="000000"/>
                <w:sz w:val="20"/>
              </w:rPr>
              <w:t>село Комсомольское улица Балдырган, 10/1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w:t>
            </w:r>
            <w:r>
              <w:rPr>
                <w:rFonts w:ascii="Times New Roman"/>
                <w:b w:val="false"/>
                <w:i w:val="false"/>
                <w:color w:val="000000"/>
                <w:sz w:val="20"/>
              </w:rPr>
              <w:t>21-7-58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032000, Алгинский район,</w:t>
            </w:r>
            <w:r>
              <w:br/>
            </w:r>
            <w:r>
              <w:rPr>
                <w:rFonts w:ascii="Times New Roman"/>
                <w:b w:val="false"/>
                <w:i w:val="false"/>
                <w:color w:val="000000"/>
                <w:sz w:val="20"/>
              </w:rPr>
              <w:t>
</w:t>
            </w:r>
            <w:r>
              <w:rPr>
                <w:rFonts w:ascii="Times New Roman"/>
                <w:b w:val="false"/>
                <w:i w:val="false"/>
                <w:color w:val="000000"/>
                <w:sz w:val="20"/>
              </w:rPr>
              <w:t>город Алга, микрорайон 5, дом 4, кабинет 317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w:t>
            </w:r>
            <w:r>
              <w:rPr>
                <w:rFonts w:ascii="Times New Roman"/>
                <w:b w:val="false"/>
                <w:i w:val="false"/>
                <w:color w:val="000000"/>
                <w:sz w:val="20"/>
              </w:rPr>
              <w:t>4-19-13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r02022@aisgzk.kz</w:t>
            </w:r>
          </w:p>
        </w:tc>
      </w:tr>
      <w:tr>
        <w:trPr>
          <w:trHeight w:val="160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030300, Байганинский район,</w:t>
            </w:r>
            <w:r>
              <w:br/>
            </w:r>
            <w:r>
              <w:rPr>
                <w:rFonts w:ascii="Times New Roman"/>
                <w:b w:val="false"/>
                <w:i w:val="false"/>
                <w:color w:val="000000"/>
                <w:sz w:val="20"/>
              </w:rPr>
              <w:t>
</w:t>
            </w:r>
            <w:r>
              <w:rPr>
                <w:rFonts w:ascii="Times New Roman"/>
                <w:b w:val="false"/>
                <w:i w:val="false"/>
                <w:color w:val="000000"/>
                <w:sz w:val="20"/>
              </w:rPr>
              <w:t>село Карауылкелды, улица Конаева, 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r>
              <w:br/>
            </w:r>
            <w:r>
              <w:rPr>
                <w:rFonts w:ascii="Times New Roman"/>
                <w:b w:val="false"/>
                <w:i w:val="false"/>
                <w:color w:val="000000"/>
                <w:sz w:val="20"/>
              </w:rPr>
              <w:t>
</w:t>
            </w:r>
            <w:r>
              <w:rPr>
                <w:rFonts w:ascii="Times New Roman"/>
                <w:b w:val="false"/>
                <w:i w:val="false"/>
                <w:color w:val="000000"/>
                <w:sz w:val="20"/>
              </w:rPr>
              <w:t>23-1-56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r02023@aisgzk.kz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030400, Иргизский район,</w:t>
            </w:r>
            <w:r>
              <w:br/>
            </w:r>
            <w:r>
              <w:rPr>
                <w:rFonts w:ascii="Times New Roman"/>
                <w:b w:val="false"/>
                <w:i w:val="false"/>
                <w:color w:val="000000"/>
                <w:sz w:val="20"/>
              </w:rPr>
              <w:t>
</w:t>
            </w:r>
            <w:r>
              <w:rPr>
                <w:rFonts w:ascii="Times New Roman"/>
                <w:b w:val="false"/>
                <w:i w:val="false"/>
                <w:color w:val="000000"/>
                <w:sz w:val="20"/>
              </w:rPr>
              <w:t>село Иргиз, улица Алтынсарина,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w:t>
            </w:r>
            <w:r>
              <w:rPr>
                <w:rFonts w:ascii="Times New Roman"/>
                <w:b w:val="false"/>
                <w:i w:val="false"/>
                <w:color w:val="000000"/>
                <w:sz w:val="20"/>
              </w:rPr>
              <w:t>21-8-35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r02025@aisgzk.kz</w:t>
            </w:r>
          </w:p>
        </w:tc>
      </w:tr>
      <w:tr>
        <w:trPr>
          <w:trHeight w:val="9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030500, Каргалинский район,</w:t>
            </w:r>
            <w:r>
              <w:br/>
            </w:r>
            <w:r>
              <w:rPr>
                <w:rFonts w:ascii="Times New Roman"/>
                <w:b w:val="false"/>
                <w:i w:val="false"/>
                <w:color w:val="000000"/>
                <w:sz w:val="20"/>
              </w:rPr>
              <w:t>
</w:t>
            </w:r>
            <w:r>
              <w:rPr>
                <w:rFonts w:ascii="Times New Roman"/>
                <w:b w:val="false"/>
                <w:i w:val="false"/>
                <w:color w:val="000000"/>
                <w:sz w:val="20"/>
              </w:rPr>
              <w:t>село Бадамша, улица Айтекеби, 32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w:t>
            </w:r>
            <w:r>
              <w:rPr>
                <w:rFonts w:ascii="Times New Roman"/>
                <w:b w:val="false"/>
                <w:i w:val="false"/>
                <w:color w:val="000000"/>
                <w:sz w:val="20"/>
              </w:rPr>
              <w:t>23-2-66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r02028@aisgzk.kz</w:t>
            </w:r>
          </w:p>
        </w:tc>
      </w:tr>
      <w:tr>
        <w:trPr>
          <w:trHeight w:val="6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031000, Кобдинский район,</w:t>
            </w:r>
            <w:r>
              <w:br/>
            </w:r>
            <w:r>
              <w:rPr>
                <w:rFonts w:ascii="Times New Roman"/>
                <w:b w:val="false"/>
                <w:i w:val="false"/>
                <w:color w:val="000000"/>
                <w:sz w:val="20"/>
              </w:rPr>
              <w:t>
</w:t>
            </w:r>
            <w:r>
              <w:rPr>
                <w:rFonts w:ascii="Times New Roman"/>
                <w:b w:val="false"/>
                <w:i w:val="false"/>
                <w:color w:val="000000"/>
                <w:sz w:val="20"/>
              </w:rPr>
              <w:t>село Кобда, улица Астана, 26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w:t>
            </w:r>
            <w:r>
              <w:rPr>
                <w:rFonts w:ascii="Times New Roman"/>
                <w:b w:val="false"/>
                <w:i w:val="false"/>
                <w:color w:val="000000"/>
                <w:sz w:val="20"/>
              </w:rPr>
              <w:t>22-0-34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030600, Мартукский район,</w:t>
            </w:r>
            <w:r>
              <w:br/>
            </w:r>
            <w:r>
              <w:rPr>
                <w:rFonts w:ascii="Times New Roman"/>
                <w:b w:val="false"/>
                <w:i w:val="false"/>
                <w:color w:val="000000"/>
                <w:sz w:val="20"/>
              </w:rPr>
              <w:t>
</w:t>
            </w:r>
            <w:r>
              <w:rPr>
                <w:rFonts w:ascii="Times New Roman"/>
                <w:b w:val="false"/>
                <w:i w:val="false"/>
                <w:color w:val="000000"/>
                <w:sz w:val="20"/>
              </w:rPr>
              <w:t>село Мартук, улица С. Сейфуллина, 38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w:t>
            </w:r>
            <w:r>
              <w:rPr>
                <w:rFonts w:ascii="Times New Roman"/>
                <w:b w:val="false"/>
                <w:i w:val="false"/>
                <w:color w:val="000000"/>
                <w:sz w:val="20"/>
              </w:rPr>
              <w:t>21-6-03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030700, Мугалжарский район,</w:t>
            </w:r>
            <w:r>
              <w:br/>
            </w:r>
            <w:r>
              <w:rPr>
                <w:rFonts w:ascii="Times New Roman"/>
                <w:b w:val="false"/>
                <w:i w:val="false"/>
                <w:color w:val="000000"/>
                <w:sz w:val="20"/>
              </w:rPr>
              <w:t>
</w:t>
            </w:r>
            <w:r>
              <w:rPr>
                <w:rFonts w:ascii="Times New Roman"/>
                <w:b w:val="false"/>
                <w:i w:val="false"/>
                <w:color w:val="000000"/>
                <w:sz w:val="20"/>
              </w:rPr>
              <w:t>город Кандыагаш, улица Интернациональная, 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w:t>
            </w:r>
            <w:r>
              <w:rPr>
                <w:rFonts w:ascii="Times New Roman"/>
                <w:b w:val="false"/>
                <w:i w:val="false"/>
                <w:color w:val="000000"/>
                <w:sz w:val="20"/>
              </w:rPr>
              <w:t>3-23-78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030800, Темирский район,</w:t>
            </w:r>
            <w:r>
              <w:br/>
            </w:r>
            <w:r>
              <w:rPr>
                <w:rFonts w:ascii="Times New Roman"/>
                <w:b w:val="false"/>
                <w:i w:val="false"/>
                <w:color w:val="000000"/>
                <w:sz w:val="20"/>
              </w:rPr>
              <w:t>
</w:t>
            </w:r>
            <w:r>
              <w:rPr>
                <w:rFonts w:ascii="Times New Roman"/>
                <w:b w:val="false"/>
                <w:i w:val="false"/>
                <w:color w:val="000000"/>
                <w:sz w:val="20"/>
              </w:rPr>
              <w:t>поселок Шубаркудук, улица Желтоксан,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w:t>
            </w:r>
            <w:r>
              <w:rPr>
                <w:rFonts w:ascii="Times New Roman"/>
                <w:b w:val="false"/>
                <w:i w:val="false"/>
                <w:color w:val="000000"/>
                <w:sz w:val="20"/>
              </w:rPr>
              <w:t>23-3-15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030900, Уилский район,</w:t>
            </w:r>
            <w:r>
              <w:br/>
            </w:r>
            <w:r>
              <w:rPr>
                <w:rFonts w:ascii="Times New Roman"/>
                <w:b w:val="false"/>
                <w:i w:val="false"/>
                <w:color w:val="000000"/>
                <w:sz w:val="20"/>
              </w:rPr>
              <w:t>
</w:t>
            </w:r>
            <w:r>
              <w:rPr>
                <w:rFonts w:ascii="Times New Roman"/>
                <w:b w:val="false"/>
                <w:i w:val="false"/>
                <w:color w:val="000000"/>
                <w:sz w:val="20"/>
              </w:rPr>
              <w:t>село Уил, улица Кокжар, 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2-12-22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031100, Хромтауский район,</w:t>
            </w:r>
            <w:r>
              <w:br/>
            </w:r>
            <w:r>
              <w:rPr>
                <w:rFonts w:ascii="Times New Roman"/>
                <w:b w:val="false"/>
                <w:i w:val="false"/>
                <w:color w:val="000000"/>
                <w:sz w:val="20"/>
              </w:rPr>
              <w:t>
</w:t>
            </w:r>
            <w:r>
              <w:rPr>
                <w:rFonts w:ascii="Times New Roman"/>
                <w:b w:val="false"/>
                <w:i w:val="false"/>
                <w:color w:val="000000"/>
                <w:sz w:val="20"/>
              </w:rPr>
              <w:t>город Хромтау, улица Спортивная,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w:t>
            </w:r>
            <w:r>
              <w:rPr>
                <w:rFonts w:ascii="Times New Roman"/>
                <w:b w:val="false"/>
                <w:i w:val="false"/>
                <w:color w:val="000000"/>
                <w:sz w:val="20"/>
              </w:rPr>
              <w:t>25-9-92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031200, Шалкарский район,</w:t>
            </w:r>
            <w:r>
              <w:br/>
            </w:r>
            <w:r>
              <w:rPr>
                <w:rFonts w:ascii="Times New Roman"/>
                <w:b w:val="false"/>
                <w:i w:val="false"/>
                <w:color w:val="000000"/>
                <w:sz w:val="20"/>
              </w:rPr>
              <w:t>
</w:t>
            </w:r>
            <w:r>
              <w:rPr>
                <w:rFonts w:ascii="Times New Roman"/>
                <w:b w:val="false"/>
                <w:i w:val="false"/>
                <w:color w:val="000000"/>
                <w:sz w:val="20"/>
              </w:rPr>
              <w:t>город Шалкар, улица Айтекеби, 63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w:t>
            </w:r>
            <w:r>
              <w:rPr>
                <w:rFonts w:ascii="Times New Roman"/>
                <w:b w:val="false"/>
                <w:i w:val="false"/>
                <w:color w:val="000000"/>
                <w:sz w:val="20"/>
              </w:rPr>
              <w:t>23-4-07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областной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город Талдыкорган,</w:t>
            </w:r>
            <w:r>
              <w:br/>
            </w:r>
            <w:r>
              <w:rPr>
                <w:rFonts w:ascii="Times New Roman"/>
                <w:b w:val="false"/>
                <w:i w:val="false"/>
                <w:color w:val="000000"/>
                <w:sz w:val="20"/>
              </w:rPr>
              <w:t>
</w:t>
            </w:r>
            <w:r>
              <w:rPr>
                <w:rFonts w:ascii="Times New Roman"/>
                <w:b w:val="false"/>
                <w:i w:val="false"/>
                <w:color w:val="000000"/>
                <w:sz w:val="20"/>
              </w:rPr>
              <w:t>улица Кабанбай батыра, 36/42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24-25-31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040100, поселок Джансугурова, улица Желтоксан,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w:t>
            </w:r>
            <w:r>
              <w:rPr>
                <w:rFonts w:ascii="Times New Roman"/>
                <w:b w:val="false"/>
                <w:i w:val="false"/>
                <w:color w:val="000000"/>
                <w:sz w:val="20"/>
              </w:rPr>
              <w:t>2-23-14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040200, город Ушарал,</w:t>
            </w:r>
            <w:r>
              <w:br/>
            </w:r>
            <w:r>
              <w:rPr>
                <w:rFonts w:ascii="Times New Roman"/>
                <w:b w:val="false"/>
                <w:i w:val="false"/>
                <w:color w:val="000000"/>
                <w:sz w:val="20"/>
              </w:rPr>
              <w:t>
</w:t>
            </w:r>
            <w:r>
              <w:rPr>
                <w:rFonts w:ascii="Times New Roman"/>
                <w:b w:val="false"/>
                <w:i w:val="false"/>
                <w:color w:val="000000"/>
                <w:sz w:val="20"/>
              </w:rPr>
              <w:t>улица Кабанбай батыра, 112А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r>
              <w:br/>
            </w:r>
            <w:r>
              <w:rPr>
                <w:rFonts w:ascii="Times New Roman"/>
                <w:b w:val="false"/>
                <w:i w:val="false"/>
                <w:color w:val="000000"/>
                <w:sz w:val="20"/>
              </w:rPr>
              <w:t>
</w:t>
            </w:r>
            <w:r>
              <w:rPr>
                <w:rFonts w:ascii="Times New Roman"/>
                <w:b w:val="false"/>
                <w:i w:val="false"/>
                <w:color w:val="000000"/>
                <w:sz w:val="20"/>
              </w:rPr>
              <w:t>2-34-43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r03255@aisgzk.kz</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041006, поселок Карабулак,</w:t>
            </w:r>
            <w:r>
              <w:br/>
            </w:r>
            <w:r>
              <w:rPr>
                <w:rFonts w:ascii="Times New Roman"/>
                <w:b w:val="false"/>
                <w:i w:val="false"/>
                <w:color w:val="000000"/>
                <w:sz w:val="20"/>
              </w:rPr>
              <w:t>
</w:t>
            </w:r>
            <w:r>
              <w:rPr>
                <w:rFonts w:ascii="Times New Roman"/>
                <w:b w:val="false"/>
                <w:i w:val="false"/>
                <w:color w:val="000000"/>
                <w:sz w:val="20"/>
              </w:rPr>
              <w:t>улица К. Сатбаева, 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3-22-06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041006, поселок Карабулак,</w:t>
            </w:r>
            <w:r>
              <w:br/>
            </w:r>
            <w:r>
              <w:rPr>
                <w:rFonts w:ascii="Times New Roman"/>
                <w:b w:val="false"/>
                <w:i w:val="false"/>
                <w:color w:val="000000"/>
                <w:sz w:val="20"/>
              </w:rPr>
              <w:t>
</w:t>
            </w:r>
            <w:r>
              <w:rPr>
                <w:rFonts w:ascii="Times New Roman"/>
                <w:b w:val="false"/>
                <w:i w:val="false"/>
                <w:color w:val="000000"/>
                <w:sz w:val="20"/>
              </w:rPr>
              <w:t>улица К. Сатбаева, 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3-22-06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041000, город Уштобе,</w:t>
            </w:r>
            <w:r>
              <w:br/>
            </w:r>
            <w:r>
              <w:rPr>
                <w:rFonts w:ascii="Times New Roman"/>
                <w:b w:val="false"/>
                <w:i w:val="false"/>
                <w:color w:val="000000"/>
                <w:sz w:val="20"/>
              </w:rPr>
              <w:t>
</w:t>
            </w:r>
            <w:r>
              <w:rPr>
                <w:rFonts w:ascii="Times New Roman"/>
                <w:b w:val="false"/>
                <w:i w:val="false"/>
                <w:color w:val="000000"/>
                <w:sz w:val="20"/>
              </w:rPr>
              <w:t>улица Кусмолданова, 21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r>
              <w:br/>
            </w:r>
            <w:r>
              <w:rPr>
                <w:rFonts w:ascii="Times New Roman"/>
                <w:b w:val="false"/>
                <w:i w:val="false"/>
                <w:color w:val="000000"/>
                <w:sz w:val="20"/>
              </w:rPr>
              <w:t>
</w:t>
            </w:r>
            <w:r>
              <w:rPr>
                <w:rFonts w:ascii="Times New Roman"/>
                <w:b w:val="false"/>
                <w:i w:val="false"/>
                <w:color w:val="000000"/>
                <w:sz w:val="20"/>
              </w:rPr>
              <w:t>2-18-79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041100, поселок Сарыозек,</w:t>
            </w:r>
            <w:r>
              <w:br/>
            </w:r>
            <w:r>
              <w:rPr>
                <w:rFonts w:ascii="Times New Roman"/>
                <w:b w:val="false"/>
                <w:i w:val="false"/>
                <w:color w:val="000000"/>
                <w:sz w:val="20"/>
              </w:rPr>
              <w:t>
</w:t>
            </w:r>
            <w:r>
              <w:rPr>
                <w:rFonts w:ascii="Times New Roman"/>
                <w:b w:val="false"/>
                <w:i w:val="false"/>
                <w:color w:val="000000"/>
                <w:sz w:val="20"/>
              </w:rPr>
              <w:t>улица Б. Момышулы,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r>
              <w:br/>
            </w:r>
            <w:r>
              <w:rPr>
                <w:rFonts w:ascii="Times New Roman"/>
                <w:b w:val="false"/>
                <w:i w:val="false"/>
                <w:color w:val="000000"/>
                <w:sz w:val="20"/>
              </w:rPr>
              <w:t>
</w:t>
            </w:r>
            <w:r>
              <w:rPr>
                <w:rFonts w:ascii="Times New Roman"/>
                <w:b w:val="false"/>
                <w:i w:val="false"/>
                <w:color w:val="000000"/>
                <w:sz w:val="20"/>
              </w:rPr>
              <w:t>3-28-48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041200, поселок Балпыкби,</w:t>
            </w:r>
            <w:r>
              <w:br/>
            </w:r>
            <w:r>
              <w:rPr>
                <w:rFonts w:ascii="Times New Roman"/>
                <w:b w:val="false"/>
                <w:i w:val="false"/>
                <w:color w:val="000000"/>
                <w:sz w:val="20"/>
              </w:rPr>
              <w:t>
</w:t>
            </w:r>
            <w:r>
              <w:rPr>
                <w:rFonts w:ascii="Times New Roman"/>
                <w:b w:val="false"/>
                <w:i w:val="false"/>
                <w:color w:val="000000"/>
                <w:sz w:val="20"/>
              </w:rPr>
              <w:t>улица Кабанбай батыра, 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r>
              <w:br/>
            </w:r>
            <w:r>
              <w:rPr>
                <w:rFonts w:ascii="Times New Roman"/>
                <w:b w:val="false"/>
                <w:i w:val="false"/>
                <w:color w:val="000000"/>
                <w:sz w:val="20"/>
              </w:rPr>
              <w:t>
</w:t>
            </w:r>
            <w:r>
              <w:rPr>
                <w:rFonts w:ascii="Times New Roman"/>
                <w:b w:val="false"/>
                <w:i w:val="false"/>
                <w:color w:val="000000"/>
                <w:sz w:val="20"/>
              </w:rPr>
              <w:t>2-24-36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040300, город Жаркент,</w:t>
            </w:r>
            <w:r>
              <w:br/>
            </w:r>
            <w:r>
              <w:rPr>
                <w:rFonts w:ascii="Times New Roman"/>
                <w:b w:val="false"/>
                <w:i w:val="false"/>
                <w:color w:val="000000"/>
                <w:sz w:val="20"/>
              </w:rPr>
              <w:t>
</w:t>
            </w:r>
            <w:r>
              <w:rPr>
                <w:rFonts w:ascii="Times New Roman"/>
                <w:b w:val="false"/>
                <w:i w:val="false"/>
                <w:color w:val="000000"/>
                <w:sz w:val="20"/>
              </w:rPr>
              <w:t>улица Головацского, 131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r>
              <w:br/>
            </w:r>
            <w:r>
              <w:rPr>
                <w:rFonts w:ascii="Times New Roman"/>
                <w:b w:val="false"/>
                <w:i w:val="false"/>
                <w:color w:val="000000"/>
                <w:sz w:val="20"/>
              </w:rPr>
              <w:t>
</w:t>
            </w:r>
            <w:r>
              <w:rPr>
                <w:rFonts w:ascii="Times New Roman"/>
                <w:b w:val="false"/>
                <w:i w:val="false"/>
                <w:color w:val="000000"/>
                <w:sz w:val="20"/>
              </w:rPr>
              <w:t>5-39-41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041500, город Сарканд,</w:t>
            </w:r>
            <w:r>
              <w:br/>
            </w:r>
            <w:r>
              <w:rPr>
                <w:rFonts w:ascii="Times New Roman"/>
                <w:b w:val="false"/>
                <w:i w:val="false"/>
                <w:color w:val="000000"/>
                <w:sz w:val="20"/>
              </w:rPr>
              <w:t>
</w:t>
            </w:r>
            <w:r>
              <w:rPr>
                <w:rFonts w:ascii="Times New Roman"/>
                <w:b w:val="false"/>
                <w:i w:val="false"/>
                <w:color w:val="000000"/>
                <w:sz w:val="20"/>
              </w:rPr>
              <w:t>улица Тауелсыздык, 115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w:t>
            </w:r>
            <w:r>
              <w:rPr>
                <w:rFonts w:ascii="Times New Roman"/>
                <w:b w:val="false"/>
                <w:i w:val="false"/>
                <w:color w:val="000000"/>
                <w:sz w:val="20"/>
              </w:rPr>
              <w:t>2-10-05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город Талдыкорган,</w:t>
            </w:r>
            <w:r>
              <w:br/>
            </w:r>
            <w:r>
              <w:rPr>
                <w:rFonts w:ascii="Times New Roman"/>
                <w:b w:val="false"/>
                <w:i w:val="false"/>
                <w:color w:val="000000"/>
                <w:sz w:val="20"/>
              </w:rPr>
              <w:t>
</w:t>
            </w:r>
            <w:r>
              <w:rPr>
                <w:rFonts w:ascii="Times New Roman"/>
                <w:b w:val="false"/>
                <w:i w:val="false"/>
                <w:color w:val="000000"/>
                <w:sz w:val="20"/>
              </w:rPr>
              <w:t>улица Кабанбай батыра, 36/42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39-03-89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региональный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город Алматы,</w:t>
            </w:r>
            <w:r>
              <w:br/>
            </w:r>
            <w:r>
              <w:rPr>
                <w:rFonts w:ascii="Times New Roman"/>
                <w:b w:val="false"/>
                <w:i w:val="false"/>
                <w:color w:val="000000"/>
                <w:sz w:val="20"/>
              </w:rPr>
              <w:t>
</w:t>
            </w:r>
            <w:r>
              <w:rPr>
                <w:rFonts w:ascii="Times New Roman"/>
                <w:b w:val="false"/>
                <w:i w:val="false"/>
                <w:color w:val="000000"/>
                <w:sz w:val="20"/>
              </w:rPr>
              <w:t>улица Ауэзова, 107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277-99-55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almzem@aisgzk.kz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040900, Карасайский район,</w:t>
            </w:r>
            <w:r>
              <w:br/>
            </w:r>
            <w:r>
              <w:rPr>
                <w:rFonts w:ascii="Times New Roman"/>
                <w:b w:val="false"/>
                <w:i w:val="false"/>
                <w:color w:val="000000"/>
                <w:sz w:val="20"/>
              </w:rPr>
              <w:t>
</w:t>
            </w:r>
            <w:r>
              <w:rPr>
                <w:rFonts w:ascii="Times New Roman"/>
                <w:b w:val="false"/>
                <w:i w:val="false"/>
                <w:color w:val="000000"/>
                <w:sz w:val="20"/>
              </w:rPr>
              <w:t>город Каскелен, улица Наурызбай батыра,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w:t>
            </w:r>
            <w:r>
              <w:rPr>
                <w:rFonts w:ascii="Times New Roman"/>
                <w:b w:val="false"/>
                <w:i w:val="false"/>
                <w:color w:val="000000"/>
                <w:sz w:val="20"/>
              </w:rPr>
              <w:t>2-00-41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040600, Жамбылский район,</w:t>
            </w:r>
            <w:r>
              <w:br/>
            </w:r>
            <w:r>
              <w:rPr>
                <w:rFonts w:ascii="Times New Roman"/>
                <w:b w:val="false"/>
                <w:i w:val="false"/>
                <w:color w:val="000000"/>
                <w:sz w:val="20"/>
              </w:rPr>
              <w:t>
</w:t>
            </w:r>
            <w:r>
              <w:rPr>
                <w:rFonts w:ascii="Times New Roman"/>
                <w:b w:val="false"/>
                <w:i w:val="false"/>
                <w:color w:val="000000"/>
                <w:sz w:val="20"/>
              </w:rPr>
              <w:t>село Узынагаш, ул. Карас батыра, 117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w:t>
            </w:r>
            <w:r>
              <w:rPr>
                <w:rFonts w:ascii="Times New Roman"/>
                <w:b w:val="false"/>
                <w:i w:val="false"/>
                <w:color w:val="000000"/>
                <w:sz w:val="20"/>
              </w:rPr>
              <w:t>2-07-88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r03045@aisgzk.kz</w:t>
            </w:r>
          </w:p>
        </w:tc>
      </w:tr>
      <w:tr>
        <w:trPr>
          <w:trHeight w:val="15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040400, Енбекшиказахский район,</w:t>
            </w:r>
            <w:r>
              <w:br/>
            </w:r>
            <w:r>
              <w:rPr>
                <w:rFonts w:ascii="Times New Roman"/>
                <w:b w:val="false"/>
                <w:i w:val="false"/>
                <w:color w:val="000000"/>
                <w:sz w:val="20"/>
              </w:rPr>
              <w:t>
</w:t>
            </w:r>
            <w:r>
              <w:rPr>
                <w:rFonts w:ascii="Times New Roman"/>
                <w:b w:val="false"/>
                <w:i w:val="false"/>
                <w:color w:val="000000"/>
                <w:sz w:val="20"/>
              </w:rPr>
              <w:t>город Есик, улица Алтын адам, 140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w:t>
            </w:r>
            <w:r>
              <w:rPr>
                <w:rFonts w:ascii="Times New Roman"/>
                <w:b w:val="false"/>
                <w:i w:val="false"/>
                <w:color w:val="000000"/>
                <w:sz w:val="20"/>
              </w:rPr>
              <w:t>4-51-67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r03044@aisgzk.kz</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041600, Талгарский район,</w:t>
            </w:r>
            <w:r>
              <w:br/>
            </w:r>
            <w:r>
              <w:rPr>
                <w:rFonts w:ascii="Times New Roman"/>
                <w:b w:val="false"/>
                <w:i w:val="false"/>
                <w:color w:val="000000"/>
                <w:sz w:val="20"/>
              </w:rPr>
              <w:t>
</w:t>
            </w:r>
            <w:r>
              <w:rPr>
                <w:rFonts w:ascii="Times New Roman"/>
                <w:b w:val="false"/>
                <w:i w:val="false"/>
                <w:color w:val="000000"/>
                <w:sz w:val="20"/>
              </w:rPr>
              <w:t>город Талгар, улица Рыскулова, 72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r>
              <w:br/>
            </w:r>
            <w:r>
              <w:rPr>
                <w:rFonts w:ascii="Times New Roman"/>
                <w:b w:val="false"/>
                <w:i w:val="false"/>
                <w:color w:val="000000"/>
                <w:sz w:val="20"/>
              </w:rPr>
              <w:t>
</w:t>
            </w:r>
            <w:r>
              <w:rPr>
                <w:rFonts w:ascii="Times New Roman"/>
                <w:b w:val="false"/>
                <w:i w:val="false"/>
                <w:color w:val="000000"/>
                <w:sz w:val="20"/>
              </w:rPr>
              <w:t>2-41-40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r03051@aisgzk.kz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040700, Илийский район,</w:t>
            </w:r>
            <w:r>
              <w:br/>
            </w:r>
            <w:r>
              <w:rPr>
                <w:rFonts w:ascii="Times New Roman"/>
                <w:b w:val="false"/>
                <w:i w:val="false"/>
                <w:color w:val="000000"/>
                <w:sz w:val="20"/>
              </w:rPr>
              <w:t>
</w:t>
            </w:r>
            <w:r>
              <w:rPr>
                <w:rFonts w:ascii="Times New Roman"/>
                <w:b w:val="false"/>
                <w:i w:val="false"/>
                <w:color w:val="000000"/>
                <w:sz w:val="20"/>
              </w:rPr>
              <w:t>поселок Отеген батыр, улица Титова, 98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w:t>
            </w:r>
            <w:r>
              <w:rPr>
                <w:rFonts w:ascii="Times New Roman"/>
                <w:b w:val="false"/>
                <w:i w:val="false"/>
                <w:color w:val="000000"/>
                <w:sz w:val="20"/>
              </w:rPr>
              <w:t>2-26-91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r03046@aisgzk.kz</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040800, город Капчагай,</w:t>
            </w:r>
            <w:r>
              <w:br/>
            </w:r>
            <w:r>
              <w:rPr>
                <w:rFonts w:ascii="Times New Roman"/>
                <w:b w:val="false"/>
                <w:i w:val="false"/>
                <w:color w:val="000000"/>
                <w:sz w:val="20"/>
              </w:rPr>
              <w:t>
</w:t>
            </w:r>
            <w:r>
              <w:rPr>
                <w:rFonts w:ascii="Times New Roman"/>
                <w:b w:val="false"/>
                <w:i w:val="false"/>
                <w:color w:val="000000"/>
                <w:sz w:val="20"/>
              </w:rPr>
              <w:t>улица Койчиманова,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r>
              <w:br/>
            </w:r>
            <w:r>
              <w:rPr>
                <w:rFonts w:ascii="Times New Roman"/>
                <w:b w:val="false"/>
                <w:i w:val="false"/>
                <w:color w:val="000000"/>
                <w:sz w:val="20"/>
              </w:rPr>
              <w:t>
</w:t>
            </w:r>
            <w:r>
              <w:rPr>
                <w:rFonts w:ascii="Times New Roman"/>
                <w:b w:val="false"/>
                <w:i w:val="false"/>
                <w:color w:val="000000"/>
                <w:sz w:val="20"/>
              </w:rPr>
              <w:t>4-16-56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041800, Уйгурский район,</w:t>
            </w:r>
            <w:r>
              <w:br/>
            </w:r>
            <w:r>
              <w:rPr>
                <w:rFonts w:ascii="Times New Roman"/>
                <w:b w:val="false"/>
                <w:i w:val="false"/>
                <w:color w:val="000000"/>
                <w:sz w:val="20"/>
              </w:rPr>
              <w:t>
</w:t>
            </w:r>
            <w:r>
              <w:rPr>
                <w:rFonts w:ascii="Times New Roman"/>
                <w:b w:val="false"/>
                <w:i w:val="false"/>
                <w:color w:val="000000"/>
                <w:sz w:val="20"/>
              </w:rPr>
              <w:t>село Шонжа, улица Касымбекова, 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w:t>
            </w:r>
            <w:r>
              <w:rPr>
                <w:rFonts w:ascii="Times New Roman"/>
                <w:b w:val="false"/>
                <w:i w:val="false"/>
                <w:color w:val="000000"/>
                <w:sz w:val="20"/>
              </w:rPr>
              <w:t>2-28-08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041400, Райымбекский район,</w:t>
            </w:r>
            <w:r>
              <w:br/>
            </w:r>
            <w:r>
              <w:rPr>
                <w:rFonts w:ascii="Times New Roman"/>
                <w:b w:val="false"/>
                <w:i w:val="false"/>
                <w:color w:val="000000"/>
                <w:sz w:val="20"/>
              </w:rPr>
              <w:t>
</w:t>
            </w:r>
            <w:r>
              <w:rPr>
                <w:rFonts w:ascii="Times New Roman"/>
                <w:b w:val="false"/>
                <w:i w:val="false"/>
                <w:color w:val="000000"/>
                <w:sz w:val="20"/>
              </w:rPr>
              <w:t>село Кеген, улица Бидайбекова, д. 60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r>
              <w:br/>
            </w:r>
            <w:r>
              <w:rPr>
                <w:rFonts w:ascii="Times New Roman"/>
                <w:b w:val="false"/>
                <w:i w:val="false"/>
                <w:color w:val="000000"/>
                <w:sz w:val="20"/>
              </w:rPr>
              <w:t>
</w:t>
            </w:r>
            <w:r>
              <w:rPr>
                <w:rFonts w:ascii="Times New Roman"/>
                <w:b w:val="false"/>
                <w:i w:val="false"/>
                <w:color w:val="000000"/>
                <w:sz w:val="20"/>
              </w:rPr>
              <w:t>2-11-10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040300, Балхашский район,</w:t>
            </w:r>
            <w:r>
              <w:br/>
            </w:r>
            <w:r>
              <w:rPr>
                <w:rFonts w:ascii="Times New Roman"/>
                <w:b w:val="false"/>
                <w:i w:val="false"/>
                <w:color w:val="000000"/>
                <w:sz w:val="20"/>
              </w:rPr>
              <w:t>
</w:t>
            </w:r>
            <w:r>
              <w:rPr>
                <w:rFonts w:ascii="Times New Roman"/>
                <w:b w:val="false"/>
                <w:i w:val="false"/>
                <w:color w:val="000000"/>
                <w:sz w:val="20"/>
              </w:rPr>
              <w:t>село Баканас, улица Бижанова, 21/1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w:t>
            </w:r>
            <w:r>
              <w:rPr>
                <w:rFonts w:ascii="Times New Roman"/>
                <w:b w:val="false"/>
                <w:i w:val="false"/>
                <w:color w:val="000000"/>
                <w:sz w:val="20"/>
              </w:rPr>
              <w:t>9-54-02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городской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город Алматы,</w:t>
            </w:r>
            <w:r>
              <w:br/>
            </w:r>
            <w:r>
              <w:rPr>
                <w:rFonts w:ascii="Times New Roman"/>
                <w:b w:val="false"/>
                <w:i w:val="false"/>
                <w:color w:val="000000"/>
                <w:sz w:val="20"/>
              </w:rPr>
              <w:t>
</w:t>
            </w:r>
            <w:r>
              <w:rPr>
                <w:rFonts w:ascii="Times New Roman"/>
                <w:b w:val="false"/>
                <w:i w:val="false"/>
                <w:color w:val="000000"/>
                <w:sz w:val="20"/>
              </w:rPr>
              <w:t>улица М. Ауэзова, 107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375-42-16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alm_20@aisgzk.kz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w:t>
            </w:r>
            <w:r>
              <w:br/>
            </w:r>
            <w:r>
              <w:rPr>
                <w:rFonts w:ascii="Times New Roman"/>
                <w:b w:val="false"/>
                <w:i w:val="false"/>
                <w:color w:val="000000"/>
                <w:sz w:val="20"/>
              </w:rPr>
              <w:t>
</w:t>
            </w:r>
            <w:r>
              <w:rPr>
                <w:rFonts w:ascii="Times New Roman"/>
                <w:b w:val="false"/>
                <w:i w:val="false"/>
                <w:color w:val="000000"/>
                <w:sz w:val="20"/>
              </w:rPr>
              <w:t>улица Желтоксан, 25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32-88-84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astana@aisgzk.kz, ast_21@aisgzk.kz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город Атырау,</w:t>
            </w:r>
            <w:r>
              <w:br/>
            </w:r>
            <w:r>
              <w:rPr>
                <w:rFonts w:ascii="Times New Roman"/>
                <w:b w:val="false"/>
                <w:i w:val="false"/>
                <w:color w:val="000000"/>
                <w:sz w:val="20"/>
              </w:rPr>
              <w:t>
</w:t>
            </w:r>
            <w:r>
              <w:rPr>
                <w:rFonts w:ascii="Times New Roman"/>
                <w:b w:val="false"/>
                <w:i w:val="false"/>
                <w:color w:val="000000"/>
                <w:sz w:val="20"/>
              </w:rPr>
              <w:t>проспект Азаттык, 96б</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45-15-15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город Атырау,</w:t>
            </w:r>
            <w:r>
              <w:br/>
            </w:r>
            <w:r>
              <w:rPr>
                <w:rFonts w:ascii="Times New Roman"/>
                <w:b w:val="false"/>
                <w:i w:val="false"/>
                <w:color w:val="000000"/>
                <w:sz w:val="20"/>
              </w:rPr>
              <w:t>
</w:t>
            </w:r>
            <w:r>
              <w:rPr>
                <w:rFonts w:ascii="Times New Roman"/>
                <w:b w:val="false"/>
                <w:i w:val="false"/>
                <w:color w:val="000000"/>
                <w:sz w:val="20"/>
              </w:rPr>
              <w:t>проспект Азаттык, 96б</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45-15-36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atr_02@aisgzk.kz</w:t>
            </w:r>
          </w:p>
        </w:tc>
      </w:tr>
      <w:tr>
        <w:trPr>
          <w:trHeight w:val="15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060700, Махамбеткий район,</w:t>
            </w:r>
            <w:r>
              <w:br/>
            </w:r>
            <w:r>
              <w:rPr>
                <w:rFonts w:ascii="Times New Roman"/>
                <w:b w:val="false"/>
                <w:i w:val="false"/>
                <w:color w:val="000000"/>
                <w:sz w:val="20"/>
              </w:rPr>
              <w:t>
</w:t>
            </w:r>
            <w:r>
              <w:rPr>
                <w:rFonts w:ascii="Times New Roman"/>
                <w:b w:val="false"/>
                <w:i w:val="false"/>
                <w:color w:val="000000"/>
                <w:sz w:val="20"/>
              </w:rPr>
              <w:t>село Махамбет, улица А. Кунанбаева,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w:t>
            </w:r>
            <w:r>
              <w:rPr>
                <w:rFonts w:ascii="Times New Roman"/>
                <w:b w:val="false"/>
                <w:i w:val="false"/>
                <w:color w:val="000000"/>
                <w:sz w:val="20"/>
              </w:rPr>
              <w:t>2-10-05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060200, Индерский район,</w:t>
            </w:r>
            <w:r>
              <w:br/>
            </w:r>
            <w:r>
              <w:rPr>
                <w:rFonts w:ascii="Times New Roman"/>
                <w:b w:val="false"/>
                <w:i w:val="false"/>
                <w:color w:val="000000"/>
                <w:sz w:val="20"/>
              </w:rPr>
              <w:t>
</w:t>
            </w:r>
            <w:r>
              <w:rPr>
                <w:rFonts w:ascii="Times New Roman"/>
                <w:b w:val="false"/>
                <w:i w:val="false"/>
                <w:color w:val="000000"/>
                <w:sz w:val="20"/>
              </w:rPr>
              <w:t>поселок Индерборский, улица Мендигалиева, 30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w:t>
            </w:r>
            <w:r>
              <w:rPr>
                <w:rFonts w:ascii="Times New Roman"/>
                <w:b w:val="false"/>
                <w:i w:val="false"/>
                <w:color w:val="000000"/>
                <w:sz w:val="20"/>
              </w:rPr>
              <w:t>2-22-46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060100, Жылыойский район,</w:t>
            </w:r>
            <w:r>
              <w:br/>
            </w:r>
            <w:r>
              <w:rPr>
                <w:rFonts w:ascii="Times New Roman"/>
                <w:b w:val="false"/>
                <w:i w:val="false"/>
                <w:color w:val="000000"/>
                <w:sz w:val="20"/>
              </w:rPr>
              <w:t>
</w:t>
            </w:r>
            <w:r>
              <w:rPr>
                <w:rFonts w:ascii="Times New Roman"/>
                <w:b w:val="false"/>
                <w:i w:val="false"/>
                <w:color w:val="000000"/>
                <w:sz w:val="20"/>
              </w:rPr>
              <w:t>город Кульсары, улица Изтурганова,7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r>
              <w:br/>
            </w:r>
            <w:r>
              <w:rPr>
                <w:rFonts w:ascii="Times New Roman"/>
                <w:b w:val="false"/>
                <w:i w:val="false"/>
                <w:color w:val="000000"/>
                <w:sz w:val="20"/>
              </w:rPr>
              <w:t>
</w:t>
            </w:r>
            <w:r>
              <w:rPr>
                <w:rFonts w:ascii="Times New Roman"/>
                <w:b w:val="false"/>
                <w:i w:val="false"/>
                <w:color w:val="000000"/>
                <w:sz w:val="20"/>
              </w:rPr>
              <w:t>5-23-29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r04059@aisgzk.kz</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060400, Курмангазинский район,</w:t>
            </w:r>
            <w:r>
              <w:br/>
            </w:r>
            <w:r>
              <w:rPr>
                <w:rFonts w:ascii="Times New Roman"/>
                <w:b w:val="false"/>
                <w:i w:val="false"/>
                <w:color w:val="000000"/>
                <w:sz w:val="20"/>
              </w:rPr>
              <w:t>
</w:t>
            </w:r>
            <w:r>
              <w:rPr>
                <w:rFonts w:ascii="Times New Roman"/>
                <w:b w:val="false"/>
                <w:i w:val="false"/>
                <w:color w:val="000000"/>
                <w:sz w:val="20"/>
              </w:rPr>
              <w:t>село Ганюшкино, улица Х. Испулаева, 61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w:t>
            </w:r>
            <w:r>
              <w:rPr>
                <w:rFonts w:ascii="Times New Roman"/>
                <w:b w:val="false"/>
                <w:i w:val="false"/>
                <w:color w:val="000000"/>
                <w:sz w:val="20"/>
              </w:rPr>
              <w:t>2-10-11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060500, Кызылкогинский район,</w:t>
            </w:r>
            <w:r>
              <w:br/>
            </w:r>
            <w:r>
              <w:rPr>
                <w:rFonts w:ascii="Times New Roman"/>
                <w:b w:val="false"/>
                <w:i w:val="false"/>
                <w:color w:val="000000"/>
                <w:sz w:val="20"/>
              </w:rPr>
              <w:t>
</w:t>
            </w:r>
            <w:r>
              <w:rPr>
                <w:rFonts w:ascii="Times New Roman"/>
                <w:b w:val="false"/>
                <w:i w:val="false"/>
                <w:color w:val="000000"/>
                <w:sz w:val="20"/>
              </w:rPr>
              <w:t>село Миялы, улица Сатпаева, 24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w:t>
            </w:r>
            <w:r>
              <w:rPr>
                <w:rFonts w:ascii="Times New Roman"/>
                <w:b w:val="false"/>
                <w:i w:val="false"/>
                <w:color w:val="000000"/>
                <w:sz w:val="20"/>
              </w:rPr>
              <w:t>2-14-16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060600, Доссорский район,</w:t>
            </w:r>
            <w:r>
              <w:br/>
            </w:r>
            <w:r>
              <w:rPr>
                <w:rFonts w:ascii="Times New Roman"/>
                <w:b w:val="false"/>
                <w:i w:val="false"/>
                <w:color w:val="000000"/>
                <w:sz w:val="20"/>
              </w:rPr>
              <w:t>
</w:t>
            </w:r>
            <w:r>
              <w:rPr>
                <w:rFonts w:ascii="Times New Roman"/>
                <w:b w:val="false"/>
                <w:i w:val="false"/>
                <w:color w:val="000000"/>
                <w:sz w:val="20"/>
              </w:rPr>
              <w:t>поселок Макат, улица Мукашева,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w:t>
            </w:r>
            <w:r>
              <w:br/>
            </w:r>
            <w:r>
              <w:rPr>
                <w:rFonts w:ascii="Times New Roman"/>
                <w:b w:val="false"/>
                <w:i w:val="false"/>
                <w:color w:val="000000"/>
                <w:sz w:val="20"/>
              </w:rPr>
              <w:t>
</w:t>
            </w:r>
            <w:r>
              <w:rPr>
                <w:rFonts w:ascii="Times New Roman"/>
                <w:b w:val="false"/>
                <w:i w:val="false"/>
                <w:color w:val="000000"/>
                <w:sz w:val="20"/>
              </w:rPr>
              <w:t>3-11-07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060300, Исатайский район,</w:t>
            </w:r>
            <w:r>
              <w:br/>
            </w:r>
            <w:r>
              <w:rPr>
                <w:rFonts w:ascii="Times New Roman"/>
                <w:b w:val="false"/>
                <w:i w:val="false"/>
                <w:color w:val="000000"/>
                <w:sz w:val="20"/>
              </w:rPr>
              <w:t>
</w:t>
            </w:r>
            <w:r>
              <w:rPr>
                <w:rFonts w:ascii="Times New Roman"/>
                <w:b w:val="false"/>
                <w:i w:val="false"/>
                <w:color w:val="000000"/>
                <w:sz w:val="20"/>
              </w:rPr>
              <w:t>село Аккистау, улица Егемен Казахстан,7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w:t>
            </w:r>
            <w:r>
              <w:rPr>
                <w:rFonts w:ascii="Times New Roman"/>
                <w:b w:val="false"/>
                <w:i w:val="false"/>
                <w:color w:val="000000"/>
                <w:sz w:val="20"/>
              </w:rPr>
              <w:t>2-13-89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город Усть-Каменогорск,</w:t>
            </w:r>
            <w:r>
              <w:br/>
            </w:r>
            <w:r>
              <w:rPr>
                <w:rFonts w:ascii="Times New Roman"/>
                <w:b w:val="false"/>
                <w:i w:val="false"/>
                <w:color w:val="000000"/>
                <w:sz w:val="20"/>
              </w:rPr>
              <w:t>
</w:t>
            </w:r>
            <w:r>
              <w:rPr>
                <w:rFonts w:ascii="Times New Roman"/>
                <w:b w:val="false"/>
                <w:i w:val="false"/>
                <w:color w:val="000000"/>
                <w:sz w:val="20"/>
              </w:rPr>
              <w:t>улица Ворошилова, 152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22-48-10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vostok@aisgzk.kz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город Усть-Каменогорск,</w:t>
            </w:r>
            <w:r>
              <w:br/>
            </w:r>
            <w:r>
              <w:rPr>
                <w:rFonts w:ascii="Times New Roman"/>
                <w:b w:val="false"/>
                <w:i w:val="false"/>
                <w:color w:val="000000"/>
                <w:sz w:val="20"/>
              </w:rPr>
              <w:t>
</w:t>
            </w:r>
            <w:r>
              <w:rPr>
                <w:rFonts w:ascii="Times New Roman"/>
                <w:b w:val="false"/>
                <w:i w:val="false"/>
                <w:color w:val="000000"/>
                <w:sz w:val="20"/>
              </w:rPr>
              <w:t>улица Киевская, 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22-18-25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Аягозский район,</w:t>
            </w:r>
            <w:r>
              <w:br/>
            </w:r>
            <w:r>
              <w:rPr>
                <w:rFonts w:ascii="Times New Roman"/>
                <w:b w:val="false"/>
                <w:i w:val="false"/>
                <w:color w:val="000000"/>
                <w:sz w:val="20"/>
              </w:rPr>
              <w:t>
</w:t>
            </w:r>
            <w:r>
              <w:rPr>
                <w:rFonts w:ascii="Times New Roman"/>
                <w:b w:val="false"/>
                <w:i w:val="false"/>
                <w:color w:val="000000"/>
                <w:sz w:val="20"/>
              </w:rPr>
              <w:t>город Аягоз, улица Дуйсенова, 100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w:t>
            </w:r>
            <w:r>
              <w:rPr>
                <w:rFonts w:ascii="Times New Roman"/>
                <w:b w:val="false"/>
                <w:i w:val="false"/>
                <w:color w:val="000000"/>
                <w:sz w:val="20"/>
              </w:rPr>
              <w:t>3-00-32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r05239@aisgzk.kz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070500, Глубоковский район,</w:t>
            </w:r>
            <w:r>
              <w:br/>
            </w:r>
            <w:r>
              <w:rPr>
                <w:rFonts w:ascii="Times New Roman"/>
                <w:b w:val="false"/>
                <w:i w:val="false"/>
                <w:color w:val="000000"/>
                <w:sz w:val="20"/>
              </w:rPr>
              <w:t>
</w:t>
            </w:r>
            <w:r>
              <w:rPr>
                <w:rFonts w:ascii="Times New Roman"/>
                <w:b w:val="false"/>
                <w:i w:val="false"/>
                <w:color w:val="000000"/>
                <w:sz w:val="20"/>
              </w:rPr>
              <w:t>поселок Глубокое, улица Пирогова, 30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w:t>
            </w:r>
            <w:r>
              <w:rPr>
                <w:rFonts w:ascii="Times New Roman"/>
                <w:b w:val="false"/>
                <w:i w:val="false"/>
                <w:color w:val="000000"/>
                <w:sz w:val="20"/>
              </w:rPr>
              <w:t>7-90-44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r05068@aisgzk.kz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070700,Зайсанский район,</w:t>
            </w:r>
            <w:r>
              <w:br/>
            </w:r>
            <w:r>
              <w:rPr>
                <w:rFonts w:ascii="Times New Roman"/>
                <w:b w:val="false"/>
                <w:i w:val="false"/>
                <w:color w:val="000000"/>
                <w:sz w:val="20"/>
              </w:rPr>
              <w:t>
</w:t>
            </w:r>
            <w:r>
              <w:rPr>
                <w:rFonts w:ascii="Times New Roman"/>
                <w:b w:val="false"/>
                <w:i w:val="false"/>
                <w:color w:val="000000"/>
                <w:sz w:val="20"/>
              </w:rPr>
              <w:t>город Зайсан, улица Кондюрина,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w:t>
            </w:r>
            <w:r>
              <w:rPr>
                <w:rFonts w:ascii="Times New Roman"/>
                <w:b w:val="false"/>
                <w:i w:val="false"/>
                <w:color w:val="000000"/>
                <w:sz w:val="20"/>
              </w:rPr>
              <w:t>2-18-30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r05069@aisgzk.kz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070800, Зыряновский район,</w:t>
            </w:r>
            <w:r>
              <w:br/>
            </w:r>
            <w:r>
              <w:rPr>
                <w:rFonts w:ascii="Times New Roman"/>
                <w:b w:val="false"/>
                <w:i w:val="false"/>
                <w:color w:val="000000"/>
                <w:sz w:val="20"/>
              </w:rPr>
              <w:t>
</w:t>
            </w:r>
            <w:r>
              <w:rPr>
                <w:rFonts w:ascii="Times New Roman"/>
                <w:b w:val="false"/>
                <w:i w:val="false"/>
                <w:color w:val="000000"/>
                <w:sz w:val="20"/>
              </w:rPr>
              <w:t>город Зыряновск, улица Жаксыбаева, 32-2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w:t>
            </w:r>
            <w:r>
              <w:rPr>
                <w:rFonts w:ascii="Times New Roman"/>
                <w:b w:val="false"/>
                <w:i w:val="false"/>
                <w:color w:val="000000"/>
                <w:sz w:val="20"/>
              </w:rPr>
              <w:t>6-20-92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Катон-Карагайское районное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070900, Катон-Карагайский район,</w:t>
            </w:r>
            <w:r>
              <w:br/>
            </w:r>
            <w:r>
              <w:rPr>
                <w:rFonts w:ascii="Times New Roman"/>
                <w:b w:val="false"/>
                <w:i w:val="false"/>
                <w:color w:val="000000"/>
                <w:sz w:val="20"/>
              </w:rPr>
              <w:t>
</w:t>
            </w:r>
            <w:r>
              <w:rPr>
                <w:rFonts w:ascii="Times New Roman"/>
                <w:b w:val="false"/>
                <w:i w:val="false"/>
                <w:color w:val="000000"/>
                <w:sz w:val="20"/>
              </w:rPr>
              <w:t>село Улкен Нарын, улица Абылайхана, 92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w:t>
            </w:r>
            <w:r>
              <w:rPr>
                <w:rFonts w:ascii="Times New Roman"/>
                <w:b w:val="false"/>
                <w:i w:val="false"/>
                <w:color w:val="000000"/>
                <w:sz w:val="20"/>
              </w:rPr>
              <w:t>2-19-03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071000, Кокпектинский район,</w:t>
            </w:r>
            <w:r>
              <w:br/>
            </w:r>
            <w:r>
              <w:rPr>
                <w:rFonts w:ascii="Times New Roman"/>
                <w:b w:val="false"/>
                <w:i w:val="false"/>
                <w:color w:val="000000"/>
                <w:sz w:val="20"/>
              </w:rPr>
              <w:t>
</w:t>
            </w:r>
            <w:r>
              <w:rPr>
                <w:rFonts w:ascii="Times New Roman"/>
                <w:b w:val="false"/>
                <w:i w:val="false"/>
                <w:color w:val="000000"/>
                <w:sz w:val="20"/>
              </w:rPr>
              <w:t>село Кокпекты, улица Аухадиева, 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w:t>
            </w:r>
            <w:r>
              <w:rPr>
                <w:rFonts w:ascii="Times New Roman"/>
                <w:b w:val="false"/>
                <w:i w:val="false"/>
                <w:color w:val="000000"/>
                <w:sz w:val="20"/>
              </w:rPr>
              <w:t>2-15-18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r05244@aisgzk.kz</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071200, Курчумский район,</w:t>
            </w:r>
            <w:r>
              <w:br/>
            </w:r>
            <w:r>
              <w:rPr>
                <w:rFonts w:ascii="Times New Roman"/>
                <w:b w:val="false"/>
                <w:i w:val="false"/>
                <w:color w:val="000000"/>
                <w:sz w:val="20"/>
              </w:rPr>
              <w:t>
</w:t>
            </w:r>
            <w:r>
              <w:rPr>
                <w:rFonts w:ascii="Times New Roman"/>
                <w:b w:val="false"/>
                <w:i w:val="false"/>
                <w:color w:val="000000"/>
                <w:sz w:val="20"/>
              </w:rPr>
              <w:t>село Курчум, улица Бауржан Момышулы, 77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w:t>
            </w:r>
            <w:r>
              <w:rPr>
                <w:rFonts w:ascii="Times New Roman"/>
                <w:b w:val="false"/>
                <w:i w:val="false"/>
                <w:color w:val="000000"/>
                <w:sz w:val="20"/>
              </w:rPr>
              <w:t>2-11-00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 город Риддер,</w:t>
            </w:r>
            <w:r>
              <w:br/>
            </w:r>
            <w:r>
              <w:rPr>
                <w:rFonts w:ascii="Times New Roman"/>
                <w:b w:val="false"/>
                <w:i w:val="false"/>
                <w:color w:val="000000"/>
                <w:sz w:val="20"/>
              </w:rPr>
              <w:t>
</w:t>
            </w:r>
            <w:r>
              <w:rPr>
                <w:rFonts w:ascii="Times New Roman"/>
                <w:b w:val="false"/>
                <w:i w:val="false"/>
                <w:color w:val="000000"/>
                <w:sz w:val="20"/>
              </w:rPr>
              <w:t>улица Тохтарова, 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w:t>
            </w:r>
            <w:r>
              <w:rPr>
                <w:rFonts w:ascii="Times New Roman"/>
                <w:b w:val="false"/>
                <w:i w:val="false"/>
                <w:color w:val="000000"/>
                <w:sz w:val="20"/>
              </w:rPr>
              <w:t>4-28-15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071500, Тарбагатайский район,</w:t>
            </w:r>
            <w:r>
              <w:br/>
            </w:r>
            <w:r>
              <w:rPr>
                <w:rFonts w:ascii="Times New Roman"/>
                <w:b w:val="false"/>
                <w:i w:val="false"/>
                <w:color w:val="000000"/>
                <w:sz w:val="20"/>
              </w:rPr>
              <w:t>
</w:t>
            </w:r>
            <w:r>
              <w:rPr>
                <w:rFonts w:ascii="Times New Roman"/>
                <w:b w:val="false"/>
                <w:i w:val="false"/>
                <w:color w:val="000000"/>
                <w:sz w:val="20"/>
              </w:rPr>
              <w:t>село Аксуат, улица Кабекова, 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w:t>
            </w:r>
            <w:r>
              <w:rPr>
                <w:rFonts w:ascii="Times New Roman"/>
                <w:b w:val="false"/>
                <w:i w:val="false"/>
                <w:color w:val="000000"/>
                <w:sz w:val="20"/>
              </w:rPr>
              <w:t>2-23-64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071600, Уланский район,</w:t>
            </w:r>
            <w:r>
              <w:br/>
            </w:r>
            <w:r>
              <w:rPr>
                <w:rFonts w:ascii="Times New Roman"/>
                <w:b w:val="false"/>
                <w:i w:val="false"/>
                <w:color w:val="000000"/>
                <w:sz w:val="20"/>
              </w:rPr>
              <w:t>
</w:t>
            </w:r>
            <w:r>
              <w:rPr>
                <w:rFonts w:ascii="Times New Roman"/>
                <w:b w:val="false"/>
                <w:i w:val="false"/>
                <w:color w:val="000000"/>
                <w:sz w:val="20"/>
              </w:rPr>
              <w:t>поселок Касыма, Кайсенова,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w:t>
            </w:r>
            <w:r>
              <w:rPr>
                <w:rFonts w:ascii="Times New Roman"/>
                <w:b w:val="false"/>
                <w:i w:val="false"/>
                <w:color w:val="000000"/>
                <w:sz w:val="20"/>
              </w:rPr>
              <w:t>2-78-49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071700, Урджарский район,</w:t>
            </w:r>
            <w:r>
              <w:br/>
            </w:r>
            <w:r>
              <w:rPr>
                <w:rFonts w:ascii="Times New Roman"/>
                <w:b w:val="false"/>
                <w:i w:val="false"/>
                <w:color w:val="000000"/>
                <w:sz w:val="20"/>
              </w:rPr>
              <w:t>
</w:t>
            </w:r>
            <w:r>
              <w:rPr>
                <w:rFonts w:ascii="Times New Roman"/>
                <w:b w:val="false"/>
                <w:i w:val="false"/>
                <w:color w:val="000000"/>
                <w:sz w:val="20"/>
              </w:rPr>
              <w:t>село Урджар, ул. Абылайхана, 142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w:t>
            </w:r>
            <w:r>
              <w:rPr>
                <w:rFonts w:ascii="Times New Roman"/>
                <w:b w:val="false"/>
                <w:i w:val="false"/>
                <w:color w:val="000000"/>
                <w:sz w:val="20"/>
              </w:rPr>
              <w:t>3-52-56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071800, Шемонаихинский район,</w:t>
            </w:r>
            <w:r>
              <w:br/>
            </w:r>
            <w:r>
              <w:rPr>
                <w:rFonts w:ascii="Times New Roman"/>
                <w:b w:val="false"/>
                <w:i w:val="false"/>
                <w:color w:val="000000"/>
                <w:sz w:val="20"/>
              </w:rPr>
              <w:t>
</w:t>
            </w:r>
            <w:r>
              <w:rPr>
                <w:rFonts w:ascii="Times New Roman"/>
                <w:b w:val="false"/>
                <w:i w:val="false"/>
                <w:color w:val="000000"/>
                <w:sz w:val="20"/>
              </w:rPr>
              <w:t>город Шемонаиха, улица Советская, 62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8(72332)3-17-86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региональный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071410, город Семей,</w:t>
            </w:r>
            <w:r>
              <w:br/>
            </w:r>
            <w:r>
              <w:rPr>
                <w:rFonts w:ascii="Times New Roman"/>
                <w:b w:val="false"/>
                <w:i w:val="false"/>
                <w:color w:val="000000"/>
                <w:sz w:val="20"/>
              </w:rPr>
              <w:t>
</w:t>
            </w:r>
            <w:r>
              <w:rPr>
                <w:rFonts w:ascii="Times New Roman"/>
                <w:b w:val="false"/>
                <w:i w:val="false"/>
                <w:color w:val="000000"/>
                <w:sz w:val="20"/>
              </w:rPr>
              <w:t>улица Байтурсынова, 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42-26-35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smgzk@aisgzk.kz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Абайский район,</w:t>
            </w:r>
            <w:r>
              <w:br/>
            </w:r>
            <w:r>
              <w:rPr>
                <w:rFonts w:ascii="Times New Roman"/>
                <w:b w:val="false"/>
                <w:i w:val="false"/>
                <w:color w:val="000000"/>
                <w:sz w:val="20"/>
              </w:rPr>
              <w:t>
</w:t>
            </w:r>
            <w:r>
              <w:rPr>
                <w:rFonts w:ascii="Times New Roman"/>
                <w:b w:val="false"/>
                <w:i w:val="false"/>
                <w:color w:val="000000"/>
                <w:sz w:val="20"/>
              </w:rPr>
              <w:t>село Караул, улица Кунанбая,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w:t>
            </w:r>
            <w:r>
              <w:rPr>
                <w:rFonts w:ascii="Times New Roman"/>
                <w:b w:val="false"/>
                <w:i w:val="false"/>
                <w:color w:val="000000"/>
                <w:sz w:val="20"/>
              </w:rPr>
              <w:t>9-15-95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r05236@aisgzk.kz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070300, Бескарагайский район,</w:t>
            </w:r>
            <w:r>
              <w:br/>
            </w:r>
            <w:r>
              <w:rPr>
                <w:rFonts w:ascii="Times New Roman"/>
                <w:b w:val="false"/>
                <w:i w:val="false"/>
                <w:color w:val="000000"/>
                <w:sz w:val="20"/>
              </w:rPr>
              <w:t>
</w:t>
            </w:r>
            <w:r>
              <w:rPr>
                <w:rFonts w:ascii="Times New Roman"/>
                <w:b w:val="false"/>
                <w:i w:val="false"/>
                <w:color w:val="000000"/>
                <w:sz w:val="20"/>
              </w:rPr>
              <w:t>село Бескарагай, улица С. Сейфуллина, 146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w:t>
            </w:r>
            <w:r>
              <w:rPr>
                <w:rFonts w:ascii="Times New Roman"/>
                <w:b w:val="false"/>
                <w:i w:val="false"/>
                <w:color w:val="000000"/>
                <w:sz w:val="20"/>
              </w:rPr>
              <w:t>9-06-61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070400, Бородулихинский район,</w:t>
            </w:r>
            <w:r>
              <w:br/>
            </w:r>
            <w:r>
              <w:rPr>
                <w:rFonts w:ascii="Times New Roman"/>
                <w:b w:val="false"/>
                <w:i w:val="false"/>
                <w:color w:val="000000"/>
                <w:sz w:val="20"/>
              </w:rPr>
              <w:t>
</w:t>
            </w:r>
            <w:r>
              <w:rPr>
                <w:rFonts w:ascii="Times New Roman"/>
                <w:b w:val="false"/>
                <w:i w:val="false"/>
                <w:color w:val="000000"/>
                <w:sz w:val="20"/>
              </w:rPr>
              <w:t>село Бородулиха, улица Достык, 227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w:t>
            </w:r>
            <w:r>
              <w:rPr>
                <w:rFonts w:ascii="Times New Roman"/>
                <w:b w:val="false"/>
                <w:i w:val="false"/>
                <w:color w:val="000000"/>
                <w:sz w:val="20"/>
              </w:rPr>
              <w:t>2-20-37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070600, Жарминский район,</w:t>
            </w:r>
            <w:r>
              <w:br/>
            </w:r>
            <w:r>
              <w:rPr>
                <w:rFonts w:ascii="Times New Roman"/>
                <w:b w:val="false"/>
                <w:i w:val="false"/>
                <w:color w:val="000000"/>
                <w:sz w:val="20"/>
              </w:rPr>
              <w:t>
</w:t>
            </w:r>
            <w:r>
              <w:rPr>
                <w:rFonts w:ascii="Times New Roman"/>
                <w:b w:val="false"/>
                <w:i w:val="false"/>
                <w:color w:val="000000"/>
                <w:sz w:val="20"/>
              </w:rPr>
              <w:t>село Калбатау, улица Мусылманкулова, 62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w:t>
            </w:r>
            <w:r>
              <w:rPr>
                <w:rFonts w:ascii="Times New Roman"/>
                <w:b w:val="false"/>
                <w:i w:val="false"/>
                <w:color w:val="000000"/>
                <w:sz w:val="20"/>
              </w:rPr>
              <w:t>6-55-16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город Тараз,</w:t>
            </w:r>
            <w:r>
              <w:br/>
            </w:r>
            <w:r>
              <w:rPr>
                <w:rFonts w:ascii="Times New Roman"/>
                <w:b w:val="false"/>
                <w:i w:val="false"/>
                <w:color w:val="000000"/>
                <w:sz w:val="20"/>
              </w:rPr>
              <w:t>
</w:t>
            </w:r>
            <w:r>
              <w:rPr>
                <w:rFonts w:ascii="Times New Roman"/>
                <w:b w:val="false"/>
                <w:i w:val="false"/>
                <w:color w:val="000000"/>
                <w:sz w:val="20"/>
              </w:rPr>
              <w:t>2-ой поворот Казыбек би, 26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43-72-20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taraz@aisgzk.kz</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080111, Байзакский район,</w:t>
            </w:r>
            <w:r>
              <w:br/>
            </w:r>
            <w:r>
              <w:rPr>
                <w:rFonts w:ascii="Times New Roman"/>
                <w:b w:val="false"/>
                <w:i w:val="false"/>
                <w:color w:val="000000"/>
                <w:sz w:val="20"/>
              </w:rPr>
              <w:t>
</w:t>
            </w:r>
            <w:r>
              <w:rPr>
                <w:rFonts w:ascii="Times New Roman"/>
                <w:b w:val="false"/>
                <w:i w:val="false"/>
                <w:color w:val="000000"/>
                <w:sz w:val="20"/>
              </w:rPr>
              <w:t>село Сарыкемер, улица Байзак батыра, 115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w:t>
            </w:r>
            <w:r>
              <w:br/>
            </w:r>
            <w:r>
              <w:rPr>
                <w:rFonts w:ascii="Times New Roman"/>
                <w:b w:val="false"/>
                <w:i w:val="false"/>
                <w:color w:val="000000"/>
                <w:sz w:val="20"/>
              </w:rPr>
              <w:t>
</w:t>
            </w:r>
            <w:r>
              <w:rPr>
                <w:rFonts w:ascii="Times New Roman"/>
                <w:b w:val="false"/>
                <w:i w:val="false"/>
                <w:color w:val="000000"/>
                <w:sz w:val="20"/>
              </w:rPr>
              <w:t>2-13-21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080200, Жамбылский район,</w:t>
            </w:r>
            <w:r>
              <w:br/>
            </w:r>
            <w:r>
              <w:rPr>
                <w:rFonts w:ascii="Times New Roman"/>
                <w:b w:val="false"/>
                <w:i w:val="false"/>
                <w:color w:val="000000"/>
                <w:sz w:val="20"/>
              </w:rPr>
              <w:t>
</w:t>
            </w:r>
            <w:r>
              <w:rPr>
                <w:rFonts w:ascii="Times New Roman"/>
                <w:b w:val="false"/>
                <w:i w:val="false"/>
                <w:color w:val="000000"/>
                <w:sz w:val="20"/>
              </w:rPr>
              <w:t>село Аса, улица Абая, 121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r>
              <w:br/>
            </w:r>
            <w:r>
              <w:rPr>
                <w:rFonts w:ascii="Times New Roman"/>
                <w:b w:val="false"/>
                <w:i w:val="false"/>
                <w:color w:val="000000"/>
                <w:sz w:val="20"/>
              </w:rPr>
              <w:t>
</w:t>
            </w:r>
            <w:r>
              <w:rPr>
                <w:rFonts w:ascii="Times New Roman"/>
                <w:b w:val="false"/>
                <w:i w:val="false"/>
                <w:color w:val="000000"/>
                <w:sz w:val="20"/>
              </w:rPr>
              <w:t>2-12-13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080300, Жуалынский район,</w:t>
            </w:r>
            <w:r>
              <w:br/>
            </w:r>
            <w:r>
              <w:rPr>
                <w:rFonts w:ascii="Times New Roman"/>
                <w:b w:val="false"/>
                <w:i w:val="false"/>
                <w:color w:val="000000"/>
                <w:sz w:val="20"/>
              </w:rPr>
              <w:t>
</w:t>
            </w:r>
            <w:r>
              <w:rPr>
                <w:rFonts w:ascii="Times New Roman"/>
                <w:b w:val="false"/>
                <w:i w:val="false"/>
                <w:color w:val="000000"/>
                <w:sz w:val="20"/>
              </w:rPr>
              <w:t>село Б. Момышулы, улица Рыспек батыра, 56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w:t>
            </w:r>
            <w:r>
              <w:br/>
            </w:r>
            <w:r>
              <w:rPr>
                <w:rFonts w:ascii="Times New Roman"/>
                <w:b w:val="false"/>
                <w:i w:val="false"/>
                <w:color w:val="000000"/>
                <w:sz w:val="20"/>
              </w:rPr>
              <w:t>
</w:t>
            </w:r>
            <w:r>
              <w:rPr>
                <w:rFonts w:ascii="Times New Roman"/>
                <w:b w:val="false"/>
                <w:i w:val="false"/>
                <w:color w:val="000000"/>
                <w:sz w:val="20"/>
              </w:rPr>
              <w:t>2-18-68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080400, Кордайский район,</w:t>
            </w:r>
            <w:r>
              <w:br/>
            </w:r>
            <w:r>
              <w:rPr>
                <w:rFonts w:ascii="Times New Roman"/>
                <w:b w:val="false"/>
                <w:i w:val="false"/>
                <w:color w:val="000000"/>
                <w:sz w:val="20"/>
              </w:rPr>
              <w:t>
</w:t>
            </w:r>
            <w:r>
              <w:rPr>
                <w:rFonts w:ascii="Times New Roman"/>
                <w:b w:val="false"/>
                <w:i w:val="false"/>
                <w:color w:val="000000"/>
                <w:sz w:val="20"/>
              </w:rPr>
              <w:t>село Кордай, улица Жибек жолы, 197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w:t>
            </w:r>
            <w:r>
              <w:br/>
            </w:r>
            <w:r>
              <w:rPr>
                <w:rFonts w:ascii="Times New Roman"/>
                <w:b w:val="false"/>
                <w:i w:val="false"/>
                <w:color w:val="000000"/>
                <w:sz w:val="20"/>
              </w:rPr>
              <w:t>
</w:t>
            </w:r>
            <w:r>
              <w:rPr>
                <w:rFonts w:ascii="Times New Roman"/>
                <w:b w:val="false"/>
                <w:i w:val="false"/>
                <w:color w:val="000000"/>
                <w:sz w:val="20"/>
              </w:rPr>
              <w:t>2-16-04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080500, Меркенский район,</w:t>
            </w:r>
            <w:r>
              <w:br/>
            </w:r>
            <w:r>
              <w:rPr>
                <w:rFonts w:ascii="Times New Roman"/>
                <w:b w:val="false"/>
                <w:i w:val="false"/>
                <w:color w:val="000000"/>
                <w:sz w:val="20"/>
              </w:rPr>
              <w:t>
</w:t>
            </w:r>
            <w:r>
              <w:rPr>
                <w:rFonts w:ascii="Times New Roman"/>
                <w:b w:val="false"/>
                <w:i w:val="false"/>
                <w:color w:val="000000"/>
                <w:sz w:val="20"/>
              </w:rPr>
              <w:t>село Мерке, улица Мусабекова,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w:t>
            </w:r>
            <w:r>
              <w:rPr>
                <w:rFonts w:ascii="Times New Roman"/>
                <w:b w:val="false"/>
                <w:i w:val="false"/>
                <w:color w:val="000000"/>
                <w:sz w:val="20"/>
              </w:rPr>
              <w:t>2-16-09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080600, Мойынкумский район,</w:t>
            </w:r>
            <w:r>
              <w:br/>
            </w:r>
            <w:r>
              <w:rPr>
                <w:rFonts w:ascii="Times New Roman"/>
                <w:b w:val="false"/>
                <w:i w:val="false"/>
                <w:color w:val="000000"/>
                <w:sz w:val="20"/>
              </w:rPr>
              <w:t>
</w:t>
            </w:r>
            <w:r>
              <w:rPr>
                <w:rFonts w:ascii="Times New Roman"/>
                <w:b w:val="false"/>
                <w:i w:val="false"/>
                <w:color w:val="000000"/>
                <w:sz w:val="20"/>
              </w:rPr>
              <w:t>село Мойынкум, улица Амангельды, 68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w:t>
            </w:r>
            <w:r>
              <w:rPr>
                <w:rFonts w:ascii="Times New Roman"/>
                <w:b w:val="false"/>
                <w:i w:val="false"/>
                <w:color w:val="000000"/>
                <w:sz w:val="20"/>
              </w:rPr>
              <w:t>2-14-49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080700, Сарысуский район,</w:t>
            </w:r>
            <w:r>
              <w:br/>
            </w:r>
            <w:r>
              <w:rPr>
                <w:rFonts w:ascii="Times New Roman"/>
                <w:b w:val="false"/>
                <w:i w:val="false"/>
                <w:color w:val="000000"/>
                <w:sz w:val="20"/>
              </w:rPr>
              <w:t>
</w:t>
            </w:r>
            <w:r>
              <w:rPr>
                <w:rFonts w:ascii="Times New Roman"/>
                <w:b w:val="false"/>
                <w:i w:val="false"/>
                <w:color w:val="000000"/>
                <w:sz w:val="20"/>
              </w:rPr>
              <w:t>город Жанатас, 1-ый мкр., 18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r>
              <w:br/>
            </w:r>
            <w:r>
              <w:rPr>
                <w:rFonts w:ascii="Times New Roman"/>
                <w:b w:val="false"/>
                <w:i w:val="false"/>
                <w:color w:val="000000"/>
                <w:sz w:val="20"/>
              </w:rPr>
              <w:t>
</w:t>
            </w:r>
            <w:r>
              <w:rPr>
                <w:rFonts w:ascii="Times New Roman"/>
                <w:b w:val="false"/>
                <w:i w:val="false"/>
                <w:color w:val="000000"/>
                <w:sz w:val="20"/>
              </w:rPr>
              <w:t>6-23-26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080800, Таласский район,</w:t>
            </w:r>
            <w:r>
              <w:br/>
            </w:r>
            <w:r>
              <w:rPr>
                <w:rFonts w:ascii="Times New Roman"/>
                <w:b w:val="false"/>
                <w:i w:val="false"/>
                <w:color w:val="000000"/>
                <w:sz w:val="20"/>
              </w:rPr>
              <w:t>
</w:t>
            </w:r>
            <w:r>
              <w:rPr>
                <w:rFonts w:ascii="Times New Roman"/>
                <w:b w:val="false"/>
                <w:i w:val="false"/>
                <w:color w:val="000000"/>
                <w:sz w:val="20"/>
              </w:rPr>
              <w:t>город Каратау, улица Шейна, 47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w:t>
            </w:r>
            <w:r>
              <w:rPr>
                <w:rFonts w:ascii="Times New Roman"/>
                <w:b w:val="false"/>
                <w:i w:val="false"/>
                <w:color w:val="000000"/>
                <w:sz w:val="20"/>
              </w:rPr>
              <w:t>6-33-13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Рыскуловское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080900, район Т. Рыскулова,</w:t>
            </w:r>
            <w:r>
              <w:br/>
            </w:r>
            <w:r>
              <w:rPr>
                <w:rFonts w:ascii="Times New Roman"/>
                <w:b w:val="false"/>
                <w:i w:val="false"/>
                <w:color w:val="000000"/>
                <w:sz w:val="20"/>
              </w:rPr>
              <w:t>
</w:t>
            </w:r>
            <w:r>
              <w:rPr>
                <w:rFonts w:ascii="Times New Roman"/>
                <w:b w:val="false"/>
                <w:i w:val="false"/>
                <w:color w:val="000000"/>
                <w:sz w:val="20"/>
              </w:rPr>
              <w:t>село Кулан, улица Жибек жолы,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w:t>
            </w:r>
            <w:r>
              <w:rPr>
                <w:rFonts w:ascii="Times New Roman"/>
                <w:b w:val="false"/>
                <w:i w:val="false"/>
                <w:color w:val="000000"/>
                <w:sz w:val="20"/>
              </w:rPr>
              <w:t>2-31-74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081100, Шусский район,</w:t>
            </w:r>
            <w:r>
              <w:br/>
            </w:r>
            <w:r>
              <w:rPr>
                <w:rFonts w:ascii="Times New Roman"/>
                <w:b w:val="false"/>
                <w:i w:val="false"/>
                <w:color w:val="000000"/>
                <w:sz w:val="20"/>
              </w:rPr>
              <w:t>
</w:t>
            </w:r>
            <w:r>
              <w:rPr>
                <w:rFonts w:ascii="Times New Roman"/>
                <w:b w:val="false"/>
                <w:i w:val="false"/>
                <w:color w:val="000000"/>
                <w:sz w:val="20"/>
              </w:rPr>
              <w:t>село Толе би, улица Б. Шолак, 189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w:t>
            </w:r>
            <w:r>
              <w:br/>
            </w:r>
            <w:r>
              <w:rPr>
                <w:rFonts w:ascii="Times New Roman"/>
                <w:b w:val="false"/>
                <w:i w:val="false"/>
                <w:color w:val="000000"/>
                <w:sz w:val="20"/>
              </w:rPr>
              <w:t>
</w:t>
            </w:r>
            <w:r>
              <w:rPr>
                <w:rFonts w:ascii="Times New Roman"/>
                <w:b w:val="false"/>
                <w:i w:val="false"/>
                <w:color w:val="000000"/>
                <w:sz w:val="20"/>
              </w:rPr>
              <w:t>2-10-99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город Тараз,</w:t>
            </w:r>
            <w:r>
              <w:br/>
            </w:r>
            <w:r>
              <w:rPr>
                <w:rFonts w:ascii="Times New Roman"/>
                <w:b w:val="false"/>
                <w:i w:val="false"/>
                <w:color w:val="000000"/>
                <w:sz w:val="20"/>
              </w:rPr>
              <w:t>
</w:t>
            </w:r>
            <w:r>
              <w:rPr>
                <w:rFonts w:ascii="Times New Roman"/>
                <w:b w:val="false"/>
                <w:i w:val="false"/>
                <w:color w:val="000000"/>
                <w:sz w:val="20"/>
              </w:rPr>
              <w:t>улица Желтоксан, 28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43-85-66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город Уральск,</w:t>
            </w:r>
            <w:r>
              <w:br/>
            </w:r>
            <w:r>
              <w:rPr>
                <w:rFonts w:ascii="Times New Roman"/>
                <w:b w:val="false"/>
                <w:i w:val="false"/>
                <w:color w:val="000000"/>
                <w:sz w:val="20"/>
              </w:rPr>
              <w:t>
</w:t>
            </w:r>
            <w:r>
              <w:rPr>
                <w:rFonts w:ascii="Times New Roman"/>
                <w:b w:val="false"/>
                <w:i w:val="false"/>
                <w:color w:val="000000"/>
                <w:sz w:val="20"/>
              </w:rPr>
              <w:t>улица А. Молдагуловой, 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w:t>
            </w:r>
            <w:r>
              <w:br/>
            </w:r>
            <w:r>
              <w:rPr>
                <w:rFonts w:ascii="Times New Roman"/>
                <w:b w:val="false"/>
                <w:i w:val="false"/>
                <w:color w:val="000000"/>
                <w:sz w:val="20"/>
              </w:rPr>
              <w:t>
</w:t>
            </w:r>
            <w:r>
              <w:rPr>
                <w:rFonts w:ascii="Times New Roman"/>
                <w:b w:val="false"/>
                <w:i w:val="false"/>
                <w:color w:val="000000"/>
                <w:sz w:val="20"/>
              </w:rPr>
              <w:t>26-99-09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zapkaz@aisgzk.kz</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090100, Акжаикский район,</w:t>
            </w:r>
            <w:r>
              <w:br/>
            </w:r>
            <w:r>
              <w:rPr>
                <w:rFonts w:ascii="Times New Roman"/>
                <w:b w:val="false"/>
                <w:i w:val="false"/>
                <w:color w:val="000000"/>
                <w:sz w:val="20"/>
              </w:rPr>
              <w:t>
</w:t>
            </w:r>
            <w:r>
              <w:rPr>
                <w:rFonts w:ascii="Times New Roman"/>
                <w:b w:val="false"/>
                <w:i w:val="false"/>
                <w:color w:val="000000"/>
                <w:sz w:val="20"/>
              </w:rPr>
              <w:t>село Чапаево, улица имени Абулхаирхана, 57/а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w:t>
            </w:r>
            <w:r>
              <w:rPr>
                <w:rFonts w:ascii="Times New Roman"/>
                <w:b w:val="false"/>
                <w:i w:val="false"/>
                <w:color w:val="000000"/>
                <w:sz w:val="20"/>
              </w:rPr>
              <w:t>9-24-62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r08127@aisgzk.kz</w:t>
            </w:r>
          </w:p>
        </w:tc>
      </w:tr>
      <w:tr>
        <w:trPr>
          <w:trHeight w:val="14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 Бокейординский район,</w:t>
            </w:r>
            <w:r>
              <w:br/>
            </w:r>
            <w:r>
              <w:rPr>
                <w:rFonts w:ascii="Times New Roman"/>
                <w:b w:val="false"/>
                <w:i w:val="false"/>
                <w:color w:val="000000"/>
                <w:sz w:val="20"/>
              </w:rPr>
              <w:t>
</w:t>
            </w:r>
            <w:r>
              <w:rPr>
                <w:rFonts w:ascii="Times New Roman"/>
                <w:b w:val="false"/>
                <w:i w:val="false"/>
                <w:color w:val="000000"/>
                <w:sz w:val="20"/>
              </w:rPr>
              <w:t>село Сайхин, улица имени Т. Жарокова, 27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w:t>
            </w:r>
            <w:r>
              <w:rPr>
                <w:rFonts w:ascii="Times New Roman"/>
                <w:b w:val="false"/>
                <w:i w:val="false"/>
                <w:color w:val="000000"/>
                <w:sz w:val="20"/>
              </w:rPr>
              <w:t>2-18-36,</w:t>
            </w:r>
            <w:r>
              <w:br/>
            </w:r>
            <w:r>
              <w:rPr>
                <w:rFonts w:ascii="Times New Roman"/>
                <w:b w:val="false"/>
                <w:i w:val="false"/>
                <w:color w:val="000000"/>
                <w:sz w:val="20"/>
              </w:rPr>
              <w:t>
</w:t>
            </w:r>
            <w:r>
              <w:rPr>
                <w:rFonts w:ascii="Times New Roman"/>
                <w:b w:val="false"/>
                <w:i w:val="false"/>
                <w:color w:val="000000"/>
                <w:sz w:val="20"/>
              </w:rPr>
              <w:t>2-11-96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090300, Бурлинский район,</w:t>
            </w:r>
            <w:r>
              <w:br/>
            </w:r>
            <w:r>
              <w:rPr>
                <w:rFonts w:ascii="Times New Roman"/>
                <w:b w:val="false"/>
                <w:i w:val="false"/>
                <w:color w:val="000000"/>
                <w:sz w:val="20"/>
              </w:rPr>
              <w:t>
</w:t>
            </w:r>
            <w:r>
              <w:rPr>
                <w:rFonts w:ascii="Times New Roman"/>
                <w:b w:val="false"/>
                <w:i w:val="false"/>
                <w:color w:val="000000"/>
                <w:sz w:val="20"/>
              </w:rPr>
              <w:t>город Аксай, улица Советская, 60/2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w:t>
            </w:r>
            <w:r>
              <w:br/>
            </w:r>
            <w:r>
              <w:rPr>
                <w:rFonts w:ascii="Times New Roman"/>
                <w:b w:val="false"/>
                <w:i w:val="false"/>
                <w:color w:val="000000"/>
                <w:sz w:val="20"/>
              </w:rPr>
              <w:t>
</w:t>
            </w:r>
            <w:r>
              <w:rPr>
                <w:rFonts w:ascii="Times New Roman"/>
                <w:b w:val="false"/>
                <w:i w:val="false"/>
                <w:color w:val="000000"/>
                <w:sz w:val="20"/>
              </w:rPr>
              <w:t>2-19-70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090400, Жангалинскийрайон,</w:t>
            </w:r>
            <w:r>
              <w:br/>
            </w:r>
            <w:r>
              <w:rPr>
                <w:rFonts w:ascii="Times New Roman"/>
                <w:b w:val="false"/>
                <w:i w:val="false"/>
                <w:color w:val="000000"/>
                <w:sz w:val="20"/>
              </w:rPr>
              <w:t>
</w:t>
            </w:r>
            <w:r>
              <w:rPr>
                <w:rFonts w:ascii="Times New Roman"/>
                <w:b w:val="false"/>
                <w:i w:val="false"/>
                <w:color w:val="000000"/>
                <w:sz w:val="20"/>
              </w:rPr>
              <w:t>село Жанакала, улица имени 1 Мая, 14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w:t>
            </w:r>
            <w:r>
              <w:rPr>
                <w:rFonts w:ascii="Times New Roman"/>
                <w:b w:val="false"/>
                <w:i w:val="false"/>
                <w:color w:val="000000"/>
                <w:sz w:val="20"/>
              </w:rPr>
              <w:t>2-24-02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090500, Жанибекский район,</w:t>
            </w:r>
            <w:r>
              <w:br/>
            </w:r>
            <w:r>
              <w:rPr>
                <w:rFonts w:ascii="Times New Roman"/>
                <w:b w:val="false"/>
                <w:i w:val="false"/>
                <w:color w:val="000000"/>
                <w:sz w:val="20"/>
              </w:rPr>
              <w:t>
</w:t>
            </w:r>
            <w:r>
              <w:rPr>
                <w:rFonts w:ascii="Times New Roman"/>
                <w:b w:val="false"/>
                <w:i w:val="false"/>
                <w:color w:val="000000"/>
                <w:sz w:val="20"/>
              </w:rPr>
              <w:t>село Жанибек, улица имени Г. Караша, 63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w:t>
            </w:r>
            <w:r>
              <w:rPr>
                <w:rFonts w:ascii="Times New Roman"/>
                <w:b w:val="false"/>
                <w:i w:val="false"/>
                <w:color w:val="000000"/>
                <w:sz w:val="20"/>
              </w:rPr>
              <w:t>2-20-15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090600, Зеленовский район,</w:t>
            </w:r>
            <w:r>
              <w:br/>
            </w:r>
            <w:r>
              <w:rPr>
                <w:rFonts w:ascii="Times New Roman"/>
                <w:b w:val="false"/>
                <w:i w:val="false"/>
                <w:color w:val="000000"/>
                <w:sz w:val="20"/>
              </w:rPr>
              <w:t>
</w:t>
            </w:r>
            <w:r>
              <w:rPr>
                <w:rFonts w:ascii="Times New Roman"/>
                <w:b w:val="false"/>
                <w:i w:val="false"/>
                <w:color w:val="000000"/>
                <w:sz w:val="20"/>
              </w:rPr>
              <w:t>село Переметное, улица имени Ю. Гагарина, 83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w:t>
            </w:r>
            <w:r>
              <w:rPr>
                <w:rFonts w:ascii="Times New Roman"/>
                <w:b w:val="false"/>
                <w:i w:val="false"/>
                <w:color w:val="000000"/>
                <w:sz w:val="20"/>
              </w:rPr>
              <w:t>2-34-46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090700, Казталовский район,</w:t>
            </w:r>
            <w:r>
              <w:br/>
            </w:r>
            <w:r>
              <w:rPr>
                <w:rFonts w:ascii="Times New Roman"/>
                <w:b w:val="false"/>
                <w:i w:val="false"/>
                <w:color w:val="000000"/>
                <w:sz w:val="20"/>
              </w:rPr>
              <w:t>
</w:t>
            </w:r>
            <w:r>
              <w:rPr>
                <w:rFonts w:ascii="Times New Roman"/>
                <w:b w:val="false"/>
                <w:i w:val="false"/>
                <w:color w:val="000000"/>
                <w:sz w:val="20"/>
              </w:rPr>
              <w:t>село Казталовка, улица имени Ж. Жабаева,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w:t>
            </w:r>
            <w:r>
              <w:rPr>
                <w:rFonts w:ascii="Times New Roman"/>
                <w:b w:val="false"/>
                <w:i w:val="false"/>
                <w:color w:val="000000"/>
                <w:sz w:val="20"/>
              </w:rPr>
              <w:t>3-11-28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090800, Каратобинский район,</w:t>
            </w:r>
            <w:r>
              <w:br/>
            </w:r>
            <w:r>
              <w:rPr>
                <w:rFonts w:ascii="Times New Roman"/>
                <w:b w:val="false"/>
                <w:i w:val="false"/>
                <w:color w:val="000000"/>
                <w:sz w:val="20"/>
              </w:rPr>
              <w:t>
</w:t>
            </w:r>
            <w:r>
              <w:rPr>
                <w:rFonts w:ascii="Times New Roman"/>
                <w:b w:val="false"/>
                <w:i w:val="false"/>
                <w:color w:val="000000"/>
                <w:sz w:val="20"/>
              </w:rPr>
              <w:t>село Каратобе, улица имени Г. Курмангалиева, 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w:t>
            </w:r>
            <w:r>
              <w:rPr>
                <w:rFonts w:ascii="Times New Roman"/>
                <w:b w:val="false"/>
                <w:i w:val="false"/>
                <w:color w:val="000000"/>
                <w:sz w:val="20"/>
              </w:rPr>
              <w:t>3-11-71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090900, Сырымский район,</w:t>
            </w:r>
            <w:r>
              <w:br/>
            </w:r>
            <w:r>
              <w:rPr>
                <w:rFonts w:ascii="Times New Roman"/>
                <w:b w:val="false"/>
                <w:i w:val="false"/>
                <w:color w:val="000000"/>
                <w:sz w:val="20"/>
              </w:rPr>
              <w:t>
</w:t>
            </w:r>
            <w:r>
              <w:rPr>
                <w:rFonts w:ascii="Times New Roman"/>
                <w:b w:val="false"/>
                <w:i w:val="false"/>
                <w:color w:val="000000"/>
                <w:sz w:val="20"/>
              </w:rPr>
              <w:t>село Жымпиты, улица Казахстанская, 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w:t>
            </w:r>
            <w:r>
              <w:rPr>
                <w:rFonts w:ascii="Times New Roman"/>
                <w:b w:val="false"/>
                <w:i w:val="false"/>
                <w:color w:val="000000"/>
                <w:sz w:val="20"/>
              </w:rPr>
              <w:t>3-12-98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091000, Таскалинский район,</w:t>
            </w:r>
            <w:r>
              <w:br/>
            </w:r>
            <w:r>
              <w:rPr>
                <w:rFonts w:ascii="Times New Roman"/>
                <w:b w:val="false"/>
                <w:i w:val="false"/>
                <w:color w:val="000000"/>
                <w:sz w:val="20"/>
              </w:rPr>
              <w:t>
</w:t>
            </w:r>
            <w:r>
              <w:rPr>
                <w:rFonts w:ascii="Times New Roman"/>
                <w:b w:val="false"/>
                <w:i w:val="false"/>
                <w:color w:val="000000"/>
                <w:sz w:val="20"/>
              </w:rPr>
              <w:t>село Таскала, улица имени Абая, 19А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w:t>
            </w:r>
            <w:r>
              <w:rPr>
                <w:rFonts w:ascii="Times New Roman"/>
                <w:b w:val="false"/>
                <w:i w:val="false"/>
                <w:color w:val="000000"/>
                <w:sz w:val="20"/>
              </w:rPr>
              <w:t>2-25-09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r08124@aisgzk.kz</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091100, Теректинский район,</w:t>
            </w:r>
            <w:r>
              <w:br/>
            </w:r>
            <w:r>
              <w:rPr>
                <w:rFonts w:ascii="Times New Roman"/>
                <w:b w:val="false"/>
                <w:i w:val="false"/>
                <w:color w:val="000000"/>
                <w:sz w:val="20"/>
              </w:rPr>
              <w:t>
</w:t>
            </w:r>
            <w:r>
              <w:rPr>
                <w:rFonts w:ascii="Times New Roman"/>
                <w:b w:val="false"/>
                <w:i w:val="false"/>
                <w:color w:val="000000"/>
                <w:sz w:val="20"/>
              </w:rPr>
              <w:t>село Федоровка, улица Юбилейная, 20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w:t>
            </w:r>
            <w:r>
              <w:rPr>
                <w:rFonts w:ascii="Times New Roman"/>
                <w:b w:val="false"/>
                <w:i w:val="false"/>
                <w:color w:val="000000"/>
                <w:sz w:val="20"/>
              </w:rPr>
              <w:t>2-30-88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091200, Чингирлауский район,</w:t>
            </w:r>
            <w:r>
              <w:br/>
            </w:r>
            <w:r>
              <w:rPr>
                <w:rFonts w:ascii="Times New Roman"/>
                <w:b w:val="false"/>
                <w:i w:val="false"/>
                <w:color w:val="000000"/>
                <w:sz w:val="20"/>
              </w:rPr>
              <w:t>
</w:t>
            </w:r>
            <w:r>
              <w:rPr>
                <w:rFonts w:ascii="Times New Roman"/>
                <w:b w:val="false"/>
                <w:i w:val="false"/>
                <w:color w:val="000000"/>
                <w:sz w:val="20"/>
              </w:rPr>
              <w:t>село Шыңғырлау, улица имени Тайманова, 93А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w:t>
            </w:r>
            <w:r>
              <w:rPr>
                <w:rFonts w:ascii="Times New Roman"/>
                <w:b w:val="false"/>
                <w:i w:val="false"/>
                <w:color w:val="000000"/>
                <w:sz w:val="20"/>
              </w:rPr>
              <w:t>3-42-58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r08128@aisgzk.kz</w:t>
            </w:r>
          </w:p>
        </w:tc>
      </w:tr>
      <w:tr>
        <w:trPr>
          <w:trHeight w:val="9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Уральское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город Уральск,</w:t>
            </w:r>
            <w:r>
              <w:br/>
            </w:r>
            <w:r>
              <w:rPr>
                <w:rFonts w:ascii="Times New Roman"/>
                <w:b w:val="false"/>
                <w:i w:val="false"/>
                <w:color w:val="000000"/>
                <w:sz w:val="20"/>
              </w:rPr>
              <w:t>
</w:t>
            </w:r>
            <w:r>
              <w:rPr>
                <w:rFonts w:ascii="Times New Roman"/>
                <w:b w:val="false"/>
                <w:i w:val="false"/>
                <w:color w:val="000000"/>
                <w:sz w:val="20"/>
              </w:rPr>
              <w:t>улица А. Молдагуловой, 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w:t>
            </w:r>
            <w:r>
              <w:br/>
            </w:r>
            <w:r>
              <w:rPr>
                <w:rFonts w:ascii="Times New Roman"/>
                <w:b w:val="false"/>
                <w:i w:val="false"/>
                <w:color w:val="000000"/>
                <w:sz w:val="20"/>
              </w:rPr>
              <w:t>
</w:t>
            </w:r>
            <w:r>
              <w:rPr>
                <w:rFonts w:ascii="Times New Roman"/>
                <w:b w:val="false"/>
                <w:i w:val="false"/>
                <w:color w:val="000000"/>
                <w:sz w:val="20"/>
              </w:rPr>
              <w:t>4-70-43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r08130@aisgzk.kz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город Караганда,</w:t>
            </w:r>
            <w:r>
              <w:br/>
            </w:r>
            <w:r>
              <w:rPr>
                <w:rFonts w:ascii="Times New Roman"/>
                <w:b w:val="false"/>
                <w:i w:val="false"/>
                <w:color w:val="000000"/>
                <w:sz w:val="20"/>
              </w:rPr>
              <w:t>
</w:t>
            </w:r>
            <w:r>
              <w:rPr>
                <w:rFonts w:ascii="Times New Roman"/>
                <w:b w:val="false"/>
                <w:i w:val="false"/>
                <w:color w:val="000000"/>
                <w:sz w:val="20"/>
              </w:rPr>
              <w:t>улица Пассажирская, 15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47-52-32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город Караганда,</w:t>
            </w:r>
            <w:r>
              <w:br/>
            </w:r>
            <w:r>
              <w:rPr>
                <w:rFonts w:ascii="Times New Roman"/>
                <w:b w:val="false"/>
                <w:i w:val="false"/>
                <w:color w:val="000000"/>
                <w:sz w:val="20"/>
              </w:rPr>
              <w:t>
</w:t>
            </w:r>
            <w:r>
              <w:rPr>
                <w:rFonts w:ascii="Times New Roman"/>
                <w:b w:val="false"/>
                <w:i w:val="false"/>
                <w:color w:val="000000"/>
                <w:sz w:val="20"/>
              </w:rPr>
              <w:t>улица Пассажирская, 15а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w:t>
            </w:r>
          </w:p>
          <w:p>
            <w:pPr>
              <w:spacing w:after="20"/>
              <w:ind w:left="20"/>
              <w:jc w:val="both"/>
            </w:pPr>
            <w:r>
              <w:rPr>
                <w:rFonts w:ascii="Times New Roman"/>
                <w:b w:val="false"/>
                <w:i w:val="false"/>
                <w:color w:val="000000"/>
                <w:sz w:val="20"/>
              </w:rPr>
              <w:t>47-56-66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город Жезказган,</w:t>
            </w:r>
            <w:r>
              <w:br/>
            </w:r>
            <w:r>
              <w:rPr>
                <w:rFonts w:ascii="Times New Roman"/>
                <w:b w:val="false"/>
                <w:i w:val="false"/>
                <w:color w:val="000000"/>
                <w:sz w:val="20"/>
              </w:rPr>
              <w:t>
</w:t>
            </w:r>
            <w:r>
              <w:rPr>
                <w:rFonts w:ascii="Times New Roman"/>
                <w:b w:val="false"/>
                <w:i w:val="false"/>
                <w:color w:val="000000"/>
                <w:sz w:val="20"/>
              </w:rPr>
              <w:t>улица Холмецкого, 80а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w:t>
            </w:r>
            <w:r>
              <w:br/>
            </w:r>
            <w:r>
              <w:rPr>
                <w:rFonts w:ascii="Times New Roman"/>
                <w:b w:val="false"/>
                <w:i w:val="false"/>
                <w:color w:val="000000"/>
                <w:sz w:val="20"/>
              </w:rPr>
              <w:t>
</w:t>
            </w:r>
            <w:r>
              <w:rPr>
                <w:rFonts w:ascii="Times New Roman"/>
                <w:b w:val="false"/>
                <w:i w:val="false"/>
                <w:color w:val="000000"/>
                <w:sz w:val="20"/>
              </w:rPr>
              <w:t>2-10-50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город Жезказган,</w:t>
            </w:r>
            <w:r>
              <w:br/>
            </w:r>
            <w:r>
              <w:rPr>
                <w:rFonts w:ascii="Times New Roman"/>
                <w:b w:val="false"/>
                <w:i w:val="false"/>
                <w:color w:val="000000"/>
                <w:sz w:val="20"/>
              </w:rPr>
              <w:t>
</w:t>
            </w:r>
            <w:r>
              <w:rPr>
                <w:rFonts w:ascii="Times New Roman"/>
                <w:b w:val="false"/>
                <w:i w:val="false"/>
                <w:color w:val="000000"/>
                <w:sz w:val="20"/>
              </w:rPr>
              <w:t>улица Холмецкого, 80а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w:t>
            </w:r>
            <w:r>
              <w:br/>
            </w:r>
            <w:r>
              <w:rPr>
                <w:rFonts w:ascii="Times New Roman"/>
                <w:b w:val="false"/>
                <w:i w:val="false"/>
                <w:color w:val="000000"/>
                <w:sz w:val="20"/>
              </w:rPr>
              <w:t>
</w:t>
            </w:r>
            <w:r>
              <w:rPr>
                <w:rFonts w:ascii="Times New Roman"/>
                <w:b w:val="false"/>
                <w:i w:val="false"/>
                <w:color w:val="000000"/>
                <w:sz w:val="20"/>
              </w:rPr>
              <w:t>2-10-50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город Жезказган,</w:t>
            </w:r>
            <w:r>
              <w:br/>
            </w:r>
            <w:r>
              <w:rPr>
                <w:rFonts w:ascii="Times New Roman"/>
                <w:b w:val="false"/>
                <w:i w:val="false"/>
                <w:color w:val="000000"/>
                <w:sz w:val="20"/>
              </w:rPr>
              <w:t>
</w:t>
            </w:r>
            <w:r>
              <w:rPr>
                <w:rFonts w:ascii="Times New Roman"/>
                <w:b w:val="false"/>
                <w:i w:val="false"/>
                <w:color w:val="000000"/>
                <w:sz w:val="20"/>
              </w:rPr>
              <w:t>улица Холмецкого, 80а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w:t>
            </w:r>
            <w:r>
              <w:br/>
            </w:r>
            <w:r>
              <w:rPr>
                <w:rFonts w:ascii="Times New Roman"/>
                <w:b w:val="false"/>
                <w:i w:val="false"/>
                <w:color w:val="000000"/>
                <w:sz w:val="20"/>
              </w:rPr>
              <w:t>
</w:t>
            </w:r>
            <w:r>
              <w:rPr>
                <w:rFonts w:ascii="Times New Roman"/>
                <w:b w:val="false"/>
                <w:i w:val="false"/>
                <w:color w:val="000000"/>
                <w:sz w:val="20"/>
              </w:rPr>
              <w:t>2-10-50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 город Темиртау,</w:t>
            </w:r>
            <w:r>
              <w:br/>
            </w:r>
            <w:r>
              <w:rPr>
                <w:rFonts w:ascii="Times New Roman"/>
                <w:b w:val="false"/>
                <w:i w:val="false"/>
                <w:color w:val="000000"/>
                <w:sz w:val="20"/>
              </w:rPr>
              <w:t>
</w:t>
            </w:r>
            <w:r>
              <w:rPr>
                <w:rFonts w:ascii="Times New Roman"/>
                <w:b w:val="false"/>
                <w:i w:val="false"/>
                <w:color w:val="000000"/>
                <w:sz w:val="20"/>
              </w:rPr>
              <w:t>улица Металлургов,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w:t>
            </w:r>
            <w:r>
              <w:br/>
            </w:r>
            <w:r>
              <w:rPr>
                <w:rFonts w:ascii="Times New Roman"/>
                <w:b w:val="false"/>
                <w:i w:val="false"/>
                <w:color w:val="000000"/>
                <w:sz w:val="20"/>
              </w:rPr>
              <w:t>
</w:t>
            </w:r>
            <w:r>
              <w:rPr>
                <w:rFonts w:ascii="Times New Roman"/>
                <w:b w:val="false"/>
                <w:i w:val="false"/>
                <w:color w:val="000000"/>
                <w:sz w:val="20"/>
              </w:rPr>
              <w:t>1-83-57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Абайский район,</w:t>
            </w:r>
            <w:r>
              <w:br/>
            </w:r>
            <w:r>
              <w:rPr>
                <w:rFonts w:ascii="Times New Roman"/>
                <w:b w:val="false"/>
                <w:i w:val="false"/>
                <w:color w:val="000000"/>
                <w:sz w:val="20"/>
              </w:rPr>
              <w:t>
</w:t>
            </w:r>
            <w:r>
              <w:rPr>
                <w:rFonts w:ascii="Times New Roman"/>
                <w:b w:val="false"/>
                <w:i w:val="false"/>
                <w:color w:val="000000"/>
                <w:sz w:val="20"/>
              </w:rPr>
              <w:t>город Абай, Улица Энгельса, 37, квартира 24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w:t>
            </w:r>
            <w:r>
              <w:br/>
            </w:r>
            <w:r>
              <w:rPr>
                <w:rFonts w:ascii="Times New Roman"/>
                <w:b w:val="false"/>
                <w:i w:val="false"/>
                <w:color w:val="000000"/>
                <w:sz w:val="20"/>
              </w:rPr>
              <w:t>
</w:t>
            </w:r>
            <w:r>
              <w:rPr>
                <w:rFonts w:ascii="Times New Roman"/>
                <w:b w:val="false"/>
                <w:i w:val="false"/>
                <w:color w:val="000000"/>
                <w:sz w:val="20"/>
              </w:rPr>
              <w:t>4-66-67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 Актогаский район,</w:t>
            </w:r>
            <w:r>
              <w:br/>
            </w:r>
            <w:r>
              <w:rPr>
                <w:rFonts w:ascii="Times New Roman"/>
                <w:b w:val="false"/>
                <w:i w:val="false"/>
                <w:color w:val="000000"/>
                <w:sz w:val="20"/>
              </w:rPr>
              <w:t>
</w:t>
            </w:r>
            <w:r>
              <w:rPr>
                <w:rFonts w:ascii="Times New Roman"/>
                <w:b w:val="false"/>
                <w:i w:val="false"/>
                <w:color w:val="000000"/>
                <w:sz w:val="20"/>
              </w:rPr>
              <w:t>село Актогай, улица Ержанова, 1а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w:t>
            </w:r>
            <w:r>
              <w:br/>
            </w:r>
            <w:r>
              <w:rPr>
                <w:rFonts w:ascii="Times New Roman"/>
                <w:b w:val="false"/>
                <w:i w:val="false"/>
                <w:color w:val="000000"/>
                <w:sz w:val="20"/>
              </w:rPr>
              <w:t>
</w:t>
            </w:r>
            <w:r>
              <w:rPr>
                <w:rFonts w:ascii="Times New Roman"/>
                <w:b w:val="false"/>
                <w:i w:val="false"/>
                <w:color w:val="000000"/>
                <w:sz w:val="20"/>
              </w:rPr>
              <w:t>2-15-38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город Балхаш, улица Ш. Уалиханова,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w:t>
            </w:r>
            <w:r>
              <w:rPr>
                <w:rFonts w:ascii="Times New Roman"/>
                <w:b w:val="false"/>
                <w:i w:val="false"/>
                <w:color w:val="000000"/>
                <w:sz w:val="20"/>
              </w:rPr>
              <w:t>4-27-26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Бухар-Жырауский район,</w:t>
            </w:r>
            <w:r>
              <w:br/>
            </w:r>
            <w:r>
              <w:rPr>
                <w:rFonts w:ascii="Times New Roman"/>
                <w:b w:val="false"/>
                <w:i w:val="false"/>
                <w:color w:val="000000"/>
                <w:sz w:val="20"/>
              </w:rPr>
              <w:t>
</w:t>
            </w:r>
            <w:r>
              <w:rPr>
                <w:rFonts w:ascii="Times New Roman"/>
                <w:b w:val="false"/>
                <w:i w:val="false"/>
                <w:color w:val="000000"/>
                <w:sz w:val="20"/>
              </w:rPr>
              <w:t>поселок Ботакара, улица Аблай хана, 38а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r>
              <w:br/>
            </w:r>
            <w:r>
              <w:rPr>
                <w:rFonts w:ascii="Times New Roman"/>
                <w:b w:val="false"/>
                <w:i w:val="false"/>
                <w:color w:val="000000"/>
                <w:sz w:val="20"/>
              </w:rPr>
              <w:t>
</w:t>
            </w:r>
            <w:r>
              <w:rPr>
                <w:rFonts w:ascii="Times New Roman"/>
                <w:b w:val="false"/>
                <w:i w:val="false"/>
                <w:color w:val="000000"/>
                <w:sz w:val="20"/>
              </w:rPr>
              <w:t>2-20-94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r09140@aisgzk.kz</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Жанааркинский район,</w:t>
            </w:r>
            <w:r>
              <w:br/>
            </w:r>
            <w:r>
              <w:rPr>
                <w:rFonts w:ascii="Times New Roman"/>
                <w:b w:val="false"/>
                <w:i w:val="false"/>
                <w:color w:val="000000"/>
                <w:sz w:val="20"/>
              </w:rPr>
              <w:t>
</w:t>
            </w:r>
            <w:r>
              <w:rPr>
                <w:rFonts w:ascii="Times New Roman"/>
                <w:b w:val="false"/>
                <w:i w:val="false"/>
                <w:color w:val="000000"/>
                <w:sz w:val="20"/>
              </w:rPr>
              <w:t>поселок Атасу, проспект Тауелсыздык,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w:t>
            </w:r>
            <w:r>
              <w:br/>
            </w:r>
            <w:r>
              <w:rPr>
                <w:rFonts w:ascii="Times New Roman"/>
                <w:b w:val="false"/>
                <w:i w:val="false"/>
                <w:color w:val="000000"/>
                <w:sz w:val="20"/>
              </w:rPr>
              <w:t>
</w:t>
            </w:r>
            <w:r>
              <w:rPr>
                <w:rFonts w:ascii="Times New Roman"/>
                <w:b w:val="false"/>
                <w:i w:val="false"/>
                <w:color w:val="000000"/>
                <w:sz w:val="20"/>
              </w:rPr>
              <w:t>2-82-50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Каркаралинский район,</w:t>
            </w:r>
            <w:r>
              <w:br/>
            </w:r>
            <w:r>
              <w:rPr>
                <w:rFonts w:ascii="Times New Roman"/>
                <w:b w:val="false"/>
                <w:i w:val="false"/>
                <w:color w:val="000000"/>
                <w:sz w:val="20"/>
              </w:rPr>
              <w:t>
</w:t>
            </w:r>
            <w:r>
              <w:rPr>
                <w:rFonts w:ascii="Times New Roman"/>
                <w:b w:val="false"/>
                <w:i w:val="false"/>
                <w:color w:val="000000"/>
                <w:sz w:val="20"/>
              </w:rPr>
              <w:t>город Каркаралинск, улица Бокейханова, 40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w:t>
            </w:r>
            <w:r>
              <w:br/>
            </w:r>
            <w:r>
              <w:rPr>
                <w:rFonts w:ascii="Times New Roman"/>
                <w:b w:val="false"/>
                <w:i w:val="false"/>
                <w:color w:val="000000"/>
                <w:sz w:val="20"/>
              </w:rPr>
              <w:t>
</w:t>
            </w:r>
            <w:r>
              <w:rPr>
                <w:rFonts w:ascii="Times New Roman"/>
                <w:b w:val="false"/>
                <w:i w:val="false"/>
                <w:color w:val="000000"/>
                <w:sz w:val="20"/>
              </w:rPr>
              <w:t>3-15-08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 город Каражал,</w:t>
            </w:r>
            <w:r>
              <w:br/>
            </w:r>
            <w:r>
              <w:rPr>
                <w:rFonts w:ascii="Times New Roman"/>
                <w:b w:val="false"/>
                <w:i w:val="false"/>
                <w:color w:val="000000"/>
                <w:sz w:val="20"/>
              </w:rPr>
              <w:t>
</w:t>
            </w:r>
            <w:r>
              <w:rPr>
                <w:rFonts w:ascii="Times New Roman"/>
                <w:b w:val="false"/>
                <w:i w:val="false"/>
                <w:color w:val="000000"/>
                <w:sz w:val="20"/>
              </w:rPr>
              <w:t>улица Сары Тока,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w:t>
            </w:r>
            <w:r>
              <w:br/>
            </w:r>
            <w:r>
              <w:rPr>
                <w:rFonts w:ascii="Times New Roman"/>
                <w:b w:val="false"/>
                <w:i w:val="false"/>
                <w:color w:val="000000"/>
                <w:sz w:val="20"/>
              </w:rPr>
              <w:t>
</w:t>
            </w:r>
            <w:r>
              <w:rPr>
                <w:rFonts w:ascii="Times New Roman"/>
                <w:b w:val="false"/>
                <w:i w:val="false"/>
                <w:color w:val="000000"/>
                <w:sz w:val="20"/>
              </w:rPr>
              <w:t>2-66-92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r09110@aisgzk.kz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Нуринский район,</w:t>
            </w:r>
            <w:r>
              <w:br/>
            </w:r>
            <w:r>
              <w:rPr>
                <w:rFonts w:ascii="Times New Roman"/>
                <w:b w:val="false"/>
                <w:i w:val="false"/>
                <w:color w:val="000000"/>
                <w:sz w:val="20"/>
              </w:rPr>
              <w:t>
</w:t>
            </w:r>
            <w:r>
              <w:rPr>
                <w:rFonts w:ascii="Times New Roman"/>
                <w:b w:val="false"/>
                <w:i w:val="false"/>
                <w:color w:val="000000"/>
                <w:sz w:val="20"/>
              </w:rPr>
              <w:t>поселок Киевка, улица Д. Кунаева,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w:t>
            </w:r>
            <w:r>
              <w:br/>
            </w:r>
            <w:r>
              <w:rPr>
                <w:rFonts w:ascii="Times New Roman"/>
                <w:b w:val="false"/>
                <w:i w:val="false"/>
                <w:color w:val="000000"/>
                <w:sz w:val="20"/>
              </w:rPr>
              <w:t>
</w:t>
            </w:r>
            <w:r>
              <w:rPr>
                <w:rFonts w:ascii="Times New Roman"/>
                <w:b w:val="false"/>
                <w:i w:val="false"/>
                <w:color w:val="000000"/>
                <w:sz w:val="20"/>
              </w:rPr>
              <w:t>2-23-92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Осакаровский район,</w:t>
            </w:r>
            <w:r>
              <w:br/>
            </w:r>
            <w:r>
              <w:rPr>
                <w:rFonts w:ascii="Times New Roman"/>
                <w:b w:val="false"/>
                <w:i w:val="false"/>
                <w:color w:val="000000"/>
                <w:sz w:val="20"/>
              </w:rPr>
              <w:t>
</w:t>
            </w:r>
            <w:r>
              <w:rPr>
                <w:rFonts w:ascii="Times New Roman"/>
                <w:b w:val="false"/>
                <w:i w:val="false"/>
                <w:color w:val="000000"/>
                <w:sz w:val="20"/>
              </w:rPr>
              <w:t>поселок Осакаровка, улица Октябрьская,123/1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w:t>
            </w:r>
            <w:r>
              <w:br/>
            </w:r>
            <w:r>
              <w:rPr>
                <w:rFonts w:ascii="Times New Roman"/>
                <w:b w:val="false"/>
                <w:i w:val="false"/>
                <w:color w:val="000000"/>
                <w:sz w:val="20"/>
              </w:rPr>
              <w:t>
</w:t>
            </w:r>
            <w:r>
              <w:rPr>
                <w:rFonts w:ascii="Times New Roman"/>
                <w:b w:val="false"/>
                <w:i w:val="false"/>
                <w:color w:val="000000"/>
                <w:sz w:val="20"/>
              </w:rPr>
              <w:t>4-15-74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 город Приозерск,</w:t>
            </w:r>
            <w:r>
              <w:br/>
            </w:r>
            <w:r>
              <w:rPr>
                <w:rFonts w:ascii="Times New Roman"/>
                <w:b w:val="false"/>
                <w:i w:val="false"/>
                <w:color w:val="000000"/>
                <w:sz w:val="20"/>
              </w:rPr>
              <w:t>
</w:t>
            </w:r>
            <w:r>
              <w:rPr>
                <w:rFonts w:ascii="Times New Roman"/>
                <w:b w:val="false"/>
                <w:i w:val="false"/>
                <w:color w:val="000000"/>
                <w:sz w:val="20"/>
              </w:rPr>
              <w:t>улица Балхашская,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w:t>
            </w:r>
            <w:r>
              <w:br/>
            </w:r>
            <w:r>
              <w:rPr>
                <w:rFonts w:ascii="Times New Roman"/>
                <w:b w:val="false"/>
                <w:i w:val="false"/>
                <w:color w:val="000000"/>
                <w:sz w:val="20"/>
              </w:rPr>
              <w:t>
</w:t>
            </w:r>
            <w:r>
              <w:rPr>
                <w:rFonts w:ascii="Times New Roman"/>
                <w:b w:val="false"/>
                <w:i w:val="false"/>
                <w:color w:val="000000"/>
                <w:sz w:val="20"/>
              </w:rPr>
              <w:t>5-39-87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r09111@aisgzk.kz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Саранский район,</w:t>
            </w:r>
            <w:r>
              <w:br/>
            </w:r>
            <w:r>
              <w:rPr>
                <w:rFonts w:ascii="Times New Roman"/>
                <w:b w:val="false"/>
                <w:i w:val="false"/>
                <w:color w:val="000000"/>
                <w:sz w:val="20"/>
              </w:rPr>
              <w:t>
</w:t>
            </w:r>
            <w:r>
              <w:rPr>
                <w:rFonts w:ascii="Times New Roman"/>
                <w:b w:val="false"/>
                <w:i w:val="false"/>
                <w:color w:val="000000"/>
                <w:sz w:val="20"/>
              </w:rPr>
              <w:t>город Сарань, улица Ленина,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w:t>
            </w:r>
            <w:r>
              <w:br/>
            </w:r>
            <w:r>
              <w:rPr>
                <w:rFonts w:ascii="Times New Roman"/>
                <w:b w:val="false"/>
                <w:i w:val="false"/>
                <w:color w:val="000000"/>
                <w:sz w:val="20"/>
              </w:rPr>
              <w:t>
</w:t>
            </w:r>
            <w:r>
              <w:rPr>
                <w:rFonts w:ascii="Times New Roman"/>
                <w:b w:val="false"/>
                <w:i w:val="false"/>
                <w:color w:val="000000"/>
                <w:sz w:val="20"/>
              </w:rPr>
              <w:t>2-30-72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 город Шахтинск,</w:t>
            </w:r>
            <w:r>
              <w:br/>
            </w:r>
            <w:r>
              <w:rPr>
                <w:rFonts w:ascii="Times New Roman"/>
                <w:b w:val="false"/>
                <w:i w:val="false"/>
                <w:color w:val="000000"/>
                <w:sz w:val="20"/>
              </w:rPr>
              <w:t>
</w:t>
            </w:r>
            <w:r>
              <w:rPr>
                <w:rFonts w:ascii="Times New Roman"/>
                <w:b w:val="false"/>
                <w:i w:val="false"/>
                <w:color w:val="000000"/>
                <w:sz w:val="20"/>
              </w:rPr>
              <w:t>проспект Абая, 67, квартира 49,50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w:t>
            </w:r>
            <w:r>
              <w:br/>
            </w:r>
            <w:r>
              <w:rPr>
                <w:rFonts w:ascii="Times New Roman"/>
                <w:b w:val="false"/>
                <w:i w:val="false"/>
                <w:color w:val="000000"/>
                <w:sz w:val="20"/>
              </w:rPr>
              <w:t>
</w:t>
            </w:r>
            <w:r>
              <w:rPr>
                <w:rFonts w:ascii="Times New Roman"/>
                <w:b w:val="false"/>
                <w:i w:val="false"/>
                <w:color w:val="000000"/>
                <w:sz w:val="20"/>
              </w:rPr>
              <w:t>5-39-80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101712, Шетский район</w:t>
            </w:r>
            <w:r>
              <w:br/>
            </w:r>
            <w:r>
              <w:rPr>
                <w:rFonts w:ascii="Times New Roman"/>
                <w:b w:val="false"/>
                <w:i w:val="false"/>
                <w:color w:val="000000"/>
                <w:sz w:val="20"/>
              </w:rPr>
              <w:t>
</w:t>
            </w:r>
            <w:r>
              <w:rPr>
                <w:rFonts w:ascii="Times New Roman"/>
                <w:b w:val="false"/>
                <w:i w:val="false"/>
                <w:color w:val="000000"/>
                <w:sz w:val="20"/>
              </w:rPr>
              <w:t>село Аксу-Аюлы, улица Шортанбая, 28/2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w:t>
            </w:r>
            <w:r>
              <w:br/>
            </w:r>
            <w:r>
              <w:rPr>
                <w:rFonts w:ascii="Times New Roman"/>
                <w:b w:val="false"/>
                <w:i w:val="false"/>
                <w:color w:val="000000"/>
                <w:sz w:val="20"/>
              </w:rPr>
              <w:t>
</w:t>
            </w:r>
            <w:r>
              <w:rPr>
                <w:rFonts w:ascii="Times New Roman"/>
                <w:b w:val="false"/>
                <w:i w:val="false"/>
                <w:color w:val="000000"/>
                <w:sz w:val="20"/>
              </w:rPr>
              <w:t>2-23-57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город Костанай,</w:t>
            </w:r>
            <w:r>
              <w:br/>
            </w:r>
            <w:r>
              <w:rPr>
                <w:rFonts w:ascii="Times New Roman"/>
                <w:b w:val="false"/>
                <w:i w:val="false"/>
                <w:color w:val="000000"/>
                <w:sz w:val="20"/>
              </w:rPr>
              <w:t>
</w:t>
            </w:r>
            <w:r>
              <w:rPr>
                <w:rFonts w:ascii="Times New Roman"/>
                <w:b w:val="false"/>
                <w:i w:val="false"/>
                <w:color w:val="000000"/>
                <w:sz w:val="20"/>
              </w:rPr>
              <w:t>улица Амангельды, 93А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54-08-01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kos_12@aisgzk.kz, kos_10@aisgzk.kz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город Костанай,</w:t>
            </w:r>
            <w:r>
              <w:br/>
            </w:r>
            <w:r>
              <w:rPr>
                <w:rFonts w:ascii="Times New Roman"/>
                <w:b w:val="false"/>
                <w:i w:val="false"/>
                <w:color w:val="000000"/>
                <w:sz w:val="20"/>
              </w:rPr>
              <w:t>
</w:t>
            </w:r>
            <w:r>
              <w:rPr>
                <w:rFonts w:ascii="Times New Roman"/>
                <w:b w:val="false"/>
                <w:i w:val="false"/>
                <w:color w:val="000000"/>
                <w:sz w:val="20"/>
              </w:rPr>
              <w:t>улица Амангельды, 93А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54-08-01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kos_12@aisgzk.kz, kos_10@aisgzk.kz</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110101, Алтынсаринский район,</w:t>
            </w:r>
            <w:r>
              <w:br/>
            </w:r>
            <w:r>
              <w:rPr>
                <w:rFonts w:ascii="Times New Roman"/>
                <w:b w:val="false"/>
                <w:i w:val="false"/>
                <w:color w:val="000000"/>
                <w:sz w:val="20"/>
              </w:rPr>
              <w:t>
</w:t>
            </w:r>
            <w:r>
              <w:rPr>
                <w:rFonts w:ascii="Times New Roman"/>
                <w:b w:val="false"/>
                <w:i w:val="false"/>
                <w:color w:val="000000"/>
                <w:sz w:val="20"/>
              </w:rPr>
              <w:t>село Убаганское, улица Ленина,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w:t>
            </w:r>
            <w:r>
              <w:br/>
            </w:r>
            <w:r>
              <w:rPr>
                <w:rFonts w:ascii="Times New Roman"/>
                <w:b w:val="false"/>
                <w:i w:val="false"/>
                <w:color w:val="000000"/>
                <w:sz w:val="20"/>
              </w:rPr>
              <w:t>
</w:t>
            </w:r>
            <w:r>
              <w:rPr>
                <w:rFonts w:ascii="Times New Roman"/>
                <w:b w:val="false"/>
                <w:i w:val="false"/>
                <w:color w:val="000000"/>
                <w:sz w:val="20"/>
              </w:rPr>
              <w:t>3-42-84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r12178@aisgzk.kz</w:t>
            </w:r>
          </w:p>
        </w:tc>
      </w:tr>
      <w:tr>
        <w:trPr>
          <w:trHeight w:val="15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110200, Амангельдинский район,</w:t>
            </w:r>
            <w:r>
              <w:br/>
            </w:r>
            <w:r>
              <w:rPr>
                <w:rFonts w:ascii="Times New Roman"/>
                <w:b w:val="false"/>
                <w:i w:val="false"/>
                <w:color w:val="000000"/>
                <w:sz w:val="20"/>
              </w:rPr>
              <w:t>
</w:t>
            </w:r>
            <w:r>
              <w:rPr>
                <w:rFonts w:ascii="Times New Roman"/>
                <w:b w:val="false"/>
                <w:i w:val="false"/>
                <w:color w:val="000000"/>
                <w:sz w:val="20"/>
              </w:rPr>
              <w:t>село Амангельды, улица Б. Майлина, 14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w:t>
            </w:r>
            <w:r>
              <w:br/>
            </w:r>
            <w:r>
              <w:rPr>
                <w:rFonts w:ascii="Times New Roman"/>
                <w:b w:val="false"/>
                <w:i w:val="false"/>
                <w:color w:val="000000"/>
                <w:sz w:val="20"/>
              </w:rPr>
              <w:t>
</w:t>
            </w:r>
            <w:r>
              <w:rPr>
                <w:rFonts w:ascii="Times New Roman"/>
                <w:b w:val="false"/>
                <w:i w:val="false"/>
                <w:color w:val="000000"/>
                <w:sz w:val="20"/>
              </w:rPr>
              <w:t>2-19-73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r12272@aisgzk.kz</w:t>
            </w:r>
          </w:p>
        </w:tc>
      </w:tr>
      <w:tr>
        <w:trPr>
          <w:trHeight w:val="9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110300, город Аркалык,</w:t>
            </w:r>
            <w:r>
              <w:br/>
            </w:r>
            <w:r>
              <w:rPr>
                <w:rFonts w:ascii="Times New Roman"/>
                <w:b w:val="false"/>
                <w:i w:val="false"/>
                <w:color w:val="000000"/>
                <w:sz w:val="20"/>
              </w:rPr>
              <w:t>
</w:t>
            </w:r>
            <w:r>
              <w:rPr>
                <w:rFonts w:ascii="Times New Roman"/>
                <w:b w:val="false"/>
                <w:i w:val="false"/>
                <w:color w:val="000000"/>
                <w:sz w:val="20"/>
              </w:rPr>
              <w:t>улица Абая, 43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w:t>
            </w:r>
            <w:r>
              <w:rPr>
                <w:rFonts w:ascii="Times New Roman"/>
                <w:b w:val="false"/>
                <w:i w:val="false"/>
                <w:color w:val="000000"/>
                <w:sz w:val="20"/>
              </w:rPr>
              <w:t>7-01-14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r12282@aisgzk.kz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110400, Аулиекольский район,</w:t>
            </w:r>
            <w:r>
              <w:br/>
            </w:r>
            <w:r>
              <w:rPr>
                <w:rFonts w:ascii="Times New Roman"/>
                <w:b w:val="false"/>
                <w:i w:val="false"/>
                <w:color w:val="000000"/>
                <w:sz w:val="20"/>
              </w:rPr>
              <w:t>
</w:t>
            </w:r>
            <w:r>
              <w:rPr>
                <w:rFonts w:ascii="Times New Roman"/>
                <w:b w:val="false"/>
                <w:i w:val="false"/>
                <w:color w:val="000000"/>
                <w:sz w:val="20"/>
              </w:rPr>
              <w:t>село Аулиеколь, улица Целинная, 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w:t>
            </w:r>
            <w:r>
              <w:br/>
            </w:r>
            <w:r>
              <w:rPr>
                <w:rFonts w:ascii="Times New Roman"/>
                <w:b w:val="false"/>
                <w:i w:val="false"/>
                <w:color w:val="000000"/>
                <w:sz w:val="20"/>
              </w:rPr>
              <w:t>
</w:t>
            </w:r>
            <w:r>
              <w:rPr>
                <w:rFonts w:ascii="Times New Roman"/>
                <w:b w:val="false"/>
                <w:i w:val="false"/>
                <w:color w:val="000000"/>
                <w:sz w:val="20"/>
              </w:rPr>
              <w:t>2-11-86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110500, Денисовский район,</w:t>
            </w:r>
            <w:r>
              <w:br/>
            </w:r>
            <w:r>
              <w:rPr>
                <w:rFonts w:ascii="Times New Roman"/>
                <w:b w:val="false"/>
                <w:i w:val="false"/>
                <w:color w:val="000000"/>
                <w:sz w:val="20"/>
              </w:rPr>
              <w:t>
</w:t>
            </w:r>
            <w:r>
              <w:rPr>
                <w:rFonts w:ascii="Times New Roman"/>
                <w:b w:val="false"/>
                <w:i w:val="false"/>
                <w:color w:val="000000"/>
                <w:sz w:val="20"/>
              </w:rPr>
              <w:t>село Денисовка, улица 50 лет Октября, 29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w:t>
            </w:r>
            <w:r>
              <w:br/>
            </w:r>
            <w:r>
              <w:rPr>
                <w:rFonts w:ascii="Times New Roman"/>
                <w:b w:val="false"/>
                <w:i w:val="false"/>
                <w:color w:val="000000"/>
                <w:sz w:val="20"/>
              </w:rPr>
              <w:t>
</w:t>
            </w:r>
            <w:r>
              <w:rPr>
                <w:rFonts w:ascii="Times New Roman"/>
                <w:b w:val="false"/>
                <w:i w:val="false"/>
                <w:color w:val="000000"/>
                <w:sz w:val="20"/>
              </w:rPr>
              <w:t>2-12-61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110600, Жангельдинский район,</w:t>
            </w:r>
            <w:r>
              <w:br/>
            </w:r>
            <w:r>
              <w:rPr>
                <w:rFonts w:ascii="Times New Roman"/>
                <w:b w:val="false"/>
                <w:i w:val="false"/>
                <w:color w:val="000000"/>
                <w:sz w:val="20"/>
              </w:rPr>
              <w:t>
</w:t>
            </w:r>
            <w:r>
              <w:rPr>
                <w:rFonts w:ascii="Times New Roman"/>
                <w:b w:val="false"/>
                <w:i w:val="false"/>
                <w:color w:val="000000"/>
                <w:sz w:val="20"/>
              </w:rPr>
              <w:t>село Торгай, улица И. Алтынсарина,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w:t>
            </w:r>
            <w:r>
              <w:br/>
            </w:r>
            <w:r>
              <w:rPr>
                <w:rFonts w:ascii="Times New Roman"/>
                <w:b w:val="false"/>
                <w:i w:val="false"/>
                <w:color w:val="000000"/>
                <w:sz w:val="20"/>
              </w:rPr>
              <w:t>
</w:t>
            </w:r>
            <w:r>
              <w:rPr>
                <w:rFonts w:ascii="Times New Roman"/>
                <w:b w:val="false"/>
                <w:i w:val="false"/>
                <w:color w:val="000000"/>
                <w:sz w:val="20"/>
              </w:rPr>
              <w:t>2-16-32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r121276@aisgzk.kz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110700, Житикаринский район,</w:t>
            </w:r>
            <w:r>
              <w:br/>
            </w:r>
            <w:r>
              <w:rPr>
                <w:rFonts w:ascii="Times New Roman"/>
                <w:b w:val="false"/>
                <w:i w:val="false"/>
                <w:color w:val="000000"/>
                <w:sz w:val="20"/>
              </w:rPr>
              <w:t>
</w:t>
            </w:r>
            <w:r>
              <w:rPr>
                <w:rFonts w:ascii="Times New Roman"/>
                <w:b w:val="false"/>
                <w:i w:val="false"/>
                <w:color w:val="000000"/>
                <w:sz w:val="20"/>
              </w:rPr>
              <w:t>город Житикара, 6 микрорайон, дом 55, кабинет 205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r>
              <w:br/>
            </w:r>
            <w:r>
              <w:rPr>
                <w:rFonts w:ascii="Times New Roman"/>
                <w:b w:val="false"/>
                <w:i w:val="false"/>
                <w:color w:val="000000"/>
                <w:sz w:val="20"/>
              </w:rPr>
              <w:t>
</w:t>
            </w:r>
            <w:r>
              <w:rPr>
                <w:rFonts w:ascii="Times New Roman"/>
                <w:b w:val="false"/>
                <w:i w:val="false"/>
                <w:color w:val="000000"/>
                <w:sz w:val="20"/>
              </w:rPr>
              <w:t>2-65-93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r12192@aisgzk.kz</w:t>
            </w:r>
          </w:p>
        </w:tc>
      </w:tr>
      <w:tr>
        <w:trPr>
          <w:trHeight w:val="12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 Камыстинский район,</w:t>
            </w:r>
            <w:r>
              <w:br/>
            </w:r>
            <w:r>
              <w:rPr>
                <w:rFonts w:ascii="Times New Roman"/>
                <w:b w:val="false"/>
                <w:i w:val="false"/>
                <w:color w:val="000000"/>
                <w:sz w:val="20"/>
              </w:rPr>
              <w:t>
</w:t>
            </w:r>
            <w:r>
              <w:rPr>
                <w:rFonts w:ascii="Times New Roman"/>
                <w:b w:val="false"/>
                <w:i w:val="false"/>
                <w:color w:val="000000"/>
                <w:sz w:val="20"/>
              </w:rPr>
              <w:t>село Камысты, улица Ленина, 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r>
              <w:br/>
            </w:r>
            <w:r>
              <w:rPr>
                <w:rFonts w:ascii="Times New Roman"/>
                <w:b w:val="false"/>
                <w:i w:val="false"/>
                <w:color w:val="000000"/>
                <w:sz w:val="20"/>
              </w:rPr>
              <w:t>
</w:t>
            </w:r>
            <w:r>
              <w:rPr>
                <w:rFonts w:ascii="Times New Roman"/>
                <w:b w:val="false"/>
                <w:i w:val="false"/>
                <w:color w:val="000000"/>
                <w:sz w:val="20"/>
              </w:rPr>
              <w:t>2-20-23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r12180@aisgzk.kz</w:t>
            </w:r>
          </w:p>
        </w:tc>
      </w:tr>
      <w:tr>
        <w:trPr>
          <w:trHeight w:val="15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 Карабалыкский район,</w:t>
            </w:r>
            <w:r>
              <w:br/>
            </w:r>
            <w:r>
              <w:rPr>
                <w:rFonts w:ascii="Times New Roman"/>
                <w:b w:val="false"/>
                <w:i w:val="false"/>
                <w:color w:val="000000"/>
                <w:sz w:val="20"/>
              </w:rPr>
              <w:t>
</w:t>
            </w:r>
            <w:r>
              <w:rPr>
                <w:rFonts w:ascii="Times New Roman"/>
                <w:b w:val="false"/>
                <w:i w:val="false"/>
                <w:color w:val="000000"/>
                <w:sz w:val="20"/>
              </w:rPr>
              <w:t>поселок Карабалык, улица Ленина, 16, кабинет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w:t>
            </w:r>
            <w:r>
              <w:br/>
            </w:r>
            <w:r>
              <w:rPr>
                <w:rFonts w:ascii="Times New Roman"/>
                <w:b w:val="false"/>
                <w:i w:val="false"/>
                <w:color w:val="000000"/>
                <w:sz w:val="20"/>
              </w:rPr>
              <w:t>
</w:t>
            </w:r>
            <w:r>
              <w:rPr>
                <w:rFonts w:ascii="Times New Roman"/>
                <w:b w:val="false"/>
                <w:i w:val="false"/>
                <w:color w:val="000000"/>
                <w:sz w:val="20"/>
              </w:rPr>
              <w:t>3-36-51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r12182@aisgzk.kz</w:t>
            </w:r>
          </w:p>
        </w:tc>
      </w:tr>
      <w:tr>
        <w:trPr>
          <w:trHeight w:val="14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111000, Карасуский район,</w:t>
            </w:r>
            <w:r>
              <w:br/>
            </w:r>
            <w:r>
              <w:rPr>
                <w:rFonts w:ascii="Times New Roman"/>
                <w:b w:val="false"/>
                <w:i w:val="false"/>
                <w:color w:val="000000"/>
                <w:sz w:val="20"/>
              </w:rPr>
              <w:t>
</w:t>
            </w:r>
            <w:r>
              <w:rPr>
                <w:rFonts w:ascii="Times New Roman"/>
                <w:b w:val="false"/>
                <w:i w:val="false"/>
                <w:color w:val="000000"/>
                <w:sz w:val="20"/>
              </w:rPr>
              <w:t>село Карасу, улица А. Исакова, 66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r>
              <w:br/>
            </w:r>
            <w:r>
              <w:rPr>
                <w:rFonts w:ascii="Times New Roman"/>
                <w:b w:val="false"/>
                <w:i w:val="false"/>
                <w:color w:val="000000"/>
                <w:sz w:val="20"/>
              </w:rPr>
              <w:t>
</w:t>
            </w:r>
            <w:r>
              <w:rPr>
                <w:rFonts w:ascii="Times New Roman"/>
                <w:b w:val="false"/>
                <w:i w:val="false"/>
                <w:color w:val="000000"/>
                <w:sz w:val="20"/>
              </w:rPr>
              <w:t>2-21-25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r12181@aisgzk.kz</w:t>
            </w:r>
          </w:p>
        </w:tc>
      </w:tr>
      <w:tr>
        <w:trPr>
          <w:trHeight w:val="13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110010, Костанайский район,</w:t>
            </w:r>
            <w:r>
              <w:br/>
            </w:r>
            <w:r>
              <w:rPr>
                <w:rFonts w:ascii="Times New Roman"/>
                <w:b w:val="false"/>
                <w:i w:val="false"/>
                <w:color w:val="000000"/>
                <w:sz w:val="20"/>
              </w:rPr>
              <w:t>
</w:t>
            </w:r>
            <w:r>
              <w:rPr>
                <w:rFonts w:ascii="Times New Roman"/>
                <w:b w:val="false"/>
                <w:i w:val="false"/>
                <w:color w:val="000000"/>
                <w:sz w:val="20"/>
              </w:rPr>
              <w:t>поселок Затобольск, улица  В. Терешковой,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w:t>
            </w:r>
            <w:r>
              <w:br/>
            </w:r>
            <w:r>
              <w:rPr>
                <w:rFonts w:ascii="Times New Roman"/>
                <w:b w:val="false"/>
                <w:i w:val="false"/>
                <w:color w:val="000000"/>
                <w:sz w:val="20"/>
              </w:rPr>
              <w:t>
</w:t>
            </w:r>
            <w:r>
              <w:rPr>
                <w:rFonts w:ascii="Times New Roman"/>
                <w:b w:val="false"/>
                <w:i w:val="false"/>
                <w:color w:val="000000"/>
                <w:sz w:val="20"/>
              </w:rPr>
              <w:t>2-23-34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r12183@aisgzk.kz</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 город Лисаковск,</w:t>
            </w:r>
            <w:r>
              <w:br/>
            </w:r>
            <w:r>
              <w:rPr>
                <w:rFonts w:ascii="Times New Roman"/>
                <w:b w:val="false"/>
                <w:i w:val="false"/>
                <w:color w:val="000000"/>
                <w:sz w:val="20"/>
              </w:rPr>
              <w:t>
</w:t>
            </w:r>
            <w:r>
              <w:rPr>
                <w:rFonts w:ascii="Times New Roman"/>
                <w:b w:val="false"/>
                <w:i w:val="false"/>
                <w:color w:val="000000"/>
                <w:sz w:val="20"/>
              </w:rPr>
              <w:t>2 микрорайон, 13а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w:t>
            </w:r>
            <w:r>
              <w:br/>
            </w:r>
            <w:r>
              <w:rPr>
                <w:rFonts w:ascii="Times New Roman"/>
                <w:b w:val="false"/>
                <w:i w:val="false"/>
                <w:color w:val="000000"/>
                <w:sz w:val="20"/>
              </w:rPr>
              <w:t>
</w:t>
            </w:r>
            <w:r>
              <w:rPr>
                <w:rFonts w:ascii="Times New Roman"/>
                <w:b w:val="false"/>
                <w:i w:val="false"/>
                <w:color w:val="000000"/>
                <w:sz w:val="20"/>
              </w:rPr>
              <w:t>3-21-42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r12184@aisgzk.kz</w:t>
            </w:r>
          </w:p>
        </w:tc>
      </w:tr>
      <w:tr>
        <w:trPr>
          <w:trHeight w:val="14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111300, Мендыкаринский район,</w:t>
            </w:r>
            <w:r>
              <w:br/>
            </w:r>
            <w:r>
              <w:rPr>
                <w:rFonts w:ascii="Times New Roman"/>
                <w:b w:val="false"/>
                <w:i w:val="false"/>
                <w:color w:val="000000"/>
                <w:sz w:val="20"/>
              </w:rPr>
              <w:t>
</w:t>
            </w:r>
            <w:r>
              <w:rPr>
                <w:rFonts w:ascii="Times New Roman"/>
                <w:b w:val="false"/>
                <w:i w:val="false"/>
                <w:color w:val="000000"/>
                <w:sz w:val="20"/>
              </w:rPr>
              <w:t>село Боровское, улица Летунова,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r>
              <w:br/>
            </w:r>
            <w:r>
              <w:rPr>
                <w:rFonts w:ascii="Times New Roman"/>
                <w:b w:val="false"/>
                <w:i w:val="false"/>
                <w:color w:val="000000"/>
                <w:sz w:val="20"/>
              </w:rPr>
              <w:t>
</w:t>
            </w:r>
            <w:r>
              <w:rPr>
                <w:rFonts w:ascii="Times New Roman"/>
                <w:b w:val="false"/>
                <w:i w:val="false"/>
                <w:color w:val="000000"/>
                <w:sz w:val="20"/>
              </w:rPr>
              <w:t>2-11-58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 Наурзумский район,</w:t>
            </w:r>
            <w:r>
              <w:br/>
            </w:r>
            <w:r>
              <w:rPr>
                <w:rFonts w:ascii="Times New Roman"/>
                <w:b w:val="false"/>
                <w:i w:val="false"/>
                <w:color w:val="000000"/>
                <w:sz w:val="20"/>
              </w:rPr>
              <w:t>
</w:t>
            </w:r>
            <w:r>
              <w:rPr>
                <w:rFonts w:ascii="Times New Roman"/>
                <w:b w:val="false"/>
                <w:i w:val="false"/>
                <w:color w:val="000000"/>
                <w:sz w:val="20"/>
              </w:rPr>
              <w:t>село Караменды, улица Шаяхметова,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r>
              <w:br/>
            </w:r>
            <w:r>
              <w:rPr>
                <w:rFonts w:ascii="Times New Roman"/>
                <w:b w:val="false"/>
                <w:i w:val="false"/>
                <w:color w:val="000000"/>
                <w:sz w:val="20"/>
              </w:rPr>
              <w:t>
</w:t>
            </w:r>
            <w:r>
              <w:rPr>
                <w:rFonts w:ascii="Times New Roman"/>
                <w:b w:val="false"/>
                <w:i w:val="false"/>
                <w:color w:val="000000"/>
                <w:sz w:val="20"/>
              </w:rPr>
              <w:t>2-16-87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 город Рудный,</w:t>
            </w:r>
            <w:r>
              <w:br/>
            </w:r>
            <w:r>
              <w:rPr>
                <w:rFonts w:ascii="Times New Roman"/>
                <w:b w:val="false"/>
                <w:i w:val="false"/>
                <w:color w:val="000000"/>
                <w:sz w:val="20"/>
              </w:rPr>
              <w:t>
</w:t>
            </w:r>
            <w:r>
              <w:rPr>
                <w:rFonts w:ascii="Times New Roman"/>
                <w:b w:val="false"/>
                <w:i w:val="false"/>
                <w:color w:val="000000"/>
                <w:sz w:val="20"/>
              </w:rPr>
              <w:t>улица Космонавтов,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w:t>
            </w:r>
            <w:r>
              <w:br/>
            </w:r>
            <w:r>
              <w:rPr>
                <w:rFonts w:ascii="Times New Roman"/>
                <w:b w:val="false"/>
                <w:i w:val="false"/>
                <w:color w:val="000000"/>
                <w:sz w:val="20"/>
              </w:rPr>
              <w:t>
</w:t>
            </w:r>
            <w:r>
              <w:rPr>
                <w:rFonts w:ascii="Times New Roman"/>
                <w:b w:val="false"/>
                <w:i w:val="false"/>
                <w:color w:val="000000"/>
                <w:sz w:val="20"/>
              </w:rPr>
              <w:t>4-80-24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111600, Сарыколский район, поселок Сарыколь, улица Ленина, 67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r>
              <w:br/>
            </w:r>
            <w:r>
              <w:rPr>
                <w:rFonts w:ascii="Times New Roman"/>
                <w:b w:val="false"/>
                <w:i w:val="false"/>
                <w:color w:val="000000"/>
                <w:sz w:val="20"/>
              </w:rPr>
              <w:t>
</w:t>
            </w:r>
            <w:r>
              <w:rPr>
                <w:rFonts w:ascii="Times New Roman"/>
                <w:b w:val="false"/>
                <w:i w:val="false"/>
                <w:color w:val="000000"/>
                <w:sz w:val="20"/>
              </w:rPr>
              <w:t>2-27-06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111700, Тарановский район,</w:t>
            </w:r>
            <w:r>
              <w:br/>
            </w:r>
            <w:r>
              <w:rPr>
                <w:rFonts w:ascii="Times New Roman"/>
                <w:b w:val="false"/>
                <w:i w:val="false"/>
                <w:color w:val="000000"/>
                <w:sz w:val="20"/>
              </w:rPr>
              <w:t>
</w:t>
            </w:r>
            <w:r>
              <w:rPr>
                <w:rFonts w:ascii="Times New Roman"/>
                <w:b w:val="false"/>
                <w:i w:val="false"/>
                <w:color w:val="000000"/>
                <w:sz w:val="20"/>
              </w:rPr>
              <w:t>село Тарановское, улица Калинина, 72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w:t>
            </w:r>
            <w:r>
              <w:rPr>
                <w:rFonts w:ascii="Times New Roman"/>
                <w:b w:val="false"/>
                <w:i w:val="false"/>
                <w:color w:val="000000"/>
                <w:sz w:val="20"/>
              </w:rPr>
              <w:t>3-63-42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111800, Узункольский район,</w:t>
            </w:r>
            <w:r>
              <w:br/>
            </w:r>
            <w:r>
              <w:rPr>
                <w:rFonts w:ascii="Times New Roman"/>
                <w:b w:val="false"/>
                <w:i w:val="false"/>
                <w:color w:val="000000"/>
                <w:sz w:val="20"/>
              </w:rPr>
              <w:t>
</w:t>
            </w:r>
            <w:r>
              <w:rPr>
                <w:rFonts w:ascii="Times New Roman"/>
                <w:b w:val="false"/>
                <w:i w:val="false"/>
                <w:color w:val="000000"/>
                <w:sz w:val="20"/>
              </w:rPr>
              <w:t>село Узунколь, улица Аблай хана, 38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r>
              <w:br/>
            </w:r>
            <w:r>
              <w:rPr>
                <w:rFonts w:ascii="Times New Roman"/>
                <w:b w:val="false"/>
                <w:i w:val="false"/>
                <w:color w:val="000000"/>
                <w:sz w:val="20"/>
              </w:rPr>
              <w:t>
</w:t>
            </w:r>
            <w:r>
              <w:rPr>
                <w:rFonts w:ascii="Times New Roman"/>
                <w:b w:val="false"/>
                <w:i w:val="false"/>
                <w:color w:val="000000"/>
                <w:sz w:val="20"/>
              </w:rPr>
              <w:t>2-44-83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111900, Федоровский район,</w:t>
            </w:r>
            <w:r>
              <w:br/>
            </w:r>
            <w:r>
              <w:rPr>
                <w:rFonts w:ascii="Times New Roman"/>
                <w:b w:val="false"/>
                <w:i w:val="false"/>
                <w:color w:val="000000"/>
                <w:sz w:val="20"/>
              </w:rPr>
              <w:t>
</w:t>
            </w:r>
            <w:r>
              <w:rPr>
                <w:rFonts w:ascii="Times New Roman"/>
                <w:b w:val="false"/>
                <w:i w:val="false"/>
                <w:color w:val="000000"/>
                <w:sz w:val="20"/>
              </w:rPr>
              <w:t>село Федоровка, улица Красноармейская, 53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r>
              <w:br/>
            </w:r>
            <w:r>
              <w:rPr>
                <w:rFonts w:ascii="Times New Roman"/>
                <w:b w:val="false"/>
                <w:i w:val="false"/>
                <w:color w:val="000000"/>
                <w:sz w:val="20"/>
              </w:rPr>
              <w:t>
</w:t>
            </w:r>
            <w:r>
              <w:rPr>
                <w:rFonts w:ascii="Times New Roman"/>
                <w:b w:val="false"/>
                <w:i w:val="false"/>
                <w:color w:val="000000"/>
                <w:sz w:val="20"/>
              </w:rPr>
              <w:t>2-22-34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город Кызылорда,</w:t>
            </w:r>
            <w:r>
              <w:br/>
            </w:r>
            <w:r>
              <w:rPr>
                <w:rFonts w:ascii="Times New Roman"/>
                <w:b w:val="false"/>
                <w:i w:val="false"/>
                <w:color w:val="000000"/>
                <w:sz w:val="20"/>
              </w:rPr>
              <w:t>
</w:t>
            </w:r>
            <w:r>
              <w:rPr>
                <w:rFonts w:ascii="Times New Roman"/>
                <w:b w:val="false"/>
                <w:i w:val="false"/>
                <w:color w:val="000000"/>
                <w:sz w:val="20"/>
              </w:rPr>
              <w:t>проспект Абая Кунанбаева, 48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23-44-35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w:t>
            </w:r>
          </w:p>
          <w:p>
            <w:pPr>
              <w:spacing w:after="20"/>
              <w:ind w:left="20"/>
              <w:jc w:val="both"/>
            </w:pPr>
            <w:r>
              <w:rPr>
                <w:rFonts w:ascii="Times New Roman"/>
                <w:b w:val="false"/>
                <w:i w:val="false"/>
                <w:color w:val="000000"/>
                <w:sz w:val="20"/>
              </w:rPr>
              <w:t>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 Аральский район,</w:t>
            </w:r>
            <w:r>
              <w:br/>
            </w:r>
            <w:r>
              <w:rPr>
                <w:rFonts w:ascii="Times New Roman"/>
                <w:b w:val="false"/>
                <w:i w:val="false"/>
                <w:color w:val="000000"/>
                <w:sz w:val="20"/>
              </w:rPr>
              <w:t>
</w:t>
            </w:r>
            <w:r>
              <w:rPr>
                <w:rFonts w:ascii="Times New Roman"/>
                <w:b w:val="false"/>
                <w:i w:val="false"/>
                <w:color w:val="000000"/>
                <w:sz w:val="20"/>
              </w:rPr>
              <w:t>город Аральск, улица Школьная, 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w:t>
            </w:r>
            <w:r>
              <w:rPr>
                <w:rFonts w:ascii="Times New Roman"/>
                <w:b w:val="false"/>
                <w:i w:val="false"/>
                <w:color w:val="000000"/>
                <w:sz w:val="20"/>
              </w:rPr>
              <w:t>2-45-41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120400, Казалинский район,</w:t>
            </w:r>
            <w:r>
              <w:br/>
            </w:r>
            <w:r>
              <w:rPr>
                <w:rFonts w:ascii="Times New Roman"/>
                <w:b w:val="false"/>
                <w:i w:val="false"/>
                <w:color w:val="000000"/>
                <w:sz w:val="20"/>
              </w:rPr>
              <w:t>
</w:t>
            </w:r>
            <w:r>
              <w:rPr>
                <w:rFonts w:ascii="Times New Roman"/>
                <w:b w:val="false"/>
                <w:i w:val="false"/>
                <w:color w:val="000000"/>
                <w:sz w:val="20"/>
              </w:rPr>
              <w:t>село Айтеке би, улица Жанкожа батыр, 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w:t>
            </w:r>
            <w:r>
              <w:rPr>
                <w:rFonts w:ascii="Times New Roman"/>
                <w:b w:val="false"/>
                <w:i w:val="false"/>
                <w:color w:val="000000"/>
                <w:sz w:val="20"/>
              </w:rPr>
              <w:t>2-38-21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r10150@aisgzk.kz</w:t>
            </w:r>
          </w:p>
        </w:tc>
      </w:tr>
      <w:tr>
        <w:trPr>
          <w:trHeight w:val="15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120500, Кармакшинский район,</w:t>
            </w:r>
            <w:r>
              <w:br/>
            </w:r>
            <w:r>
              <w:rPr>
                <w:rFonts w:ascii="Times New Roman"/>
                <w:b w:val="false"/>
                <w:i w:val="false"/>
                <w:color w:val="000000"/>
                <w:sz w:val="20"/>
              </w:rPr>
              <w:t>
</w:t>
            </w:r>
            <w:r>
              <w:rPr>
                <w:rFonts w:ascii="Times New Roman"/>
                <w:b w:val="false"/>
                <w:i w:val="false"/>
                <w:color w:val="000000"/>
                <w:sz w:val="20"/>
              </w:rPr>
              <w:t>поселок Жосалы, улица Абая, 95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w:t>
            </w:r>
            <w:r>
              <w:rPr>
                <w:rFonts w:ascii="Times New Roman"/>
                <w:b w:val="false"/>
                <w:i w:val="false"/>
                <w:color w:val="000000"/>
                <w:sz w:val="20"/>
              </w:rPr>
              <w:t>2-29-29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r10151@aisgzk.kz</w:t>
            </w:r>
          </w:p>
        </w:tc>
      </w:tr>
      <w:tr>
        <w:trPr>
          <w:trHeight w:val="12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120200, Жалагашский район,</w:t>
            </w:r>
            <w:r>
              <w:br/>
            </w:r>
            <w:r>
              <w:rPr>
                <w:rFonts w:ascii="Times New Roman"/>
                <w:b w:val="false"/>
                <w:i w:val="false"/>
                <w:color w:val="000000"/>
                <w:sz w:val="20"/>
              </w:rPr>
              <w:t>
</w:t>
            </w:r>
            <w:r>
              <w:rPr>
                <w:rFonts w:ascii="Times New Roman"/>
                <w:b w:val="false"/>
                <w:i w:val="false"/>
                <w:color w:val="000000"/>
                <w:sz w:val="20"/>
              </w:rPr>
              <w:t>поселок Жалагаш, улица Н. Мырзалиева, 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w:t>
            </w:r>
            <w:r>
              <w:br/>
            </w:r>
            <w:r>
              <w:rPr>
                <w:rFonts w:ascii="Times New Roman"/>
                <w:b w:val="false"/>
                <w:i w:val="false"/>
                <w:color w:val="000000"/>
                <w:sz w:val="20"/>
              </w:rPr>
              <w:t>
</w:t>
            </w:r>
            <w:r>
              <w:rPr>
                <w:rFonts w:ascii="Times New Roman"/>
                <w:b w:val="false"/>
                <w:i w:val="false"/>
                <w:color w:val="000000"/>
                <w:sz w:val="20"/>
              </w:rPr>
              <w:t>3-11-64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r10148@aisgzk.kz</w:t>
            </w:r>
          </w:p>
        </w:tc>
      </w:tr>
      <w:tr>
        <w:trPr>
          <w:trHeight w:val="14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120300, Жанакорганский район,</w:t>
            </w:r>
            <w:r>
              <w:br/>
            </w:r>
            <w:r>
              <w:rPr>
                <w:rFonts w:ascii="Times New Roman"/>
                <w:b w:val="false"/>
                <w:i w:val="false"/>
                <w:color w:val="000000"/>
                <w:sz w:val="20"/>
              </w:rPr>
              <w:t>
</w:t>
            </w:r>
            <w:r>
              <w:rPr>
                <w:rFonts w:ascii="Times New Roman"/>
                <w:b w:val="false"/>
                <w:i w:val="false"/>
                <w:color w:val="000000"/>
                <w:sz w:val="20"/>
              </w:rPr>
              <w:t>поселок Жанакорган, улица М. Кокенова,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r>
              <w:br/>
            </w:r>
            <w:r>
              <w:rPr>
                <w:rFonts w:ascii="Times New Roman"/>
                <w:b w:val="false"/>
                <w:i w:val="false"/>
                <w:color w:val="000000"/>
                <w:sz w:val="20"/>
              </w:rPr>
              <w:t>
</w:t>
            </w:r>
            <w:r>
              <w:rPr>
                <w:rFonts w:ascii="Times New Roman"/>
                <w:b w:val="false"/>
                <w:i w:val="false"/>
                <w:color w:val="000000"/>
                <w:sz w:val="20"/>
              </w:rPr>
              <w:t>2-11-49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120600, Сырдарьинский район,</w:t>
            </w:r>
            <w:r>
              <w:br/>
            </w:r>
            <w:r>
              <w:rPr>
                <w:rFonts w:ascii="Times New Roman"/>
                <w:b w:val="false"/>
                <w:i w:val="false"/>
                <w:color w:val="000000"/>
                <w:sz w:val="20"/>
              </w:rPr>
              <w:t>
</w:t>
            </w:r>
            <w:r>
              <w:rPr>
                <w:rFonts w:ascii="Times New Roman"/>
                <w:b w:val="false"/>
                <w:i w:val="false"/>
                <w:color w:val="000000"/>
                <w:sz w:val="20"/>
              </w:rPr>
              <w:t>поселок Теренозек, улица  Ж. Жабаева, 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w:t>
            </w:r>
            <w:r>
              <w:rPr>
                <w:rFonts w:ascii="Times New Roman"/>
                <w:b w:val="false"/>
                <w:i w:val="false"/>
                <w:color w:val="000000"/>
                <w:sz w:val="20"/>
              </w:rPr>
              <w:t>2-15-94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120700, Шиелийский район,</w:t>
            </w:r>
            <w:r>
              <w:br/>
            </w:r>
            <w:r>
              <w:rPr>
                <w:rFonts w:ascii="Times New Roman"/>
                <w:b w:val="false"/>
                <w:i w:val="false"/>
                <w:color w:val="000000"/>
                <w:sz w:val="20"/>
              </w:rPr>
              <w:t>
</w:t>
            </w:r>
            <w:r>
              <w:rPr>
                <w:rFonts w:ascii="Times New Roman"/>
                <w:b w:val="false"/>
                <w:i w:val="false"/>
                <w:color w:val="000000"/>
                <w:sz w:val="20"/>
              </w:rPr>
              <w:t>поселок Шиели, улица М. Шокай, 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w:t>
            </w:r>
            <w:r>
              <w:rPr>
                <w:rFonts w:ascii="Times New Roman"/>
                <w:b w:val="false"/>
                <w:i w:val="false"/>
                <w:color w:val="000000"/>
                <w:sz w:val="20"/>
              </w:rPr>
              <w:t>4-25-86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Кызылординского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город Кызылорда,</w:t>
            </w:r>
            <w:r>
              <w:br/>
            </w:r>
            <w:r>
              <w:rPr>
                <w:rFonts w:ascii="Times New Roman"/>
                <w:b w:val="false"/>
                <w:i w:val="false"/>
                <w:color w:val="000000"/>
                <w:sz w:val="20"/>
              </w:rPr>
              <w:t>
</w:t>
            </w:r>
            <w:r>
              <w:rPr>
                <w:rFonts w:ascii="Times New Roman"/>
                <w:b w:val="false"/>
                <w:i w:val="false"/>
                <w:color w:val="000000"/>
                <w:sz w:val="20"/>
              </w:rPr>
              <w:t>проспект Абая Кунанбаева, 25А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23-44-35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w:t>
            </w:r>
          </w:p>
          <w:p>
            <w:pPr>
              <w:spacing w:after="20"/>
              <w:ind w:left="20"/>
              <w:jc w:val="both"/>
            </w:pPr>
            <w:r>
              <w:rPr>
                <w:rFonts w:ascii="Times New Roman"/>
                <w:b w:val="false"/>
                <w:i w:val="false"/>
                <w:color w:val="000000"/>
                <w:sz w:val="20"/>
              </w:rPr>
              <w:t>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город Актау,</w:t>
            </w:r>
            <w:r>
              <w:br/>
            </w:r>
            <w:r>
              <w:rPr>
                <w:rFonts w:ascii="Times New Roman"/>
                <w:b w:val="false"/>
                <w:i w:val="false"/>
                <w:color w:val="000000"/>
                <w:sz w:val="20"/>
              </w:rPr>
              <w:t>
</w:t>
            </w:r>
            <w:r>
              <w:rPr>
                <w:rFonts w:ascii="Times New Roman"/>
                <w:b w:val="false"/>
                <w:i w:val="false"/>
                <w:color w:val="000000"/>
                <w:sz w:val="20"/>
              </w:rPr>
              <w:t>микрорайон 23, 103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33-90-70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город Актау,</w:t>
            </w:r>
            <w:r>
              <w:br/>
            </w:r>
            <w:r>
              <w:rPr>
                <w:rFonts w:ascii="Times New Roman"/>
                <w:b w:val="false"/>
                <w:i w:val="false"/>
                <w:color w:val="000000"/>
                <w:sz w:val="20"/>
              </w:rPr>
              <w:t>
</w:t>
            </w:r>
            <w:r>
              <w:rPr>
                <w:rFonts w:ascii="Times New Roman"/>
                <w:b w:val="false"/>
                <w:i w:val="false"/>
                <w:color w:val="000000"/>
                <w:sz w:val="20"/>
              </w:rPr>
              <w:t>микрорайон 23, 103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33-90-70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Каракиянский район,</w:t>
            </w:r>
            <w:r>
              <w:br/>
            </w:r>
            <w:r>
              <w:rPr>
                <w:rFonts w:ascii="Times New Roman"/>
                <w:b w:val="false"/>
                <w:i w:val="false"/>
                <w:color w:val="000000"/>
                <w:sz w:val="20"/>
              </w:rPr>
              <w:t>
</w:t>
            </w:r>
            <w:r>
              <w:rPr>
                <w:rFonts w:ascii="Times New Roman"/>
                <w:b w:val="false"/>
                <w:i w:val="false"/>
                <w:color w:val="000000"/>
                <w:sz w:val="20"/>
              </w:rPr>
              <w:t xml:space="preserve">село Курык, ул. Досан Батыра № 3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r>
              <w:br/>
            </w:r>
            <w:r>
              <w:rPr>
                <w:rFonts w:ascii="Times New Roman"/>
                <w:b w:val="false"/>
                <w:i w:val="false"/>
                <w:color w:val="000000"/>
                <w:sz w:val="20"/>
              </w:rPr>
              <w:t>
</w:t>
            </w:r>
            <w:r>
              <w:rPr>
                <w:rFonts w:ascii="Times New Roman"/>
                <w:b w:val="false"/>
                <w:i w:val="false"/>
                <w:color w:val="000000"/>
                <w:sz w:val="20"/>
              </w:rPr>
              <w:t>2-20-92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Бейнеуский район,</w:t>
            </w:r>
            <w:r>
              <w:br/>
            </w:r>
            <w:r>
              <w:rPr>
                <w:rFonts w:ascii="Times New Roman"/>
                <w:b w:val="false"/>
                <w:i w:val="false"/>
                <w:color w:val="000000"/>
                <w:sz w:val="20"/>
              </w:rPr>
              <w:t>
</w:t>
            </w:r>
            <w:r>
              <w:rPr>
                <w:rFonts w:ascii="Times New Roman"/>
                <w:b w:val="false"/>
                <w:i w:val="false"/>
                <w:color w:val="000000"/>
                <w:sz w:val="20"/>
              </w:rPr>
              <w:t xml:space="preserve">село Бейнеу, ул. Торемурат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r>
              <w:br/>
            </w:r>
            <w:r>
              <w:rPr>
                <w:rFonts w:ascii="Times New Roman"/>
                <w:b w:val="false"/>
                <w:i w:val="false"/>
                <w:color w:val="000000"/>
                <w:sz w:val="20"/>
              </w:rPr>
              <w:t>
</w:t>
            </w:r>
            <w:r>
              <w:rPr>
                <w:rFonts w:ascii="Times New Roman"/>
                <w:b w:val="false"/>
                <w:i w:val="false"/>
                <w:color w:val="000000"/>
                <w:sz w:val="20"/>
              </w:rPr>
              <w:t>2-50-34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Мангистауский район,</w:t>
            </w:r>
            <w:r>
              <w:br/>
            </w:r>
            <w:r>
              <w:rPr>
                <w:rFonts w:ascii="Times New Roman"/>
                <w:b w:val="false"/>
                <w:i w:val="false"/>
                <w:color w:val="000000"/>
                <w:sz w:val="20"/>
              </w:rPr>
              <w:t>
</w:t>
            </w:r>
            <w:r>
              <w:rPr>
                <w:rFonts w:ascii="Times New Roman"/>
                <w:b w:val="false"/>
                <w:i w:val="false"/>
                <w:color w:val="000000"/>
                <w:sz w:val="20"/>
              </w:rPr>
              <w:t>село Шетпе, ул. Центральная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r>
              <w:br/>
            </w:r>
            <w:r>
              <w:rPr>
                <w:rFonts w:ascii="Times New Roman"/>
                <w:b w:val="false"/>
                <w:i w:val="false"/>
                <w:color w:val="000000"/>
                <w:sz w:val="20"/>
              </w:rPr>
              <w:t>
</w:t>
            </w:r>
            <w:r>
              <w:rPr>
                <w:rFonts w:ascii="Times New Roman"/>
                <w:b w:val="false"/>
                <w:i w:val="false"/>
                <w:color w:val="000000"/>
                <w:sz w:val="20"/>
              </w:rPr>
              <w:t>2-15-11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r13198@aisgzk.kz</w:t>
            </w:r>
          </w:p>
        </w:tc>
      </w:tr>
      <w:tr>
        <w:trPr>
          <w:trHeight w:val="3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Тупкараганский район,</w:t>
            </w:r>
            <w:r>
              <w:br/>
            </w:r>
            <w:r>
              <w:rPr>
                <w:rFonts w:ascii="Times New Roman"/>
                <w:b w:val="false"/>
                <w:i w:val="false"/>
                <w:color w:val="000000"/>
                <w:sz w:val="20"/>
              </w:rPr>
              <w:t>
</w:t>
            </w:r>
            <w:r>
              <w:rPr>
                <w:rFonts w:ascii="Times New Roman"/>
                <w:b w:val="false"/>
                <w:i w:val="false"/>
                <w:color w:val="000000"/>
                <w:sz w:val="20"/>
              </w:rPr>
              <w:t>город  Форт-Шевченко, улица Үргенішбайұлы, 14/2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r>
              <w:br/>
            </w:r>
            <w:r>
              <w:rPr>
                <w:rFonts w:ascii="Times New Roman"/>
                <w:b w:val="false"/>
                <w:i w:val="false"/>
                <w:color w:val="000000"/>
                <w:sz w:val="20"/>
              </w:rPr>
              <w:t>
</w:t>
            </w:r>
            <w:r>
              <w:rPr>
                <w:rFonts w:ascii="Times New Roman"/>
                <w:b w:val="false"/>
                <w:i w:val="false"/>
                <w:color w:val="000000"/>
                <w:sz w:val="20"/>
              </w:rPr>
              <w:t>2-23-99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город Жанаозен,</w:t>
            </w:r>
            <w:r>
              <w:br/>
            </w:r>
            <w:r>
              <w:rPr>
                <w:rFonts w:ascii="Times New Roman"/>
                <w:b w:val="false"/>
                <w:i w:val="false"/>
                <w:color w:val="000000"/>
                <w:sz w:val="20"/>
              </w:rPr>
              <w:t>
</w:t>
            </w:r>
            <w:r>
              <w:rPr>
                <w:rFonts w:ascii="Times New Roman"/>
                <w:b w:val="false"/>
                <w:i w:val="false"/>
                <w:color w:val="000000"/>
                <w:sz w:val="20"/>
              </w:rPr>
              <w:t>улица Мичурина, 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r>
              <w:br/>
            </w:r>
            <w:r>
              <w:rPr>
                <w:rFonts w:ascii="Times New Roman"/>
                <w:b w:val="false"/>
                <w:i w:val="false"/>
                <w:color w:val="000000"/>
                <w:sz w:val="20"/>
              </w:rPr>
              <w:t>
</w:t>
            </w:r>
            <w:r>
              <w:rPr>
                <w:rFonts w:ascii="Times New Roman"/>
                <w:b w:val="false"/>
                <w:i w:val="false"/>
                <w:color w:val="000000"/>
                <w:sz w:val="20"/>
              </w:rPr>
              <w:t>3-21-20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r13201@aisgzk.kz</w:t>
            </w:r>
          </w:p>
        </w:tc>
      </w:tr>
      <w:tr>
        <w:trPr>
          <w:trHeight w:val="17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Мунайлинский район,</w:t>
            </w:r>
            <w:r>
              <w:br/>
            </w:r>
            <w:r>
              <w:rPr>
                <w:rFonts w:ascii="Times New Roman"/>
                <w:b w:val="false"/>
                <w:i w:val="false"/>
                <w:color w:val="000000"/>
                <w:sz w:val="20"/>
              </w:rPr>
              <w:t>
</w:t>
            </w:r>
            <w:r>
              <w:rPr>
                <w:rFonts w:ascii="Times New Roman"/>
                <w:b w:val="false"/>
                <w:i w:val="false"/>
                <w:color w:val="000000"/>
                <w:sz w:val="20"/>
              </w:rPr>
              <w:t>село Мангистау</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34-50-52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r13203@aisgzk.kz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w:t>
            </w:r>
            <w:r>
              <w:br/>
            </w:r>
            <w:r>
              <w:rPr>
                <w:rFonts w:ascii="Times New Roman"/>
                <w:b w:val="false"/>
                <w:i w:val="false"/>
                <w:color w:val="000000"/>
                <w:sz w:val="20"/>
              </w:rPr>
              <w:t>
</w:t>
            </w:r>
            <w:r>
              <w:rPr>
                <w:rFonts w:ascii="Times New Roman"/>
                <w:b w:val="false"/>
                <w:i w:val="false"/>
                <w:color w:val="000000"/>
                <w:sz w:val="20"/>
              </w:rPr>
              <w:t>площадь Победы, 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32-07-55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pav_14@aisgzk.kz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w:t>
            </w:r>
            <w:r>
              <w:br/>
            </w:r>
            <w:r>
              <w:rPr>
                <w:rFonts w:ascii="Times New Roman"/>
                <w:b w:val="false"/>
                <w:i w:val="false"/>
                <w:color w:val="000000"/>
                <w:sz w:val="20"/>
              </w:rPr>
              <w:t>
</w:t>
            </w:r>
            <w:r>
              <w:rPr>
                <w:rFonts w:ascii="Times New Roman"/>
                <w:b w:val="false"/>
                <w:i w:val="false"/>
                <w:color w:val="000000"/>
                <w:sz w:val="20"/>
              </w:rPr>
              <w:t>площадь Победы, 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32-22-91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141200, город Экибастуз,</w:t>
            </w:r>
            <w:r>
              <w:br/>
            </w:r>
            <w:r>
              <w:rPr>
                <w:rFonts w:ascii="Times New Roman"/>
                <w:b w:val="false"/>
                <w:i w:val="false"/>
                <w:color w:val="000000"/>
                <w:sz w:val="20"/>
              </w:rPr>
              <w:t>
</w:t>
            </w:r>
            <w:r>
              <w:rPr>
                <w:rFonts w:ascii="Times New Roman"/>
                <w:b w:val="false"/>
                <w:i w:val="false"/>
                <w:color w:val="000000"/>
                <w:sz w:val="20"/>
              </w:rPr>
              <w:t>улица 50 лет города Экибастузу, 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w:t>
            </w:r>
            <w:r>
              <w:br/>
            </w:r>
            <w:r>
              <w:rPr>
                <w:rFonts w:ascii="Times New Roman"/>
                <w:b w:val="false"/>
                <w:i w:val="false"/>
                <w:color w:val="000000"/>
                <w:sz w:val="20"/>
              </w:rPr>
              <w:t>
</w:t>
            </w:r>
            <w:r>
              <w:rPr>
                <w:rFonts w:ascii="Times New Roman"/>
                <w:b w:val="false"/>
                <w:i w:val="false"/>
                <w:color w:val="000000"/>
                <w:sz w:val="20"/>
              </w:rPr>
              <w:t>5-43-10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 город Аксу,</w:t>
            </w:r>
            <w:r>
              <w:br/>
            </w:r>
            <w:r>
              <w:rPr>
                <w:rFonts w:ascii="Times New Roman"/>
                <w:b w:val="false"/>
                <w:i w:val="false"/>
                <w:color w:val="000000"/>
                <w:sz w:val="20"/>
              </w:rPr>
              <w:t>
</w:t>
            </w:r>
            <w:r>
              <w:rPr>
                <w:rFonts w:ascii="Times New Roman"/>
                <w:b w:val="false"/>
                <w:i w:val="false"/>
                <w:color w:val="000000"/>
                <w:sz w:val="20"/>
              </w:rPr>
              <w:t>улица Пушкина, 40, квартира 16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6-44-14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071100, город Курчатов,</w:t>
            </w:r>
            <w:r>
              <w:br/>
            </w:r>
            <w:r>
              <w:rPr>
                <w:rFonts w:ascii="Times New Roman"/>
                <w:b w:val="false"/>
                <w:i w:val="false"/>
                <w:color w:val="000000"/>
                <w:sz w:val="20"/>
              </w:rPr>
              <w:t>
</w:t>
            </w:r>
            <w:r>
              <w:rPr>
                <w:rFonts w:ascii="Times New Roman"/>
                <w:b w:val="false"/>
                <w:i w:val="false"/>
                <w:color w:val="000000"/>
                <w:sz w:val="20"/>
              </w:rPr>
              <w:t>улица Тауелсыздык,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6-44-14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140200, Актогайский район,</w:t>
            </w:r>
            <w:r>
              <w:br/>
            </w:r>
            <w:r>
              <w:rPr>
                <w:rFonts w:ascii="Times New Roman"/>
                <w:b w:val="false"/>
                <w:i w:val="false"/>
                <w:color w:val="000000"/>
                <w:sz w:val="20"/>
              </w:rPr>
              <w:t>
</w:t>
            </w:r>
            <w:r>
              <w:rPr>
                <w:rFonts w:ascii="Times New Roman"/>
                <w:b w:val="false"/>
                <w:i w:val="false"/>
                <w:color w:val="000000"/>
                <w:sz w:val="20"/>
              </w:rPr>
              <w:t>село Актогай, улица Абая, 77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w:t>
            </w:r>
            <w:r>
              <w:br/>
            </w:r>
            <w:r>
              <w:rPr>
                <w:rFonts w:ascii="Times New Roman"/>
                <w:b w:val="false"/>
                <w:i w:val="false"/>
                <w:color w:val="000000"/>
                <w:sz w:val="20"/>
              </w:rPr>
              <w:t>
</w:t>
            </w:r>
            <w:r>
              <w:rPr>
                <w:rFonts w:ascii="Times New Roman"/>
                <w:b w:val="false"/>
                <w:i w:val="false"/>
                <w:color w:val="000000"/>
                <w:sz w:val="20"/>
              </w:rPr>
              <w:t>2-21-12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140300, Баянаульский район,</w:t>
            </w:r>
            <w:r>
              <w:br/>
            </w:r>
            <w:r>
              <w:rPr>
                <w:rFonts w:ascii="Times New Roman"/>
                <w:b w:val="false"/>
                <w:i w:val="false"/>
                <w:color w:val="000000"/>
                <w:sz w:val="20"/>
              </w:rPr>
              <w:t>
</w:t>
            </w:r>
            <w:r>
              <w:rPr>
                <w:rFonts w:ascii="Times New Roman"/>
                <w:b w:val="false"/>
                <w:i w:val="false"/>
                <w:color w:val="000000"/>
                <w:sz w:val="20"/>
              </w:rPr>
              <w:t>село Баянаул, улица Жарылгапберды,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w:t>
            </w:r>
            <w:r>
              <w:br/>
            </w:r>
            <w:r>
              <w:rPr>
                <w:rFonts w:ascii="Times New Roman"/>
                <w:b w:val="false"/>
                <w:i w:val="false"/>
                <w:color w:val="000000"/>
                <w:sz w:val="20"/>
              </w:rPr>
              <w:t>
</w:t>
            </w:r>
            <w:r>
              <w:rPr>
                <w:rFonts w:ascii="Times New Roman"/>
                <w:b w:val="false"/>
                <w:i w:val="false"/>
                <w:color w:val="000000"/>
                <w:sz w:val="20"/>
              </w:rPr>
              <w:t>9-23-39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140400, Железинский район,</w:t>
            </w:r>
            <w:r>
              <w:br/>
            </w:r>
            <w:r>
              <w:rPr>
                <w:rFonts w:ascii="Times New Roman"/>
                <w:b w:val="false"/>
                <w:i w:val="false"/>
                <w:color w:val="000000"/>
                <w:sz w:val="20"/>
              </w:rPr>
              <w:t>
</w:t>
            </w:r>
            <w:r>
              <w:rPr>
                <w:rFonts w:ascii="Times New Roman"/>
                <w:b w:val="false"/>
                <w:i w:val="false"/>
                <w:color w:val="000000"/>
                <w:sz w:val="20"/>
              </w:rPr>
              <w:t>село Железинка, улица Квиткова,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w:t>
            </w:r>
            <w:r>
              <w:br/>
            </w:r>
            <w:r>
              <w:rPr>
                <w:rFonts w:ascii="Times New Roman"/>
                <w:b w:val="false"/>
                <w:i w:val="false"/>
                <w:color w:val="000000"/>
                <w:sz w:val="20"/>
              </w:rPr>
              <w:t>
</w:t>
            </w:r>
            <w:r>
              <w:rPr>
                <w:rFonts w:ascii="Times New Roman"/>
                <w:b w:val="false"/>
                <w:i w:val="false"/>
                <w:color w:val="000000"/>
                <w:sz w:val="20"/>
              </w:rPr>
              <w:t>2-25-53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140500, Иртышский район,</w:t>
            </w:r>
            <w:r>
              <w:br/>
            </w:r>
            <w:r>
              <w:rPr>
                <w:rFonts w:ascii="Times New Roman"/>
                <w:b w:val="false"/>
                <w:i w:val="false"/>
                <w:color w:val="000000"/>
                <w:sz w:val="20"/>
              </w:rPr>
              <w:t>
</w:t>
            </w:r>
            <w:r>
              <w:rPr>
                <w:rFonts w:ascii="Times New Roman"/>
                <w:b w:val="false"/>
                <w:i w:val="false"/>
                <w:color w:val="000000"/>
                <w:sz w:val="20"/>
              </w:rPr>
              <w:t>село Иртышск, улица Богембая батыра, 110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w:t>
            </w:r>
            <w:r>
              <w:br/>
            </w:r>
            <w:r>
              <w:rPr>
                <w:rFonts w:ascii="Times New Roman"/>
                <w:b w:val="false"/>
                <w:i w:val="false"/>
                <w:color w:val="000000"/>
                <w:sz w:val="20"/>
              </w:rPr>
              <w:t>
</w:t>
            </w:r>
            <w:r>
              <w:rPr>
                <w:rFonts w:ascii="Times New Roman"/>
                <w:b w:val="false"/>
                <w:i w:val="false"/>
                <w:color w:val="000000"/>
                <w:sz w:val="20"/>
              </w:rPr>
              <w:t>2-29-27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r14207@aisgzk.kz</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140600, Качирский район,</w:t>
            </w:r>
            <w:r>
              <w:br/>
            </w:r>
            <w:r>
              <w:rPr>
                <w:rFonts w:ascii="Times New Roman"/>
                <w:b w:val="false"/>
                <w:i w:val="false"/>
                <w:color w:val="000000"/>
                <w:sz w:val="20"/>
              </w:rPr>
              <w:t>
</w:t>
            </w:r>
            <w:r>
              <w:rPr>
                <w:rFonts w:ascii="Times New Roman"/>
                <w:b w:val="false"/>
                <w:i w:val="false"/>
                <w:color w:val="000000"/>
                <w:sz w:val="20"/>
              </w:rPr>
              <w:t>село Теренколь, улица Тауелсыздык, 219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r>
              <w:br/>
            </w:r>
            <w:r>
              <w:rPr>
                <w:rFonts w:ascii="Times New Roman"/>
                <w:b w:val="false"/>
                <w:i w:val="false"/>
                <w:color w:val="000000"/>
                <w:sz w:val="20"/>
              </w:rPr>
              <w:t>
</w:t>
            </w:r>
            <w:r>
              <w:rPr>
                <w:rFonts w:ascii="Times New Roman"/>
                <w:b w:val="false"/>
                <w:i w:val="false"/>
                <w:color w:val="000000"/>
                <w:sz w:val="20"/>
              </w:rPr>
              <w:t>2-41-89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140700, Лебяжинский район,</w:t>
            </w:r>
            <w:r>
              <w:br/>
            </w:r>
            <w:r>
              <w:rPr>
                <w:rFonts w:ascii="Times New Roman"/>
                <w:b w:val="false"/>
                <w:i w:val="false"/>
                <w:color w:val="000000"/>
                <w:sz w:val="20"/>
              </w:rPr>
              <w:t>
</w:t>
            </w:r>
            <w:r>
              <w:rPr>
                <w:rFonts w:ascii="Times New Roman"/>
                <w:b w:val="false"/>
                <w:i w:val="false"/>
                <w:color w:val="000000"/>
                <w:sz w:val="20"/>
              </w:rPr>
              <w:t>село Акку, улица Баймулдина,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w:t>
            </w:r>
            <w:r>
              <w:br/>
            </w:r>
            <w:r>
              <w:rPr>
                <w:rFonts w:ascii="Times New Roman"/>
                <w:b w:val="false"/>
                <w:i w:val="false"/>
                <w:color w:val="000000"/>
                <w:sz w:val="20"/>
              </w:rPr>
              <w:t>
</w:t>
            </w:r>
            <w:r>
              <w:rPr>
                <w:rFonts w:ascii="Times New Roman"/>
                <w:b w:val="false"/>
                <w:i w:val="false"/>
                <w:color w:val="000000"/>
                <w:sz w:val="20"/>
              </w:rPr>
              <w:t>2-16-96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140800, Майский район,</w:t>
            </w:r>
            <w:r>
              <w:br/>
            </w:r>
            <w:r>
              <w:rPr>
                <w:rFonts w:ascii="Times New Roman"/>
                <w:b w:val="false"/>
                <w:i w:val="false"/>
                <w:color w:val="000000"/>
                <w:sz w:val="20"/>
              </w:rPr>
              <w:t>
</w:t>
            </w:r>
            <w:r>
              <w:rPr>
                <w:rFonts w:ascii="Times New Roman"/>
                <w:b w:val="false"/>
                <w:i w:val="false"/>
                <w:color w:val="000000"/>
                <w:sz w:val="20"/>
              </w:rPr>
              <w:t>село Коктобе, улица Абылайхана, 30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w:t>
            </w:r>
            <w:r>
              <w:br/>
            </w:r>
            <w:r>
              <w:rPr>
                <w:rFonts w:ascii="Times New Roman"/>
                <w:b w:val="false"/>
                <w:i w:val="false"/>
                <w:color w:val="000000"/>
                <w:sz w:val="20"/>
              </w:rPr>
              <w:t>
</w:t>
            </w:r>
            <w:r>
              <w:rPr>
                <w:rFonts w:ascii="Times New Roman"/>
                <w:b w:val="false"/>
                <w:i w:val="false"/>
                <w:color w:val="000000"/>
                <w:sz w:val="20"/>
              </w:rPr>
              <w:t>9-10-56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r14210@aisgzk.kz</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w:t>
            </w:r>
            <w:r>
              <w:br/>
            </w:r>
            <w:r>
              <w:rPr>
                <w:rFonts w:ascii="Times New Roman"/>
                <w:b w:val="false"/>
                <w:i w:val="false"/>
                <w:color w:val="000000"/>
                <w:sz w:val="20"/>
              </w:rPr>
              <w:t>
</w:t>
            </w:r>
            <w:r>
              <w:rPr>
                <w:rFonts w:ascii="Times New Roman"/>
                <w:b w:val="false"/>
                <w:i w:val="false"/>
                <w:color w:val="000000"/>
                <w:sz w:val="20"/>
              </w:rPr>
              <w:t>площадь Победы, 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32-48-97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141000, Успенский район, село Успенка,</w:t>
            </w:r>
            <w:r>
              <w:br/>
            </w:r>
            <w:r>
              <w:rPr>
                <w:rFonts w:ascii="Times New Roman"/>
                <w:b w:val="false"/>
                <w:i w:val="false"/>
                <w:color w:val="000000"/>
                <w:sz w:val="20"/>
              </w:rPr>
              <w:t>
</w:t>
            </w:r>
            <w:r>
              <w:rPr>
                <w:rFonts w:ascii="Times New Roman"/>
                <w:b w:val="false"/>
                <w:i w:val="false"/>
                <w:color w:val="000000"/>
                <w:sz w:val="20"/>
              </w:rPr>
              <w:t>улица В. Терешковой, 3 квартира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w:t>
            </w:r>
            <w:r>
              <w:br/>
            </w:r>
            <w:r>
              <w:rPr>
                <w:rFonts w:ascii="Times New Roman"/>
                <w:b w:val="false"/>
                <w:i w:val="false"/>
                <w:color w:val="000000"/>
                <w:sz w:val="20"/>
              </w:rPr>
              <w:t>
</w:t>
            </w:r>
            <w:r>
              <w:rPr>
                <w:rFonts w:ascii="Times New Roman"/>
                <w:b w:val="false"/>
                <w:i w:val="false"/>
                <w:color w:val="000000"/>
                <w:sz w:val="20"/>
              </w:rPr>
              <w:t>9-14-17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141100, Щербактинский район,</w:t>
            </w:r>
            <w:r>
              <w:br/>
            </w:r>
            <w:r>
              <w:rPr>
                <w:rFonts w:ascii="Times New Roman"/>
                <w:b w:val="false"/>
                <w:i w:val="false"/>
                <w:color w:val="000000"/>
                <w:sz w:val="20"/>
              </w:rPr>
              <w:t>
</w:t>
            </w:r>
            <w:r>
              <w:rPr>
                <w:rFonts w:ascii="Times New Roman"/>
                <w:b w:val="false"/>
                <w:i w:val="false"/>
                <w:color w:val="000000"/>
                <w:sz w:val="20"/>
              </w:rPr>
              <w:t>село Шарбакты, улица Ленина, 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w:t>
            </w:r>
            <w:r>
              <w:rPr>
                <w:rFonts w:ascii="Times New Roman"/>
                <w:b w:val="false"/>
                <w:i w:val="false"/>
                <w:color w:val="000000"/>
                <w:sz w:val="20"/>
              </w:rPr>
              <w:t>2-33-35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город Петропавловск, улица Интернациональная, 70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33-07-30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150101, Айыртауский район, село Саумалколь, улица Ш. Уалиханова, 70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w:t>
            </w:r>
            <w:r>
              <w:br/>
            </w:r>
            <w:r>
              <w:rPr>
                <w:rFonts w:ascii="Times New Roman"/>
                <w:b w:val="false"/>
                <w:i w:val="false"/>
                <w:color w:val="000000"/>
                <w:sz w:val="20"/>
              </w:rPr>
              <w:t>
</w:t>
            </w:r>
            <w:r>
              <w:rPr>
                <w:rFonts w:ascii="Times New Roman"/>
                <w:b w:val="false"/>
                <w:i w:val="false"/>
                <w:color w:val="000000"/>
                <w:sz w:val="20"/>
              </w:rPr>
              <w:t>2-02-57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r15157@aisgzk.kz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 Акжарский район, село Талшик, улица Целинная,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w:t>
            </w:r>
            <w:r>
              <w:rPr>
                <w:rFonts w:ascii="Times New Roman"/>
                <w:b w:val="false"/>
                <w:i w:val="false"/>
                <w:color w:val="000000"/>
                <w:sz w:val="20"/>
              </w:rPr>
              <w:t>2-14-20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150300, Аккайынский район, село Смирново, улица Народная, 37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w:t>
            </w:r>
            <w:r>
              <w:rPr>
                <w:rFonts w:ascii="Times New Roman"/>
                <w:b w:val="false"/>
                <w:i w:val="false"/>
                <w:color w:val="000000"/>
                <w:sz w:val="20"/>
              </w:rPr>
              <w:t>2-23-37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r15229@aisgzk.kz</w:t>
            </w:r>
          </w:p>
        </w:tc>
      </w:tr>
      <w:tr>
        <w:trPr>
          <w:trHeight w:val="13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имени Габита Мусрепова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150402, район имени Габита Мусрепова, село Новоишимское, улица Абылай-хана, 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w:t>
            </w:r>
            <w:r>
              <w:rPr>
                <w:rFonts w:ascii="Times New Roman"/>
                <w:b w:val="false"/>
                <w:i w:val="false"/>
                <w:color w:val="000000"/>
                <w:sz w:val="20"/>
              </w:rPr>
              <w:t>2-25-28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r15165@aisgzk.kz</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150506, Есильский район, село Явленка, улица Ленина,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w:t>
            </w:r>
            <w:r>
              <w:br/>
            </w:r>
            <w:r>
              <w:rPr>
                <w:rFonts w:ascii="Times New Roman"/>
                <w:b w:val="false"/>
                <w:i w:val="false"/>
                <w:color w:val="000000"/>
                <w:sz w:val="20"/>
              </w:rPr>
              <w:t>
</w:t>
            </w:r>
            <w:r>
              <w:rPr>
                <w:rFonts w:ascii="Times New Roman"/>
                <w:b w:val="false"/>
                <w:i w:val="false"/>
                <w:color w:val="000000"/>
                <w:sz w:val="20"/>
              </w:rPr>
              <w:t>2-16-51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r15224@aisgzk.kz</w:t>
            </w:r>
          </w:p>
        </w:tc>
      </w:tr>
      <w:tr>
        <w:trPr>
          <w:trHeight w:val="12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150600, Жамбылский район, село Пресновка, улица Иванова,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r>
              <w:br/>
            </w:r>
            <w:r>
              <w:rPr>
                <w:rFonts w:ascii="Times New Roman"/>
                <w:b w:val="false"/>
                <w:i w:val="false"/>
                <w:color w:val="000000"/>
                <w:sz w:val="20"/>
              </w:rPr>
              <w:t>
</w:t>
            </w:r>
            <w:r>
              <w:rPr>
                <w:rFonts w:ascii="Times New Roman"/>
                <w:b w:val="false"/>
                <w:i w:val="false"/>
                <w:color w:val="000000"/>
                <w:sz w:val="20"/>
              </w:rPr>
              <w:t>2-11-59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r15223@aisgzk.kz</w:t>
            </w:r>
          </w:p>
        </w:tc>
      </w:tr>
      <w:tr>
        <w:trPr>
          <w:trHeight w:val="12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150700, Кызылжарский район, аул Бесколь, улица Институтская,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w:t>
            </w:r>
            <w:r>
              <w:br/>
            </w:r>
            <w:r>
              <w:rPr>
                <w:rFonts w:ascii="Times New Roman"/>
                <w:b w:val="false"/>
                <w:i w:val="false"/>
                <w:color w:val="000000"/>
                <w:sz w:val="20"/>
              </w:rPr>
              <w:t>
</w:t>
            </w:r>
            <w:r>
              <w:rPr>
                <w:rFonts w:ascii="Times New Roman"/>
                <w:b w:val="false"/>
                <w:i w:val="false"/>
                <w:color w:val="000000"/>
                <w:sz w:val="20"/>
              </w:rPr>
              <w:t>2-20-57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имени Магжана Жумабаева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150801, район Магжана Жумабаева, город Булаево, улица Целинная, 1А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r>
              <w:br/>
            </w:r>
            <w:r>
              <w:rPr>
                <w:rFonts w:ascii="Times New Roman"/>
                <w:b w:val="false"/>
                <w:i w:val="false"/>
                <w:color w:val="000000"/>
                <w:sz w:val="20"/>
              </w:rPr>
              <w:t>
</w:t>
            </w:r>
            <w:r>
              <w:rPr>
                <w:rFonts w:ascii="Times New Roman"/>
                <w:b w:val="false"/>
                <w:i w:val="false"/>
                <w:color w:val="000000"/>
                <w:sz w:val="20"/>
              </w:rPr>
              <w:t>2-00-53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150908, Мамлютский район, город Мамлютка, улица А. Кунанбаева,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r>
              <w:br/>
            </w:r>
            <w:r>
              <w:rPr>
                <w:rFonts w:ascii="Times New Roman"/>
                <w:b w:val="false"/>
                <w:i w:val="false"/>
                <w:color w:val="000000"/>
                <w:sz w:val="20"/>
              </w:rPr>
              <w:t>
</w:t>
            </w:r>
            <w:r>
              <w:rPr>
                <w:rFonts w:ascii="Times New Roman"/>
                <w:b w:val="false"/>
                <w:i w:val="false"/>
                <w:color w:val="000000"/>
                <w:sz w:val="20"/>
              </w:rPr>
              <w:t>2-24-87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151007, Тайыншинский район, село Тайынша, улица Конституции Казахстана, 206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w:t>
            </w:r>
            <w:r>
              <w:rPr>
                <w:rFonts w:ascii="Times New Roman"/>
                <w:b w:val="false"/>
                <w:i w:val="false"/>
                <w:color w:val="000000"/>
                <w:sz w:val="20"/>
              </w:rPr>
              <w:t>2-18-90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r15175@aisgzk.kz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151110, Тимирязевский район, село Тимирязево, улица Молодежная,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w:t>
            </w:r>
            <w:r>
              <w:br/>
            </w:r>
            <w:r>
              <w:rPr>
                <w:rFonts w:ascii="Times New Roman"/>
                <w:b w:val="false"/>
                <w:i w:val="false"/>
                <w:color w:val="000000"/>
                <w:sz w:val="20"/>
              </w:rPr>
              <w:t>
</w:t>
            </w:r>
            <w:r>
              <w:rPr>
                <w:rFonts w:ascii="Times New Roman"/>
                <w:b w:val="false"/>
                <w:i w:val="false"/>
                <w:color w:val="000000"/>
                <w:sz w:val="20"/>
              </w:rPr>
              <w:t>2-10-89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r15231@aisgzk.kz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151200, Уалихановский район, село Кишкенеколь, улица Ш. Уалиханова, 85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w:t>
            </w:r>
            <w:r>
              <w:rPr>
                <w:rFonts w:ascii="Times New Roman"/>
                <w:b w:val="false"/>
                <w:i w:val="false"/>
                <w:color w:val="000000"/>
                <w:sz w:val="20"/>
              </w:rPr>
              <w:t>2-24-52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Шалакынское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 район Шал акына, город Сергеевка, улица Победы, 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r>
              <w:br/>
            </w:r>
            <w:r>
              <w:rPr>
                <w:rFonts w:ascii="Times New Roman"/>
                <w:b w:val="false"/>
                <w:i w:val="false"/>
                <w:color w:val="000000"/>
                <w:sz w:val="20"/>
              </w:rPr>
              <w:t>
</w:t>
            </w:r>
            <w:r>
              <w:rPr>
                <w:rFonts w:ascii="Times New Roman"/>
                <w:b w:val="false"/>
                <w:i w:val="false"/>
                <w:color w:val="000000"/>
                <w:sz w:val="20"/>
              </w:rPr>
              <w:t>2-01-36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город Петропавловск, улица Интернациональная, 70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33-85-99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город Шымкент, улица М. Дулати,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53-05-14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shim01@aisgzk.kz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160200, Байдибекский район, село Шаян, улица Ауезова,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w:t>
            </w:r>
            <w:r>
              <w:rPr>
                <w:rFonts w:ascii="Times New Roman"/>
                <w:b w:val="false"/>
                <w:i w:val="false"/>
                <w:color w:val="000000"/>
                <w:sz w:val="20"/>
              </w:rPr>
              <w:t>2-22-31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r19286@aisgzk.kz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160100, город Арыс, микрорайон1,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w:t>
            </w:r>
            <w:r>
              <w:rPr>
                <w:rFonts w:ascii="Times New Roman"/>
                <w:b w:val="false"/>
                <w:i w:val="false"/>
                <w:color w:val="000000"/>
                <w:sz w:val="20"/>
              </w:rPr>
              <w:t>2-22-54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r19287@aisgzk.kz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Казгуртское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160300, Казгуртский район, село Казыгурт, улица Тогаева,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w:t>
            </w:r>
            <w:r>
              <w:rPr>
                <w:rFonts w:ascii="Times New Roman"/>
                <w:b w:val="false"/>
                <w:i w:val="false"/>
                <w:color w:val="000000"/>
                <w:sz w:val="20"/>
              </w:rPr>
              <w:t>2-26-69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r19289@aisgzk.kz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160400, город Кентау, улица И. Панфилова, 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w:t>
            </w:r>
            <w:r>
              <w:rPr>
                <w:rFonts w:ascii="Times New Roman"/>
                <w:b w:val="false"/>
                <w:i w:val="false"/>
                <w:color w:val="000000"/>
                <w:sz w:val="20"/>
              </w:rPr>
              <w:t>3-07-86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r19304@aisgzk.kz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160500, Махтааральский район, город Жетысай, улица Яссави, 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w:t>
            </w:r>
            <w:r>
              <w:rPr>
                <w:rFonts w:ascii="Times New Roman"/>
                <w:b w:val="false"/>
                <w:i w:val="false"/>
                <w:color w:val="000000"/>
                <w:sz w:val="20"/>
              </w:rPr>
              <w:t>6-32-08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r19288@aisgzk.kz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160600, Ордабасинский район, село Темирлан, улица Кажымукана, 216 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w:t>
            </w:r>
            <w:r>
              <w:rPr>
                <w:rFonts w:ascii="Times New Roman"/>
                <w:b w:val="false"/>
                <w:i w:val="false"/>
                <w:color w:val="000000"/>
                <w:sz w:val="20"/>
              </w:rPr>
              <w:t>2-22-82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160711, Отрарский район, село Шаульдер, улица Алтынбекова,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r>
              <w:br/>
            </w:r>
            <w:r>
              <w:rPr>
                <w:rFonts w:ascii="Times New Roman"/>
                <w:b w:val="false"/>
                <w:i w:val="false"/>
                <w:color w:val="000000"/>
                <w:sz w:val="20"/>
              </w:rPr>
              <w:t>
</w:t>
            </w:r>
            <w:r>
              <w:rPr>
                <w:rFonts w:ascii="Times New Roman"/>
                <w:b w:val="false"/>
                <w:i w:val="false"/>
                <w:color w:val="000000"/>
                <w:sz w:val="20"/>
              </w:rPr>
              <w:t>2-24-45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161000, Сузакский район, село Шолаккорган, улица Жибекжолы, 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w:t>
            </w:r>
            <w:r>
              <w:rPr>
                <w:rFonts w:ascii="Times New Roman"/>
                <w:b w:val="false"/>
                <w:i w:val="false"/>
                <w:color w:val="000000"/>
                <w:sz w:val="20"/>
              </w:rPr>
              <w:t>4-27-54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161300, Тюлькубасский район, село Т. Рыскулова, улица Т. Рыскулова, 175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w:t>
            </w:r>
            <w:r>
              <w:rPr>
                <w:rFonts w:ascii="Times New Roman"/>
                <w:b w:val="false"/>
                <w:i w:val="false"/>
                <w:color w:val="000000"/>
                <w:sz w:val="20"/>
              </w:rPr>
              <w:t>5-15-89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161100 Толебийский район, город Ленгер, улица Толеби, 292 Б</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w:t>
            </w:r>
            <w:r>
              <w:rPr>
                <w:rFonts w:ascii="Times New Roman"/>
                <w:b w:val="false"/>
                <w:i w:val="false"/>
                <w:color w:val="000000"/>
                <w:sz w:val="20"/>
              </w:rPr>
              <w:t>6-12-61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161400, Шардаринский район, город Шардара, улица Темирбекова,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w:t>
            </w:r>
            <w:r>
              <w:rPr>
                <w:rFonts w:ascii="Times New Roman"/>
                <w:b w:val="false"/>
                <w:i w:val="false"/>
                <w:color w:val="000000"/>
                <w:sz w:val="20"/>
              </w:rPr>
              <w:t>2-17-26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r19301@aisgzk.kz</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Сарыгашское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160900, Сарыагашский район, город Сарыагаш, улица Дуйсебаева, 4 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w:t>
            </w:r>
            <w:r>
              <w:rPr>
                <w:rFonts w:ascii="Times New Roman"/>
                <w:b w:val="false"/>
                <w:i w:val="false"/>
                <w:color w:val="000000"/>
                <w:sz w:val="20"/>
              </w:rPr>
              <w:t>2-53-06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160800, Сайрамский район, село Аксукент, улица Кыстаубаева,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w:t>
            </w:r>
            <w:r>
              <w:rPr>
                <w:rFonts w:ascii="Times New Roman"/>
                <w:b w:val="false"/>
                <w:i w:val="false"/>
                <w:color w:val="000000"/>
                <w:sz w:val="20"/>
              </w:rPr>
              <w:t>2-01-77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161200, город Туркестан, улица Байдибек батыра, 18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w:t>
            </w:r>
            <w:r>
              <w:rPr>
                <w:rFonts w:ascii="Times New Roman"/>
                <w:b w:val="false"/>
                <w:i w:val="false"/>
                <w:color w:val="000000"/>
                <w:sz w:val="20"/>
              </w:rPr>
              <w:t>3-32-60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город Шымкент, улица М. Дулати,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55-00-35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r19309@aisgzk.kz</w:t>
            </w:r>
          </w:p>
        </w:tc>
      </w:tr>
    </w:tbl>
    <w:bookmarkStart w:name="z324" w:id="4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«Оформление и выдача актов на право    </w:t>
      </w:r>
      <w:r>
        <w:br/>
      </w:r>
      <w:r>
        <w:rPr>
          <w:rFonts w:ascii="Times New Roman"/>
          <w:b w:val="false"/>
          <w:i w:val="false"/>
          <w:color w:val="000000"/>
          <w:sz w:val="28"/>
        </w:rPr>
        <w:t xml:space="preserve">
постоянного землепользования»     </w:t>
      </w:r>
    </w:p>
    <w:bookmarkEnd w:id="40"/>
    <w:bookmarkStart w:name="z325" w:id="41"/>
    <w:p>
      <w:pPr>
        <w:spacing w:after="0"/>
        <w:ind w:left="0"/>
        <w:jc w:val="left"/>
      </w:pPr>
      <w:r>
        <w:rPr>
          <w:rFonts w:ascii="Times New Roman"/>
          <w:b/>
          <w:i w:val="false"/>
          <w:color w:val="000000"/>
        </w:rPr>
        <w:t xml:space="preserve"> 
Перечень</w:t>
      </w:r>
      <w:r>
        <w:br/>
      </w:r>
      <w:r>
        <w:rPr>
          <w:rFonts w:ascii="Times New Roman"/>
          <w:b/>
          <w:i w:val="false"/>
          <w:color w:val="000000"/>
        </w:rPr>
        <w:t>
             Республиканских государственных предприятий</w:t>
      </w:r>
      <w:r>
        <w:br/>
      </w:r>
      <w:r>
        <w:rPr>
          <w:rFonts w:ascii="Times New Roman"/>
          <w:b/>
          <w:i w:val="false"/>
          <w:color w:val="000000"/>
        </w:rPr>
        <w:t>
         «Центр обслуживания населения» Комитета по контролю</w:t>
      </w:r>
      <w:r>
        <w:br/>
      </w:r>
      <w:r>
        <w:rPr>
          <w:rFonts w:ascii="Times New Roman"/>
          <w:b/>
          <w:i w:val="false"/>
          <w:color w:val="000000"/>
        </w:rPr>
        <w:t>
          автоматизации государственных услуг и координации</w:t>
      </w:r>
      <w:r>
        <w:br/>
      </w:r>
      <w:r>
        <w:rPr>
          <w:rFonts w:ascii="Times New Roman"/>
          <w:b/>
          <w:i w:val="false"/>
          <w:color w:val="000000"/>
        </w:rPr>
        <w:t>
      деятельности центров обслуживания населения Министерства</w:t>
      </w:r>
      <w:r>
        <w:br/>
      </w:r>
      <w:r>
        <w:rPr>
          <w:rFonts w:ascii="Times New Roman"/>
          <w:b/>
          <w:i w:val="false"/>
          <w:color w:val="000000"/>
        </w:rPr>
        <w:t>
          транспорта и коммуникаций Республики Казахстан</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4443"/>
        <w:gridCol w:w="5052"/>
        <w:gridCol w:w="2691"/>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 (филиалы, отделы, секторы)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месторасположения</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предприятие «Центр обслуживания населения»</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43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Акмолинской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Ауэзова, 189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Кокшетау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Биржан Сал, 42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село Красный Яр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село Красный Яр, улица Ленина, 65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город Акколь, улица Нурмагамбетова, 102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Аршалынского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поселок Аршалы, улица М. Маметовой, 19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Атбасарского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город Атбасар, улица Валиханова, 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Астраханского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село Астраханка, улица Аль-Фараби, 44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Буландинского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город Макинск, улица Сейфуллина, 18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Бурабайского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город Щучинск, улица Абылай Хана, 28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Егиндыкольского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село Егиндыколь, улица Победы,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Ерейментауского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город Ерейментау, улица Мусабаевад,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Енбекшильдерского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город Степняк, улица Сыздыкова, 2а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Есильского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город Есиль, улица Победы, 56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Жаркаинского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город Державинск, улица Габдуллина, 104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Жаксынского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село Жаксы, улица Ленина, 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Зерендинского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село Зеренда, улица Мира, 52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Коргалжинского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Коргалжинский район, село Коргалжын, улица Абая, 44а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w:t>
            </w:r>
            <w:r>
              <w:br/>
            </w:r>
            <w:r>
              <w:rPr>
                <w:rFonts w:ascii="Times New Roman"/>
                <w:b w:val="false"/>
                <w:i w:val="false"/>
                <w:color w:val="000000"/>
                <w:sz w:val="20"/>
              </w:rPr>
              <w:t>
</w:t>
            </w:r>
            <w:r>
              <w:rPr>
                <w:rFonts w:ascii="Times New Roman"/>
                <w:b w:val="false"/>
                <w:i w:val="false"/>
                <w:color w:val="000000"/>
                <w:sz w:val="20"/>
              </w:rPr>
              <w:t>2-20-36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Степногорск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4 мкр.,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p>
          <w:p>
            <w:pPr>
              <w:spacing w:after="20"/>
              <w:ind w:left="20"/>
              <w:jc w:val="both"/>
            </w:pPr>
            <w:r>
              <w:rPr>
                <w:rFonts w:ascii="Times New Roman"/>
                <w:b w:val="false"/>
                <w:i w:val="false"/>
                <w:color w:val="000000"/>
                <w:sz w:val="20"/>
              </w:rPr>
              <w:t>8 (71645) 2-00-30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Сандыктауского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село Балкашино, улица Абылай-хана, 119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Целиноградского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село Акмол, улица Гагарина,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Шортандинского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поселок Шортанды, переулок Безымянный,1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Актюбинской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Тургенева, 109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Актобе</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Тургенева, 109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Каргалинское (Жилянка)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Каргалинский район, село Каргалинское (Жилянка), улица Сатпаева,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Алгинского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город Алга, улица Кирова,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Мартукского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поселок Мартук, улица Байтурсынова, 1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Хромтау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город Хромтау, улица Абая,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9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Кандыагашского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Кандыагаш, микрорайон Молодежный, 47 «В»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7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Эмба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Эмба, улица Амирова,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2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Темирского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поселок Шубаркудук, улица Байганина, 15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 8 (71334)</w:t>
            </w:r>
            <w:r>
              <w:br/>
            </w:r>
            <w:r>
              <w:rPr>
                <w:rFonts w:ascii="Times New Roman"/>
                <w:b w:val="false"/>
                <w:i w:val="false"/>
                <w:color w:val="000000"/>
                <w:sz w:val="20"/>
              </w:rPr>
              <w:t>
</w:t>
            </w:r>
            <w:r>
              <w:rPr>
                <w:rFonts w:ascii="Times New Roman"/>
                <w:b w:val="false"/>
                <w:i w:val="false"/>
                <w:color w:val="000000"/>
                <w:sz w:val="20"/>
              </w:rPr>
              <w:t>23-9-87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Кобдинского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поселок Кобда, переулок Нурымжанова,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(71341)</w:t>
            </w:r>
            <w:r>
              <w:br/>
            </w:r>
            <w:r>
              <w:rPr>
                <w:rFonts w:ascii="Times New Roman"/>
                <w:b w:val="false"/>
                <w:i w:val="false"/>
                <w:color w:val="000000"/>
                <w:sz w:val="20"/>
              </w:rPr>
              <w:t>
</w:t>
            </w:r>
            <w:r>
              <w:rPr>
                <w:rFonts w:ascii="Times New Roman"/>
                <w:b w:val="false"/>
                <w:i w:val="false"/>
                <w:color w:val="000000"/>
                <w:sz w:val="20"/>
              </w:rPr>
              <w:t>22-1-38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Каргалинского района села Бадамша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село Бадамша, улица Айтеке-би, 27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Уилского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село Уил, улица Кокжар, 64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Айтекебийского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село Комсомольское, улица Балдырган,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Байганинского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село Карыуылкелди, улица Барак батыра, 41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Иргизского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Иргизский район, село Иргиз, улица Жангельдина,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Шалкарского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Шалкарский район, город Шалкар, улица Айтеке-би, 63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Алматинской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Тауелсиздик, 67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улица Кабанбай батыра, 20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Капал отдела Аксуского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Капал, улица Алпысбаева, 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Ушарал, улица 8 марта, 63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Кабанбай отдела Алакольского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Кабанбай, улица Абылайхана, 237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Балхашского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улица Бижанова, 25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Енбекшиказахского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Есик, улица Абая, 314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Шелек отдела Енбекшиказахского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улица Бижанова, 100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Ескельдинского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улица Оразбекова, 52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Жамбылского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Узынагаш, улица Мажитова,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94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Илийского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батыра, микрорайон Куат, улица Тауелсіздік,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6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Боролдай отдела Илийского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Боролдай, улица Вокзальная, 6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Караой отдела Илийского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Караой, улица Тындала,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Карасайского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улица Жангозина, 38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Тау-Самалы отдела Карасайского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Тау Самалы, улица Рыскулова, 129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станции Шамалган отдела Карасайского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Шамалган, улица Конаева, 1 «В»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Караталского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улица Абылай хана, 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Кербулакского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Сарыөзек, улица Момышұлы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Когалы отдела Кербулакского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Когалы, улица Желтоксан, 45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Коксуского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улица Измайлова,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Капчагай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улица Кунаева, 41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Шенгелди отдела Капчагайского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Шенгельды, улица Сейфуллина, 34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Саркандского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 улица Жамбыла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Лепсы отдела Саркандского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Лепсы, улица Толебаева,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Райымбекского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улица Момышұлы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Нарынкол отдела Райымбекского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Нарынкол, улица Райымбека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Панфиловского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улица Головацкого</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Талгарского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улица Лермонтова, 53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Нура отдела Талгарского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Нура, улица Школьная,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Талдыкорган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Тауелсыздык, 67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6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Текели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 Октябрьская,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Уйгурского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улица Касымбекова, 35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r>
      <w:tr>
        <w:trPr>
          <w:trHeight w:val="6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Атырауской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Атырау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Атырау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Баймуханова, 16а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Атырау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Балыкшы, улица Байжигитова, 80а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Индерского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 район, поселок Индерборский, улица Мендыгалиева, 30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Махамбетского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Махамбетский район, село Махамбет, улица Абая,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Кызылкогинского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Кызылкугинский район, село Миялы, улица Абая,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Жылыойского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Жылыойский район, город Кульсары, улица Бейбитшилик, 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Курмангазинского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Курмангазинский район, село Ганюшкино, улица Есболаев, 66а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Макатского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Макатский район, поселок Макат, улица Центральная,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Исатайского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Исатайский район, село Аккыстау, улица Егеменды Казахстан,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Восточно-Казахстанской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Белинского, 37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Усть-Каменогорск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проспект Сатпаева, 20/1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Усть-Каменогорск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99/1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Глубоковского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поселок Глубокое, улица Поповича, 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Зайсанского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город Зайсан, улица Жангельдина, 52а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Зыряновского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город Зыряновск, улица Стахановская, 39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Катон-Карагайского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село Улкен-Нарын, улица Абылайхана, 96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Курчумского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село Курчум, улица Б. Момышулы, 77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Риддер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Семипалатинская,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Тарбагатайского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село Аксуат, улица Абылайхана,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Уланского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поселок Молодежный дом,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Шемонаихинского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город Шемонайха, микрорайон 3, №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горола Семей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408 квартал, 21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Семей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Найманбаева, 161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Абайского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село Карауыл, улица Кунанбаева,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Аягозского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город Аягоз, улица Дуйсенова, 84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Бескарагайского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село Бескарагай, улица Пушкина, 2А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Бородулихинского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село Бородулиха, улица Молодежная,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Жарминского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село Калбатау, улица Достык, 98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Курчатов</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 город Курчатов, улица Абая,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Кокпектинского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село Кокпекты, улица Шериаздана, 38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Урджарского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 Урджар, улица Абылайхана, 116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Жамбылской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232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Тараз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К. Койгелды, 158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Тараз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Сатпаева, 1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Тараз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микрорайон Талас,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 города Тараз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232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Байзакского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улица Медеуова, 33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Жамбылского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улица Абая, 127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Жуалынского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улица Сауранбекулы, 49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Кордайского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улица Домалак ана, 215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Меркенского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Мерке, улица Исмаилова, 232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Мойынкумского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 улица Рыскулбекова, 215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Сарысуского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улица Жибек жолы,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Таласского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улица Молдагулова,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Рыскуловского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улица Жибек жолы, 71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Шу, улица Автобазовская,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Гродеково</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Гродеково, улица, Мира, 88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Западно-Казахстанской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Жамбыла, дом 81/2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Акжаикского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село Чапаев, переулок Акжаикский,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Бокейординского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район, село Сайхин, улица Бергалиева,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Бурлинского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 город Аксай, улица Железнодорожная, 121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Жангалинского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 район, село Жангала, улица Халыктар достыгы, 63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Жанибекского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 село Жанибек, улица Иманова, 79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Зеленовского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село Переметное, улица Гагарина, 69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Казталовского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село Казталовка, улица Лукманова, 22А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Каратюбинского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район, село Каратобе, улица Курмангалиева, 23/1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Сырымского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 село Жымпиты, улица Казахстанская, 11/2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Таскалинского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 село Таскала, улица Вокзальная, 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6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Теректинского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село Федоровка, улица Юбилейная,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9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Чингирлауского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район, село Чингирлау, улица Тайманова, 95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Жалпактал Казталовского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село Жалпактал, улица С. Датулы,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Дарьинское отдела Зеленовского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село Дарьинское, улица Балдырган, 27/1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Тайпак отдела Акжаикского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село Тайпак, улица Шемякина, 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Акжаик отдела Теректинского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село Акжаик, улица Ак жайык,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Карагандинской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Чкалова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Ержанова, 47/3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Чкалова,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Муканова,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4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Архитектурная, 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5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21 мирорайон, 6/7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6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Серова,73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горора Темиртау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улица Блюхера,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Темиртау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Темитау, проспект Республики, 128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Абайского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Абая, 54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Абайского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поселок Топар, улица Казыбек би, 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Сарань</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улица Жамбыла, 85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Шахтинск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проспект А, улица Кунанбаева, 65Б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Шахтинск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поселок Шахан Квартал 10/16, 16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1Осакаровского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улица Пристационная,12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Осакаровского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Осакаровка, поселок Молодежный, улица Абая, 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Сатпаев</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 Сатпаева, 111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Балхаш</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 Бокейхана, 20а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Шетского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улица Жапакова, 23/1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Жезказган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улица Б. Момышулы,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Жанааркинского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 поселок Атасу, улица А. Оспанова, 40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Каражал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 улица Ленина,18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Приозерск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улица Балхашская,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w:t>
            </w:r>
            <w:r>
              <w:br/>
            </w:r>
            <w:r>
              <w:rPr>
                <w:rFonts w:ascii="Times New Roman"/>
                <w:b w:val="false"/>
                <w:i w:val="false"/>
                <w:color w:val="000000"/>
                <w:sz w:val="20"/>
              </w:rPr>
              <w:t>
</w:t>
            </w:r>
            <w:r>
              <w:rPr>
                <w:rFonts w:ascii="Times New Roman"/>
                <w:b w:val="false"/>
                <w:i w:val="false"/>
                <w:color w:val="000000"/>
                <w:sz w:val="20"/>
              </w:rPr>
              <w:t>5-27-37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Бухар-Жырауского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поселок Ботакара, улица Абылай хана, 37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Бухар-Жырауского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улица Мира,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Актогайского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Актогай, улица Бокейхана,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Актогайского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Сары-шаган, улица Абая,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w:t>
            </w:r>
            <w:r>
              <w:br/>
            </w:r>
            <w:r>
              <w:rPr>
                <w:rFonts w:ascii="Times New Roman"/>
                <w:b w:val="false"/>
                <w:i w:val="false"/>
                <w:color w:val="000000"/>
                <w:sz w:val="20"/>
              </w:rPr>
              <w:t>
</w:t>
            </w:r>
            <w:r>
              <w:rPr>
                <w:rFonts w:ascii="Times New Roman"/>
                <w:b w:val="false"/>
                <w:i w:val="false"/>
                <w:color w:val="000000"/>
                <w:sz w:val="20"/>
              </w:rPr>
              <w:t>22-3- 39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Нуринского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улица Сулейменовых,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w:t>
            </w:r>
            <w:r>
              <w:br/>
            </w:r>
            <w:r>
              <w:rPr>
                <w:rFonts w:ascii="Times New Roman"/>
                <w:b w:val="false"/>
                <w:i w:val="false"/>
                <w:color w:val="000000"/>
                <w:sz w:val="20"/>
              </w:rPr>
              <w:t>
</w:t>
            </w:r>
            <w:r>
              <w:rPr>
                <w:rFonts w:ascii="Times New Roman"/>
                <w:b w:val="false"/>
                <w:i w:val="false"/>
                <w:color w:val="000000"/>
                <w:sz w:val="20"/>
              </w:rPr>
              <w:t>2-11-11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Улытауского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поселок Улытау, улица Амангельды, 29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Каркаралинского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улица Аубакирова, 21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Костанайской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Тарана, 114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Костанай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Гашика, 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Алтынсаринского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Силантьевка, улица Ленина,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Амангельдинского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улица Майлина, 27/7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Аркалык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улица Абая, 62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Аулиекольского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улица Ленина, 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Денисовского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улица Советская, 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Жангельдинского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район, село Торай, улица 8 марта, 37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Житикаринского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улица Ленина, 108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64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Камыстинского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район, село Камысты, улица Ержанова, 66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9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Карабалыкского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район, поселок Карабалык, улица Космонавтов, 16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район, село Карасу, улица Комсомольская,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Лисаковск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 микрорайон № 4,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Мендыкаринского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район, село Боровское, улица Королева, 4А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Наурзумского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район, поселок Караменды, улица Шакшак Жанибека,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Рудный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проспект Космонавтов,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Рудный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улица Корчагина, 76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Сарыкольского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район, поселок Сарыколь, улица Ленина, 104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Тарановского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район, село Тарановское, улица Калинина, 93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Узункольского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район, село Узынколь, улица Абая, 79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Федоровского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район, село Федоровка, улица Красноармейская 56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район, поселок Затабольск, улица Калинина, 53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Кызылординской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Г. Муратбаева, 2Е</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Кызылорда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поселок Тасбогет, улица Амангельды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Кызылорда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Жанкожа батыр, 82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 города Кызылорда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микрорайон Шугыла, 45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4 города Кызылорда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микрорайон Акмешит, 1б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Байконур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улица Максимова, № 17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Аральского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улица Карасакал</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Казалинского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Казалинск, улица Жанкожа батыра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Кармакшинского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Жосалы, улица Абая</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Жалагашского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 улица Желтоксан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Сырдарьинского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 улица Амангельди, 55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Шиелинского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 улица Рыскулова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Жанакорганского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 улица Сыганак</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Мангистауской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микрорайон, 67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Актау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микрорайон, 67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Жанаозен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микрорайон Оркен, здания Дом творчества школьников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Мунайлинского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здания общественных организаций</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Бейнеуского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улица Косай ата здание Центр молодежи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Боранкул отдела Бейнеуского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Боранкул, 7 аул, здание ГУ Боранкулмадениет</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Мангистауского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улица Центральная, 15 здание Казпочта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Каракиянского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улица Валиханова,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Тупкараганского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улица Маяулыз, 6-д</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Акшукур отдела Тупкараганского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Акшукур, улица Уштерек,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Жетибай Каракиянского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Жетибай, улица Жанакурылыс,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Павлодарской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Павлова, 48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Павлодар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Кутузова, 204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Павлодар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Исиналиева,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Павлодарского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Толстого,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Экибастуз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 улица Машхур-Жусуп, 92/2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Аксу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улица Ленина,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51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Актогайского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Абая, 72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9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Баянаульского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улица Сатпаева, 49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Железинского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улица Торайгырова, 58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Щербактинского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Щербакты, улица В. Чайко, 45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Качирского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Теренколь, улица Тургенова, 85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Лебяжинского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улица Ташимова, 114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Иртышского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улица Исы-Байзакова, 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Майск, улица Сейфуллина,13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Успенского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улица 10 лет Независимости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Северо-Казахстанской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Ауэзова 157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Петропавловск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Конституции Казахстана, 72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Айыртауского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район, улица Д. Сыздыкова,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Акжарского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 улица Победы, 67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Аккайынского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район, улица Труда, 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Есильского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улица Ленина 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Жамбылского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улица переулок Горького, 10 Г</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имени Г. Мусрепова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Г. Мусрепова, улица Ленина,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Кызылжарского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 улица Институтская, 1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имени М. Жумабаева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М. Жумабаева, улица Юбилейная 62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Мамлютского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 улица С. Муканова, 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Тайыншинского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 улица Конституции Казахстана, 208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Тимирязевского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район, улица Уалиханова, 17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Уалихановского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район, улица Уалиханова, 80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Шалакынского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акынский район, улица Желтоксан, 31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Южно-</w:t>
            </w:r>
            <w:r>
              <w:br/>
            </w:r>
            <w:r>
              <w:rPr>
                <w:rFonts w:ascii="Times New Roman"/>
                <w:b w:val="false"/>
                <w:i w:val="false"/>
                <w:color w:val="000000"/>
                <w:sz w:val="20"/>
              </w:rPr>
              <w:t>
</w:t>
            </w:r>
            <w:r>
              <w:rPr>
                <w:rFonts w:ascii="Times New Roman"/>
                <w:b w:val="false"/>
                <w:i w:val="false"/>
                <w:color w:val="000000"/>
                <w:sz w:val="20"/>
              </w:rPr>
              <w:t>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Мадели Кожа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Мадели Кожа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Мадели Кожа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Оспанова, 61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4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Сайрамская</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5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Республики,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Арыс</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 улица Ергөбек</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2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Байдибекского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улица Мынбулак</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Кентау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 Абылай хан,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Казыгуртского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улица Конаев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Мактаральского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Жетисай, улица Жайшыбекова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Отырарского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Шауилдир, проспект Жибек-жолы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2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Ордабасинского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Темирлан,улица Кажымухан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Туркестан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 улица Тылеулы мынбасы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w:t>
            </w:r>
            <w:r>
              <w:br/>
            </w:r>
            <w:r>
              <w:rPr>
                <w:rFonts w:ascii="Times New Roman"/>
                <w:b w:val="false"/>
                <w:i w:val="false"/>
                <w:color w:val="000000"/>
                <w:sz w:val="20"/>
              </w:rPr>
              <w:t>
</w:t>
            </w:r>
            <w:r>
              <w:rPr>
                <w:rFonts w:ascii="Times New Roman"/>
                <w:b w:val="false"/>
                <w:i w:val="false"/>
                <w:color w:val="000000"/>
                <w:sz w:val="20"/>
              </w:rPr>
              <w:t>41679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Толебийского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улица Толе-би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Тулькибасского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Тулькибас, улица Т. Рыскулова 189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Сайрамского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улица Кыстаубаев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Созакского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улица Кожанова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Сарыагашского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Сарыагаш, улица Шораулы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Абай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 улица А. Жылкышиева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Шардаринского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тупик Шардара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городу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61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6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221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91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Шанырак-2, улица Жанкожа батыра,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Алмагуль, 9а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Толе би, 155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Маркова, 44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Рихарда Зорге,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городу Астана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12/2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Мирзояна,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1 отдела района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12/2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2 отдела района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Абая, 53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3 района отдела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поселок Железнодорожный, улица Актасты, 20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43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Тлендиева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Богенбая, 6а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Ақжайық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Астана, улица Есенберлина, 16/2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Ондирис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Кеменгерулы, 6/1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Кенесары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Сарыарка,12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Жеңіс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Жеңіс, 34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Есиль</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Сауран,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21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1 отдела района Есиль</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Кабанбай батыра,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326" w:id="4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«Оформление и выдача актов на право    </w:t>
      </w:r>
      <w:r>
        <w:br/>
      </w:r>
      <w:r>
        <w:rPr>
          <w:rFonts w:ascii="Times New Roman"/>
          <w:b w:val="false"/>
          <w:i w:val="false"/>
          <w:color w:val="000000"/>
          <w:sz w:val="28"/>
        </w:rPr>
        <w:t xml:space="preserve">
постоянного землепользования»     </w:t>
      </w:r>
    </w:p>
    <w:bookmarkEnd w:id="42"/>
    <w:bookmarkStart w:name="z327" w:id="43"/>
    <w:p>
      <w:pPr>
        <w:spacing w:after="0"/>
        <w:ind w:left="0"/>
        <w:jc w:val="left"/>
      </w:pPr>
      <w:r>
        <w:rPr>
          <w:rFonts w:ascii="Times New Roman"/>
          <w:b/>
          <w:i w:val="false"/>
          <w:color w:val="000000"/>
        </w:rPr>
        <w:t xml:space="preserve"> 
Стоимость работ по изготовлению акта</w:t>
      </w:r>
      <w:r>
        <w:br/>
      </w:r>
      <w:r>
        <w:rPr>
          <w:rFonts w:ascii="Times New Roman"/>
          <w:b/>
          <w:i w:val="false"/>
          <w:color w:val="000000"/>
        </w:rPr>
        <w:t>
              на право постоянного землепользования</w:t>
      </w:r>
    </w:p>
    <w:bookmarkEnd w:id="43"/>
    <w:p>
      <w:pPr>
        <w:spacing w:after="0"/>
        <w:ind w:left="0"/>
        <w:jc w:val="both"/>
      </w:pPr>
      <w:r>
        <w:rPr>
          <w:rFonts w:ascii="Times New Roman"/>
          <w:b w:val="false"/>
          <w:i w:val="false"/>
          <w:color w:val="000000"/>
          <w:sz w:val="28"/>
        </w:rPr>
        <w:t>      Стоимость работ по изготовлению акта на право постоянного землепользования исчисляется исходя из размера месячного расчетного показателя, установленного на соответствующий финансовый год законом о республиканском бюджете (далее – МРП), и составляет: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3422"/>
        <w:gridCol w:w="3423"/>
        <w:gridCol w:w="1074"/>
        <w:gridCol w:w="4737"/>
      </w:tblGrid>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земельного участка,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 стоимости работ в зависимости от площади земельного участка</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 для ведения:</w:t>
            </w:r>
            <w:r>
              <w:br/>
            </w:r>
            <w:r>
              <w:rPr>
                <w:rFonts w:ascii="Times New Roman"/>
                <w:b w:val="false"/>
                <w:i w:val="false"/>
                <w:color w:val="000000"/>
                <w:sz w:val="20"/>
              </w:rPr>
              <w:t>
</w:t>
            </w:r>
            <w:r>
              <w:rPr>
                <w:rFonts w:ascii="Times New Roman"/>
                <w:b w:val="false"/>
                <w:i w:val="false"/>
                <w:color w:val="000000"/>
                <w:sz w:val="20"/>
              </w:rPr>
              <w:t>садоводства и дачного строительства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 строительства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Крестьянские и фермерские хозяйства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w:t>
            </w:r>
            <w:r>
              <w:rPr>
                <w:rFonts w:ascii="Times New Roman"/>
                <w:b w:val="false"/>
                <w:i w:val="false"/>
                <w:color w:val="000000"/>
                <w:sz w:val="20"/>
              </w:rPr>
              <w:t>до 500 га – 1,2;</w:t>
            </w:r>
            <w:r>
              <w:br/>
            </w:r>
            <w:r>
              <w:rPr>
                <w:rFonts w:ascii="Times New Roman"/>
                <w:b w:val="false"/>
                <w:i w:val="false"/>
                <w:color w:val="000000"/>
                <w:sz w:val="20"/>
              </w:rPr>
              <w:t>
</w:t>
            </w:r>
            <w:r>
              <w:rPr>
                <w:rFonts w:ascii="Times New Roman"/>
                <w:b w:val="false"/>
                <w:i w:val="false"/>
                <w:color w:val="000000"/>
                <w:sz w:val="20"/>
              </w:rPr>
              <w:t>до 1000 га – 1,3;</w:t>
            </w:r>
            <w:r>
              <w:br/>
            </w:r>
            <w:r>
              <w:rPr>
                <w:rFonts w:ascii="Times New Roman"/>
                <w:b w:val="false"/>
                <w:i w:val="false"/>
                <w:color w:val="000000"/>
                <w:sz w:val="20"/>
              </w:rPr>
              <w:t>
</w:t>
            </w:r>
            <w:r>
              <w:rPr>
                <w:rFonts w:ascii="Times New Roman"/>
                <w:b w:val="false"/>
                <w:i w:val="false"/>
                <w:color w:val="000000"/>
                <w:sz w:val="20"/>
              </w:rPr>
              <w:t>свыше 1000 га – 1,4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лица, субъекты малого предпринимательства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w:t>
            </w:r>
            <w:r>
              <w:rPr>
                <w:rFonts w:ascii="Times New Roman"/>
                <w:b w:val="false"/>
                <w:i w:val="false"/>
                <w:color w:val="000000"/>
                <w:sz w:val="20"/>
              </w:rPr>
              <w:t>до 10 га – 1,2;</w:t>
            </w:r>
            <w:r>
              <w:br/>
            </w:r>
            <w:r>
              <w:rPr>
                <w:rFonts w:ascii="Times New Roman"/>
                <w:b w:val="false"/>
                <w:i w:val="false"/>
                <w:color w:val="000000"/>
                <w:sz w:val="20"/>
              </w:rPr>
              <w:t>
</w:t>
            </w:r>
            <w:r>
              <w:rPr>
                <w:rFonts w:ascii="Times New Roman"/>
                <w:b w:val="false"/>
                <w:i w:val="false"/>
                <w:color w:val="000000"/>
                <w:sz w:val="20"/>
              </w:rPr>
              <w:t>до 50 га – 1,3;</w:t>
            </w:r>
            <w:r>
              <w:br/>
            </w:r>
            <w:r>
              <w:rPr>
                <w:rFonts w:ascii="Times New Roman"/>
                <w:b w:val="false"/>
                <w:i w:val="false"/>
                <w:color w:val="000000"/>
                <w:sz w:val="20"/>
              </w:rPr>
              <w:t>
</w:t>
            </w:r>
            <w:r>
              <w:rPr>
                <w:rFonts w:ascii="Times New Roman"/>
                <w:b w:val="false"/>
                <w:i w:val="false"/>
                <w:color w:val="000000"/>
                <w:sz w:val="20"/>
              </w:rPr>
              <w:t>свыше 50 га – 1,4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 кондоминиума)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w:t>
            </w:r>
            <w:r>
              <w:rPr>
                <w:rFonts w:ascii="Times New Roman"/>
                <w:b w:val="false"/>
                <w:i w:val="false"/>
                <w:color w:val="000000"/>
                <w:sz w:val="20"/>
              </w:rPr>
              <w:t>до 2,0 га – 1,2;</w:t>
            </w:r>
            <w:r>
              <w:br/>
            </w:r>
            <w:r>
              <w:rPr>
                <w:rFonts w:ascii="Times New Roman"/>
                <w:b w:val="false"/>
                <w:i w:val="false"/>
                <w:color w:val="000000"/>
                <w:sz w:val="20"/>
              </w:rPr>
              <w:t>
</w:t>
            </w:r>
            <w:r>
              <w:rPr>
                <w:rFonts w:ascii="Times New Roman"/>
                <w:b w:val="false"/>
                <w:i w:val="false"/>
                <w:color w:val="000000"/>
                <w:sz w:val="20"/>
              </w:rPr>
              <w:t>до 2,5 га – 1,3;</w:t>
            </w:r>
            <w:r>
              <w:br/>
            </w:r>
            <w:r>
              <w:rPr>
                <w:rFonts w:ascii="Times New Roman"/>
                <w:b w:val="false"/>
                <w:i w:val="false"/>
                <w:color w:val="000000"/>
                <w:sz w:val="20"/>
              </w:rPr>
              <w:t>
</w:t>
            </w:r>
            <w:r>
              <w:rPr>
                <w:rFonts w:ascii="Times New Roman"/>
                <w:b w:val="false"/>
                <w:i w:val="false"/>
                <w:color w:val="000000"/>
                <w:sz w:val="20"/>
              </w:rPr>
              <w:t>свыше 2,5 га – 1,4</w:t>
            </w:r>
          </w:p>
        </w:tc>
      </w:tr>
    </w:tbl>
    <w:bookmarkStart w:name="z328" w:id="4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«Оформление и выдача актов на право    </w:t>
      </w:r>
      <w:r>
        <w:br/>
      </w:r>
      <w:r>
        <w:rPr>
          <w:rFonts w:ascii="Times New Roman"/>
          <w:b w:val="false"/>
          <w:i w:val="false"/>
          <w:color w:val="000000"/>
          <w:sz w:val="28"/>
        </w:rPr>
        <w:t xml:space="preserve">
постоянного землепользования»       </w:t>
      </w:r>
    </w:p>
    <w:bookmarkEnd w:id="44"/>
    <w:bookmarkStart w:name="z329" w:id="45"/>
    <w:p>
      <w:pPr>
        <w:spacing w:after="0"/>
        <w:ind w:left="0"/>
        <w:jc w:val="both"/>
      </w:pPr>
      <w:r>
        <w:rPr>
          <w:rFonts w:ascii="Times New Roman"/>
          <w:b w:val="false"/>
          <w:i w:val="false"/>
          <w:color w:val="000000"/>
          <w:sz w:val="28"/>
        </w:rPr>
        <w:t>
                          </w:t>
      </w:r>
      <w:r>
        <w:rPr>
          <w:rFonts w:ascii="Times New Roman"/>
          <w:b/>
          <w:i w:val="false"/>
          <w:color w:val="000000"/>
          <w:sz w:val="28"/>
        </w:rPr>
        <w:t>Квитанция</w:t>
      </w:r>
    </w:p>
    <w:bookmarkEnd w:id="45"/>
    <w:p>
      <w:pPr>
        <w:spacing w:after="0"/>
        <w:ind w:left="0"/>
        <w:jc w:val="both"/>
      </w:pPr>
      <w:r>
        <w:rPr>
          <w:rFonts w:ascii="Times New Roman"/>
          <w:b w:val="false"/>
          <w:i w:val="false"/>
          <w:color w:val="000000"/>
          <w:sz w:val="28"/>
        </w:rPr>
        <w:t>Отправитель денег _______________________________________________</w:t>
      </w:r>
      <w:r>
        <w:br/>
      </w:r>
      <w:r>
        <w:rPr>
          <w:rFonts w:ascii="Times New Roman"/>
          <w:b w:val="false"/>
          <w:i w:val="false"/>
          <w:color w:val="000000"/>
          <w:sz w:val="28"/>
        </w:rPr>
        <w:t>
                          Фамилия, имя, отчество, ИИН/БИН</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Получатель платежа_______________________________________________</w:t>
      </w:r>
      <w:r>
        <w:br/>
      </w:r>
      <w:r>
        <w:rPr>
          <w:rFonts w:ascii="Times New Roman"/>
          <w:b w:val="false"/>
          <w:i w:val="false"/>
          <w:color w:val="000000"/>
          <w:sz w:val="28"/>
        </w:rPr>
        <w:t>
               наименование специализированного предприятия, РНН</w:t>
      </w:r>
    </w:p>
    <w:p>
      <w:pPr>
        <w:spacing w:after="0"/>
        <w:ind w:left="0"/>
        <w:jc w:val="both"/>
      </w:pPr>
      <w:r>
        <w:rPr>
          <w:rFonts w:ascii="Times New Roman"/>
          <w:b w:val="false"/>
          <w:i w:val="false"/>
          <w:color w:val="000000"/>
          <w:sz w:val="28"/>
        </w:rPr>
        <w:t>Банк посредник __________________________________________________</w:t>
      </w:r>
      <w:r>
        <w:br/>
      </w:r>
      <w:r>
        <w:rPr>
          <w:rFonts w:ascii="Times New Roman"/>
          <w:b w:val="false"/>
          <w:i w:val="false"/>
          <w:color w:val="000000"/>
          <w:sz w:val="28"/>
        </w:rPr>
        <w:t>
                        наименование банка второго уровня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103"/>
        <w:gridCol w:w="4131"/>
        <w:gridCol w:w="2518"/>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платежа</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НДС</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Место для подписи и печати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1"/>
        <w:gridCol w:w="6309"/>
      </w:tblGrid>
      <w:tr>
        <w:trPr>
          <w:trHeight w:val="30" w:hRule="atLeast"/>
        </w:trPr>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подпись отправителя денег</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w:t>
            </w:r>
            <w:r>
              <w:br/>
            </w:r>
            <w:r>
              <w:rPr>
                <w:rFonts w:ascii="Times New Roman"/>
                <w:b w:val="false"/>
                <w:i w:val="false"/>
                <w:color w:val="000000"/>
                <w:sz w:val="20"/>
              </w:rPr>
              <w:t xml:space="preserve">
подпись ответственного исполнителя, дата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Отправитель денег __________________________________________________</w:t>
      </w:r>
      <w:r>
        <w:br/>
      </w:r>
      <w:r>
        <w:rPr>
          <w:rFonts w:ascii="Times New Roman"/>
          <w:b w:val="false"/>
          <w:i w:val="false"/>
          <w:color w:val="000000"/>
          <w:sz w:val="28"/>
        </w:rPr>
        <w:t>
                            Фамилия, имя, отчество, ИИН/БИН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Получатель платежа _________________________________________________</w:t>
      </w:r>
      <w:r>
        <w:br/>
      </w:r>
      <w:r>
        <w:rPr>
          <w:rFonts w:ascii="Times New Roman"/>
          <w:b w:val="false"/>
          <w:i w:val="false"/>
          <w:color w:val="000000"/>
          <w:sz w:val="28"/>
        </w:rPr>
        <w:t>
               наименование специализированного предприятия, ИИН/БИН</w:t>
      </w:r>
    </w:p>
    <w:p>
      <w:pPr>
        <w:spacing w:after="0"/>
        <w:ind w:left="0"/>
        <w:jc w:val="both"/>
      </w:pPr>
      <w:r>
        <w:rPr>
          <w:rFonts w:ascii="Times New Roman"/>
          <w:b w:val="false"/>
          <w:i w:val="false"/>
          <w:color w:val="000000"/>
          <w:sz w:val="28"/>
        </w:rPr>
        <w:t>Банк посредник _____________________________________________________</w:t>
      </w:r>
      <w:r>
        <w:br/>
      </w:r>
      <w:r>
        <w:rPr>
          <w:rFonts w:ascii="Times New Roman"/>
          <w:b w:val="false"/>
          <w:i w:val="false"/>
          <w:color w:val="000000"/>
          <w:sz w:val="28"/>
        </w:rPr>
        <w:t>
                         наименование банка второго уровня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103"/>
        <w:gridCol w:w="4131"/>
        <w:gridCol w:w="2518"/>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платежа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НДС</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Место для подписи и печати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1"/>
        <w:gridCol w:w="6309"/>
      </w:tblGrid>
      <w:tr>
        <w:trPr>
          <w:trHeight w:val="30" w:hRule="atLeast"/>
        </w:trPr>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подпись отправителя денег</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 xml:space="preserve">подпись ответственного исполнителя, дата </w:t>
            </w:r>
          </w:p>
        </w:tc>
      </w:tr>
    </w:tbl>
    <w:bookmarkStart w:name="z330" w:id="46"/>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«Оформление и выдача актов на право    </w:t>
      </w:r>
      <w:r>
        <w:br/>
      </w:r>
      <w:r>
        <w:rPr>
          <w:rFonts w:ascii="Times New Roman"/>
          <w:b w:val="false"/>
          <w:i w:val="false"/>
          <w:color w:val="000000"/>
          <w:sz w:val="28"/>
        </w:rPr>
        <w:t xml:space="preserve">
постоянного землепользования»       </w:t>
      </w:r>
    </w:p>
    <w:bookmarkEnd w:id="46"/>
    <w:bookmarkStart w:name="z331" w:id="47"/>
    <w:p>
      <w:pPr>
        <w:spacing w:after="0"/>
        <w:ind w:left="0"/>
        <w:jc w:val="both"/>
      </w:pPr>
      <w:r>
        <w:rPr>
          <w:rFonts w:ascii="Times New Roman"/>
          <w:b w:val="false"/>
          <w:i w:val="false"/>
          <w:color w:val="000000"/>
          <w:sz w:val="28"/>
        </w:rPr>
        <w:t xml:space="preserve">
 Директору филиала/Начальнику отделения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(наименование предприятия, ведущее Кадастр)</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от _____________________________________   </w:t>
      </w:r>
      <w:r>
        <w:br/>
      </w:r>
      <w:r>
        <w:rPr>
          <w:rFonts w:ascii="Times New Roman"/>
          <w:b w:val="false"/>
          <w:i w:val="false"/>
          <w:color w:val="000000"/>
          <w:sz w:val="28"/>
        </w:rPr>
        <w:t xml:space="preserve">
(фамилия, имя, отчество физического лица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либо полное наименование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юридического лица)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(реквизиты документа, удостоверяющего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личность физического или юридического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лица, контактный телефон, адрес)       </w:t>
      </w:r>
    </w:p>
    <w:bookmarkEnd w:id="47"/>
    <w:p>
      <w:pPr>
        <w:spacing w:after="0"/>
        <w:ind w:left="0"/>
        <w:jc w:val="both"/>
      </w:pPr>
      <w:r>
        <w:rPr>
          <w:rFonts w:ascii="Times New Roman"/>
          <w:b w:val="false"/>
          <w:i w:val="false"/>
          <w:color w:val="000000"/>
          <w:sz w:val="28"/>
        </w:rPr>
        <w:t>                               </w:t>
      </w:r>
      <w:r>
        <w:rPr>
          <w:rFonts w:ascii="Times New Roman"/>
          <w:b/>
          <w:i w:val="false"/>
          <w:color w:val="000000"/>
          <w:sz w:val="28"/>
        </w:rPr>
        <w:t>Заявление</w:t>
      </w:r>
      <w:r>
        <w:br/>
      </w:r>
      <w:r>
        <w:rPr>
          <w:rFonts w:ascii="Times New Roman"/>
          <w:b w:val="false"/>
          <w:i w:val="false"/>
          <w:color w:val="000000"/>
          <w:sz w:val="28"/>
        </w:rPr>
        <w:t>
</w:t>
      </w:r>
      <w:r>
        <w:rPr>
          <w:rFonts w:ascii="Times New Roman"/>
          <w:b/>
          <w:i w:val="false"/>
          <w:color w:val="000000"/>
          <w:sz w:val="28"/>
        </w:rPr>
        <w:t>             о выдаче акта на право постоянного землепользования</w:t>
      </w:r>
    </w:p>
    <w:p>
      <w:pPr>
        <w:spacing w:after="0"/>
        <w:ind w:left="0"/>
        <w:jc w:val="both"/>
      </w:pPr>
      <w:r>
        <w:rPr>
          <w:rFonts w:ascii="Times New Roman"/>
          <w:b w:val="false"/>
          <w:i w:val="false"/>
          <w:color w:val="000000"/>
          <w:sz w:val="28"/>
        </w:rPr>
        <w:t>      Прошу выдать акт (дубликат акта) на право постоянного землепользования, расположенный по адресу: 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(адрес (местонахождение) земельного участка)</w:t>
      </w:r>
      <w:r>
        <w:br/>
      </w:r>
      <w:r>
        <w:rPr>
          <w:rFonts w:ascii="Times New Roman"/>
          <w:b w:val="false"/>
          <w:i w:val="false"/>
          <w:color w:val="000000"/>
          <w:sz w:val="28"/>
        </w:rPr>
        <w:t>
предоставленный _______________________________________________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      Дата __________ Заявитель________________________________</w:t>
      </w:r>
      <w:r>
        <w:br/>
      </w:r>
      <w:r>
        <w:rPr>
          <w:rFonts w:ascii="Times New Roman"/>
          <w:b w:val="false"/>
          <w:i w:val="false"/>
          <w:color w:val="000000"/>
          <w:sz w:val="28"/>
        </w:rPr>
        <w:t>
                           (фамилия, имя, отчество физического</w:t>
      </w:r>
      <w:r>
        <w:br/>
      </w:r>
      <w:r>
        <w:rPr>
          <w:rFonts w:ascii="Times New Roman"/>
          <w:b w:val="false"/>
          <w:i w:val="false"/>
          <w:color w:val="000000"/>
          <w:sz w:val="28"/>
        </w:rPr>
        <w:t>
                            ___________________________________</w:t>
      </w:r>
      <w:r>
        <w:br/>
      </w:r>
      <w:r>
        <w:rPr>
          <w:rFonts w:ascii="Times New Roman"/>
          <w:b w:val="false"/>
          <w:i w:val="false"/>
          <w:color w:val="000000"/>
          <w:sz w:val="28"/>
        </w:rPr>
        <w:t>
                         или наименование юридического лица либо</w:t>
      </w:r>
      <w:r>
        <w:br/>
      </w:r>
      <w:r>
        <w:rPr>
          <w:rFonts w:ascii="Times New Roman"/>
          <w:b w:val="false"/>
          <w:i w:val="false"/>
          <w:color w:val="000000"/>
          <w:sz w:val="28"/>
        </w:rPr>
        <w:t>
                           ____________________________________</w:t>
      </w:r>
      <w:r>
        <w:br/>
      </w:r>
      <w:r>
        <w:rPr>
          <w:rFonts w:ascii="Times New Roman"/>
          <w:b w:val="false"/>
          <w:i w:val="false"/>
          <w:color w:val="000000"/>
          <w:sz w:val="28"/>
        </w:rPr>
        <w:t>
                              уполномоченного лица, подпись)</w:t>
      </w:r>
    </w:p>
    <w:bookmarkStart w:name="z332" w:id="48"/>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«Оформление и выдача актов на право    </w:t>
      </w:r>
      <w:r>
        <w:br/>
      </w:r>
      <w:r>
        <w:rPr>
          <w:rFonts w:ascii="Times New Roman"/>
          <w:b w:val="false"/>
          <w:i w:val="false"/>
          <w:color w:val="000000"/>
          <w:sz w:val="28"/>
        </w:rPr>
        <w:t xml:space="preserve">
постоянного землепользования»       </w:t>
      </w:r>
    </w:p>
    <w:bookmarkEnd w:id="48"/>
    <w:p>
      <w:pPr>
        <w:spacing w:after="0"/>
        <w:ind w:left="0"/>
        <w:jc w:val="both"/>
      </w:pPr>
      <w:r>
        <w:rPr>
          <w:rFonts w:ascii="Times New Roman"/>
          <w:b/>
          <w:i w:val="false"/>
          <w:color w:val="000000"/>
          <w:sz w:val="28"/>
        </w:rPr>
        <w:t>      Значения показателей качества и эффективности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7"/>
        <w:gridCol w:w="2823"/>
        <w:gridCol w:w="2598"/>
        <w:gridCol w:w="2845"/>
      </w:tblGrid>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 удовлетворенных существующим порядком обжалования</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49"/>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на право постоянного землепользования»</w:t>
      </w:r>
    </w:p>
    <w:bookmarkEnd w:id="49"/>
    <w:p>
      <w:pPr>
        <w:spacing w:after="0"/>
        <w:ind w:left="0"/>
        <w:jc w:val="both"/>
      </w:pP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филиалов Республиканского государственного предприятия</w:t>
      </w:r>
      <w:r>
        <w:br/>
      </w:r>
      <w:r>
        <w:rPr>
          <w:rFonts w:ascii="Times New Roman"/>
          <w:b w:val="false"/>
          <w:i w:val="false"/>
          <w:color w:val="000000"/>
          <w:sz w:val="28"/>
        </w:rPr>
        <w:t>
</w:t>
      </w:r>
      <w:r>
        <w:rPr>
          <w:rFonts w:ascii="Times New Roman"/>
          <w:b/>
          <w:i w:val="false"/>
          <w:color w:val="000000"/>
          <w:sz w:val="28"/>
        </w:rPr>
        <w:t>          «Научно-производственный центр земельного кадастра»</w:t>
      </w:r>
      <w:r>
        <w:br/>
      </w:r>
      <w:r>
        <w:rPr>
          <w:rFonts w:ascii="Times New Roman"/>
          <w:b w:val="false"/>
          <w:i w:val="false"/>
          <w:color w:val="000000"/>
          <w:sz w:val="28"/>
        </w:rPr>
        <w:t>
</w:t>
      </w:r>
      <w:r>
        <w:rPr>
          <w:rFonts w:ascii="Times New Roman"/>
          <w:b/>
          <w:i w:val="false"/>
          <w:color w:val="000000"/>
          <w:sz w:val="28"/>
        </w:rPr>
        <w:t>      Комитета по управлению земельными ресурсами Министерства</w:t>
      </w:r>
      <w:r>
        <w:br/>
      </w:r>
      <w:r>
        <w:rPr>
          <w:rFonts w:ascii="Times New Roman"/>
          <w:b w:val="false"/>
          <w:i w:val="false"/>
          <w:color w:val="000000"/>
          <w:sz w:val="28"/>
        </w:rPr>
        <w:t>
</w:t>
      </w:r>
      <w:r>
        <w:rPr>
          <w:rFonts w:ascii="Times New Roman"/>
          <w:b/>
          <w:i w:val="false"/>
          <w:color w:val="000000"/>
          <w:sz w:val="28"/>
        </w:rPr>
        <w:t>            регионального развития Республики Казахстан</w:t>
      </w:r>
      <w:r>
        <w:br/>
      </w:r>
      <w:r>
        <w:rPr>
          <w:rFonts w:ascii="Times New Roman"/>
          <w:b w:val="false"/>
          <w:i w:val="false"/>
          <w:color w:val="000000"/>
          <w:sz w:val="28"/>
        </w:rPr>
        <w:t>
</w:t>
      </w:r>
      <w:r>
        <w:rPr>
          <w:rFonts w:ascii="Times New Roman"/>
          <w:b/>
          <w:i w:val="false"/>
          <w:color w:val="000000"/>
          <w:sz w:val="28"/>
        </w:rPr>
        <w:t>                  по оказанию государственной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2683"/>
        <w:gridCol w:w="3067"/>
        <w:gridCol w:w="2484"/>
        <w:gridCol w:w="1585"/>
        <w:gridCol w:w="2378"/>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предприятия, филиалов</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адрес</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 должностное лицо за оказание государственной услуги</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адрес</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6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предприятие на праве хозяйственного ведения «Научно-</w:t>
            </w:r>
            <w:r>
              <w:br/>
            </w:r>
            <w:r>
              <w:rPr>
                <w:rFonts w:ascii="Times New Roman"/>
                <w:b w:val="false"/>
                <w:i w:val="false"/>
                <w:color w:val="000000"/>
                <w:sz w:val="20"/>
              </w:rPr>
              <w:t>
</w:t>
            </w:r>
            <w:r>
              <w:rPr>
                <w:rFonts w:ascii="Times New Roman"/>
                <w:b w:val="false"/>
                <w:i w:val="false"/>
                <w:color w:val="000000"/>
                <w:sz w:val="20"/>
              </w:rPr>
              <w:t>производственный центр земельного кадастра»</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 улица Желтоксан, 25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Генерального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32-08-68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agnpz@aisgzk.kz</w:t>
            </w:r>
          </w:p>
        </w:tc>
      </w:tr>
      <w:tr>
        <w:trPr>
          <w:trHeight w:val="142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город Кокшетау, улица Абая, 89</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25-33-40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akm_01@aisgzk.kz</w:t>
            </w:r>
          </w:p>
        </w:tc>
      </w:tr>
      <w:tr>
        <w:trPr>
          <w:trHeight w:val="175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Актюбинская область, город Актобе, улица Ш. Калдаякова, 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54-06-94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akt_02@ aisgzk.kz, aktobe@aisgzk.kz</w:t>
            </w:r>
          </w:p>
        </w:tc>
      </w:tr>
      <w:tr>
        <w:trPr>
          <w:trHeight w:val="17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областной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город Талдыкорган, улица Кабанбай батыра, 36/42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24-25-31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alm@aisgzk.kz</w:t>
            </w:r>
          </w:p>
        </w:tc>
      </w:tr>
      <w:tr>
        <w:trPr>
          <w:trHeight w:val="124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региональный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город Алматы, улица Ауэзова, 107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277-99-55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almzem@aisgzk.kz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городской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город Алматы, улица М. Ауэзова, 107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375-42-16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alm_20@ 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 улица Желтоксан, 25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32-88-84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astana@aisgzk.kz ast_21@ 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город Атырау, проспект Азаттык, 96б</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45-15-15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atr_04@aisgzk.kz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город Усть-Каменогорск, улица Ворошилова, 152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22-48-10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vostok@ 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региональный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071410, город Семей, улица Байтурсынова, 6</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42-26-35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smgzk@aisgzk.kz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город Тараз, 2-ой поворот Казыбек би, 26</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43-72-20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Taraz@aisgzk.kz</w:t>
            </w:r>
          </w:p>
        </w:tc>
      </w:tr>
      <w:tr>
        <w:trPr>
          <w:trHeight w:val="124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город Уральск, улица А. Молдагуловой, 22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w:t>
            </w:r>
            <w:r>
              <w:br/>
            </w:r>
            <w:r>
              <w:rPr>
                <w:rFonts w:ascii="Times New Roman"/>
                <w:b w:val="false"/>
                <w:i w:val="false"/>
                <w:color w:val="000000"/>
                <w:sz w:val="20"/>
              </w:rPr>
              <w:t>
</w:t>
            </w:r>
            <w:r>
              <w:rPr>
                <w:rFonts w:ascii="Times New Roman"/>
                <w:b w:val="false"/>
                <w:i w:val="false"/>
                <w:color w:val="000000"/>
                <w:sz w:val="20"/>
              </w:rPr>
              <w:t>26-99-09</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zapkaz@aisgzk.kz</w:t>
            </w:r>
          </w:p>
        </w:tc>
      </w:tr>
      <w:tr>
        <w:trPr>
          <w:trHeight w:val="12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город Караганда, улица Пассажирская, 15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47-52-32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kar_09@ aisgzk.kz</w:t>
            </w:r>
          </w:p>
        </w:tc>
      </w:tr>
      <w:tr>
        <w:trPr>
          <w:trHeight w:val="14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город Костанай, улица Амангельды, 93А</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54-08-01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 aisgzk.kz kos_10@ aisgzk.kz</w:t>
            </w:r>
          </w:p>
        </w:tc>
      </w:tr>
      <w:tr>
        <w:trPr>
          <w:trHeight w:val="151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город Кызылорда, проспект Абая Кунанбаева, 48</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23-44-35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priem_10@aisgzk.kz</w:t>
            </w:r>
          </w:p>
        </w:tc>
      </w:tr>
      <w:tr>
        <w:trPr>
          <w:trHeight w:val="129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город Актау, микрорайон 23, 103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33-90-70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w:t>
            </w:r>
            <w:r>
              <w:br/>
            </w:r>
            <w:r>
              <w:rPr>
                <w:rFonts w:ascii="Times New Roman"/>
                <w:b w:val="false"/>
                <w:i w:val="false"/>
                <w:color w:val="000000"/>
                <w:sz w:val="20"/>
              </w:rPr>
              <w:t>
</w:t>
            </w:r>
            <w:r>
              <w:rPr>
                <w:rFonts w:ascii="Times New Roman"/>
                <w:b w:val="false"/>
                <w:i w:val="false"/>
                <w:color w:val="000000"/>
                <w:sz w:val="20"/>
              </w:rPr>
              <w:t>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 площадь Победы, 17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32-07-55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pav_14@aisgzk.kz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город Петропавловск, улица Интернациональная, 70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33-07-30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 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город Шымкент, улица М. Дулати, 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53-05-14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shim01@ aisgzk.kz</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7" w:id="50"/>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ноября 2012 года № 1392 </w:t>
      </w:r>
    </w:p>
    <w:bookmarkEnd w:id="50"/>
    <w:bookmarkStart w:name="z338" w:id="51"/>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«Оформление и выдача актов на право временного возмездного</w:t>
      </w:r>
      <w:r>
        <w:br/>
      </w:r>
      <w:r>
        <w:rPr>
          <w:rFonts w:ascii="Times New Roman"/>
          <w:b/>
          <w:i w:val="false"/>
          <w:color w:val="000000"/>
        </w:rPr>
        <w:t>
(долгосрочного, краткосрочного) землепользования (аренды)»</w:t>
      </w:r>
    </w:p>
    <w:bookmarkEnd w:id="51"/>
    <w:p>
      <w:pPr>
        <w:spacing w:after="0"/>
        <w:ind w:left="0"/>
        <w:jc w:val="both"/>
      </w:pPr>
      <w:r>
        <w:rPr>
          <w:rFonts w:ascii="Times New Roman"/>
          <w:b w:val="false"/>
          <w:i w:val="false"/>
          <w:color w:val="ff0000"/>
          <w:sz w:val="28"/>
        </w:rPr>
        <w:t xml:space="preserve">      Сноска. Стандарт государственной услуги в редакции постановления Правительства РК от 12.07.2013 </w:t>
      </w:r>
      <w:r>
        <w:rPr>
          <w:rFonts w:ascii="Times New Roman"/>
          <w:b w:val="false"/>
          <w:i w:val="false"/>
          <w:color w:val="ff0000"/>
          <w:sz w:val="28"/>
        </w:rPr>
        <w:t>№ 722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339" w:id="52"/>
    <w:p>
      <w:pPr>
        <w:spacing w:after="0"/>
        <w:ind w:left="0"/>
        <w:jc w:val="left"/>
      </w:pPr>
      <w:r>
        <w:rPr>
          <w:rFonts w:ascii="Times New Roman"/>
          <w:b/>
          <w:i w:val="false"/>
          <w:color w:val="000000"/>
        </w:rPr>
        <w:t xml:space="preserve"> 
1. Общие положения</w:t>
      </w:r>
    </w:p>
    <w:bookmarkEnd w:id="52"/>
    <w:bookmarkStart w:name="z340" w:id="53"/>
    <w:p>
      <w:pPr>
        <w:spacing w:after="0"/>
        <w:ind w:left="0"/>
        <w:jc w:val="both"/>
      </w:pPr>
      <w:r>
        <w:rPr>
          <w:rFonts w:ascii="Times New Roman"/>
          <w:b w:val="false"/>
          <w:i w:val="false"/>
          <w:color w:val="000000"/>
          <w:sz w:val="28"/>
        </w:rPr>
        <w:t>
      1. Государственная услуга «Оформление и выдача актов на право временного возмездного (долгосрочного, краткосрочного) землепользования (аренды)» (далее – государственная услуга) оказывается республиканским государственным предприятием «Научно-производственный центр земельного кадастра» Комитета по управлению земельными ресурсами Министерства регионального развития Республики Казахстан и его филиалами (далее – предприятие, ведущее Кадастр), указанными в приложении 1 к настоящему стандарту, по местонахождению земельного участка и через филиалы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центр), адреса которых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статей 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располагается на:</w:t>
      </w:r>
      <w:r>
        <w:br/>
      </w:r>
      <w:r>
        <w:rPr>
          <w:rFonts w:ascii="Times New Roman"/>
          <w:b w:val="false"/>
          <w:i w:val="false"/>
          <w:color w:val="000000"/>
          <w:sz w:val="28"/>
        </w:rPr>
        <w:t>
      1) интернет-ресурсе Министерства регионального развития Республики Казахстан;</w:t>
      </w:r>
      <w:r>
        <w:br/>
      </w:r>
      <w:r>
        <w:rPr>
          <w:rFonts w:ascii="Times New Roman"/>
          <w:b w:val="false"/>
          <w:i w:val="false"/>
          <w:color w:val="000000"/>
          <w:sz w:val="28"/>
        </w:rPr>
        <w:t>
      2) интернет-ресурсе Комитета по управлению земельными ресурсами Министерства регионального развития Республики Казахстан: www.kuzr.gov.kz;</w:t>
      </w:r>
      <w:r>
        <w:br/>
      </w:r>
      <w:r>
        <w:rPr>
          <w:rFonts w:ascii="Times New Roman"/>
          <w:b w:val="false"/>
          <w:i w:val="false"/>
          <w:color w:val="000000"/>
          <w:sz w:val="28"/>
        </w:rPr>
        <w:t>
      3) стендах в зданиях предприятий, ведущих Кадастр;</w:t>
      </w:r>
      <w:r>
        <w:br/>
      </w:r>
      <w:r>
        <w:rPr>
          <w:rFonts w:ascii="Times New Roman"/>
          <w:b w:val="false"/>
          <w:i w:val="false"/>
          <w:color w:val="000000"/>
          <w:sz w:val="28"/>
        </w:rPr>
        <w:t>
      4) интернет-ресурсе предприятия, ведущего Кадастр: www.aisgzk.kz;</w:t>
      </w:r>
      <w:r>
        <w:br/>
      </w:r>
      <w:r>
        <w:rPr>
          <w:rFonts w:ascii="Times New Roman"/>
          <w:b w:val="false"/>
          <w:i w:val="false"/>
          <w:color w:val="000000"/>
          <w:sz w:val="28"/>
        </w:rPr>
        <w:t xml:space="preserve">
      5) интернет-ресурсе центра www.con.gov.kz; </w:t>
      </w:r>
      <w:r>
        <w:br/>
      </w:r>
      <w:r>
        <w:rPr>
          <w:rFonts w:ascii="Times New Roman"/>
          <w:b w:val="false"/>
          <w:i w:val="false"/>
          <w:color w:val="000000"/>
          <w:sz w:val="28"/>
        </w:rPr>
        <w:t>
      6) стендах в центрах.</w:t>
      </w:r>
      <w:r>
        <w:br/>
      </w:r>
      <w:r>
        <w:rPr>
          <w:rFonts w:ascii="Times New Roman"/>
          <w:b w:val="false"/>
          <w:i w:val="false"/>
          <w:color w:val="000000"/>
          <w:sz w:val="28"/>
        </w:rPr>
        <w:t>
      Информация о государственной услуге может быть также представлена по телефону саll-центра: 1414.</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временного возмездного (долгосрочного, краткосрочного) землепользования (аренды) или дубликата акта на право временного возмездного (долгосрочного, краткосрочного) землепользования (аренды) или мотивированного ответа об отказе в предоставлении государственной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1) с момента обращения в предприятие, ведущее Кадастр:</w:t>
      </w:r>
      <w:r>
        <w:br/>
      </w:r>
      <w:r>
        <w:rPr>
          <w:rFonts w:ascii="Times New Roman"/>
          <w:b w:val="false"/>
          <w:i w:val="false"/>
          <w:color w:val="000000"/>
          <w:sz w:val="28"/>
        </w:rPr>
        <w:t>
      при выдаче акта на право временного возмездного (долгосрочного, краткосрочного) землепользования (аренды) – 6 рабочих дней;</w:t>
      </w:r>
      <w:r>
        <w:br/>
      </w:r>
      <w:r>
        <w:rPr>
          <w:rFonts w:ascii="Times New Roman"/>
          <w:b w:val="false"/>
          <w:i w:val="false"/>
          <w:color w:val="000000"/>
          <w:sz w:val="28"/>
        </w:rPr>
        <w:t>
      при выдаче дубликата акта на право временного возмездного (долгосрочного, краткосрочного) землепользования (аренды) – 4 рабочих дня;</w:t>
      </w:r>
      <w:r>
        <w:br/>
      </w:r>
      <w:r>
        <w:rPr>
          <w:rFonts w:ascii="Times New Roman"/>
          <w:b w:val="false"/>
          <w:i w:val="false"/>
          <w:color w:val="000000"/>
          <w:sz w:val="28"/>
        </w:rPr>
        <w:t>
      максимально допустимое время ожидания до получения государственной услуги – не более 30 минут;</w:t>
      </w:r>
      <w:r>
        <w:br/>
      </w:r>
      <w:r>
        <w:rPr>
          <w:rFonts w:ascii="Times New Roman"/>
          <w:b w:val="false"/>
          <w:i w:val="false"/>
          <w:color w:val="000000"/>
          <w:sz w:val="28"/>
        </w:rPr>
        <w:t>
      максимально допустимое время обслуживания получателя государственной услуги в день обращения – не более 30 минут;</w:t>
      </w:r>
      <w:r>
        <w:br/>
      </w:r>
      <w:r>
        <w:rPr>
          <w:rFonts w:ascii="Times New Roman"/>
          <w:b w:val="false"/>
          <w:i w:val="false"/>
          <w:color w:val="000000"/>
          <w:sz w:val="28"/>
        </w:rPr>
        <w:t>
      2) с момента обращения в центр:</w:t>
      </w:r>
      <w:r>
        <w:br/>
      </w:r>
      <w:r>
        <w:rPr>
          <w:rFonts w:ascii="Times New Roman"/>
          <w:b w:val="false"/>
          <w:i w:val="false"/>
          <w:color w:val="000000"/>
          <w:sz w:val="28"/>
        </w:rPr>
        <w:t>
      при выдаче акта на право временного возмездного (долгосрочного, краткосрочного) землепользования (аренды) – 6 рабочих дней;</w:t>
      </w:r>
      <w:r>
        <w:br/>
      </w:r>
      <w:r>
        <w:rPr>
          <w:rFonts w:ascii="Times New Roman"/>
          <w:b w:val="false"/>
          <w:i w:val="false"/>
          <w:color w:val="000000"/>
          <w:sz w:val="28"/>
        </w:rPr>
        <w:t>
      при выдаче дубликата акта на право временного возмездного (долгосрочного, краткосрочного) землепользования (аренды) – 4 рабочих дня;</w:t>
      </w:r>
      <w:r>
        <w:br/>
      </w:r>
      <w:r>
        <w:rPr>
          <w:rFonts w:ascii="Times New Roman"/>
          <w:b w:val="false"/>
          <w:i w:val="false"/>
          <w:color w:val="000000"/>
          <w:sz w:val="28"/>
        </w:rPr>
        <w:t>
      максимально допустимое время ожидания до получения государственной услуги – не более 20 минут;</w:t>
      </w:r>
      <w:r>
        <w:br/>
      </w:r>
      <w:r>
        <w:rPr>
          <w:rFonts w:ascii="Times New Roman"/>
          <w:b w:val="false"/>
          <w:i w:val="false"/>
          <w:color w:val="000000"/>
          <w:sz w:val="28"/>
        </w:rPr>
        <w:t>
      максимально допустимое время обслуживания получателя государственной услуги в день обращения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платно.</w:t>
      </w:r>
      <w:r>
        <w:br/>
      </w:r>
      <w:r>
        <w:rPr>
          <w:rFonts w:ascii="Times New Roman"/>
          <w:b w:val="false"/>
          <w:i w:val="false"/>
          <w:color w:val="000000"/>
          <w:sz w:val="28"/>
        </w:rPr>
        <w:t>
      Стоимость государственной услуги за изготовление акта или дубликата акта на право временного возмездного (долгосрочного, краткосрочного) землепользования (аренды) исчисляется в размере согласно приложению 3 к настоящему стандарту.</w:t>
      </w:r>
      <w:r>
        <w:br/>
      </w:r>
      <w:r>
        <w:rPr>
          <w:rFonts w:ascii="Times New Roman"/>
          <w:b w:val="false"/>
          <w:i w:val="false"/>
          <w:color w:val="000000"/>
          <w:sz w:val="28"/>
        </w:rPr>
        <w:t>
      Оплата за изготовление акта или дубликата акта на право временного возмездного (долгосрочного, краткосрочного) землепользования (аренды) производится наличным или безналичным способом через банки второго уровня на расчетный счет предприятия, ведущего Кадастр, либо в кассах здания предприятия, ведущего Кадастр, которыми выдается платежный документ (квитанция), подтверждающий размер и дату оплаты. Форма платежного документа (квитанции) приведена в приложении 4 к настоящему стандарту.</w:t>
      </w:r>
      <w:r>
        <w:br/>
      </w:r>
      <w:r>
        <w:rPr>
          <w:rFonts w:ascii="Times New Roman"/>
          <w:b w:val="false"/>
          <w:i w:val="false"/>
          <w:color w:val="000000"/>
          <w:sz w:val="28"/>
        </w:rPr>
        <w:t>
      Изготовление акта или дубликата на право временного возмездного (долгосрочного, краткосрочного) землепользования (аренды) для детей-сирот и детей, оставшихся без попечения родителей на период до достижения ими восемнадцатилетнего возраста осуществляются на безвозмездной основе.</w:t>
      </w:r>
      <w:r>
        <w:br/>
      </w:r>
      <w:r>
        <w:rPr>
          <w:rFonts w:ascii="Times New Roman"/>
          <w:b w:val="false"/>
          <w:i w:val="false"/>
          <w:color w:val="000000"/>
          <w:sz w:val="28"/>
        </w:rPr>
        <w:t>
</w:t>
      </w:r>
      <w:r>
        <w:rPr>
          <w:rFonts w:ascii="Times New Roman"/>
          <w:b w:val="false"/>
          <w:i w:val="false"/>
          <w:color w:val="000000"/>
          <w:sz w:val="28"/>
        </w:rPr>
        <w:t>
      9. График работы предприятия, ведущего Кадастр: ежедневно с понедельника по пятницу включительно, за исключением выходных и праздничных дней, согласно трудовому законодательству, с установленным графиком работы с 9-00 часов до 18-00 часов, перерыв на обед с 13-00 до 14-00 часов.</w:t>
      </w:r>
      <w:r>
        <w:br/>
      </w:r>
      <w:r>
        <w:rPr>
          <w:rFonts w:ascii="Times New Roman"/>
          <w:b w:val="false"/>
          <w:i w:val="false"/>
          <w:color w:val="000000"/>
          <w:sz w:val="28"/>
        </w:rPr>
        <w:t>
      В центрах прием документов осуществляется, ежедневно, с понедельника по субботу включительно, за исключением воскресенья и праздничных дней, согласно трудовому законодательству, в соответствии с установленным графиком работы центра с 9-00 до 20-00 часов, без перерыва.</w:t>
      </w:r>
      <w:r>
        <w:br/>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1) в здании предприятия, ведущего Кадастр, в зале располагаются справочное бюро, кресла ожидания, информационные стенды с образцами заполненных бланков, стойки с бланками заявлений, предусмотрены условия для людей с ограниченными физическими возможностями (пандусы, лифты);</w:t>
      </w:r>
      <w:r>
        <w:br/>
      </w:r>
      <w:r>
        <w:rPr>
          <w:rFonts w:ascii="Times New Roman"/>
          <w:b w:val="false"/>
          <w:i w:val="false"/>
          <w:color w:val="000000"/>
          <w:sz w:val="28"/>
        </w:rPr>
        <w:t>
      2) в здании центра по выбору получателя государственной услуги, где предусмотрены условия для обслуживания получателя государственной услуги с ограниченными возможностями, приняты меры противопожарной безопасности. В зале располагаются справочное бюро, кресла ожидания, информационные стенды.</w:t>
      </w:r>
    </w:p>
    <w:bookmarkEnd w:id="53"/>
    <w:bookmarkStart w:name="z99" w:id="54"/>
    <w:p>
      <w:pPr>
        <w:spacing w:after="0"/>
        <w:ind w:left="0"/>
        <w:jc w:val="left"/>
      </w:pPr>
      <w:r>
        <w:rPr>
          <w:rFonts w:ascii="Times New Roman"/>
          <w:b/>
          <w:i w:val="false"/>
          <w:color w:val="000000"/>
        </w:rPr>
        <w:t xml:space="preserve"> 
2. Порядок оказания государственной услуги</w:t>
      </w:r>
    </w:p>
    <w:bookmarkEnd w:id="54"/>
    <w:bookmarkStart w:name="z100" w:id="55"/>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представляет:</w:t>
      </w:r>
      <w:r>
        <w:br/>
      </w:r>
      <w:r>
        <w:rPr>
          <w:rFonts w:ascii="Times New Roman"/>
          <w:b w:val="false"/>
          <w:i w:val="false"/>
          <w:color w:val="000000"/>
          <w:sz w:val="28"/>
        </w:rPr>
        <w:t>
      в предприятие, ведущее Кадастр:</w:t>
      </w:r>
      <w:r>
        <w:br/>
      </w:r>
      <w:r>
        <w:rPr>
          <w:rFonts w:ascii="Times New Roman"/>
          <w:b w:val="false"/>
          <w:i w:val="false"/>
          <w:color w:val="000000"/>
          <w:sz w:val="28"/>
        </w:rPr>
        <w:t>
      1) при предоставлении государством права временного возмездного (долгосрочного, краткосрочного) землепользования (аренды):</w:t>
      </w:r>
      <w:r>
        <w:br/>
      </w:r>
      <w:r>
        <w:rPr>
          <w:rFonts w:ascii="Times New Roman"/>
          <w:b w:val="false"/>
          <w:i w:val="false"/>
          <w:color w:val="000000"/>
          <w:sz w:val="28"/>
        </w:rPr>
        <w:t>
      заявление в предприятие, ведущее Кадастр, на выдачу акта на право временного возмездного (долгосрочного, краткосрочного) землепользования (аренды)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 предоставлении права временного возмездного (долгосрочного, краткосрочного) землепользования (аренды);</w:t>
      </w:r>
      <w:r>
        <w:br/>
      </w:r>
      <w:r>
        <w:rPr>
          <w:rFonts w:ascii="Times New Roman"/>
          <w:b w:val="false"/>
          <w:i w:val="false"/>
          <w:color w:val="000000"/>
          <w:sz w:val="28"/>
        </w:rPr>
        <w:t>
      копии землеустроительного проекта, утвержденного структурным подразделением местного исполнительного органа областей (города республиканского значения, столицы), района (города областного значения), осуществляющими функции в области земельных отношений (далее – уполномоченный орган), и материалов по установлению границ земельного участка на местности;</w:t>
      </w:r>
      <w:r>
        <w:br/>
      </w:r>
      <w:r>
        <w:rPr>
          <w:rFonts w:ascii="Times New Roman"/>
          <w:b w:val="false"/>
          <w:i w:val="false"/>
          <w:color w:val="000000"/>
          <w:sz w:val="28"/>
        </w:rPr>
        <w:t>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 выдаваемые организацией, выполнившей указанные работы;</w:t>
      </w:r>
      <w:r>
        <w:br/>
      </w:r>
      <w:r>
        <w:rPr>
          <w:rFonts w:ascii="Times New Roman"/>
          <w:b w:val="false"/>
          <w:i w:val="false"/>
          <w:color w:val="000000"/>
          <w:sz w:val="28"/>
        </w:rPr>
        <w:t>
      копию договора временного возмездного (долгосрочного, краткосрочного) землепользования (аренды) и/или выкупа право временного возмездного (долгосрочного) землепользования (аренды);</w:t>
      </w:r>
      <w:r>
        <w:br/>
      </w:r>
      <w:r>
        <w:rPr>
          <w:rFonts w:ascii="Times New Roman"/>
          <w:b w:val="false"/>
          <w:i w:val="false"/>
          <w:color w:val="000000"/>
          <w:sz w:val="28"/>
        </w:rPr>
        <w:t>
      платежный документ (квитанцию)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на право временного возмездного (долгосрочного, краткосрочного) землепользования (аренды) на земельный участок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возмездного (долгосрочного, краткосрочного) землепользования (аренды)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копию договора временного возмездного (долгосрочного, краткосрочного) землепользования (аренды) и/или выкупа право временного возмездного (долгосрочного) землепользования (аренды);</w:t>
      </w:r>
      <w:r>
        <w:br/>
      </w:r>
      <w:r>
        <w:rPr>
          <w:rFonts w:ascii="Times New Roman"/>
          <w:b w:val="false"/>
          <w:i w:val="false"/>
          <w:color w:val="000000"/>
          <w:sz w:val="28"/>
        </w:rPr>
        <w:t>
      платежный документ (квитанцию)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3) при замене акта на право временного возмездного (долгосрочного, краткосрочного) землепользования (аренды), выданного в соответствии с ранее действовавшим законодательством Республики Казахстан, или выдаче дубликата акта на право временного возмездного (долгосрочного, краткосрочного) землепользования (аренды), в случае отсутствия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или дубликата акта на право временного возмездного (долгосрочного, краткосрочного) землепользования (аренды) на земельный участок по форме согласно приложению 5 к настоящему стандарту;</w:t>
      </w:r>
      <w:r>
        <w:br/>
      </w:r>
      <w:r>
        <w:rPr>
          <w:rFonts w:ascii="Times New Roman"/>
          <w:b w:val="false"/>
          <w:i w:val="false"/>
          <w:color w:val="000000"/>
          <w:sz w:val="28"/>
        </w:rPr>
        <w:t>
      платежный документ (квитанцию) об уплате услуг за изготовление акта или дубликата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экземпляр местной областной газеты по местонахождению земельного участка с опубликованным объявлением о признании подлинника акта на право временного возмездного (долгосрочного, краткосрочного) землепользования (аренды) недействительным (при выдаче дубликата акта).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Примечание:* свидетельство о государственной (учетной) регистрации (перерегистрации) юридического лица,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4) при замене акта на право временного возмездного (долгосрочного, краткосрочного) землепользования (аренды), выданного в соответствии с ранее действовавшим законодательством Республики Казахстан, в случае изменений правоустанавливающего документа на земельный участок при отсутствии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на право временного возмездного (долгосрочного, краткосрочного) землепользования (аренды) по форме согласно приложению 5 к настоящему стандарту;</w:t>
      </w:r>
      <w:r>
        <w:br/>
      </w:r>
      <w:r>
        <w:rPr>
          <w:rFonts w:ascii="Times New Roman"/>
          <w:b w:val="false"/>
          <w:i w:val="false"/>
          <w:color w:val="000000"/>
          <w:sz w:val="28"/>
        </w:rPr>
        <w:t>
      платежный документ (квитанцию)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получателю государственной услуги.</w:t>
      </w:r>
      <w:r>
        <w:br/>
      </w:r>
      <w:r>
        <w:rPr>
          <w:rFonts w:ascii="Times New Roman"/>
          <w:b w:val="false"/>
          <w:i w:val="false"/>
          <w:color w:val="000000"/>
          <w:sz w:val="28"/>
        </w:rPr>
        <w:t>
      в центр:</w:t>
      </w:r>
      <w:r>
        <w:br/>
      </w:r>
      <w:r>
        <w:rPr>
          <w:rFonts w:ascii="Times New Roman"/>
          <w:b w:val="false"/>
          <w:i w:val="false"/>
          <w:color w:val="000000"/>
          <w:sz w:val="28"/>
        </w:rPr>
        <w:t>
      1) при предоставлении государством права временного возмездного (долгосрочного, краткосрочного) землепользования (аренды):</w:t>
      </w:r>
      <w:r>
        <w:br/>
      </w:r>
      <w:r>
        <w:rPr>
          <w:rFonts w:ascii="Times New Roman"/>
          <w:b w:val="false"/>
          <w:i w:val="false"/>
          <w:color w:val="000000"/>
          <w:sz w:val="28"/>
        </w:rPr>
        <w:t>
      заявление в предприятие, ведущее Кадастр, на выдачу акта на право временного возмездного (долгосрочного, краткосрочного) землепользования (аренды)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 предоставлении права временного возмездного (долгосрочного, краткосрочного) землепользования (аренды);</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 выдаваемые организацией, выполнившей указанные работы;</w:t>
      </w:r>
      <w:r>
        <w:br/>
      </w:r>
      <w:r>
        <w:rPr>
          <w:rFonts w:ascii="Times New Roman"/>
          <w:b w:val="false"/>
          <w:i w:val="false"/>
          <w:color w:val="000000"/>
          <w:sz w:val="28"/>
        </w:rPr>
        <w:t>
      копию договора временного возмездного (долгосрочного, краткосрочного) землепользования (аренды) и/или выкупа право временного возмездного (долгосрочного) землепользования (аренды);</w:t>
      </w:r>
      <w:r>
        <w:br/>
      </w:r>
      <w:r>
        <w:rPr>
          <w:rFonts w:ascii="Times New Roman"/>
          <w:b w:val="false"/>
          <w:i w:val="false"/>
          <w:color w:val="000000"/>
          <w:sz w:val="28"/>
        </w:rPr>
        <w:t>
      платежный документ (квитанцию)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на право временного возмездного (долгосрочного, краткосрочного) землепользования (аренды) на земельный участок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возмездного (долгосрочного, краткосрочного) землепользования (аренды)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копию договора временного возмездного (долгосрочного, краткосрочного) землепользования (аренды) и/или выкупа право временного возмездного (долгосрочного) землепользования (аренды);</w:t>
      </w:r>
      <w:r>
        <w:br/>
      </w:r>
      <w:r>
        <w:rPr>
          <w:rFonts w:ascii="Times New Roman"/>
          <w:b w:val="false"/>
          <w:i w:val="false"/>
          <w:color w:val="000000"/>
          <w:sz w:val="28"/>
        </w:rPr>
        <w:t>
      платежный документ (квитанцию)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xml:space="preserve">
      копию доверенности от получателя государственной услуги (при необходимости); </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3) при замене акта на право временного возмездного (долгосрочного, краткосрочного) землепользования (аренды), выданного в соответствии с ранее действовавшим законодательством Республики Казахстан, или выдаче дубликата акта на право временного возмездного (долгосрочного, краткосрочного) землепользования (аренды), в случае отсутствия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или дубликата акта на право временного возмездного (долгосрочного, краткосрочного) землепользования (аренды) на земельный участок по форме согласно приложению 5 к настоящему стандарту;</w:t>
      </w:r>
      <w:r>
        <w:br/>
      </w:r>
      <w:r>
        <w:rPr>
          <w:rFonts w:ascii="Times New Roman"/>
          <w:b w:val="false"/>
          <w:i w:val="false"/>
          <w:color w:val="000000"/>
          <w:sz w:val="28"/>
        </w:rPr>
        <w:t>
      платежный документ (квитанцию) об уплате услуг за изготовление акта или дубликата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экземпляр местной областной газеты по местонахождению земельного участка с опубликованным объявлением о признании подлинника акта на право временного возмездного (долгосрочного, краткосрочного) землепользования (аренды) недействительным (при выдаче дубликата акта).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4) при замене акта на право временного возмездного (долгосрочного, краткосрочного) землепользования (аренды), выданного в соответствии с ранее действовавшим законодательством Республики Казахстан, в случае изменений правоустанавливающего документа на земельный участок при отсутствии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на право временного возмездного (долгосрочного, краткосрочного) землепользования (аренды) по форме согласно приложению 5 к настоящему стандарту;</w:t>
      </w:r>
      <w:r>
        <w:br/>
      </w:r>
      <w:r>
        <w:rPr>
          <w:rFonts w:ascii="Times New Roman"/>
          <w:b w:val="false"/>
          <w:i w:val="false"/>
          <w:color w:val="000000"/>
          <w:sz w:val="28"/>
        </w:rPr>
        <w:t>
      платежный документ (квитанцию)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Примечание:* свидетельство о государственной (учетной) регистрации (перерегистрации) юридического лица,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Сведения об удостоверении личности или паспорте гражданина Республики Казахстан, справки о государственной регистрации (перерегистрации) юридического лица, являющиеся государственными электронными информационными ресурсами, центр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 удостоверенные (подписанные) ЭЦП уполномоченного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получателю государственной услуги;</w:t>
      </w:r>
      <w:r>
        <w:br/>
      </w:r>
      <w:r>
        <w:rPr>
          <w:rFonts w:ascii="Times New Roman"/>
          <w:b w:val="false"/>
          <w:i w:val="false"/>
          <w:color w:val="000000"/>
          <w:sz w:val="28"/>
        </w:rPr>
        <w:t>
      При непредставлении полного перечня документов, предусмотренных настоящим пунктом, предприятие, ведущее Кадастр, письменно информирует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 В дальнейшем предприятие, ведущее Кадастр, не имеет права отказать в предоставлении государственной услуги по данному основанию.</w:t>
      </w:r>
      <w:r>
        <w:br/>
      </w:r>
      <w:r>
        <w:rPr>
          <w:rFonts w:ascii="Times New Roman"/>
          <w:b w:val="false"/>
          <w:i w:val="false"/>
          <w:color w:val="000000"/>
          <w:sz w:val="28"/>
        </w:rPr>
        <w:t>
</w:t>
      </w:r>
      <w:r>
        <w:rPr>
          <w:rFonts w:ascii="Times New Roman"/>
          <w:b w:val="false"/>
          <w:i w:val="false"/>
          <w:color w:val="000000"/>
          <w:sz w:val="28"/>
        </w:rPr>
        <w:t>
      12. Бланки заявлений находятся в справочном бюро.</w:t>
      </w:r>
      <w:r>
        <w:br/>
      </w:r>
      <w:r>
        <w:rPr>
          <w:rFonts w:ascii="Times New Roman"/>
          <w:b w:val="false"/>
          <w:i w:val="false"/>
          <w:color w:val="000000"/>
          <w:sz w:val="28"/>
        </w:rPr>
        <w:t>
      Для получения государственной услуги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уполномоченным лицом предприятия, ведущего Кадастр, по местонахождению земельного участка согласно приложению 1 к настоящему стандарту.</w:t>
      </w:r>
      <w:r>
        <w:br/>
      </w:r>
      <w:r>
        <w:rPr>
          <w:rFonts w:ascii="Times New Roman"/>
          <w:b w:val="false"/>
          <w:i w:val="false"/>
          <w:color w:val="000000"/>
          <w:sz w:val="28"/>
        </w:rPr>
        <w:t>
      В центре прием документов осуществляется работниками центра.</w:t>
      </w:r>
      <w:r>
        <w:br/>
      </w:r>
      <w:r>
        <w:rPr>
          <w:rFonts w:ascii="Times New Roman"/>
          <w:b w:val="false"/>
          <w:i w:val="false"/>
          <w:color w:val="000000"/>
          <w:sz w:val="28"/>
        </w:rPr>
        <w:t>
</w:t>
      </w:r>
      <w:r>
        <w:rPr>
          <w:rFonts w:ascii="Times New Roman"/>
          <w:b w:val="false"/>
          <w:i w:val="false"/>
          <w:color w:val="000000"/>
          <w:sz w:val="28"/>
        </w:rPr>
        <w:t>
      14. Предприятием, ведущим Кадастр, или центром получателю государственной услуги выдается расписка о приеме документов, указанных в пункте 11 настоящего стандарта, с указанием:</w:t>
      </w:r>
      <w:r>
        <w:br/>
      </w:r>
      <w:r>
        <w:rPr>
          <w:rFonts w:ascii="Times New Roman"/>
          <w:b w:val="false"/>
          <w:i w:val="false"/>
          <w:color w:val="000000"/>
          <w:sz w:val="28"/>
        </w:rPr>
        <w:t>
      1) номера и даты приема запроса;</w:t>
      </w:r>
      <w:r>
        <w:br/>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4) даты (время) и места выдачи документов;</w:t>
      </w:r>
      <w:r>
        <w:br/>
      </w:r>
      <w:r>
        <w:rPr>
          <w:rFonts w:ascii="Times New Roman"/>
          <w:b w:val="false"/>
          <w:i w:val="false"/>
          <w:color w:val="000000"/>
          <w:sz w:val="28"/>
        </w:rPr>
        <w:t>
      5) фамилии, имени, отчества и должности лица, принявшего заявление на оказание государственной услуги;</w:t>
      </w:r>
      <w:r>
        <w:br/>
      </w:r>
      <w:r>
        <w:rPr>
          <w:rFonts w:ascii="Times New Roman"/>
          <w:b w:val="false"/>
          <w:i w:val="false"/>
          <w:color w:val="000000"/>
          <w:sz w:val="28"/>
        </w:rPr>
        <w:t>
      6) фамилии, имени, отчества заявителя, фамилии, имени, отчества уполномоченного представителя и их контактных телефонов.</w:t>
      </w:r>
      <w:r>
        <w:br/>
      </w:r>
      <w:r>
        <w:rPr>
          <w:rFonts w:ascii="Times New Roman"/>
          <w:b w:val="false"/>
          <w:i w:val="false"/>
          <w:color w:val="000000"/>
          <w:sz w:val="28"/>
        </w:rPr>
        <w:t>
</w:t>
      </w:r>
      <w:r>
        <w:rPr>
          <w:rFonts w:ascii="Times New Roman"/>
          <w:b w:val="false"/>
          <w:i w:val="false"/>
          <w:color w:val="000000"/>
          <w:sz w:val="28"/>
        </w:rPr>
        <w:t>
      15. Выдача акта на право временного возмездного (долгосрочного, краткосрочного) землепользования (аренды) осуществляется лично получателю государственной услуги либо доверенному лицу с представлением доверенности, расписки и документа, удостоверяющего личность получателя государственной услуги либо доверенного лица.</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предприятием, ведущим Кадастр, будет отказано в случае наличия:</w:t>
      </w:r>
      <w:r>
        <w:br/>
      </w:r>
      <w:r>
        <w:rPr>
          <w:rFonts w:ascii="Times New Roman"/>
          <w:b w:val="false"/>
          <w:i w:val="false"/>
          <w:color w:val="000000"/>
          <w:sz w:val="28"/>
        </w:rPr>
        <w:t>
      1) судебных решений по данному земельному участку либо наличия уведомления о ведущемся судебном разбирательстве;</w:t>
      </w:r>
      <w:r>
        <w:br/>
      </w:r>
      <w:r>
        <w:rPr>
          <w:rFonts w:ascii="Times New Roman"/>
          <w:b w:val="false"/>
          <w:i w:val="false"/>
          <w:color w:val="000000"/>
          <w:sz w:val="28"/>
        </w:rPr>
        <w:t>
      2) акта прокурорского надзора до устранения нарушения норм законодательства Республики Казахстан;</w:t>
      </w:r>
      <w:r>
        <w:br/>
      </w:r>
      <w:r>
        <w:rPr>
          <w:rFonts w:ascii="Times New Roman"/>
          <w:b w:val="false"/>
          <w:i w:val="false"/>
          <w:color w:val="000000"/>
          <w:sz w:val="28"/>
        </w:rPr>
        <w:t>
      3)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права на земельный участок заносятся в книгу регистрации и учета. Получателю государственной услуги направляется письменное уведомление с указанием документа, на основании которого приостановлено оформление акта на право временного возмездного (долгосрочного, краткосрочного) землепользования (аренды), и сроков приостановления с указанием последующих действий получателя государственной услуги для устранения причин приостановления оформления.</w:t>
      </w:r>
      <w:r>
        <w:br/>
      </w:r>
      <w:r>
        <w:rPr>
          <w:rFonts w:ascii="Times New Roman"/>
          <w:b w:val="false"/>
          <w:i w:val="false"/>
          <w:color w:val="000000"/>
          <w:sz w:val="28"/>
        </w:rPr>
        <w:t>
      В случае, если предприятие, ведущее Кадастр, в установленные сроки не выдало получателю государственной услуги акт на право временного возмездного (долгосрочного, краткосрочного) землепользования (аренды) либо мотивированный отказ, то с даты истечения сроков его выдачи акт на право временного возмездного (долгосрочного, краткосрочного) землепользования (аренды) считается выданным.</w:t>
      </w:r>
    </w:p>
    <w:bookmarkEnd w:id="55"/>
    <w:bookmarkStart w:name="z106" w:id="56"/>
    <w:p>
      <w:pPr>
        <w:spacing w:after="0"/>
        <w:ind w:left="0"/>
        <w:jc w:val="left"/>
      </w:pPr>
      <w:r>
        <w:rPr>
          <w:rFonts w:ascii="Times New Roman"/>
          <w:b/>
          <w:i w:val="false"/>
          <w:color w:val="000000"/>
        </w:rPr>
        <w:t xml:space="preserve"> 
3. Принципы работы</w:t>
      </w:r>
    </w:p>
    <w:bookmarkEnd w:id="56"/>
    <w:bookmarkStart w:name="z107" w:id="57"/>
    <w:p>
      <w:pPr>
        <w:spacing w:after="0"/>
        <w:ind w:left="0"/>
        <w:jc w:val="both"/>
      </w:pPr>
      <w:r>
        <w:rPr>
          <w:rFonts w:ascii="Times New Roman"/>
          <w:b w:val="false"/>
          <w:i w:val="false"/>
          <w:color w:val="000000"/>
          <w:sz w:val="28"/>
        </w:rPr>
        <w:t>
      17. Деятельность предприятия, ведущего Кадастр, и центра основывается по отношению к получателю государственной услуги на следующих принципах:</w:t>
      </w:r>
      <w:r>
        <w:br/>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2) соблюдение законности при исполнении служебного долга;</w:t>
      </w:r>
      <w:r>
        <w:br/>
      </w:r>
      <w:r>
        <w:rPr>
          <w:rFonts w:ascii="Times New Roman"/>
          <w:b w:val="false"/>
          <w:i w:val="false"/>
          <w:color w:val="000000"/>
          <w:sz w:val="28"/>
        </w:rPr>
        <w:t>
      3) вежливость при работе с получателями государственной услуги;</w:t>
      </w:r>
      <w:r>
        <w:br/>
      </w:r>
      <w:r>
        <w:rPr>
          <w:rFonts w:ascii="Times New Roman"/>
          <w:b w:val="false"/>
          <w:i w:val="false"/>
          <w:color w:val="000000"/>
          <w:sz w:val="28"/>
        </w:rPr>
        <w:t>
      4) представление исчерпывающей информации об оказываемой государственной услуге;</w:t>
      </w:r>
      <w:r>
        <w:br/>
      </w:r>
      <w:r>
        <w:rPr>
          <w:rFonts w:ascii="Times New Roman"/>
          <w:b w:val="false"/>
          <w:i w:val="false"/>
          <w:color w:val="000000"/>
          <w:sz w:val="28"/>
        </w:rPr>
        <w:t>
      5) прозрачность деятельности должностных лиц при рассмотрении обращений;</w:t>
      </w:r>
      <w:r>
        <w:br/>
      </w:r>
      <w:r>
        <w:rPr>
          <w:rFonts w:ascii="Times New Roman"/>
          <w:b w:val="false"/>
          <w:i w:val="false"/>
          <w:color w:val="000000"/>
          <w:sz w:val="28"/>
        </w:rPr>
        <w:t>
      6) обеспечение сохранности документов получателя государственной услуги;</w:t>
      </w:r>
      <w:r>
        <w:br/>
      </w:r>
      <w:r>
        <w:rPr>
          <w:rFonts w:ascii="Times New Roman"/>
          <w:b w:val="false"/>
          <w:i w:val="false"/>
          <w:color w:val="000000"/>
          <w:sz w:val="28"/>
        </w:rPr>
        <w:t>
      7) защита и конфиденциальность информации о содержании документов получателя государственной услуги.</w:t>
      </w:r>
    </w:p>
    <w:bookmarkEnd w:id="57"/>
    <w:bookmarkStart w:name="z108" w:id="58"/>
    <w:p>
      <w:pPr>
        <w:spacing w:after="0"/>
        <w:ind w:left="0"/>
        <w:jc w:val="left"/>
      </w:pPr>
      <w:r>
        <w:rPr>
          <w:rFonts w:ascii="Times New Roman"/>
          <w:b/>
          <w:i w:val="false"/>
          <w:color w:val="000000"/>
        </w:rPr>
        <w:t xml:space="preserve"> 
4. Результаты работы</w:t>
      </w:r>
    </w:p>
    <w:bookmarkEnd w:id="58"/>
    <w:bookmarkStart w:name="z109" w:id="59"/>
    <w:p>
      <w:pPr>
        <w:spacing w:after="0"/>
        <w:ind w:left="0"/>
        <w:jc w:val="both"/>
      </w:pPr>
      <w:r>
        <w:rPr>
          <w:rFonts w:ascii="Times New Roman"/>
          <w:b w:val="false"/>
          <w:i w:val="false"/>
          <w:color w:val="000000"/>
          <w:sz w:val="28"/>
        </w:rPr>
        <w:t>
      18. Результаты работы по оказанию государственной услуги получателям государственной услуги измеряются показателями качества и эффективности согласно приложению 6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ежегодно утверждаются приказом руководителя Министерства регионального развития Республики Казахстан, имеющего на это полномочия.</w:t>
      </w:r>
    </w:p>
    <w:bookmarkEnd w:id="59"/>
    <w:bookmarkStart w:name="z111" w:id="60"/>
    <w:p>
      <w:pPr>
        <w:spacing w:after="0"/>
        <w:ind w:left="0"/>
        <w:jc w:val="left"/>
      </w:pPr>
      <w:r>
        <w:rPr>
          <w:rFonts w:ascii="Times New Roman"/>
          <w:b/>
          <w:i w:val="false"/>
          <w:color w:val="000000"/>
        </w:rPr>
        <w:t xml:space="preserve"> 
5. Порядок обжалования</w:t>
      </w:r>
    </w:p>
    <w:bookmarkEnd w:id="60"/>
    <w:bookmarkStart w:name="z112" w:id="61"/>
    <w:p>
      <w:pPr>
        <w:spacing w:after="0"/>
        <w:ind w:left="0"/>
        <w:jc w:val="both"/>
      </w:pPr>
      <w:r>
        <w:rPr>
          <w:rFonts w:ascii="Times New Roman"/>
          <w:b w:val="false"/>
          <w:i w:val="false"/>
          <w:color w:val="000000"/>
          <w:sz w:val="28"/>
        </w:rPr>
        <w:t>
      20. В приложении 1 к настоящему стандарту указаны контактные данные должностного лица, который разъясняет порядок обжалования действий (бездействия) уполномоченного лица предприятия, ведущего Кадастр, и оказывает содействие в подготовке жалобы.</w:t>
      </w:r>
      <w:r>
        <w:br/>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call-центра: 1414.</w:t>
      </w:r>
      <w:r>
        <w:br/>
      </w:r>
      <w:r>
        <w:rPr>
          <w:rFonts w:ascii="Times New Roman"/>
          <w:b w:val="false"/>
          <w:i w:val="false"/>
          <w:color w:val="000000"/>
          <w:sz w:val="28"/>
        </w:rPr>
        <w:t>
</w:t>
      </w:r>
      <w:r>
        <w:rPr>
          <w:rFonts w:ascii="Times New Roman"/>
          <w:b w:val="false"/>
          <w:i w:val="false"/>
          <w:color w:val="000000"/>
          <w:sz w:val="28"/>
        </w:rPr>
        <w:t>
      21. Ответственными за организацию оказания государственной услуги является предприятие, ведущее Кадастр. В случае несогласия с результатами оказанной государственной услуги, получатель государственной услуги может обратиться в Комитет по управлению земельными ресурсами и к ответственному должностному лицу предприятия, ведущего Кадастр, адреса и телефоны которых указаны в приложении 7 к настоящему стандарту.</w:t>
      </w:r>
      <w:r>
        <w:br/>
      </w:r>
      <w:r>
        <w:rPr>
          <w:rFonts w:ascii="Times New Roman"/>
          <w:b w:val="false"/>
          <w:i w:val="false"/>
          <w:color w:val="000000"/>
          <w:sz w:val="28"/>
        </w:rPr>
        <w:t>
</w:t>
      </w:r>
      <w:r>
        <w:rPr>
          <w:rFonts w:ascii="Times New Roman"/>
          <w:b w:val="false"/>
          <w:i w:val="false"/>
          <w:color w:val="000000"/>
          <w:sz w:val="28"/>
        </w:rPr>
        <w:t>
      22. Жалобы на некорректное обслуживание при оказании государственной услуги получателем государственной услуги направляются путем обращения:</w:t>
      </w:r>
      <w:r>
        <w:br/>
      </w:r>
      <w:r>
        <w:rPr>
          <w:rFonts w:ascii="Times New Roman"/>
          <w:b w:val="false"/>
          <w:i w:val="false"/>
          <w:color w:val="000000"/>
          <w:sz w:val="28"/>
        </w:rPr>
        <w:t>
      1) в предприятие, ведущее Кадастр, руководителю предприятия, ведущего Кадастр, адрес и телефон которого указаны в приложении 1 к настоящему стандарту;</w:t>
      </w:r>
      <w:r>
        <w:br/>
      </w:r>
      <w:r>
        <w:rPr>
          <w:rFonts w:ascii="Times New Roman"/>
          <w:b w:val="false"/>
          <w:i w:val="false"/>
          <w:color w:val="000000"/>
          <w:sz w:val="28"/>
        </w:rPr>
        <w:t>
      2) в центре руководителю центра, адрес и телефон которого указаны в приложении 3 к настоящему стандарту.</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Жалоба должна адресоваться субъекту или должностному лицу, в компетенцию которых входит разрешение поставленных в жалобе вопросов.</w:t>
      </w:r>
      <w:r>
        <w:br/>
      </w:r>
      <w:r>
        <w:rPr>
          <w:rFonts w:ascii="Times New Roman"/>
          <w:b w:val="false"/>
          <w:i w:val="false"/>
          <w:color w:val="000000"/>
          <w:sz w:val="28"/>
        </w:rPr>
        <w:t>
      В жалобе указываются фамилия, имя, отчество (при наличии в документе, удостоверяющем личность), почтовый адрес, дата. Жалоба должна быть подписана получателем государственной услуги.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журнале учета входящих документов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Получателю государственной услуги выдается талон с указанием даты и времени, фамилии и инициалов лица, принявшего обращение (жалобу), и места получения ответа на поданную жалобу, контактных данных должностных лиц, у которых можно узнать о ходе рассмотрения жалобы. О результатах рассмотрения жалобы заявителю сообщается в письменном виде по почте.</w:t>
      </w:r>
      <w:r>
        <w:br/>
      </w:r>
      <w:r>
        <w:rPr>
          <w:rFonts w:ascii="Times New Roman"/>
          <w:b w:val="false"/>
          <w:i w:val="false"/>
          <w:color w:val="000000"/>
          <w:sz w:val="28"/>
        </w:rPr>
        <w:t>
      Установленные сроки рассмотрения обращений граждан – 30 календарных дней, а не требующих получения дополнительной информации и изучения, – 15 календарных дней.</w:t>
      </w:r>
      <w:r>
        <w:br/>
      </w:r>
      <w:r>
        <w:rPr>
          <w:rFonts w:ascii="Times New Roman"/>
          <w:b w:val="false"/>
          <w:i w:val="false"/>
          <w:color w:val="000000"/>
          <w:sz w:val="28"/>
        </w:rPr>
        <w:t>
      В центре: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w:t>
      </w:r>
      <w:r>
        <w:br/>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указываются номер, дата, фамилия лица, принявшего жалобу, с указанием контактных данных.</w:t>
      </w:r>
      <w:r>
        <w:br/>
      </w:r>
      <w:r>
        <w:rPr>
          <w:rFonts w:ascii="Times New Roman"/>
          <w:b w:val="false"/>
          <w:i w:val="false"/>
          <w:color w:val="000000"/>
          <w:sz w:val="28"/>
        </w:rPr>
        <w:t>
</w:t>
      </w:r>
      <w:r>
        <w:rPr>
          <w:rFonts w:ascii="Times New Roman"/>
          <w:b w:val="false"/>
          <w:i w:val="false"/>
          <w:color w:val="000000"/>
          <w:sz w:val="28"/>
        </w:rPr>
        <w:t>
      26. В случаях, если получатель государственной услуги не обратился за получением документов в срок, предприятие, ведущее Кадастр, обеспечивает их хранение в архиве.</w:t>
      </w:r>
      <w:r>
        <w:br/>
      </w:r>
      <w:r>
        <w:rPr>
          <w:rFonts w:ascii="Times New Roman"/>
          <w:b w:val="false"/>
          <w:i w:val="false"/>
          <w:color w:val="000000"/>
          <w:sz w:val="28"/>
        </w:rPr>
        <w:t>
      В случаях, если получатель государственной услуги не обратился за получением документов в срок, центр обеспечивает их хранение в течение одного месяца, после чего передает их в предприятие, ведущее Кадастр.</w:t>
      </w:r>
    </w:p>
    <w:bookmarkEnd w:id="61"/>
    <w:bookmarkStart w:name="z482" w:id="6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xml:space="preserve">
временного возмездного      </w:t>
      </w:r>
      <w:r>
        <w:br/>
      </w:r>
      <w:r>
        <w:rPr>
          <w:rFonts w:ascii="Times New Roman"/>
          <w:b w:val="false"/>
          <w:i w:val="false"/>
          <w:color w:val="000000"/>
          <w:sz w:val="28"/>
        </w:rPr>
        <w:t xml:space="preserve">
(долгосрочного, краткосрочного)   </w:t>
      </w:r>
      <w:r>
        <w:br/>
      </w:r>
      <w:r>
        <w:rPr>
          <w:rFonts w:ascii="Times New Roman"/>
          <w:b w:val="false"/>
          <w:i w:val="false"/>
          <w:color w:val="000000"/>
          <w:sz w:val="28"/>
        </w:rPr>
        <w:t xml:space="preserve">
землепользования (аренды)»    </w:t>
      </w:r>
    </w:p>
    <w:bookmarkEnd w:id="62"/>
    <w:bookmarkStart w:name="z483" w:id="63"/>
    <w:p>
      <w:pPr>
        <w:spacing w:after="0"/>
        <w:ind w:left="0"/>
        <w:jc w:val="left"/>
      </w:pPr>
      <w:r>
        <w:rPr>
          <w:rFonts w:ascii="Times New Roman"/>
          <w:b/>
          <w:i w:val="false"/>
          <w:color w:val="000000"/>
        </w:rPr>
        <w:t xml:space="preserve"> 
Перечень</w:t>
      </w:r>
      <w:r>
        <w:br/>
      </w:r>
      <w:r>
        <w:rPr>
          <w:rFonts w:ascii="Times New Roman"/>
          <w:b/>
          <w:i w:val="false"/>
          <w:color w:val="000000"/>
        </w:rPr>
        <w:t>
       филиалов и отделений Республиканского государственного</w:t>
      </w:r>
      <w:r>
        <w:br/>
      </w:r>
      <w:r>
        <w:rPr>
          <w:rFonts w:ascii="Times New Roman"/>
          <w:b/>
          <w:i w:val="false"/>
          <w:color w:val="000000"/>
        </w:rPr>
        <w:t>
        предприятия «Научно-производственный центр земельного</w:t>
      </w:r>
      <w:r>
        <w:br/>
      </w:r>
      <w:r>
        <w:rPr>
          <w:rFonts w:ascii="Times New Roman"/>
          <w:b/>
          <w:i w:val="false"/>
          <w:color w:val="000000"/>
        </w:rPr>
        <w:t>
        кадастра» Комитета по управлению земельными ресурсами</w:t>
      </w:r>
      <w:r>
        <w:br/>
      </w:r>
      <w:r>
        <w:rPr>
          <w:rFonts w:ascii="Times New Roman"/>
          <w:b/>
          <w:i w:val="false"/>
          <w:color w:val="000000"/>
        </w:rPr>
        <w:t>
      Министерства регионального развития Республики Казахстан</w:t>
      </w:r>
      <w:r>
        <w:br/>
      </w:r>
      <w:r>
        <w:rPr>
          <w:rFonts w:ascii="Times New Roman"/>
          <w:b/>
          <w:i w:val="false"/>
          <w:color w:val="000000"/>
        </w:rPr>
        <w:t>
               по оказанию государственной услуги</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915"/>
        <w:gridCol w:w="2955"/>
        <w:gridCol w:w="3035"/>
        <w:gridCol w:w="1933"/>
        <w:gridCol w:w="2249"/>
      </w:tblGrid>
      <w:tr>
        <w:trPr>
          <w:trHeight w:val="18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предприятия, филиалов, отделений</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адрес</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 должностное лицо за оказание государственной услуги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адрес</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государственное предприятие «Научно-производственный центр земельного кадастра»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w:t>
            </w:r>
            <w:r>
              <w:br/>
            </w:r>
            <w:r>
              <w:rPr>
                <w:rFonts w:ascii="Times New Roman"/>
                <w:b w:val="false"/>
                <w:i w:val="false"/>
                <w:color w:val="000000"/>
                <w:sz w:val="20"/>
              </w:rPr>
              <w:t>
</w:t>
            </w:r>
            <w:r>
              <w:rPr>
                <w:rFonts w:ascii="Times New Roman"/>
                <w:b w:val="false"/>
                <w:i w:val="false"/>
                <w:color w:val="000000"/>
                <w:sz w:val="20"/>
              </w:rPr>
              <w:t>улица Желтоксан, 25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Генерального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32-08-68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agnpz@ 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8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город Кокшетау,</w:t>
            </w:r>
            <w:r>
              <w:br/>
            </w:r>
            <w:r>
              <w:rPr>
                <w:rFonts w:ascii="Times New Roman"/>
                <w:b w:val="false"/>
                <w:i w:val="false"/>
                <w:color w:val="000000"/>
                <w:sz w:val="20"/>
              </w:rPr>
              <w:t>
</w:t>
            </w:r>
            <w:r>
              <w:rPr>
                <w:rFonts w:ascii="Times New Roman"/>
                <w:b w:val="false"/>
                <w:i w:val="false"/>
                <w:color w:val="000000"/>
                <w:sz w:val="20"/>
              </w:rPr>
              <w:t>улица Абая, 89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25-33-40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akm_01@aisgzk.kz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 Аккольский район,</w:t>
            </w:r>
            <w:r>
              <w:br/>
            </w:r>
            <w:r>
              <w:rPr>
                <w:rFonts w:ascii="Times New Roman"/>
                <w:b w:val="false"/>
                <w:i w:val="false"/>
                <w:color w:val="000000"/>
                <w:sz w:val="20"/>
              </w:rPr>
              <w:t>
</w:t>
            </w:r>
            <w:r>
              <w:rPr>
                <w:rFonts w:ascii="Times New Roman"/>
                <w:b w:val="false"/>
                <w:i w:val="false"/>
                <w:color w:val="000000"/>
                <w:sz w:val="20"/>
              </w:rPr>
              <w:t>город Акколь,</w:t>
            </w:r>
            <w:r>
              <w:br/>
            </w:r>
            <w:r>
              <w:rPr>
                <w:rFonts w:ascii="Times New Roman"/>
                <w:b w:val="false"/>
                <w:i w:val="false"/>
                <w:color w:val="000000"/>
                <w:sz w:val="20"/>
              </w:rPr>
              <w:t>
</w:t>
            </w:r>
            <w:r>
              <w:rPr>
                <w:rFonts w:ascii="Times New Roman"/>
                <w:b w:val="false"/>
                <w:i w:val="false"/>
                <w:color w:val="000000"/>
                <w:sz w:val="20"/>
              </w:rPr>
              <w:t>улица Нурмагамбетова, 81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w:t>
            </w:r>
            <w:r>
              <w:rPr>
                <w:rFonts w:ascii="Times New Roman"/>
                <w:b w:val="false"/>
                <w:i w:val="false"/>
                <w:color w:val="000000"/>
                <w:sz w:val="20"/>
              </w:rPr>
              <w:t>2-30-45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r01001@ 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 Астраханский район,</w:t>
            </w:r>
            <w:r>
              <w:br/>
            </w:r>
            <w:r>
              <w:rPr>
                <w:rFonts w:ascii="Times New Roman"/>
                <w:b w:val="false"/>
                <w:i w:val="false"/>
                <w:color w:val="000000"/>
                <w:sz w:val="20"/>
              </w:rPr>
              <w:t>
</w:t>
            </w:r>
            <w:r>
              <w:rPr>
                <w:rFonts w:ascii="Times New Roman"/>
                <w:b w:val="false"/>
                <w:i w:val="false"/>
                <w:color w:val="000000"/>
                <w:sz w:val="20"/>
              </w:rPr>
              <w:t>село Астраханка,</w:t>
            </w:r>
            <w:r>
              <w:br/>
            </w:r>
            <w:r>
              <w:rPr>
                <w:rFonts w:ascii="Times New Roman"/>
                <w:b w:val="false"/>
                <w:i w:val="false"/>
                <w:color w:val="000000"/>
                <w:sz w:val="20"/>
              </w:rPr>
              <w:t>
</w:t>
            </w:r>
            <w:r>
              <w:rPr>
                <w:rFonts w:ascii="Times New Roman"/>
                <w:b w:val="false"/>
                <w:i w:val="false"/>
                <w:color w:val="000000"/>
                <w:sz w:val="20"/>
              </w:rPr>
              <w:t>улица Аль-Фараби, 50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w:t>
            </w:r>
            <w:r>
              <w:rPr>
                <w:rFonts w:ascii="Times New Roman"/>
                <w:b w:val="false"/>
                <w:i w:val="false"/>
                <w:color w:val="000000"/>
                <w:sz w:val="20"/>
              </w:rPr>
              <w:t>2-27-92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r01002@ aisgzk.kz</w:t>
            </w:r>
          </w:p>
        </w:tc>
      </w:tr>
      <w:tr>
        <w:trPr>
          <w:trHeight w:val="14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 Атбасарский район,</w:t>
            </w:r>
            <w:r>
              <w:br/>
            </w:r>
            <w:r>
              <w:rPr>
                <w:rFonts w:ascii="Times New Roman"/>
                <w:b w:val="false"/>
                <w:i w:val="false"/>
                <w:color w:val="000000"/>
                <w:sz w:val="20"/>
              </w:rPr>
              <w:t>
</w:t>
            </w:r>
            <w:r>
              <w:rPr>
                <w:rFonts w:ascii="Times New Roman"/>
                <w:b w:val="false"/>
                <w:i w:val="false"/>
                <w:color w:val="000000"/>
                <w:sz w:val="20"/>
              </w:rPr>
              <w:t>город Атбасар,</w:t>
            </w:r>
            <w:r>
              <w:br/>
            </w:r>
            <w:r>
              <w:rPr>
                <w:rFonts w:ascii="Times New Roman"/>
                <w:b w:val="false"/>
                <w:i w:val="false"/>
                <w:color w:val="000000"/>
                <w:sz w:val="20"/>
              </w:rPr>
              <w:t>
</w:t>
            </w:r>
            <w:r>
              <w:rPr>
                <w:rFonts w:ascii="Times New Roman"/>
                <w:b w:val="false"/>
                <w:i w:val="false"/>
                <w:color w:val="000000"/>
                <w:sz w:val="20"/>
              </w:rPr>
              <w:t>улица Агибай батыра, 53а, кв.38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w:t>
            </w:r>
            <w:r>
              <w:rPr>
                <w:rFonts w:ascii="Times New Roman"/>
                <w:b w:val="false"/>
                <w:i w:val="false"/>
                <w:color w:val="000000"/>
                <w:sz w:val="20"/>
              </w:rPr>
              <w:t>2-43-23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r01003@ 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 Буландынский район,</w:t>
            </w:r>
            <w:r>
              <w:br/>
            </w:r>
            <w:r>
              <w:rPr>
                <w:rFonts w:ascii="Times New Roman"/>
                <w:b w:val="false"/>
                <w:i w:val="false"/>
                <w:color w:val="000000"/>
                <w:sz w:val="20"/>
              </w:rPr>
              <w:t>
</w:t>
            </w:r>
            <w:r>
              <w:rPr>
                <w:rFonts w:ascii="Times New Roman"/>
                <w:b w:val="false"/>
                <w:i w:val="false"/>
                <w:color w:val="000000"/>
                <w:sz w:val="20"/>
              </w:rPr>
              <w:t>город Макинск, улица Некрасова, 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w:t>
            </w:r>
            <w:r>
              <w:rPr>
                <w:rFonts w:ascii="Times New Roman"/>
                <w:b w:val="false"/>
                <w:i w:val="false"/>
                <w:color w:val="000000"/>
                <w:sz w:val="20"/>
              </w:rPr>
              <w:t>2-18-08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 Бурабайский район,</w:t>
            </w:r>
            <w:r>
              <w:br/>
            </w:r>
            <w:r>
              <w:rPr>
                <w:rFonts w:ascii="Times New Roman"/>
                <w:b w:val="false"/>
                <w:i w:val="false"/>
                <w:color w:val="000000"/>
                <w:sz w:val="20"/>
              </w:rPr>
              <w:t>
</w:t>
            </w:r>
            <w:r>
              <w:rPr>
                <w:rFonts w:ascii="Times New Roman"/>
                <w:b w:val="false"/>
                <w:i w:val="false"/>
                <w:color w:val="000000"/>
                <w:sz w:val="20"/>
              </w:rPr>
              <w:t>город Щучинск, улица Аблай-хана, 34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w:t>
            </w:r>
            <w:r>
              <w:rPr>
                <w:rFonts w:ascii="Times New Roman"/>
                <w:b w:val="false"/>
                <w:i w:val="false"/>
                <w:color w:val="000000"/>
                <w:sz w:val="20"/>
              </w:rPr>
              <w:t>4-69-08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 Егиндыкольский район,</w:t>
            </w:r>
            <w:r>
              <w:br/>
            </w:r>
            <w:r>
              <w:rPr>
                <w:rFonts w:ascii="Times New Roman"/>
                <w:b w:val="false"/>
                <w:i w:val="false"/>
                <w:color w:val="000000"/>
                <w:sz w:val="20"/>
              </w:rPr>
              <w:t>
</w:t>
            </w:r>
            <w:r>
              <w:rPr>
                <w:rFonts w:ascii="Times New Roman"/>
                <w:b w:val="false"/>
                <w:i w:val="false"/>
                <w:color w:val="000000"/>
                <w:sz w:val="20"/>
              </w:rPr>
              <w:t>село Егиндыколь, улица Победы, 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w:t>
            </w:r>
            <w:r>
              <w:rPr>
                <w:rFonts w:ascii="Times New Roman"/>
                <w:b w:val="false"/>
                <w:i w:val="false"/>
                <w:color w:val="000000"/>
                <w:sz w:val="20"/>
              </w:rPr>
              <w:t>2-15-10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 Енбекшильдерский район,</w:t>
            </w:r>
            <w:r>
              <w:br/>
            </w:r>
            <w:r>
              <w:rPr>
                <w:rFonts w:ascii="Times New Roman"/>
                <w:b w:val="false"/>
                <w:i w:val="false"/>
                <w:color w:val="000000"/>
                <w:sz w:val="20"/>
              </w:rPr>
              <w:t>
</w:t>
            </w:r>
            <w:r>
              <w:rPr>
                <w:rFonts w:ascii="Times New Roman"/>
                <w:b w:val="false"/>
                <w:i w:val="false"/>
                <w:color w:val="000000"/>
                <w:sz w:val="20"/>
              </w:rPr>
              <w:t>город Степняк, улица Биржан-сал, 96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w:t>
            </w:r>
            <w:r>
              <w:rPr>
                <w:rFonts w:ascii="Times New Roman"/>
                <w:b w:val="false"/>
                <w:i w:val="false"/>
                <w:color w:val="000000"/>
                <w:sz w:val="20"/>
              </w:rPr>
              <w:t>2-20-34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Есильский район,</w:t>
            </w:r>
            <w:r>
              <w:br/>
            </w:r>
            <w:r>
              <w:rPr>
                <w:rFonts w:ascii="Times New Roman"/>
                <w:b w:val="false"/>
                <w:i w:val="false"/>
                <w:color w:val="000000"/>
                <w:sz w:val="20"/>
              </w:rPr>
              <w:t>
</w:t>
            </w:r>
            <w:r>
              <w:rPr>
                <w:rFonts w:ascii="Times New Roman"/>
                <w:b w:val="false"/>
                <w:i w:val="false"/>
                <w:color w:val="000000"/>
                <w:sz w:val="20"/>
              </w:rPr>
              <w:t>город Есиль, улица Кунаева,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w:t>
            </w:r>
            <w:r>
              <w:rPr>
                <w:rFonts w:ascii="Times New Roman"/>
                <w:b w:val="false"/>
                <w:i w:val="false"/>
                <w:color w:val="000000"/>
                <w:sz w:val="20"/>
              </w:rPr>
              <w:t>2-02-40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r01284@aisgzk.kz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 Жаксынский район,</w:t>
            </w:r>
            <w:r>
              <w:br/>
            </w:r>
            <w:r>
              <w:rPr>
                <w:rFonts w:ascii="Times New Roman"/>
                <w:b w:val="false"/>
                <w:i w:val="false"/>
                <w:color w:val="000000"/>
                <w:sz w:val="20"/>
              </w:rPr>
              <w:t>
</w:t>
            </w:r>
            <w:r>
              <w:rPr>
                <w:rFonts w:ascii="Times New Roman"/>
                <w:b w:val="false"/>
                <w:i w:val="false"/>
                <w:color w:val="000000"/>
                <w:sz w:val="20"/>
              </w:rPr>
              <w:t>село Жаксы, улица Ленина,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w:t>
            </w:r>
            <w:r>
              <w:rPr>
                <w:rFonts w:ascii="Times New Roman"/>
                <w:b w:val="false"/>
                <w:i w:val="false"/>
                <w:color w:val="000000"/>
                <w:sz w:val="20"/>
              </w:rPr>
              <w:t>2-17-73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r01278@aisgzk.kz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 Жаркаинский район,</w:t>
            </w:r>
            <w:r>
              <w:br/>
            </w:r>
            <w:r>
              <w:rPr>
                <w:rFonts w:ascii="Times New Roman"/>
                <w:b w:val="false"/>
                <w:i w:val="false"/>
                <w:color w:val="000000"/>
                <w:sz w:val="20"/>
              </w:rPr>
              <w:t>
</w:t>
            </w:r>
            <w:r>
              <w:rPr>
                <w:rFonts w:ascii="Times New Roman"/>
                <w:b w:val="false"/>
                <w:i w:val="false"/>
                <w:color w:val="000000"/>
                <w:sz w:val="20"/>
              </w:rPr>
              <w:t>город Державинск, улица Захарова, 31, каб.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w:t>
            </w:r>
            <w:r>
              <w:rPr>
                <w:rFonts w:ascii="Times New Roman"/>
                <w:b w:val="false"/>
                <w:i w:val="false"/>
                <w:color w:val="000000"/>
                <w:sz w:val="20"/>
              </w:rPr>
              <w:t>9-27-53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r01283@aisgzk.kz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 Зерендинский район,</w:t>
            </w:r>
            <w:r>
              <w:br/>
            </w:r>
            <w:r>
              <w:rPr>
                <w:rFonts w:ascii="Times New Roman"/>
                <w:b w:val="false"/>
                <w:i w:val="false"/>
                <w:color w:val="000000"/>
                <w:sz w:val="20"/>
              </w:rPr>
              <w:t>
</w:t>
            </w:r>
            <w:r>
              <w:rPr>
                <w:rFonts w:ascii="Times New Roman"/>
                <w:b w:val="false"/>
                <w:i w:val="false"/>
                <w:color w:val="000000"/>
                <w:sz w:val="20"/>
              </w:rPr>
              <w:t>село Зеренда, улица Мира, 42\2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w:t>
            </w:r>
            <w:r>
              <w:rPr>
                <w:rFonts w:ascii="Times New Roman"/>
                <w:b w:val="false"/>
                <w:i w:val="false"/>
                <w:color w:val="000000"/>
                <w:sz w:val="20"/>
              </w:rPr>
              <w:t>2-16-97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r01160@aisgzk.kz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Сандыктауский район, село Балкашино, улица Ленина, 119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w:t>
            </w:r>
            <w:r>
              <w:rPr>
                <w:rFonts w:ascii="Times New Roman"/>
                <w:b w:val="false"/>
                <w:i w:val="false"/>
                <w:color w:val="000000"/>
                <w:sz w:val="20"/>
              </w:rPr>
              <w:t>9-22-55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 Шортандинский район,</w:t>
            </w:r>
            <w:r>
              <w:br/>
            </w:r>
            <w:r>
              <w:rPr>
                <w:rFonts w:ascii="Times New Roman"/>
                <w:b w:val="false"/>
                <w:i w:val="false"/>
                <w:color w:val="000000"/>
                <w:sz w:val="20"/>
              </w:rPr>
              <w:t>
</w:t>
            </w:r>
            <w:r>
              <w:rPr>
                <w:rFonts w:ascii="Times New Roman"/>
                <w:b w:val="false"/>
                <w:i w:val="false"/>
                <w:color w:val="000000"/>
                <w:sz w:val="20"/>
              </w:rPr>
              <w:t>поселок Шортанды,</w:t>
            </w:r>
            <w:r>
              <w:br/>
            </w:r>
            <w:r>
              <w:rPr>
                <w:rFonts w:ascii="Times New Roman"/>
                <w:b w:val="false"/>
                <w:i w:val="false"/>
                <w:color w:val="000000"/>
                <w:sz w:val="20"/>
              </w:rPr>
              <w:t>
</w:t>
            </w:r>
            <w:r>
              <w:rPr>
                <w:rFonts w:ascii="Times New Roman"/>
                <w:b w:val="false"/>
                <w:i w:val="false"/>
                <w:color w:val="000000"/>
                <w:sz w:val="20"/>
              </w:rPr>
              <w:t>улица Лермонтова,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w:t>
            </w:r>
            <w:r>
              <w:rPr>
                <w:rFonts w:ascii="Times New Roman"/>
                <w:b w:val="false"/>
                <w:i w:val="false"/>
                <w:color w:val="000000"/>
                <w:sz w:val="20"/>
              </w:rPr>
              <w:t>2-24-46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r01012@aisgzk.kz</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город Кокшетау,</w:t>
            </w:r>
            <w:r>
              <w:br/>
            </w:r>
            <w:r>
              <w:rPr>
                <w:rFonts w:ascii="Times New Roman"/>
                <w:b w:val="false"/>
                <w:i w:val="false"/>
                <w:color w:val="000000"/>
                <w:sz w:val="20"/>
              </w:rPr>
              <w:t>
</w:t>
            </w:r>
            <w:r>
              <w:rPr>
                <w:rFonts w:ascii="Times New Roman"/>
                <w:b w:val="false"/>
                <w:i w:val="false"/>
                <w:color w:val="000000"/>
                <w:sz w:val="20"/>
              </w:rPr>
              <w:t>улица Абая, 89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25-73-13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 город Степногорск,</w:t>
            </w:r>
            <w:r>
              <w:br/>
            </w:r>
            <w:r>
              <w:rPr>
                <w:rFonts w:ascii="Times New Roman"/>
                <w:b w:val="false"/>
                <w:i w:val="false"/>
                <w:color w:val="000000"/>
                <w:sz w:val="20"/>
              </w:rPr>
              <w:t>
</w:t>
            </w:r>
            <w:r>
              <w:rPr>
                <w:rFonts w:ascii="Times New Roman"/>
                <w:b w:val="false"/>
                <w:i w:val="false"/>
                <w:color w:val="000000"/>
                <w:sz w:val="20"/>
              </w:rPr>
              <w:t>4 микрорайон, дом 32, кв.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w:t>
            </w:r>
            <w:r>
              <w:rPr>
                <w:rFonts w:ascii="Times New Roman"/>
                <w:b w:val="false"/>
                <w:i w:val="false"/>
                <w:color w:val="000000"/>
                <w:sz w:val="20"/>
              </w:rPr>
              <w:t>6-34-77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w:t>
            </w:r>
            <w:r>
              <w:br/>
            </w:r>
            <w:r>
              <w:rPr>
                <w:rFonts w:ascii="Times New Roman"/>
                <w:b w:val="false"/>
                <w:i w:val="false"/>
                <w:color w:val="000000"/>
                <w:sz w:val="20"/>
              </w:rPr>
              <w:t>
</w:t>
            </w:r>
            <w:r>
              <w:rPr>
                <w:rFonts w:ascii="Times New Roman"/>
                <w:b w:val="false"/>
                <w:i w:val="false"/>
                <w:color w:val="000000"/>
                <w:sz w:val="20"/>
              </w:rPr>
              <w:t>улица Абая, 63, офис 180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40-55-84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 Аршалынский район,</w:t>
            </w:r>
            <w:r>
              <w:br/>
            </w:r>
            <w:r>
              <w:rPr>
                <w:rFonts w:ascii="Times New Roman"/>
                <w:b w:val="false"/>
                <w:i w:val="false"/>
                <w:color w:val="000000"/>
                <w:sz w:val="20"/>
              </w:rPr>
              <w:t>
</w:t>
            </w:r>
            <w:r>
              <w:rPr>
                <w:rFonts w:ascii="Times New Roman"/>
                <w:b w:val="false"/>
                <w:i w:val="false"/>
                <w:color w:val="000000"/>
                <w:sz w:val="20"/>
              </w:rPr>
              <w:t>поселок Аршалы, улица Маншук Маметовой, 12а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w:t>
            </w:r>
            <w:r>
              <w:rPr>
                <w:rFonts w:ascii="Times New Roman"/>
                <w:b w:val="false"/>
                <w:i w:val="false"/>
                <w:color w:val="000000"/>
                <w:sz w:val="20"/>
              </w:rPr>
              <w:t>2-16-90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 Ерейментауский район,</w:t>
            </w:r>
            <w:r>
              <w:br/>
            </w:r>
            <w:r>
              <w:rPr>
                <w:rFonts w:ascii="Times New Roman"/>
                <w:b w:val="false"/>
                <w:i w:val="false"/>
                <w:color w:val="000000"/>
                <w:sz w:val="20"/>
              </w:rPr>
              <w:t>
</w:t>
            </w:r>
            <w:r>
              <w:rPr>
                <w:rFonts w:ascii="Times New Roman"/>
                <w:b w:val="false"/>
                <w:i w:val="false"/>
                <w:color w:val="000000"/>
                <w:sz w:val="20"/>
              </w:rPr>
              <w:t>город Ерейментау, улица А. Кунанбаева, 136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w:t>
            </w:r>
            <w:r>
              <w:rPr>
                <w:rFonts w:ascii="Times New Roman"/>
                <w:b w:val="false"/>
                <w:i w:val="false"/>
                <w:color w:val="000000"/>
                <w:sz w:val="20"/>
              </w:rPr>
              <w:t>2-11-61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 Коргалжынский район,</w:t>
            </w:r>
            <w:r>
              <w:br/>
            </w:r>
            <w:r>
              <w:rPr>
                <w:rFonts w:ascii="Times New Roman"/>
                <w:b w:val="false"/>
                <w:i w:val="false"/>
                <w:color w:val="000000"/>
                <w:sz w:val="20"/>
              </w:rPr>
              <w:t>
</w:t>
            </w:r>
            <w:r>
              <w:rPr>
                <w:rFonts w:ascii="Times New Roman"/>
                <w:b w:val="false"/>
                <w:i w:val="false"/>
                <w:color w:val="000000"/>
                <w:sz w:val="20"/>
              </w:rPr>
              <w:t>село Коргалжын, улица Болгамбаева, 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w:t>
            </w:r>
            <w:r>
              <w:rPr>
                <w:rFonts w:ascii="Times New Roman"/>
                <w:b w:val="false"/>
                <w:i w:val="false"/>
                <w:color w:val="000000"/>
                <w:sz w:val="20"/>
              </w:rPr>
              <w:t>2-15-20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Актюбинская область,</w:t>
            </w:r>
            <w:r>
              <w:br/>
            </w:r>
            <w:r>
              <w:rPr>
                <w:rFonts w:ascii="Times New Roman"/>
                <w:b w:val="false"/>
                <w:i w:val="false"/>
                <w:color w:val="000000"/>
                <w:sz w:val="20"/>
              </w:rPr>
              <w:t>
</w:t>
            </w:r>
            <w:r>
              <w:rPr>
                <w:rFonts w:ascii="Times New Roman"/>
                <w:b w:val="false"/>
                <w:i w:val="false"/>
                <w:color w:val="000000"/>
                <w:sz w:val="20"/>
              </w:rPr>
              <w:t>город Актобе, улица Ш. Калдаякова,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54-06-94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akt_02@aisgzk.kz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Актюбинская область,</w:t>
            </w:r>
            <w:r>
              <w:br/>
            </w:r>
            <w:r>
              <w:rPr>
                <w:rFonts w:ascii="Times New Roman"/>
                <w:b w:val="false"/>
                <w:i w:val="false"/>
                <w:color w:val="000000"/>
                <w:sz w:val="20"/>
              </w:rPr>
              <w:t>
</w:t>
            </w:r>
            <w:r>
              <w:rPr>
                <w:rFonts w:ascii="Times New Roman"/>
                <w:b w:val="false"/>
                <w:i w:val="false"/>
                <w:color w:val="000000"/>
                <w:sz w:val="20"/>
              </w:rPr>
              <w:t>город Актобе, улица Ш. Калдаякова,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54-06-94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aktobe@aisgzk.kz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 Айтекебийский район,</w:t>
            </w:r>
            <w:r>
              <w:br/>
            </w:r>
            <w:r>
              <w:rPr>
                <w:rFonts w:ascii="Times New Roman"/>
                <w:b w:val="false"/>
                <w:i w:val="false"/>
                <w:color w:val="000000"/>
                <w:sz w:val="20"/>
              </w:rPr>
              <w:t>
</w:t>
            </w:r>
            <w:r>
              <w:rPr>
                <w:rFonts w:ascii="Times New Roman"/>
                <w:b w:val="false"/>
                <w:i w:val="false"/>
                <w:color w:val="000000"/>
                <w:sz w:val="20"/>
              </w:rPr>
              <w:t>село Комсомольское улица Балдырган, 10/1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w:t>
            </w:r>
            <w:r>
              <w:rPr>
                <w:rFonts w:ascii="Times New Roman"/>
                <w:b w:val="false"/>
                <w:i w:val="false"/>
                <w:color w:val="000000"/>
                <w:sz w:val="20"/>
              </w:rPr>
              <w:t>21-7-58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032000, Алгинский район,</w:t>
            </w:r>
            <w:r>
              <w:br/>
            </w:r>
            <w:r>
              <w:rPr>
                <w:rFonts w:ascii="Times New Roman"/>
                <w:b w:val="false"/>
                <w:i w:val="false"/>
                <w:color w:val="000000"/>
                <w:sz w:val="20"/>
              </w:rPr>
              <w:t>
</w:t>
            </w:r>
            <w:r>
              <w:rPr>
                <w:rFonts w:ascii="Times New Roman"/>
                <w:b w:val="false"/>
                <w:i w:val="false"/>
                <w:color w:val="000000"/>
                <w:sz w:val="20"/>
              </w:rPr>
              <w:t>город Алга, микрорайон 5, дом 4, кабинет 317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w:t>
            </w:r>
            <w:r>
              <w:rPr>
                <w:rFonts w:ascii="Times New Roman"/>
                <w:b w:val="false"/>
                <w:i w:val="false"/>
                <w:color w:val="000000"/>
                <w:sz w:val="20"/>
              </w:rPr>
              <w:t>4-19-13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r02022@aisgzk.kz</w:t>
            </w:r>
          </w:p>
        </w:tc>
      </w:tr>
      <w:tr>
        <w:trPr>
          <w:trHeight w:val="160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030300, Байганинский район,</w:t>
            </w:r>
            <w:r>
              <w:br/>
            </w:r>
            <w:r>
              <w:rPr>
                <w:rFonts w:ascii="Times New Roman"/>
                <w:b w:val="false"/>
                <w:i w:val="false"/>
                <w:color w:val="000000"/>
                <w:sz w:val="20"/>
              </w:rPr>
              <w:t>
</w:t>
            </w:r>
            <w:r>
              <w:rPr>
                <w:rFonts w:ascii="Times New Roman"/>
                <w:b w:val="false"/>
                <w:i w:val="false"/>
                <w:color w:val="000000"/>
                <w:sz w:val="20"/>
              </w:rPr>
              <w:t>село Карауылкелды, улица Конаева, 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r>
              <w:br/>
            </w:r>
            <w:r>
              <w:rPr>
                <w:rFonts w:ascii="Times New Roman"/>
                <w:b w:val="false"/>
                <w:i w:val="false"/>
                <w:color w:val="000000"/>
                <w:sz w:val="20"/>
              </w:rPr>
              <w:t>
</w:t>
            </w:r>
            <w:r>
              <w:rPr>
                <w:rFonts w:ascii="Times New Roman"/>
                <w:b w:val="false"/>
                <w:i w:val="false"/>
                <w:color w:val="000000"/>
                <w:sz w:val="20"/>
              </w:rPr>
              <w:t>23-1-56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r02023@aisgzk.kz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030400, Иргизский район,</w:t>
            </w:r>
            <w:r>
              <w:br/>
            </w:r>
            <w:r>
              <w:rPr>
                <w:rFonts w:ascii="Times New Roman"/>
                <w:b w:val="false"/>
                <w:i w:val="false"/>
                <w:color w:val="000000"/>
                <w:sz w:val="20"/>
              </w:rPr>
              <w:t>
</w:t>
            </w:r>
            <w:r>
              <w:rPr>
                <w:rFonts w:ascii="Times New Roman"/>
                <w:b w:val="false"/>
                <w:i w:val="false"/>
                <w:color w:val="000000"/>
                <w:sz w:val="20"/>
              </w:rPr>
              <w:t>село Иргиз, улица Алтынсарина,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w:t>
            </w:r>
            <w:r>
              <w:rPr>
                <w:rFonts w:ascii="Times New Roman"/>
                <w:b w:val="false"/>
                <w:i w:val="false"/>
                <w:color w:val="000000"/>
                <w:sz w:val="20"/>
              </w:rPr>
              <w:t>21-8-35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r02025@aisgzk.kz</w:t>
            </w:r>
          </w:p>
        </w:tc>
      </w:tr>
      <w:tr>
        <w:trPr>
          <w:trHeight w:val="9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030500, Каргалинский район,</w:t>
            </w:r>
            <w:r>
              <w:br/>
            </w:r>
            <w:r>
              <w:rPr>
                <w:rFonts w:ascii="Times New Roman"/>
                <w:b w:val="false"/>
                <w:i w:val="false"/>
                <w:color w:val="000000"/>
                <w:sz w:val="20"/>
              </w:rPr>
              <w:t>
</w:t>
            </w:r>
            <w:r>
              <w:rPr>
                <w:rFonts w:ascii="Times New Roman"/>
                <w:b w:val="false"/>
                <w:i w:val="false"/>
                <w:color w:val="000000"/>
                <w:sz w:val="20"/>
              </w:rPr>
              <w:t>село Бадамша, улица Айтекеби, 32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w:t>
            </w:r>
            <w:r>
              <w:rPr>
                <w:rFonts w:ascii="Times New Roman"/>
                <w:b w:val="false"/>
                <w:i w:val="false"/>
                <w:color w:val="000000"/>
                <w:sz w:val="20"/>
              </w:rPr>
              <w:t>23-2-66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r02028@aisgzk.kz</w:t>
            </w:r>
          </w:p>
        </w:tc>
      </w:tr>
      <w:tr>
        <w:trPr>
          <w:trHeight w:val="6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031000, Кобдинский район,</w:t>
            </w:r>
            <w:r>
              <w:br/>
            </w:r>
            <w:r>
              <w:rPr>
                <w:rFonts w:ascii="Times New Roman"/>
                <w:b w:val="false"/>
                <w:i w:val="false"/>
                <w:color w:val="000000"/>
                <w:sz w:val="20"/>
              </w:rPr>
              <w:t>
</w:t>
            </w:r>
            <w:r>
              <w:rPr>
                <w:rFonts w:ascii="Times New Roman"/>
                <w:b w:val="false"/>
                <w:i w:val="false"/>
                <w:color w:val="000000"/>
                <w:sz w:val="20"/>
              </w:rPr>
              <w:t>село Кобда, улица Астана, 26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w:t>
            </w:r>
            <w:r>
              <w:rPr>
                <w:rFonts w:ascii="Times New Roman"/>
                <w:b w:val="false"/>
                <w:i w:val="false"/>
                <w:color w:val="000000"/>
                <w:sz w:val="20"/>
              </w:rPr>
              <w:t>22-0-34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030600, Мартукский район,</w:t>
            </w:r>
            <w:r>
              <w:br/>
            </w:r>
            <w:r>
              <w:rPr>
                <w:rFonts w:ascii="Times New Roman"/>
                <w:b w:val="false"/>
                <w:i w:val="false"/>
                <w:color w:val="000000"/>
                <w:sz w:val="20"/>
              </w:rPr>
              <w:t>
</w:t>
            </w:r>
            <w:r>
              <w:rPr>
                <w:rFonts w:ascii="Times New Roman"/>
                <w:b w:val="false"/>
                <w:i w:val="false"/>
                <w:color w:val="000000"/>
                <w:sz w:val="20"/>
              </w:rPr>
              <w:t>село Мартук, улица С. Сейфуллина, 38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w:t>
            </w:r>
            <w:r>
              <w:rPr>
                <w:rFonts w:ascii="Times New Roman"/>
                <w:b w:val="false"/>
                <w:i w:val="false"/>
                <w:color w:val="000000"/>
                <w:sz w:val="20"/>
              </w:rPr>
              <w:t>21-6-03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030700, Мугалжарский район,</w:t>
            </w:r>
            <w:r>
              <w:br/>
            </w:r>
            <w:r>
              <w:rPr>
                <w:rFonts w:ascii="Times New Roman"/>
                <w:b w:val="false"/>
                <w:i w:val="false"/>
                <w:color w:val="000000"/>
                <w:sz w:val="20"/>
              </w:rPr>
              <w:t>
</w:t>
            </w:r>
            <w:r>
              <w:rPr>
                <w:rFonts w:ascii="Times New Roman"/>
                <w:b w:val="false"/>
                <w:i w:val="false"/>
                <w:color w:val="000000"/>
                <w:sz w:val="20"/>
              </w:rPr>
              <w:t>город Кандыагаш, улица Интернациональная, 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w:t>
            </w:r>
            <w:r>
              <w:rPr>
                <w:rFonts w:ascii="Times New Roman"/>
                <w:b w:val="false"/>
                <w:i w:val="false"/>
                <w:color w:val="000000"/>
                <w:sz w:val="20"/>
              </w:rPr>
              <w:t>3-23-78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030800, Темирский район,</w:t>
            </w:r>
            <w:r>
              <w:br/>
            </w:r>
            <w:r>
              <w:rPr>
                <w:rFonts w:ascii="Times New Roman"/>
                <w:b w:val="false"/>
                <w:i w:val="false"/>
                <w:color w:val="000000"/>
                <w:sz w:val="20"/>
              </w:rPr>
              <w:t>
</w:t>
            </w:r>
            <w:r>
              <w:rPr>
                <w:rFonts w:ascii="Times New Roman"/>
                <w:b w:val="false"/>
                <w:i w:val="false"/>
                <w:color w:val="000000"/>
                <w:sz w:val="20"/>
              </w:rPr>
              <w:t>поселок Шубаркудук, улица Желтоксан,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w:t>
            </w:r>
            <w:r>
              <w:rPr>
                <w:rFonts w:ascii="Times New Roman"/>
                <w:b w:val="false"/>
                <w:i w:val="false"/>
                <w:color w:val="000000"/>
                <w:sz w:val="20"/>
              </w:rPr>
              <w:t>23-3-15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030900, Уилский район,</w:t>
            </w:r>
            <w:r>
              <w:br/>
            </w:r>
            <w:r>
              <w:rPr>
                <w:rFonts w:ascii="Times New Roman"/>
                <w:b w:val="false"/>
                <w:i w:val="false"/>
                <w:color w:val="000000"/>
                <w:sz w:val="20"/>
              </w:rPr>
              <w:t>
</w:t>
            </w:r>
            <w:r>
              <w:rPr>
                <w:rFonts w:ascii="Times New Roman"/>
                <w:b w:val="false"/>
                <w:i w:val="false"/>
                <w:color w:val="000000"/>
                <w:sz w:val="20"/>
              </w:rPr>
              <w:t>село Уил, улица Кокжар, 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2-12-22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031100, Хромтауский район,</w:t>
            </w:r>
            <w:r>
              <w:br/>
            </w:r>
            <w:r>
              <w:rPr>
                <w:rFonts w:ascii="Times New Roman"/>
                <w:b w:val="false"/>
                <w:i w:val="false"/>
                <w:color w:val="000000"/>
                <w:sz w:val="20"/>
              </w:rPr>
              <w:t>
</w:t>
            </w:r>
            <w:r>
              <w:rPr>
                <w:rFonts w:ascii="Times New Roman"/>
                <w:b w:val="false"/>
                <w:i w:val="false"/>
                <w:color w:val="000000"/>
                <w:sz w:val="20"/>
              </w:rPr>
              <w:t>город Хромтау, улица Спортивная,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w:t>
            </w:r>
            <w:r>
              <w:rPr>
                <w:rFonts w:ascii="Times New Roman"/>
                <w:b w:val="false"/>
                <w:i w:val="false"/>
                <w:color w:val="000000"/>
                <w:sz w:val="20"/>
              </w:rPr>
              <w:t>25-9-92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031200, Шалкарский район,</w:t>
            </w:r>
            <w:r>
              <w:br/>
            </w:r>
            <w:r>
              <w:rPr>
                <w:rFonts w:ascii="Times New Roman"/>
                <w:b w:val="false"/>
                <w:i w:val="false"/>
                <w:color w:val="000000"/>
                <w:sz w:val="20"/>
              </w:rPr>
              <w:t>
</w:t>
            </w:r>
            <w:r>
              <w:rPr>
                <w:rFonts w:ascii="Times New Roman"/>
                <w:b w:val="false"/>
                <w:i w:val="false"/>
                <w:color w:val="000000"/>
                <w:sz w:val="20"/>
              </w:rPr>
              <w:t>город Шалкар, улица Айтекеби, 63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w:t>
            </w:r>
            <w:r>
              <w:rPr>
                <w:rFonts w:ascii="Times New Roman"/>
                <w:b w:val="false"/>
                <w:i w:val="false"/>
                <w:color w:val="000000"/>
                <w:sz w:val="20"/>
              </w:rPr>
              <w:t>23-4-07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областной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город Талдыкорган,</w:t>
            </w:r>
            <w:r>
              <w:br/>
            </w:r>
            <w:r>
              <w:rPr>
                <w:rFonts w:ascii="Times New Roman"/>
                <w:b w:val="false"/>
                <w:i w:val="false"/>
                <w:color w:val="000000"/>
                <w:sz w:val="20"/>
              </w:rPr>
              <w:t>
</w:t>
            </w:r>
            <w:r>
              <w:rPr>
                <w:rFonts w:ascii="Times New Roman"/>
                <w:b w:val="false"/>
                <w:i w:val="false"/>
                <w:color w:val="000000"/>
                <w:sz w:val="20"/>
              </w:rPr>
              <w:t>улица Кабанбай батыра, 36/42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24-25-31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040100, поселок Джансугурова, улица Желтоксан,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w:t>
            </w:r>
            <w:r>
              <w:rPr>
                <w:rFonts w:ascii="Times New Roman"/>
                <w:b w:val="false"/>
                <w:i w:val="false"/>
                <w:color w:val="000000"/>
                <w:sz w:val="20"/>
              </w:rPr>
              <w:t>2-23-14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040200, город Ушарал,</w:t>
            </w:r>
            <w:r>
              <w:br/>
            </w:r>
            <w:r>
              <w:rPr>
                <w:rFonts w:ascii="Times New Roman"/>
                <w:b w:val="false"/>
                <w:i w:val="false"/>
                <w:color w:val="000000"/>
                <w:sz w:val="20"/>
              </w:rPr>
              <w:t>
</w:t>
            </w:r>
            <w:r>
              <w:rPr>
                <w:rFonts w:ascii="Times New Roman"/>
                <w:b w:val="false"/>
                <w:i w:val="false"/>
                <w:color w:val="000000"/>
                <w:sz w:val="20"/>
              </w:rPr>
              <w:t>улица Кабанбай батыра, 112А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r>
              <w:br/>
            </w:r>
            <w:r>
              <w:rPr>
                <w:rFonts w:ascii="Times New Roman"/>
                <w:b w:val="false"/>
                <w:i w:val="false"/>
                <w:color w:val="000000"/>
                <w:sz w:val="20"/>
              </w:rPr>
              <w:t>
</w:t>
            </w:r>
            <w:r>
              <w:rPr>
                <w:rFonts w:ascii="Times New Roman"/>
                <w:b w:val="false"/>
                <w:i w:val="false"/>
                <w:color w:val="000000"/>
                <w:sz w:val="20"/>
              </w:rPr>
              <w:t>2-34-43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r03255@aisgzk.kz</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041006, поселок Карабулак,</w:t>
            </w:r>
            <w:r>
              <w:br/>
            </w:r>
            <w:r>
              <w:rPr>
                <w:rFonts w:ascii="Times New Roman"/>
                <w:b w:val="false"/>
                <w:i w:val="false"/>
                <w:color w:val="000000"/>
                <w:sz w:val="20"/>
              </w:rPr>
              <w:t>
</w:t>
            </w:r>
            <w:r>
              <w:rPr>
                <w:rFonts w:ascii="Times New Roman"/>
                <w:b w:val="false"/>
                <w:i w:val="false"/>
                <w:color w:val="000000"/>
                <w:sz w:val="20"/>
              </w:rPr>
              <w:t>улица К. Сатбаева, 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3-22-06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041006, поселок Карабулак,</w:t>
            </w:r>
            <w:r>
              <w:br/>
            </w:r>
            <w:r>
              <w:rPr>
                <w:rFonts w:ascii="Times New Roman"/>
                <w:b w:val="false"/>
                <w:i w:val="false"/>
                <w:color w:val="000000"/>
                <w:sz w:val="20"/>
              </w:rPr>
              <w:t>
</w:t>
            </w:r>
            <w:r>
              <w:rPr>
                <w:rFonts w:ascii="Times New Roman"/>
                <w:b w:val="false"/>
                <w:i w:val="false"/>
                <w:color w:val="000000"/>
                <w:sz w:val="20"/>
              </w:rPr>
              <w:t>улица К. Сатбаева, 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3-22-06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041000, город Уштобе,</w:t>
            </w:r>
            <w:r>
              <w:br/>
            </w:r>
            <w:r>
              <w:rPr>
                <w:rFonts w:ascii="Times New Roman"/>
                <w:b w:val="false"/>
                <w:i w:val="false"/>
                <w:color w:val="000000"/>
                <w:sz w:val="20"/>
              </w:rPr>
              <w:t>
</w:t>
            </w:r>
            <w:r>
              <w:rPr>
                <w:rFonts w:ascii="Times New Roman"/>
                <w:b w:val="false"/>
                <w:i w:val="false"/>
                <w:color w:val="000000"/>
                <w:sz w:val="20"/>
              </w:rPr>
              <w:t>улица Кусмолданова, 21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r>
              <w:br/>
            </w:r>
            <w:r>
              <w:rPr>
                <w:rFonts w:ascii="Times New Roman"/>
                <w:b w:val="false"/>
                <w:i w:val="false"/>
                <w:color w:val="000000"/>
                <w:sz w:val="20"/>
              </w:rPr>
              <w:t>
</w:t>
            </w:r>
            <w:r>
              <w:rPr>
                <w:rFonts w:ascii="Times New Roman"/>
                <w:b w:val="false"/>
                <w:i w:val="false"/>
                <w:color w:val="000000"/>
                <w:sz w:val="20"/>
              </w:rPr>
              <w:t>2-18-79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041100, поселок Сарыозек,</w:t>
            </w:r>
            <w:r>
              <w:br/>
            </w:r>
            <w:r>
              <w:rPr>
                <w:rFonts w:ascii="Times New Roman"/>
                <w:b w:val="false"/>
                <w:i w:val="false"/>
                <w:color w:val="000000"/>
                <w:sz w:val="20"/>
              </w:rPr>
              <w:t>
</w:t>
            </w:r>
            <w:r>
              <w:rPr>
                <w:rFonts w:ascii="Times New Roman"/>
                <w:b w:val="false"/>
                <w:i w:val="false"/>
                <w:color w:val="000000"/>
                <w:sz w:val="20"/>
              </w:rPr>
              <w:t>улица Б. Момышулы,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r>
              <w:br/>
            </w:r>
            <w:r>
              <w:rPr>
                <w:rFonts w:ascii="Times New Roman"/>
                <w:b w:val="false"/>
                <w:i w:val="false"/>
                <w:color w:val="000000"/>
                <w:sz w:val="20"/>
              </w:rPr>
              <w:t>
</w:t>
            </w:r>
            <w:r>
              <w:rPr>
                <w:rFonts w:ascii="Times New Roman"/>
                <w:b w:val="false"/>
                <w:i w:val="false"/>
                <w:color w:val="000000"/>
                <w:sz w:val="20"/>
              </w:rPr>
              <w:t>3-28-48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041200, поселок Балпыкби,</w:t>
            </w:r>
            <w:r>
              <w:br/>
            </w:r>
            <w:r>
              <w:rPr>
                <w:rFonts w:ascii="Times New Roman"/>
                <w:b w:val="false"/>
                <w:i w:val="false"/>
                <w:color w:val="000000"/>
                <w:sz w:val="20"/>
              </w:rPr>
              <w:t>
</w:t>
            </w:r>
            <w:r>
              <w:rPr>
                <w:rFonts w:ascii="Times New Roman"/>
                <w:b w:val="false"/>
                <w:i w:val="false"/>
                <w:color w:val="000000"/>
                <w:sz w:val="20"/>
              </w:rPr>
              <w:t>улица Кабанбай батыра, 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r>
              <w:br/>
            </w:r>
            <w:r>
              <w:rPr>
                <w:rFonts w:ascii="Times New Roman"/>
                <w:b w:val="false"/>
                <w:i w:val="false"/>
                <w:color w:val="000000"/>
                <w:sz w:val="20"/>
              </w:rPr>
              <w:t>
</w:t>
            </w:r>
            <w:r>
              <w:rPr>
                <w:rFonts w:ascii="Times New Roman"/>
                <w:b w:val="false"/>
                <w:i w:val="false"/>
                <w:color w:val="000000"/>
                <w:sz w:val="20"/>
              </w:rPr>
              <w:t>2-24-36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040300, город Жаркент,</w:t>
            </w:r>
            <w:r>
              <w:br/>
            </w:r>
            <w:r>
              <w:rPr>
                <w:rFonts w:ascii="Times New Roman"/>
                <w:b w:val="false"/>
                <w:i w:val="false"/>
                <w:color w:val="000000"/>
                <w:sz w:val="20"/>
              </w:rPr>
              <w:t>
</w:t>
            </w:r>
            <w:r>
              <w:rPr>
                <w:rFonts w:ascii="Times New Roman"/>
                <w:b w:val="false"/>
                <w:i w:val="false"/>
                <w:color w:val="000000"/>
                <w:sz w:val="20"/>
              </w:rPr>
              <w:t>улица Головацского, 131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r>
              <w:br/>
            </w:r>
            <w:r>
              <w:rPr>
                <w:rFonts w:ascii="Times New Roman"/>
                <w:b w:val="false"/>
                <w:i w:val="false"/>
                <w:color w:val="000000"/>
                <w:sz w:val="20"/>
              </w:rPr>
              <w:t>
</w:t>
            </w:r>
            <w:r>
              <w:rPr>
                <w:rFonts w:ascii="Times New Roman"/>
                <w:b w:val="false"/>
                <w:i w:val="false"/>
                <w:color w:val="000000"/>
                <w:sz w:val="20"/>
              </w:rPr>
              <w:t>5-39-41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041500, город Сарканд,</w:t>
            </w:r>
            <w:r>
              <w:br/>
            </w:r>
            <w:r>
              <w:rPr>
                <w:rFonts w:ascii="Times New Roman"/>
                <w:b w:val="false"/>
                <w:i w:val="false"/>
                <w:color w:val="000000"/>
                <w:sz w:val="20"/>
              </w:rPr>
              <w:t>
</w:t>
            </w:r>
            <w:r>
              <w:rPr>
                <w:rFonts w:ascii="Times New Roman"/>
                <w:b w:val="false"/>
                <w:i w:val="false"/>
                <w:color w:val="000000"/>
                <w:sz w:val="20"/>
              </w:rPr>
              <w:t>улица Тауелсыздык, 115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w:t>
            </w:r>
            <w:r>
              <w:rPr>
                <w:rFonts w:ascii="Times New Roman"/>
                <w:b w:val="false"/>
                <w:i w:val="false"/>
                <w:color w:val="000000"/>
                <w:sz w:val="20"/>
              </w:rPr>
              <w:t>2-10-05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город Талдыкорган,</w:t>
            </w:r>
            <w:r>
              <w:br/>
            </w:r>
            <w:r>
              <w:rPr>
                <w:rFonts w:ascii="Times New Roman"/>
                <w:b w:val="false"/>
                <w:i w:val="false"/>
                <w:color w:val="000000"/>
                <w:sz w:val="20"/>
              </w:rPr>
              <w:t>
</w:t>
            </w:r>
            <w:r>
              <w:rPr>
                <w:rFonts w:ascii="Times New Roman"/>
                <w:b w:val="false"/>
                <w:i w:val="false"/>
                <w:color w:val="000000"/>
                <w:sz w:val="20"/>
              </w:rPr>
              <w:t>улица Кабанбай батыра, 36/42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39-03-89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региональный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город Алматы,</w:t>
            </w:r>
            <w:r>
              <w:br/>
            </w:r>
            <w:r>
              <w:rPr>
                <w:rFonts w:ascii="Times New Roman"/>
                <w:b w:val="false"/>
                <w:i w:val="false"/>
                <w:color w:val="000000"/>
                <w:sz w:val="20"/>
              </w:rPr>
              <w:t>
</w:t>
            </w:r>
            <w:r>
              <w:rPr>
                <w:rFonts w:ascii="Times New Roman"/>
                <w:b w:val="false"/>
                <w:i w:val="false"/>
                <w:color w:val="000000"/>
                <w:sz w:val="20"/>
              </w:rPr>
              <w:t>улица Ауэзова, 107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277-99-55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almzem@aisgzk.kz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040900, Карасайский район,</w:t>
            </w:r>
            <w:r>
              <w:br/>
            </w:r>
            <w:r>
              <w:rPr>
                <w:rFonts w:ascii="Times New Roman"/>
                <w:b w:val="false"/>
                <w:i w:val="false"/>
                <w:color w:val="000000"/>
                <w:sz w:val="20"/>
              </w:rPr>
              <w:t>
</w:t>
            </w:r>
            <w:r>
              <w:rPr>
                <w:rFonts w:ascii="Times New Roman"/>
                <w:b w:val="false"/>
                <w:i w:val="false"/>
                <w:color w:val="000000"/>
                <w:sz w:val="20"/>
              </w:rPr>
              <w:t>город Каскелен, улица Наурызбай батыра,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w:t>
            </w:r>
            <w:r>
              <w:rPr>
                <w:rFonts w:ascii="Times New Roman"/>
                <w:b w:val="false"/>
                <w:i w:val="false"/>
                <w:color w:val="000000"/>
                <w:sz w:val="20"/>
              </w:rPr>
              <w:t>2-00-41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040600, Жамбылский район,</w:t>
            </w:r>
            <w:r>
              <w:br/>
            </w:r>
            <w:r>
              <w:rPr>
                <w:rFonts w:ascii="Times New Roman"/>
                <w:b w:val="false"/>
                <w:i w:val="false"/>
                <w:color w:val="000000"/>
                <w:sz w:val="20"/>
              </w:rPr>
              <w:t>
</w:t>
            </w:r>
            <w:r>
              <w:rPr>
                <w:rFonts w:ascii="Times New Roman"/>
                <w:b w:val="false"/>
                <w:i w:val="false"/>
                <w:color w:val="000000"/>
                <w:sz w:val="20"/>
              </w:rPr>
              <w:t>село Узынагаш, ул. Карас батыра, 117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w:t>
            </w:r>
            <w:r>
              <w:rPr>
                <w:rFonts w:ascii="Times New Roman"/>
                <w:b w:val="false"/>
                <w:i w:val="false"/>
                <w:color w:val="000000"/>
                <w:sz w:val="20"/>
              </w:rPr>
              <w:t>2-07-88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r03045@aisgzk.kz</w:t>
            </w:r>
          </w:p>
        </w:tc>
      </w:tr>
      <w:tr>
        <w:trPr>
          <w:trHeight w:val="15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040400, Енбекшиказахский район,</w:t>
            </w:r>
            <w:r>
              <w:br/>
            </w:r>
            <w:r>
              <w:rPr>
                <w:rFonts w:ascii="Times New Roman"/>
                <w:b w:val="false"/>
                <w:i w:val="false"/>
                <w:color w:val="000000"/>
                <w:sz w:val="20"/>
              </w:rPr>
              <w:t>
</w:t>
            </w:r>
            <w:r>
              <w:rPr>
                <w:rFonts w:ascii="Times New Roman"/>
                <w:b w:val="false"/>
                <w:i w:val="false"/>
                <w:color w:val="000000"/>
                <w:sz w:val="20"/>
              </w:rPr>
              <w:t>город Есик, улица Алтын адам, 140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w:t>
            </w:r>
            <w:r>
              <w:rPr>
                <w:rFonts w:ascii="Times New Roman"/>
                <w:b w:val="false"/>
                <w:i w:val="false"/>
                <w:color w:val="000000"/>
                <w:sz w:val="20"/>
              </w:rPr>
              <w:t>4-51-67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r03044@aisgzk.kz</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041600, Талгарский район,</w:t>
            </w:r>
            <w:r>
              <w:br/>
            </w:r>
            <w:r>
              <w:rPr>
                <w:rFonts w:ascii="Times New Roman"/>
                <w:b w:val="false"/>
                <w:i w:val="false"/>
                <w:color w:val="000000"/>
                <w:sz w:val="20"/>
              </w:rPr>
              <w:t>
</w:t>
            </w:r>
            <w:r>
              <w:rPr>
                <w:rFonts w:ascii="Times New Roman"/>
                <w:b w:val="false"/>
                <w:i w:val="false"/>
                <w:color w:val="000000"/>
                <w:sz w:val="20"/>
              </w:rPr>
              <w:t>город Талгар, улица Рыскулова, 72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r>
              <w:br/>
            </w:r>
            <w:r>
              <w:rPr>
                <w:rFonts w:ascii="Times New Roman"/>
                <w:b w:val="false"/>
                <w:i w:val="false"/>
                <w:color w:val="000000"/>
                <w:sz w:val="20"/>
              </w:rPr>
              <w:t>
</w:t>
            </w:r>
            <w:r>
              <w:rPr>
                <w:rFonts w:ascii="Times New Roman"/>
                <w:b w:val="false"/>
                <w:i w:val="false"/>
                <w:color w:val="000000"/>
                <w:sz w:val="20"/>
              </w:rPr>
              <w:t>2-41-40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r03051@aisgzk.kz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040700, Илийский район,</w:t>
            </w:r>
            <w:r>
              <w:br/>
            </w:r>
            <w:r>
              <w:rPr>
                <w:rFonts w:ascii="Times New Roman"/>
                <w:b w:val="false"/>
                <w:i w:val="false"/>
                <w:color w:val="000000"/>
                <w:sz w:val="20"/>
              </w:rPr>
              <w:t>
</w:t>
            </w:r>
            <w:r>
              <w:rPr>
                <w:rFonts w:ascii="Times New Roman"/>
                <w:b w:val="false"/>
                <w:i w:val="false"/>
                <w:color w:val="000000"/>
                <w:sz w:val="20"/>
              </w:rPr>
              <w:t>поселок Отеген батыр, улица Титова, 98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w:t>
            </w:r>
            <w:r>
              <w:rPr>
                <w:rFonts w:ascii="Times New Roman"/>
                <w:b w:val="false"/>
                <w:i w:val="false"/>
                <w:color w:val="000000"/>
                <w:sz w:val="20"/>
              </w:rPr>
              <w:t>2-26-91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r03046@aisgzk.kz</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040800, город Капчагай,</w:t>
            </w:r>
            <w:r>
              <w:br/>
            </w:r>
            <w:r>
              <w:rPr>
                <w:rFonts w:ascii="Times New Roman"/>
                <w:b w:val="false"/>
                <w:i w:val="false"/>
                <w:color w:val="000000"/>
                <w:sz w:val="20"/>
              </w:rPr>
              <w:t>
</w:t>
            </w:r>
            <w:r>
              <w:rPr>
                <w:rFonts w:ascii="Times New Roman"/>
                <w:b w:val="false"/>
                <w:i w:val="false"/>
                <w:color w:val="000000"/>
                <w:sz w:val="20"/>
              </w:rPr>
              <w:t>улица Койчиманова,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r>
              <w:br/>
            </w:r>
            <w:r>
              <w:rPr>
                <w:rFonts w:ascii="Times New Roman"/>
                <w:b w:val="false"/>
                <w:i w:val="false"/>
                <w:color w:val="000000"/>
                <w:sz w:val="20"/>
              </w:rPr>
              <w:t>
</w:t>
            </w:r>
            <w:r>
              <w:rPr>
                <w:rFonts w:ascii="Times New Roman"/>
                <w:b w:val="false"/>
                <w:i w:val="false"/>
                <w:color w:val="000000"/>
                <w:sz w:val="20"/>
              </w:rPr>
              <w:t>4-16-56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041800, Уйгурский район,</w:t>
            </w:r>
            <w:r>
              <w:br/>
            </w:r>
            <w:r>
              <w:rPr>
                <w:rFonts w:ascii="Times New Roman"/>
                <w:b w:val="false"/>
                <w:i w:val="false"/>
                <w:color w:val="000000"/>
                <w:sz w:val="20"/>
              </w:rPr>
              <w:t>
</w:t>
            </w:r>
            <w:r>
              <w:rPr>
                <w:rFonts w:ascii="Times New Roman"/>
                <w:b w:val="false"/>
                <w:i w:val="false"/>
                <w:color w:val="000000"/>
                <w:sz w:val="20"/>
              </w:rPr>
              <w:t>село Шонжа, улица Касымбекова, 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w:t>
            </w:r>
            <w:r>
              <w:rPr>
                <w:rFonts w:ascii="Times New Roman"/>
                <w:b w:val="false"/>
                <w:i w:val="false"/>
                <w:color w:val="000000"/>
                <w:sz w:val="20"/>
              </w:rPr>
              <w:t>2-28-08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041400, Райымбекский район,</w:t>
            </w:r>
            <w:r>
              <w:br/>
            </w:r>
            <w:r>
              <w:rPr>
                <w:rFonts w:ascii="Times New Roman"/>
                <w:b w:val="false"/>
                <w:i w:val="false"/>
                <w:color w:val="000000"/>
                <w:sz w:val="20"/>
              </w:rPr>
              <w:t>
</w:t>
            </w:r>
            <w:r>
              <w:rPr>
                <w:rFonts w:ascii="Times New Roman"/>
                <w:b w:val="false"/>
                <w:i w:val="false"/>
                <w:color w:val="000000"/>
                <w:sz w:val="20"/>
              </w:rPr>
              <w:t>село Кеген, улица Бидайбекова, д. 60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r>
              <w:br/>
            </w:r>
            <w:r>
              <w:rPr>
                <w:rFonts w:ascii="Times New Roman"/>
                <w:b w:val="false"/>
                <w:i w:val="false"/>
                <w:color w:val="000000"/>
                <w:sz w:val="20"/>
              </w:rPr>
              <w:t>
</w:t>
            </w:r>
            <w:r>
              <w:rPr>
                <w:rFonts w:ascii="Times New Roman"/>
                <w:b w:val="false"/>
                <w:i w:val="false"/>
                <w:color w:val="000000"/>
                <w:sz w:val="20"/>
              </w:rPr>
              <w:t>2-11-10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040300, Балхашский район,</w:t>
            </w:r>
            <w:r>
              <w:br/>
            </w:r>
            <w:r>
              <w:rPr>
                <w:rFonts w:ascii="Times New Roman"/>
                <w:b w:val="false"/>
                <w:i w:val="false"/>
                <w:color w:val="000000"/>
                <w:sz w:val="20"/>
              </w:rPr>
              <w:t>
</w:t>
            </w:r>
            <w:r>
              <w:rPr>
                <w:rFonts w:ascii="Times New Roman"/>
                <w:b w:val="false"/>
                <w:i w:val="false"/>
                <w:color w:val="000000"/>
                <w:sz w:val="20"/>
              </w:rPr>
              <w:t>село Баканас, улица Бижанова, 21/1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w:t>
            </w:r>
            <w:r>
              <w:rPr>
                <w:rFonts w:ascii="Times New Roman"/>
                <w:b w:val="false"/>
                <w:i w:val="false"/>
                <w:color w:val="000000"/>
                <w:sz w:val="20"/>
              </w:rPr>
              <w:t>9-54-02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городской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город Алматы,</w:t>
            </w:r>
            <w:r>
              <w:br/>
            </w:r>
            <w:r>
              <w:rPr>
                <w:rFonts w:ascii="Times New Roman"/>
                <w:b w:val="false"/>
                <w:i w:val="false"/>
                <w:color w:val="000000"/>
                <w:sz w:val="20"/>
              </w:rPr>
              <w:t>
</w:t>
            </w:r>
            <w:r>
              <w:rPr>
                <w:rFonts w:ascii="Times New Roman"/>
                <w:b w:val="false"/>
                <w:i w:val="false"/>
                <w:color w:val="000000"/>
                <w:sz w:val="20"/>
              </w:rPr>
              <w:t>улица М. Ауэзова, 107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375-42-16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alm_20@aisgzk.kz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w:t>
            </w:r>
            <w:r>
              <w:br/>
            </w:r>
            <w:r>
              <w:rPr>
                <w:rFonts w:ascii="Times New Roman"/>
                <w:b w:val="false"/>
                <w:i w:val="false"/>
                <w:color w:val="000000"/>
                <w:sz w:val="20"/>
              </w:rPr>
              <w:t>
</w:t>
            </w:r>
            <w:r>
              <w:rPr>
                <w:rFonts w:ascii="Times New Roman"/>
                <w:b w:val="false"/>
                <w:i w:val="false"/>
                <w:color w:val="000000"/>
                <w:sz w:val="20"/>
              </w:rPr>
              <w:t>улица Желтоксан, 25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32-88-84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astana@aisgzk.kz, ast_21@aisgzk.kz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город Атырау,</w:t>
            </w:r>
            <w:r>
              <w:br/>
            </w:r>
            <w:r>
              <w:rPr>
                <w:rFonts w:ascii="Times New Roman"/>
                <w:b w:val="false"/>
                <w:i w:val="false"/>
                <w:color w:val="000000"/>
                <w:sz w:val="20"/>
              </w:rPr>
              <w:t>
</w:t>
            </w:r>
            <w:r>
              <w:rPr>
                <w:rFonts w:ascii="Times New Roman"/>
                <w:b w:val="false"/>
                <w:i w:val="false"/>
                <w:color w:val="000000"/>
                <w:sz w:val="20"/>
              </w:rPr>
              <w:t>проспект Азаттык, 96б</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45-15-15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город Атырау,</w:t>
            </w:r>
            <w:r>
              <w:br/>
            </w:r>
            <w:r>
              <w:rPr>
                <w:rFonts w:ascii="Times New Roman"/>
                <w:b w:val="false"/>
                <w:i w:val="false"/>
                <w:color w:val="000000"/>
                <w:sz w:val="20"/>
              </w:rPr>
              <w:t>
</w:t>
            </w:r>
            <w:r>
              <w:rPr>
                <w:rFonts w:ascii="Times New Roman"/>
                <w:b w:val="false"/>
                <w:i w:val="false"/>
                <w:color w:val="000000"/>
                <w:sz w:val="20"/>
              </w:rPr>
              <w:t>проспект Азаттык, 96б</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45-15-36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atr_02@aisgzk.kz</w:t>
            </w:r>
          </w:p>
        </w:tc>
      </w:tr>
      <w:tr>
        <w:trPr>
          <w:trHeight w:val="15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060700, Махамбеткий район,</w:t>
            </w:r>
            <w:r>
              <w:br/>
            </w:r>
            <w:r>
              <w:rPr>
                <w:rFonts w:ascii="Times New Roman"/>
                <w:b w:val="false"/>
                <w:i w:val="false"/>
                <w:color w:val="000000"/>
                <w:sz w:val="20"/>
              </w:rPr>
              <w:t>
</w:t>
            </w:r>
            <w:r>
              <w:rPr>
                <w:rFonts w:ascii="Times New Roman"/>
                <w:b w:val="false"/>
                <w:i w:val="false"/>
                <w:color w:val="000000"/>
                <w:sz w:val="20"/>
              </w:rPr>
              <w:t>село Махамбет, улица А. Кунанбаева,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w:t>
            </w:r>
            <w:r>
              <w:rPr>
                <w:rFonts w:ascii="Times New Roman"/>
                <w:b w:val="false"/>
                <w:i w:val="false"/>
                <w:color w:val="000000"/>
                <w:sz w:val="20"/>
              </w:rPr>
              <w:t>2-10-05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060200, Индерский район,</w:t>
            </w:r>
            <w:r>
              <w:br/>
            </w:r>
            <w:r>
              <w:rPr>
                <w:rFonts w:ascii="Times New Roman"/>
                <w:b w:val="false"/>
                <w:i w:val="false"/>
                <w:color w:val="000000"/>
                <w:sz w:val="20"/>
              </w:rPr>
              <w:t>
</w:t>
            </w:r>
            <w:r>
              <w:rPr>
                <w:rFonts w:ascii="Times New Roman"/>
                <w:b w:val="false"/>
                <w:i w:val="false"/>
                <w:color w:val="000000"/>
                <w:sz w:val="20"/>
              </w:rPr>
              <w:t>поселок Индерборский, улица Мендигалиева, 30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w:t>
            </w:r>
            <w:r>
              <w:rPr>
                <w:rFonts w:ascii="Times New Roman"/>
                <w:b w:val="false"/>
                <w:i w:val="false"/>
                <w:color w:val="000000"/>
                <w:sz w:val="20"/>
              </w:rPr>
              <w:t>2-22-46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060100, Жылыойский район,</w:t>
            </w:r>
            <w:r>
              <w:br/>
            </w:r>
            <w:r>
              <w:rPr>
                <w:rFonts w:ascii="Times New Roman"/>
                <w:b w:val="false"/>
                <w:i w:val="false"/>
                <w:color w:val="000000"/>
                <w:sz w:val="20"/>
              </w:rPr>
              <w:t>
</w:t>
            </w:r>
            <w:r>
              <w:rPr>
                <w:rFonts w:ascii="Times New Roman"/>
                <w:b w:val="false"/>
                <w:i w:val="false"/>
                <w:color w:val="000000"/>
                <w:sz w:val="20"/>
              </w:rPr>
              <w:t>город Кульсары, улица Изтурганова,7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r>
              <w:br/>
            </w:r>
            <w:r>
              <w:rPr>
                <w:rFonts w:ascii="Times New Roman"/>
                <w:b w:val="false"/>
                <w:i w:val="false"/>
                <w:color w:val="000000"/>
                <w:sz w:val="20"/>
              </w:rPr>
              <w:t>
</w:t>
            </w:r>
            <w:r>
              <w:rPr>
                <w:rFonts w:ascii="Times New Roman"/>
                <w:b w:val="false"/>
                <w:i w:val="false"/>
                <w:color w:val="000000"/>
                <w:sz w:val="20"/>
              </w:rPr>
              <w:t>5-23-29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r04059@aisgzk.kz</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060400, Курмангазинский район,</w:t>
            </w:r>
            <w:r>
              <w:br/>
            </w:r>
            <w:r>
              <w:rPr>
                <w:rFonts w:ascii="Times New Roman"/>
                <w:b w:val="false"/>
                <w:i w:val="false"/>
                <w:color w:val="000000"/>
                <w:sz w:val="20"/>
              </w:rPr>
              <w:t>
</w:t>
            </w:r>
            <w:r>
              <w:rPr>
                <w:rFonts w:ascii="Times New Roman"/>
                <w:b w:val="false"/>
                <w:i w:val="false"/>
                <w:color w:val="000000"/>
                <w:sz w:val="20"/>
              </w:rPr>
              <w:t>село Ганюшкино, улица Х. Испулаева, 61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w:t>
            </w:r>
            <w:r>
              <w:rPr>
                <w:rFonts w:ascii="Times New Roman"/>
                <w:b w:val="false"/>
                <w:i w:val="false"/>
                <w:color w:val="000000"/>
                <w:sz w:val="20"/>
              </w:rPr>
              <w:t>2-10-11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060500, Кызылкогинский район,</w:t>
            </w:r>
            <w:r>
              <w:br/>
            </w:r>
            <w:r>
              <w:rPr>
                <w:rFonts w:ascii="Times New Roman"/>
                <w:b w:val="false"/>
                <w:i w:val="false"/>
                <w:color w:val="000000"/>
                <w:sz w:val="20"/>
              </w:rPr>
              <w:t>
</w:t>
            </w:r>
            <w:r>
              <w:rPr>
                <w:rFonts w:ascii="Times New Roman"/>
                <w:b w:val="false"/>
                <w:i w:val="false"/>
                <w:color w:val="000000"/>
                <w:sz w:val="20"/>
              </w:rPr>
              <w:t>село Миялы, улица Сатпаева, 24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w:t>
            </w:r>
            <w:r>
              <w:rPr>
                <w:rFonts w:ascii="Times New Roman"/>
                <w:b w:val="false"/>
                <w:i w:val="false"/>
                <w:color w:val="000000"/>
                <w:sz w:val="20"/>
              </w:rPr>
              <w:t>2-14-16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060600, Доссорский район,</w:t>
            </w:r>
            <w:r>
              <w:br/>
            </w:r>
            <w:r>
              <w:rPr>
                <w:rFonts w:ascii="Times New Roman"/>
                <w:b w:val="false"/>
                <w:i w:val="false"/>
                <w:color w:val="000000"/>
                <w:sz w:val="20"/>
              </w:rPr>
              <w:t>
</w:t>
            </w:r>
            <w:r>
              <w:rPr>
                <w:rFonts w:ascii="Times New Roman"/>
                <w:b w:val="false"/>
                <w:i w:val="false"/>
                <w:color w:val="000000"/>
                <w:sz w:val="20"/>
              </w:rPr>
              <w:t>поселок Макат, улица Мукашева,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w:t>
            </w:r>
            <w:r>
              <w:br/>
            </w:r>
            <w:r>
              <w:rPr>
                <w:rFonts w:ascii="Times New Roman"/>
                <w:b w:val="false"/>
                <w:i w:val="false"/>
                <w:color w:val="000000"/>
                <w:sz w:val="20"/>
              </w:rPr>
              <w:t>
</w:t>
            </w:r>
            <w:r>
              <w:rPr>
                <w:rFonts w:ascii="Times New Roman"/>
                <w:b w:val="false"/>
                <w:i w:val="false"/>
                <w:color w:val="000000"/>
                <w:sz w:val="20"/>
              </w:rPr>
              <w:t>3-11-07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060300, Исатайский район,</w:t>
            </w:r>
            <w:r>
              <w:br/>
            </w:r>
            <w:r>
              <w:rPr>
                <w:rFonts w:ascii="Times New Roman"/>
                <w:b w:val="false"/>
                <w:i w:val="false"/>
                <w:color w:val="000000"/>
                <w:sz w:val="20"/>
              </w:rPr>
              <w:t>
</w:t>
            </w:r>
            <w:r>
              <w:rPr>
                <w:rFonts w:ascii="Times New Roman"/>
                <w:b w:val="false"/>
                <w:i w:val="false"/>
                <w:color w:val="000000"/>
                <w:sz w:val="20"/>
              </w:rPr>
              <w:t>село Аккистау, улица Егемен Казахстан,7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w:t>
            </w:r>
            <w:r>
              <w:rPr>
                <w:rFonts w:ascii="Times New Roman"/>
                <w:b w:val="false"/>
                <w:i w:val="false"/>
                <w:color w:val="000000"/>
                <w:sz w:val="20"/>
              </w:rPr>
              <w:t>2-13-89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город Усть-Каменогорск,</w:t>
            </w:r>
            <w:r>
              <w:br/>
            </w:r>
            <w:r>
              <w:rPr>
                <w:rFonts w:ascii="Times New Roman"/>
                <w:b w:val="false"/>
                <w:i w:val="false"/>
                <w:color w:val="000000"/>
                <w:sz w:val="20"/>
              </w:rPr>
              <w:t>
</w:t>
            </w:r>
            <w:r>
              <w:rPr>
                <w:rFonts w:ascii="Times New Roman"/>
                <w:b w:val="false"/>
                <w:i w:val="false"/>
                <w:color w:val="000000"/>
                <w:sz w:val="20"/>
              </w:rPr>
              <w:t>улица Ворошилова, 152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22-48-10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vostok@aisgzk.kz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город Усть-Каменогорск,</w:t>
            </w:r>
            <w:r>
              <w:br/>
            </w:r>
            <w:r>
              <w:rPr>
                <w:rFonts w:ascii="Times New Roman"/>
                <w:b w:val="false"/>
                <w:i w:val="false"/>
                <w:color w:val="000000"/>
                <w:sz w:val="20"/>
              </w:rPr>
              <w:t>
</w:t>
            </w:r>
            <w:r>
              <w:rPr>
                <w:rFonts w:ascii="Times New Roman"/>
                <w:b w:val="false"/>
                <w:i w:val="false"/>
                <w:color w:val="000000"/>
                <w:sz w:val="20"/>
              </w:rPr>
              <w:t>улица Киевская, 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22-18-25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Аягозский район,</w:t>
            </w:r>
            <w:r>
              <w:br/>
            </w:r>
            <w:r>
              <w:rPr>
                <w:rFonts w:ascii="Times New Roman"/>
                <w:b w:val="false"/>
                <w:i w:val="false"/>
                <w:color w:val="000000"/>
                <w:sz w:val="20"/>
              </w:rPr>
              <w:t>
</w:t>
            </w:r>
            <w:r>
              <w:rPr>
                <w:rFonts w:ascii="Times New Roman"/>
                <w:b w:val="false"/>
                <w:i w:val="false"/>
                <w:color w:val="000000"/>
                <w:sz w:val="20"/>
              </w:rPr>
              <w:t>город Аягоз, улица Дуйсенова, 100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w:t>
            </w:r>
            <w:r>
              <w:rPr>
                <w:rFonts w:ascii="Times New Roman"/>
                <w:b w:val="false"/>
                <w:i w:val="false"/>
                <w:color w:val="000000"/>
                <w:sz w:val="20"/>
              </w:rPr>
              <w:t>3-00-32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r05239@aisgzk.kz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070500, Глубоковский район,</w:t>
            </w:r>
            <w:r>
              <w:br/>
            </w:r>
            <w:r>
              <w:rPr>
                <w:rFonts w:ascii="Times New Roman"/>
                <w:b w:val="false"/>
                <w:i w:val="false"/>
                <w:color w:val="000000"/>
                <w:sz w:val="20"/>
              </w:rPr>
              <w:t>
</w:t>
            </w:r>
            <w:r>
              <w:rPr>
                <w:rFonts w:ascii="Times New Roman"/>
                <w:b w:val="false"/>
                <w:i w:val="false"/>
                <w:color w:val="000000"/>
                <w:sz w:val="20"/>
              </w:rPr>
              <w:t>поселок Глубокое, улица Пирогова, 30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w:t>
            </w:r>
            <w:r>
              <w:rPr>
                <w:rFonts w:ascii="Times New Roman"/>
                <w:b w:val="false"/>
                <w:i w:val="false"/>
                <w:color w:val="000000"/>
                <w:sz w:val="20"/>
              </w:rPr>
              <w:t>7-90-44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r05068@aisgzk.kz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070700,Зайсанский район,</w:t>
            </w:r>
            <w:r>
              <w:br/>
            </w:r>
            <w:r>
              <w:rPr>
                <w:rFonts w:ascii="Times New Roman"/>
                <w:b w:val="false"/>
                <w:i w:val="false"/>
                <w:color w:val="000000"/>
                <w:sz w:val="20"/>
              </w:rPr>
              <w:t>
</w:t>
            </w:r>
            <w:r>
              <w:rPr>
                <w:rFonts w:ascii="Times New Roman"/>
                <w:b w:val="false"/>
                <w:i w:val="false"/>
                <w:color w:val="000000"/>
                <w:sz w:val="20"/>
              </w:rPr>
              <w:t>город Зайсан, улица Кондюрина,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w:t>
            </w:r>
            <w:r>
              <w:rPr>
                <w:rFonts w:ascii="Times New Roman"/>
                <w:b w:val="false"/>
                <w:i w:val="false"/>
                <w:color w:val="000000"/>
                <w:sz w:val="20"/>
              </w:rPr>
              <w:t>2-18-30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r05069@aisgzk.kz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070800, Зыряновский район,</w:t>
            </w:r>
            <w:r>
              <w:br/>
            </w:r>
            <w:r>
              <w:rPr>
                <w:rFonts w:ascii="Times New Roman"/>
                <w:b w:val="false"/>
                <w:i w:val="false"/>
                <w:color w:val="000000"/>
                <w:sz w:val="20"/>
              </w:rPr>
              <w:t>
</w:t>
            </w:r>
            <w:r>
              <w:rPr>
                <w:rFonts w:ascii="Times New Roman"/>
                <w:b w:val="false"/>
                <w:i w:val="false"/>
                <w:color w:val="000000"/>
                <w:sz w:val="20"/>
              </w:rPr>
              <w:t>город Зыряновск, улица Жаксыбаева, 32-2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w:t>
            </w:r>
            <w:r>
              <w:rPr>
                <w:rFonts w:ascii="Times New Roman"/>
                <w:b w:val="false"/>
                <w:i w:val="false"/>
                <w:color w:val="000000"/>
                <w:sz w:val="20"/>
              </w:rPr>
              <w:t>6-20-92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Катон-Карагайское районное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070900, Катон-Карагайский район,</w:t>
            </w:r>
            <w:r>
              <w:br/>
            </w:r>
            <w:r>
              <w:rPr>
                <w:rFonts w:ascii="Times New Roman"/>
                <w:b w:val="false"/>
                <w:i w:val="false"/>
                <w:color w:val="000000"/>
                <w:sz w:val="20"/>
              </w:rPr>
              <w:t>
</w:t>
            </w:r>
            <w:r>
              <w:rPr>
                <w:rFonts w:ascii="Times New Roman"/>
                <w:b w:val="false"/>
                <w:i w:val="false"/>
                <w:color w:val="000000"/>
                <w:sz w:val="20"/>
              </w:rPr>
              <w:t>село Улкен Нарын, улица Абылайхана, 92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w:t>
            </w:r>
            <w:r>
              <w:rPr>
                <w:rFonts w:ascii="Times New Roman"/>
                <w:b w:val="false"/>
                <w:i w:val="false"/>
                <w:color w:val="000000"/>
                <w:sz w:val="20"/>
              </w:rPr>
              <w:t>2-19-03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071000, Кокпектинский район,</w:t>
            </w:r>
            <w:r>
              <w:br/>
            </w:r>
            <w:r>
              <w:rPr>
                <w:rFonts w:ascii="Times New Roman"/>
                <w:b w:val="false"/>
                <w:i w:val="false"/>
                <w:color w:val="000000"/>
                <w:sz w:val="20"/>
              </w:rPr>
              <w:t>
</w:t>
            </w:r>
            <w:r>
              <w:rPr>
                <w:rFonts w:ascii="Times New Roman"/>
                <w:b w:val="false"/>
                <w:i w:val="false"/>
                <w:color w:val="000000"/>
                <w:sz w:val="20"/>
              </w:rPr>
              <w:t>село Кокпекты, улица Аухадиева, 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w:t>
            </w:r>
            <w:r>
              <w:rPr>
                <w:rFonts w:ascii="Times New Roman"/>
                <w:b w:val="false"/>
                <w:i w:val="false"/>
                <w:color w:val="000000"/>
                <w:sz w:val="20"/>
              </w:rPr>
              <w:t>2-15-18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r05244@aisgzk.kz</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071200, Курчумский район,</w:t>
            </w:r>
            <w:r>
              <w:br/>
            </w:r>
            <w:r>
              <w:rPr>
                <w:rFonts w:ascii="Times New Roman"/>
                <w:b w:val="false"/>
                <w:i w:val="false"/>
                <w:color w:val="000000"/>
                <w:sz w:val="20"/>
              </w:rPr>
              <w:t>
</w:t>
            </w:r>
            <w:r>
              <w:rPr>
                <w:rFonts w:ascii="Times New Roman"/>
                <w:b w:val="false"/>
                <w:i w:val="false"/>
                <w:color w:val="000000"/>
                <w:sz w:val="20"/>
              </w:rPr>
              <w:t>село Курчум, улица Бауржан Момышулы, 77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w:t>
            </w:r>
            <w:r>
              <w:rPr>
                <w:rFonts w:ascii="Times New Roman"/>
                <w:b w:val="false"/>
                <w:i w:val="false"/>
                <w:color w:val="000000"/>
                <w:sz w:val="20"/>
              </w:rPr>
              <w:t>2-11-00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 город Риддер,</w:t>
            </w:r>
            <w:r>
              <w:br/>
            </w:r>
            <w:r>
              <w:rPr>
                <w:rFonts w:ascii="Times New Roman"/>
                <w:b w:val="false"/>
                <w:i w:val="false"/>
                <w:color w:val="000000"/>
                <w:sz w:val="20"/>
              </w:rPr>
              <w:t>
</w:t>
            </w:r>
            <w:r>
              <w:rPr>
                <w:rFonts w:ascii="Times New Roman"/>
                <w:b w:val="false"/>
                <w:i w:val="false"/>
                <w:color w:val="000000"/>
                <w:sz w:val="20"/>
              </w:rPr>
              <w:t>улица Тохтарова, 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w:t>
            </w:r>
            <w:r>
              <w:rPr>
                <w:rFonts w:ascii="Times New Roman"/>
                <w:b w:val="false"/>
                <w:i w:val="false"/>
                <w:color w:val="000000"/>
                <w:sz w:val="20"/>
              </w:rPr>
              <w:t>4-28-15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071500, Тарбагатайский район,</w:t>
            </w:r>
            <w:r>
              <w:br/>
            </w:r>
            <w:r>
              <w:rPr>
                <w:rFonts w:ascii="Times New Roman"/>
                <w:b w:val="false"/>
                <w:i w:val="false"/>
                <w:color w:val="000000"/>
                <w:sz w:val="20"/>
              </w:rPr>
              <w:t>
</w:t>
            </w:r>
            <w:r>
              <w:rPr>
                <w:rFonts w:ascii="Times New Roman"/>
                <w:b w:val="false"/>
                <w:i w:val="false"/>
                <w:color w:val="000000"/>
                <w:sz w:val="20"/>
              </w:rPr>
              <w:t>село Аксуат, улица Кабекова, 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w:t>
            </w:r>
            <w:r>
              <w:rPr>
                <w:rFonts w:ascii="Times New Roman"/>
                <w:b w:val="false"/>
                <w:i w:val="false"/>
                <w:color w:val="000000"/>
                <w:sz w:val="20"/>
              </w:rPr>
              <w:t>2-23-64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071600, Уланский район,</w:t>
            </w:r>
            <w:r>
              <w:br/>
            </w:r>
            <w:r>
              <w:rPr>
                <w:rFonts w:ascii="Times New Roman"/>
                <w:b w:val="false"/>
                <w:i w:val="false"/>
                <w:color w:val="000000"/>
                <w:sz w:val="20"/>
              </w:rPr>
              <w:t>
</w:t>
            </w:r>
            <w:r>
              <w:rPr>
                <w:rFonts w:ascii="Times New Roman"/>
                <w:b w:val="false"/>
                <w:i w:val="false"/>
                <w:color w:val="000000"/>
                <w:sz w:val="20"/>
              </w:rPr>
              <w:t>поселок Касыма, Кайсенова,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w:t>
            </w:r>
            <w:r>
              <w:rPr>
                <w:rFonts w:ascii="Times New Roman"/>
                <w:b w:val="false"/>
                <w:i w:val="false"/>
                <w:color w:val="000000"/>
                <w:sz w:val="20"/>
              </w:rPr>
              <w:t>2-78-49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071700, Урджарский район,</w:t>
            </w:r>
            <w:r>
              <w:br/>
            </w:r>
            <w:r>
              <w:rPr>
                <w:rFonts w:ascii="Times New Roman"/>
                <w:b w:val="false"/>
                <w:i w:val="false"/>
                <w:color w:val="000000"/>
                <w:sz w:val="20"/>
              </w:rPr>
              <w:t>
</w:t>
            </w:r>
            <w:r>
              <w:rPr>
                <w:rFonts w:ascii="Times New Roman"/>
                <w:b w:val="false"/>
                <w:i w:val="false"/>
                <w:color w:val="000000"/>
                <w:sz w:val="20"/>
              </w:rPr>
              <w:t>село Урджар, ул. Абылайхана, 142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w:t>
            </w:r>
            <w:r>
              <w:rPr>
                <w:rFonts w:ascii="Times New Roman"/>
                <w:b w:val="false"/>
                <w:i w:val="false"/>
                <w:color w:val="000000"/>
                <w:sz w:val="20"/>
              </w:rPr>
              <w:t>3-52-56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071800, Шемонаихинский район,</w:t>
            </w:r>
            <w:r>
              <w:br/>
            </w:r>
            <w:r>
              <w:rPr>
                <w:rFonts w:ascii="Times New Roman"/>
                <w:b w:val="false"/>
                <w:i w:val="false"/>
                <w:color w:val="000000"/>
                <w:sz w:val="20"/>
              </w:rPr>
              <w:t>
</w:t>
            </w:r>
            <w:r>
              <w:rPr>
                <w:rFonts w:ascii="Times New Roman"/>
                <w:b w:val="false"/>
                <w:i w:val="false"/>
                <w:color w:val="000000"/>
                <w:sz w:val="20"/>
              </w:rPr>
              <w:t>город Шемонаиха, улица Советская, 62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8(72332)3-17-86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региональный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071410, город Семей,</w:t>
            </w:r>
            <w:r>
              <w:br/>
            </w:r>
            <w:r>
              <w:rPr>
                <w:rFonts w:ascii="Times New Roman"/>
                <w:b w:val="false"/>
                <w:i w:val="false"/>
                <w:color w:val="000000"/>
                <w:sz w:val="20"/>
              </w:rPr>
              <w:t>
</w:t>
            </w:r>
            <w:r>
              <w:rPr>
                <w:rFonts w:ascii="Times New Roman"/>
                <w:b w:val="false"/>
                <w:i w:val="false"/>
                <w:color w:val="000000"/>
                <w:sz w:val="20"/>
              </w:rPr>
              <w:t>улица Байтурсынова, 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42-26-35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smgzk@aisgzk.kz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Абайский район,</w:t>
            </w:r>
            <w:r>
              <w:br/>
            </w:r>
            <w:r>
              <w:rPr>
                <w:rFonts w:ascii="Times New Roman"/>
                <w:b w:val="false"/>
                <w:i w:val="false"/>
                <w:color w:val="000000"/>
                <w:sz w:val="20"/>
              </w:rPr>
              <w:t>
</w:t>
            </w:r>
            <w:r>
              <w:rPr>
                <w:rFonts w:ascii="Times New Roman"/>
                <w:b w:val="false"/>
                <w:i w:val="false"/>
                <w:color w:val="000000"/>
                <w:sz w:val="20"/>
              </w:rPr>
              <w:t>село Караул, улица Кунанбая,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w:t>
            </w:r>
            <w:r>
              <w:rPr>
                <w:rFonts w:ascii="Times New Roman"/>
                <w:b w:val="false"/>
                <w:i w:val="false"/>
                <w:color w:val="000000"/>
                <w:sz w:val="20"/>
              </w:rPr>
              <w:t>9-15-95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r05236@aisgzk.kz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070300, Бескарагайский район,</w:t>
            </w:r>
            <w:r>
              <w:br/>
            </w:r>
            <w:r>
              <w:rPr>
                <w:rFonts w:ascii="Times New Roman"/>
                <w:b w:val="false"/>
                <w:i w:val="false"/>
                <w:color w:val="000000"/>
                <w:sz w:val="20"/>
              </w:rPr>
              <w:t>
</w:t>
            </w:r>
            <w:r>
              <w:rPr>
                <w:rFonts w:ascii="Times New Roman"/>
                <w:b w:val="false"/>
                <w:i w:val="false"/>
                <w:color w:val="000000"/>
                <w:sz w:val="20"/>
              </w:rPr>
              <w:t>село Бескарагай, улица С. Сейфуллина, 146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w:t>
            </w:r>
            <w:r>
              <w:rPr>
                <w:rFonts w:ascii="Times New Roman"/>
                <w:b w:val="false"/>
                <w:i w:val="false"/>
                <w:color w:val="000000"/>
                <w:sz w:val="20"/>
              </w:rPr>
              <w:t>9-06-61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070400, Бородулихинский район,</w:t>
            </w:r>
            <w:r>
              <w:br/>
            </w:r>
            <w:r>
              <w:rPr>
                <w:rFonts w:ascii="Times New Roman"/>
                <w:b w:val="false"/>
                <w:i w:val="false"/>
                <w:color w:val="000000"/>
                <w:sz w:val="20"/>
              </w:rPr>
              <w:t>
</w:t>
            </w:r>
            <w:r>
              <w:rPr>
                <w:rFonts w:ascii="Times New Roman"/>
                <w:b w:val="false"/>
                <w:i w:val="false"/>
                <w:color w:val="000000"/>
                <w:sz w:val="20"/>
              </w:rPr>
              <w:t>село Бородулиха, улица Достык, 227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w:t>
            </w:r>
            <w:r>
              <w:rPr>
                <w:rFonts w:ascii="Times New Roman"/>
                <w:b w:val="false"/>
                <w:i w:val="false"/>
                <w:color w:val="000000"/>
                <w:sz w:val="20"/>
              </w:rPr>
              <w:t>2-20-37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070600, Жарминский район,</w:t>
            </w:r>
            <w:r>
              <w:br/>
            </w:r>
            <w:r>
              <w:rPr>
                <w:rFonts w:ascii="Times New Roman"/>
                <w:b w:val="false"/>
                <w:i w:val="false"/>
                <w:color w:val="000000"/>
                <w:sz w:val="20"/>
              </w:rPr>
              <w:t>
</w:t>
            </w:r>
            <w:r>
              <w:rPr>
                <w:rFonts w:ascii="Times New Roman"/>
                <w:b w:val="false"/>
                <w:i w:val="false"/>
                <w:color w:val="000000"/>
                <w:sz w:val="20"/>
              </w:rPr>
              <w:t>село Калбатау, улица Мусылманкулова, 62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w:t>
            </w:r>
            <w:r>
              <w:rPr>
                <w:rFonts w:ascii="Times New Roman"/>
                <w:b w:val="false"/>
                <w:i w:val="false"/>
                <w:color w:val="000000"/>
                <w:sz w:val="20"/>
              </w:rPr>
              <w:t>6-55-16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город Тараз,</w:t>
            </w:r>
            <w:r>
              <w:br/>
            </w:r>
            <w:r>
              <w:rPr>
                <w:rFonts w:ascii="Times New Roman"/>
                <w:b w:val="false"/>
                <w:i w:val="false"/>
                <w:color w:val="000000"/>
                <w:sz w:val="20"/>
              </w:rPr>
              <w:t>
</w:t>
            </w:r>
            <w:r>
              <w:rPr>
                <w:rFonts w:ascii="Times New Roman"/>
                <w:b w:val="false"/>
                <w:i w:val="false"/>
                <w:color w:val="000000"/>
                <w:sz w:val="20"/>
              </w:rPr>
              <w:t>2-ой поворот Казыбек би, 26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43-72-20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taraz@aisgzk.kz</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080111, Байзакский район,</w:t>
            </w:r>
            <w:r>
              <w:br/>
            </w:r>
            <w:r>
              <w:rPr>
                <w:rFonts w:ascii="Times New Roman"/>
                <w:b w:val="false"/>
                <w:i w:val="false"/>
                <w:color w:val="000000"/>
                <w:sz w:val="20"/>
              </w:rPr>
              <w:t>
</w:t>
            </w:r>
            <w:r>
              <w:rPr>
                <w:rFonts w:ascii="Times New Roman"/>
                <w:b w:val="false"/>
                <w:i w:val="false"/>
                <w:color w:val="000000"/>
                <w:sz w:val="20"/>
              </w:rPr>
              <w:t>село Сарыкемер, улица Байзак батыра, 115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w:t>
            </w:r>
            <w:r>
              <w:br/>
            </w:r>
            <w:r>
              <w:rPr>
                <w:rFonts w:ascii="Times New Roman"/>
                <w:b w:val="false"/>
                <w:i w:val="false"/>
                <w:color w:val="000000"/>
                <w:sz w:val="20"/>
              </w:rPr>
              <w:t>
</w:t>
            </w:r>
            <w:r>
              <w:rPr>
                <w:rFonts w:ascii="Times New Roman"/>
                <w:b w:val="false"/>
                <w:i w:val="false"/>
                <w:color w:val="000000"/>
                <w:sz w:val="20"/>
              </w:rPr>
              <w:t>2-13-21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080200, Жамбылский район,</w:t>
            </w:r>
            <w:r>
              <w:br/>
            </w:r>
            <w:r>
              <w:rPr>
                <w:rFonts w:ascii="Times New Roman"/>
                <w:b w:val="false"/>
                <w:i w:val="false"/>
                <w:color w:val="000000"/>
                <w:sz w:val="20"/>
              </w:rPr>
              <w:t>
</w:t>
            </w:r>
            <w:r>
              <w:rPr>
                <w:rFonts w:ascii="Times New Roman"/>
                <w:b w:val="false"/>
                <w:i w:val="false"/>
                <w:color w:val="000000"/>
                <w:sz w:val="20"/>
              </w:rPr>
              <w:t>село Аса, улица Абая, 121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r>
              <w:br/>
            </w:r>
            <w:r>
              <w:rPr>
                <w:rFonts w:ascii="Times New Roman"/>
                <w:b w:val="false"/>
                <w:i w:val="false"/>
                <w:color w:val="000000"/>
                <w:sz w:val="20"/>
              </w:rPr>
              <w:t>
</w:t>
            </w:r>
            <w:r>
              <w:rPr>
                <w:rFonts w:ascii="Times New Roman"/>
                <w:b w:val="false"/>
                <w:i w:val="false"/>
                <w:color w:val="000000"/>
                <w:sz w:val="20"/>
              </w:rPr>
              <w:t>2-12-13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080300, Жуалынский район,</w:t>
            </w:r>
            <w:r>
              <w:br/>
            </w:r>
            <w:r>
              <w:rPr>
                <w:rFonts w:ascii="Times New Roman"/>
                <w:b w:val="false"/>
                <w:i w:val="false"/>
                <w:color w:val="000000"/>
                <w:sz w:val="20"/>
              </w:rPr>
              <w:t>
</w:t>
            </w:r>
            <w:r>
              <w:rPr>
                <w:rFonts w:ascii="Times New Roman"/>
                <w:b w:val="false"/>
                <w:i w:val="false"/>
                <w:color w:val="000000"/>
                <w:sz w:val="20"/>
              </w:rPr>
              <w:t>село Б. Момышулы, улица Рыспек батыра, 56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w:t>
            </w:r>
            <w:r>
              <w:br/>
            </w:r>
            <w:r>
              <w:rPr>
                <w:rFonts w:ascii="Times New Roman"/>
                <w:b w:val="false"/>
                <w:i w:val="false"/>
                <w:color w:val="000000"/>
                <w:sz w:val="20"/>
              </w:rPr>
              <w:t>
</w:t>
            </w:r>
            <w:r>
              <w:rPr>
                <w:rFonts w:ascii="Times New Roman"/>
                <w:b w:val="false"/>
                <w:i w:val="false"/>
                <w:color w:val="000000"/>
                <w:sz w:val="20"/>
              </w:rPr>
              <w:t>2-18-68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080400, Кордайский район,</w:t>
            </w:r>
            <w:r>
              <w:br/>
            </w:r>
            <w:r>
              <w:rPr>
                <w:rFonts w:ascii="Times New Roman"/>
                <w:b w:val="false"/>
                <w:i w:val="false"/>
                <w:color w:val="000000"/>
                <w:sz w:val="20"/>
              </w:rPr>
              <w:t>
</w:t>
            </w:r>
            <w:r>
              <w:rPr>
                <w:rFonts w:ascii="Times New Roman"/>
                <w:b w:val="false"/>
                <w:i w:val="false"/>
                <w:color w:val="000000"/>
                <w:sz w:val="20"/>
              </w:rPr>
              <w:t>село Кордай, улица Жибек жолы, 197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w:t>
            </w:r>
            <w:r>
              <w:br/>
            </w:r>
            <w:r>
              <w:rPr>
                <w:rFonts w:ascii="Times New Roman"/>
                <w:b w:val="false"/>
                <w:i w:val="false"/>
                <w:color w:val="000000"/>
                <w:sz w:val="20"/>
              </w:rPr>
              <w:t>
</w:t>
            </w:r>
            <w:r>
              <w:rPr>
                <w:rFonts w:ascii="Times New Roman"/>
                <w:b w:val="false"/>
                <w:i w:val="false"/>
                <w:color w:val="000000"/>
                <w:sz w:val="20"/>
              </w:rPr>
              <w:t>2-16-04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080500, Меркенский район,</w:t>
            </w:r>
            <w:r>
              <w:br/>
            </w:r>
            <w:r>
              <w:rPr>
                <w:rFonts w:ascii="Times New Roman"/>
                <w:b w:val="false"/>
                <w:i w:val="false"/>
                <w:color w:val="000000"/>
                <w:sz w:val="20"/>
              </w:rPr>
              <w:t>
</w:t>
            </w:r>
            <w:r>
              <w:rPr>
                <w:rFonts w:ascii="Times New Roman"/>
                <w:b w:val="false"/>
                <w:i w:val="false"/>
                <w:color w:val="000000"/>
                <w:sz w:val="20"/>
              </w:rPr>
              <w:t>село Мерке, улица Мусабекова,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w:t>
            </w:r>
            <w:r>
              <w:rPr>
                <w:rFonts w:ascii="Times New Roman"/>
                <w:b w:val="false"/>
                <w:i w:val="false"/>
                <w:color w:val="000000"/>
                <w:sz w:val="20"/>
              </w:rPr>
              <w:t>2-16-09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080600, Мойынкумский район,</w:t>
            </w:r>
            <w:r>
              <w:br/>
            </w:r>
            <w:r>
              <w:rPr>
                <w:rFonts w:ascii="Times New Roman"/>
                <w:b w:val="false"/>
                <w:i w:val="false"/>
                <w:color w:val="000000"/>
                <w:sz w:val="20"/>
              </w:rPr>
              <w:t>
</w:t>
            </w:r>
            <w:r>
              <w:rPr>
                <w:rFonts w:ascii="Times New Roman"/>
                <w:b w:val="false"/>
                <w:i w:val="false"/>
                <w:color w:val="000000"/>
                <w:sz w:val="20"/>
              </w:rPr>
              <w:t>село Мойынкум, улица Амангельды, 68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w:t>
            </w:r>
            <w:r>
              <w:rPr>
                <w:rFonts w:ascii="Times New Roman"/>
                <w:b w:val="false"/>
                <w:i w:val="false"/>
                <w:color w:val="000000"/>
                <w:sz w:val="20"/>
              </w:rPr>
              <w:t>2-14-49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080700, Сарысуский район,</w:t>
            </w:r>
            <w:r>
              <w:br/>
            </w:r>
            <w:r>
              <w:rPr>
                <w:rFonts w:ascii="Times New Roman"/>
                <w:b w:val="false"/>
                <w:i w:val="false"/>
                <w:color w:val="000000"/>
                <w:sz w:val="20"/>
              </w:rPr>
              <w:t>
</w:t>
            </w:r>
            <w:r>
              <w:rPr>
                <w:rFonts w:ascii="Times New Roman"/>
                <w:b w:val="false"/>
                <w:i w:val="false"/>
                <w:color w:val="000000"/>
                <w:sz w:val="20"/>
              </w:rPr>
              <w:t>город Жанатас, 1-ый мкр., 18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r>
              <w:br/>
            </w:r>
            <w:r>
              <w:rPr>
                <w:rFonts w:ascii="Times New Roman"/>
                <w:b w:val="false"/>
                <w:i w:val="false"/>
                <w:color w:val="000000"/>
                <w:sz w:val="20"/>
              </w:rPr>
              <w:t>
</w:t>
            </w:r>
            <w:r>
              <w:rPr>
                <w:rFonts w:ascii="Times New Roman"/>
                <w:b w:val="false"/>
                <w:i w:val="false"/>
                <w:color w:val="000000"/>
                <w:sz w:val="20"/>
              </w:rPr>
              <w:t>6-23-26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080800, Таласский район,</w:t>
            </w:r>
            <w:r>
              <w:br/>
            </w:r>
            <w:r>
              <w:rPr>
                <w:rFonts w:ascii="Times New Roman"/>
                <w:b w:val="false"/>
                <w:i w:val="false"/>
                <w:color w:val="000000"/>
                <w:sz w:val="20"/>
              </w:rPr>
              <w:t>
</w:t>
            </w:r>
            <w:r>
              <w:rPr>
                <w:rFonts w:ascii="Times New Roman"/>
                <w:b w:val="false"/>
                <w:i w:val="false"/>
                <w:color w:val="000000"/>
                <w:sz w:val="20"/>
              </w:rPr>
              <w:t>город Каратау, улица Шейна, 47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w:t>
            </w:r>
            <w:r>
              <w:rPr>
                <w:rFonts w:ascii="Times New Roman"/>
                <w:b w:val="false"/>
                <w:i w:val="false"/>
                <w:color w:val="000000"/>
                <w:sz w:val="20"/>
              </w:rPr>
              <w:t>6-33-13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Рыскуловское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080900, район Т. Рыскулова,</w:t>
            </w:r>
            <w:r>
              <w:br/>
            </w:r>
            <w:r>
              <w:rPr>
                <w:rFonts w:ascii="Times New Roman"/>
                <w:b w:val="false"/>
                <w:i w:val="false"/>
                <w:color w:val="000000"/>
                <w:sz w:val="20"/>
              </w:rPr>
              <w:t>
</w:t>
            </w:r>
            <w:r>
              <w:rPr>
                <w:rFonts w:ascii="Times New Roman"/>
                <w:b w:val="false"/>
                <w:i w:val="false"/>
                <w:color w:val="000000"/>
                <w:sz w:val="20"/>
              </w:rPr>
              <w:t>село Кулан, улица Жибек жолы,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w:t>
            </w:r>
            <w:r>
              <w:rPr>
                <w:rFonts w:ascii="Times New Roman"/>
                <w:b w:val="false"/>
                <w:i w:val="false"/>
                <w:color w:val="000000"/>
                <w:sz w:val="20"/>
              </w:rPr>
              <w:t>2-31-74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081100, Шусский район,</w:t>
            </w:r>
            <w:r>
              <w:br/>
            </w:r>
            <w:r>
              <w:rPr>
                <w:rFonts w:ascii="Times New Roman"/>
                <w:b w:val="false"/>
                <w:i w:val="false"/>
                <w:color w:val="000000"/>
                <w:sz w:val="20"/>
              </w:rPr>
              <w:t>
</w:t>
            </w:r>
            <w:r>
              <w:rPr>
                <w:rFonts w:ascii="Times New Roman"/>
                <w:b w:val="false"/>
                <w:i w:val="false"/>
                <w:color w:val="000000"/>
                <w:sz w:val="20"/>
              </w:rPr>
              <w:t>село Толе би, улица Б. Шолак, 189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w:t>
            </w:r>
            <w:r>
              <w:br/>
            </w:r>
            <w:r>
              <w:rPr>
                <w:rFonts w:ascii="Times New Roman"/>
                <w:b w:val="false"/>
                <w:i w:val="false"/>
                <w:color w:val="000000"/>
                <w:sz w:val="20"/>
              </w:rPr>
              <w:t>
</w:t>
            </w:r>
            <w:r>
              <w:rPr>
                <w:rFonts w:ascii="Times New Roman"/>
                <w:b w:val="false"/>
                <w:i w:val="false"/>
                <w:color w:val="000000"/>
                <w:sz w:val="20"/>
              </w:rPr>
              <w:t>2-10-99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город Тараз,</w:t>
            </w:r>
            <w:r>
              <w:br/>
            </w:r>
            <w:r>
              <w:rPr>
                <w:rFonts w:ascii="Times New Roman"/>
                <w:b w:val="false"/>
                <w:i w:val="false"/>
                <w:color w:val="000000"/>
                <w:sz w:val="20"/>
              </w:rPr>
              <w:t>
</w:t>
            </w:r>
            <w:r>
              <w:rPr>
                <w:rFonts w:ascii="Times New Roman"/>
                <w:b w:val="false"/>
                <w:i w:val="false"/>
                <w:color w:val="000000"/>
                <w:sz w:val="20"/>
              </w:rPr>
              <w:t>улица Желтоксан, 28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43-85-66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город Уральск,</w:t>
            </w:r>
            <w:r>
              <w:br/>
            </w:r>
            <w:r>
              <w:rPr>
                <w:rFonts w:ascii="Times New Roman"/>
                <w:b w:val="false"/>
                <w:i w:val="false"/>
                <w:color w:val="000000"/>
                <w:sz w:val="20"/>
              </w:rPr>
              <w:t>
</w:t>
            </w:r>
            <w:r>
              <w:rPr>
                <w:rFonts w:ascii="Times New Roman"/>
                <w:b w:val="false"/>
                <w:i w:val="false"/>
                <w:color w:val="000000"/>
                <w:sz w:val="20"/>
              </w:rPr>
              <w:t>улица А. Молдагуловой, 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w:t>
            </w:r>
            <w:r>
              <w:br/>
            </w:r>
            <w:r>
              <w:rPr>
                <w:rFonts w:ascii="Times New Roman"/>
                <w:b w:val="false"/>
                <w:i w:val="false"/>
                <w:color w:val="000000"/>
                <w:sz w:val="20"/>
              </w:rPr>
              <w:t>
</w:t>
            </w:r>
            <w:r>
              <w:rPr>
                <w:rFonts w:ascii="Times New Roman"/>
                <w:b w:val="false"/>
                <w:i w:val="false"/>
                <w:color w:val="000000"/>
                <w:sz w:val="20"/>
              </w:rPr>
              <w:t>26-99-09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zapkaz@aisgzk.kz</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090100, Акжаикский район,</w:t>
            </w:r>
            <w:r>
              <w:br/>
            </w:r>
            <w:r>
              <w:rPr>
                <w:rFonts w:ascii="Times New Roman"/>
                <w:b w:val="false"/>
                <w:i w:val="false"/>
                <w:color w:val="000000"/>
                <w:sz w:val="20"/>
              </w:rPr>
              <w:t>
</w:t>
            </w:r>
            <w:r>
              <w:rPr>
                <w:rFonts w:ascii="Times New Roman"/>
                <w:b w:val="false"/>
                <w:i w:val="false"/>
                <w:color w:val="000000"/>
                <w:sz w:val="20"/>
              </w:rPr>
              <w:t>село Чапаево, улица имени Абулхаирхана, 57/а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w:t>
            </w:r>
            <w:r>
              <w:rPr>
                <w:rFonts w:ascii="Times New Roman"/>
                <w:b w:val="false"/>
                <w:i w:val="false"/>
                <w:color w:val="000000"/>
                <w:sz w:val="20"/>
              </w:rPr>
              <w:t>9-24-62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r08127@aisgzk.kz</w:t>
            </w:r>
          </w:p>
        </w:tc>
      </w:tr>
      <w:tr>
        <w:trPr>
          <w:trHeight w:val="14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 Бокейординский район,</w:t>
            </w:r>
            <w:r>
              <w:br/>
            </w:r>
            <w:r>
              <w:rPr>
                <w:rFonts w:ascii="Times New Roman"/>
                <w:b w:val="false"/>
                <w:i w:val="false"/>
                <w:color w:val="000000"/>
                <w:sz w:val="20"/>
              </w:rPr>
              <w:t>
</w:t>
            </w:r>
            <w:r>
              <w:rPr>
                <w:rFonts w:ascii="Times New Roman"/>
                <w:b w:val="false"/>
                <w:i w:val="false"/>
                <w:color w:val="000000"/>
                <w:sz w:val="20"/>
              </w:rPr>
              <w:t>село Сайхин, улица имени Т. Жарокова, 27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w:t>
            </w:r>
            <w:r>
              <w:rPr>
                <w:rFonts w:ascii="Times New Roman"/>
                <w:b w:val="false"/>
                <w:i w:val="false"/>
                <w:color w:val="000000"/>
                <w:sz w:val="20"/>
              </w:rPr>
              <w:t>2-18-36,</w:t>
            </w:r>
            <w:r>
              <w:br/>
            </w:r>
            <w:r>
              <w:rPr>
                <w:rFonts w:ascii="Times New Roman"/>
                <w:b w:val="false"/>
                <w:i w:val="false"/>
                <w:color w:val="000000"/>
                <w:sz w:val="20"/>
              </w:rPr>
              <w:t>
</w:t>
            </w:r>
            <w:r>
              <w:rPr>
                <w:rFonts w:ascii="Times New Roman"/>
                <w:b w:val="false"/>
                <w:i w:val="false"/>
                <w:color w:val="000000"/>
                <w:sz w:val="20"/>
              </w:rPr>
              <w:t>2-11-96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090300, Бурлинский район,</w:t>
            </w:r>
            <w:r>
              <w:br/>
            </w:r>
            <w:r>
              <w:rPr>
                <w:rFonts w:ascii="Times New Roman"/>
                <w:b w:val="false"/>
                <w:i w:val="false"/>
                <w:color w:val="000000"/>
                <w:sz w:val="20"/>
              </w:rPr>
              <w:t>
</w:t>
            </w:r>
            <w:r>
              <w:rPr>
                <w:rFonts w:ascii="Times New Roman"/>
                <w:b w:val="false"/>
                <w:i w:val="false"/>
                <w:color w:val="000000"/>
                <w:sz w:val="20"/>
              </w:rPr>
              <w:t>город Аксай, улица Советская, 60/2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w:t>
            </w:r>
            <w:r>
              <w:br/>
            </w:r>
            <w:r>
              <w:rPr>
                <w:rFonts w:ascii="Times New Roman"/>
                <w:b w:val="false"/>
                <w:i w:val="false"/>
                <w:color w:val="000000"/>
                <w:sz w:val="20"/>
              </w:rPr>
              <w:t>
</w:t>
            </w:r>
            <w:r>
              <w:rPr>
                <w:rFonts w:ascii="Times New Roman"/>
                <w:b w:val="false"/>
                <w:i w:val="false"/>
                <w:color w:val="000000"/>
                <w:sz w:val="20"/>
              </w:rPr>
              <w:t>2-19-70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090400, Жангалинскийрайон,</w:t>
            </w:r>
            <w:r>
              <w:br/>
            </w:r>
            <w:r>
              <w:rPr>
                <w:rFonts w:ascii="Times New Roman"/>
                <w:b w:val="false"/>
                <w:i w:val="false"/>
                <w:color w:val="000000"/>
                <w:sz w:val="20"/>
              </w:rPr>
              <w:t>
</w:t>
            </w:r>
            <w:r>
              <w:rPr>
                <w:rFonts w:ascii="Times New Roman"/>
                <w:b w:val="false"/>
                <w:i w:val="false"/>
                <w:color w:val="000000"/>
                <w:sz w:val="20"/>
              </w:rPr>
              <w:t>село Жанакала, улица имени 1 Мая, 14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w:t>
            </w:r>
            <w:r>
              <w:rPr>
                <w:rFonts w:ascii="Times New Roman"/>
                <w:b w:val="false"/>
                <w:i w:val="false"/>
                <w:color w:val="000000"/>
                <w:sz w:val="20"/>
              </w:rPr>
              <w:t>2-24-02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090500, Жанибекский район,</w:t>
            </w:r>
            <w:r>
              <w:br/>
            </w:r>
            <w:r>
              <w:rPr>
                <w:rFonts w:ascii="Times New Roman"/>
                <w:b w:val="false"/>
                <w:i w:val="false"/>
                <w:color w:val="000000"/>
                <w:sz w:val="20"/>
              </w:rPr>
              <w:t>
</w:t>
            </w:r>
            <w:r>
              <w:rPr>
                <w:rFonts w:ascii="Times New Roman"/>
                <w:b w:val="false"/>
                <w:i w:val="false"/>
                <w:color w:val="000000"/>
                <w:sz w:val="20"/>
              </w:rPr>
              <w:t>село Жанибек, улица имени Г. Караша, 63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w:t>
            </w:r>
            <w:r>
              <w:rPr>
                <w:rFonts w:ascii="Times New Roman"/>
                <w:b w:val="false"/>
                <w:i w:val="false"/>
                <w:color w:val="000000"/>
                <w:sz w:val="20"/>
              </w:rPr>
              <w:t>2-20-15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090600, Зеленовский район,</w:t>
            </w:r>
            <w:r>
              <w:br/>
            </w:r>
            <w:r>
              <w:rPr>
                <w:rFonts w:ascii="Times New Roman"/>
                <w:b w:val="false"/>
                <w:i w:val="false"/>
                <w:color w:val="000000"/>
                <w:sz w:val="20"/>
              </w:rPr>
              <w:t>
</w:t>
            </w:r>
            <w:r>
              <w:rPr>
                <w:rFonts w:ascii="Times New Roman"/>
                <w:b w:val="false"/>
                <w:i w:val="false"/>
                <w:color w:val="000000"/>
                <w:sz w:val="20"/>
              </w:rPr>
              <w:t>село Переметное, улица имени Ю. Гагарина, 83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w:t>
            </w:r>
            <w:r>
              <w:rPr>
                <w:rFonts w:ascii="Times New Roman"/>
                <w:b w:val="false"/>
                <w:i w:val="false"/>
                <w:color w:val="000000"/>
                <w:sz w:val="20"/>
              </w:rPr>
              <w:t>2-34-46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090700, Казталовский район,</w:t>
            </w:r>
            <w:r>
              <w:br/>
            </w:r>
            <w:r>
              <w:rPr>
                <w:rFonts w:ascii="Times New Roman"/>
                <w:b w:val="false"/>
                <w:i w:val="false"/>
                <w:color w:val="000000"/>
                <w:sz w:val="20"/>
              </w:rPr>
              <w:t>
</w:t>
            </w:r>
            <w:r>
              <w:rPr>
                <w:rFonts w:ascii="Times New Roman"/>
                <w:b w:val="false"/>
                <w:i w:val="false"/>
                <w:color w:val="000000"/>
                <w:sz w:val="20"/>
              </w:rPr>
              <w:t>село Казталовка, улица имени Ж. Жабаева,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w:t>
            </w:r>
            <w:r>
              <w:rPr>
                <w:rFonts w:ascii="Times New Roman"/>
                <w:b w:val="false"/>
                <w:i w:val="false"/>
                <w:color w:val="000000"/>
                <w:sz w:val="20"/>
              </w:rPr>
              <w:t>3-11-28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090800, Каратобинский район,</w:t>
            </w:r>
            <w:r>
              <w:br/>
            </w:r>
            <w:r>
              <w:rPr>
                <w:rFonts w:ascii="Times New Roman"/>
                <w:b w:val="false"/>
                <w:i w:val="false"/>
                <w:color w:val="000000"/>
                <w:sz w:val="20"/>
              </w:rPr>
              <w:t>
</w:t>
            </w:r>
            <w:r>
              <w:rPr>
                <w:rFonts w:ascii="Times New Roman"/>
                <w:b w:val="false"/>
                <w:i w:val="false"/>
                <w:color w:val="000000"/>
                <w:sz w:val="20"/>
              </w:rPr>
              <w:t>село Каратобе, улица имени Г. Курмангалиева, 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w:t>
            </w:r>
            <w:r>
              <w:rPr>
                <w:rFonts w:ascii="Times New Roman"/>
                <w:b w:val="false"/>
                <w:i w:val="false"/>
                <w:color w:val="000000"/>
                <w:sz w:val="20"/>
              </w:rPr>
              <w:t>3-11-71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090900, Сырымский район,</w:t>
            </w:r>
            <w:r>
              <w:br/>
            </w:r>
            <w:r>
              <w:rPr>
                <w:rFonts w:ascii="Times New Roman"/>
                <w:b w:val="false"/>
                <w:i w:val="false"/>
                <w:color w:val="000000"/>
                <w:sz w:val="20"/>
              </w:rPr>
              <w:t>
</w:t>
            </w:r>
            <w:r>
              <w:rPr>
                <w:rFonts w:ascii="Times New Roman"/>
                <w:b w:val="false"/>
                <w:i w:val="false"/>
                <w:color w:val="000000"/>
                <w:sz w:val="20"/>
              </w:rPr>
              <w:t>село Жымпиты, улица Казахстанская, 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w:t>
            </w:r>
            <w:r>
              <w:rPr>
                <w:rFonts w:ascii="Times New Roman"/>
                <w:b w:val="false"/>
                <w:i w:val="false"/>
                <w:color w:val="000000"/>
                <w:sz w:val="20"/>
              </w:rPr>
              <w:t>3-12-98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091000, Таскалинский район,</w:t>
            </w:r>
            <w:r>
              <w:br/>
            </w:r>
            <w:r>
              <w:rPr>
                <w:rFonts w:ascii="Times New Roman"/>
                <w:b w:val="false"/>
                <w:i w:val="false"/>
                <w:color w:val="000000"/>
                <w:sz w:val="20"/>
              </w:rPr>
              <w:t>
</w:t>
            </w:r>
            <w:r>
              <w:rPr>
                <w:rFonts w:ascii="Times New Roman"/>
                <w:b w:val="false"/>
                <w:i w:val="false"/>
                <w:color w:val="000000"/>
                <w:sz w:val="20"/>
              </w:rPr>
              <w:t>село Таскала, улица имени Абая, 19А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w:t>
            </w:r>
            <w:r>
              <w:rPr>
                <w:rFonts w:ascii="Times New Roman"/>
                <w:b w:val="false"/>
                <w:i w:val="false"/>
                <w:color w:val="000000"/>
                <w:sz w:val="20"/>
              </w:rPr>
              <w:t>2-25-09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r08124@aisgzk.kz</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091100, Теректинский район,</w:t>
            </w:r>
            <w:r>
              <w:br/>
            </w:r>
            <w:r>
              <w:rPr>
                <w:rFonts w:ascii="Times New Roman"/>
                <w:b w:val="false"/>
                <w:i w:val="false"/>
                <w:color w:val="000000"/>
                <w:sz w:val="20"/>
              </w:rPr>
              <w:t>
</w:t>
            </w:r>
            <w:r>
              <w:rPr>
                <w:rFonts w:ascii="Times New Roman"/>
                <w:b w:val="false"/>
                <w:i w:val="false"/>
                <w:color w:val="000000"/>
                <w:sz w:val="20"/>
              </w:rPr>
              <w:t>село Федоровка, улица Юбилейная, 20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w:t>
            </w:r>
            <w:r>
              <w:rPr>
                <w:rFonts w:ascii="Times New Roman"/>
                <w:b w:val="false"/>
                <w:i w:val="false"/>
                <w:color w:val="000000"/>
                <w:sz w:val="20"/>
              </w:rPr>
              <w:t>2-30-88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091200, Чингирлауский район,</w:t>
            </w:r>
            <w:r>
              <w:br/>
            </w:r>
            <w:r>
              <w:rPr>
                <w:rFonts w:ascii="Times New Roman"/>
                <w:b w:val="false"/>
                <w:i w:val="false"/>
                <w:color w:val="000000"/>
                <w:sz w:val="20"/>
              </w:rPr>
              <w:t>
</w:t>
            </w:r>
            <w:r>
              <w:rPr>
                <w:rFonts w:ascii="Times New Roman"/>
                <w:b w:val="false"/>
                <w:i w:val="false"/>
                <w:color w:val="000000"/>
                <w:sz w:val="20"/>
              </w:rPr>
              <w:t>село Шыңғырлау, улица имени Тайманова, 93А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w:t>
            </w:r>
            <w:r>
              <w:rPr>
                <w:rFonts w:ascii="Times New Roman"/>
                <w:b w:val="false"/>
                <w:i w:val="false"/>
                <w:color w:val="000000"/>
                <w:sz w:val="20"/>
              </w:rPr>
              <w:t>3-42-58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r08128@aisgzk.kz</w:t>
            </w:r>
          </w:p>
        </w:tc>
      </w:tr>
      <w:tr>
        <w:trPr>
          <w:trHeight w:val="9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Уральское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город Уральск,</w:t>
            </w:r>
            <w:r>
              <w:br/>
            </w:r>
            <w:r>
              <w:rPr>
                <w:rFonts w:ascii="Times New Roman"/>
                <w:b w:val="false"/>
                <w:i w:val="false"/>
                <w:color w:val="000000"/>
                <w:sz w:val="20"/>
              </w:rPr>
              <w:t>
</w:t>
            </w:r>
            <w:r>
              <w:rPr>
                <w:rFonts w:ascii="Times New Roman"/>
                <w:b w:val="false"/>
                <w:i w:val="false"/>
                <w:color w:val="000000"/>
                <w:sz w:val="20"/>
              </w:rPr>
              <w:t>улица А. Молдагуловой, 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w:t>
            </w:r>
            <w:r>
              <w:br/>
            </w:r>
            <w:r>
              <w:rPr>
                <w:rFonts w:ascii="Times New Roman"/>
                <w:b w:val="false"/>
                <w:i w:val="false"/>
                <w:color w:val="000000"/>
                <w:sz w:val="20"/>
              </w:rPr>
              <w:t>
</w:t>
            </w:r>
            <w:r>
              <w:rPr>
                <w:rFonts w:ascii="Times New Roman"/>
                <w:b w:val="false"/>
                <w:i w:val="false"/>
                <w:color w:val="000000"/>
                <w:sz w:val="20"/>
              </w:rPr>
              <w:t>4-70-43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r08130@aisgzk.kz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город Караганда,</w:t>
            </w:r>
            <w:r>
              <w:br/>
            </w:r>
            <w:r>
              <w:rPr>
                <w:rFonts w:ascii="Times New Roman"/>
                <w:b w:val="false"/>
                <w:i w:val="false"/>
                <w:color w:val="000000"/>
                <w:sz w:val="20"/>
              </w:rPr>
              <w:t>
</w:t>
            </w:r>
            <w:r>
              <w:rPr>
                <w:rFonts w:ascii="Times New Roman"/>
                <w:b w:val="false"/>
                <w:i w:val="false"/>
                <w:color w:val="000000"/>
                <w:sz w:val="20"/>
              </w:rPr>
              <w:t>улица Пассажирская, 15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47-52-32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город Караганда,</w:t>
            </w:r>
            <w:r>
              <w:br/>
            </w:r>
            <w:r>
              <w:rPr>
                <w:rFonts w:ascii="Times New Roman"/>
                <w:b w:val="false"/>
                <w:i w:val="false"/>
                <w:color w:val="000000"/>
                <w:sz w:val="20"/>
              </w:rPr>
              <w:t>
</w:t>
            </w:r>
            <w:r>
              <w:rPr>
                <w:rFonts w:ascii="Times New Roman"/>
                <w:b w:val="false"/>
                <w:i w:val="false"/>
                <w:color w:val="000000"/>
                <w:sz w:val="20"/>
              </w:rPr>
              <w:t>улица Пассажирская, 15а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w:t>
            </w:r>
          </w:p>
          <w:p>
            <w:pPr>
              <w:spacing w:after="20"/>
              <w:ind w:left="20"/>
              <w:jc w:val="both"/>
            </w:pPr>
            <w:r>
              <w:rPr>
                <w:rFonts w:ascii="Times New Roman"/>
                <w:b w:val="false"/>
                <w:i w:val="false"/>
                <w:color w:val="000000"/>
                <w:sz w:val="20"/>
              </w:rPr>
              <w:t>47-56-66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город Жезказган,</w:t>
            </w:r>
            <w:r>
              <w:br/>
            </w:r>
            <w:r>
              <w:rPr>
                <w:rFonts w:ascii="Times New Roman"/>
                <w:b w:val="false"/>
                <w:i w:val="false"/>
                <w:color w:val="000000"/>
                <w:sz w:val="20"/>
              </w:rPr>
              <w:t>
</w:t>
            </w:r>
            <w:r>
              <w:rPr>
                <w:rFonts w:ascii="Times New Roman"/>
                <w:b w:val="false"/>
                <w:i w:val="false"/>
                <w:color w:val="000000"/>
                <w:sz w:val="20"/>
              </w:rPr>
              <w:t>улица Холмецкого, 80а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w:t>
            </w:r>
            <w:r>
              <w:br/>
            </w:r>
            <w:r>
              <w:rPr>
                <w:rFonts w:ascii="Times New Roman"/>
                <w:b w:val="false"/>
                <w:i w:val="false"/>
                <w:color w:val="000000"/>
                <w:sz w:val="20"/>
              </w:rPr>
              <w:t>
</w:t>
            </w:r>
            <w:r>
              <w:rPr>
                <w:rFonts w:ascii="Times New Roman"/>
                <w:b w:val="false"/>
                <w:i w:val="false"/>
                <w:color w:val="000000"/>
                <w:sz w:val="20"/>
              </w:rPr>
              <w:t>2-10-50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город Жезказган,</w:t>
            </w:r>
            <w:r>
              <w:br/>
            </w:r>
            <w:r>
              <w:rPr>
                <w:rFonts w:ascii="Times New Roman"/>
                <w:b w:val="false"/>
                <w:i w:val="false"/>
                <w:color w:val="000000"/>
                <w:sz w:val="20"/>
              </w:rPr>
              <w:t>
</w:t>
            </w:r>
            <w:r>
              <w:rPr>
                <w:rFonts w:ascii="Times New Roman"/>
                <w:b w:val="false"/>
                <w:i w:val="false"/>
                <w:color w:val="000000"/>
                <w:sz w:val="20"/>
              </w:rPr>
              <w:t>улица Холмецкого, 80а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w:t>
            </w:r>
            <w:r>
              <w:br/>
            </w:r>
            <w:r>
              <w:rPr>
                <w:rFonts w:ascii="Times New Roman"/>
                <w:b w:val="false"/>
                <w:i w:val="false"/>
                <w:color w:val="000000"/>
                <w:sz w:val="20"/>
              </w:rPr>
              <w:t>
</w:t>
            </w:r>
            <w:r>
              <w:rPr>
                <w:rFonts w:ascii="Times New Roman"/>
                <w:b w:val="false"/>
                <w:i w:val="false"/>
                <w:color w:val="000000"/>
                <w:sz w:val="20"/>
              </w:rPr>
              <w:t>2-10-50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город Жезказган,</w:t>
            </w:r>
            <w:r>
              <w:br/>
            </w:r>
            <w:r>
              <w:rPr>
                <w:rFonts w:ascii="Times New Roman"/>
                <w:b w:val="false"/>
                <w:i w:val="false"/>
                <w:color w:val="000000"/>
                <w:sz w:val="20"/>
              </w:rPr>
              <w:t>
</w:t>
            </w:r>
            <w:r>
              <w:rPr>
                <w:rFonts w:ascii="Times New Roman"/>
                <w:b w:val="false"/>
                <w:i w:val="false"/>
                <w:color w:val="000000"/>
                <w:sz w:val="20"/>
              </w:rPr>
              <w:t>улица Холмецкого, 80а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w:t>
            </w:r>
            <w:r>
              <w:br/>
            </w:r>
            <w:r>
              <w:rPr>
                <w:rFonts w:ascii="Times New Roman"/>
                <w:b w:val="false"/>
                <w:i w:val="false"/>
                <w:color w:val="000000"/>
                <w:sz w:val="20"/>
              </w:rPr>
              <w:t>
</w:t>
            </w:r>
            <w:r>
              <w:rPr>
                <w:rFonts w:ascii="Times New Roman"/>
                <w:b w:val="false"/>
                <w:i w:val="false"/>
                <w:color w:val="000000"/>
                <w:sz w:val="20"/>
              </w:rPr>
              <w:t>2-10-50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 город Темиртау,</w:t>
            </w:r>
            <w:r>
              <w:br/>
            </w:r>
            <w:r>
              <w:rPr>
                <w:rFonts w:ascii="Times New Roman"/>
                <w:b w:val="false"/>
                <w:i w:val="false"/>
                <w:color w:val="000000"/>
                <w:sz w:val="20"/>
              </w:rPr>
              <w:t>
</w:t>
            </w:r>
            <w:r>
              <w:rPr>
                <w:rFonts w:ascii="Times New Roman"/>
                <w:b w:val="false"/>
                <w:i w:val="false"/>
                <w:color w:val="000000"/>
                <w:sz w:val="20"/>
              </w:rPr>
              <w:t>улица Металлургов,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w:t>
            </w:r>
            <w:r>
              <w:br/>
            </w:r>
            <w:r>
              <w:rPr>
                <w:rFonts w:ascii="Times New Roman"/>
                <w:b w:val="false"/>
                <w:i w:val="false"/>
                <w:color w:val="000000"/>
                <w:sz w:val="20"/>
              </w:rPr>
              <w:t>
</w:t>
            </w:r>
            <w:r>
              <w:rPr>
                <w:rFonts w:ascii="Times New Roman"/>
                <w:b w:val="false"/>
                <w:i w:val="false"/>
                <w:color w:val="000000"/>
                <w:sz w:val="20"/>
              </w:rPr>
              <w:t>1-83-57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Абайский район,</w:t>
            </w:r>
            <w:r>
              <w:br/>
            </w:r>
            <w:r>
              <w:rPr>
                <w:rFonts w:ascii="Times New Roman"/>
                <w:b w:val="false"/>
                <w:i w:val="false"/>
                <w:color w:val="000000"/>
                <w:sz w:val="20"/>
              </w:rPr>
              <w:t>
</w:t>
            </w:r>
            <w:r>
              <w:rPr>
                <w:rFonts w:ascii="Times New Roman"/>
                <w:b w:val="false"/>
                <w:i w:val="false"/>
                <w:color w:val="000000"/>
                <w:sz w:val="20"/>
              </w:rPr>
              <w:t>город Абай, Улица Энгельса, 37, квартира 24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w:t>
            </w:r>
            <w:r>
              <w:br/>
            </w:r>
            <w:r>
              <w:rPr>
                <w:rFonts w:ascii="Times New Roman"/>
                <w:b w:val="false"/>
                <w:i w:val="false"/>
                <w:color w:val="000000"/>
                <w:sz w:val="20"/>
              </w:rPr>
              <w:t>
</w:t>
            </w:r>
            <w:r>
              <w:rPr>
                <w:rFonts w:ascii="Times New Roman"/>
                <w:b w:val="false"/>
                <w:i w:val="false"/>
                <w:color w:val="000000"/>
                <w:sz w:val="20"/>
              </w:rPr>
              <w:t>4-66-67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 Актогаский район,</w:t>
            </w:r>
            <w:r>
              <w:br/>
            </w:r>
            <w:r>
              <w:rPr>
                <w:rFonts w:ascii="Times New Roman"/>
                <w:b w:val="false"/>
                <w:i w:val="false"/>
                <w:color w:val="000000"/>
                <w:sz w:val="20"/>
              </w:rPr>
              <w:t>
</w:t>
            </w:r>
            <w:r>
              <w:rPr>
                <w:rFonts w:ascii="Times New Roman"/>
                <w:b w:val="false"/>
                <w:i w:val="false"/>
                <w:color w:val="000000"/>
                <w:sz w:val="20"/>
              </w:rPr>
              <w:t>село Актогай, улица Ержанова, 1а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w:t>
            </w:r>
            <w:r>
              <w:br/>
            </w:r>
            <w:r>
              <w:rPr>
                <w:rFonts w:ascii="Times New Roman"/>
                <w:b w:val="false"/>
                <w:i w:val="false"/>
                <w:color w:val="000000"/>
                <w:sz w:val="20"/>
              </w:rPr>
              <w:t>
</w:t>
            </w:r>
            <w:r>
              <w:rPr>
                <w:rFonts w:ascii="Times New Roman"/>
                <w:b w:val="false"/>
                <w:i w:val="false"/>
                <w:color w:val="000000"/>
                <w:sz w:val="20"/>
              </w:rPr>
              <w:t>2-15-38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город Балхаш, улица Ш. Уалиханова,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w:t>
            </w:r>
            <w:r>
              <w:rPr>
                <w:rFonts w:ascii="Times New Roman"/>
                <w:b w:val="false"/>
                <w:i w:val="false"/>
                <w:color w:val="000000"/>
                <w:sz w:val="20"/>
              </w:rPr>
              <w:t>4-27-26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Бухар-Жырауский район,</w:t>
            </w:r>
            <w:r>
              <w:br/>
            </w:r>
            <w:r>
              <w:rPr>
                <w:rFonts w:ascii="Times New Roman"/>
                <w:b w:val="false"/>
                <w:i w:val="false"/>
                <w:color w:val="000000"/>
                <w:sz w:val="20"/>
              </w:rPr>
              <w:t>
</w:t>
            </w:r>
            <w:r>
              <w:rPr>
                <w:rFonts w:ascii="Times New Roman"/>
                <w:b w:val="false"/>
                <w:i w:val="false"/>
                <w:color w:val="000000"/>
                <w:sz w:val="20"/>
              </w:rPr>
              <w:t>поселок Ботакара, улица Аблай хана, 38а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r>
              <w:br/>
            </w:r>
            <w:r>
              <w:rPr>
                <w:rFonts w:ascii="Times New Roman"/>
                <w:b w:val="false"/>
                <w:i w:val="false"/>
                <w:color w:val="000000"/>
                <w:sz w:val="20"/>
              </w:rPr>
              <w:t>
</w:t>
            </w:r>
            <w:r>
              <w:rPr>
                <w:rFonts w:ascii="Times New Roman"/>
                <w:b w:val="false"/>
                <w:i w:val="false"/>
                <w:color w:val="000000"/>
                <w:sz w:val="20"/>
              </w:rPr>
              <w:t>2-20-94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r09140@aisgzk.kz</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Жанааркинский район,</w:t>
            </w:r>
            <w:r>
              <w:br/>
            </w:r>
            <w:r>
              <w:rPr>
                <w:rFonts w:ascii="Times New Roman"/>
                <w:b w:val="false"/>
                <w:i w:val="false"/>
                <w:color w:val="000000"/>
                <w:sz w:val="20"/>
              </w:rPr>
              <w:t>
</w:t>
            </w:r>
            <w:r>
              <w:rPr>
                <w:rFonts w:ascii="Times New Roman"/>
                <w:b w:val="false"/>
                <w:i w:val="false"/>
                <w:color w:val="000000"/>
                <w:sz w:val="20"/>
              </w:rPr>
              <w:t>поселок Атасу, проспект Тауелсыздык,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w:t>
            </w:r>
            <w:r>
              <w:br/>
            </w:r>
            <w:r>
              <w:rPr>
                <w:rFonts w:ascii="Times New Roman"/>
                <w:b w:val="false"/>
                <w:i w:val="false"/>
                <w:color w:val="000000"/>
                <w:sz w:val="20"/>
              </w:rPr>
              <w:t>
</w:t>
            </w:r>
            <w:r>
              <w:rPr>
                <w:rFonts w:ascii="Times New Roman"/>
                <w:b w:val="false"/>
                <w:i w:val="false"/>
                <w:color w:val="000000"/>
                <w:sz w:val="20"/>
              </w:rPr>
              <w:t>2-82-50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Каркаралинский район,</w:t>
            </w:r>
            <w:r>
              <w:br/>
            </w:r>
            <w:r>
              <w:rPr>
                <w:rFonts w:ascii="Times New Roman"/>
                <w:b w:val="false"/>
                <w:i w:val="false"/>
                <w:color w:val="000000"/>
                <w:sz w:val="20"/>
              </w:rPr>
              <w:t>
</w:t>
            </w:r>
            <w:r>
              <w:rPr>
                <w:rFonts w:ascii="Times New Roman"/>
                <w:b w:val="false"/>
                <w:i w:val="false"/>
                <w:color w:val="000000"/>
                <w:sz w:val="20"/>
              </w:rPr>
              <w:t>город Каркаралинск, улица Бокейханова, 40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w:t>
            </w:r>
            <w:r>
              <w:br/>
            </w:r>
            <w:r>
              <w:rPr>
                <w:rFonts w:ascii="Times New Roman"/>
                <w:b w:val="false"/>
                <w:i w:val="false"/>
                <w:color w:val="000000"/>
                <w:sz w:val="20"/>
              </w:rPr>
              <w:t>
</w:t>
            </w:r>
            <w:r>
              <w:rPr>
                <w:rFonts w:ascii="Times New Roman"/>
                <w:b w:val="false"/>
                <w:i w:val="false"/>
                <w:color w:val="000000"/>
                <w:sz w:val="20"/>
              </w:rPr>
              <w:t>3-15-08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 город Каражал,</w:t>
            </w:r>
            <w:r>
              <w:br/>
            </w:r>
            <w:r>
              <w:rPr>
                <w:rFonts w:ascii="Times New Roman"/>
                <w:b w:val="false"/>
                <w:i w:val="false"/>
                <w:color w:val="000000"/>
                <w:sz w:val="20"/>
              </w:rPr>
              <w:t>
</w:t>
            </w:r>
            <w:r>
              <w:rPr>
                <w:rFonts w:ascii="Times New Roman"/>
                <w:b w:val="false"/>
                <w:i w:val="false"/>
                <w:color w:val="000000"/>
                <w:sz w:val="20"/>
              </w:rPr>
              <w:t>улица Сары Тока,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w:t>
            </w:r>
            <w:r>
              <w:br/>
            </w:r>
            <w:r>
              <w:rPr>
                <w:rFonts w:ascii="Times New Roman"/>
                <w:b w:val="false"/>
                <w:i w:val="false"/>
                <w:color w:val="000000"/>
                <w:sz w:val="20"/>
              </w:rPr>
              <w:t>
</w:t>
            </w:r>
            <w:r>
              <w:rPr>
                <w:rFonts w:ascii="Times New Roman"/>
                <w:b w:val="false"/>
                <w:i w:val="false"/>
                <w:color w:val="000000"/>
                <w:sz w:val="20"/>
              </w:rPr>
              <w:t>2-66-92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r09110@aisgzk.kz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Нуринский район,</w:t>
            </w:r>
            <w:r>
              <w:br/>
            </w:r>
            <w:r>
              <w:rPr>
                <w:rFonts w:ascii="Times New Roman"/>
                <w:b w:val="false"/>
                <w:i w:val="false"/>
                <w:color w:val="000000"/>
                <w:sz w:val="20"/>
              </w:rPr>
              <w:t>
</w:t>
            </w:r>
            <w:r>
              <w:rPr>
                <w:rFonts w:ascii="Times New Roman"/>
                <w:b w:val="false"/>
                <w:i w:val="false"/>
                <w:color w:val="000000"/>
                <w:sz w:val="20"/>
              </w:rPr>
              <w:t>поселок Киевка, улица Д. Кунаева,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w:t>
            </w:r>
            <w:r>
              <w:br/>
            </w:r>
            <w:r>
              <w:rPr>
                <w:rFonts w:ascii="Times New Roman"/>
                <w:b w:val="false"/>
                <w:i w:val="false"/>
                <w:color w:val="000000"/>
                <w:sz w:val="20"/>
              </w:rPr>
              <w:t>
</w:t>
            </w:r>
            <w:r>
              <w:rPr>
                <w:rFonts w:ascii="Times New Roman"/>
                <w:b w:val="false"/>
                <w:i w:val="false"/>
                <w:color w:val="000000"/>
                <w:sz w:val="20"/>
              </w:rPr>
              <w:t>2-23-92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Осакаровский район,</w:t>
            </w:r>
            <w:r>
              <w:br/>
            </w:r>
            <w:r>
              <w:rPr>
                <w:rFonts w:ascii="Times New Roman"/>
                <w:b w:val="false"/>
                <w:i w:val="false"/>
                <w:color w:val="000000"/>
                <w:sz w:val="20"/>
              </w:rPr>
              <w:t>
</w:t>
            </w:r>
            <w:r>
              <w:rPr>
                <w:rFonts w:ascii="Times New Roman"/>
                <w:b w:val="false"/>
                <w:i w:val="false"/>
                <w:color w:val="000000"/>
                <w:sz w:val="20"/>
              </w:rPr>
              <w:t>поселок Осакаровка, улица Октябрьская,123/1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w:t>
            </w:r>
            <w:r>
              <w:br/>
            </w:r>
            <w:r>
              <w:rPr>
                <w:rFonts w:ascii="Times New Roman"/>
                <w:b w:val="false"/>
                <w:i w:val="false"/>
                <w:color w:val="000000"/>
                <w:sz w:val="20"/>
              </w:rPr>
              <w:t>
</w:t>
            </w:r>
            <w:r>
              <w:rPr>
                <w:rFonts w:ascii="Times New Roman"/>
                <w:b w:val="false"/>
                <w:i w:val="false"/>
                <w:color w:val="000000"/>
                <w:sz w:val="20"/>
              </w:rPr>
              <w:t>4-15-74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 город Приозерск,</w:t>
            </w:r>
            <w:r>
              <w:br/>
            </w:r>
            <w:r>
              <w:rPr>
                <w:rFonts w:ascii="Times New Roman"/>
                <w:b w:val="false"/>
                <w:i w:val="false"/>
                <w:color w:val="000000"/>
                <w:sz w:val="20"/>
              </w:rPr>
              <w:t>
</w:t>
            </w:r>
            <w:r>
              <w:rPr>
                <w:rFonts w:ascii="Times New Roman"/>
                <w:b w:val="false"/>
                <w:i w:val="false"/>
                <w:color w:val="000000"/>
                <w:sz w:val="20"/>
              </w:rPr>
              <w:t>улица Балхашская,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w:t>
            </w:r>
            <w:r>
              <w:br/>
            </w:r>
            <w:r>
              <w:rPr>
                <w:rFonts w:ascii="Times New Roman"/>
                <w:b w:val="false"/>
                <w:i w:val="false"/>
                <w:color w:val="000000"/>
                <w:sz w:val="20"/>
              </w:rPr>
              <w:t>
</w:t>
            </w:r>
            <w:r>
              <w:rPr>
                <w:rFonts w:ascii="Times New Roman"/>
                <w:b w:val="false"/>
                <w:i w:val="false"/>
                <w:color w:val="000000"/>
                <w:sz w:val="20"/>
              </w:rPr>
              <w:t>5-39-87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r09111@aisgzk.kz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Саранский район,</w:t>
            </w:r>
            <w:r>
              <w:br/>
            </w:r>
            <w:r>
              <w:rPr>
                <w:rFonts w:ascii="Times New Roman"/>
                <w:b w:val="false"/>
                <w:i w:val="false"/>
                <w:color w:val="000000"/>
                <w:sz w:val="20"/>
              </w:rPr>
              <w:t>
</w:t>
            </w:r>
            <w:r>
              <w:rPr>
                <w:rFonts w:ascii="Times New Roman"/>
                <w:b w:val="false"/>
                <w:i w:val="false"/>
                <w:color w:val="000000"/>
                <w:sz w:val="20"/>
              </w:rPr>
              <w:t>город Сарань, улица Ленина,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w:t>
            </w:r>
            <w:r>
              <w:br/>
            </w:r>
            <w:r>
              <w:rPr>
                <w:rFonts w:ascii="Times New Roman"/>
                <w:b w:val="false"/>
                <w:i w:val="false"/>
                <w:color w:val="000000"/>
                <w:sz w:val="20"/>
              </w:rPr>
              <w:t>
</w:t>
            </w:r>
            <w:r>
              <w:rPr>
                <w:rFonts w:ascii="Times New Roman"/>
                <w:b w:val="false"/>
                <w:i w:val="false"/>
                <w:color w:val="000000"/>
                <w:sz w:val="20"/>
              </w:rPr>
              <w:t>2-30-72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 город Шахтинск,</w:t>
            </w:r>
            <w:r>
              <w:br/>
            </w:r>
            <w:r>
              <w:rPr>
                <w:rFonts w:ascii="Times New Roman"/>
                <w:b w:val="false"/>
                <w:i w:val="false"/>
                <w:color w:val="000000"/>
                <w:sz w:val="20"/>
              </w:rPr>
              <w:t>
</w:t>
            </w:r>
            <w:r>
              <w:rPr>
                <w:rFonts w:ascii="Times New Roman"/>
                <w:b w:val="false"/>
                <w:i w:val="false"/>
                <w:color w:val="000000"/>
                <w:sz w:val="20"/>
              </w:rPr>
              <w:t>проспект Абая, 67, квартира 49,50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w:t>
            </w:r>
            <w:r>
              <w:br/>
            </w:r>
            <w:r>
              <w:rPr>
                <w:rFonts w:ascii="Times New Roman"/>
                <w:b w:val="false"/>
                <w:i w:val="false"/>
                <w:color w:val="000000"/>
                <w:sz w:val="20"/>
              </w:rPr>
              <w:t>
</w:t>
            </w:r>
            <w:r>
              <w:rPr>
                <w:rFonts w:ascii="Times New Roman"/>
                <w:b w:val="false"/>
                <w:i w:val="false"/>
                <w:color w:val="000000"/>
                <w:sz w:val="20"/>
              </w:rPr>
              <w:t>5-39-80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101712, Шетский район</w:t>
            </w:r>
            <w:r>
              <w:br/>
            </w:r>
            <w:r>
              <w:rPr>
                <w:rFonts w:ascii="Times New Roman"/>
                <w:b w:val="false"/>
                <w:i w:val="false"/>
                <w:color w:val="000000"/>
                <w:sz w:val="20"/>
              </w:rPr>
              <w:t>
</w:t>
            </w:r>
            <w:r>
              <w:rPr>
                <w:rFonts w:ascii="Times New Roman"/>
                <w:b w:val="false"/>
                <w:i w:val="false"/>
                <w:color w:val="000000"/>
                <w:sz w:val="20"/>
              </w:rPr>
              <w:t>село Аксу-Аюлы, улица Шортанбая, 28/2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w:t>
            </w:r>
            <w:r>
              <w:br/>
            </w:r>
            <w:r>
              <w:rPr>
                <w:rFonts w:ascii="Times New Roman"/>
                <w:b w:val="false"/>
                <w:i w:val="false"/>
                <w:color w:val="000000"/>
                <w:sz w:val="20"/>
              </w:rPr>
              <w:t>
</w:t>
            </w:r>
            <w:r>
              <w:rPr>
                <w:rFonts w:ascii="Times New Roman"/>
                <w:b w:val="false"/>
                <w:i w:val="false"/>
                <w:color w:val="000000"/>
                <w:sz w:val="20"/>
              </w:rPr>
              <w:t>2-23-57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город Костанай,</w:t>
            </w:r>
            <w:r>
              <w:br/>
            </w:r>
            <w:r>
              <w:rPr>
                <w:rFonts w:ascii="Times New Roman"/>
                <w:b w:val="false"/>
                <w:i w:val="false"/>
                <w:color w:val="000000"/>
                <w:sz w:val="20"/>
              </w:rPr>
              <w:t>
</w:t>
            </w:r>
            <w:r>
              <w:rPr>
                <w:rFonts w:ascii="Times New Roman"/>
                <w:b w:val="false"/>
                <w:i w:val="false"/>
                <w:color w:val="000000"/>
                <w:sz w:val="20"/>
              </w:rPr>
              <w:t>улица Амангельды, 93А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54-08-01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kos_12@aisgzk.kz, kos_10@aisgzk.kz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город Костанай,</w:t>
            </w:r>
            <w:r>
              <w:br/>
            </w:r>
            <w:r>
              <w:rPr>
                <w:rFonts w:ascii="Times New Roman"/>
                <w:b w:val="false"/>
                <w:i w:val="false"/>
                <w:color w:val="000000"/>
                <w:sz w:val="20"/>
              </w:rPr>
              <w:t>
</w:t>
            </w:r>
            <w:r>
              <w:rPr>
                <w:rFonts w:ascii="Times New Roman"/>
                <w:b w:val="false"/>
                <w:i w:val="false"/>
                <w:color w:val="000000"/>
                <w:sz w:val="20"/>
              </w:rPr>
              <w:t>улица Амангельды, 93А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54-08-01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kos_12@aisgzk.kz, kos_10@aisgzk.kz</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110101, Алтынсаринский район,</w:t>
            </w:r>
            <w:r>
              <w:br/>
            </w:r>
            <w:r>
              <w:rPr>
                <w:rFonts w:ascii="Times New Roman"/>
                <w:b w:val="false"/>
                <w:i w:val="false"/>
                <w:color w:val="000000"/>
                <w:sz w:val="20"/>
              </w:rPr>
              <w:t>
</w:t>
            </w:r>
            <w:r>
              <w:rPr>
                <w:rFonts w:ascii="Times New Roman"/>
                <w:b w:val="false"/>
                <w:i w:val="false"/>
                <w:color w:val="000000"/>
                <w:sz w:val="20"/>
              </w:rPr>
              <w:t>село Убаганское, улица Ленина,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w:t>
            </w:r>
            <w:r>
              <w:br/>
            </w:r>
            <w:r>
              <w:rPr>
                <w:rFonts w:ascii="Times New Roman"/>
                <w:b w:val="false"/>
                <w:i w:val="false"/>
                <w:color w:val="000000"/>
                <w:sz w:val="20"/>
              </w:rPr>
              <w:t>
</w:t>
            </w:r>
            <w:r>
              <w:rPr>
                <w:rFonts w:ascii="Times New Roman"/>
                <w:b w:val="false"/>
                <w:i w:val="false"/>
                <w:color w:val="000000"/>
                <w:sz w:val="20"/>
              </w:rPr>
              <w:t>3-42-84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r12178@aisgzk.kz</w:t>
            </w:r>
          </w:p>
        </w:tc>
      </w:tr>
      <w:tr>
        <w:trPr>
          <w:trHeight w:val="15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110200, Амангельдинский район,</w:t>
            </w:r>
            <w:r>
              <w:br/>
            </w:r>
            <w:r>
              <w:rPr>
                <w:rFonts w:ascii="Times New Roman"/>
                <w:b w:val="false"/>
                <w:i w:val="false"/>
                <w:color w:val="000000"/>
                <w:sz w:val="20"/>
              </w:rPr>
              <w:t>
</w:t>
            </w:r>
            <w:r>
              <w:rPr>
                <w:rFonts w:ascii="Times New Roman"/>
                <w:b w:val="false"/>
                <w:i w:val="false"/>
                <w:color w:val="000000"/>
                <w:sz w:val="20"/>
              </w:rPr>
              <w:t>село Амангельды, улица Б. Майлина, 14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w:t>
            </w:r>
            <w:r>
              <w:br/>
            </w:r>
            <w:r>
              <w:rPr>
                <w:rFonts w:ascii="Times New Roman"/>
                <w:b w:val="false"/>
                <w:i w:val="false"/>
                <w:color w:val="000000"/>
                <w:sz w:val="20"/>
              </w:rPr>
              <w:t>
</w:t>
            </w:r>
            <w:r>
              <w:rPr>
                <w:rFonts w:ascii="Times New Roman"/>
                <w:b w:val="false"/>
                <w:i w:val="false"/>
                <w:color w:val="000000"/>
                <w:sz w:val="20"/>
              </w:rPr>
              <w:t>2-19-73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r12272@aisgzk.kz</w:t>
            </w:r>
          </w:p>
        </w:tc>
      </w:tr>
      <w:tr>
        <w:trPr>
          <w:trHeight w:val="9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110300, город Аркалык,</w:t>
            </w:r>
            <w:r>
              <w:br/>
            </w:r>
            <w:r>
              <w:rPr>
                <w:rFonts w:ascii="Times New Roman"/>
                <w:b w:val="false"/>
                <w:i w:val="false"/>
                <w:color w:val="000000"/>
                <w:sz w:val="20"/>
              </w:rPr>
              <w:t>
</w:t>
            </w:r>
            <w:r>
              <w:rPr>
                <w:rFonts w:ascii="Times New Roman"/>
                <w:b w:val="false"/>
                <w:i w:val="false"/>
                <w:color w:val="000000"/>
                <w:sz w:val="20"/>
              </w:rPr>
              <w:t>улица Абая, 43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w:t>
            </w:r>
            <w:r>
              <w:rPr>
                <w:rFonts w:ascii="Times New Roman"/>
                <w:b w:val="false"/>
                <w:i w:val="false"/>
                <w:color w:val="000000"/>
                <w:sz w:val="20"/>
              </w:rPr>
              <w:t>7-01-14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r12282@aisgzk.kz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110400, Аулиекольский район,</w:t>
            </w:r>
            <w:r>
              <w:br/>
            </w:r>
            <w:r>
              <w:rPr>
                <w:rFonts w:ascii="Times New Roman"/>
                <w:b w:val="false"/>
                <w:i w:val="false"/>
                <w:color w:val="000000"/>
                <w:sz w:val="20"/>
              </w:rPr>
              <w:t>
</w:t>
            </w:r>
            <w:r>
              <w:rPr>
                <w:rFonts w:ascii="Times New Roman"/>
                <w:b w:val="false"/>
                <w:i w:val="false"/>
                <w:color w:val="000000"/>
                <w:sz w:val="20"/>
              </w:rPr>
              <w:t>село Аулиеколь, улица Целинная, 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w:t>
            </w:r>
            <w:r>
              <w:br/>
            </w:r>
            <w:r>
              <w:rPr>
                <w:rFonts w:ascii="Times New Roman"/>
                <w:b w:val="false"/>
                <w:i w:val="false"/>
                <w:color w:val="000000"/>
                <w:sz w:val="20"/>
              </w:rPr>
              <w:t>
</w:t>
            </w:r>
            <w:r>
              <w:rPr>
                <w:rFonts w:ascii="Times New Roman"/>
                <w:b w:val="false"/>
                <w:i w:val="false"/>
                <w:color w:val="000000"/>
                <w:sz w:val="20"/>
              </w:rPr>
              <w:t>2-11-86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110500, Денисовский район,</w:t>
            </w:r>
            <w:r>
              <w:br/>
            </w:r>
            <w:r>
              <w:rPr>
                <w:rFonts w:ascii="Times New Roman"/>
                <w:b w:val="false"/>
                <w:i w:val="false"/>
                <w:color w:val="000000"/>
                <w:sz w:val="20"/>
              </w:rPr>
              <w:t>
</w:t>
            </w:r>
            <w:r>
              <w:rPr>
                <w:rFonts w:ascii="Times New Roman"/>
                <w:b w:val="false"/>
                <w:i w:val="false"/>
                <w:color w:val="000000"/>
                <w:sz w:val="20"/>
              </w:rPr>
              <w:t>село Денисовка, улица 50 лет Октября, 29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w:t>
            </w:r>
            <w:r>
              <w:br/>
            </w:r>
            <w:r>
              <w:rPr>
                <w:rFonts w:ascii="Times New Roman"/>
                <w:b w:val="false"/>
                <w:i w:val="false"/>
                <w:color w:val="000000"/>
                <w:sz w:val="20"/>
              </w:rPr>
              <w:t>
</w:t>
            </w:r>
            <w:r>
              <w:rPr>
                <w:rFonts w:ascii="Times New Roman"/>
                <w:b w:val="false"/>
                <w:i w:val="false"/>
                <w:color w:val="000000"/>
                <w:sz w:val="20"/>
              </w:rPr>
              <w:t>2-12-61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110600, Жангельдинский район,</w:t>
            </w:r>
            <w:r>
              <w:br/>
            </w:r>
            <w:r>
              <w:rPr>
                <w:rFonts w:ascii="Times New Roman"/>
                <w:b w:val="false"/>
                <w:i w:val="false"/>
                <w:color w:val="000000"/>
                <w:sz w:val="20"/>
              </w:rPr>
              <w:t>
</w:t>
            </w:r>
            <w:r>
              <w:rPr>
                <w:rFonts w:ascii="Times New Roman"/>
                <w:b w:val="false"/>
                <w:i w:val="false"/>
                <w:color w:val="000000"/>
                <w:sz w:val="20"/>
              </w:rPr>
              <w:t>село Торгай, улица И. Алтынсарина,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w:t>
            </w:r>
            <w:r>
              <w:br/>
            </w:r>
            <w:r>
              <w:rPr>
                <w:rFonts w:ascii="Times New Roman"/>
                <w:b w:val="false"/>
                <w:i w:val="false"/>
                <w:color w:val="000000"/>
                <w:sz w:val="20"/>
              </w:rPr>
              <w:t>
</w:t>
            </w:r>
            <w:r>
              <w:rPr>
                <w:rFonts w:ascii="Times New Roman"/>
                <w:b w:val="false"/>
                <w:i w:val="false"/>
                <w:color w:val="000000"/>
                <w:sz w:val="20"/>
              </w:rPr>
              <w:t>2-16-32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r121276@aisgzk.kz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110700, Житикаринский район,</w:t>
            </w:r>
            <w:r>
              <w:br/>
            </w:r>
            <w:r>
              <w:rPr>
                <w:rFonts w:ascii="Times New Roman"/>
                <w:b w:val="false"/>
                <w:i w:val="false"/>
                <w:color w:val="000000"/>
                <w:sz w:val="20"/>
              </w:rPr>
              <w:t>
</w:t>
            </w:r>
            <w:r>
              <w:rPr>
                <w:rFonts w:ascii="Times New Roman"/>
                <w:b w:val="false"/>
                <w:i w:val="false"/>
                <w:color w:val="000000"/>
                <w:sz w:val="20"/>
              </w:rPr>
              <w:t>город Житикара, 6 микрорайон, дом 55, кабинет 205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r>
              <w:br/>
            </w:r>
            <w:r>
              <w:rPr>
                <w:rFonts w:ascii="Times New Roman"/>
                <w:b w:val="false"/>
                <w:i w:val="false"/>
                <w:color w:val="000000"/>
                <w:sz w:val="20"/>
              </w:rPr>
              <w:t>
</w:t>
            </w:r>
            <w:r>
              <w:rPr>
                <w:rFonts w:ascii="Times New Roman"/>
                <w:b w:val="false"/>
                <w:i w:val="false"/>
                <w:color w:val="000000"/>
                <w:sz w:val="20"/>
              </w:rPr>
              <w:t>2-65-93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r12192@aisgzk.kz</w:t>
            </w:r>
          </w:p>
        </w:tc>
      </w:tr>
      <w:tr>
        <w:trPr>
          <w:trHeight w:val="12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 Камыстинский район,</w:t>
            </w:r>
            <w:r>
              <w:br/>
            </w:r>
            <w:r>
              <w:rPr>
                <w:rFonts w:ascii="Times New Roman"/>
                <w:b w:val="false"/>
                <w:i w:val="false"/>
                <w:color w:val="000000"/>
                <w:sz w:val="20"/>
              </w:rPr>
              <w:t>
</w:t>
            </w:r>
            <w:r>
              <w:rPr>
                <w:rFonts w:ascii="Times New Roman"/>
                <w:b w:val="false"/>
                <w:i w:val="false"/>
                <w:color w:val="000000"/>
                <w:sz w:val="20"/>
              </w:rPr>
              <w:t>село Камысты, улица Ленина, 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r>
              <w:br/>
            </w:r>
            <w:r>
              <w:rPr>
                <w:rFonts w:ascii="Times New Roman"/>
                <w:b w:val="false"/>
                <w:i w:val="false"/>
                <w:color w:val="000000"/>
                <w:sz w:val="20"/>
              </w:rPr>
              <w:t>
</w:t>
            </w:r>
            <w:r>
              <w:rPr>
                <w:rFonts w:ascii="Times New Roman"/>
                <w:b w:val="false"/>
                <w:i w:val="false"/>
                <w:color w:val="000000"/>
                <w:sz w:val="20"/>
              </w:rPr>
              <w:t>2-20-23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r12180@aisgzk.kz</w:t>
            </w:r>
          </w:p>
        </w:tc>
      </w:tr>
      <w:tr>
        <w:trPr>
          <w:trHeight w:val="15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 Карабалыкский район,</w:t>
            </w:r>
            <w:r>
              <w:br/>
            </w:r>
            <w:r>
              <w:rPr>
                <w:rFonts w:ascii="Times New Roman"/>
                <w:b w:val="false"/>
                <w:i w:val="false"/>
                <w:color w:val="000000"/>
                <w:sz w:val="20"/>
              </w:rPr>
              <w:t>
</w:t>
            </w:r>
            <w:r>
              <w:rPr>
                <w:rFonts w:ascii="Times New Roman"/>
                <w:b w:val="false"/>
                <w:i w:val="false"/>
                <w:color w:val="000000"/>
                <w:sz w:val="20"/>
              </w:rPr>
              <w:t>поселок Карабалык, улица Ленина, 16, кабинет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w:t>
            </w:r>
            <w:r>
              <w:br/>
            </w:r>
            <w:r>
              <w:rPr>
                <w:rFonts w:ascii="Times New Roman"/>
                <w:b w:val="false"/>
                <w:i w:val="false"/>
                <w:color w:val="000000"/>
                <w:sz w:val="20"/>
              </w:rPr>
              <w:t>
</w:t>
            </w:r>
            <w:r>
              <w:rPr>
                <w:rFonts w:ascii="Times New Roman"/>
                <w:b w:val="false"/>
                <w:i w:val="false"/>
                <w:color w:val="000000"/>
                <w:sz w:val="20"/>
              </w:rPr>
              <w:t>3-36-51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r12182@aisgzk.kz</w:t>
            </w:r>
          </w:p>
        </w:tc>
      </w:tr>
      <w:tr>
        <w:trPr>
          <w:trHeight w:val="14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111000, Карасуский район,</w:t>
            </w:r>
            <w:r>
              <w:br/>
            </w:r>
            <w:r>
              <w:rPr>
                <w:rFonts w:ascii="Times New Roman"/>
                <w:b w:val="false"/>
                <w:i w:val="false"/>
                <w:color w:val="000000"/>
                <w:sz w:val="20"/>
              </w:rPr>
              <w:t>
</w:t>
            </w:r>
            <w:r>
              <w:rPr>
                <w:rFonts w:ascii="Times New Roman"/>
                <w:b w:val="false"/>
                <w:i w:val="false"/>
                <w:color w:val="000000"/>
                <w:sz w:val="20"/>
              </w:rPr>
              <w:t>село Карасу, улица А. Исакова, 66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r>
              <w:br/>
            </w:r>
            <w:r>
              <w:rPr>
                <w:rFonts w:ascii="Times New Roman"/>
                <w:b w:val="false"/>
                <w:i w:val="false"/>
                <w:color w:val="000000"/>
                <w:sz w:val="20"/>
              </w:rPr>
              <w:t>
</w:t>
            </w:r>
            <w:r>
              <w:rPr>
                <w:rFonts w:ascii="Times New Roman"/>
                <w:b w:val="false"/>
                <w:i w:val="false"/>
                <w:color w:val="000000"/>
                <w:sz w:val="20"/>
              </w:rPr>
              <w:t>2-21-25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r12181@aisgzk.kz</w:t>
            </w:r>
          </w:p>
        </w:tc>
      </w:tr>
      <w:tr>
        <w:trPr>
          <w:trHeight w:val="13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110010, Костанайский район,</w:t>
            </w:r>
            <w:r>
              <w:br/>
            </w:r>
            <w:r>
              <w:rPr>
                <w:rFonts w:ascii="Times New Roman"/>
                <w:b w:val="false"/>
                <w:i w:val="false"/>
                <w:color w:val="000000"/>
                <w:sz w:val="20"/>
              </w:rPr>
              <w:t>
</w:t>
            </w:r>
            <w:r>
              <w:rPr>
                <w:rFonts w:ascii="Times New Roman"/>
                <w:b w:val="false"/>
                <w:i w:val="false"/>
                <w:color w:val="000000"/>
                <w:sz w:val="20"/>
              </w:rPr>
              <w:t>поселок Затобольск, улица  В. Терешковой,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w:t>
            </w:r>
            <w:r>
              <w:br/>
            </w:r>
            <w:r>
              <w:rPr>
                <w:rFonts w:ascii="Times New Roman"/>
                <w:b w:val="false"/>
                <w:i w:val="false"/>
                <w:color w:val="000000"/>
                <w:sz w:val="20"/>
              </w:rPr>
              <w:t>
</w:t>
            </w:r>
            <w:r>
              <w:rPr>
                <w:rFonts w:ascii="Times New Roman"/>
                <w:b w:val="false"/>
                <w:i w:val="false"/>
                <w:color w:val="000000"/>
                <w:sz w:val="20"/>
              </w:rPr>
              <w:t>2-23-34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r12183@aisgzk.kz</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 город Лисаковск,</w:t>
            </w:r>
            <w:r>
              <w:br/>
            </w:r>
            <w:r>
              <w:rPr>
                <w:rFonts w:ascii="Times New Roman"/>
                <w:b w:val="false"/>
                <w:i w:val="false"/>
                <w:color w:val="000000"/>
                <w:sz w:val="20"/>
              </w:rPr>
              <w:t>
</w:t>
            </w:r>
            <w:r>
              <w:rPr>
                <w:rFonts w:ascii="Times New Roman"/>
                <w:b w:val="false"/>
                <w:i w:val="false"/>
                <w:color w:val="000000"/>
                <w:sz w:val="20"/>
              </w:rPr>
              <w:t>2 микрорайон, 13а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w:t>
            </w:r>
            <w:r>
              <w:br/>
            </w:r>
            <w:r>
              <w:rPr>
                <w:rFonts w:ascii="Times New Roman"/>
                <w:b w:val="false"/>
                <w:i w:val="false"/>
                <w:color w:val="000000"/>
                <w:sz w:val="20"/>
              </w:rPr>
              <w:t>
</w:t>
            </w:r>
            <w:r>
              <w:rPr>
                <w:rFonts w:ascii="Times New Roman"/>
                <w:b w:val="false"/>
                <w:i w:val="false"/>
                <w:color w:val="000000"/>
                <w:sz w:val="20"/>
              </w:rPr>
              <w:t>3-21-42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r12184@aisgzk.kz</w:t>
            </w:r>
          </w:p>
        </w:tc>
      </w:tr>
      <w:tr>
        <w:trPr>
          <w:trHeight w:val="14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111300, Мендыкаринский район,</w:t>
            </w:r>
            <w:r>
              <w:br/>
            </w:r>
            <w:r>
              <w:rPr>
                <w:rFonts w:ascii="Times New Roman"/>
                <w:b w:val="false"/>
                <w:i w:val="false"/>
                <w:color w:val="000000"/>
                <w:sz w:val="20"/>
              </w:rPr>
              <w:t>
</w:t>
            </w:r>
            <w:r>
              <w:rPr>
                <w:rFonts w:ascii="Times New Roman"/>
                <w:b w:val="false"/>
                <w:i w:val="false"/>
                <w:color w:val="000000"/>
                <w:sz w:val="20"/>
              </w:rPr>
              <w:t>село Боровское, улица Летунова,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r>
              <w:br/>
            </w:r>
            <w:r>
              <w:rPr>
                <w:rFonts w:ascii="Times New Roman"/>
                <w:b w:val="false"/>
                <w:i w:val="false"/>
                <w:color w:val="000000"/>
                <w:sz w:val="20"/>
              </w:rPr>
              <w:t>
</w:t>
            </w:r>
            <w:r>
              <w:rPr>
                <w:rFonts w:ascii="Times New Roman"/>
                <w:b w:val="false"/>
                <w:i w:val="false"/>
                <w:color w:val="000000"/>
                <w:sz w:val="20"/>
              </w:rPr>
              <w:t>2-11-58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 Наурзумский район,</w:t>
            </w:r>
            <w:r>
              <w:br/>
            </w:r>
            <w:r>
              <w:rPr>
                <w:rFonts w:ascii="Times New Roman"/>
                <w:b w:val="false"/>
                <w:i w:val="false"/>
                <w:color w:val="000000"/>
                <w:sz w:val="20"/>
              </w:rPr>
              <w:t>
</w:t>
            </w:r>
            <w:r>
              <w:rPr>
                <w:rFonts w:ascii="Times New Roman"/>
                <w:b w:val="false"/>
                <w:i w:val="false"/>
                <w:color w:val="000000"/>
                <w:sz w:val="20"/>
              </w:rPr>
              <w:t>село Караменды, улица Шаяхметова,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r>
              <w:br/>
            </w:r>
            <w:r>
              <w:rPr>
                <w:rFonts w:ascii="Times New Roman"/>
                <w:b w:val="false"/>
                <w:i w:val="false"/>
                <w:color w:val="000000"/>
                <w:sz w:val="20"/>
              </w:rPr>
              <w:t>
</w:t>
            </w:r>
            <w:r>
              <w:rPr>
                <w:rFonts w:ascii="Times New Roman"/>
                <w:b w:val="false"/>
                <w:i w:val="false"/>
                <w:color w:val="000000"/>
                <w:sz w:val="20"/>
              </w:rPr>
              <w:t>2-16-87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 город Рудный,</w:t>
            </w:r>
            <w:r>
              <w:br/>
            </w:r>
            <w:r>
              <w:rPr>
                <w:rFonts w:ascii="Times New Roman"/>
                <w:b w:val="false"/>
                <w:i w:val="false"/>
                <w:color w:val="000000"/>
                <w:sz w:val="20"/>
              </w:rPr>
              <w:t>
</w:t>
            </w:r>
            <w:r>
              <w:rPr>
                <w:rFonts w:ascii="Times New Roman"/>
                <w:b w:val="false"/>
                <w:i w:val="false"/>
                <w:color w:val="000000"/>
                <w:sz w:val="20"/>
              </w:rPr>
              <w:t>улица Космонавтов,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w:t>
            </w:r>
            <w:r>
              <w:br/>
            </w:r>
            <w:r>
              <w:rPr>
                <w:rFonts w:ascii="Times New Roman"/>
                <w:b w:val="false"/>
                <w:i w:val="false"/>
                <w:color w:val="000000"/>
                <w:sz w:val="20"/>
              </w:rPr>
              <w:t>
</w:t>
            </w:r>
            <w:r>
              <w:rPr>
                <w:rFonts w:ascii="Times New Roman"/>
                <w:b w:val="false"/>
                <w:i w:val="false"/>
                <w:color w:val="000000"/>
                <w:sz w:val="20"/>
              </w:rPr>
              <w:t>4-80-24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111600, Сарыколский район, поселок Сарыколь, улица Ленина, 67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r>
              <w:br/>
            </w:r>
            <w:r>
              <w:rPr>
                <w:rFonts w:ascii="Times New Roman"/>
                <w:b w:val="false"/>
                <w:i w:val="false"/>
                <w:color w:val="000000"/>
                <w:sz w:val="20"/>
              </w:rPr>
              <w:t>
</w:t>
            </w:r>
            <w:r>
              <w:rPr>
                <w:rFonts w:ascii="Times New Roman"/>
                <w:b w:val="false"/>
                <w:i w:val="false"/>
                <w:color w:val="000000"/>
                <w:sz w:val="20"/>
              </w:rPr>
              <w:t>2-27-06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111700, Тарановский район,</w:t>
            </w:r>
            <w:r>
              <w:br/>
            </w:r>
            <w:r>
              <w:rPr>
                <w:rFonts w:ascii="Times New Roman"/>
                <w:b w:val="false"/>
                <w:i w:val="false"/>
                <w:color w:val="000000"/>
                <w:sz w:val="20"/>
              </w:rPr>
              <w:t>
</w:t>
            </w:r>
            <w:r>
              <w:rPr>
                <w:rFonts w:ascii="Times New Roman"/>
                <w:b w:val="false"/>
                <w:i w:val="false"/>
                <w:color w:val="000000"/>
                <w:sz w:val="20"/>
              </w:rPr>
              <w:t>село Тарановское, улица Калинина, 72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w:t>
            </w:r>
            <w:r>
              <w:rPr>
                <w:rFonts w:ascii="Times New Roman"/>
                <w:b w:val="false"/>
                <w:i w:val="false"/>
                <w:color w:val="000000"/>
                <w:sz w:val="20"/>
              </w:rPr>
              <w:t>3-63-42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111800, Узункольский район,</w:t>
            </w:r>
            <w:r>
              <w:br/>
            </w:r>
            <w:r>
              <w:rPr>
                <w:rFonts w:ascii="Times New Roman"/>
                <w:b w:val="false"/>
                <w:i w:val="false"/>
                <w:color w:val="000000"/>
                <w:sz w:val="20"/>
              </w:rPr>
              <w:t>
</w:t>
            </w:r>
            <w:r>
              <w:rPr>
                <w:rFonts w:ascii="Times New Roman"/>
                <w:b w:val="false"/>
                <w:i w:val="false"/>
                <w:color w:val="000000"/>
                <w:sz w:val="20"/>
              </w:rPr>
              <w:t>село Узунколь, улица Аблай хана, 38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r>
              <w:br/>
            </w:r>
            <w:r>
              <w:rPr>
                <w:rFonts w:ascii="Times New Roman"/>
                <w:b w:val="false"/>
                <w:i w:val="false"/>
                <w:color w:val="000000"/>
                <w:sz w:val="20"/>
              </w:rPr>
              <w:t>
</w:t>
            </w:r>
            <w:r>
              <w:rPr>
                <w:rFonts w:ascii="Times New Roman"/>
                <w:b w:val="false"/>
                <w:i w:val="false"/>
                <w:color w:val="000000"/>
                <w:sz w:val="20"/>
              </w:rPr>
              <w:t>2-44-83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111900, Федоровский район,</w:t>
            </w:r>
            <w:r>
              <w:br/>
            </w:r>
            <w:r>
              <w:rPr>
                <w:rFonts w:ascii="Times New Roman"/>
                <w:b w:val="false"/>
                <w:i w:val="false"/>
                <w:color w:val="000000"/>
                <w:sz w:val="20"/>
              </w:rPr>
              <w:t>
</w:t>
            </w:r>
            <w:r>
              <w:rPr>
                <w:rFonts w:ascii="Times New Roman"/>
                <w:b w:val="false"/>
                <w:i w:val="false"/>
                <w:color w:val="000000"/>
                <w:sz w:val="20"/>
              </w:rPr>
              <w:t>село Федоровка, улица Красноармейская, 53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r>
              <w:br/>
            </w:r>
            <w:r>
              <w:rPr>
                <w:rFonts w:ascii="Times New Roman"/>
                <w:b w:val="false"/>
                <w:i w:val="false"/>
                <w:color w:val="000000"/>
                <w:sz w:val="20"/>
              </w:rPr>
              <w:t>
</w:t>
            </w:r>
            <w:r>
              <w:rPr>
                <w:rFonts w:ascii="Times New Roman"/>
                <w:b w:val="false"/>
                <w:i w:val="false"/>
                <w:color w:val="000000"/>
                <w:sz w:val="20"/>
              </w:rPr>
              <w:t>2-22-34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город Кызылорда,</w:t>
            </w:r>
            <w:r>
              <w:br/>
            </w:r>
            <w:r>
              <w:rPr>
                <w:rFonts w:ascii="Times New Roman"/>
                <w:b w:val="false"/>
                <w:i w:val="false"/>
                <w:color w:val="000000"/>
                <w:sz w:val="20"/>
              </w:rPr>
              <w:t>
</w:t>
            </w:r>
            <w:r>
              <w:rPr>
                <w:rFonts w:ascii="Times New Roman"/>
                <w:b w:val="false"/>
                <w:i w:val="false"/>
                <w:color w:val="000000"/>
                <w:sz w:val="20"/>
              </w:rPr>
              <w:t>проспект Абая Кунанбаева, 48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23-44-35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w:t>
            </w:r>
          </w:p>
          <w:p>
            <w:pPr>
              <w:spacing w:after="20"/>
              <w:ind w:left="20"/>
              <w:jc w:val="both"/>
            </w:pPr>
            <w:r>
              <w:rPr>
                <w:rFonts w:ascii="Times New Roman"/>
                <w:b w:val="false"/>
                <w:i w:val="false"/>
                <w:color w:val="000000"/>
                <w:sz w:val="20"/>
              </w:rPr>
              <w:t>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 Аральский район,</w:t>
            </w:r>
            <w:r>
              <w:br/>
            </w:r>
            <w:r>
              <w:rPr>
                <w:rFonts w:ascii="Times New Roman"/>
                <w:b w:val="false"/>
                <w:i w:val="false"/>
                <w:color w:val="000000"/>
                <w:sz w:val="20"/>
              </w:rPr>
              <w:t>
</w:t>
            </w:r>
            <w:r>
              <w:rPr>
                <w:rFonts w:ascii="Times New Roman"/>
                <w:b w:val="false"/>
                <w:i w:val="false"/>
                <w:color w:val="000000"/>
                <w:sz w:val="20"/>
              </w:rPr>
              <w:t>город Аральск, улица Школьная, 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w:t>
            </w:r>
            <w:r>
              <w:rPr>
                <w:rFonts w:ascii="Times New Roman"/>
                <w:b w:val="false"/>
                <w:i w:val="false"/>
                <w:color w:val="000000"/>
                <w:sz w:val="20"/>
              </w:rPr>
              <w:t>2-45-41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120400, Казалинский район,</w:t>
            </w:r>
            <w:r>
              <w:br/>
            </w:r>
            <w:r>
              <w:rPr>
                <w:rFonts w:ascii="Times New Roman"/>
                <w:b w:val="false"/>
                <w:i w:val="false"/>
                <w:color w:val="000000"/>
                <w:sz w:val="20"/>
              </w:rPr>
              <w:t>
</w:t>
            </w:r>
            <w:r>
              <w:rPr>
                <w:rFonts w:ascii="Times New Roman"/>
                <w:b w:val="false"/>
                <w:i w:val="false"/>
                <w:color w:val="000000"/>
                <w:sz w:val="20"/>
              </w:rPr>
              <w:t>село Айтеке би, улица Жанкожа батыр, 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w:t>
            </w:r>
            <w:r>
              <w:rPr>
                <w:rFonts w:ascii="Times New Roman"/>
                <w:b w:val="false"/>
                <w:i w:val="false"/>
                <w:color w:val="000000"/>
                <w:sz w:val="20"/>
              </w:rPr>
              <w:t>2-38-21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r10150@aisgzk.kz</w:t>
            </w:r>
          </w:p>
        </w:tc>
      </w:tr>
      <w:tr>
        <w:trPr>
          <w:trHeight w:val="15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120500, Кармакшинский район,</w:t>
            </w:r>
            <w:r>
              <w:br/>
            </w:r>
            <w:r>
              <w:rPr>
                <w:rFonts w:ascii="Times New Roman"/>
                <w:b w:val="false"/>
                <w:i w:val="false"/>
                <w:color w:val="000000"/>
                <w:sz w:val="20"/>
              </w:rPr>
              <w:t>
</w:t>
            </w:r>
            <w:r>
              <w:rPr>
                <w:rFonts w:ascii="Times New Roman"/>
                <w:b w:val="false"/>
                <w:i w:val="false"/>
                <w:color w:val="000000"/>
                <w:sz w:val="20"/>
              </w:rPr>
              <w:t>поселок Жосалы, улица Абая, 95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w:t>
            </w:r>
            <w:r>
              <w:rPr>
                <w:rFonts w:ascii="Times New Roman"/>
                <w:b w:val="false"/>
                <w:i w:val="false"/>
                <w:color w:val="000000"/>
                <w:sz w:val="20"/>
              </w:rPr>
              <w:t>2-29-29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r10151@aisgzk.kz</w:t>
            </w:r>
          </w:p>
        </w:tc>
      </w:tr>
      <w:tr>
        <w:trPr>
          <w:trHeight w:val="12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120200, Жалагашский район,</w:t>
            </w:r>
            <w:r>
              <w:br/>
            </w:r>
            <w:r>
              <w:rPr>
                <w:rFonts w:ascii="Times New Roman"/>
                <w:b w:val="false"/>
                <w:i w:val="false"/>
                <w:color w:val="000000"/>
                <w:sz w:val="20"/>
              </w:rPr>
              <w:t>
</w:t>
            </w:r>
            <w:r>
              <w:rPr>
                <w:rFonts w:ascii="Times New Roman"/>
                <w:b w:val="false"/>
                <w:i w:val="false"/>
                <w:color w:val="000000"/>
                <w:sz w:val="20"/>
              </w:rPr>
              <w:t>поселок Жалагаш, улица Н. Мырзалиева, 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w:t>
            </w:r>
            <w:r>
              <w:br/>
            </w:r>
            <w:r>
              <w:rPr>
                <w:rFonts w:ascii="Times New Roman"/>
                <w:b w:val="false"/>
                <w:i w:val="false"/>
                <w:color w:val="000000"/>
                <w:sz w:val="20"/>
              </w:rPr>
              <w:t>
</w:t>
            </w:r>
            <w:r>
              <w:rPr>
                <w:rFonts w:ascii="Times New Roman"/>
                <w:b w:val="false"/>
                <w:i w:val="false"/>
                <w:color w:val="000000"/>
                <w:sz w:val="20"/>
              </w:rPr>
              <w:t>3-11-64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r10148@aisgzk.kz</w:t>
            </w:r>
          </w:p>
        </w:tc>
      </w:tr>
      <w:tr>
        <w:trPr>
          <w:trHeight w:val="14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120300, Жанакорганский район,</w:t>
            </w:r>
            <w:r>
              <w:br/>
            </w:r>
            <w:r>
              <w:rPr>
                <w:rFonts w:ascii="Times New Roman"/>
                <w:b w:val="false"/>
                <w:i w:val="false"/>
                <w:color w:val="000000"/>
                <w:sz w:val="20"/>
              </w:rPr>
              <w:t>
</w:t>
            </w:r>
            <w:r>
              <w:rPr>
                <w:rFonts w:ascii="Times New Roman"/>
                <w:b w:val="false"/>
                <w:i w:val="false"/>
                <w:color w:val="000000"/>
                <w:sz w:val="20"/>
              </w:rPr>
              <w:t>поселок Жанакорган, улица М. Кокенова,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r>
              <w:br/>
            </w:r>
            <w:r>
              <w:rPr>
                <w:rFonts w:ascii="Times New Roman"/>
                <w:b w:val="false"/>
                <w:i w:val="false"/>
                <w:color w:val="000000"/>
                <w:sz w:val="20"/>
              </w:rPr>
              <w:t>
</w:t>
            </w:r>
            <w:r>
              <w:rPr>
                <w:rFonts w:ascii="Times New Roman"/>
                <w:b w:val="false"/>
                <w:i w:val="false"/>
                <w:color w:val="000000"/>
                <w:sz w:val="20"/>
              </w:rPr>
              <w:t>2-11-49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120600, Сырдарьинский район,</w:t>
            </w:r>
            <w:r>
              <w:br/>
            </w:r>
            <w:r>
              <w:rPr>
                <w:rFonts w:ascii="Times New Roman"/>
                <w:b w:val="false"/>
                <w:i w:val="false"/>
                <w:color w:val="000000"/>
                <w:sz w:val="20"/>
              </w:rPr>
              <w:t>
</w:t>
            </w:r>
            <w:r>
              <w:rPr>
                <w:rFonts w:ascii="Times New Roman"/>
                <w:b w:val="false"/>
                <w:i w:val="false"/>
                <w:color w:val="000000"/>
                <w:sz w:val="20"/>
              </w:rPr>
              <w:t>поселок Теренозек, улица  Ж. Жабаева, 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w:t>
            </w:r>
            <w:r>
              <w:rPr>
                <w:rFonts w:ascii="Times New Roman"/>
                <w:b w:val="false"/>
                <w:i w:val="false"/>
                <w:color w:val="000000"/>
                <w:sz w:val="20"/>
              </w:rPr>
              <w:t>2-15-94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120700, Шиелийский район,</w:t>
            </w:r>
            <w:r>
              <w:br/>
            </w:r>
            <w:r>
              <w:rPr>
                <w:rFonts w:ascii="Times New Roman"/>
                <w:b w:val="false"/>
                <w:i w:val="false"/>
                <w:color w:val="000000"/>
                <w:sz w:val="20"/>
              </w:rPr>
              <w:t>
</w:t>
            </w:r>
            <w:r>
              <w:rPr>
                <w:rFonts w:ascii="Times New Roman"/>
                <w:b w:val="false"/>
                <w:i w:val="false"/>
                <w:color w:val="000000"/>
                <w:sz w:val="20"/>
              </w:rPr>
              <w:t>поселок Шиели, улица М. Шокай, 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w:t>
            </w:r>
            <w:r>
              <w:rPr>
                <w:rFonts w:ascii="Times New Roman"/>
                <w:b w:val="false"/>
                <w:i w:val="false"/>
                <w:color w:val="000000"/>
                <w:sz w:val="20"/>
              </w:rPr>
              <w:t>4-25-86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Кызылординского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город Кызылорда,</w:t>
            </w:r>
            <w:r>
              <w:br/>
            </w:r>
            <w:r>
              <w:rPr>
                <w:rFonts w:ascii="Times New Roman"/>
                <w:b w:val="false"/>
                <w:i w:val="false"/>
                <w:color w:val="000000"/>
                <w:sz w:val="20"/>
              </w:rPr>
              <w:t>
</w:t>
            </w:r>
            <w:r>
              <w:rPr>
                <w:rFonts w:ascii="Times New Roman"/>
                <w:b w:val="false"/>
                <w:i w:val="false"/>
                <w:color w:val="000000"/>
                <w:sz w:val="20"/>
              </w:rPr>
              <w:t>проспект Абая Кунанбаева, 25А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23-44-35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w:t>
            </w:r>
          </w:p>
          <w:p>
            <w:pPr>
              <w:spacing w:after="20"/>
              <w:ind w:left="20"/>
              <w:jc w:val="both"/>
            </w:pPr>
            <w:r>
              <w:rPr>
                <w:rFonts w:ascii="Times New Roman"/>
                <w:b w:val="false"/>
                <w:i w:val="false"/>
                <w:color w:val="000000"/>
                <w:sz w:val="20"/>
              </w:rPr>
              <w:t>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город Актау,</w:t>
            </w:r>
            <w:r>
              <w:br/>
            </w:r>
            <w:r>
              <w:rPr>
                <w:rFonts w:ascii="Times New Roman"/>
                <w:b w:val="false"/>
                <w:i w:val="false"/>
                <w:color w:val="000000"/>
                <w:sz w:val="20"/>
              </w:rPr>
              <w:t>
</w:t>
            </w:r>
            <w:r>
              <w:rPr>
                <w:rFonts w:ascii="Times New Roman"/>
                <w:b w:val="false"/>
                <w:i w:val="false"/>
                <w:color w:val="000000"/>
                <w:sz w:val="20"/>
              </w:rPr>
              <w:t>микрорайон 23, 103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33-90-70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город Актау,</w:t>
            </w:r>
            <w:r>
              <w:br/>
            </w:r>
            <w:r>
              <w:rPr>
                <w:rFonts w:ascii="Times New Roman"/>
                <w:b w:val="false"/>
                <w:i w:val="false"/>
                <w:color w:val="000000"/>
                <w:sz w:val="20"/>
              </w:rPr>
              <w:t>
</w:t>
            </w:r>
            <w:r>
              <w:rPr>
                <w:rFonts w:ascii="Times New Roman"/>
                <w:b w:val="false"/>
                <w:i w:val="false"/>
                <w:color w:val="000000"/>
                <w:sz w:val="20"/>
              </w:rPr>
              <w:t>микрорайон 23, 103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33-90-70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Каракиянский район,</w:t>
            </w:r>
            <w:r>
              <w:br/>
            </w:r>
            <w:r>
              <w:rPr>
                <w:rFonts w:ascii="Times New Roman"/>
                <w:b w:val="false"/>
                <w:i w:val="false"/>
                <w:color w:val="000000"/>
                <w:sz w:val="20"/>
              </w:rPr>
              <w:t>
</w:t>
            </w:r>
            <w:r>
              <w:rPr>
                <w:rFonts w:ascii="Times New Roman"/>
                <w:b w:val="false"/>
                <w:i w:val="false"/>
                <w:color w:val="000000"/>
                <w:sz w:val="20"/>
              </w:rPr>
              <w:t xml:space="preserve">село Курык, ул. Досан Батыра № 3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r>
              <w:br/>
            </w:r>
            <w:r>
              <w:rPr>
                <w:rFonts w:ascii="Times New Roman"/>
                <w:b w:val="false"/>
                <w:i w:val="false"/>
                <w:color w:val="000000"/>
                <w:sz w:val="20"/>
              </w:rPr>
              <w:t>
</w:t>
            </w:r>
            <w:r>
              <w:rPr>
                <w:rFonts w:ascii="Times New Roman"/>
                <w:b w:val="false"/>
                <w:i w:val="false"/>
                <w:color w:val="000000"/>
                <w:sz w:val="20"/>
              </w:rPr>
              <w:t>2-20-92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Бейнеуский район,</w:t>
            </w:r>
            <w:r>
              <w:br/>
            </w:r>
            <w:r>
              <w:rPr>
                <w:rFonts w:ascii="Times New Roman"/>
                <w:b w:val="false"/>
                <w:i w:val="false"/>
                <w:color w:val="000000"/>
                <w:sz w:val="20"/>
              </w:rPr>
              <w:t>
</w:t>
            </w:r>
            <w:r>
              <w:rPr>
                <w:rFonts w:ascii="Times New Roman"/>
                <w:b w:val="false"/>
                <w:i w:val="false"/>
                <w:color w:val="000000"/>
                <w:sz w:val="20"/>
              </w:rPr>
              <w:t xml:space="preserve">село Бейнеу, ул. Торемурат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r>
              <w:br/>
            </w:r>
            <w:r>
              <w:rPr>
                <w:rFonts w:ascii="Times New Roman"/>
                <w:b w:val="false"/>
                <w:i w:val="false"/>
                <w:color w:val="000000"/>
                <w:sz w:val="20"/>
              </w:rPr>
              <w:t>
</w:t>
            </w:r>
            <w:r>
              <w:rPr>
                <w:rFonts w:ascii="Times New Roman"/>
                <w:b w:val="false"/>
                <w:i w:val="false"/>
                <w:color w:val="000000"/>
                <w:sz w:val="20"/>
              </w:rPr>
              <w:t>2-50-34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Мангистауский район,</w:t>
            </w:r>
            <w:r>
              <w:br/>
            </w:r>
            <w:r>
              <w:rPr>
                <w:rFonts w:ascii="Times New Roman"/>
                <w:b w:val="false"/>
                <w:i w:val="false"/>
                <w:color w:val="000000"/>
                <w:sz w:val="20"/>
              </w:rPr>
              <w:t>
</w:t>
            </w:r>
            <w:r>
              <w:rPr>
                <w:rFonts w:ascii="Times New Roman"/>
                <w:b w:val="false"/>
                <w:i w:val="false"/>
                <w:color w:val="000000"/>
                <w:sz w:val="20"/>
              </w:rPr>
              <w:t>село Шетпе, ул. Центральная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r>
              <w:br/>
            </w:r>
            <w:r>
              <w:rPr>
                <w:rFonts w:ascii="Times New Roman"/>
                <w:b w:val="false"/>
                <w:i w:val="false"/>
                <w:color w:val="000000"/>
                <w:sz w:val="20"/>
              </w:rPr>
              <w:t>
</w:t>
            </w:r>
            <w:r>
              <w:rPr>
                <w:rFonts w:ascii="Times New Roman"/>
                <w:b w:val="false"/>
                <w:i w:val="false"/>
                <w:color w:val="000000"/>
                <w:sz w:val="20"/>
              </w:rPr>
              <w:t>2-15-11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r13198@aisgzk.kz</w:t>
            </w:r>
          </w:p>
        </w:tc>
      </w:tr>
      <w:tr>
        <w:trPr>
          <w:trHeight w:val="3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Тупкараганский район,</w:t>
            </w:r>
            <w:r>
              <w:br/>
            </w:r>
            <w:r>
              <w:rPr>
                <w:rFonts w:ascii="Times New Roman"/>
                <w:b w:val="false"/>
                <w:i w:val="false"/>
                <w:color w:val="000000"/>
                <w:sz w:val="20"/>
              </w:rPr>
              <w:t>
</w:t>
            </w:r>
            <w:r>
              <w:rPr>
                <w:rFonts w:ascii="Times New Roman"/>
                <w:b w:val="false"/>
                <w:i w:val="false"/>
                <w:color w:val="000000"/>
                <w:sz w:val="20"/>
              </w:rPr>
              <w:t>город  Форт-Шевченко, улица Үргенішбайұлы, 14/2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r>
              <w:br/>
            </w:r>
            <w:r>
              <w:rPr>
                <w:rFonts w:ascii="Times New Roman"/>
                <w:b w:val="false"/>
                <w:i w:val="false"/>
                <w:color w:val="000000"/>
                <w:sz w:val="20"/>
              </w:rPr>
              <w:t>
</w:t>
            </w:r>
            <w:r>
              <w:rPr>
                <w:rFonts w:ascii="Times New Roman"/>
                <w:b w:val="false"/>
                <w:i w:val="false"/>
                <w:color w:val="000000"/>
                <w:sz w:val="20"/>
              </w:rPr>
              <w:t>2-23-99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город Жанаозен,</w:t>
            </w:r>
            <w:r>
              <w:br/>
            </w:r>
            <w:r>
              <w:rPr>
                <w:rFonts w:ascii="Times New Roman"/>
                <w:b w:val="false"/>
                <w:i w:val="false"/>
                <w:color w:val="000000"/>
                <w:sz w:val="20"/>
              </w:rPr>
              <w:t>
</w:t>
            </w:r>
            <w:r>
              <w:rPr>
                <w:rFonts w:ascii="Times New Roman"/>
                <w:b w:val="false"/>
                <w:i w:val="false"/>
                <w:color w:val="000000"/>
                <w:sz w:val="20"/>
              </w:rPr>
              <w:t>улица Мичурина, 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r>
              <w:br/>
            </w:r>
            <w:r>
              <w:rPr>
                <w:rFonts w:ascii="Times New Roman"/>
                <w:b w:val="false"/>
                <w:i w:val="false"/>
                <w:color w:val="000000"/>
                <w:sz w:val="20"/>
              </w:rPr>
              <w:t>
</w:t>
            </w:r>
            <w:r>
              <w:rPr>
                <w:rFonts w:ascii="Times New Roman"/>
                <w:b w:val="false"/>
                <w:i w:val="false"/>
                <w:color w:val="000000"/>
                <w:sz w:val="20"/>
              </w:rPr>
              <w:t>3-21-20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r13201@aisgzk.kz</w:t>
            </w:r>
          </w:p>
        </w:tc>
      </w:tr>
      <w:tr>
        <w:trPr>
          <w:trHeight w:val="17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Мунайлинский район,</w:t>
            </w:r>
            <w:r>
              <w:br/>
            </w:r>
            <w:r>
              <w:rPr>
                <w:rFonts w:ascii="Times New Roman"/>
                <w:b w:val="false"/>
                <w:i w:val="false"/>
                <w:color w:val="000000"/>
                <w:sz w:val="20"/>
              </w:rPr>
              <w:t>
</w:t>
            </w:r>
            <w:r>
              <w:rPr>
                <w:rFonts w:ascii="Times New Roman"/>
                <w:b w:val="false"/>
                <w:i w:val="false"/>
                <w:color w:val="000000"/>
                <w:sz w:val="20"/>
              </w:rPr>
              <w:t>село Мангистау</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34-50-52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r13203@aisgzk.kz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w:t>
            </w:r>
            <w:r>
              <w:br/>
            </w:r>
            <w:r>
              <w:rPr>
                <w:rFonts w:ascii="Times New Roman"/>
                <w:b w:val="false"/>
                <w:i w:val="false"/>
                <w:color w:val="000000"/>
                <w:sz w:val="20"/>
              </w:rPr>
              <w:t>
</w:t>
            </w:r>
            <w:r>
              <w:rPr>
                <w:rFonts w:ascii="Times New Roman"/>
                <w:b w:val="false"/>
                <w:i w:val="false"/>
                <w:color w:val="000000"/>
                <w:sz w:val="20"/>
              </w:rPr>
              <w:t>площадь Победы, 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32-07-55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pav_14@aisgzk.kz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w:t>
            </w:r>
            <w:r>
              <w:br/>
            </w:r>
            <w:r>
              <w:rPr>
                <w:rFonts w:ascii="Times New Roman"/>
                <w:b w:val="false"/>
                <w:i w:val="false"/>
                <w:color w:val="000000"/>
                <w:sz w:val="20"/>
              </w:rPr>
              <w:t>
</w:t>
            </w:r>
            <w:r>
              <w:rPr>
                <w:rFonts w:ascii="Times New Roman"/>
                <w:b w:val="false"/>
                <w:i w:val="false"/>
                <w:color w:val="000000"/>
                <w:sz w:val="20"/>
              </w:rPr>
              <w:t>площадь Победы, 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32-22-91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141200, город Экибастуз,</w:t>
            </w:r>
            <w:r>
              <w:br/>
            </w:r>
            <w:r>
              <w:rPr>
                <w:rFonts w:ascii="Times New Roman"/>
                <w:b w:val="false"/>
                <w:i w:val="false"/>
                <w:color w:val="000000"/>
                <w:sz w:val="20"/>
              </w:rPr>
              <w:t>
</w:t>
            </w:r>
            <w:r>
              <w:rPr>
                <w:rFonts w:ascii="Times New Roman"/>
                <w:b w:val="false"/>
                <w:i w:val="false"/>
                <w:color w:val="000000"/>
                <w:sz w:val="20"/>
              </w:rPr>
              <w:t>улица 50 лет города Экибастузу, 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w:t>
            </w:r>
            <w:r>
              <w:br/>
            </w:r>
            <w:r>
              <w:rPr>
                <w:rFonts w:ascii="Times New Roman"/>
                <w:b w:val="false"/>
                <w:i w:val="false"/>
                <w:color w:val="000000"/>
                <w:sz w:val="20"/>
              </w:rPr>
              <w:t>
</w:t>
            </w:r>
            <w:r>
              <w:rPr>
                <w:rFonts w:ascii="Times New Roman"/>
                <w:b w:val="false"/>
                <w:i w:val="false"/>
                <w:color w:val="000000"/>
                <w:sz w:val="20"/>
              </w:rPr>
              <w:t>5-43-10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 город Аксу,</w:t>
            </w:r>
            <w:r>
              <w:br/>
            </w:r>
            <w:r>
              <w:rPr>
                <w:rFonts w:ascii="Times New Roman"/>
                <w:b w:val="false"/>
                <w:i w:val="false"/>
                <w:color w:val="000000"/>
                <w:sz w:val="20"/>
              </w:rPr>
              <w:t>
</w:t>
            </w:r>
            <w:r>
              <w:rPr>
                <w:rFonts w:ascii="Times New Roman"/>
                <w:b w:val="false"/>
                <w:i w:val="false"/>
                <w:color w:val="000000"/>
                <w:sz w:val="20"/>
              </w:rPr>
              <w:t>улица Пушкина, 40, квартира 16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6-44-14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071100, город Курчатов,</w:t>
            </w:r>
            <w:r>
              <w:br/>
            </w:r>
            <w:r>
              <w:rPr>
                <w:rFonts w:ascii="Times New Roman"/>
                <w:b w:val="false"/>
                <w:i w:val="false"/>
                <w:color w:val="000000"/>
                <w:sz w:val="20"/>
              </w:rPr>
              <w:t>
</w:t>
            </w:r>
            <w:r>
              <w:rPr>
                <w:rFonts w:ascii="Times New Roman"/>
                <w:b w:val="false"/>
                <w:i w:val="false"/>
                <w:color w:val="000000"/>
                <w:sz w:val="20"/>
              </w:rPr>
              <w:t>улица Тауелсыздык,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6-44-14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140200, Актогайский район,</w:t>
            </w:r>
            <w:r>
              <w:br/>
            </w:r>
            <w:r>
              <w:rPr>
                <w:rFonts w:ascii="Times New Roman"/>
                <w:b w:val="false"/>
                <w:i w:val="false"/>
                <w:color w:val="000000"/>
                <w:sz w:val="20"/>
              </w:rPr>
              <w:t>
</w:t>
            </w:r>
            <w:r>
              <w:rPr>
                <w:rFonts w:ascii="Times New Roman"/>
                <w:b w:val="false"/>
                <w:i w:val="false"/>
                <w:color w:val="000000"/>
                <w:sz w:val="20"/>
              </w:rPr>
              <w:t>село Актогай, улица Абая, 77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w:t>
            </w:r>
            <w:r>
              <w:br/>
            </w:r>
            <w:r>
              <w:rPr>
                <w:rFonts w:ascii="Times New Roman"/>
                <w:b w:val="false"/>
                <w:i w:val="false"/>
                <w:color w:val="000000"/>
                <w:sz w:val="20"/>
              </w:rPr>
              <w:t>
</w:t>
            </w:r>
            <w:r>
              <w:rPr>
                <w:rFonts w:ascii="Times New Roman"/>
                <w:b w:val="false"/>
                <w:i w:val="false"/>
                <w:color w:val="000000"/>
                <w:sz w:val="20"/>
              </w:rPr>
              <w:t>2-21-12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140300, Баянаульский район,</w:t>
            </w:r>
            <w:r>
              <w:br/>
            </w:r>
            <w:r>
              <w:rPr>
                <w:rFonts w:ascii="Times New Roman"/>
                <w:b w:val="false"/>
                <w:i w:val="false"/>
                <w:color w:val="000000"/>
                <w:sz w:val="20"/>
              </w:rPr>
              <w:t>
</w:t>
            </w:r>
            <w:r>
              <w:rPr>
                <w:rFonts w:ascii="Times New Roman"/>
                <w:b w:val="false"/>
                <w:i w:val="false"/>
                <w:color w:val="000000"/>
                <w:sz w:val="20"/>
              </w:rPr>
              <w:t>село Баянаул, улица Жарылгапберды,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w:t>
            </w:r>
            <w:r>
              <w:br/>
            </w:r>
            <w:r>
              <w:rPr>
                <w:rFonts w:ascii="Times New Roman"/>
                <w:b w:val="false"/>
                <w:i w:val="false"/>
                <w:color w:val="000000"/>
                <w:sz w:val="20"/>
              </w:rPr>
              <w:t>
</w:t>
            </w:r>
            <w:r>
              <w:rPr>
                <w:rFonts w:ascii="Times New Roman"/>
                <w:b w:val="false"/>
                <w:i w:val="false"/>
                <w:color w:val="000000"/>
                <w:sz w:val="20"/>
              </w:rPr>
              <w:t>9-23-39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140400, Железинский район,</w:t>
            </w:r>
            <w:r>
              <w:br/>
            </w:r>
            <w:r>
              <w:rPr>
                <w:rFonts w:ascii="Times New Roman"/>
                <w:b w:val="false"/>
                <w:i w:val="false"/>
                <w:color w:val="000000"/>
                <w:sz w:val="20"/>
              </w:rPr>
              <w:t>
</w:t>
            </w:r>
            <w:r>
              <w:rPr>
                <w:rFonts w:ascii="Times New Roman"/>
                <w:b w:val="false"/>
                <w:i w:val="false"/>
                <w:color w:val="000000"/>
                <w:sz w:val="20"/>
              </w:rPr>
              <w:t>село Железинка, улица Квиткова,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w:t>
            </w:r>
            <w:r>
              <w:br/>
            </w:r>
            <w:r>
              <w:rPr>
                <w:rFonts w:ascii="Times New Roman"/>
                <w:b w:val="false"/>
                <w:i w:val="false"/>
                <w:color w:val="000000"/>
                <w:sz w:val="20"/>
              </w:rPr>
              <w:t>
</w:t>
            </w:r>
            <w:r>
              <w:rPr>
                <w:rFonts w:ascii="Times New Roman"/>
                <w:b w:val="false"/>
                <w:i w:val="false"/>
                <w:color w:val="000000"/>
                <w:sz w:val="20"/>
              </w:rPr>
              <w:t>2-25-53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140500, Иртышский район,</w:t>
            </w:r>
            <w:r>
              <w:br/>
            </w:r>
            <w:r>
              <w:rPr>
                <w:rFonts w:ascii="Times New Roman"/>
                <w:b w:val="false"/>
                <w:i w:val="false"/>
                <w:color w:val="000000"/>
                <w:sz w:val="20"/>
              </w:rPr>
              <w:t>
</w:t>
            </w:r>
            <w:r>
              <w:rPr>
                <w:rFonts w:ascii="Times New Roman"/>
                <w:b w:val="false"/>
                <w:i w:val="false"/>
                <w:color w:val="000000"/>
                <w:sz w:val="20"/>
              </w:rPr>
              <w:t>село Иртышск, улица Богембая батыра, 110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w:t>
            </w:r>
            <w:r>
              <w:br/>
            </w:r>
            <w:r>
              <w:rPr>
                <w:rFonts w:ascii="Times New Roman"/>
                <w:b w:val="false"/>
                <w:i w:val="false"/>
                <w:color w:val="000000"/>
                <w:sz w:val="20"/>
              </w:rPr>
              <w:t>
</w:t>
            </w:r>
            <w:r>
              <w:rPr>
                <w:rFonts w:ascii="Times New Roman"/>
                <w:b w:val="false"/>
                <w:i w:val="false"/>
                <w:color w:val="000000"/>
                <w:sz w:val="20"/>
              </w:rPr>
              <w:t>2-29-27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r14207@aisgzk.kz</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140600, Качирский район,</w:t>
            </w:r>
            <w:r>
              <w:br/>
            </w:r>
            <w:r>
              <w:rPr>
                <w:rFonts w:ascii="Times New Roman"/>
                <w:b w:val="false"/>
                <w:i w:val="false"/>
                <w:color w:val="000000"/>
                <w:sz w:val="20"/>
              </w:rPr>
              <w:t>
</w:t>
            </w:r>
            <w:r>
              <w:rPr>
                <w:rFonts w:ascii="Times New Roman"/>
                <w:b w:val="false"/>
                <w:i w:val="false"/>
                <w:color w:val="000000"/>
                <w:sz w:val="20"/>
              </w:rPr>
              <w:t>село Теренколь, улица Тауелсыздык, 219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r>
              <w:br/>
            </w:r>
            <w:r>
              <w:rPr>
                <w:rFonts w:ascii="Times New Roman"/>
                <w:b w:val="false"/>
                <w:i w:val="false"/>
                <w:color w:val="000000"/>
                <w:sz w:val="20"/>
              </w:rPr>
              <w:t>
</w:t>
            </w:r>
            <w:r>
              <w:rPr>
                <w:rFonts w:ascii="Times New Roman"/>
                <w:b w:val="false"/>
                <w:i w:val="false"/>
                <w:color w:val="000000"/>
                <w:sz w:val="20"/>
              </w:rPr>
              <w:t>2-41-89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140700, Лебяжинский район,</w:t>
            </w:r>
            <w:r>
              <w:br/>
            </w:r>
            <w:r>
              <w:rPr>
                <w:rFonts w:ascii="Times New Roman"/>
                <w:b w:val="false"/>
                <w:i w:val="false"/>
                <w:color w:val="000000"/>
                <w:sz w:val="20"/>
              </w:rPr>
              <w:t>
</w:t>
            </w:r>
            <w:r>
              <w:rPr>
                <w:rFonts w:ascii="Times New Roman"/>
                <w:b w:val="false"/>
                <w:i w:val="false"/>
                <w:color w:val="000000"/>
                <w:sz w:val="20"/>
              </w:rPr>
              <w:t>село Акку, улица Баймулдина,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w:t>
            </w:r>
            <w:r>
              <w:br/>
            </w:r>
            <w:r>
              <w:rPr>
                <w:rFonts w:ascii="Times New Roman"/>
                <w:b w:val="false"/>
                <w:i w:val="false"/>
                <w:color w:val="000000"/>
                <w:sz w:val="20"/>
              </w:rPr>
              <w:t>
</w:t>
            </w:r>
            <w:r>
              <w:rPr>
                <w:rFonts w:ascii="Times New Roman"/>
                <w:b w:val="false"/>
                <w:i w:val="false"/>
                <w:color w:val="000000"/>
                <w:sz w:val="20"/>
              </w:rPr>
              <w:t>2-16-96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140800, Майский район,</w:t>
            </w:r>
            <w:r>
              <w:br/>
            </w:r>
            <w:r>
              <w:rPr>
                <w:rFonts w:ascii="Times New Roman"/>
                <w:b w:val="false"/>
                <w:i w:val="false"/>
                <w:color w:val="000000"/>
                <w:sz w:val="20"/>
              </w:rPr>
              <w:t>
</w:t>
            </w:r>
            <w:r>
              <w:rPr>
                <w:rFonts w:ascii="Times New Roman"/>
                <w:b w:val="false"/>
                <w:i w:val="false"/>
                <w:color w:val="000000"/>
                <w:sz w:val="20"/>
              </w:rPr>
              <w:t>село Коктобе, улица Абылайхана, 30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w:t>
            </w:r>
            <w:r>
              <w:br/>
            </w:r>
            <w:r>
              <w:rPr>
                <w:rFonts w:ascii="Times New Roman"/>
                <w:b w:val="false"/>
                <w:i w:val="false"/>
                <w:color w:val="000000"/>
                <w:sz w:val="20"/>
              </w:rPr>
              <w:t>
</w:t>
            </w:r>
            <w:r>
              <w:rPr>
                <w:rFonts w:ascii="Times New Roman"/>
                <w:b w:val="false"/>
                <w:i w:val="false"/>
                <w:color w:val="000000"/>
                <w:sz w:val="20"/>
              </w:rPr>
              <w:t>9-10-56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r14210@aisgzk.kz</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w:t>
            </w:r>
            <w:r>
              <w:br/>
            </w:r>
            <w:r>
              <w:rPr>
                <w:rFonts w:ascii="Times New Roman"/>
                <w:b w:val="false"/>
                <w:i w:val="false"/>
                <w:color w:val="000000"/>
                <w:sz w:val="20"/>
              </w:rPr>
              <w:t>
</w:t>
            </w:r>
            <w:r>
              <w:rPr>
                <w:rFonts w:ascii="Times New Roman"/>
                <w:b w:val="false"/>
                <w:i w:val="false"/>
                <w:color w:val="000000"/>
                <w:sz w:val="20"/>
              </w:rPr>
              <w:t>площадь Победы, 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32-48-97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141000, Успенский район, село Успенка,</w:t>
            </w:r>
            <w:r>
              <w:br/>
            </w:r>
            <w:r>
              <w:rPr>
                <w:rFonts w:ascii="Times New Roman"/>
                <w:b w:val="false"/>
                <w:i w:val="false"/>
                <w:color w:val="000000"/>
                <w:sz w:val="20"/>
              </w:rPr>
              <w:t>
</w:t>
            </w:r>
            <w:r>
              <w:rPr>
                <w:rFonts w:ascii="Times New Roman"/>
                <w:b w:val="false"/>
                <w:i w:val="false"/>
                <w:color w:val="000000"/>
                <w:sz w:val="20"/>
              </w:rPr>
              <w:t>улица В. Терешковой, 3 квартира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w:t>
            </w:r>
            <w:r>
              <w:br/>
            </w:r>
            <w:r>
              <w:rPr>
                <w:rFonts w:ascii="Times New Roman"/>
                <w:b w:val="false"/>
                <w:i w:val="false"/>
                <w:color w:val="000000"/>
                <w:sz w:val="20"/>
              </w:rPr>
              <w:t>
</w:t>
            </w:r>
            <w:r>
              <w:rPr>
                <w:rFonts w:ascii="Times New Roman"/>
                <w:b w:val="false"/>
                <w:i w:val="false"/>
                <w:color w:val="000000"/>
                <w:sz w:val="20"/>
              </w:rPr>
              <w:t>9-14-17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141100, Щербактинский район,</w:t>
            </w:r>
            <w:r>
              <w:br/>
            </w:r>
            <w:r>
              <w:rPr>
                <w:rFonts w:ascii="Times New Roman"/>
                <w:b w:val="false"/>
                <w:i w:val="false"/>
                <w:color w:val="000000"/>
                <w:sz w:val="20"/>
              </w:rPr>
              <w:t>
</w:t>
            </w:r>
            <w:r>
              <w:rPr>
                <w:rFonts w:ascii="Times New Roman"/>
                <w:b w:val="false"/>
                <w:i w:val="false"/>
                <w:color w:val="000000"/>
                <w:sz w:val="20"/>
              </w:rPr>
              <w:t>село Шарбакты, улица Ленина, 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w:t>
            </w:r>
            <w:r>
              <w:rPr>
                <w:rFonts w:ascii="Times New Roman"/>
                <w:b w:val="false"/>
                <w:i w:val="false"/>
                <w:color w:val="000000"/>
                <w:sz w:val="20"/>
              </w:rPr>
              <w:t>2-33-35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город Петропавловск, улица Интернациональная, 70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33-07-30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150101, Айыртауский район, село Саумалколь, улица Ш. Уалиханова, 70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w:t>
            </w:r>
            <w:r>
              <w:br/>
            </w:r>
            <w:r>
              <w:rPr>
                <w:rFonts w:ascii="Times New Roman"/>
                <w:b w:val="false"/>
                <w:i w:val="false"/>
                <w:color w:val="000000"/>
                <w:sz w:val="20"/>
              </w:rPr>
              <w:t>
</w:t>
            </w:r>
            <w:r>
              <w:rPr>
                <w:rFonts w:ascii="Times New Roman"/>
                <w:b w:val="false"/>
                <w:i w:val="false"/>
                <w:color w:val="000000"/>
                <w:sz w:val="20"/>
              </w:rPr>
              <w:t>2-02-57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r15157@aisgzk.kz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 Акжарский район, село Талшик, улица Целинная,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w:t>
            </w:r>
            <w:r>
              <w:rPr>
                <w:rFonts w:ascii="Times New Roman"/>
                <w:b w:val="false"/>
                <w:i w:val="false"/>
                <w:color w:val="000000"/>
                <w:sz w:val="20"/>
              </w:rPr>
              <w:t>2-14-20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150300, Аккайынский район, село Смирново, улица Народная, 37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w:t>
            </w:r>
            <w:r>
              <w:rPr>
                <w:rFonts w:ascii="Times New Roman"/>
                <w:b w:val="false"/>
                <w:i w:val="false"/>
                <w:color w:val="000000"/>
                <w:sz w:val="20"/>
              </w:rPr>
              <w:t>2-23-37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r15229@aisgzk.kz</w:t>
            </w:r>
          </w:p>
        </w:tc>
      </w:tr>
      <w:tr>
        <w:trPr>
          <w:trHeight w:val="13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имени Габита Мусрепова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150402, район имени Габита Мусрепова, село Новоишимское, улица Абылай-хана, 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w:t>
            </w:r>
            <w:r>
              <w:rPr>
                <w:rFonts w:ascii="Times New Roman"/>
                <w:b w:val="false"/>
                <w:i w:val="false"/>
                <w:color w:val="000000"/>
                <w:sz w:val="20"/>
              </w:rPr>
              <w:t>2-25-28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r15165@aisgzk.kz</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150506, Есильский район, село Явленка, улица Ленина,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w:t>
            </w:r>
            <w:r>
              <w:br/>
            </w:r>
            <w:r>
              <w:rPr>
                <w:rFonts w:ascii="Times New Roman"/>
                <w:b w:val="false"/>
                <w:i w:val="false"/>
                <w:color w:val="000000"/>
                <w:sz w:val="20"/>
              </w:rPr>
              <w:t>
</w:t>
            </w:r>
            <w:r>
              <w:rPr>
                <w:rFonts w:ascii="Times New Roman"/>
                <w:b w:val="false"/>
                <w:i w:val="false"/>
                <w:color w:val="000000"/>
                <w:sz w:val="20"/>
              </w:rPr>
              <w:t>2-16-51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r15224@aisgzk.kz</w:t>
            </w:r>
          </w:p>
        </w:tc>
      </w:tr>
      <w:tr>
        <w:trPr>
          <w:trHeight w:val="12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150600, Жамбылский район, село Пресновка, улица Иванова,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r>
              <w:br/>
            </w:r>
            <w:r>
              <w:rPr>
                <w:rFonts w:ascii="Times New Roman"/>
                <w:b w:val="false"/>
                <w:i w:val="false"/>
                <w:color w:val="000000"/>
                <w:sz w:val="20"/>
              </w:rPr>
              <w:t>
</w:t>
            </w:r>
            <w:r>
              <w:rPr>
                <w:rFonts w:ascii="Times New Roman"/>
                <w:b w:val="false"/>
                <w:i w:val="false"/>
                <w:color w:val="000000"/>
                <w:sz w:val="20"/>
              </w:rPr>
              <w:t>2-11-59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r15223@aisgzk.kz</w:t>
            </w:r>
          </w:p>
        </w:tc>
      </w:tr>
      <w:tr>
        <w:trPr>
          <w:trHeight w:val="12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150700, Кызылжарский район, аул Бесколь, улица Институтская,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w:t>
            </w:r>
            <w:r>
              <w:br/>
            </w:r>
            <w:r>
              <w:rPr>
                <w:rFonts w:ascii="Times New Roman"/>
                <w:b w:val="false"/>
                <w:i w:val="false"/>
                <w:color w:val="000000"/>
                <w:sz w:val="20"/>
              </w:rPr>
              <w:t>
</w:t>
            </w:r>
            <w:r>
              <w:rPr>
                <w:rFonts w:ascii="Times New Roman"/>
                <w:b w:val="false"/>
                <w:i w:val="false"/>
                <w:color w:val="000000"/>
                <w:sz w:val="20"/>
              </w:rPr>
              <w:t>2-20-57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имени Магжана Жумабаева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150801, район Магжана Жумабаева, город Булаево, улица Целинная, 1А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r>
              <w:br/>
            </w:r>
            <w:r>
              <w:rPr>
                <w:rFonts w:ascii="Times New Roman"/>
                <w:b w:val="false"/>
                <w:i w:val="false"/>
                <w:color w:val="000000"/>
                <w:sz w:val="20"/>
              </w:rPr>
              <w:t>
</w:t>
            </w:r>
            <w:r>
              <w:rPr>
                <w:rFonts w:ascii="Times New Roman"/>
                <w:b w:val="false"/>
                <w:i w:val="false"/>
                <w:color w:val="000000"/>
                <w:sz w:val="20"/>
              </w:rPr>
              <w:t>2-00-53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150908, Мамлютский район, город Мамлютка, улица А. Кунанбаева,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r>
              <w:br/>
            </w:r>
            <w:r>
              <w:rPr>
                <w:rFonts w:ascii="Times New Roman"/>
                <w:b w:val="false"/>
                <w:i w:val="false"/>
                <w:color w:val="000000"/>
                <w:sz w:val="20"/>
              </w:rPr>
              <w:t>
</w:t>
            </w:r>
            <w:r>
              <w:rPr>
                <w:rFonts w:ascii="Times New Roman"/>
                <w:b w:val="false"/>
                <w:i w:val="false"/>
                <w:color w:val="000000"/>
                <w:sz w:val="20"/>
              </w:rPr>
              <w:t>2-24-87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151007, Тайыншинский район, село Тайынша, улица Конституции Казахстана, 206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w:t>
            </w:r>
            <w:r>
              <w:rPr>
                <w:rFonts w:ascii="Times New Roman"/>
                <w:b w:val="false"/>
                <w:i w:val="false"/>
                <w:color w:val="000000"/>
                <w:sz w:val="20"/>
              </w:rPr>
              <w:t>2-18-90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r15175@aisgzk.kz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151110, Тимирязевский район, село Тимирязево, улица Молодежная,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w:t>
            </w:r>
            <w:r>
              <w:br/>
            </w:r>
            <w:r>
              <w:rPr>
                <w:rFonts w:ascii="Times New Roman"/>
                <w:b w:val="false"/>
                <w:i w:val="false"/>
                <w:color w:val="000000"/>
                <w:sz w:val="20"/>
              </w:rPr>
              <w:t>
</w:t>
            </w:r>
            <w:r>
              <w:rPr>
                <w:rFonts w:ascii="Times New Roman"/>
                <w:b w:val="false"/>
                <w:i w:val="false"/>
                <w:color w:val="000000"/>
                <w:sz w:val="20"/>
              </w:rPr>
              <w:t>2-10-89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r15231@aisgzk.kz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151200, Уалихановский район, село Кишкенеколь, улица Ш. Уалиханова, 85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w:t>
            </w:r>
            <w:r>
              <w:rPr>
                <w:rFonts w:ascii="Times New Roman"/>
                <w:b w:val="false"/>
                <w:i w:val="false"/>
                <w:color w:val="000000"/>
                <w:sz w:val="20"/>
              </w:rPr>
              <w:t>2-24-52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Шалакынское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 район Шал акына, город Сергеевка, улица Победы, 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r>
              <w:br/>
            </w:r>
            <w:r>
              <w:rPr>
                <w:rFonts w:ascii="Times New Roman"/>
                <w:b w:val="false"/>
                <w:i w:val="false"/>
                <w:color w:val="000000"/>
                <w:sz w:val="20"/>
              </w:rPr>
              <w:t>
</w:t>
            </w:r>
            <w:r>
              <w:rPr>
                <w:rFonts w:ascii="Times New Roman"/>
                <w:b w:val="false"/>
                <w:i w:val="false"/>
                <w:color w:val="000000"/>
                <w:sz w:val="20"/>
              </w:rPr>
              <w:t>2-01-36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город Петропавловск, улица Интернациональная, 70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33-85-99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город Шымкент, улица М. Дулати,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53-05-14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shim01@aisgzk.kz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160200, Байдибекский район, село Шаян, улица Ауезова,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w:t>
            </w:r>
            <w:r>
              <w:rPr>
                <w:rFonts w:ascii="Times New Roman"/>
                <w:b w:val="false"/>
                <w:i w:val="false"/>
                <w:color w:val="000000"/>
                <w:sz w:val="20"/>
              </w:rPr>
              <w:t>2-22-31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r19286@aisgzk.kz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160100, город Арыс, микрорайон1,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w:t>
            </w:r>
            <w:r>
              <w:rPr>
                <w:rFonts w:ascii="Times New Roman"/>
                <w:b w:val="false"/>
                <w:i w:val="false"/>
                <w:color w:val="000000"/>
                <w:sz w:val="20"/>
              </w:rPr>
              <w:t>2-22-54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r19287@aisgzk.kz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Казгуртское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160300, Казгуртский район, село Казыгурт, улица Тогаева,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w:t>
            </w:r>
            <w:r>
              <w:rPr>
                <w:rFonts w:ascii="Times New Roman"/>
                <w:b w:val="false"/>
                <w:i w:val="false"/>
                <w:color w:val="000000"/>
                <w:sz w:val="20"/>
              </w:rPr>
              <w:t>2-26-69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r19289@aisgzk.kz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160400, город Кентау, улица И. Панфилова, 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w:t>
            </w:r>
            <w:r>
              <w:rPr>
                <w:rFonts w:ascii="Times New Roman"/>
                <w:b w:val="false"/>
                <w:i w:val="false"/>
                <w:color w:val="000000"/>
                <w:sz w:val="20"/>
              </w:rPr>
              <w:t>3-07-86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r19304@aisgzk.kz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160500, Махтааральский район, город Жетысай, улица Яссави, 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w:t>
            </w:r>
            <w:r>
              <w:rPr>
                <w:rFonts w:ascii="Times New Roman"/>
                <w:b w:val="false"/>
                <w:i w:val="false"/>
                <w:color w:val="000000"/>
                <w:sz w:val="20"/>
              </w:rPr>
              <w:t>6-32-08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r19288@aisgzk.kz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160600, Ордабасинский район, село Темирлан, улица Кажымукана, 216 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w:t>
            </w:r>
            <w:r>
              <w:rPr>
                <w:rFonts w:ascii="Times New Roman"/>
                <w:b w:val="false"/>
                <w:i w:val="false"/>
                <w:color w:val="000000"/>
                <w:sz w:val="20"/>
              </w:rPr>
              <w:t>2-22-82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160711, Отрарский район, село Шаульдер, улица Алтынбекова,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r>
              <w:br/>
            </w:r>
            <w:r>
              <w:rPr>
                <w:rFonts w:ascii="Times New Roman"/>
                <w:b w:val="false"/>
                <w:i w:val="false"/>
                <w:color w:val="000000"/>
                <w:sz w:val="20"/>
              </w:rPr>
              <w:t>
</w:t>
            </w:r>
            <w:r>
              <w:rPr>
                <w:rFonts w:ascii="Times New Roman"/>
                <w:b w:val="false"/>
                <w:i w:val="false"/>
                <w:color w:val="000000"/>
                <w:sz w:val="20"/>
              </w:rPr>
              <w:t>2-24-45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161000, Сузакский район, село Шолаккорган, улица Жибекжолы, 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w:t>
            </w:r>
            <w:r>
              <w:rPr>
                <w:rFonts w:ascii="Times New Roman"/>
                <w:b w:val="false"/>
                <w:i w:val="false"/>
                <w:color w:val="000000"/>
                <w:sz w:val="20"/>
              </w:rPr>
              <w:t>4-27-54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161300, Тюлькубасский район, село Т. Рыскулова, улица Т. Рыскулова, 175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w:t>
            </w:r>
            <w:r>
              <w:rPr>
                <w:rFonts w:ascii="Times New Roman"/>
                <w:b w:val="false"/>
                <w:i w:val="false"/>
                <w:color w:val="000000"/>
                <w:sz w:val="20"/>
              </w:rPr>
              <w:t>5-15-89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161100 Толебийский район, город Ленгер, улица Толеби, 292 Б</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w:t>
            </w:r>
            <w:r>
              <w:rPr>
                <w:rFonts w:ascii="Times New Roman"/>
                <w:b w:val="false"/>
                <w:i w:val="false"/>
                <w:color w:val="000000"/>
                <w:sz w:val="20"/>
              </w:rPr>
              <w:t>6-12-61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161400, Шардаринский район, город Шардара, улица Темирбекова,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w:t>
            </w:r>
            <w:r>
              <w:rPr>
                <w:rFonts w:ascii="Times New Roman"/>
                <w:b w:val="false"/>
                <w:i w:val="false"/>
                <w:color w:val="000000"/>
                <w:sz w:val="20"/>
              </w:rPr>
              <w:t>2-17-26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r19301@aisgzk.kz</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Сарыгашское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160900, Сарыагашский район, город Сарыагаш, улица Дуйсебаева, 4 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w:t>
            </w:r>
            <w:r>
              <w:rPr>
                <w:rFonts w:ascii="Times New Roman"/>
                <w:b w:val="false"/>
                <w:i w:val="false"/>
                <w:color w:val="000000"/>
                <w:sz w:val="20"/>
              </w:rPr>
              <w:t>2-53-06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160800, Сайрамский район, село Аксукент, улица Кыстаубаева,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w:t>
            </w:r>
            <w:r>
              <w:rPr>
                <w:rFonts w:ascii="Times New Roman"/>
                <w:b w:val="false"/>
                <w:i w:val="false"/>
                <w:color w:val="000000"/>
                <w:sz w:val="20"/>
              </w:rPr>
              <w:t>2-01-77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161200, город Туркестан, улица Байдибек батыра, 18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w:t>
            </w:r>
            <w:r>
              <w:rPr>
                <w:rFonts w:ascii="Times New Roman"/>
                <w:b w:val="false"/>
                <w:i w:val="false"/>
                <w:color w:val="000000"/>
                <w:sz w:val="20"/>
              </w:rPr>
              <w:t>3-32-60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город Шымкент, улица М. Дулати,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55-00-35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r19309@aisgzk.kz</w:t>
            </w:r>
          </w:p>
        </w:tc>
      </w:tr>
    </w:tbl>
    <w:bookmarkStart w:name="z484" w:id="6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xml:space="preserve">
временного возмездного      </w:t>
      </w:r>
      <w:r>
        <w:br/>
      </w:r>
      <w:r>
        <w:rPr>
          <w:rFonts w:ascii="Times New Roman"/>
          <w:b w:val="false"/>
          <w:i w:val="false"/>
          <w:color w:val="000000"/>
          <w:sz w:val="28"/>
        </w:rPr>
        <w:t xml:space="preserve">
(долгосрочного, краткосрочного)   </w:t>
      </w:r>
      <w:r>
        <w:br/>
      </w:r>
      <w:r>
        <w:rPr>
          <w:rFonts w:ascii="Times New Roman"/>
          <w:b w:val="false"/>
          <w:i w:val="false"/>
          <w:color w:val="000000"/>
          <w:sz w:val="28"/>
        </w:rPr>
        <w:t xml:space="preserve">
землепользования (аренды)»     </w:t>
      </w:r>
    </w:p>
    <w:bookmarkEnd w:id="64"/>
    <w:bookmarkStart w:name="z485" w:id="65"/>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Республиканских государственных предприятий </w:t>
      </w:r>
      <w:r>
        <w:br/>
      </w:r>
      <w:r>
        <w:rPr>
          <w:rFonts w:ascii="Times New Roman"/>
          <w:b/>
          <w:i w:val="false"/>
          <w:color w:val="000000"/>
        </w:rPr>
        <w:t>
      «Центр обслуживания населения» Комитета по контролю</w:t>
      </w:r>
      <w:r>
        <w:br/>
      </w:r>
      <w:r>
        <w:rPr>
          <w:rFonts w:ascii="Times New Roman"/>
          <w:b/>
          <w:i w:val="false"/>
          <w:color w:val="000000"/>
        </w:rPr>
        <w:t>
        автоматизации государственных услуг и координации</w:t>
      </w:r>
      <w:r>
        <w:br/>
      </w:r>
      <w:r>
        <w:rPr>
          <w:rFonts w:ascii="Times New Roman"/>
          <w:b/>
          <w:i w:val="false"/>
          <w:color w:val="000000"/>
        </w:rPr>
        <w:t>
   деятельности центров обслуживания населения Министерства</w:t>
      </w:r>
      <w:r>
        <w:br/>
      </w:r>
      <w:r>
        <w:rPr>
          <w:rFonts w:ascii="Times New Roman"/>
          <w:b/>
          <w:i w:val="false"/>
          <w:color w:val="000000"/>
        </w:rPr>
        <w:t>
          транспорта и коммуникаций Республики Казахстан</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4443"/>
        <w:gridCol w:w="5052"/>
        <w:gridCol w:w="2691"/>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 (филиалы, отделы, секторы)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месторасположения</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предприятие «Центр обслуживания населения»</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43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Акмолинской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Ауэзова, 189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Кокшетау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Биржан Сал, 42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село Красный Яр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село Красный Яр, улица Ленина, 65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город Акколь, улица Нурмагамбетова, 102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Аршалынского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поселок Аршалы, улица М. Маметовой, 19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Атбасарского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город Атбасар, улица Валиханова, 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Астраханского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село Астраханка, улица Аль-Фараби, 44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Буландинского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город Макинск, улица Сейфуллина, 18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Бурабайского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город Щучинск, улица Абылай Хана, 28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Егиндыкольского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село Егиндыколь, улица Победы,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Ерейментауского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город Ерейментау, улица Мусабаевад,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Енбекшильдерского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город Степняк, улица Сыздыкова, 2а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Есильского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город Есиль, улица Победы, 56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Жаркаинского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город Державинск, улица Габдуллина, 104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Жаксынского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село Жаксы, улица Ленина, 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Зерендинского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село Зеренда, улица Мира, 52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Коргалжинского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Коргалжинский район, село Коргалжын, улица Абая, 44а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w:t>
            </w:r>
            <w:r>
              <w:br/>
            </w:r>
            <w:r>
              <w:rPr>
                <w:rFonts w:ascii="Times New Roman"/>
                <w:b w:val="false"/>
                <w:i w:val="false"/>
                <w:color w:val="000000"/>
                <w:sz w:val="20"/>
              </w:rPr>
              <w:t>
</w:t>
            </w:r>
            <w:r>
              <w:rPr>
                <w:rFonts w:ascii="Times New Roman"/>
                <w:b w:val="false"/>
                <w:i w:val="false"/>
                <w:color w:val="000000"/>
                <w:sz w:val="20"/>
              </w:rPr>
              <w:t>2-20-36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Степногорск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4 мкр.,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p>
          <w:p>
            <w:pPr>
              <w:spacing w:after="20"/>
              <w:ind w:left="20"/>
              <w:jc w:val="both"/>
            </w:pPr>
            <w:r>
              <w:rPr>
                <w:rFonts w:ascii="Times New Roman"/>
                <w:b w:val="false"/>
                <w:i w:val="false"/>
                <w:color w:val="000000"/>
                <w:sz w:val="20"/>
              </w:rPr>
              <w:t>8 (71645) 2-00-30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Сандыктауского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село Балкашино, улица Абылай-хана, 119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Целиноградского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село Акмол, улица Гагарина,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Шортандинского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поселок Шортанды, переулок Безымянный,1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Актюбинской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Тургенева, 109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Актобе</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Тургенева, 109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Каргалинское (Жилянка)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Каргалинский район, село Каргалинское (Жилянка), улица Сатпаева,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Алгинского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город Алга, улица Кирова,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Мартукского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поселок Мартук, улица Байтурсынова, 1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Хромтау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город Хромтау, улица Абая,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9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Кандыагашского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Кандыагаш, микрорайон Молодежный, 47 «В»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7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Эмба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Эмба, улица Амирова,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2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Темирского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поселок Шубаркудук, улица Байганина, 15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 8 (71334)</w:t>
            </w:r>
            <w:r>
              <w:br/>
            </w:r>
            <w:r>
              <w:rPr>
                <w:rFonts w:ascii="Times New Roman"/>
                <w:b w:val="false"/>
                <w:i w:val="false"/>
                <w:color w:val="000000"/>
                <w:sz w:val="20"/>
              </w:rPr>
              <w:t>
</w:t>
            </w:r>
            <w:r>
              <w:rPr>
                <w:rFonts w:ascii="Times New Roman"/>
                <w:b w:val="false"/>
                <w:i w:val="false"/>
                <w:color w:val="000000"/>
                <w:sz w:val="20"/>
              </w:rPr>
              <w:t>23-9-87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Кобдинского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поселок Кобда, переулок Нурымжанова,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(71341)</w:t>
            </w:r>
            <w:r>
              <w:br/>
            </w:r>
            <w:r>
              <w:rPr>
                <w:rFonts w:ascii="Times New Roman"/>
                <w:b w:val="false"/>
                <w:i w:val="false"/>
                <w:color w:val="000000"/>
                <w:sz w:val="20"/>
              </w:rPr>
              <w:t>
</w:t>
            </w:r>
            <w:r>
              <w:rPr>
                <w:rFonts w:ascii="Times New Roman"/>
                <w:b w:val="false"/>
                <w:i w:val="false"/>
                <w:color w:val="000000"/>
                <w:sz w:val="20"/>
              </w:rPr>
              <w:t>22-1-38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Каргалинского района села Бадамша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село Бадамша, улица Айтеке-би, 27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Уилского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село Уил, улица Кокжар, 64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Айтекебийского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село Комсомольское, улица Балдырган,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Байганинского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село Карыуылкелди, улица Барак батыра, 41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Иргизского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Иргизский район, село Иргиз, улица Жангельдина,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Шалкарского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Шалкарский район, город Шалкар, улица Айтеке-би, 63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Алматинской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Тауелсиздик, 67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улица Кабанбай батыра, 20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Капал отдела Аксуского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Капал, улица Алпысбаева, 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Ушарал, улица 8 марта, 63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Кабанбай отдела Алакольского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Кабанбай, улица Абылайхана, 237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Балхашского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улица Бижанова, 25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Енбекшиказахского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Есик, улица Абая, 314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Шелек отдела Енбекшиказахского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улица Бижанова, 100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Ескельдинского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улица Оразбекова, 52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Жамбылского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Узынагаш, улица Мажитова,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94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Илийского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батыра, микрорайон Куат, улица Тауелсіздік,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6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Боролдай отдела Илийского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Боролдай, улица Вокзальная, 6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Караой отдела Илийского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Караой, улица Тындала,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Карасайского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улица Жангозина, 38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Тау-Самалы отдела Карасайского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Тау Самалы, улица Рыскулова, 129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станции Шамалган отдела Карасайского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Шамалган, улица Конаева, 1 «В»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Караталского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улица Абылай хана, 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Кербулакского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Сарыөзек, улица Момышұлы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Когалы отдела Кербулакского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Когалы, улица Желтоксан, 45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Коксуского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улица Измайлова,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Капчагай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улица Кунаева, 41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Шенгелди отдела Капчагайского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Шенгельды, улица Сейфуллина, 34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Саркандского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 улица Жамбыла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Лепсы отдела Саркандского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Лепсы, улица Толебаева,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Райымбекского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улица Момышұлы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Нарынкол отдела Райымбекского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Нарынкол, улица Райымбека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Панфиловского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улица Головацкого</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Талгарского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улица Лермонтова, 53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Нура отдела Талгарского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Нура, улица Школьная,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Талдыкорган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Тауелсыздык, 67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6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Текели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 Октябрьская,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Уйгурского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улица Касымбекова, 35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r>
      <w:tr>
        <w:trPr>
          <w:trHeight w:val="6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Атырауской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Атырау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Атырау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Баймуханова, 16а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Атырау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Балыкшы, улица Байжигитова, 80а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Индерского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 район, поселок Индерборский, улица Мендыгалиева, 30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Махамбетского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Махамбетский район, село Махамбет, улица Абая,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Кызылкогинского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Кызылкугинский район, село Миялы, улица Абая,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Жылыойского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Жылыойский район, город Кульсары, улица Бейбитшилик, 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Курмангазинского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Курмангазинский район, село Ганюшкино, улица Есболаев, 66а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Макатского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Макатский район, поселок Макат, улица Центральная,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Исатайского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Исатайский район, село Аккыстау, улица Егеменды Казахстан,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Восточно-Казахстанской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Белинского, 37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Усть-Каменогорск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проспект Сатпаева, 20/1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Усть-Каменогорск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99/1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Глубоковского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поселок Глубокое, улица Поповича, 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Зайсанского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город Зайсан, улица Жангельдина, 52а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Зыряновского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город Зыряновск, улица Стахановская, 39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Катон-Карагайского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село Улкен-Нарын, улица Абылайхана, 96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Курчумского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село Курчум, улица Б. Момышулы, 77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Риддер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Семипалатинская,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Тарбагатайского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село Аксуат, улица Абылайхана,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Уланского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поселок Молодежный дом,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Шемонаихинского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город Шемонайха, микрорайон 3, №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горола Семей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408 квартал, 21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Семей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Найманбаева, 161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Абайского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село Карауыл, улица Кунанбаева,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Аягозского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город Аягоз, улица Дуйсенова, 84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Бескарагайского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село Бескарагай, улица Пушкина, 2А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Бородулихинского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село Бородулиха, улица Молодежная,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Жарминского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село Калбатау, улица Достык, 98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Курчатов</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 город Курчатов, улица Абая,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Кокпектинского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село Кокпекты, улица Шериаздана, 38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Урджарского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 Урджар, улица Абылайхана, 116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Жамбылской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232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Тараз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К. Койгелды, 158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Тараз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Сатпаева, 1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Тараз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микрорайон Талас,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 города Тараз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232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Байзакского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улица Медеуова, 33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Жамбылского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улица Абая, 127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Жуалынского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улица Сауранбекулы, 49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Кордайского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улица Домалак ана, 215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Меркенского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Мерке, улица Исмаилова, 232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Мойынкумского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 улица Рыскулбекова, 215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Сарысуского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улица Жибек жолы,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Таласского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улица Молдагулова,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Рыскуловского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улица Жибек жолы, 71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Шу, улица Автобазовская,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Гродеково</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Гродеково, улица, Мира, 88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Западно-Казахстанской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Жамбыла, дом 81/2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Акжаикского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село Чапаев, переулок Акжаикский,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Бокейординского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район, село Сайхин, улица Бергалиева,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Бурлинского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 город Аксай, улица Железнодорожная, 121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Жангалинского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 район, село Жангала, улица Халыктар достыгы, 63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Жанибекского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 село Жанибек, улица Иманова, 79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Зеленовского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село Переметное, улица Гагарина, 69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Казталовского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село Казталовка, улица Лукманова, 22А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Каратюбинского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район, село Каратобе, улица Курмангалиева, 23/1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Сырымского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 село Жымпиты, улица Казахстанская, 11/2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Таскалинского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 село Таскала, улица Вокзальная, 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6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Теректинского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село Федоровка, улица Юбилейная,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9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Чингирлауского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район, село Чингирлау, улица Тайманова, 95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Жалпактал Казталовского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село Жалпактал, улица С. Датулы,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Дарьинское отдела Зеленовского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село Дарьинское, улица Балдырган, 27/1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Тайпак отдела Акжаикского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село Тайпак, улица Шемякина, 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Акжаик отдела Теректинского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село Акжаик, улица Ак жайык,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Карагандинской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Чкалова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Ержанова, 47/3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Чкалова,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Муканова,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4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Архитектурная, 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5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21 мирорайон, 6/7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6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Серова,73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горора Темиртау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улица Блюхера,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Темиртау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Темитау, проспект Республики, 128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Абайского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Абая, 54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Абайского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поселок Топар, улица Казыбек би, 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Сарань</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улица Жамбыла, 85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Шахтинск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проспект А, улица Кунанбаева, 65Б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Шахтинск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поселок Шахан Квартал 10/16, 16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1Осакаровского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улица Пристационная,12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Осакаровского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Осакаровка, поселок Молодежный, улица Абая, 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Сатпаев</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 Сатпаева, 111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Балхаш</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 Бокейхана, 20а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Шетского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улица Жапакова, 23/1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Жезказган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улица Б. Момышулы,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Жанааркинского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 поселок Атасу, улица А. Оспанова, 40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Каражал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 улица Ленина,18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Приозерск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улица Балхашская,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w:t>
            </w:r>
            <w:r>
              <w:br/>
            </w:r>
            <w:r>
              <w:rPr>
                <w:rFonts w:ascii="Times New Roman"/>
                <w:b w:val="false"/>
                <w:i w:val="false"/>
                <w:color w:val="000000"/>
                <w:sz w:val="20"/>
              </w:rPr>
              <w:t>
</w:t>
            </w:r>
            <w:r>
              <w:rPr>
                <w:rFonts w:ascii="Times New Roman"/>
                <w:b w:val="false"/>
                <w:i w:val="false"/>
                <w:color w:val="000000"/>
                <w:sz w:val="20"/>
              </w:rPr>
              <w:t>5-27-37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Бухар-Жырауского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поселок Ботакара, улица Абылай хана, 37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Бухар-Жырауского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улица Мира,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Актогайского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Актогай, улица Бокейхана,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Актогайского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Сары-шаган, улица Абая,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w:t>
            </w:r>
            <w:r>
              <w:br/>
            </w:r>
            <w:r>
              <w:rPr>
                <w:rFonts w:ascii="Times New Roman"/>
                <w:b w:val="false"/>
                <w:i w:val="false"/>
                <w:color w:val="000000"/>
                <w:sz w:val="20"/>
              </w:rPr>
              <w:t>
</w:t>
            </w:r>
            <w:r>
              <w:rPr>
                <w:rFonts w:ascii="Times New Roman"/>
                <w:b w:val="false"/>
                <w:i w:val="false"/>
                <w:color w:val="000000"/>
                <w:sz w:val="20"/>
              </w:rPr>
              <w:t>22-3- 39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Нуринского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улица Сулейменовых,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w:t>
            </w:r>
            <w:r>
              <w:br/>
            </w:r>
            <w:r>
              <w:rPr>
                <w:rFonts w:ascii="Times New Roman"/>
                <w:b w:val="false"/>
                <w:i w:val="false"/>
                <w:color w:val="000000"/>
                <w:sz w:val="20"/>
              </w:rPr>
              <w:t>
</w:t>
            </w:r>
            <w:r>
              <w:rPr>
                <w:rFonts w:ascii="Times New Roman"/>
                <w:b w:val="false"/>
                <w:i w:val="false"/>
                <w:color w:val="000000"/>
                <w:sz w:val="20"/>
              </w:rPr>
              <w:t>2-11-11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Улытауского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поселок Улытау, улица Амангельды, 29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Каркаралинского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улица Аубакирова, 21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Костанайской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Тарана, 114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Костанай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Гашика, 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Алтынсаринского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Силантьевка, улица Ленина,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Амангельдинского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улица Майлина, 27/7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Аркалык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улица Абая, 62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Аулиекольского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улица Ленина, 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Денисовского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улица Советская, 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Жангельдинского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район, село Торай, улица 8 марта, 37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Житикаринского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улица Ленина, 108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64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Камыстинского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район, село Камысты, улица Ержанова, 66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9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Карабалыкского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район, поселок Карабалык, улица Космонавтов, 16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район, село Карасу, улица Комсомольская,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Лисаковск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 микрорайон № 4,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Мендыкаринского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район, село Боровское, улица Королева, 4А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Наурзумского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район, поселок Караменды, улица Шакшак Жанибека,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Рудный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проспект Космонавтов,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Рудный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улица Корчагина, 76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Сарыкольского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район, поселок Сарыколь, улица Ленина, 104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Тарановского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район, село Тарановское, улица Калинина, 93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Узункольского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район, село Узынколь, улица Абая, 79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Федоровского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район, село Федоровка, улица Красноармейская 56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район, поселок Затабольск, улица Калинина, 53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Кызылординской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Г. Муратбаева, 2Е</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Кызылорда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поселок Тасбогет, улица Амангельды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Кызылорда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Жанкожа батыр, 82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 города Кызылорда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микрорайон Шугыла, 45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4 города Кызылорда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микрорайон Акмешит, 1б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Байконур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улица Максимова, № 17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Аральского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улица Карасакал</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Казалинского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Казалинск, улица Жанкожа батыра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Кармакшинского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Жосалы, улица Абая</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Жалагашского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 улица Желтоксан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Сырдарьинского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 улица Амангельди, 55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Шиелинского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 улица Рыскулова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Жанакорганского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 улица Сыганак</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Мангистауской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микрорайон, 67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Актау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микрорайон, 67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Жанаозен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микрорайон Оркен, здания Дом творчества школьников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Мунайлинского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здания общественных организаций</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Бейнеуского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улица Косай ата здание Центр молодежи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Боранкул отдела Бейнеуского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Боранкул, 7 аул, здание ГУ Боранкулмадениет</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Мангистауского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улица Центральная, 15 здание Казпочта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Каракиянского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улица Валиханова,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Тупкараганского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улица Маяулыз, 6-д</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Акшукур отдела Тупкараганского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Акшукур, улица Уштерек,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Жетибай Каракиянского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Жетибай, улица Жанакурылыс,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Павлодарской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Павлова, 48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Павлодар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Кутузова, 204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Павлодар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Исиналиева,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Павлодарского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Толстого,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Экибастуз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 улица Машхур-Жусуп, 92/2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Аксу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улица Ленина,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51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Актогайского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Абая, 72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9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Баянаульского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улица Сатпаева, 49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Железинского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улица Торайгырова, 58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Щербактинского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Щербакты, улица В. Чайко, 45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Качирского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Теренколь, улица Тургенова, 85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Лебяжинского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улица Ташимова, 114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Иртышского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улица Исы-Байзакова, 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Майск, улица Сейфуллина,13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Успенского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улица 10 лет Независимости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Северо-Казахстанской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Ауэзова 157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Петропавловск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Конституции Казахстана, 72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Айыртауского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район, улица Д. Сыздыкова,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Акжарского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 улица Победы, 67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Аккайынского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район, улица Труда, 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Есильского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улица Ленина 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Жамбылского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улица переулок Горького, 10 Г</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имени Г. Мусрепова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Г. Мусрепова, улица Ленина,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Кызылжарского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 улица Институтская, 1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имени М. Жумабаева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М. Жумабаева, улица Юбилейная 62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Мамлютского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 улица С. Муканова, 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Тайыншинского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 улица Конституции Казахстана, 208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Тимирязевского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район, улица Уалиханова, 17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Уалихановского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район, улица Уалиханова, 80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Шалакынского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акынский район, улица Желтоксан, 31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Южно-</w:t>
            </w:r>
            <w:r>
              <w:br/>
            </w:r>
            <w:r>
              <w:rPr>
                <w:rFonts w:ascii="Times New Roman"/>
                <w:b w:val="false"/>
                <w:i w:val="false"/>
                <w:color w:val="000000"/>
                <w:sz w:val="20"/>
              </w:rPr>
              <w:t>
</w:t>
            </w:r>
            <w:r>
              <w:rPr>
                <w:rFonts w:ascii="Times New Roman"/>
                <w:b w:val="false"/>
                <w:i w:val="false"/>
                <w:color w:val="000000"/>
                <w:sz w:val="20"/>
              </w:rPr>
              <w:t>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Мадели Кожа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Мадели Кожа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Мадели Кожа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Оспанова, 61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4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Сайрамская</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5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Республики,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Арыс</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 улица Ергөбек</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2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Байдибекского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улица Мынбулак</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Кентау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 Абылай хан,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Казыгуртского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улица Конаев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Мактаральского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Жетисай, улица Жайшыбекова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Отырарского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Шауилдир, проспект Жибек-жолы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2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Ордабасинского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Темирлан,улица Кажымухан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Туркестан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 улица Тылеулы мынбасы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w:t>
            </w:r>
            <w:r>
              <w:br/>
            </w:r>
            <w:r>
              <w:rPr>
                <w:rFonts w:ascii="Times New Roman"/>
                <w:b w:val="false"/>
                <w:i w:val="false"/>
                <w:color w:val="000000"/>
                <w:sz w:val="20"/>
              </w:rPr>
              <w:t>
</w:t>
            </w:r>
            <w:r>
              <w:rPr>
                <w:rFonts w:ascii="Times New Roman"/>
                <w:b w:val="false"/>
                <w:i w:val="false"/>
                <w:color w:val="000000"/>
                <w:sz w:val="20"/>
              </w:rPr>
              <w:t>41679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Толебийского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улица Толе-би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Тулькибасского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Тулькибас, улица Т. Рыскулова 189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Сайрамского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улица Кыстаубаев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Созакского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улица Кожанова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Сарыагашского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Сарыагаш, улица Шораулы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Абай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 улица А. Жылкышиева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Шардаринского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тупик Шардара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городу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61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6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221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91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Шанырак-2, улица Жанкожа батыра,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Алмагуль, 9а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Толе би, 155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Маркова, 44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Рихарда Зорге,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городу Астана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12/2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Мирзояна,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1 отдела района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12/2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2 отдела района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Абая, 53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3 района отдела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поселок Железнодорожный, улица Актасты, 20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43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Тлендиева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Богенбая, 6а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Ақжайық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Астана, улица Есенберлина, 16/2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Ондирис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Кеменгерулы, 6/1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Кенесары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Сарыарка,12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Жеңіс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Жеңіс, 34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Есиль</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Сауран,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21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1 отдела района Есиль</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Кабанбай батыра,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486" w:id="6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xml:space="preserve">
временного возмездного      </w:t>
      </w:r>
      <w:r>
        <w:br/>
      </w:r>
      <w:r>
        <w:rPr>
          <w:rFonts w:ascii="Times New Roman"/>
          <w:b w:val="false"/>
          <w:i w:val="false"/>
          <w:color w:val="000000"/>
          <w:sz w:val="28"/>
        </w:rPr>
        <w:t xml:space="preserve">
(долгосрочного, краткосрочного)   </w:t>
      </w:r>
      <w:r>
        <w:br/>
      </w:r>
      <w:r>
        <w:rPr>
          <w:rFonts w:ascii="Times New Roman"/>
          <w:b w:val="false"/>
          <w:i w:val="false"/>
          <w:color w:val="000000"/>
          <w:sz w:val="28"/>
        </w:rPr>
        <w:t xml:space="preserve">
землепользования (аренды)»    </w:t>
      </w:r>
    </w:p>
    <w:bookmarkEnd w:id="66"/>
    <w:bookmarkStart w:name="z487" w:id="67"/>
    <w:p>
      <w:pPr>
        <w:spacing w:after="0"/>
        <w:ind w:left="0"/>
        <w:jc w:val="left"/>
      </w:pPr>
      <w:r>
        <w:rPr>
          <w:rFonts w:ascii="Times New Roman"/>
          <w:b/>
          <w:i w:val="false"/>
          <w:color w:val="000000"/>
        </w:rPr>
        <w:t xml:space="preserve"> 
Стоимость работ по изготовлению акта на право временного</w:t>
      </w:r>
      <w:r>
        <w:br/>
      </w:r>
      <w:r>
        <w:rPr>
          <w:rFonts w:ascii="Times New Roman"/>
          <w:b/>
          <w:i w:val="false"/>
          <w:color w:val="000000"/>
        </w:rPr>
        <w:t>
             возмездного (долгосрочного, краткосрочного)</w:t>
      </w:r>
      <w:r>
        <w:br/>
      </w:r>
      <w:r>
        <w:rPr>
          <w:rFonts w:ascii="Times New Roman"/>
          <w:b/>
          <w:i w:val="false"/>
          <w:color w:val="000000"/>
        </w:rPr>
        <w:t>
                     землепользования (аренды)</w:t>
      </w:r>
    </w:p>
    <w:bookmarkEnd w:id="67"/>
    <w:p>
      <w:pPr>
        <w:spacing w:after="0"/>
        <w:ind w:left="0"/>
        <w:jc w:val="both"/>
      </w:pPr>
      <w:r>
        <w:rPr>
          <w:rFonts w:ascii="Times New Roman"/>
          <w:b w:val="false"/>
          <w:i w:val="false"/>
          <w:color w:val="000000"/>
          <w:sz w:val="28"/>
        </w:rPr>
        <w:t>      Стоимость работ по изготовлению акта на право временного возмездного (долгосрочного, краткосрочного) землепользования (аренды) исчисляется исходя из размера месячного расчетного показателя, установленного на соответствующий финансовый год законом о республиканском бюджете (далее – МРП), и составляет: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3422"/>
        <w:gridCol w:w="3423"/>
        <w:gridCol w:w="1074"/>
        <w:gridCol w:w="4737"/>
      </w:tblGrid>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земельного участка,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 стоимости работ в зависимости от площади земельного участка</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r>
              <w:br/>
            </w:r>
            <w:r>
              <w:rPr>
                <w:rFonts w:ascii="Times New Roman"/>
                <w:b w:val="false"/>
                <w:i w:val="false"/>
                <w:color w:val="000000"/>
                <w:sz w:val="20"/>
              </w:rPr>
              <w:t>
</w:t>
            </w:r>
            <w:r>
              <w:rPr>
                <w:rFonts w:ascii="Times New Roman"/>
                <w:b w:val="false"/>
                <w:i w:val="false"/>
                <w:color w:val="000000"/>
                <w:sz w:val="20"/>
              </w:rPr>
              <w:t>для ведения:</w:t>
            </w:r>
            <w:r>
              <w:br/>
            </w:r>
            <w:r>
              <w:rPr>
                <w:rFonts w:ascii="Times New Roman"/>
                <w:b w:val="false"/>
                <w:i w:val="false"/>
                <w:color w:val="000000"/>
                <w:sz w:val="20"/>
              </w:rPr>
              <w:t>
</w:t>
            </w:r>
            <w:r>
              <w:rPr>
                <w:rFonts w:ascii="Times New Roman"/>
                <w:b w:val="false"/>
                <w:i w:val="false"/>
                <w:color w:val="000000"/>
                <w:sz w:val="20"/>
              </w:rPr>
              <w:t>садоводства и дачного строительства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 строительства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Крестьянские и фермерские хозяйства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w:t>
            </w:r>
            <w:r>
              <w:rPr>
                <w:rFonts w:ascii="Times New Roman"/>
                <w:b w:val="false"/>
                <w:i w:val="false"/>
                <w:color w:val="000000"/>
                <w:sz w:val="20"/>
              </w:rPr>
              <w:t>до 500 га – 1,2;</w:t>
            </w:r>
            <w:r>
              <w:br/>
            </w:r>
            <w:r>
              <w:rPr>
                <w:rFonts w:ascii="Times New Roman"/>
                <w:b w:val="false"/>
                <w:i w:val="false"/>
                <w:color w:val="000000"/>
                <w:sz w:val="20"/>
              </w:rPr>
              <w:t>
</w:t>
            </w:r>
            <w:r>
              <w:rPr>
                <w:rFonts w:ascii="Times New Roman"/>
                <w:b w:val="false"/>
                <w:i w:val="false"/>
                <w:color w:val="000000"/>
                <w:sz w:val="20"/>
              </w:rPr>
              <w:t>до 1000 га – 1,3;</w:t>
            </w:r>
            <w:r>
              <w:br/>
            </w:r>
            <w:r>
              <w:rPr>
                <w:rFonts w:ascii="Times New Roman"/>
                <w:b w:val="false"/>
                <w:i w:val="false"/>
                <w:color w:val="000000"/>
                <w:sz w:val="20"/>
              </w:rPr>
              <w:t>
</w:t>
            </w:r>
            <w:r>
              <w:rPr>
                <w:rFonts w:ascii="Times New Roman"/>
                <w:b w:val="false"/>
                <w:i w:val="false"/>
                <w:color w:val="000000"/>
                <w:sz w:val="20"/>
              </w:rPr>
              <w:t>свыше 1000 га – 1,4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лица, субъекты малого предпринимательства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w:t>
            </w:r>
            <w:r>
              <w:rPr>
                <w:rFonts w:ascii="Times New Roman"/>
                <w:b w:val="false"/>
                <w:i w:val="false"/>
                <w:color w:val="000000"/>
                <w:sz w:val="20"/>
              </w:rPr>
              <w:t>до 10 га – 1,2;</w:t>
            </w:r>
            <w:r>
              <w:br/>
            </w:r>
            <w:r>
              <w:rPr>
                <w:rFonts w:ascii="Times New Roman"/>
                <w:b w:val="false"/>
                <w:i w:val="false"/>
                <w:color w:val="000000"/>
                <w:sz w:val="20"/>
              </w:rPr>
              <w:t>
</w:t>
            </w:r>
            <w:r>
              <w:rPr>
                <w:rFonts w:ascii="Times New Roman"/>
                <w:b w:val="false"/>
                <w:i w:val="false"/>
                <w:color w:val="000000"/>
                <w:sz w:val="20"/>
              </w:rPr>
              <w:t>до 50 га – 1,3;</w:t>
            </w:r>
            <w:r>
              <w:br/>
            </w:r>
            <w:r>
              <w:rPr>
                <w:rFonts w:ascii="Times New Roman"/>
                <w:b w:val="false"/>
                <w:i w:val="false"/>
                <w:color w:val="000000"/>
                <w:sz w:val="20"/>
              </w:rPr>
              <w:t>
</w:t>
            </w:r>
            <w:r>
              <w:rPr>
                <w:rFonts w:ascii="Times New Roman"/>
                <w:b w:val="false"/>
                <w:i w:val="false"/>
                <w:color w:val="000000"/>
                <w:sz w:val="20"/>
              </w:rPr>
              <w:t>свыше 50 га – 1,4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 кондоминиума)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w:t>
            </w:r>
            <w:r>
              <w:rPr>
                <w:rFonts w:ascii="Times New Roman"/>
                <w:b w:val="false"/>
                <w:i w:val="false"/>
                <w:color w:val="000000"/>
                <w:sz w:val="20"/>
              </w:rPr>
              <w:t>до 2,0 га – 1,2;</w:t>
            </w:r>
            <w:r>
              <w:br/>
            </w:r>
            <w:r>
              <w:rPr>
                <w:rFonts w:ascii="Times New Roman"/>
                <w:b w:val="false"/>
                <w:i w:val="false"/>
                <w:color w:val="000000"/>
                <w:sz w:val="20"/>
              </w:rPr>
              <w:t>
</w:t>
            </w:r>
            <w:r>
              <w:rPr>
                <w:rFonts w:ascii="Times New Roman"/>
                <w:b w:val="false"/>
                <w:i w:val="false"/>
                <w:color w:val="000000"/>
                <w:sz w:val="20"/>
              </w:rPr>
              <w:t>до 2,5 га – 1,3;</w:t>
            </w:r>
            <w:r>
              <w:br/>
            </w:r>
            <w:r>
              <w:rPr>
                <w:rFonts w:ascii="Times New Roman"/>
                <w:b w:val="false"/>
                <w:i w:val="false"/>
                <w:color w:val="000000"/>
                <w:sz w:val="20"/>
              </w:rPr>
              <w:t>
</w:t>
            </w:r>
            <w:r>
              <w:rPr>
                <w:rFonts w:ascii="Times New Roman"/>
                <w:b w:val="false"/>
                <w:i w:val="false"/>
                <w:color w:val="000000"/>
                <w:sz w:val="20"/>
              </w:rPr>
              <w:t>свыше 2,5 га – 1,4</w:t>
            </w:r>
          </w:p>
        </w:tc>
      </w:tr>
    </w:tbl>
    <w:bookmarkStart w:name="z488" w:id="6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xml:space="preserve">
временного возмездного       </w:t>
      </w:r>
      <w:r>
        <w:br/>
      </w:r>
      <w:r>
        <w:rPr>
          <w:rFonts w:ascii="Times New Roman"/>
          <w:b w:val="false"/>
          <w:i w:val="false"/>
          <w:color w:val="000000"/>
          <w:sz w:val="28"/>
        </w:rPr>
        <w:t xml:space="preserve">
(долгосрочного, краткосрочного)    </w:t>
      </w:r>
      <w:r>
        <w:br/>
      </w:r>
      <w:r>
        <w:rPr>
          <w:rFonts w:ascii="Times New Roman"/>
          <w:b w:val="false"/>
          <w:i w:val="false"/>
          <w:color w:val="000000"/>
          <w:sz w:val="28"/>
        </w:rPr>
        <w:t xml:space="preserve">
землепользования (аренды)»      </w:t>
      </w:r>
    </w:p>
    <w:bookmarkEnd w:id="68"/>
    <w:bookmarkStart w:name="z489" w:id="69"/>
    <w:p>
      <w:pPr>
        <w:spacing w:after="0"/>
        <w:ind w:left="0"/>
        <w:jc w:val="both"/>
      </w:pPr>
      <w:r>
        <w:rPr>
          <w:rFonts w:ascii="Times New Roman"/>
          <w:b w:val="false"/>
          <w:i w:val="false"/>
          <w:color w:val="000000"/>
          <w:sz w:val="28"/>
        </w:rPr>
        <w:t>
                          </w:t>
      </w:r>
      <w:r>
        <w:rPr>
          <w:rFonts w:ascii="Times New Roman"/>
          <w:b/>
          <w:i w:val="false"/>
          <w:color w:val="000000"/>
          <w:sz w:val="28"/>
        </w:rPr>
        <w:t>Квитанция</w:t>
      </w:r>
    </w:p>
    <w:bookmarkEnd w:id="69"/>
    <w:p>
      <w:pPr>
        <w:spacing w:after="0"/>
        <w:ind w:left="0"/>
        <w:jc w:val="both"/>
      </w:pPr>
      <w:r>
        <w:rPr>
          <w:rFonts w:ascii="Times New Roman"/>
          <w:b w:val="false"/>
          <w:i w:val="false"/>
          <w:color w:val="000000"/>
          <w:sz w:val="28"/>
        </w:rPr>
        <w:t>Отправитель денег _________________________________________________</w:t>
      </w:r>
      <w:r>
        <w:br/>
      </w:r>
      <w:r>
        <w:rPr>
          <w:rFonts w:ascii="Times New Roman"/>
          <w:b w:val="false"/>
          <w:i w:val="false"/>
          <w:color w:val="000000"/>
          <w:sz w:val="28"/>
        </w:rPr>
        <w:t xml:space="preserve">
                       Фамилия, имя, отчество, ИИН/БИН </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Получатель платежа_________________________________________________</w:t>
      </w:r>
      <w:r>
        <w:br/>
      </w:r>
      <w:r>
        <w:rPr>
          <w:rFonts w:ascii="Times New Roman"/>
          <w:b w:val="false"/>
          <w:i w:val="false"/>
          <w:color w:val="000000"/>
          <w:sz w:val="28"/>
        </w:rPr>
        <w:t>
                наименование специализированного предприятия, РНН</w:t>
      </w:r>
    </w:p>
    <w:p>
      <w:pPr>
        <w:spacing w:after="0"/>
        <w:ind w:left="0"/>
        <w:jc w:val="both"/>
      </w:pPr>
      <w:r>
        <w:rPr>
          <w:rFonts w:ascii="Times New Roman"/>
          <w:b w:val="false"/>
          <w:i w:val="false"/>
          <w:color w:val="000000"/>
          <w:sz w:val="28"/>
        </w:rPr>
        <w:t>Банк посредник ____________________________________________________</w:t>
      </w:r>
      <w:r>
        <w:br/>
      </w:r>
      <w:r>
        <w:rPr>
          <w:rFonts w:ascii="Times New Roman"/>
          <w:b w:val="false"/>
          <w:i w:val="false"/>
          <w:color w:val="000000"/>
          <w:sz w:val="28"/>
        </w:rPr>
        <w:t>
                       наименование банка второго уровня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103"/>
        <w:gridCol w:w="4131"/>
        <w:gridCol w:w="2518"/>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платежа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НДС</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Место для подписи и печати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1"/>
        <w:gridCol w:w="6309"/>
      </w:tblGrid>
      <w:tr>
        <w:trPr>
          <w:trHeight w:val="30" w:hRule="atLeast"/>
        </w:trPr>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подпись отправителя денег</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w:t>
            </w:r>
            <w:r>
              <w:br/>
            </w:r>
            <w:r>
              <w:rPr>
                <w:rFonts w:ascii="Times New Roman"/>
                <w:b w:val="false"/>
                <w:i w:val="false"/>
                <w:color w:val="000000"/>
                <w:sz w:val="20"/>
              </w:rPr>
              <w:t xml:space="preserve">
подпись ответственного исполнителя, дата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Отправитель денег ________________________________________________</w:t>
      </w:r>
      <w:r>
        <w:br/>
      </w:r>
      <w:r>
        <w:rPr>
          <w:rFonts w:ascii="Times New Roman"/>
          <w:b w:val="false"/>
          <w:i w:val="false"/>
          <w:color w:val="000000"/>
          <w:sz w:val="28"/>
        </w:rPr>
        <w:t xml:space="preserve">
                         Фамилия, имя, отчество, ИИН/БИН </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Получатель платежа _______________________________________________</w:t>
      </w:r>
      <w:r>
        <w:br/>
      </w:r>
      <w:r>
        <w:rPr>
          <w:rFonts w:ascii="Times New Roman"/>
          <w:b w:val="false"/>
          <w:i w:val="false"/>
          <w:color w:val="000000"/>
          <w:sz w:val="28"/>
        </w:rPr>
        <w:t>
            наименование специализированного предприятия, ИИН/БИН</w:t>
      </w:r>
    </w:p>
    <w:p>
      <w:pPr>
        <w:spacing w:after="0"/>
        <w:ind w:left="0"/>
        <w:jc w:val="both"/>
      </w:pPr>
      <w:r>
        <w:rPr>
          <w:rFonts w:ascii="Times New Roman"/>
          <w:b w:val="false"/>
          <w:i w:val="false"/>
          <w:color w:val="000000"/>
          <w:sz w:val="28"/>
        </w:rPr>
        <w:t>Банк посредник __________________________________________________</w:t>
      </w:r>
      <w:r>
        <w:br/>
      </w:r>
      <w:r>
        <w:rPr>
          <w:rFonts w:ascii="Times New Roman"/>
          <w:b w:val="false"/>
          <w:i w:val="false"/>
          <w:color w:val="000000"/>
          <w:sz w:val="28"/>
        </w:rPr>
        <w:t>
                     наименование банка второго уровня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103"/>
        <w:gridCol w:w="4131"/>
        <w:gridCol w:w="2518"/>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платежа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НДС</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Место для подписи и печати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1"/>
        <w:gridCol w:w="6309"/>
      </w:tblGrid>
      <w:tr>
        <w:trPr>
          <w:trHeight w:val="30" w:hRule="atLeast"/>
        </w:trPr>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w:t>
            </w:r>
            <w:r>
              <w:br/>
            </w:r>
            <w:r>
              <w:rPr>
                <w:rFonts w:ascii="Times New Roman"/>
                <w:b w:val="false"/>
                <w:i w:val="false"/>
                <w:color w:val="000000"/>
                <w:sz w:val="20"/>
              </w:rPr>
              <w:t>
подпись отправителя денег</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w:t>
            </w:r>
            <w:r>
              <w:br/>
            </w:r>
            <w:r>
              <w:rPr>
                <w:rFonts w:ascii="Times New Roman"/>
                <w:b w:val="false"/>
                <w:i w:val="false"/>
                <w:color w:val="000000"/>
                <w:sz w:val="20"/>
              </w:rPr>
              <w:t xml:space="preserve">
подпись ответственного исполнителя, дата </w:t>
            </w:r>
          </w:p>
        </w:tc>
      </w:tr>
    </w:tbl>
    <w:bookmarkStart w:name="z490" w:id="70"/>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xml:space="preserve">
временного возмездного       </w:t>
      </w:r>
      <w:r>
        <w:br/>
      </w:r>
      <w:r>
        <w:rPr>
          <w:rFonts w:ascii="Times New Roman"/>
          <w:b w:val="false"/>
          <w:i w:val="false"/>
          <w:color w:val="000000"/>
          <w:sz w:val="28"/>
        </w:rPr>
        <w:t xml:space="preserve">
(долгосрочного, краткосрочного)    </w:t>
      </w:r>
      <w:r>
        <w:br/>
      </w:r>
      <w:r>
        <w:rPr>
          <w:rFonts w:ascii="Times New Roman"/>
          <w:b w:val="false"/>
          <w:i w:val="false"/>
          <w:color w:val="000000"/>
          <w:sz w:val="28"/>
        </w:rPr>
        <w:t xml:space="preserve">
землепользования (аренды)»      </w:t>
      </w:r>
    </w:p>
    <w:bookmarkEnd w:id="70"/>
    <w:bookmarkStart w:name="z491" w:id="71"/>
    <w:p>
      <w:pPr>
        <w:spacing w:after="0"/>
        <w:ind w:left="0"/>
        <w:jc w:val="both"/>
      </w:pPr>
      <w:r>
        <w:rPr>
          <w:rFonts w:ascii="Times New Roman"/>
          <w:b w:val="false"/>
          <w:i w:val="false"/>
          <w:color w:val="000000"/>
          <w:sz w:val="28"/>
        </w:rPr>
        <w:t xml:space="preserve">
 Директору филиала/Начальнику отделения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(наименование предприятия, ведущее Кадастр)</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(фамилия, имя, отчество)</w:t>
      </w:r>
      <w:r>
        <w:br/>
      </w:r>
      <w:r>
        <w:rPr>
          <w:rFonts w:ascii="Times New Roman"/>
          <w:b w:val="false"/>
          <w:i w:val="false"/>
          <w:color w:val="000000"/>
          <w:sz w:val="28"/>
        </w:rPr>
        <w:t xml:space="preserve">
от _____________________________________  </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либо полное наименование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юридического лица)</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личность физического или юридического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лица, контактный телефон, адрес)</w:t>
      </w:r>
    </w:p>
    <w:bookmarkEnd w:id="71"/>
    <w:p>
      <w:pPr>
        <w:spacing w:after="0"/>
        <w:ind w:left="0"/>
        <w:jc w:val="both"/>
      </w:pPr>
      <w:r>
        <w:rPr>
          <w:rFonts w:ascii="Times New Roman"/>
          <w:b w:val="false"/>
          <w:i w:val="false"/>
          <w:color w:val="000000"/>
          <w:sz w:val="28"/>
        </w:rPr>
        <w:t>                              Заявление</w:t>
      </w:r>
      <w:r>
        <w:br/>
      </w:r>
      <w:r>
        <w:rPr>
          <w:rFonts w:ascii="Times New Roman"/>
          <w:b w:val="false"/>
          <w:i w:val="false"/>
          <w:color w:val="000000"/>
          <w:sz w:val="28"/>
        </w:rPr>
        <w:t>
      о выдаче акта на право временного возмездного (долгосрочного,</w:t>
      </w:r>
      <w:r>
        <w:br/>
      </w:r>
      <w:r>
        <w:rPr>
          <w:rFonts w:ascii="Times New Roman"/>
          <w:b w:val="false"/>
          <w:i w:val="false"/>
          <w:color w:val="000000"/>
          <w:sz w:val="28"/>
        </w:rPr>
        <w:t>
             краткосрочного) землепользования (аренды)</w:t>
      </w:r>
    </w:p>
    <w:p>
      <w:pPr>
        <w:spacing w:after="0"/>
        <w:ind w:left="0"/>
        <w:jc w:val="both"/>
      </w:pPr>
      <w:r>
        <w:rPr>
          <w:rFonts w:ascii="Times New Roman"/>
          <w:b w:val="false"/>
          <w:i w:val="false"/>
          <w:color w:val="000000"/>
          <w:sz w:val="28"/>
        </w:rPr>
        <w:t>      Прошу выдать акт (дубликат акта) на право временного возмездного (долгосрочного, краткосрочного) землепользования (аренды), расположенный по адресу: 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(адрес (местонахождение) земельного участка)</w:t>
      </w:r>
      <w:r>
        <w:br/>
      </w:r>
      <w:r>
        <w:rPr>
          <w:rFonts w:ascii="Times New Roman"/>
          <w:b w:val="false"/>
          <w:i w:val="false"/>
          <w:color w:val="000000"/>
          <w:sz w:val="28"/>
        </w:rPr>
        <w:t>
предоставленный _________________________________________________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      Дата __________ Заявитель__________________________________</w:t>
      </w:r>
      <w:r>
        <w:br/>
      </w:r>
      <w:r>
        <w:rPr>
          <w:rFonts w:ascii="Times New Roman"/>
          <w:b w:val="false"/>
          <w:i w:val="false"/>
          <w:color w:val="000000"/>
          <w:sz w:val="28"/>
        </w:rPr>
        <w:t>
                       (фамилия, имя, отчество физического</w:t>
      </w:r>
      <w:r>
        <w:br/>
      </w:r>
      <w:r>
        <w:rPr>
          <w:rFonts w:ascii="Times New Roman"/>
          <w:b w:val="false"/>
          <w:i w:val="false"/>
          <w:color w:val="000000"/>
          <w:sz w:val="28"/>
        </w:rPr>
        <w:t>
                       _______________________________________</w:t>
      </w:r>
      <w:r>
        <w:br/>
      </w:r>
      <w:r>
        <w:rPr>
          <w:rFonts w:ascii="Times New Roman"/>
          <w:b w:val="false"/>
          <w:i w:val="false"/>
          <w:color w:val="000000"/>
          <w:sz w:val="28"/>
        </w:rPr>
        <w:t>
                       или наименование юридического лица либо</w:t>
      </w:r>
      <w:r>
        <w:br/>
      </w:r>
      <w:r>
        <w:rPr>
          <w:rFonts w:ascii="Times New Roman"/>
          <w:b w:val="false"/>
          <w:i w:val="false"/>
          <w:color w:val="000000"/>
          <w:sz w:val="28"/>
        </w:rPr>
        <w:t>
                       _______________________________________</w:t>
      </w:r>
      <w:r>
        <w:br/>
      </w:r>
      <w:r>
        <w:rPr>
          <w:rFonts w:ascii="Times New Roman"/>
          <w:b w:val="false"/>
          <w:i w:val="false"/>
          <w:color w:val="000000"/>
          <w:sz w:val="28"/>
        </w:rPr>
        <w:t>
                       уполномоченного лица, подпись)</w:t>
      </w:r>
    </w:p>
    <w:bookmarkStart w:name="z492" w:id="72"/>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xml:space="preserve">
временного возмездного       </w:t>
      </w:r>
      <w:r>
        <w:br/>
      </w:r>
      <w:r>
        <w:rPr>
          <w:rFonts w:ascii="Times New Roman"/>
          <w:b w:val="false"/>
          <w:i w:val="false"/>
          <w:color w:val="000000"/>
          <w:sz w:val="28"/>
        </w:rPr>
        <w:t xml:space="preserve">
(долгосрочного, краткосрочного)    </w:t>
      </w:r>
      <w:r>
        <w:br/>
      </w:r>
      <w:r>
        <w:rPr>
          <w:rFonts w:ascii="Times New Roman"/>
          <w:b w:val="false"/>
          <w:i w:val="false"/>
          <w:color w:val="000000"/>
          <w:sz w:val="28"/>
        </w:rPr>
        <w:t xml:space="preserve">
землепользования (аренды)»      </w:t>
      </w:r>
    </w:p>
    <w:bookmarkEnd w:id="72"/>
    <w:p>
      <w:pPr>
        <w:spacing w:after="0"/>
        <w:ind w:left="0"/>
        <w:jc w:val="both"/>
      </w:pPr>
      <w:r>
        <w:rPr>
          <w:rFonts w:ascii="Times New Roman"/>
          <w:b/>
          <w:i w:val="false"/>
          <w:color w:val="000000"/>
          <w:sz w:val="28"/>
        </w:rPr>
        <w:t>       Значения показателей качества и эффективности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7"/>
        <w:gridCol w:w="2823"/>
        <w:gridCol w:w="2598"/>
        <w:gridCol w:w="2845"/>
      </w:tblGrid>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 удовлетворенных существующим порядком обжалования</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73"/>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xml:space="preserve">
на право временного возмездного  </w:t>
      </w:r>
      <w:r>
        <w:br/>
      </w:r>
      <w:r>
        <w:rPr>
          <w:rFonts w:ascii="Times New Roman"/>
          <w:b w:val="false"/>
          <w:i w:val="false"/>
          <w:color w:val="000000"/>
          <w:sz w:val="28"/>
        </w:rPr>
        <w:t xml:space="preserve">
(долгосрочного, краткосрочного) </w:t>
      </w:r>
      <w:r>
        <w:br/>
      </w:r>
      <w:r>
        <w:rPr>
          <w:rFonts w:ascii="Times New Roman"/>
          <w:b w:val="false"/>
          <w:i w:val="false"/>
          <w:color w:val="000000"/>
          <w:sz w:val="28"/>
        </w:rPr>
        <w:t xml:space="preserve">
землепользования (аренды)»   </w:t>
      </w:r>
    </w:p>
    <w:bookmarkEnd w:id="73"/>
    <w:p>
      <w:pPr>
        <w:spacing w:after="0"/>
        <w:ind w:left="0"/>
        <w:jc w:val="both"/>
      </w:pP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xml:space="preserve">     филиалов Республиканского государственного предприятия </w:t>
      </w:r>
      <w:r>
        <w:br/>
      </w:r>
      <w:r>
        <w:rPr>
          <w:rFonts w:ascii="Times New Roman"/>
          <w:b w:val="false"/>
          <w:i w:val="false"/>
          <w:color w:val="000000"/>
          <w:sz w:val="28"/>
        </w:rPr>
        <w:t>
</w:t>
      </w:r>
      <w:r>
        <w:rPr>
          <w:rFonts w:ascii="Times New Roman"/>
          <w:b/>
          <w:i w:val="false"/>
          <w:color w:val="000000"/>
          <w:sz w:val="28"/>
        </w:rPr>
        <w:t xml:space="preserve">       «Научно-производственный центр земельного кадастра» </w:t>
      </w:r>
      <w:r>
        <w:br/>
      </w:r>
      <w:r>
        <w:rPr>
          <w:rFonts w:ascii="Times New Roman"/>
          <w:b w:val="false"/>
          <w:i w:val="false"/>
          <w:color w:val="000000"/>
          <w:sz w:val="28"/>
        </w:rPr>
        <w:t>
</w:t>
      </w:r>
      <w:r>
        <w:rPr>
          <w:rFonts w:ascii="Times New Roman"/>
          <w:b/>
          <w:i w:val="false"/>
          <w:color w:val="000000"/>
          <w:sz w:val="28"/>
        </w:rPr>
        <w:t>    Комитета по управлению земельными ресурсами Министерства</w:t>
      </w:r>
      <w:r>
        <w:br/>
      </w:r>
      <w:r>
        <w:rPr>
          <w:rFonts w:ascii="Times New Roman"/>
          <w:b w:val="false"/>
          <w:i w:val="false"/>
          <w:color w:val="000000"/>
          <w:sz w:val="28"/>
        </w:rPr>
        <w:t>
</w:t>
      </w:r>
      <w:r>
        <w:rPr>
          <w:rFonts w:ascii="Times New Roman"/>
          <w:b/>
          <w:i w:val="false"/>
          <w:color w:val="000000"/>
          <w:sz w:val="28"/>
        </w:rPr>
        <w:t xml:space="preserve">           регионального развития Республики Казахстан </w:t>
      </w:r>
      <w:r>
        <w:br/>
      </w:r>
      <w:r>
        <w:rPr>
          <w:rFonts w:ascii="Times New Roman"/>
          <w:b w:val="false"/>
          <w:i w:val="false"/>
          <w:color w:val="000000"/>
          <w:sz w:val="28"/>
        </w:rPr>
        <w:t>
</w:t>
      </w:r>
      <w:r>
        <w:rPr>
          <w:rFonts w:ascii="Times New Roman"/>
          <w:b/>
          <w:i w:val="false"/>
          <w:color w:val="000000"/>
          <w:sz w:val="28"/>
        </w:rPr>
        <w:t>   ответственных за организацию оказания государственных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2683"/>
        <w:gridCol w:w="3067"/>
        <w:gridCol w:w="2484"/>
        <w:gridCol w:w="1585"/>
        <w:gridCol w:w="2378"/>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предприятия, филиалов</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адрес</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 должностное лицо за оказание государственной услуги</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адрес</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6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предприятие на праве хозяйственного ведения «Научно-</w:t>
            </w:r>
            <w:r>
              <w:br/>
            </w:r>
            <w:r>
              <w:rPr>
                <w:rFonts w:ascii="Times New Roman"/>
                <w:b w:val="false"/>
                <w:i w:val="false"/>
                <w:color w:val="000000"/>
                <w:sz w:val="20"/>
              </w:rPr>
              <w:t>
</w:t>
            </w:r>
            <w:r>
              <w:rPr>
                <w:rFonts w:ascii="Times New Roman"/>
                <w:b w:val="false"/>
                <w:i w:val="false"/>
                <w:color w:val="000000"/>
                <w:sz w:val="20"/>
              </w:rPr>
              <w:t>производственный центр земельного кадастра»</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 улица Желтоксан, 25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Генерального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32-08-68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agnpz@aisgzk.kz</w:t>
            </w:r>
          </w:p>
        </w:tc>
      </w:tr>
      <w:tr>
        <w:trPr>
          <w:trHeight w:val="142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город Кокшетау, улица Абая, 89</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25-33-40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akm_01@aisgzk.kz</w:t>
            </w:r>
          </w:p>
        </w:tc>
      </w:tr>
      <w:tr>
        <w:trPr>
          <w:trHeight w:val="175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Актюбинская область, город Актобе, улица Ш. Калдаякова, 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54-06-94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akt_02@ aisgzk.kz, aktobe@aisgzk.kz</w:t>
            </w:r>
          </w:p>
        </w:tc>
      </w:tr>
      <w:tr>
        <w:trPr>
          <w:trHeight w:val="17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областной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город Талдыкорган, улица Кабанбай батыра, 36/42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24-25-31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alm@aisgzk.kz</w:t>
            </w:r>
          </w:p>
        </w:tc>
      </w:tr>
      <w:tr>
        <w:trPr>
          <w:trHeight w:val="124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региональный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город Алматы, улица Ауэзова, 107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277-99-55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almzem@aisgzk.kz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городской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город Алматы, улица М. Ауэзова, 107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375-42-16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alm_20@ 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 улица Желтоксан, 25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32-88-84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astana@aisgzk.kz ast_21@ 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город Атырау, проспект Азаттык, 96б</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45-15-15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atr_04@aisgzk.kz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город Усть-Каменогорск, улица Ворошилова, 152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22-48-10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vostok@ 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региональный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071410, город Семей, улица Байтурсынова, 6</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42-26-35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smgzk@aisgzk.kz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город Тараз, 2-ой поворот Казыбек би, 26</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43-72-20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Taraz@aisgzk.kz</w:t>
            </w:r>
          </w:p>
        </w:tc>
      </w:tr>
      <w:tr>
        <w:trPr>
          <w:trHeight w:val="124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город Уральск, улица А. Молдагуловой, 22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w:t>
            </w:r>
            <w:r>
              <w:br/>
            </w:r>
            <w:r>
              <w:rPr>
                <w:rFonts w:ascii="Times New Roman"/>
                <w:b w:val="false"/>
                <w:i w:val="false"/>
                <w:color w:val="000000"/>
                <w:sz w:val="20"/>
              </w:rPr>
              <w:t>
</w:t>
            </w:r>
            <w:r>
              <w:rPr>
                <w:rFonts w:ascii="Times New Roman"/>
                <w:b w:val="false"/>
                <w:i w:val="false"/>
                <w:color w:val="000000"/>
                <w:sz w:val="20"/>
              </w:rPr>
              <w:t>26-99-09</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zapkaz@aisgzk.kz</w:t>
            </w:r>
          </w:p>
        </w:tc>
      </w:tr>
      <w:tr>
        <w:trPr>
          <w:trHeight w:val="12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город Караганда, улица Пассажирская, 15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47-52-32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kar_09@ aisgzk.kz</w:t>
            </w:r>
          </w:p>
        </w:tc>
      </w:tr>
      <w:tr>
        <w:trPr>
          <w:trHeight w:val="14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город Костанай, улица Амангельды, 93А</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54-08-01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 aisgzk.kz kos_10@ aisgzk.kz</w:t>
            </w:r>
          </w:p>
        </w:tc>
      </w:tr>
      <w:tr>
        <w:trPr>
          <w:trHeight w:val="151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город Кызылорда, проспект Абая Кунанбаева, 48</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23-44-35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priem_10@aisgzk.kz</w:t>
            </w:r>
          </w:p>
        </w:tc>
      </w:tr>
      <w:tr>
        <w:trPr>
          <w:trHeight w:val="129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город Актау, микрорайон 23, 103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33-90-70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w:t>
            </w:r>
            <w:r>
              <w:br/>
            </w:r>
            <w:r>
              <w:rPr>
                <w:rFonts w:ascii="Times New Roman"/>
                <w:b w:val="false"/>
                <w:i w:val="false"/>
                <w:color w:val="000000"/>
                <w:sz w:val="20"/>
              </w:rPr>
              <w:t>
</w:t>
            </w:r>
            <w:r>
              <w:rPr>
                <w:rFonts w:ascii="Times New Roman"/>
                <w:b w:val="false"/>
                <w:i w:val="false"/>
                <w:color w:val="000000"/>
                <w:sz w:val="20"/>
              </w:rPr>
              <w:t>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 площадь Победы, 17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32-07-55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pav_14@aisgzk.kz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город Петропавловск, улица Интернациональная, 70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33-07-30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 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город Шымкент, улица М. Дулати, 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53-05-14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shim01@ aisgzk.kz</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97" w:id="74"/>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ноября 2012 года № 1392  </w:t>
      </w:r>
    </w:p>
    <w:bookmarkEnd w:id="74"/>
    <w:bookmarkStart w:name="z498" w:id="7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«Оформление и выдача актов на право временного</w:t>
      </w:r>
      <w:r>
        <w:br/>
      </w:r>
      <w:r>
        <w:rPr>
          <w:rFonts w:ascii="Times New Roman"/>
          <w:b/>
          <w:i w:val="false"/>
          <w:color w:val="000000"/>
        </w:rPr>
        <w:t>
безвозмездного землепользования»</w:t>
      </w:r>
    </w:p>
    <w:bookmarkEnd w:id="75"/>
    <w:p>
      <w:pPr>
        <w:spacing w:after="0"/>
        <w:ind w:left="0"/>
        <w:jc w:val="both"/>
      </w:pPr>
      <w:r>
        <w:rPr>
          <w:rFonts w:ascii="Times New Roman"/>
          <w:b w:val="false"/>
          <w:i w:val="false"/>
          <w:color w:val="ff0000"/>
          <w:sz w:val="28"/>
        </w:rPr>
        <w:t xml:space="preserve">      Сноска. Стандарт государственной услуги в редакции постановления Правительства РК от 12.07.2013 </w:t>
      </w:r>
      <w:r>
        <w:rPr>
          <w:rFonts w:ascii="Times New Roman"/>
          <w:b w:val="false"/>
          <w:i w:val="false"/>
          <w:color w:val="ff0000"/>
          <w:sz w:val="28"/>
        </w:rPr>
        <w:t>№ 722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499" w:id="76"/>
    <w:p>
      <w:pPr>
        <w:spacing w:after="0"/>
        <w:ind w:left="0"/>
        <w:jc w:val="left"/>
      </w:pPr>
      <w:r>
        <w:rPr>
          <w:rFonts w:ascii="Times New Roman"/>
          <w:b/>
          <w:i w:val="false"/>
          <w:color w:val="000000"/>
        </w:rPr>
        <w:t xml:space="preserve"> 
1. Общие положения</w:t>
      </w:r>
    </w:p>
    <w:bookmarkEnd w:id="76"/>
    <w:bookmarkStart w:name="z500" w:id="77"/>
    <w:p>
      <w:pPr>
        <w:spacing w:after="0"/>
        <w:ind w:left="0"/>
        <w:jc w:val="both"/>
      </w:pPr>
      <w:r>
        <w:rPr>
          <w:rFonts w:ascii="Times New Roman"/>
          <w:b w:val="false"/>
          <w:i w:val="false"/>
          <w:color w:val="000000"/>
          <w:sz w:val="28"/>
        </w:rPr>
        <w:t>
      1. Государственная услуга «Оформление и выдача актов на право временного безвозмездного землепользования» (далее – государственная услуга) оказывается республиканским государственным предприятием «Научно-производственный центр земельного кадастра» Комитета по управлению земельными ресурсами Министерства регионального развития Республики Казахстан и его филиалами (далее – предприятие, ведущее Кадастр), указанными в приложении 1 к настоящему стандарту, по местонахождению земельного участка и через филиалы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центр), адреса которых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статей 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располагается на:</w:t>
      </w:r>
      <w:r>
        <w:br/>
      </w:r>
      <w:r>
        <w:rPr>
          <w:rFonts w:ascii="Times New Roman"/>
          <w:b w:val="false"/>
          <w:i w:val="false"/>
          <w:color w:val="000000"/>
          <w:sz w:val="28"/>
        </w:rPr>
        <w:t>
      1) интернет-ресурсе Министерства регионального развития Республики Казахстан;</w:t>
      </w:r>
      <w:r>
        <w:br/>
      </w:r>
      <w:r>
        <w:rPr>
          <w:rFonts w:ascii="Times New Roman"/>
          <w:b w:val="false"/>
          <w:i w:val="false"/>
          <w:color w:val="000000"/>
          <w:sz w:val="28"/>
        </w:rPr>
        <w:t>
      2) интернет-ресурсе Комитета по управлению земельными ресурсами Министерства регионального развития Республики Казахстан: www.kuzr.gov.kz;</w:t>
      </w:r>
      <w:r>
        <w:br/>
      </w:r>
      <w:r>
        <w:rPr>
          <w:rFonts w:ascii="Times New Roman"/>
          <w:b w:val="false"/>
          <w:i w:val="false"/>
          <w:color w:val="000000"/>
          <w:sz w:val="28"/>
        </w:rPr>
        <w:t>
      3) стендах в зданиях предприятий, ведущих Кадастр;</w:t>
      </w:r>
      <w:r>
        <w:br/>
      </w:r>
      <w:r>
        <w:rPr>
          <w:rFonts w:ascii="Times New Roman"/>
          <w:b w:val="false"/>
          <w:i w:val="false"/>
          <w:color w:val="000000"/>
          <w:sz w:val="28"/>
        </w:rPr>
        <w:t>
      4) интернет-ресурсе предприятия, ведущего Кадастр:</w:t>
      </w:r>
      <w:r>
        <w:br/>
      </w:r>
      <w:r>
        <w:rPr>
          <w:rFonts w:ascii="Times New Roman"/>
          <w:b w:val="false"/>
          <w:i w:val="false"/>
          <w:color w:val="000000"/>
          <w:sz w:val="28"/>
        </w:rPr>
        <w:t>
      www.aisgzk.kz;</w:t>
      </w:r>
      <w:r>
        <w:br/>
      </w:r>
      <w:r>
        <w:rPr>
          <w:rFonts w:ascii="Times New Roman"/>
          <w:b w:val="false"/>
          <w:i w:val="false"/>
          <w:color w:val="000000"/>
          <w:sz w:val="28"/>
        </w:rPr>
        <w:t xml:space="preserve">
      5) интернет-ресурсе центра www.con.gov.kz; </w:t>
      </w:r>
      <w:r>
        <w:br/>
      </w:r>
      <w:r>
        <w:rPr>
          <w:rFonts w:ascii="Times New Roman"/>
          <w:b w:val="false"/>
          <w:i w:val="false"/>
          <w:color w:val="000000"/>
          <w:sz w:val="28"/>
        </w:rPr>
        <w:t>
      6) стендах в центрах.</w:t>
      </w:r>
      <w:r>
        <w:br/>
      </w:r>
      <w:r>
        <w:rPr>
          <w:rFonts w:ascii="Times New Roman"/>
          <w:b w:val="false"/>
          <w:i w:val="false"/>
          <w:color w:val="000000"/>
          <w:sz w:val="28"/>
        </w:rPr>
        <w:t>
      Информация о государственной услуге может быть также представлена по телефону саll-центра: 1414.</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временного безвозмездного землепользования или дубликата акта на право временного безвозмездного землепользования или мотивированного ответа об отказе в предоставлении государственной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1) с момента обращения в предприятие, ведущее Кадастр:</w:t>
      </w:r>
      <w:r>
        <w:br/>
      </w:r>
      <w:r>
        <w:rPr>
          <w:rFonts w:ascii="Times New Roman"/>
          <w:b w:val="false"/>
          <w:i w:val="false"/>
          <w:color w:val="000000"/>
          <w:sz w:val="28"/>
        </w:rPr>
        <w:t>
      при выдаче акта на право временного безвозмездного землепользования – 6 рабочих дней;</w:t>
      </w:r>
      <w:r>
        <w:br/>
      </w:r>
      <w:r>
        <w:rPr>
          <w:rFonts w:ascii="Times New Roman"/>
          <w:b w:val="false"/>
          <w:i w:val="false"/>
          <w:color w:val="000000"/>
          <w:sz w:val="28"/>
        </w:rPr>
        <w:t>
      при выдаче дубликата акта на право временного безвозмездного землепользования – 4 рабочих дня;</w:t>
      </w:r>
      <w:r>
        <w:br/>
      </w:r>
      <w:r>
        <w:rPr>
          <w:rFonts w:ascii="Times New Roman"/>
          <w:b w:val="false"/>
          <w:i w:val="false"/>
          <w:color w:val="000000"/>
          <w:sz w:val="28"/>
        </w:rPr>
        <w:t>
      максимально допустимое время ожидания до получения государственной услуги – не более 30 минут;</w:t>
      </w:r>
      <w:r>
        <w:br/>
      </w:r>
      <w:r>
        <w:rPr>
          <w:rFonts w:ascii="Times New Roman"/>
          <w:b w:val="false"/>
          <w:i w:val="false"/>
          <w:color w:val="000000"/>
          <w:sz w:val="28"/>
        </w:rPr>
        <w:t>
      максимально допустимое время обслуживания получателя государственной услуги в день обращения – не более 30 минут;</w:t>
      </w:r>
      <w:r>
        <w:br/>
      </w:r>
      <w:r>
        <w:rPr>
          <w:rFonts w:ascii="Times New Roman"/>
          <w:b w:val="false"/>
          <w:i w:val="false"/>
          <w:color w:val="000000"/>
          <w:sz w:val="28"/>
        </w:rPr>
        <w:t>
      2) с момента обращения в Центр:</w:t>
      </w:r>
      <w:r>
        <w:br/>
      </w:r>
      <w:r>
        <w:rPr>
          <w:rFonts w:ascii="Times New Roman"/>
          <w:b w:val="false"/>
          <w:i w:val="false"/>
          <w:color w:val="000000"/>
          <w:sz w:val="28"/>
        </w:rPr>
        <w:t>
      при выдаче акта на временное безвозмездное землепользование – 6 рабочих дней;</w:t>
      </w:r>
      <w:r>
        <w:br/>
      </w:r>
      <w:r>
        <w:rPr>
          <w:rFonts w:ascii="Times New Roman"/>
          <w:b w:val="false"/>
          <w:i w:val="false"/>
          <w:color w:val="000000"/>
          <w:sz w:val="28"/>
        </w:rPr>
        <w:t>
      при выдаче дубликата акта на право временного безвозмездного землепользования – 4 рабочих дня;</w:t>
      </w:r>
      <w:r>
        <w:br/>
      </w:r>
      <w:r>
        <w:rPr>
          <w:rFonts w:ascii="Times New Roman"/>
          <w:b w:val="false"/>
          <w:i w:val="false"/>
          <w:color w:val="000000"/>
          <w:sz w:val="28"/>
        </w:rPr>
        <w:t>
      максимально допустимое время ожидания до получения государственной услуги – не более 20 минут;</w:t>
      </w:r>
      <w:r>
        <w:br/>
      </w:r>
      <w:r>
        <w:rPr>
          <w:rFonts w:ascii="Times New Roman"/>
          <w:b w:val="false"/>
          <w:i w:val="false"/>
          <w:color w:val="000000"/>
          <w:sz w:val="28"/>
        </w:rPr>
        <w:t>
      максимально допустимое время обслуживания получателя государственной услуги в день обращения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платно.</w:t>
      </w:r>
      <w:r>
        <w:br/>
      </w:r>
      <w:r>
        <w:rPr>
          <w:rFonts w:ascii="Times New Roman"/>
          <w:b w:val="false"/>
          <w:i w:val="false"/>
          <w:color w:val="000000"/>
          <w:sz w:val="28"/>
        </w:rPr>
        <w:t>
      Стоимость государственной услуги за изготовление акта или дубликата акта на право временного безвозмездного землепользования исчисляется в размере согласно приложению 3 к настоящему стандарту.</w:t>
      </w:r>
      <w:r>
        <w:br/>
      </w:r>
      <w:r>
        <w:rPr>
          <w:rFonts w:ascii="Times New Roman"/>
          <w:b w:val="false"/>
          <w:i w:val="false"/>
          <w:color w:val="000000"/>
          <w:sz w:val="28"/>
        </w:rPr>
        <w:t>
      Оплата за изготовление акта или дубликата акта на право временного безвозмездного землепользования производится наличным или безналичным способом через банки второго уровня на расчетный счет предприятия, ведущего Кадастр, либо в кассах здания предприятия, ведущего Кадастр, которыми выдается платежный документ (квитанция), подтверждающий размер и дату оплаты. Форма платежного документа (квитанции) приведена в приложении 4 к настоящему стандарту.</w:t>
      </w:r>
      <w:r>
        <w:br/>
      </w:r>
      <w:r>
        <w:rPr>
          <w:rFonts w:ascii="Times New Roman"/>
          <w:b w:val="false"/>
          <w:i w:val="false"/>
          <w:color w:val="000000"/>
          <w:sz w:val="28"/>
        </w:rPr>
        <w:t>
</w:t>
      </w:r>
      <w:r>
        <w:rPr>
          <w:rFonts w:ascii="Times New Roman"/>
          <w:b w:val="false"/>
          <w:i w:val="false"/>
          <w:color w:val="000000"/>
          <w:sz w:val="28"/>
        </w:rPr>
        <w:t>
      9. График работы предприятия, ведущего Кадастр: ежедневно с понедельника по пятницу включительно, за исключением выходных и праздничных дней, согласно трудовому законодательству, с установленным графиком работы с 9-00 часов до 18-00 часов, перерыв на обед с 13-00 до 14-00 часов.</w:t>
      </w:r>
      <w:r>
        <w:br/>
      </w:r>
      <w:r>
        <w:rPr>
          <w:rFonts w:ascii="Times New Roman"/>
          <w:b w:val="false"/>
          <w:i w:val="false"/>
          <w:color w:val="000000"/>
          <w:sz w:val="28"/>
        </w:rPr>
        <w:t>
      В центрах прием документов осуществляется, ежедневно, с понедельника по субботу включительно, за исключением воскресенья и праздничных дней, согласно трудовому законодательству, в соответствии с установленным графиком работы центра с 9-00 до 20-00 часов, без перерыва.</w:t>
      </w:r>
      <w:r>
        <w:br/>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1) в здании предприятия, ведущего Кадастр, в зале располагаются справочное бюро, кресла ожидания, информационные стенды с образцами заполненных бланков, стойки с бланками заявлений, предусмотрены условия для людей с ограниченными физическими возможностями (пандусы, лифты);</w:t>
      </w:r>
      <w:r>
        <w:br/>
      </w:r>
      <w:r>
        <w:rPr>
          <w:rFonts w:ascii="Times New Roman"/>
          <w:b w:val="false"/>
          <w:i w:val="false"/>
          <w:color w:val="000000"/>
          <w:sz w:val="28"/>
        </w:rPr>
        <w:t>
      2) в здании Центра по выбору получателя государственной услуги, где предусмотрены условия для обслуживания получателя государственной услуги с ограниченными возможностями, приняты меры противопожарной безопасности. В зале располагаются справочное бюро, кресла ожидания, информационные стенды.</w:t>
      </w:r>
    </w:p>
    <w:bookmarkEnd w:id="77"/>
    <w:bookmarkStart w:name="z129" w:id="78"/>
    <w:p>
      <w:pPr>
        <w:spacing w:after="0"/>
        <w:ind w:left="0"/>
        <w:jc w:val="left"/>
      </w:pPr>
      <w:r>
        <w:rPr>
          <w:rFonts w:ascii="Times New Roman"/>
          <w:b/>
          <w:i w:val="false"/>
          <w:color w:val="000000"/>
        </w:rPr>
        <w:t xml:space="preserve"> 
2. Порядок оказания государственной услуги</w:t>
      </w:r>
    </w:p>
    <w:bookmarkEnd w:id="78"/>
    <w:bookmarkStart w:name="z130" w:id="79"/>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представляет:</w:t>
      </w:r>
      <w:r>
        <w:br/>
      </w:r>
      <w:r>
        <w:rPr>
          <w:rFonts w:ascii="Times New Roman"/>
          <w:b w:val="false"/>
          <w:i w:val="false"/>
          <w:color w:val="000000"/>
          <w:sz w:val="28"/>
        </w:rPr>
        <w:t>
      в предприятие, ведущее Кадастр:</w:t>
      </w:r>
      <w:r>
        <w:br/>
      </w:r>
      <w:r>
        <w:rPr>
          <w:rFonts w:ascii="Times New Roman"/>
          <w:b w:val="false"/>
          <w:i w:val="false"/>
          <w:color w:val="000000"/>
          <w:sz w:val="28"/>
        </w:rPr>
        <w:t>
      1) при предоставлении государством права временного безвозмездного землепользования:</w:t>
      </w:r>
      <w:r>
        <w:br/>
      </w:r>
      <w:r>
        <w:rPr>
          <w:rFonts w:ascii="Times New Roman"/>
          <w:b w:val="false"/>
          <w:i w:val="false"/>
          <w:color w:val="000000"/>
          <w:sz w:val="28"/>
        </w:rPr>
        <w:t>
      заявление в уполномоченный орган на выдачу акта на право временного безвозмездного землепользования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 предоставлении права временного безвозмездного землепользования;</w:t>
      </w:r>
      <w:r>
        <w:br/>
      </w:r>
      <w:r>
        <w:rPr>
          <w:rFonts w:ascii="Times New Roman"/>
          <w:b w:val="false"/>
          <w:i w:val="false"/>
          <w:color w:val="000000"/>
          <w:sz w:val="28"/>
        </w:rPr>
        <w:t>
      копии землеустроительного проекта, утвержденного структурным подразделением местного исполнительного органа областей (города республиканского значения, столицы), района (города областного значения), осуществляющими функции в области земельных отношений (далее – уполномоченный орган), и материалов по установлению границ земельного участка на местности;</w:t>
      </w:r>
      <w:r>
        <w:br/>
      </w:r>
      <w:r>
        <w:rPr>
          <w:rFonts w:ascii="Times New Roman"/>
          <w:b w:val="false"/>
          <w:i w:val="false"/>
          <w:color w:val="000000"/>
          <w:sz w:val="28"/>
        </w:rPr>
        <w:t>
      копию договора временного безвозмездного землепользования;</w:t>
      </w:r>
      <w:r>
        <w:br/>
      </w:r>
      <w:r>
        <w:rPr>
          <w:rFonts w:ascii="Times New Roman"/>
          <w:b w:val="false"/>
          <w:i w:val="false"/>
          <w:color w:val="000000"/>
          <w:sz w:val="28"/>
        </w:rPr>
        <w:t>
      платежный документ (квитанцию)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на право временного безвозмездного землепользования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безвозмездного землепользования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платежный документ (квитанцию)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3) при замене акта на право временного безвозмездного землепользования, выданного в соответствии с ранее действовавшим законодательством Республики Казахстан, или выдаче дубликата акта на право временного безвозмездного землепользования, в случае отсутствия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или дубликата акта на право временного безвозмездного землепользования на земельный участок по форме согласно приложению 5 к настоящему стандарту;</w:t>
      </w:r>
      <w:r>
        <w:br/>
      </w:r>
      <w:r>
        <w:rPr>
          <w:rFonts w:ascii="Times New Roman"/>
          <w:b w:val="false"/>
          <w:i w:val="false"/>
          <w:color w:val="000000"/>
          <w:sz w:val="28"/>
        </w:rPr>
        <w:t>
      платежный документ (квитанцию) об уплате услуг за изготовление акта или дубликата акта на право временного безвозмездного землепользования;</w:t>
      </w:r>
      <w:r>
        <w:br/>
      </w:r>
      <w:r>
        <w:rPr>
          <w:rFonts w:ascii="Times New Roman"/>
          <w:b w:val="false"/>
          <w:i w:val="false"/>
          <w:color w:val="000000"/>
          <w:sz w:val="28"/>
        </w:rPr>
        <w:t>
      экземпляр местной областной газеты по местонахождению земельного участка с опубликованным объявлением о признании подлинника акта на право временного безвозмездного землепользования недействительным (при выдаче дубликата акта);</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4) при замене акта на право временного безвозмездного землепользования, выданного в соответствии с ранее действовавшим законодательством Республики Казахстан, в случае изменений правоустанавливающего документа на земельный участок при отсутствии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на право временного безвозмездного землепользования по форме согласно приложению 5 к настоящему стандарту;</w:t>
      </w:r>
      <w:r>
        <w:br/>
      </w:r>
      <w:r>
        <w:rPr>
          <w:rFonts w:ascii="Times New Roman"/>
          <w:b w:val="false"/>
          <w:i w:val="false"/>
          <w:color w:val="000000"/>
          <w:sz w:val="28"/>
        </w:rPr>
        <w:t>
      платежный документ (квитанцию)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Примечание:* свидетельство о государственной (учетной) регистрации (перерегистрации) юридического лица,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получателю государственной услуги.</w:t>
      </w:r>
      <w:r>
        <w:br/>
      </w:r>
      <w:r>
        <w:rPr>
          <w:rFonts w:ascii="Times New Roman"/>
          <w:b w:val="false"/>
          <w:i w:val="false"/>
          <w:color w:val="000000"/>
          <w:sz w:val="28"/>
        </w:rPr>
        <w:t>
      в центр:</w:t>
      </w:r>
      <w:r>
        <w:br/>
      </w:r>
      <w:r>
        <w:rPr>
          <w:rFonts w:ascii="Times New Roman"/>
          <w:b w:val="false"/>
          <w:i w:val="false"/>
          <w:color w:val="000000"/>
          <w:sz w:val="28"/>
        </w:rPr>
        <w:t>
      1) при предоставлении государством права временного безвозмездного землепользования:</w:t>
      </w:r>
      <w:r>
        <w:br/>
      </w:r>
      <w:r>
        <w:rPr>
          <w:rFonts w:ascii="Times New Roman"/>
          <w:b w:val="false"/>
          <w:i w:val="false"/>
          <w:color w:val="000000"/>
          <w:sz w:val="28"/>
        </w:rPr>
        <w:t>
      заявление в уполномоченный орган на выдачу акта на право временного безвозмездного землепользования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 предоставлении права временного безвозмездного землепользования;</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xml:space="preserve">
      копию договора временного безвозмездного землепользования; </w:t>
      </w:r>
      <w:r>
        <w:br/>
      </w:r>
      <w:r>
        <w:rPr>
          <w:rFonts w:ascii="Times New Roman"/>
          <w:b w:val="false"/>
          <w:i w:val="false"/>
          <w:color w:val="000000"/>
          <w:sz w:val="28"/>
        </w:rPr>
        <w:t>
      платежный документ (квитанцию)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на право временного безвозмездного землепользования по форме согласно приложению 5 к настоящему стандарту;</w:t>
      </w:r>
      <w:r>
        <w:br/>
      </w:r>
      <w:r>
        <w:rPr>
          <w:rFonts w:ascii="Times New Roman"/>
          <w:b w:val="false"/>
          <w:i w:val="false"/>
          <w:color w:val="000000"/>
          <w:sz w:val="28"/>
        </w:rPr>
        <w:t>
      копию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безвозмездного землепользования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платежный документ (квитанцию)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3) при замене акта на право временного безвозмездного землепользования, выданного в соответствии с ранее действовавшим законодательством Республики Казахстан, или выдаче дубликата акта на право временного безвозмездного землепользования, в случае отсутствия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или дубликата акта на право временного безвозмездного землепользования на земельный участок по форме согласно приложению 5 к настоящему стандарту;</w:t>
      </w:r>
      <w:r>
        <w:br/>
      </w:r>
      <w:r>
        <w:rPr>
          <w:rFonts w:ascii="Times New Roman"/>
          <w:b w:val="false"/>
          <w:i w:val="false"/>
          <w:color w:val="000000"/>
          <w:sz w:val="28"/>
        </w:rPr>
        <w:t>
      платежный документ (квитанцию) об уплате услуг за изготовление акта или дубликата акта на право временного безвозмездного землепользования;</w:t>
      </w:r>
      <w:r>
        <w:br/>
      </w:r>
      <w:r>
        <w:rPr>
          <w:rFonts w:ascii="Times New Roman"/>
          <w:b w:val="false"/>
          <w:i w:val="false"/>
          <w:color w:val="000000"/>
          <w:sz w:val="28"/>
        </w:rPr>
        <w:t>
      экземпляр местной областной газеты по местонахождению земельного участка с опубликованным объявлением о признании подлинника акта на право временного безвозмездного землепользования недействительным (при выдаче дубликата акта);</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4) при замене акта на право временного безвозмездного землепользования, выданного в соответствии с ранее действовавшим законодательством Республики Казахстан, в случае изменений правоустанавливающего документа на земельный участок при отсутствии изменений идентификационных характеристик земельного участка:</w:t>
      </w:r>
      <w:r>
        <w:br/>
      </w:r>
      <w:r>
        <w:rPr>
          <w:rFonts w:ascii="Times New Roman"/>
          <w:b w:val="false"/>
          <w:i w:val="false"/>
          <w:color w:val="000000"/>
          <w:sz w:val="28"/>
        </w:rPr>
        <w:t>
      заявление в предприятие, ведущее Кадастр, на выдачу акта на право временного безвозмездного землепользования по форме согласно приложению 5 к настоящему стандарту;</w:t>
      </w:r>
      <w:r>
        <w:br/>
      </w:r>
      <w:r>
        <w:rPr>
          <w:rFonts w:ascii="Times New Roman"/>
          <w:b w:val="false"/>
          <w:i w:val="false"/>
          <w:color w:val="000000"/>
          <w:sz w:val="28"/>
        </w:rPr>
        <w:t>
      платежный документ (квитанцию)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копию доверенности от получателя государственной услуги (при необходимости);</w:t>
      </w:r>
      <w:r>
        <w:br/>
      </w:r>
      <w:r>
        <w:rPr>
          <w:rFonts w:ascii="Times New Roman"/>
          <w:b w:val="false"/>
          <w:i w:val="false"/>
          <w:color w:val="000000"/>
          <w:sz w:val="28"/>
        </w:rPr>
        <w:t>
      копию удостоверения личности или паспорта гражданина Республики Казахстан, либо доверенного лица;</w:t>
      </w:r>
      <w:r>
        <w:br/>
      </w:r>
      <w:r>
        <w:rPr>
          <w:rFonts w:ascii="Times New Roman"/>
          <w:b w:val="false"/>
          <w:i w:val="false"/>
          <w:color w:val="000000"/>
          <w:sz w:val="28"/>
        </w:rPr>
        <w:t>
      нотариально заверенная копия свидетельства* или справка о государственной регистрации (перерегистрации) юридического лица с указанием бизнес-идентификационного номера (БИН);</w:t>
      </w:r>
      <w:r>
        <w:br/>
      </w:r>
      <w:r>
        <w:rPr>
          <w:rFonts w:ascii="Times New Roman"/>
          <w:b w:val="false"/>
          <w:i w:val="false"/>
          <w:color w:val="000000"/>
          <w:sz w:val="28"/>
        </w:rPr>
        <w:t>
      Примечание:* свидетельство о государственной (учетной) регистрации (перерегистрации) юридического лица,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br/>
      </w:r>
      <w:r>
        <w:rPr>
          <w:rFonts w:ascii="Times New Roman"/>
          <w:b w:val="false"/>
          <w:i w:val="false"/>
          <w:color w:val="000000"/>
          <w:sz w:val="28"/>
        </w:rPr>
        <w:t>
      Сведения об удостоверении личности или паспорте гражданина Республики Казахстан, справки о государственной регистрации (перерегистрации) юридического лица, являющиеся государственными электронными информационными ресурсами, центр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 удостоверенные (подписанные) ЭЦП уполномоченного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получателю государственной услуги.</w:t>
      </w:r>
      <w:r>
        <w:br/>
      </w:r>
      <w:r>
        <w:rPr>
          <w:rFonts w:ascii="Times New Roman"/>
          <w:b w:val="false"/>
          <w:i w:val="false"/>
          <w:color w:val="000000"/>
          <w:sz w:val="28"/>
        </w:rPr>
        <w:t>
      При непредставлении полного перечня документов, предусмотренных настоящим пунктом, предприятие, ведущее Кадастр, письменно информирует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 В дальнейшем предприятие, ведущее Кадастр, не имеет права отказать в предоставлении государственной услуги по данному основанию.</w:t>
      </w:r>
      <w:r>
        <w:br/>
      </w:r>
      <w:r>
        <w:rPr>
          <w:rFonts w:ascii="Times New Roman"/>
          <w:b w:val="false"/>
          <w:i w:val="false"/>
          <w:color w:val="000000"/>
          <w:sz w:val="28"/>
        </w:rPr>
        <w:t>
</w:t>
      </w:r>
      <w:r>
        <w:rPr>
          <w:rFonts w:ascii="Times New Roman"/>
          <w:b w:val="false"/>
          <w:i w:val="false"/>
          <w:color w:val="000000"/>
          <w:sz w:val="28"/>
        </w:rPr>
        <w:t>
      12. Бланки заявлений находятся в справочном бюро.</w:t>
      </w:r>
      <w:r>
        <w:br/>
      </w:r>
      <w:r>
        <w:rPr>
          <w:rFonts w:ascii="Times New Roman"/>
          <w:b w:val="false"/>
          <w:i w:val="false"/>
          <w:color w:val="000000"/>
          <w:sz w:val="28"/>
        </w:rPr>
        <w:t>
      Для получения государственной услуги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уполномоченным лицом предприятия, ведущего Кадастр, по местонахождению земельного участка согласно приложению 1 к настоящему стандарту.</w:t>
      </w:r>
      <w:r>
        <w:br/>
      </w:r>
      <w:r>
        <w:rPr>
          <w:rFonts w:ascii="Times New Roman"/>
          <w:b w:val="false"/>
          <w:i w:val="false"/>
          <w:color w:val="000000"/>
          <w:sz w:val="28"/>
        </w:rPr>
        <w:t>
</w:t>
      </w:r>
      <w:r>
        <w:rPr>
          <w:rFonts w:ascii="Times New Roman"/>
          <w:b w:val="false"/>
          <w:i w:val="false"/>
          <w:color w:val="000000"/>
          <w:sz w:val="28"/>
        </w:rPr>
        <w:t>
      14. Предприятием, ведущим Кадастр, или центром получателю государственной услуги выдается расписка о приеме документов, указанных в пункте 11 настоящего стандарта, с указанием:</w:t>
      </w:r>
      <w:r>
        <w:br/>
      </w:r>
      <w:r>
        <w:rPr>
          <w:rFonts w:ascii="Times New Roman"/>
          <w:b w:val="false"/>
          <w:i w:val="false"/>
          <w:color w:val="000000"/>
          <w:sz w:val="28"/>
        </w:rPr>
        <w:t>
      1) номера и даты приема запроса;</w:t>
      </w:r>
      <w:r>
        <w:br/>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4) даты (время) и места выдачи документов;</w:t>
      </w:r>
      <w:r>
        <w:br/>
      </w:r>
      <w:r>
        <w:rPr>
          <w:rFonts w:ascii="Times New Roman"/>
          <w:b w:val="false"/>
          <w:i w:val="false"/>
          <w:color w:val="000000"/>
          <w:sz w:val="28"/>
        </w:rPr>
        <w:t>
      5) фамилии, имени, отчества и должности лица, принявшего заявление на оказание государственной услуги;</w:t>
      </w:r>
      <w:r>
        <w:br/>
      </w:r>
      <w:r>
        <w:rPr>
          <w:rFonts w:ascii="Times New Roman"/>
          <w:b w:val="false"/>
          <w:i w:val="false"/>
          <w:color w:val="000000"/>
          <w:sz w:val="28"/>
        </w:rPr>
        <w:t>
      6) фамилии, имени, отчества заявителя, фамилии, имени, отчества уполномоченного представителя и их контактных телефонов.</w:t>
      </w:r>
      <w:r>
        <w:br/>
      </w:r>
      <w:r>
        <w:rPr>
          <w:rFonts w:ascii="Times New Roman"/>
          <w:b w:val="false"/>
          <w:i w:val="false"/>
          <w:color w:val="000000"/>
          <w:sz w:val="28"/>
        </w:rPr>
        <w:t>
</w:t>
      </w:r>
      <w:r>
        <w:rPr>
          <w:rFonts w:ascii="Times New Roman"/>
          <w:b w:val="false"/>
          <w:i w:val="false"/>
          <w:color w:val="000000"/>
          <w:sz w:val="28"/>
        </w:rPr>
        <w:t>
      15. Выдача акта на право временного безвозмездного землепользования осуществляется лично получателю государственной услуги либо доверенному лицу с представлением доверенности, расписки и документа, удостоверяющего личность получателя государственной услугу либо доверенного лица.</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предприятием, ведущим Кадастр, будет отказано в случае наличия:</w:t>
      </w:r>
      <w:r>
        <w:br/>
      </w:r>
      <w:r>
        <w:rPr>
          <w:rFonts w:ascii="Times New Roman"/>
          <w:b w:val="false"/>
          <w:i w:val="false"/>
          <w:color w:val="000000"/>
          <w:sz w:val="28"/>
        </w:rPr>
        <w:t>
      1) судебных решений по данному земельному участку либо наличия уведомления о ведущемся судебном разбирательстве;</w:t>
      </w:r>
      <w:r>
        <w:br/>
      </w:r>
      <w:r>
        <w:rPr>
          <w:rFonts w:ascii="Times New Roman"/>
          <w:b w:val="false"/>
          <w:i w:val="false"/>
          <w:color w:val="000000"/>
          <w:sz w:val="28"/>
        </w:rPr>
        <w:t>
      2) акта прокурорского надзора до устранения нарушения норм законодательства Республики Казахстан;</w:t>
      </w:r>
      <w:r>
        <w:br/>
      </w:r>
      <w:r>
        <w:rPr>
          <w:rFonts w:ascii="Times New Roman"/>
          <w:b w:val="false"/>
          <w:i w:val="false"/>
          <w:color w:val="000000"/>
          <w:sz w:val="28"/>
        </w:rPr>
        <w:t>
      3)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права на земельный участок заносятся в книгу регистрации и учета. Получателю государственной услуги направляется письменное уведомление с указанием документа, на основании которого приостановлено оформление акта на право временного безвозмездного землепользования, и сроков приостановления с указанием последующих действий получателя государственной услуги для устранения причин приостановления оформления.</w:t>
      </w:r>
      <w:r>
        <w:br/>
      </w:r>
      <w:r>
        <w:rPr>
          <w:rFonts w:ascii="Times New Roman"/>
          <w:b w:val="false"/>
          <w:i w:val="false"/>
          <w:color w:val="000000"/>
          <w:sz w:val="28"/>
        </w:rPr>
        <w:t>
      В случае если предприятие, ведущее Кадастр, в установленные сроки не выдало получателю государственной услуги акт на право временного безвозмездного землепользования либо мотивированный отказ, то с даты истечения сроков его выдачи акт на право временного безвозмездного землепользования считается выданным.</w:t>
      </w:r>
    </w:p>
    <w:bookmarkEnd w:id="79"/>
    <w:bookmarkStart w:name="z136" w:id="80"/>
    <w:p>
      <w:pPr>
        <w:spacing w:after="0"/>
        <w:ind w:left="0"/>
        <w:jc w:val="left"/>
      </w:pPr>
      <w:r>
        <w:rPr>
          <w:rFonts w:ascii="Times New Roman"/>
          <w:b/>
          <w:i w:val="false"/>
          <w:color w:val="000000"/>
        </w:rPr>
        <w:t xml:space="preserve"> 
3. Принципы работы</w:t>
      </w:r>
    </w:p>
    <w:bookmarkEnd w:id="80"/>
    <w:bookmarkStart w:name="z137" w:id="81"/>
    <w:p>
      <w:pPr>
        <w:spacing w:after="0"/>
        <w:ind w:left="0"/>
        <w:jc w:val="both"/>
      </w:pPr>
      <w:r>
        <w:rPr>
          <w:rFonts w:ascii="Times New Roman"/>
          <w:b w:val="false"/>
          <w:i w:val="false"/>
          <w:color w:val="000000"/>
          <w:sz w:val="28"/>
        </w:rPr>
        <w:t>
      17. Деятельность предприятия, ведущего Кадастр, и центра основывается по отношению к получателю государственной услуги на следующих принципах:</w:t>
      </w:r>
      <w:r>
        <w:br/>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2) соблюдение законности при исполнении служебного долга;</w:t>
      </w:r>
      <w:r>
        <w:br/>
      </w:r>
      <w:r>
        <w:rPr>
          <w:rFonts w:ascii="Times New Roman"/>
          <w:b w:val="false"/>
          <w:i w:val="false"/>
          <w:color w:val="000000"/>
          <w:sz w:val="28"/>
        </w:rPr>
        <w:t>
      3) вежливость при работе с получателями государственной услуги;</w:t>
      </w:r>
      <w:r>
        <w:br/>
      </w:r>
      <w:r>
        <w:rPr>
          <w:rFonts w:ascii="Times New Roman"/>
          <w:b w:val="false"/>
          <w:i w:val="false"/>
          <w:color w:val="000000"/>
          <w:sz w:val="28"/>
        </w:rPr>
        <w:t>
      4) представление исчерпывающей информации об оказываемой государственной услуге;</w:t>
      </w:r>
      <w:r>
        <w:br/>
      </w:r>
      <w:r>
        <w:rPr>
          <w:rFonts w:ascii="Times New Roman"/>
          <w:b w:val="false"/>
          <w:i w:val="false"/>
          <w:color w:val="000000"/>
          <w:sz w:val="28"/>
        </w:rPr>
        <w:t>
      5) прозрачность деятельности должностных лиц при рассмотрении обращений;</w:t>
      </w:r>
      <w:r>
        <w:br/>
      </w:r>
      <w:r>
        <w:rPr>
          <w:rFonts w:ascii="Times New Roman"/>
          <w:b w:val="false"/>
          <w:i w:val="false"/>
          <w:color w:val="000000"/>
          <w:sz w:val="28"/>
        </w:rPr>
        <w:t>
      6) обеспечение сохранности документов получателя государственной услуги;</w:t>
      </w:r>
      <w:r>
        <w:br/>
      </w:r>
      <w:r>
        <w:rPr>
          <w:rFonts w:ascii="Times New Roman"/>
          <w:b w:val="false"/>
          <w:i w:val="false"/>
          <w:color w:val="000000"/>
          <w:sz w:val="28"/>
        </w:rPr>
        <w:t>
      7) защита и конфиденциальность информации о содержании документов получателя государственной услуги.</w:t>
      </w:r>
    </w:p>
    <w:bookmarkEnd w:id="81"/>
    <w:bookmarkStart w:name="z138" w:id="82"/>
    <w:p>
      <w:pPr>
        <w:spacing w:after="0"/>
        <w:ind w:left="0"/>
        <w:jc w:val="left"/>
      </w:pPr>
      <w:r>
        <w:rPr>
          <w:rFonts w:ascii="Times New Roman"/>
          <w:b/>
          <w:i w:val="false"/>
          <w:color w:val="000000"/>
        </w:rPr>
        <w:t xml:space="preserve"> 
4. Результаты работы</w:t>
      </w:r>
    </w:p>
    <w:bookmarkEnd w:id="82"/>
    <w:bookmarkStart w:name="z139" w:id="83"/>
    <w:p>
      <w:pPr>
        <w:spacing w:after="0"/>
        <w:ind w:left="0"/>
        <w:jc w:val="both"/>
      </w:pPr>
      <w:r>
        <w:rPr>
          <w:rFonts w:ascii="Times New Roman"/>
          <w:b w:val="false"/>
          <w:i w:val="false"/>
          <w:color w:val="000000"/>
          <w:sz w:val="28"/>
        </w:rPr>
        <w:t>
      18. Результаты работы по оказанию государственной услуги получателям государственной услуги измеряются показателями качества и эффективности согласно приложению 6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ежегодно утверждаются приказом руководителя Министерства регионального развития Республики Казахстан, имеющего на это полномочия.</w:t>
      </w:r>
    </w:p>
    <w:bookmarkEnd w:id="83"/>
    <w:bookmarkStart w:name="z141" w:id="84"/>
    <w:p>
      <w:pPr>
        <w:spacing w:after="0"/>
        <w:ind w:left="0"/>
        <w:jc w:val="left"/>
      </w:pPr>
      <w:r>
        <w:rPr>
          <w:rFonts w:ascii="Times New Roman"/>
          <w:b/>
          <w:i w:val="false"/>
          <w:color w:val="000000"/>
        </w:rPr>
        <w:t xml:space="preserve"> 
5. Порядок обжалования</w:t>
      </w:r>
    </w:p>
    <w:bookmarkEnd w:id="84"/>
    <w:bookmarkStart w:name="z142" w:id="85"/>
    <w:p>
      <w:pPr>
        <w:spacing w:after="0"/>
        <w:ind w:left="0"/>
        <w:jc w:val="both"/>
      </w:pPr>
      <w:r>
        <w:rPr>
          <w:rFonts w:ascii="Times New Roman"/>
          <w:b w:val="false"/>
          <w:i w:val="false"/>
          <w:color w:val="000000"/>
          <w:sz w:val="28"/>
        </w:rPr>
        <w:t>
      20. В приложении 1 к настоящему стандарту указаны контактные данные должностного лица, который разъясняет порядок обжалования действий (бездействия) уполномоченного лица предприятия, ведущего Кадастр, и оказывает содействие в подготовке жалобы.</w:t>
      </w:r>
      <w:r>
        <w:br/>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call-центра: 1414.</w:t>
      </w:r>
      <w:r>
        <w:br/>
      </w:r>
      <w:r>
        <w:rPr>
          <w:rFonts w:ascii="Times New Roman"/>
          <w:b w:val="false"/>
          <w:i w:val="false"/>
          <w:color w:val="000000"/>
          <w:sz w:val="28"/>
        </w:rPr>
        <w:t>
</w:t>
      </w:r>
      <w:r>
        <w:rPr>
          <w:rFonts w:ascii="Times New Roman"/>
          <w:b w:val="false"/>
          <w:i w:val="false"/>
          <w:color w:val="000000"/>
          <w:sz w:val="28"/>
        </w:rPr>
        <w:t>
      21. Ответственными за организацию оказания государственной услуги является предприятие, ведущее Кадастр. В случае несогласия с результатами оказанной государственной услуги, получатель государственной услуги может обратиться в Комитет по управлению земельными ресурсами и к ответственному должностному лицу предприятия, ведущего Кадастр, адреса и телефоны которых указаны в приложении 7 к настоящему стандарту.</w:t>
      </w:r>
      <w:r>
        <w:br/>
      </w:r>
      <w:r>
        <w:rPr>
          <w:rFonts w:ascii="Times New Roman"/>
          <w:b w:val="false"/>
          <w:i w:val="false"/>
          <w:color w:val="000000"/>
          <w:sz w:val="28"/>
        </w:rPr>
        <w:t>
</w:t>
      </w:r>
      <w:r>
        <w:rPr>
          <w:rFonts w:ascii="Times New Roman"/>
          <w:b w:val="false"/>
          <w:i w:val="false"/>
          <w:color w:val="000000"/>
          <w:sz w:val="28"/>
        </w:rPr>
        <w:t>
      22. Жалобы на некорректное обслуживание при оказании государственной услуги получателем государственной услуги направляются путем обращения:</w:t>
      </w:r>
      <w:r>
        <w:br/>
      </w:r>
      <w:r>
        <w:rPr>
          <w:rFonts w:ascii="Times New Roman"/>
          <w:b w:val="false"/>
          <w:i w:val="false"/>
          <w:color w:val="000000"/>
          <w:sz w:val="28"/>
        </w:rPr>
        <w:t>
      1) в предприятие, ведущее Кадастр, руководителю предприятия, ведущего Кадастр, адрес и телефон которого указаны в приложении 1 к настоящему стандарту;</w:t>
      </w:r>
      <w:r>
        <w:br/>
      </w:r>
      <w:r>
        <w:rPr>
          <w:rFonts w:ascii="Times New Roman"/>
          <w:b w:val="false"/>
          <w:i w:val="false"/>
          <w:color w:val="000000"/>
          <w:sz w:val="28"/>
        </w:rPr>
        <w:t>
      2) в центре руководителю Центра, адрес и телефон которого указаны в приложении 3 к настоящему стандарту.</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Жалоба должна адресоваться субъекту или должностному лицу, в компетенцию которых входит разрешение поставленных в жалобе вопросов.</w:t>
      </w:r>
      <w:r>
        <w:br/>
      </w:r>
      <w:r>
        <w:rPr>
          <w:rFonts w:ascii="Times New Roman"/>
          <w:b w:val="false"/>
          <w:i w:val="false"/>
          <w:color w:val="000000"/>
          <w:sz w:val="28"/>
        </w:rPr>
        <w:t>
      В жалобе указываются фамилия, имя, отчество (при наличии в документе, удостоверяющем личность), почтовый адрес, дата. Жалоба должна быть подписана получателем государственной услуги.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журнале учета входящих документов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Получателю государственной услуги выдается талон с указанием даты и времени, фамилии и инициалов лица, принявшего обращение (жалобу), и места получения ответа на поданную жалобу, контактных данных должностных лиц, у которых можно узнать о ходе рассмотрения жалобы. О результатах рассмотрения жалобы заявителю сообщается в письменном виде по почте.</w:t>
      </w:r>
      <w:r>
        <w:br/>
      </w:r>
      <w:r>
        <w:rPr>
          <w:rFonts w:ascii="Times New Roman"/>
          <w:b w:val="false"/>
          <w:i w:val="false"/>
          <w:color w:val="000000"/>
          <w:sz w:val="28"/>
        </w:rPr>
        <w:t>
      Установленные сроки рассмотрения обращений граждан – 30 календарных дней, а не требующих получения дополнительной информации и изучения, – 15 календарных дней.</w:t>
      </w:r>
      <w:r>
        <w:br/>
      </w:r>
      <w:r>
        <w:rPr>
          <w:rFonts w:ascii="Times New Roman"/>
          <w:b w:val="false"/>
          <w:i w:val="false"/>
          <w:color w:val="000000"/>
          <w:sz w:val="28"/>
        </w:rPr>
        <w:t>
      В центре: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w:t>
      </w:r>
      <w:r>
        <w:br/>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указываются номер, дата, фамилия лица, принявшего жалобу, с указанием контактных данных.</w:t>
      </w:r>
      <w:r>
        <w:br/>
      </w:r>
      <w:r>
        <w:rPr>
          <w:rFonts w:ascii="Times New Roman"/>
          <w:b w:val="false"/>
          <w:i w:val="false"/>
          <w:color w:val="000000"/>
          <w:sz w:val="28"/>
        </w:rPr>
        <w:t>
</w:t>
      </w:r>
      <w:r>
        <w:rPr>
          <w:rFonts w:ascii="Times New Roman"/>
          <w:b w:val="false"/>
          <w:i w:val="false"/>
          <w:color w:val="000000"/>
          <w:sz w:val="28"/>
        </w:rPr>
        <w:t>
      26. В случаях, если получатель государственной услуги не обратился за получением документов в срок, предприятие, ведущее Кадастр, обеспечивает их хранение в архиве.</w:t>
      </w:r>
      <w:r>
        <w:br/>
      </w:r>
      <w:r>
        <w:rPr>
          <w:rFonts w:ascii="Times New Roman"/>
          <w:b w:val="false"/>
          <w:i w:val="false"/>
          <w:color w:val="000000"/>
          <w:sz w:val="28"/>
        </w:rPr>
        <w:t>
      В случаях, если получатель государственной услуги не обратился за получением документов в срок, центр обеспечивает их хранение в течение одного месяца, после чего передает их в предприятие, ведущее Кадастр.</w:t>
      </w:r>
    </w:p>
    <w:bookmarkEnd w:id="85"/>
    <w:bookmarkStart w:name="z149" w:id="8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xml:space="preserve">
на право временного      </w:t>
      </w:r>
      <w:r>
        <w:br/>
      </w:r>
      <w:r>
        <w:rPr>
          <w:rFonts w:ascii="Times New Roman"/>
          <w:b w:val="false"/>
          <w:i w:val="false"/>
          <w:color w:val="000000"/>
          <w:sz w:val="28"/>
        </w:rPr>
        <w:t xml:space="preserve">
безвозмездного землепользования» </w:t>
      </w:r>
    </w:p>
    <w:bookmarkEnd w:id="86"/>
    <w:p>
      <w:pPr>
        <w:spacing w:after="0"/>
        <w:ind w:left="0"/>
        <w:jc w:val="both"/>
      </w:pP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филиалов и отделений Республиканского государственного</w:t>
      </w:r>
      <w:r>
        <w:br/>
      </w:r>
      <w:r>
        <w:rPr>
          <w:rFonts w:ascii="Times New Roman"/>
          <w:b w:val="false"/>
          <w:i w:val="false"/>
          <w:color w:val="000000"/>
          <w:sz w:val="28"/>
        </w:rPr>
        <w:t>
</w:t>
      </w:r>
      <w:r>
        <w:rPr>
          <w:rFonts w:ascii="Times New Roman"/>
          <w:b/>
          <w:i w:val="false"/>
          <w:color w:val="000000"/>
          <w:sz w:val="28"/>
        </w:rPr>
        <w:t>            предприятия «Научно-производственный центр</w:t>
      </w:r>
      <w:r>
        <w:br/>
      </w:r>
      <w:r>
        <w:rPr>
          <w:rFonts w:ascii="Times New Roman"/>
          <w:b w:val="false"/>
          <w:i w:val="false"/>
          <w:color w:val="000000"/>
          <w:sz w:val="28"/>
        </w:rPr>
        <w:t>
</w:t>
      </w:r>
      <w:r>
        <w:rPr>
          <w:rFonts w:ascii="Times New Roman"/>
          <w:b/>
          <w:i w:val="false"/>
          <w:color w:val="000000"/>
          <w:sz w:val="28"/>
        </w:rPr>
        <w:t>      земельного кадастра» Комитета по управлению земельными</w:t>
      </w:r>
      <w:r>
        <w:br/>
      </w:r>
      <w:r>
        <w:rPr>
          <w:rFonts w:ascii="Times New Roman"/>
          <w:b w:val="false"/>
          <w:i w:val="false"/>
          <w:color w:val="000000"/>
          <w:sz w:val="28"/>
        </w:rPr>
        <w:t>
</w:t>
      </w:r>
      <w:r>
        <w:rPr>
          <w:rFonts w:ascii="Times New Roman"/>
          <w:b/>
          <w:i w:val="false"/>
          <w:color w:val="000000"/>
          <w:sz w:val="28"/>
        </w:rPr>
        <w:t>           ресурсами Министерства регионального развития</w:t>
      </w:r>
      <w:r>
        <w:br/>
      </w:r>
      <w:r>
        <w:rPr>
          <w:rFonts w:ascii="Times New Roman"/>
          <w:b w:val="false"/>
          <w:i w:val="false"/>
          <w:color w:val="000000"/>
          <w:sz w:val="28"/>
        </w:rPr>
        <w:t>
</w:t>
      </w:r>
      <w:r>
        <w:rPr>
          <w:rFonts w:ascii="Times New Roman"/>
          <w:b/>
          <w:i w:val="false"/>
          <w:color w:val="000000"/>
          <w:sz w:val="28"/>
        </w:rPr>
        <w:t>    Республики Казахстан по оказанию государственной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915"/>
        <w:gridCol w:w="2955"/>
        <w:gridCol w:w="3035"/>
        <w:gridCol w:w="1933"/>
        <w:gridCol w:w="2249"/>
      </w:tblGrid>
      <w:tr>
        <w:trPr>
          <w:trHeight w:val="18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предприятия, филиалов, отделений</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адрес</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 должностное лицо за оказание государственной услуги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адрес</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государственное предприятие «Научно-производственный центр земельного кадастра»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w:t>
            </w:r>
            <w:r>
              <w:br/>
            </w:r>
            <w:r>
              <w:rPr>
                <w:rFonts w:ascii="Times New Roman"/>
                <w:b w:val="false"/>
                <w:i w:val="false"/>
                <w:color w:val="000000"/>
                <w:sz w:val="20"/>
              </w:rPr>
              <w:t>
</w:t>
            </w:r>
            <w:r>
              <w:rPr>
                <w:rFonts w:ascii="Times New Roman"/>
                <w:b w:val="false"/>
                <w:i w:val="false"/>
                <w:color w:val="000000"/>
                <w:sz w:val="20"/>
              </w:rPr>
              <w:t>улица Желтоксан, 25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Генерального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32-08-68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agnpz@ 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8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город Кокшетау,</w:t>
            </w:r>
            <w:r>
              <w:br/>
            </w:r>
            <w:r>
              <w:rPr>
                <w:rFonts w:ascii="Times New Roman"/>
                <w:b w:val="false"/>
                <w:i w:val="false"/>
                <w:color w:val="000000"/>
                <w:sz w:val="20"/>
              </w:rPr>
              <w:t>
</w:t>
            </w:r>
            <w:r>
              <w:rPr>
                <w:rFonts w:ascii="Times New Roman"/>
                <w:b w:val="false"/>
                <w:i w:val="false"/>
                <w:color w:val="000000"/>
                <w:sz w:val="20"/>
              </w:rPr>
              <w:t>улица Абая, 89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25-33-40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akm_01@aisgzk.kz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 Аккольский район,</w:t>
            </w:r>
            <w:r>
              <w:br/>
            </w:r>
            <w:r>
              <w:rPr>
                <w:rFonts w:ascii="Times New Roman"/>
                <w:b w:val="false"/>
                <w:i w:val="false"/>
                <w:color w:val="000000"/>
                <w:sz w:val="20"/>
              </w:rPr>
              <w:t>
</w:t>
            </w:r>
            <w:r>
              <w:rPr>
                <w:rFonts w:ascii="Times New Roman"/>
                <w:b w:val="false"/>
                <w:i w:val="false"/>
                <w:color w:val="000000"/>
                <w:sz w:val="20"/>
              </w:rPr>
              <w:t>город Акколь,</w:t>
            </w:r>
            <w:r>
              <w:br/>
            </w:r>
            <w:r>
              <w:rPr>
                <w:rFonts w:ascii="Times New Roman"/>
                <w:b w:val="false"/>
                <w:i w:val="false"/>
                <w:color w:val="000000"/>
                <w:sz w:val="20"/>
              </w:rPr>
              <w:t>
</w:t>
            </w:r>
            <w:r>
              <w:rPr>
                <w:rFonts w:ascii="Times New Roman"/>
                <w:b w:val="false"/>
                <w:i w:val="false"/>
                <w:color w:val="000000"/>
                <w:sz w:val="20"/>
              </w:rPr>
              <w:t>улица Нурмагамбетова, 81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w:t>
            </w:r>
            <w:r>
              <w:rPr>
                <w:rFonts w:ascii="Times New Roman"/>
                <w:b w:val="false"/>
                <w:i w:val="false"/>
                <w:color w:val="000000"/>
                <w:sz w:val="20"/>
              </w:rPr>
              <w:t>2-30-45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r01001@ 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 Астраханский район,</w:t>
            </w:r>
            <w:r>
              <w:br/>
            </w:r>
            <w:r>
              <w:rPr>
                <w:rFonts w:ascii="Times New Roman"/>
                <w:b w:val="false"/>
                <w:i w:val="false"/>
                <w:color w:val="000000"/>
                <w:sz w:val="20"/>
              </w:rPr>
              <w:t>
</w:t>
            </w:r>
            <w:r>
              <w:rPr>
                <w:rFonts w:ascii="Times New Roman"/>
                <w:b w:val="false"/>
                <w:i w:val="false"/>
                <w:color w:val="000000"/>
                <w:sz w:val="20"/>
              </w:rPr>
              <w:t>село Астраханка,</w:t>
            </w:r>
            <w:r>
              <w:br/>
            </w:r>
            <w:r>
              <w:rPr>
                <w:rFonts w:ascii="Times New Roman"/>
                <w:b w:val="false"/>
                <w:i w:val="false"/>
                <w:color w:val="000000"/>
                <w:sz w:val="20"/>
              </w:rPr>
              <w:t>
</w:t>
            </w:r>
            <w:r>
              <w:rPr>
                <w:rFonts w:ascii="Times New Roman"/>
                <w:b w:val="false"/>
                <w:i w:val="false"/>
                <w:color w:val="000000"/>
                <w:sz w:val="20"/>
              </w:rPr>
              <w:t>улица Аль-Фараби, 50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w:t>
            </w:r>
            <w:r>
              <w:rPr>
                <w:rFonts w:ascii="Times New Roman"/>
                <w:b w:val="false"/>
                <w:i w:val="false"/>
                <w:color w:val="000000"/>
                <w:sz w:val="20"/>
              </w:rPr>
              <w:t>2-27-92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r01002@ aisgzk.kz</w:t>
            </w:r>
          </w:p>
        </w:tc>
      </w:tr>
      <w:tr>
        <w:trPr>
          <w:trHeight w:val="14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 Атбасарский район,</w:t>
            </w:r>
            <w:r>
              <w:br/>
            </w:r>
            <w:r>
              <w:rPr>
                <w:rFonts w:ascii="Times New Roman"/>
                <w:b w:val="false"/>
                <w:i w:val="false"/>
                <w:color w:val="000000"/>
                <w:sz w:val="20"/>
              </w:rPr>
              <w:t>
</w:t>
            </w:r>
            <w:r>
              <w:rPr>
                <w:rFonts w:ascii="Times New Roman"/>
                <w:b w:val="false"/>
                <w:i w:val="false"/>
                <w:color w:val="000000"/>
                <w:sz w:val="20"/>
              </w:rPr>
              <w:t>город Атбасар,</w:t>
            </w:r>
            <w:r>
              <w:br/>
            </w:r>
            <w:r>
              <w:rPr>
                <w:rFonts w:ascii="Times New Roman"/>
                <w:b w:val="false"/>
                <w:i w:val="false"/>
                <w:color w:val="000000"/>
                <w:sz w:val="20"/>
              </w:rPr>
              <w:t>
</w:t>
            </w:r>
            <w:r>
              <w:rPr>
                <w:rFonts w:ascii="Times New Roman"/>
                <w:b w:val="false"/>
                <w:i w:val="false"/>
                <w:color w:val="000000"/>
                <w:sz w:val="20"/>
              </w:rPr>
              <w:t>улица Агибай батыра, 53а, кв.38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w:t>
            </w:r>
            <w:r>
              <w:rPr>
                <w:rFonts w:ascii="Times New Roman"/>
                <w:b w:val="false"/>
                <w:i w:val="false"/>
                <w:color w:val="000000"/>
                <w:sz w:val="20"/>
              </w:rPr>
              <w:t>2-43-23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r01003@ 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 Буландынский район,</w:t>
            </w:r>
            <w:r>
              <w:br/>
            </w:r>
            <w:r>
              <w:rPr>
                <w:rFonts w:ascii="Times New Roman"/>
                <w:b w:val="false"/>
                <w:i w:val="false"/>
                <w:color w:val="000000"/>
                <w:sz w:val="20"/>
              </w:rPr>
              <w:t>
</w:t>
            </w:r>
            <w:r>
              <w:rPr>
                <w:rFonts w:ascii="Times New Roman"/>
                <w:b w:val="false"/>
                <w:i w:val="false"/>
                <w:color w:val="000000"/>
                <w:sz w:val="20"/>
              </w:rPr>
              <w:t>город Макинск, улица Некрасова, 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w:t>
            </w:r>
            <w:r>
              <w:rPr>
                <w:rFonts w:ascii="Times New Roman"/>
                <w:b w:val="false"/>
                <w:i w:val="false"/>
                <w:color w:val="000000"/>
                <w:sz w:val="20"/>
              </w:rPr>
              <w:t>2-18-08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 Бурабайский район,</w:t>
            </w:r>
            <w:r>
              <w:br/>
            </w:r>
            <w:r>
              <w:rPr>
                <w:rFonts w:ascii="Times New Roman"/>
                <w:b w:val="false"/>
                <w:i w:val="false"/>
                <w:color w:val="000000"/>
                <w:sz w:val="20"/>
              </w:rPr>
              <w:t>
</w:t>
            </w:r>
            <w:r>
              <w:rPr>
                <w:rFonts w:ascii="Times New Roman"/>
                <w:b w:val="false"/>
                <w:i w:val="false"/>
                <w:color w:val="000000"/>
                <w:sz w:val="20"/>
              </w:rPr>
              <w:t>город Щучинск, улица Аблай-хана, 34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w:t>
            </w:r>
            <w:r>
              <w:rPr>
                <w:rFonts w:ascii="Times New Roman"/>
                <w:b w:val="false"/>
                <w:i w:val="false"/>
                <w:color w:val="000000"/>
                <w:sz w:val="20"/>
              </w:rPr>
              <w:t>4-69-08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 Егиндыкольский район,</w:t>
            </w:r>
            <w:r>
              <w:br/>
            </w:r>
            <w:r>
              <w:rPr>
                <w:rFonts w:ascii="Times New Roman"/>
                <w:b w:val="false"/>
                <w:i w:val="false"/>
                <w:color w:val="000000"/>
                <w:sz w:val="20"/>
              </w:rPr>
              <w:t>
</w:t>
            </w:r>
            <w:r>
              <w:rPr>
                <w:rFonts w:ascii="Times New Roman"/>
                <w:b w:val="false"/>
                <w:i w:val="false"/>
                <w:color w:val="000000"/>
                <w:sz w:val="20"/>
              </w:rPr>
              <w:t>село Егиндыколь, улица Победы, 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w:t>
            </w:r>
            <w:r>
              <w:rPr>
                <w:rFonts w:ascii="Times New Roman"/>
                <w:b w:val="false"/>
                <w:i w:val="false"/>
                <w:color w:val="000000"/>
                <w:sz w:val="20"/>
              </w:rPr>
              <w:t>2-15-10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 Енбекшильдерский район,</w:t>
            </w:r>
            <w:r>
              <w:br/>
            </w:r>
            <w:r>
              <w:rPr>
                <w:rFonts w:ascii="Times New Roman"/>
                <w:b w:val="false"/>
                <w:i w:val="false"/>
                <w:color w:val="000000"/>
                <w:sz w:val="20"/>
              </w:rPr>
              <w:t>
</w:t>
            </w:r>
            <w:r>
              <w:rPr>
                <w:rFonts w:ascii="Times New Roman"/>
                <w:b w:val="false"/>
                <w:i w:val="false"/>
                <w:color w:val="000000"/>
                <w:sz w:val="20"/>
              </w:rPr>
              <w:t>город Степняк, улица Биржан-сал, 96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w:t>
            </w:r>
            <w:r>
              <w:rPr>
                <w:rFonts w:ascii="Times New Roman"/>
                <w:b w:val="false"/>
                <w:i w:val="false"/>
                <w:color w:val="000000"/>
                <w:sz w:val="20"/>
              </w:rPr>
              <w:t>2-20-34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Есильский район,</w:t>
            </w:r>
            <w:r>
              <w:br/>
            </w:r>
            <w:r>
              <w:rPr>
                <w:rFonts w:ascii="Times New Roman"/>
                <w:b w:val="false"/>
                <w:i w:val="false"/>
                <w:color w:val="000000"/>
                <w:sz w:val="20"/>
              </w:rPr>
              <w:t>
</w:t>
            </w:r>
            <w:r>
              <w:rPr>
                <w:rFonts w:ascii="Times New Roman"/>
                <w:b w:val="false"/>
                <w:i w:val="false"/>
                <w:color w:val="000000"/>
                <w:sz w:val="20"/>
              </w:rPr>
              <w:t>город Есиль, улица Кунаева,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w:t>
            </w:r>
            <w:r>
              <w:rPr>
                <w:rFonts w:ascii="Times New Roman"/>
                <w:b w:val="false"/>
                <w:i w:val="false"/>
                <w:color w:val="000000"/>
                <w:sz w:val="20"/>
              </w:rPr>
              <w:t>2-02-40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r01284@aisgzk.kz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 Жаксынский район,</w:t>
            </w:r>
            <w:r>
              <w:br/>
            </w:r>
            <w:r>
              <w:rPr>
                <w:rFonts w:ascii="Times New Roman"/>
                <w:b w:val="false"/>
                <w:i w:val="false"/>
                <w:color w:val="000000"/>
                <w:sz w:val="20"/>
              </w:rPr>
              <w:t>
</w:t>
            </w:r>
            <w:r>
              <w:rPr>
                <w:rFonts w:ascii="Times New Roman"/>
                <w:b w:val="false"/>
                <w:i w:val="false"/>
                <w:color w:val="000000"/>
                <w:sz w:val="20"/>
              </w:rPr>
              <w:t>село Жаксы, улица Ленина,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w:t>
            </w:r>
            <w:r>
              <w:rPr>
                <w:rFonts w:ascii="Times New Roman"/>
                <w:b w:val="false"/>
                <w:i w:val="false"/>
                <w:color w:val="000000"/>
                <w:sz w:val="20"/>
              </w:rPr>
              <w:t>2-17-73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r01278@aisgzk.kz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 Жаркаинский район,</w:t>
            </w:r>
            <w:r>
              <w:br/>
            </w:r>
            <w:r>
              <w:rPr>
                <w:rFonts w:ascii="Times New Roman"/>
                <w:b w:val="false"/>
                <w:i w:val="false"/>
                <w:color w:val="000000"/>
                <w:sz w:val="20"/>
              </w:rPr>
              <w:t>
</w:t>
            </w:r>
            <w:r>
              <w:rPr>
                <w:rFonts w:ascii="Times New Roman"/>
                <w:b w:val="false"/>
                <w:i w:val="false"/>
                <w:color w:val="000000"/>
                <w:sz w:val="20"/>
              </w:rPr>
              <w:t>город Державинск, улица Захарова, 31, каб.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w:t>
            </w:r>
            <w:r>
              <w:rPr>
                <w:rFonts w:ascii="Times New Roman"/>
                <w:b w:val="false"/>
                <w:i w:val="false"/>
                <w:color w:val="000000"/>
                <w:sz w:val="20"/>
              </w:rPr>
              <w:t>9-27-53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r01283@aisgzk.kz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 Зерендинский район,</w:t>
            </w:r>
            <w:r>
              <w:br/>
            </w:r>
            <w:r>
              <w:rPr>
                <w:rFonts w:ascii="Times New Roman"/>
                <w:b w:val="false"/>
                <w:i w:val="false"/>
                <w:color w:val="000000"/>
                <w:sz w:val="20"/>
              </w:rPr>
              <w:t>
</w:t>
            </w:r>
            <w:r>
              <w:rPr>
                <w:rFonts w:ascii="Times New Roman"/>
                <w:b w:val="false"/>
                <w:i w:val="false"/>
                <w:color w:val="000000"/>
                <w:sz w:val="20"/>
              </w:rPr>
              <w:t>село Зеренда, улица Мира, 42\2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w:t>
            </w:r>
            <w:r>
              <w:rPr>
                <w:rFonts w:ascii="Times New Roman"/>
                <w:b w:val="false"/>
                <w:i w:val="false"/>
                <w:color w:val="000000"/>
                <w:sz w:val="20"/>
              </w:rPr>
              <w:t>2-16-97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r01160@aisgzk.kz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Сандыктауский район, село Балкашино, улица Ленина, 119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w:t>
            </w:r>
            <w:r>
              <w:rPr>
                <w:rFonts w:ascii="Times New Roman"/>
                <w:b w:val="false"/>
                <w:i w:val="false"/>
                <w:color w:val="000000"/>
                <w:sz w:val="20"/>
              </w:rPr>
              <w:t>9-22-55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 Шортандинский район,</w:t>
            </w:r>
            <w:r>
              <w:br/>
            </w:r>
            <w:r>
              <w:rPr>
                <w:rFonts w:ascii="Times New Roman"/>
                <w:b w:val="false"/>
                <w:i w:val="false"/>
                <w:color w:val="000000"/>
                <w:sz w:val="20"/>
              </w:rPr>
              <w:t>
</w:t>
            </w:r>
            <w:r>
              <w:rPr>
                <w:rFonts w:ascii="Times New Roman"/>
                <w:b w:val="false"/>
                <w:i w:val="false"/>
                <w:color w:val="000000"/>
                <w:sz w:val="20"/>
              </w:rPr>
              <w:t>поселок Шортанды,</w:t>
            </w:r>
            <w:r>
              <w:br/>
            </w:r>
            <w:r>
              <w:rPr>
                <w:rFonts w:ascii="Times New Roman"/>
                <w:b w:val="false"/>
                <w:i w:val="false"/>
                <w:color w:val="000000"/>
                <w:sz w:val="20"/>
              </w:rPr>
              <w:t>
</w:t>
            </w:r>
            <w:r>
              <w:rPr>
                <w:rFonts w:ascii="Times New Roman"/>
                <w:b w:val="false"/>
                <w:i w:val="false"/>
                <w:color w:val="000000"/>
                <w:sz w:val="20"/>
              </w:rPr>
              <w:t>улица Лермонтова,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w:t>
            </w:r>
            <w:r>
              <w:rPr>
                <w:rFonts w:ascii="Times New Roman"/>
                <w:b w:val="false"/>
                <w:i w:val="false"/>
                <w:color w:val="000000"/>
                <w:sz w:val="20"/>
              </w:rPr>
              <w:t>2-24-46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r01012@aisgzk.kz</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город Кокшетау,</w:t>
            </w:r>
            <w:r>
              <w:br/>
            </w:r>
            <w:r>
              <w:rPr>
                <w:rFonts w:ascii="Times New Roman"/>
                <w:b w:val="false"/>
                <w:i w:val="false"/>
                <w:color w:val="000000"/>
                <w:sz w:val="20"/>
              </w:rPr>
              <w:t>
</w:t>
            </w:r>
            <w:r>
              <w:rPr>
                <w:rFonts w:ascii="Times New Roman"/>
                <w:b w:val="false"/>
                <w:i w:val="false"/>
                <w:color w:val="000000"/>
                <w:sz w:val="20"/>
              </w:rPr>
              <w:t>улица Абая, 89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25-73-13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r01174@aisgzk.kz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 город Степногорск,</w:t>
            </w:r>
            <w:r>
              <w:br/>
            </w:r>
            <w:r>
              <w:rPr>
                <w:rFonts w:ascii="Times New Roman"/>
                <w:b w:val="false"/>
                <w:i w:val="false"/>
                <w:color w:val="000000"/>
                <w:sz w:val="20"/>
              </w:rPr>
              <w:t>
</w:t>
            </w:r>
            <w:r>
              <w:rPr>
                <w:rFonts w:ascii="Times New Roman"/>
                <w:b w:val="false"/>
                <w:i w:val="false"/>
                <w:color w:val="000000"/>
                <w:sz w:val="20"/>
              </w:rPr>
              <w:t>4 микрорайон, дом 32, кв.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w:t>
            </w:r>
            <w:r>
              <w:rPr>
                <w:rFonts w:ascii="Times New Roman"/>
                <w:b w:val="false"/>
                <w:i w:val="false"/>
                <w:color w:val="000000"/>
                <w:sz w:val="20"/>
              </w:rPr>
              <w:t>6-34-77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w:t>
            </w:r>
            <w:r>
              <w:br/>
            </w:r>
            <w:r>
              <w:rPr>
                <w:rFonts w:ascii="Times New Roman"/>
                <w:b w:val="false"/>
                <w:i w:val="false"/>
                <w:color w:val="000000"/>
                <w:sz w:val="20"/>
              </w:rPr>
              <w:t>
</w:t>
            </w:r>
            <w:r>
              <w:rPr>
                <w:rFonts w:ascii="Times New Roman"/>
                <w:b w:val="false"/>
                <w:i w:val="false"/>
                <w:color w:val="000000"/>
                <w:sz w:val="20"/>
              </w:rPr>
              <w:t>улица Абая, 63, офис 180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40-55-84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r01011@aisgzk.kz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 Аршалынский район,</w:t>
            </w:r>
            <w:r>
              <w:br/>
            </w:r>
            <w:r>
              <w:rPr>
                <w:rFonts w:ascii="Times New Roman"/>
                <w:b w:val="false"/>
                <w:i w:val="false"/>
                <w:color w:val="000000"/>
                <w:sz w:val="20"/>
              </w:rPr>
              <w:t>
</w:t>
            </w:r>
            <w:r>
              <w:rPr>
                <w:rFonts w:ascii="Times New Roman"/>
                <w:b w:val="false"/>
                <w:i w:val="false"/>
                <w:color w:val="000000"/>
                <w:sz w:val="20"/>
              </w:rPr>
              <w:t>поселок Аршалы, улица Маншук Маметовой, 12а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w:t>
            </w:r>
            <w:r>
              <w:rPr>
                <w:rFonts w:ascii="Times New Roman"/>
                <w:b w:val="false"/>
                <w:i w:val="false"/>
                <w:color w:val="000000"/>
                <w:sz w:val="20"/>
              </w:rPr>
              <w:t>2-16-90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 Ерейментауский район,</w:t>
            </w:r>
            <w:r>
              <w:br/>
            </w:r>
            <w:r>
              <w:rPr>
                <w:rFonts w:ascii="Times New Roman"/>
                <w:b w:val="false"/>
                <w:i w:val="false"/>
                <w:color w:val="000000"/>
                <w:sz w:val="20"/>
              </w:rPr>
              <w:t>
</w:t>
            </w:r>
            <w:r>
              <w:rPr>
                <w:rFonts w:ascii="Times New Roman"/>
                <w:b w:val="false"/>
                <w:i w:val="false"/>
                <w:color w:val="000000"/>
                <w:sz w:val="20"/>
              </w:rPr>
              <w:t>город Ерейментау, улица А. Кунанбаева, 136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w:t>
            </w:r>
            <w:r>
              <w:rPr>
                <w:rFonts w:ascii="Times New Roman"/>
                <w:b w:val="false"/>
                <w:i w:val="false"/>
                <w:color w:val="000000"/>
                <w:sz w:val="20"/>
              </w:rPr>
              <w:t>2-11-61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 Коргалжынский район,</w:t>
            </w:r>
            <w:r>
              <w:br/>
            </w:r>
            <w:r>
              <w:rPr>
                <w:rFonts w:ascii="Times New Roman"/>
                <w:b w:val="false"/>
                <w:i w:val="false"/>
                <w:color w:val="000000"/>
                <w:sz w:val="20"/>
              </w:rPr>
              <w:t>
</w:t>
            </w:r>
            <w:r>
              <w:rPr>
                <w:rFonts w:ascii="Times New Roman"/>
                <w:b w:val="false"/>
                <w:i w:val="false"/>
                <w:color w:val="000000"/>
                <w:sz w:val="20"/>
              </w:rPr>
              <w:t>село Коргалжын, улица Болгамбаева, 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w:t>
            </w:r>
            <w:r>
              <w:rPr>
                <w:rFonts w:ascii="Times New Roman"/>
                <w:b w:val="false"/>
                <w:i w:val="false"/>
                <w:color w:val="000000"/>
                <w:sz w:val="20"/>
              </w:rPr>
              <w:t>2-15-20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r01008@aisgzk.kz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Актюбинская область,</w:t>
            </w:r>
            <w:r>
              <w:br/>
            </w:r>
            <w:r>
              <w:rPr>
                <w:rFonts w:ascii="Times New Roman"/>
                <w:b w:val="false"/>
                <w:i w:val="false"/>
                <w:color w:val="000000"/>
                <w:sz w:val="20"/>
              </w:rPr>
              <w:t>
</w:t>
            </w:r>
            <w:r>
              <w:rPr>
                <w:rFonts w:ascii="Times New Roman"/>
                <w:b w:val="false"/>
                <w:i w:val="false"/>
                <w:color w:val="000000"/>
                <w:sz w:val="20"/>
              </w:rPr>
              <w:t>город Актобе, улица Ш. Калдаякова,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54-06-94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akt_02@aisgzk.kz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Актюбинская область,</w:t>
            </w:r>
            <w:r>
              <w:br/>
            </w:r>
            <w:r>
              <w:rPr>
                <w:rFonts w:ascii="Times New Roman"/>
                <w:b w:val="false"/>
                <w:i w:val="false"/>
                <w:color w:val="000000"/>
                <w:sz w:val="20"/>
              </w:rPr>
              <w:t>
</w:t>
            </w:r>
            <w:r>
              <w:rPr>
                <w:rFonts w:ascii="Times New Roman"/>
                <w:b w:val="false"/>
                <w:i w:val="false"/>
                <w:color w:val="000000"/>
                <w:sz w:val="20"/>
              </w:rPr>
              <w:t>город Актобе, улица Ш. Калдаякова,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54-06-94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aktobe@aisgzk.kz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 Айтекебийский район,</w:t>
            </w:r>
            <w:r>
              <w:br/>
            </w:r>
            <w:r>
              <w:rPr>
                <w:rFonts w:ascii="Times New Roman"/>
                <w:b w:val="false"/>
                <w:i w:val="false"/>
                <w:color w:val="000000"/>
                <w:sz w:val="20"/>
              </w:rPr>
              <w:t>
</w:t>
            </w:r>
            <w:r>
              <w:rPr>
                <w:rFonts w:ascii="Times New Roman"/>
                <w:b w:val="false"/>
                <w:i w:val="false"/>
                <w:color w:val="000000"/>
                <w:sz w:val="20"/>
              </w:rPr>
              <w:t>село Комсомольское улица Балдырган, 10/1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w:t>
            </w:r>
            <w:r>
              <w:rPr>
                <w:rFonts w:ascii="Times New Roman"/>
                <w:b w:val="false"/>
                <w:i w:val="false"/>
                <w:color w:val="000000"/>
                <w:sz w:val="20"/>
              </w:rPr>
              <w:t>21-7-58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032000, Алгинский район,</w:t>
            </w:r>
            <w:r>
              <w:br/>
            </w:r>
            <w:r>
              <w:rPr>
                <w:rFonts w:ascii="Times New Roman"/>
                <w:b w:val="false"/>
                <w:i w:val="false"/>
                <w:color w:val="000000"/>
                <w:sz w:val="20"/>
              </w:rPr>
              <w:t>
</w:t>
            </w:r>
            <w:r>
              <w:rPr>
                <w:rFonts w:ascii="Times New Roman"/>
                <w:b w:val="false"/>
                <w:i w:val="false"/>
                <w:color w:val="000000"/>
                <w:sz w:val="20"/>
              </w:rPr>
              <w:t>город Алга, микрорайон 5, дом 4, кабинет 317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w:t>
            </w:r>
            <w:r>
              <w:rPr>
                <w:rFonts w:ascii="Times New Roman"/>
                <w:b w:val="false"/>
                <w:i w:val="false"/>
                <w:color w:val="000000"/>
                <w:sz w:val="20"/>
              </w:rPr>
              <w:t>4-19-13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r02022@aisgzk.kz</w:t>
            </w:r>
          </w:p>
        </w:tc>
      </w:tr>
      <w:tr>
        <w:trPr>
          <w:trHeight w:val="160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030300, Байганинский район,</w:t>
            </w:r>
            <w:r>
              <w:br/>
            </w:r>
            <w:r>
              <w:rPr>
                <w:rFonts w:ascii="Times New Roman"/>
                <w:b w:val="false"/>
                <w:i w:val="false"/>
                <w:color w:val="000000"/>
                <w:sz w:val="20"/>
              </w:rPr>
              <w:t>
</w:t>
            </w:r>
            <w:r>
              <w:rPr>
                <w:rFonts w:ascii="Times New Roman"/>
                <w:b w:val="false"/>
                <w:i w:val="false"/>
                <w:color w:val="000000"/>
                <w:sz w:val="20"/>
              </w:rPr>
              <w:t>село Карауылкелды, улица Конаева, 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r>
              <w:br/>
            </w:r>
            <w:r>
              <w:rPr>
                <w:rFonts w:ascii="Times New Roman"/>
                <w:b w:val="false"/>
                <w:i w:val="false"/>
                <w:color w:val="000000"/>
                <w:sz w:val="20"/>
              </w:rPr>
              <w:t>
</w:t>
            </w:r>
            <w:r>
              <w:rPr>
                <w:rFonts w:ascii="Times New Roman"/>
                <w:b w:val="false"/>
                <w:i w:val="false"/>
                <w:color w:val="000000"/>
                <w:sz w:val="20"/>
              </w:rPr>
              <w:t>23-1-56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r02023@aisgzk.kz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030400, Иргизский район,</w:t>
            </w:r>
            <w:r>
              <w:br/>
            </w:r>
            <w:r>
              <w:rPr>
                <w:rFonts w:ascii="Times New Roman"/>
                <w:b w:val="false"/>
                <w:i w:val="false"/>
                <w:color w:val="000000"/>
                <w:sz w:val="20"/>
              </w:rPr>
              <w:t>
</w:t>
            </w:r>
            <w:r>
              <w:rPr>
                <w:rFonts w:ascii="Times New Roman"/>
                <w:b w:val="false"/>
                <w:i w:val="false"/>
                <w:color w:val="000000"/>
                <w:sz w:val="20"/>
              </w:rPr>
              <w:t>село Иргиз, улица Алтынсарина,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w:t>
            </w:r>
            <w:r>
              <w:rPr>
                <w:rFonts w:ascii="Times New Roman"/>
                <w:b w:val="false"/>
                <w:i w:val="false"/>
                <w:color w:val="000000"/>
                <w:sz w:val="20"/>
              </w:rPr>
              <w:t>21-8-35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r02025@aisgzk.kz</w:t>
            </w:r>
          </w:p>
        </w:tc>
      </w:tr>
      <w:tr>
        <w:trPr>
          <w:trHeight w:val="9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030500, Каргалинский район,</w:t>
            </w:r>
            <w:r>
              <w:br/>
            </w:r>
            <w:r>
              <w:rPr>
                <w:rFonts w:ascii="Times New Roman"/>
                <w:b w:val="false"/>
                <w:i w:val="false"/>
                <w:color w:val="000000"/>
                <w:sz w:val="20"/>
              </w:rPr>
              <w:t>
</w:t>
            </w:r>
            <w:r>
              <w:rPr>
                <w:rFonts w:ascii="Times New Roman"/>
                <w:b w:val="false"/>
                <w:i w:val="false"/>
                <w:color w:val="000000"/>
                <w:sz w:val="20"/>
              </w:rPr>
              <w:t>село Бадамша, улица Айтекеби, 32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w:t>
            </w:r>
            <w:r>
              <w:rPr>
                <w:rFonts w:ascii="Times New Roman"/>
                <w:b w:val="false"/>
                <w:i w:val="false"/>
                <w:color w:val="000000"/>
                <w:sz w:val="20"/>
              </w:rPr>
              <w:t>23-2-66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r02028@aisgzk.kz</w:t>
            </w:r>
          </w:p>
        </w:tc>
      </w:tr>
      <w:tr>
        <w:trPr>
          <w:trHeight w:val="6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031000, Кобдинский район,</w:t>
            </w:r>
            <w:r>
              <w:br/>
            </w:r>
            <w:r>
              <w:rPr>
                <w:rFonts w:ascii="Times New Roman"/>
                <w:b w:val="false"/>
                <w:i w:val="false"/>
                <w:color w:val="000000"/>
                <w:sz w:val="20"/>
              </w:rPr>
              <w:t>
</w:t>
            </w:r>
            <w:r>
              <w:rPr>
                <w:rFonts w:ascii="Times New Roman"/>
                <w:b w:val="false"/>
                <w:i w:val="false"/>
                <w:color w:val="000000"/>
                <w:sz w:val="20"/>
              </w:rPr>
              <w:t>село Кобда, улица Астана, 26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w:t>
            </w:r>
            <w:r>
              <w:rPr>
                <w:rFonts w:ascii="Times New Roman"/>
                <w:b w:val="false"/>
                <w:i w:val="false"/>
                <w:color w:val="000000"/>
                <w:sz w:val="20"/>
              </w:rPr>
              <w:t>22-0-34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030600, Мартукский район,</w:t>
            </w:r>
            <w:r>
              <w:br/>
            </w:r>
            <w:r>
              <w:rPr>
                <w:rFonts w:ascii="Times New Roman"/>
                <w:b w:val="false"/>
                <w:i w:val="false"/>
                <w:color w:val="000000"/>
                <w:sz w:val="20"/>
              </w:rPr>
              <w:t>
</w:t>
            </w:r>
            <w:r>
              <w:rPr>
                <w:rFonts w:ascii="Times New Roman"/>
                <w:b w:val="false"/>
                <w:i w:val="false"/>
                <w:color w:val="000000"/>
                <w:sz w:val="20"/>
              </w:rPr>
              <w:t>село Мартук, улица С. Сейфуллина, 38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w:t>
            </w:r>
            <w:r>
              <w:rPr>
                <w:rFonts w:ascii="Times New Roman"/>
                <w:b w:val="false"/>
                <w:i w:val="false"/>
                <w:color w:val="000000"/>
                <w:sz w:val="20"/>
              </w:rPr>
              <w:t>21-6-03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030700, Мугалжарский район,</w:t>
            </w:r>
            <w:r>
              <w:br/>
            </w:r>
            <w:r>
              <w:rPr>
                <w:rFonts w:ascii="Times New Roman"/>
                <w:b w:val="false"/>
                <w:i w:val="false"/>
                <w:color w:val="000000"/>
                <w:sz w:val="20"/>
              </w:rPr>
              <w:t>
</w:t>
            </w:r>
            <w:r>
              <w:rPr>
                <w:rFonts w:ascii="Times New Roman"/>
                <w:b w:val="false"/>
                <w:i w:val="false"/>
                <w:color w:val="000000"/>
                <w:sz w:val="20"/>
              </w:rPr>
              <w:t>город Кандыагаш, улица Интернациональная, 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w:t>
            </w:r>
            <w:r>
              <w:rPr>
                <w:rFonts w:ascii="Times New Roman"/>
                <w:b w:val="false"/>
                <w:i w:val="false"/>
                <w:color w:val="000000"/>
                <w:sz w:val="20"/>
              </w:rPr>
              <w:t>3-23-78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r02027@aisgzk.kz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030800, Темирский район,</w:t>
            </w:r>
            <w:r>
              <w:br/>
            </w:r>
            <w:r>
              <w:rPr>
                <w:rFonts w:ascii="Times New Roman"/>
                <w:b w:val="false"/>
                <w:i w:val="false"/>
                <w:color w:val="000000"/>
                <w:sz w:val="20"/>
              </w:rPr>
              <w:t>
</w:t>
            </w:r>
            <w:r>
              <w:rPr>
                <w:rFonts w:ascii="Times New Roman"/>
                <w:b w:val="false"/>
                <w:i w:val="false"/>
                <w:color w:val="000000"/>
                <w:sz w:val="20"/>
              </w:rPr>
              <w:t>поселок Шубаркудук, улица Желтоксан,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w:t>
            </w:r>
            <w:r>
              <w:rPr>
                <w:rFonts w:ascii="Times New Roman"/>
                <w:b w:val="false"/>
                <w:i w:val="false"/>
                <w:color w:val="000000"/>
                <w:sz w:val="20"/>
              </w:rPr>
              <w:t>23-3-15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030900, Уилский район,</w:t>
            </w:r>
            <w:r>
              <w:br/>
            </w:r>
            <w:r>
              <w:rPr>
                <w:rFonts w:ascii="Times New Roman"/>
                <w:b w:val="false"/>
                <w:i w:val="false"/>
                <w:color w:val="000000"/>
                <w:sz w:val="20"/>
              </w:rPr>
              <w:t>
</w:t>
            </w:r>
            <w:r>
              <w:rPr>
                <w:rFonts w:ascii="Times New Roman"/>
                <w:b w:val="false"/>
                <w:i w:val="false"/>
                <w:color w:val="000000"/>
                <w:sz w:val="20"/>
              </w:rPr>
              <w:t>село Уил, улица Кокжар, 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2-12-22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031100, Хромтауский район,</w:t>
            </w:r>
            <w:r>
              <w:br/>
            </w:r>
            <w:r>
              <w:rPr>
                <w:rFonts w:ascii="Times New Roman"/>
                <w:b w:val="false"/>
                <w:i w:val="false"/>
                <w:color w:val="000000"/>
                <w:sz w:val="20"/>
              </w:rPr>
              <w:t>
</w:t>
            </w:r>
            <w:r>
              <w:rPr>
                <w:rFonts w:ascii="Times New Roman"/>
                <w:b w:val="false"/>
                <w:i w:val="false"/>
                <w:color w:val="000000"/>
                <w:sz w:val="20"/>
              </w:rPr>
              <w:t>город Хромтау, улица Спортивная,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w:t>
            </w:r>
            <w:r>
              <w:rPr>
                <w:rFonts w:ascii="Times New Roman"/>
                <w:b w:val="false"/>
                <w:i w:val="false"/>
                <w:color w:val="000000"/>
                <w:sz w:val="20"/>
              </w:rPr>
              <w:t>25-9-92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031200, Шалкарский район,</w:t>
            </w:r>
            <w:r>
              <w:br/>
            </w:r>
            <w:r>
              <w:rPr>
                <w:rFonts w:ascii="Times New Roman"/>
                <w:b w:val="false"/>
                <w:i w:val="false"/>
                <w:color w:val="000000"/>
                <w:sz w:val="20"/>
              </w:rPr>
              <w:t>
</w:t>
            </w:r>
            <w:r>
              <w:rPr>
                <w:rFonts w:ascii="Times New Roman"/>
                <w:b w:val="false"/>
                <w:i w:val="false"/>
                <w:color w:val="000000"/>
                <w:sz w:val="20"/>
              </w:rPr>
              <w:t>город Шалкар, улица Айтекеби, 63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w:t>
            </w:r>
            <w:r>
              <w:rPr>
                <w:rFonts w:ascii="Times New Roman"/>
                <w:b w:val="false"/>
                <w:i w:val="false"/>
                <w:color w:val="000000"/>
                <w:sz w:val="20"/>
              </w:rPr>
              <w:t>23-4-07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r02035@aisgzk.kz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областной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город Талдыкорган,</w:t>
            </w:r>
            <w:r>
              <w:br/>
            </w:r>
            <w:r>
              <w:rPr>
                <w:rFonts w:ascii="Times New Roman"/>
                <w:b w:val="false"/>
                <w:i w:val="false"/>
                <w:color w:val="000000"/>
                <w:sz w:val="20"/>
              </w:rPr>
              <w:t>
</w:t>
            </w:r>
            <w:r>
              <w:rPr>
                <w:rFonts w:ascii="Times New Roman"/>
                <w:b w:val="false"/>
                <w:i w:val="false"/>
                <w:color w:val="000000"/>
                <w:sz w:val="20"/>
              </w:rPr>
              <w:t>улица Кабанбай батыра, 36/42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24-25-31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040100, поселок Джансугурова, улица Желтоксан,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w:t>
            </w:r>
            <w:r>
              <w:rPr>
                <w:rFonts w:ascii="Times New Roman"/>
                <w:b w:val="false"/>
                <w:i w:val="false"/>
                <w:color w:val="000000"/>
                <w:sz w:val="20"/>
              </w:rPr>
              <w:t>2-23-14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040200, город Ушарал,</w:t>
            </w:r>
            <w:r>
              <w:br/>
            </w:r>
            <w:r>
              <w:rPr>
                <w:rFonts w:ascii="Times New Roman"/>
                <w:b w:val="false"/>
                <w:i w:val="false"/>
                <w:color w:val="000000"/>
                <w:sz w:val="20"/>
              </w:rPr>
              <w:t>
</w:t>
            </w:r>
            <w:r>
              <w:rPr>
                <w:rFonts w:ascii="Times New Roman"/>
                <w:b w:val="false"/>
                <w:i w:val="false"/>
                <w:color w:val="000000"/>
                <w:sz w:val="20"/>
              </w:rPr>
              <w:t>улица Кабанбай батыра, 112А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r>
              <w:br/>
            </w:r>
            <w:r>
              <w:rPr>
                <w:rFonts w:ascii="Times New Roman"/>
                <w:b w:val="false"/>
                <w:i w:val="false"/>
                <w:color w:val="000000"/>
                <w:sz w:val="20"/>
              </w:rPr>
              <w:t>
</w:t>
            </w:r>
            <w:r>
              <w:rPr>
                <w:rFonts w:ascii="Times New Roman"/>
                <w:b w:val="false"/>
                <w:i w:val="false"/>
                <w:color w:val="000000"/>
                <w:sz w:val="20"/>
              </w:rPr>
              <w:t>2-34-43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r03255@aisgzk.kz</w:t>
            </w:r>
          </w:p>
        </w:tc>
      </w:tr>
      <w:tr>
        <w:trPr>
          <w:trHeight w:val="3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041006, поселок Карабулак,</w:t>
            </w:r>
            <w:r>
              <w:br/>
            </w:r>
            <w:r>
              <w:rPr>
                <w:rFonts w:ascii="Times New Roman"/>
                <w:b w:val="false"/>
                <w:i w:val="false"/>
                <w:color w:val="000000"/>
                <w:sz w:val="20"/>
              </w:rPr>
              <w:t>
</w:t>
            </w:r>
            <w:r>
              <w:rPr>
                <w:rFonts w:ascii="Times New Roman"/>
                <w:b w:val="false"/>
                <w:i w:val="false"/>
                <w:color w:val="000000"/>
                <w:sz w:val="20"/>
              </w:rPr>
              <w:t>улица К. Сатбаева, 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3-22-06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041006, поселок Карабулак,</w:t>
            </w:r>
            <w:r>
              <w:br/>
            </w:r>
            <w:r>
              <w:rPr>
                <w:rFonts w:ascii="Times New Roman"/>
                <w:b w:val="false"/>
                <w:i w:val="false"/>
                <w:color w:val="000000"/>
                <w:sz w:val="20"/>
              </w:rPr>
              <w:t>
</w:t>
            </w:r>
            <w:r>
              <w:rPr>
                <w:rFonts w:ascii="Times New Roman"/>
                <w:b w:val="false"/>
                <w:i w:val="false"/>
                <w:color w:val="000000"/>
                <w:sz w:val="20"/>
              </w:rPr>
              <w:t>улица К. Сатбаева, 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3-22-06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041000, город Уштобе,</w:t>
            </w:r>
            <w:r>
              <w:br/>
            </w:r>
            <w:r>
              <w:rPr>
                <w:rFonts w:ascii="Times New Roman"/>
                <w:b w:val="false"/>
                <w:i w:val="false"/>
                <w:color w:val="000000"/>
                <w:sz w:val="20"/>
              </w:rPr>
              <w:t>
</w:t>
            </w:r>
            <w:r>
              <w:rPr>
                <w:rFonts w:ascii="Times New Roman"/>
                <w:b w:val="false"/>
                <w:i w:val="false"/>
                <w:color w:val="000000"/>
                <w:sz w:val="20"/>
              </w:rPr>
              <w:t>улица Кусмолданова, 21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r>
              <w:br/>
            </w:r>
            <w:r>
              <w:rPr>
                <w:rFonts w:ascii="Times New Roman"/>
                <w:b w:val="false"/>
                <w:i w:val="false"/>
                <w:color w:val="000000"/>
                <w:sz w:val="20"/>
              </w:rPr>
              <w:t>
</w:t>
            </w:r>
            <w:r>
              <w:rPr>
                <w:rFonts w:ascii="Times New Roman"/>
                <w:b w:val="false"/>
                <w:i w:val="false"/>
                <w:color w:val="000000"/>
                <w:sz w:val="20"/>
              </w:rPr>
              <w:t>2-18-79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r03259@aisgzk.kz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041100, поселок Сарыозек,</w:t>
            </w:r>
            <w:r>
              <w:br/>
            </w:r>
            <w:r>
              <w:rPr>
                <w:rFonts w:ascii="Times New Roman"/>
                <w:b w:val="false"/>
                <w:i w:val="false"/>
                <w:color w:val="000000"/>
                <w:sz w:val="20"/>
              </w:rPr>
              <w:t>
</w:t>
            </w:r>
            <w:r>
              <w:rPr>
                <w:rFonts w:ascii="Times New Roman"/>
                <w:b w:val="false"/>
                <w:i w:val="false"/>
                <w:color w:val="000000"/>
                <w:sz w:val="20"/>
              </w:rPr>
              <w:t>улица Б. Момышулы,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r>
              <w:br/>
            </w:r>
            <w:r>
              <w:rPr>
                <w:rFonts w:ascii="Times New Roman"/>
                <w:b w:val="false"/>
                <w:i w:val="false"/>
                <w:color w:val="000000"/>
                <w:sz w:val="20"/>
              </w:rPr>
              <w:t>
</w:t>
            </w:r>
            <w:r>
              <w:rPr>
                <w:rFonts w:ascii="Times New Roman"/>
                <w:b w:val="false"/>
                <w:i w:val="false"/>
                <w:color w:val="000000"/>
                <w:sz w:val="20"/>
              </w:rPr>
              <w:t>3-28-48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041200, поселок Балпыкби,</w:t>
            </w:r>
            <w:r>
              <w:br/>
            </w:r>
            <w:r>
              <w:rPr>
                <w:rFonts w:ascii="Times New Roman"/>
                <w:b w:val="false"/>
                <w:i w:val="false"/>
                <w:color w:val="000000"/>
                <w:sz w:val="20"/>
              </w:rPr>
              <w:t>
</w:t>
            </w:r>
            <w:r>
              <w:rPr>
                <w:rFonts w:ascii="Times New Roman"/>
                <w:b w:val="false"/>
                <w:i w:val="false"/>
                <w:color w:val="000000"/>
                <w:sz w:val="20"/>
              </w:rPr>
              <w:t>улица Кабанбай батыра, 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r>
              <w:br/>
            </w:r>
            <w:r>
              <w:rPr>
                <w:rFonts w:ascii="Times New Roman"/>
                <w:b w:val="false"/>
                <w:i w:val="false"/>
                <w:color w:val="000000"/>
                <w:sz w:val="20"/>
              </w:rPr>
              <w:t>
</w:t>
            </w:r>
            <w:r>
              <w:rPr>
                <w:rFonts w:ascii="Times New Roman"/>
                <w:b w:val="false"/>
                <w:i w:val="false"/>
                <w:color w:val="000000"/>
                <w:sz w:val="20"/>
              </w:rPr>
              <w:t>2-24-36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040300, город Жаркент,</w:t>
            </w:r>
            <w:r>
              <w:br/>
            </w:r>
            <w:r>
              <w:rPr>
                <w:rFonts w:ascii="Times New Roman"/>
                <w:b w:val="false"/>
                <w:i w:val="false"/>
                <w:color w:val="000000"/>
                <w:sz w:val="20"/>
              </w:rPr>
              <w:t>
</w:t>
            </w:r>
            <w:r>
              <w:rPr>
                <w:rFonts w:ascii="Times New Roman"/>
                <w:b w:val="false"/>
                <w:i w:val="false"/>
                <w:color w:val="000000"/>
                <w:sz w:val="20"/>
              </w:rPr>
              <w:t>улица Головацского, 131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r>
              <w:br/>
            </w:r>
            <w:r>
              <w:rPr>
                <w:rFonts w:ascii="Times New Roman"/>
                <w:b w:val="false"/>
                <w:i w:val="false"/>
                <w:color w:val="000000"/>
                <w:sz w:val="20"/>
              </w:rPr>
              <w:t>
</w:t>
            </w:r>
            <w:r>
              <w:rPr>
                <w:rFonts w:ascii="Times New Roman"/>
                <w:b w:val="false"/>
                <w:i w:val="false"/>
                <w:color w:val="000000"/>
                <w:sz w:val="20"/>
              </w:rPr>
              <w:t>5-39-41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041500, город Сарканд,</w:t>
            </w:r>
            <w:r>
              <w:br/>
            </w:r>
            <w:r>
              <w:rPr>
                <w:rFonts w:ascii="Times New Roman"/>
                <w:b w:val="false"/>
                <w:i w:val="false"/>
                <w:color w:val="000000"/>
                <w:sz w:val="20"/>
              </w:rPr>
              <w:t>
</w:t>
            </w:r>
            <w:r>
              <w:rPr>
                <w:rFonts w:ascii="Times New Roman"/>
                <w:b w:val="false"/>
                <w:i w:val="false"/>
                <w:color w:val="000000"/>
                <w:sz w:val="20"/>
              </w:rPr>
              <w:t>улица Тауелсыздык, 115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w:t>
            </w:r>
            <w:r>
              <w:rPr>
                <w:rFonts w:ascii="Times New Roman"/>
                <w:b w:val="false"/>
                <w:i w:val="false"/>
                <w:color w:val="000000"/>
                <w:sz w:val="20"/>
              </w:rPr>
              <w:t>2-10-05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Талдыкорганское земельно- кадастровое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город Талдыкорган,</w:t>
            </w:r>
            <w:r>
              <w:br/>
            </w:r>
            <w:r>
              <w:rPr>
                <w:rFonts w:ascii="Times New Roman"/>
                <w:b w:val="false"/>
                <w:i w:val="false"/>
                <w:color w:val="000000"/>
                <w:sz w:val="20"/>
              </w:rPr>
              <w:t>
</w:t>
            </w:r>
            <w:r>
              <w:rPr>
                <w:rFonts w:ascii="Times New Roman"/>
                <w:b w:val="false"/>
                <w:i w:val="false"/>
                <w:color w:val="000000"/>
                <w:sz w:val="20"/>
              </w:rPr>
              <w:t>улица Кабанбай батыра, 36/42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39-03-89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r03268@aisgzk.kz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региональный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город Алматы,</w:t>
            </w:r>
            <w:r>
              <w:br/>
            </w:r>
            <w:r>
              <w:rPr>
                <w:rFonts w:ascii="Times New Roman"/>
                <w:b w:val="false"/>
                <w:i w:val="false"/>
                <w:color w:val="000000"/>
                <w:sz w:val="20"/>
              </w:rPr>
              <w:t>
</w:t>
            </w:r>
            <w:r>
              <w:rPr>
                <w:rFonts w:ascii="Times New Roman"/>
                <w:b w:val="false"/>
                <w:i w:val="false"/>
                <w:color w:val="000000"/>
                <w:sz w:val="20"/>
              </w:rPr>
              <w:t>улица Ауэзова, 107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277-99-55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almzem@aisgzk.kz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040900, Карасайский район,</w:t>
            </w:r>
            <w:r>
              <w:br/>
            </w:r>
            <w:r>
              <w:rPr>
                <w:rFonts w:ascii="Times New Roman"/>
                <w:b w:val="false"/>
                <w:i w:val="false"/>
                <w:color w:val="000000"/>
                <w:sz w:val="20"/>
              </w:rPr>
              <w:t>
</w:t>
            </w:r>
            <w:r>
              <w:rPr>
                <w:rFonts w:ascii="Times New Roman"/>
                <w:b w:val="false"/>
                <w:i w:val="false"/>
                <w:color w:val="000000"/>
                <w:sz w:val="20"/>
              </w:rPr>
              <w:t>город Каскелен, улица Наурызбай батыра,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w:t>
            </w:r>
            <w:r>
              <w:rPr>
                <w:rFonts w:ascii="Times New Roman"/>
                <w:b w:val="false"/>
                <w:i w:val="false"/>
                <w:color w:val="000000"/>
                <w:sz w:val="20"/>
              </w:rPr>
              <w:t>2-00-41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040600, Жамбылский район,</w:t>
            </w:r>
            <w:r>
              <w:br/>
            </w:r>
            <w:r>
              <w:rPr>
                <w:rFonts w:ascii="Times New Roman"/>
                <w:b w:val="false"/>
                <w:i w:val="false"/>
                <w:color w:val="000000"/>
                <w:sz w:val="20"/>
              </w:rPr>
              <w:t>
</w:t>
            </w:r>
            <w:r>
              <w:rPr>
                <w:rFonts w:ascii="Times New Roman"/>
                <w:b w:val="false"/>
                <w:i w:val="false"/>
                <w:color w:val="000000"/>
                <w:sz w:val="20"/>
              </w:rPr>
              <w:t>село Узынагаш, ул. Карас батыра, 117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w:t>
            </w:r>
            <w:r>
              <w:rPr>
                <w:rFonts w:ascii="Times New Roman"/>
                <w:b w:val="false"/>
                <w:i w:val="false"/>
                <w:color w:val="000000"/>
                <w:sz w:val="20"/>
              </w:rPr>
              <w:t>2-07-88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r03045@aisgzk.kz</w:t>
            </w:r>
          </w:p>
        </w:tc>
      </w:tr>
      <w:tr>
        <w:trPr>
          <w:trHeight w:val="15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040400, Енбекшиказахский район,</w:t>
            </w:r>
            <w:r>
              <w:br/>
            </w:r>
            <w:r>
              <w:rPr>
                <w:rFonts w:ascii="Times New Roman"/>
                <w:b w:val="false"/>
                <w:i w:val="false"/>
                <w:color w:val="000000"/>
                <w:sz w:val="20"/>
              </w:rPr>
              <w:t>
</w:t>
            </w:r>
            <w:r>
              <w:rPr>
                <w:rFonts w:ascii="Times New Roman"/>
                <w:b w:val="false"/>
                <w:i w:val="false"/>
                <w:color w:val="000000"/>
                <w:sz w:val="20"/>
              </w:rPr>
              <w:t>город Есик, улица Алтын адам, 140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w:t>
            </w:r>
            <w:r>
              <w:rPr>
                <w:rFonts w:ascii="Times New Roman"/>
                <w:b w:val="false"/>
                <w:i w:val="false"/>
                <w:color w:val="000000"/>
                <w:sz w:val="20"/>
              </w:rPr>
              <w:t>4-51-67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r03044@aisgzk.kz</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041600, Талгарский район,</w:t>
            </w:r>
            <w:r>
              <w:br/>
            </w:r>
            <w:r>
              <w:rPr>
                <w:rFonts w:ascii="Times New Roman"/>
                <w:b w:val="false"/>
                <w:i w:val="false"/>
                <w:color w:val="000000"/>
                <w:sz w:val="20"/>
              </w:rPr>
              <w:t>
</w:t>
            </w:r>
            <w:r>
              <w:rPr>
                <w:rFonts w:ascii="Times New Roman"/>
                <w:b w:val="false"/>
                <w:i w:val="false"/>
                <w:color w:val="000000"/>
                <w:sz w:val="20"/>
              </w:rPr>
              <w:t>город Талгар, улица Рыскулова, 72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r>
              <w:br/>
            </w:r>
            <w:r>
              <w:rPr>
                <w:rFonts w:ascii="Times New Roman"/>
                <w:b w:val="false"/>
                <w:i w:val="false"/>
                <w:color w:val="000000"/>
                <w:sz w:val="20"/>
              </w:rPr>
              <w:t>
</w:t>
            </w:r>
            <w:r>
              <w:rPr>
                <w:rFonts w:ascii="Times New Roman"/>
                <w:b w:val="false"/>
                <w:i w:val="false"/>
                <w:color w:val="000000"/>
                <w:sz w:val="20"/>
              </w:rPr>
              <w:t>2-41-40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r03051@aisgzk.kz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040700, Илийский район,</w:t>
            </w:r>
            <w:r>
              <w:br/>
            </w:r>
            <w:r>
              <w:rPr>
                <w:rFonts w:ascii="Times New Roman"/>
                <w:b w:val="false"/>
                <w:i w:val="false"/>
                <w:color w:val="000000"/>
                <w:sz w:val="20"/>
              </w:rPr>
              <w:t>
</w:t>
            </w:r>
            <w:r>
              <w:rPr>
                <w:rFonts w:ascii="Times New Roman"/>
                <w:b w:val="false"/>
                <w:i w:val="false"/>
                <w:color w:val="000000"/>
                <w:sz w:val="20"/>
              </w:rPr>
              <w:t>поселок Отеген батыр, улица Титова, 98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w:t>
            </w:r>
            <w:r>
              <w:rPr>
                <w:rFonts w:ascii="Times New Roman"/>
                <w:b w:val="false"/>
                <w:i w:val="false"/>
                <w:color w:val="000000"/>
                <w:sz w:val="20"/>
              </w:rPr>
              <w:t>2-26-91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r03046@aisgzk.kz</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040800, город Капчагай,</w:t>
            </w:r>
            <w:r>
              <w:br/>
            </w:r>
            <w:r>
              <w:rPr>
                <w:rFonts w:ascii="Times New Roman"/>
                <w:b w:val="false"/>
                <w:i w:val="false"/>
                <w:color w:val="000000"/>
                <w:sz w:val="20"/>
              </w:rPr>
              <w:t>
</w:t>
            </w:r>
            <w:r>
              <w:rPr>
                <w:rFonts w:ascii="Times New Roman"/>
                <w:b w:val="false"/>
                <w:i w:val="false"/>
                <w:color w:val="000000"/>
                <w:sz w:val="20"/>
              </w:rPr>
              <w:t>улица Койчиманова,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r>
              <w:br/>
            </w:r>
            <w:r>
              <w:rPr>
                <w:rFonts w:ascii="Times New Roman"/>
                <w:b w:val="false"/>
                <w:i w:val="false"/>
                <w:color w:val="000000"/>
                <w:sz w:val="20"/>
              </w:rPr>
              <w:t>
</w:t>
            </w:r>
            <w:r>
              <w:rPr>
                <w:rFonts w:ascii="Times New Roman"/>
                <w:b w:val="false"/>
                <w:i w:val="false"/>
                <w:color w:val="000000"/>
                <w:sz w:val="20"/>
              </w:rPr>
              <w:t>4-16-56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041800, Уйгурский район,</w:t>
            </w:r>
            <w:r>
              <w:br/>
            </w:r>
            <w:r>
              <w:rPr>
                <w:rFonts w:ascii="Times New Roman"/>
                <w:b w:val="false"/>
                <w:i w:val="false"/>
                <w:color w:val="000000"/>
                <w:sz w:val="20"/>
              </w:rPr>
              <w:t>
</w:t>
            </w:r>
            <w:r>
              <w:rPr>
                <w:rFonts w:ascii="Times New Roman"/>
                <w:b w:val="false"/>
                <w:i w:val="false"/>
                <w:color w:val="000000"/>
                <w:sz w:val="20"/>
              </w:rPr>
              <w:t>село Шонжа, улица Касымбекова, 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w:t>
            </w:r>
            <w:r>
              <w:rPr>
                <w:rFonts w:ascii="Times New Roman"/>
                <w:b w:val="false"/>
                <w:i w:val="false"/>
                <w:color w:val="000000"/>
                <w:sz w:val="20"/>
              </w:rPr>
              <w:t>2-28-08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041400, Райымбекский район,</w:t>
            </w:r>
            <w:r>
              <w:br/>
            </w:r>
            <w:r>
              <w:rPr>
                <w:rFonts w:ascii="Times New Roman"/>
                <w:b w:val="false"/>
                <w:i w:val="false"/>
                <w:color w:val="000000"/>
                <w:sz w:val="20"/>
              </w:rPr>
              <w:t>
</w:t>
            </w:r>
            <w:r>
              <w:rPr>
                <w:rFonts w:ascii="Times New Roman"/>
                <w:b w:val="false"/>
                <w:i w:val="false"/>
                <w:color w:val="000000"/>
                <w:sz w:val="20"/>
              </w:rPr>
              <w:t>село Кеген, улица Бидайбекова, д. 60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r>
              <w:br/>
            </w:r>
            <w:r>
              <w:rPr>
                <w:rFonts w:ascii="Times New Roman"/>
                <w:b w:val="false"/>
                <w:i w:val="false"/>
                <w:color w:val="000000"/>
                <w:sz w:val="20"/>
              </w:rPr>
              <w:t>
</w:t>
            </w:r>
            <w:r>
              <w:rPr>
                <w:rFonts w:ascii="Times New Roman"/>
                <w:b w:val="false"/>
                <w:i w:val="false"/>
                <w:color w:val="000000"/>
                <w:sz w:val="20"/>
              </w:rPr>
              <w:t>2-11-10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r03050@aisgzk.kz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040300, Балхашский район,</w:t>
            </w:r>
            <w:r>
              <w:br/>
            </w:r>
            <w:r>
              <w:rPr>
                <w:rFonts w:ascii="Times New Roman"/>
                <w:b w:val="false"/>
                <w:i w:val="false"/>
                <w:color w:val="000000"/>
                <w:sz w:val="20"/>
              </w:rPr>
              <w:t>
</w:t>
            </w:r>
            <w:r>
              <w:rPr>
                <w:rFonts w:ascii="Times New Roman"/>
                <w:b w:val="false"/>
                <w:i w:val="false"/>
                <w:color w:val="000000"/>
                <w:sz w:val="20"/>
              </w:rPr>
              <w:t>село Баканас, улица Бижанова, 21/1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w:t>
            </w:r>
            <w:r>
              <w:rPr>
                <w:rFonts w:ascii="Times New Roman"/>
                <w:b w:val="false"/>
                <w:i w:val="false"/>
                <w:color w:val="000000"/>
                <w:sz w:val="20"/>
              </w:rPr>
              <w:t>9-54-02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r03043@aisgzk.kz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городской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город Алматы,</w:t>
            </w:r>
            <w:r>
              <w:br/>
            </w:r>
            <w:r>
              <w:rPr>
                <w:rFonts w:ascii="Times New Roman"/>
                <w:b w:val="false"/>
                <w:i w:val="false"/>
                <w:color w:val="000000"/>
                <w:sz w:val="20"/>
              </w:rPr>
              <w:t>
</w:t>
            </w:r>
            <w:r>
              <w:rPr>
                <w:rFonts w:ascii="Times New Roman"/>
                <w:b w:val="false"/>
                <w:i w:val="false"/>
                <w:color w:val="000000"/>
                <w:sz w:val="20"/>
              </w:rPr>
              <w:t>улица М. Ауэзова, 107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375-42-16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alm_20@aisgzk.kz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w:t>
            </w:r>
            <w:r>
              <w:br/>
            </w:r>
            <w:r>
              <w:rPr>
                <w:rFonts w:ascii="Times New Roman"/>
                <w:b w:val="false"/>
                <w:i w:val="false"/>
                <w:color w:val="000000"/>
                <w:sz w:val="20"/>
              </w:rPr>
              <w:t>
</w:t>
            </w:r>
            <w:r>
              <w:rPr>
                <w:rFonts w:ascii="Times New Roman"/>
                <w:b w:val="false"/>
                <w:i w:val="false"/>
                <w:color w:val="000000"/>
                <w:sz w:val="20"/>
              </w:rPr>
              <w:t>улица Желтоксан, 25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32-88-84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astana@aisgzk.kz, ast_21@aisgzk.kz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город Атырау,</w:t>
            </w:r>
            <w:r>
              <w:br/>
            </w:r>
            <w:r>
              <w:rPr>
                <w:rFonts w:ascii="Times New Roman"/>
                <w:b w:val="false"/>
                <w:i w:val="false"/>
                <w:color w:val="000000"/>
                <w:sz w:val="20"/>
              </w:rPr>
              <w:t>
</w:t>
            </w:r>
            <w:r>
              <w:rPr>
                <w:rFonts w:ascii="Times New Roman"/>
                <w:b w:val="false"/>
                <w:i w:val="false"/>
                <w:color w:val="000000"/>
                <w:sz w:val="20"/>
              </w:rPr>
              <w:t>проспект Азаттык, 96б</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45-15-15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город Атырау,</w:t>
            </w:r>
            <w:r>
              <w:br/>
            </w:r>
            <w:r>
              <w:rPr>
                <w:rFonts w:ascii="Times New Roman"/>
                <w:b w:val="false"/>
                <w:i w:val="false"/>
                <w:color w:val="000000"/>
                <w:sz w:val="20"/>
              </w:rPr>
              <w:t>
</w:t>
            </w:r>
            <w:r>
              <w:rPr>
                <w:rFonts w:ascii="Times New Roman"/>
                <w:b w:val="false"/>
                <w:i w:val="false"/>
                <w:color w:val="000000"/>
                <w:sz w:val="20"/>
              </w:rPr>
              <w:t>проспект Азаттык, 96б</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45-15-36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atr_02@aisgzk.kz</w:t>
            </w:r>
          </w:p>
        </w:tc>
      </w:tr>
      <w:tr>
        <w:trPr>
          <w:trHeight w:val="15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060700, Махамбеткий район,</w:t>
            </w:r>
            <w:r>
              <w:br/>
            </w:r>
            <w:r>
              <w:rPr>
                <w:rFonts w:ascii="Times New Roman"/>
                <w:b w:val="false"/>
                <w:i w:val="false"/>
                <w:color w:val="000000"/>
                <w:sz w:val="20"/>
              </w:rPr>
              <w:t>
</w:t>
            </w:r>
            <w:r>
              <w:rPr>
                <w:rFonts w:ascii="Times New Roman"/>
                <w:b w:val="false"/>
                <w:i w:val="false"/>
                <w:color w:val="000000"/>
                <w:sz w:val="20"/>
              </w:rPr>
              <w:t>село Махамбет, улица А. Кунанбаева,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w:t>
            </w:r>
            <w:r>
              <w:rPr>
                <w:rFonts w:ascii="Times New Roman"/>
                <w:b w:val="false"/>
                <w:i w:val="false"/>
                <w:color w:val="000000"/>
                <w:sz w:val="20"/>
              </w:rPr>
              <w:t>2-10-05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060200, Индерский район,</w:t>
            </w:r>
            <w:r>
              <w:br/>
            </w:r>
            <w:r>
              <w:rPr>
                <w:rFonts w:ascii="Times New Roman"/>
                <w:b w:val="false"/>
                <w:i w:val="false"/>
                <w:color w:val="000000"/>
                <w:sz w:val="20"/>
              </w:rPr>
              <w:t>
</w:t>
            </w:r>
            <w:r>
              <w:rPr>
                <w:rFonts w:ascii="Times New Roman"/>
                <w:b w:val="false"/>
                <w:i w:val="false"/>
                <w:color w:val="000000"/>
                <w:sz w:val="20"/>
              </w:rPr>
              <w:t>поселок Индерборский, улица Мендигалиева, 30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w:t>
            </w:r>
            <w:r>
              <w:rPr>
                <w:rFonts w:ascii="Times New Roman"/>
                <w:b w:val="false"/>
                <w:i w:val="false"/>
                <w:color w:val="000000"/>
                <w:sz w:val="20"/>
              </w:rPr>
              <w:t>2-22-46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060100, Жылыойский район,</w:t>
            </w:r>
            <w:r>
              <w:br/>
            </w:r>
            <w:r>
              <w:rPr>
                <w:rFonts w:ascii="Times New Roman"/>
                <w:b w:val="false"/>
                <w:i w:val="false"/>
                <w:color w:val="000000"/>
                <w:sz w:val="20"/>
              </w:rPr>
              <w:t>
</w:t>
            </w:r>
            <w:r>
              <w:rPr>
                <w:rFonts w:ascii="Times New Roman"/>
                <w:b w:val="false"/>
                <w:i w:val="false"/>
                <w:color w:val="000000"/>
                <w:sz w:val="20"/>
              </w:rPr>
              <w:t>город Кульсары, улица Изтурганова,7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r>
              <w:br/>
            </w:r>
            <w:r>
              <w:rPr>
                <w:rFonts w:ascii="Times New Roman"/>
                <w:b w:val="false"/>
                <w:i w:val="false"/>
                <w:color w:val="000000"/>
                <w:sz w:val="20"/>
              </w:rPr>
              <w:t>
</w:t>
            </w:r>
            <w:r>
              <w:rPr>
                <w:rFonts w:ascii="Times New Roman"/>
                <w:b w:val="false"/>
                <w:i w:val="false"/>
                <w:color w:val="000000"/>
                <w:sz w:val="20"/>
              </w:rPr>
              <w:t>5-23-29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r04059@aisgzk.kz</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060400, Курмангазинский район,</w:t>
            </w:r>
            <w:r>
              <w:br/>
            </w:r>
            <w:r>
              <w:rPr>
                <w:rFonts w:ascii="Times New Roman"/>
                <w:b w:val="false"/>
                <w:i w:val="false"/>
                <w:color w:val="000000"/>
                <w:sz w:val="20"/>
              </w:rPr>
              <w:t>
</w:t>
            </w:r>
            <w:r>
              <w:rPr>
                <w:rFonts w:ascii="Times New Roman"/>
                <w:b w:val="false"/>
                <w:i w:val="false"/>
                <w:color w:val="000000"/>
                <w:sz w:val="20"/>
              </w:rPr>
              <w:t>село Ганюшкино, улица Х. Испулаева, 61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w:t>
            </w:r>
            <w:r>
              <w:rPr>
                <w:rFonts w:ascii="Times New Roman"/>
                <w:b w:val="false"/>
                <w:i w:val="false"/>
                <w:color w:val="000000"/>
                <w:sz w:val="20"/>
              </w:rPr>
              <w:t>2-10-11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060500, Кызылкогинский район,</w:t>
            </w:r>
            <w:r>
              <w:br/>
            </w:r>
            <w:r>
              <w:rPr>
                <w:rFonts w:ascii="Times New Roman"/>
                <w:b w:val="false"/>
                <w:i w:val="false"/>
                <w:color w:val="000000"/>
                <w:sz w:val="20"/>
              </w:rPr>
              <w:t>
</w:t>
            </w:r>
            <w:r>
              <w:rPr>
                <w:rFonts w:ascii="Times New Roman"/>
                <w:b w:val="false"/>
                <w:i w:val="false"/>
                <w:color w:val="000000"/>
                <w:sz w:val="20"/>
              </w:rPr>
              <w:t>село Миялы, улица Сатпаева, 24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w:t>
            </w:r>
            <w:r>
              <w:rPr>
                <w:rFonts w:ascii="Times New Roman"/>
                <w:b w:val="false"/>
                <w:i w:val="false"/>
                <w:color w:val="000000"/>
                <w:sz w:val="20"/>
              </w:rPr>
              <w:t>2-14-16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060600, Доссорский район,</w:t>
            </w:r>
            <w:r>
              <w:br/>
            </w:r>
            <w:r>
              <w:rPr>
                <w:rFonts w:ascii="Times New Roman"/>
                <w:b w:val="false"/>
                <w:i w:val="false"/>
                <w:color w:val="000000"/>
                <w:sz w:val="20"/>
              </w:rPr>
              <w:t>
</w:t>
            </w:r>
            <w:r>
              <w:rPr>
                <w:rFonts w:ascii="Times New Roman"/>
                <w:b w:val="false"/>
                <w:i w:val="false"/>
                <w:color w:val="000000"/>
                <w:sz w:val="20"/>
              </w:rPr>
              <w:t>поселок Макат, улица Мукашева,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w:t>
            </w:r>
            <w:r>
              <w:br/>
            </w:r>
            <w:r>
              <w:rPr>
                <w:rFonts w:ascii="Times New Roman"/>
                <w:b w:val="false"/>
                <w:i w:val="false"/>
                <w:color w:val="000000"/>
                <w:sz w:val="20"/>
              </w:rPr>
              <w:t>
</w:t>
            </w:r>
            <w:r>
              <w:rPr>
                <w:rFonts w:ascii="Times New Roman"/>
                <w:b w:val="false"/>
                <w:i w:val="false"/>
                <w:color w:val="000000"/>
                <w:sz w:val="20"/>
              </w:rPr>
              <w:t>3-11-07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060300, Исатайский район,</w:t>
            </w:r>
            <w:r>
              <w:br/>
            </w:r>
            <w:r>
              <w:rPr>
                <w:rFonts w:ascii="Times New Roman"/>
                <w:b w:val="false"/>
                <w:i w:val="false"/>
                <w:color w:val="000000"/>
                <w:sz w:val="20"/>
              </w:rPr>
              <w:t>
</w:t>
            </w:r>
            <w:r>
              <w:rPr>
                <w:rFonts w:ascii="Times New Roman"/>
                <w:b w:val="false"/>
                <w:i w:val="false"/>
                <w:color w:val="000000"/>
                <w:sz w:val="20"/>
              </w:rPr>
              <w:t>село Аккистау, улица Егемен Казахстан,7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w:t>
            </w:r>
            <w:r>
              <w:rPr>
                <w:rFonts w:ascii="Times New Roman"/>
                <w:b w:val="false"/>
                <w:i w:val="false"/>
                <w:color w:val="000000"/>
                <w:sz w:val="20"/>
              </w:rPr>
              <w:t>2-13-89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r04061@aisgzk.kz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город Усть-Каменогорск,</w:t>
            </w:r>
            <w:r>
              <w:br/>
            </w:r>
            <w:r>
              <w:rPr>
                <w:rFonts w:ascii="Times New Roman"/>
                <w:b w:val="false"/>
                <w:i w:val="false"/>
                <w:color w:val="000000"/>
                <w:sz w:val="20"/>
              </w:rPr>
              <w:t>
</w:t>
            </w:r>
            <w:r>
              <w:rPr>
                <w:rFonts w:ascii="Times New Roman"/>
                <w:b w:val="false"/>
                <w:i w:val="false"/>
                <w:color w:val="000000"/>
                <w:sz w:val="20"/>
              </w:rPr>
              <w:t>улица Ворошилова, 152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22-48-10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vostok@aisgzk.kz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город Усть-Каменогорск,</w:t>
            </w:r>
            <w:r>
              <w:br/>
            </w:r>
            <w:r>
              <w:rPr>
                <w:rFonts w:ascii="Times New Roman"/>
                <w:b w:val="false"/>
                <w:i w:val="false"/>
                <w:color w:val="000000"/>
                <w:sz w:val="20"/>
              </w:rPr>
              <w:t>
</w:t>
            </w:r>
            <w:r>
              <w:rPr>
                <w:rFonts w:ascii="Times New Roman"/>
                <w:b w:val="false"/>
                <w:i w:val="false"/>
                <w:color w:val="000000"/>
                <w:sz w:val="20"/>
              </w:rPr>
              <w:t>улица Киевская, 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22-18-25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Аягозский район,</w:t>
            </w:r>
            <w:r>
              <w:br/>
            </w:r>
            <w:r>
              <w:rPr>
                <w:rFonts w:ascii="Times New Roman"/>
                <w:b w:val="false"/>
                <w:i w:val="false"/>
                <w:color w:val="000000"/>
                <w:sz w:val="20"/>
              </w:rPr>
              <w:t>
</w:t>
            </w:r>
            <w:r>
              <w:rPr>
                <w:rFonts w:ascii="Times New Roman"/>
                <w:b w:val="false"/>
                <w:i w:val="false"/>
                <w:color w:val="000000"/>
                <w:sz w:val="20"/>
              </w:rPr>
              <w:t>город Аягоз, улица Дуйсенова, 100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w:t>
            </w:r>
            <w:r>
              <w:rPr>
                <w:rFonts w:ascii="Times New Roman"/>
                <w:b w:val="false"/>
                <w:i w:val="false"/>
                <w:color w:val="000000"/>
                <w:sz w:val="20"/>
              </w:rPr>
              <w:t>3-00-32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r05239@aisgzk.kz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070500, Глубоковский район,</w:t>
            </w:r>
            <w:r>
              <w:br/>
            </w:r>
            <w:r>
              <w:rPr>
                <w:rFonts w:ascii="Times New Roman"/>
                <w:b w:val="false"/>
                <w:i w:val="false"/>
                <w:color w:val="000000"/>
                <w:sz w:val="20"/>
              </w:rPr>
              <w:t>
</w:t>
            </w:r>
            <w:r>
              <w:rPr>
                <w:rFonts w:ascii="Times New Roman"/>
                <w:b w:val="false"/>
                <w:i w:val="false"/>
                <w:color w:val="000000"/>
                <w:sz w:val="20"/>
              </w:rPr>
              <w:t>поселок Глубокое, улица Пирогова, 30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w:t>
            </w:r>
            <w:r>
              <w:rPr>
                <w:rFonts w:ascii="Times New Roman"/>
                <w:b w:val="false"/>
                <w:i w:val="false"/>
                <w:color w:val="000000"/>
                <w:sz w:val="20"/>
              </w:rPr>
              <w:t>7-90-44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r05068@aisgzk.kz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070700,Зайсанский район,</w:t>
            </w:r>
            <w:r>
              <w:br/>
            </w:r>
            <w:r>
              <w:rPr>
                <w:rFonts w:ascii="Times New Roman"/>
                <w:b w:val="false"/>
                <w:i w:val="false"/>
                <w:color w:val="000000"/>
                <w:sz w:val="20"/>
              </w:rPr>
              <w:t>
</w:t>
            </w:r>
            <w:r>
              <w:rPr>
                <w:rFonts w:ascii="Times New Roman"/>
                <w:b w:val="false"/>
                <w:i w:val="false"/>
                <w:color w:val="000000"/>
                <w:sz w:val="20"/>
              </w:rPr>
              <w:t>город Зайсан, улица Кондюрина,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w:t>
            </w:r>
            <w:r>
              <w:rPr>
                <w:rFonts w:ascii="Times New Roman"/>
                <w:b w:val="false"/>
                <w:i w:val="false"/>
                <w:color w:val="000000"/>
                <w:sz w:val="20"/>
              </w:rPr>
              <w:t>2-18-30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r05069@aisgzk.kz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070800, Зыряновский район,</w:t>
            </w:r>
            <w:r>
              <w:br/>
            </w:r>
            <w:r>
              <w:rPr>
                <w:rFonts w:ascii="Times New Roman"/>
                <w:b w:val="false"/>
                <w:i w:val="false"/>
                <w:color w:val="000000"/>
                <w:sz w:val="20"/>
              </w:rPr>
              <w:t>
</w:t>
            </w:r>
            <w:r>
              <w:rPr>
                <w:rFonts w:ascii="Times New Roman"/>
                <w:b w:val="false"/>
                <w:i w:val="false"/>
                <w:color w:val="000000"/>
                <w:sz w:val="20"/>
              </w:rPr>
              <w:t>город Зыряновск, улица Жаксыбаева, 32-2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w:t>
            </w:r>
            <w:r>
              <w:rPr>
                <w:rFonts w:ascii="Times New Roman"/>
                <w:b w:val="false"/>
                <w:i w:val="false"/>
                <w:color w:val="000000"/>
                <w:sz w:val="20"/>
              </w:rPr>
              <w:t>6-20-92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Катон-Карагайское районное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070900, Катон-Карагайский район,</w:t>
            </w:r>
            <w:r>
              <w:br/>
            </w:r>
            <w:r>
              <w:rPr>
                <w:rFonts w:ascii="Times New Roman"/>
                <w:b w:val="false"/>
                <w:i w:val="false"/>
                <w:color w:val="000000"/>
                <w:sz w:val="20"/>
              </w:rPr>
              <w:t>
</w:t>
            </w:r>
            <w:r>
              <w:rPr>
                <w:rFonts w:ascii="Times New Roman"/>
                <w:b w:val="false"/>
                <w:i w:val="false"/>
                <w:color w:val="000000"/>
                <w:sz w:val="20"/>
              </w:rPr>
              <w:t>село Улкен Нарын, улица Абылайхана, 92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w:t>
            </w:r>
            <w:r>
              <w:rPr>
                <w:rFonts w:ascii="Times New Roman"/>
                <w:b w:val="false"/>
                <w:i w:val="false"/>
                <w:color w:val="000000"/>
                <w:sz w:val="20"/>
              </w:rPr>
              <w:t>2-19-03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071000, Кокпектинский район,</w:t>
            </w:r>
            <w:r>
              <w:br/>
            </w:r>
            <w:r>
              <w:rPr>
                <w:rFonts w:ascii="Times New Roman"/>
                <w:b w:val="false"/>
                <w:i w:val="false"/>
                <w:color w:val="000000"/>
                <w:sz w:val="20"/>
              </w:rPr>
              <w:t>
</w:t>
            </w:r>
            <w:r>
              <w:rPr>
                <w:rFonts w:ascii="Times New Roman"/>
                <w:b w:val="false"/>
                <w:i w:val="false"/>
                <w:color w:val="000000"/>
                <w:sz w:val="20"/>
              </w:rPr>
              <w:t>село Кокпекты, улица Аухадиева, 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w:t>
            </w:r>
            <w:r>
              <w:rPr>
                <w:rFonts w:ascii="Times New Roman"/>
                <w:b w:val="false"/>
                <w:i w:val="false"/>
                <w:color w:val="000000"/>
                <w:sz w:val="20"/>
              </w:rPr>
              <w:t>2-15-18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r05244@aisgzk.kz</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071200, Курчумский район,</w:t>
            </w:r>
            <w:r>
              <w:br/>
            </w:r>
            <w:r>
              <w:rPr>
                <w:rFonts w:ascii="Times New Roman"/>
                <w:b w:val="false"/>
                <w:i w:val="false"/>
                <w:color w:val="000000"/>
                <w:sz w:val="20"/>
              </w:rPr>
              <w:t>
</w:t>
            </w:r>
            <w:r>
              <w:rPr>
                <w:rFonts w:ascii="Times New Roman"/>
                <w:b w:val="false"/>
                <w:i w:val="false"/>
                <w:color w:val="000000"/>
                <w:sz w:val="20"/>
              </w:rPr>
              <w:t>село Курчум, улица Бауржан Момышулы, 77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w:t>
            </w:r>
            <w:r>
              <w:rPr>
                <w:rFonts w:ascii="Times New Roman"/>
                <w:b w:val="false"/>
                <w:i w:val="false"/>
                <w:color w:val="000000"/>
                <w:sz w:val="20"/>
              </w:rPr>
              <w:t>2-11-00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 город Риддер,</w:t>
            </w:r>
            <w:r>
              <w:br/>
            </w:r>
            <w:r>
              <w:rPr>
                <w:rFonts w:ascii="Times New Roman"/>
                <w:b w:val="false"/>
                <w:i w:val="false"/>
                <w:color w:val="000000"/>
                <w:sz w:val="20"/>
              </w:rPr>
              <w:t>
</w:t>
            </w:r>
            <w:r>
              <w:rPr>
                <w:rFonts w:ascii="Times New Roman"/>
                <w:b w:val="false"/>
                <w:i w:val="false"/>
                <w:color w:val="000000"/>
                <w:sz w:val="20"/>
              </w:rPr>
              <w:t>улица Тохтарова, 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w:t>
            </w:r>
            <w:r>
              <w:rPr>
                <w:rFonts w:ascii="Times New Roman"/>
                <w:b w:val="false"/>
                <w:i w:val="false"/>
                <w:color w:val="000000"/>
                <w:sz w:val="20"/>
              </w:rPr>
              <w:t>4-28-15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071500, Тарбагатайский район,</w:t>
            </w:r>
            <w:r>
              <w:br/>
            </w:r>
            <w:r>
              <w:rPr>
                <w:rFonts w:ascii="Times New Roman"/>
                <w:b w:val="false"/>
                <w:i w:val="false"/>
                <w:color w:val="000000"/>
                <w:sz w:val="20"/>
              </w:rPr>
              <w:t>
</w:t>
            </w:r>
            <w:r>
              <w:rPr>
                <w:rFonts w:ascii="Times New Roman"/>
                <w:b w:val="false"/>
                <w:i w:val="false"/>
                <w:color w:val="000000"/>
                <w:sz w:val="20"/>
              </w:rPr>
              <w:t>село Аксуат, улица Кабекова, 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w:t>
            </w:r>
            <w:r>
              <w:rPr>
                <w:rFonts w:ascii="Times New Roman"/>
                <w:b w:val="false"/>
                <w:i w:val="false"/>
                <w:color w:val="000000"/>
                <w:sz w:val="20"/>
              </w:rPr>
              <w:t>2-23-64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071600, Уланский район,</w:t>
            </w:r>
            <w:r>
              <w:br/>
            </w:r>
            <w:r>
              <w:rPr>
                <w:rFonts w:ascii="Times New Roman"/>
                <w:b w:val="false"/>
                <w:i w:val="false"/>
                <w:color w:val="000000"/>
                <w:sz w:val="20"/>
              </w:rPr>
              <w:t>
</w:t>
            </w:r>
            <w:r>
              <w:rPr>
                <w:rFonts w:ascii="Times New Roman"/>
                <w:b w:val="false"/>
                <w:i w:val="false"/>
                <w:color w:val="000000"/>
                <w:sz w:val="20"/>
              </w:rPr>
              <w:t>поселок Касыма, Кайсенова,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w:t>
            </w:r>
            <w:r>
              <w:rPr>
                <w:rFonts w:ascii="Times New Roman"/>
                <w:b w:val="false"/>
                <w:i w:val="false"/>
                <w:color w:val="000000"/>
                <w:sz w:val="20"/>
              </w:rPr>
              <w:t>2-78-49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r05079@aisgzk.kz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071700, Урджарский район,</w:t>
            </w:r>
            <w:r>
              <w:br/>
            </w:r>
            <w:r>
              <w:rPr>
                <w:rFonts w:ascii="Times New Roman"/>
                <w:b w:val="false"/>
                <w:i w:val="false"/>
                <w:color w:val="000000"/>
                <w:sz w:val="20"/>
              </w:rPr>
              <w:t>
</w:t>
            </w:r>
            <w:r>
              <w:rPr>
                <w:rFonts w:ascii="Times New Roman"/>
                <w:b w:val="false"/>
                <w:i w:val="false"/>
                <w:color w:val="000000"/>
                <w:sz w:val="20"/>
              </w:rPr>
              <w:t>село Урджар, ул. Абылайхана, 142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w:t>
            </w:r>
            <w:r>
              <w:rPr>
                <w:rFonts w:ascii="Times New Roman"/>
                <w:b w:val="false"/>
                <w:i w:val="false"/>
                <w:color w:val="000000"/>
                <w:sz w:val="20"/>
              </w:rPr>
              <w:t>3-52-56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071800, Шемонаихинский район,</w:t>
            </w:r>
            <w:r>
              <w:br/>
            </w:r>
            <w:r>
              <w:rPr>
                <w:rFonts w:ascii="Times New Roman"/>
                <w:b w:val="false"/>
                <w:i w:val="false"/>
                <w:color w:val="000000"/>
                <w:sz w:val="20"/>
              </w:rPr>
              <w:t>
</w:t>
            </w:r>
            <w:r>
              <w:rPr>
                <w:rFonts w:ascii="Times New Roman"/>
                <w:b w:val="false"/>
                <w:i w:val="false"/>
                <w:color w:val="000000"/>
                <w:sz w:val="20"/>
              </w:rPr>
              <w:t>город Шемонаиха, улица Советская, 62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8(72332)3-17-86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r05086@aisgzk.kz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региональный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071410, город Семей,</w:t>
            </w:r>
            <w:r>
              <w:br/>
            </w:r>
            <w:r>
              <w:rPr>
                <w:rFonts w:ascii="Times New Roman"/>
                <w:b w:val="false"/>
                <w:i w:val="false"/>
                <w:color w:val="000000"/>
                <w:sz w:val="20"/>
              </w:rPr>
              <w:t>
</w:t>
            </w:r>
            <w:r>
              <w:rPr>
                <w:rFonts w:ascii="Times New Roman"/>
                <w:b w:val="false"/>
                <w:i w:val="false"/>
                <w:color w:val="000000"/>
                <w:sz w:val="20"/>
              </w:rPr>
              <w:t>улица Байтурсынова, 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42-26-35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smgzk@aisgzk.kz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Абайский район,</w:t>
            </w:r>
            <w:r>
              <w:br/>
            </w:r>
            <w:r>
              <w:rPr>
                <w:rFonts w:ascii="Times New Roman"/>
                <w:b w:val="false"/>
                <w:i w:val="false"/>
                <w:color w:val="000000"/>
                <w:sz w:val="20"/>
              </w:rPr>
              <w:t>
</w:t>
            </w:r>
            <w:r>
              <w:rPr>
                <w:rFonts w:ascii="Times New Roman"/>
                <w:b w:val="false"/>
                <w:i w:val="false"/>
                <w:color w:val="000000"/>
                <w:sz w:val="20"/>
              </w:rPr>
              <w:t>село Караул, улица Кунанбая,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w:t>
            </w:r>
            <w:r>
              <w:rPr>
                <w:rFonts w:ascii="Times New Roman"/>
                <w:b w:val="false"/>
                <w:i w:val="false"/>
                <w:color w:val="000000"/>
                <w:sz w:val="20"/>
              </w:rPr>
              <w:t>9-15-95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r05236@aisgzk.kz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070300, Бескарагайский район,</w:t>
            </w:r>
            <w:r>
              <w:br/>
            </w:r>
            <w:r>
              <w:rPr>
                <w:rFonts w:ascii="Times New Roman"/>
                <w:b w:val="false"/>
                <w:i w:val="false"/>
                <w:color w:val="000000"/>
                <w:sz w:val="20"/>
              </w:rPr>
              <w:t>
</w:t>
            </w:r>
            <w:r>
              <w:rPr>
                <w:rFonts w:ascii="Times New Roman"/>
                <w:b w:val="false"/>
                <w:i w:val="false"/>
                <w:color w:val="000000"/>
                <w:sz w:val="20"/>
              </w:rPr>
              <w:t>село Бескарагай, улица С. Сейфуллина, 146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w:t>
            </w:r>
            <w:r>
              <w:rPr>
                <w:rFonts w:ascii="Times New Roman"/>
                <w:b w:val="false"/>
                <w:i w:val="false"/>
                <w:color w:val="000000"/>
                <w:sz w:val="20"/>
              </w:rPr>
              <w:t>9-06-61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070400, Бородулихинский район,</w:t>
            </w:r>
            <w:r>
              <w:br/>
            </w:r>
            <w:r>
              <w:rPr>
                <w:rFonts w:ascii="Times New Roman"/>
                <w:b w:val="false"/>
                <w:i w:val="false"/>
                <w:color w:val="000000"/>
                <w:sz w:val="20"/>
              </w:rPr>
              <w:t>
</w:t>
            </w:r>
            <w:r>
              <w:rPr>
                <w:rFonts w:ascii="Times New Roman"/>
                <w:b w:val="false"/>
                <w:i w:val="false"/>
                <w:color w:val="000000"/>
                <w:sz w:val="20"/>
              </w:rPr>
              <w:t>село Бородулиха, улица Достык, 227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w:t>
            </w:r>
            <w:r>
              <w:rPr>
                <w:rFonts w:ascii="Times New Roman"/>
                <w:b w:val="false"/>
                <w:i w:val="false"/>
                <w:color w:val="000000"/>
                <w:sz w:val="20"/>
              </w:rPr>
              <w:t>2-20-37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070600, Жарминский район,</w:t>
            </w:r>
            <w:r>
              <w:br/>
            </w:r>
            <w:r>
              <w:rPr>
                <w:rFonts w:ascii="Times New Roman"/>
                <w:b w:val="false"/>
                <w:i w:val="false"/>
                <w:color w:val="000000"/>
                <w:sz w:val="20"/>
              </w:rPr>
              <w:t>
</w:t>
            </w:r>
            <w:r>
              <w:rPr>
                <w:rFonts w:ascii="Times New Roman"/>
                <w:b w:val="false"/>
                <w:i w:val="false"/>
                <w:color w:val="000000"/>
                <w:sz w:val="20"/>
              </w:rPr>
              <w:t>село Калбатау, улица Мусылманкулова, 62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w:t>
            </w:r>
            <w:r>
              <w:rPr>
                <w:rFonts w:ascii="Times New Roman"/>
                <w:b w:val="false"/>
                <w:i w:val="false"/>
                <w:color w:val="000000"/>
                <w:sz w:val="20"/>
              </w:rPr>
              <w:t>6-55-16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r05243@aisgzk.kz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город Тараз,</w:t>
            </w:r>
            <w:r>
              <w:br/>
            </w:r>
            <w:r>
              <w:rPr>
                <w:rFonts w:ascii="Times New Roman"/>
                <w:b w:val="false"/>
                <w:i w:val="false"/>
                <w:color w:val="000000"/>
                <w:sz w:val="20"/>
              </w:rPr>
              <w:t>
</w:t>
            </w:r>
            <w:r>
              <w:rPr>
                <w:rFonts w:ascii="Times New Roman"/>
                <w:b w:val="false"/>
                <w:i w:val="false"/>
                <w:color w:val="000000"/>
                <w:sz w:val="20"/>
              </w:rPr>
              <w:t>2-ой поворот Казыбек би, 26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43-72-20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taraz@aisgzk.kz</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080111, Байзакский район,</w:t>
            </w:r>
            <w:r>
              <w:br/>
            </w:r>
            <w:r>
              <w:rPr>
                <w:rFonts w:ascii="Times New Roman"/>
                <w:b w:val="false"/>
                <w:i w:val="false"/>
                <w:color w:val="000000"/>
                <w:sz w:val="20"/>
              </w:rPr>
              <w:t>
</w:t>
            </w:r>
            <w:r>
              <w:rPr>
                <w:rFonts w:ascii="Times New Roman"/>
                <w:b w:val="false"/>
                <w:i w:val="false"/>
                <w:color w:val="000000"/>
                <w:sz w:val="20"/>
              </w:rPr>
              <w:t>село Сарыкемер, улица Байзак батыра, 115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w:t>
            </w:r>
            <w:r>
              <w:br/>
            </w:r>
            <w:r>
              <w:rPr>
                <w:rFonts w:ascii="Times New Roman"/>
                <w:b w:val="false"/>
                <w:i w:val="false"/>
                <w:color w:val="000000"/>
                <w:sz w:val="20"/>
              </w:rPr>
              <w:t>
</w:t>
            </w:r>
            <w:r>
              <w:rPr>
                <w:rFonts w:ascii="Times New Roman"/>
                <w:b w:val="false"/>
                <w:i w:val="false"/>
                <w:color w:val="000000"/>
                <w:sz w:val="20"/>
              </w:rPr>
              <w:t>2-13-21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080200, Жамбылский район,</w:t>
            </w:r>
            <w:r>
              <w:br/>
            </w:r>
            <w:r>
              <w:rPr>
                <w:rFonts w:ascii="Times New Roman"/>
                <w:b w:val="false"/>
                <w:i w:val="false"/>
                <w:color w:val="000000"/>
                <w:sz w:val="20"/>
              </w:rPr>
              <w:t>
</w:t>
            </w:r>
            <w:r>
              <w:rPr>
                <w:rFonts w:ascii="Times New Roman"/>
                <w:b w:val="false"/>
                <w:i w:val="false"/>
                <w:color w:val="000000"/>
                <w:sz w:val="20"/>
              </w:rPr>
              <w:t>село Аса, улица Абая, 121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r>
              <w:br/>
            </w:r>
            <w:r>
              <w:rPr>
                <w:rFonts w:ascii="Times New Roman"/>
                <w:b w:val="false"/>
                <w:i w:val="false"/>
                <w:color w:val="000000"/>
                <w:sz w:val="20"/>
              </w:rPr>
              <w:t>
</w:t>
            </w:r>
            <w:r>
              <w:rPr>
                <w:rFonts w:ascii="Times New Roman"/>
                <w:b w:val="false"/>
                <w:i w:val="false"/>
                <w:color w:val="000000"/>
                <w:sz w:val="20"/>
              </w:rPr>
              <w:t>2-12-13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080300, Жуалынский район,</w:t>
            </w:r>
            <w:r>
              <w:br/>
            </w:r>
            <w:r>
              <w:rPr>
                <w:rFonts w:ascii="Times New Roman"/>
                <w:b w:val="false"/>
                <w:i w:val="false"/>
                <w:color w:val="000000"/>
                <w:sz w:val="20"/>
              </w:rPr>
              <w:t>
</w:t>
            </w:r>
            <w:r>
              <w:rPr>
                <w:rFonts w:ascii="Times New Roman"/>
                <w:b w:val="false"/>
                <w:i w:val="false"/>
                <w:color w:val="000000"/>
                <w:sz w:val="20"/>
              </w:rPr>
              <w:t>село Б. Момышулы, улица Рыспек батыра, 56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w:t>
            </w:r>
            <w:r>
              <w:br/>
            </w:r>
            <w:r>
              <w:rPr>
                <w:rFonts w:ascii="Times New Roman"/>
                <w:b w:val="false"/>
                <w:i w:val="false"/>
                <w:color w:val="000000"/>
                <w:sz w:val="20"/>
              </w:rPr>
              <w:t>
</w:t>
            </w:r>
            <w:r>
              <w:rPr>
                <w:rFonts w:ascii="Times New Roman"/>
                <w:b w:val="false"/>
                <w:i w:val="false"/>
                <w:color w:val="000000"/>
                <w:sz w:val="20"/>
              </w:rPr>
              <w:t>2-18-68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r06089@aisgzk.kz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080400, Кордайский район,</w:t>
            </w:r>
            <w:r>
              <w:br/>
            </w:r>
            <w:r>
              <w:rPr>
                <w:rFonts w:ascii="Times New Roman"/>
                <w:b w:val="false"/>
                <w:i w:val="false"/>
                <w:color w:val="000000"/>
                <w:sz w:val="20"/>
              </w:rPr>
              <w:t>
</w:t>
            </w:r>
            <w:r>
              <w:rPr>
                <w:rFonts w:ascii="Times New Roman"/>
                <w:b w:val="false"/>
                <w:i w:val="false"/>
                <w:color w:val="000000"/>
                <w:sz w:val="20"/>
              </w:rPr>
              <w:t>село Кордай, улица Жибек жолы, 197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w:t>
            </w:r>
            <w:r>
              <w:br/>
            </w:r>
            <w:r>
              <w:rPr>
                <w:rFonts w:ascii="Times New Roman"/>
                <w:b w:val="false"/>
                <w:i w:val="false"/>
                <w:color w:val="000000"/>
                <w:sz w:val="20"/>
              </w:rPr>
              <w:t>
</w:t>
            </w:r>
            <w:r>
              <w:rPr>
                <w:rFonts w:ascii="Times New Roman"/>
                <w:b w:val="false"/>
                <w:i w:val="false"/>
                <w:color w:val="000000"/>
                <w:sz w:val="20"/>
              </w:rPr>
              <w:t>2-16-04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080500, Меркенский район,</w:t>
            </w:r>
            <w:r>
              <w:br/>
            </w:r>
            <w:r>
              <w:rPr>
                <w:rFonts w:ascii="Times New Roman"/>
                <w:b w:val="false"/>
                <w:i w:val="false"/>
                <w:color w:val="000000"/>
                <w:sz w:val="20"/>
              </w:rPr>
              <w:t>
</w:t>
            </w:r>
            <w:r>
              <w:rPr>
                <w:rFonts w:ascii="Times New Roman"/>
                <w:b w:val="false"/>
                <w:i w:val="false"/>
                <w:color w:val="000000"/>
                <w:sz w:val="20"/>
              </w:rPr>
              <w:t>село Мерке, улица Мусабекова,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w:t>
            </w:r>
            <w:r>
              <w:rPr>
                <w:rFonts w:ascii="Times New Roman"/>
                <w:b w:val="false"/>
                <w:i w:val="false"/>
                <w:color w:val="000000"/>
                <w:sz w:val="20"/>
              </w:rPr>
              <w:t>2-16-09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080600, Мойынкумский район,</w:t>
            </w:r>
            <w:r>
              <w:br/>
            </w:r>
            <w:r>
              <w:rPr>
                <w:rFonts w:ascii="Times New Roman"/>
                <w:b w:val="false"/>
                <w:i w:val="false"/>
                <w:color w:val="000000"/>
                <w:sz w:val="20"/>
              </w:rPr>
              <w:t>
</w:t>
            </w:r>
            <w:r>
              <w:rPr>
                <w:rFonts w:ascii="Times New Roman"/>
                <w:b w:val="false"/>
                <w:i w:val="false"/>
                <w:color w:val="000000"/>
                <w:sz w:val="20"/>
              </w:rPr>
              <w:t>село Мойынкум, улица Амангельды, 68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w:t>
            </w:r>
            <w:r>
              <w:rPr>
                <w:rFonts w:ascii="Times New Roman"/>
                <w:b w:val="false"/>
                <w:i w:val="false"/>
                <w:color w:val="000000"/>
                <w:sz w:val="20"/>
              </w:rPr>
              <w:t>2-14-49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080700, Сарысуский район,</w:t>
            </w:r>
            <w:r>
              <w:br/>
            </w:r>
            <w:r>
              <w:rPr>
                <w:rFonts w:ascii="Times New Roman"/>
                <w:b w:val="false"/>
                <w:i w:val="false"/>
                <w:color w:val="000000"/>
                <w:sz w:val="20"/>
              </w:rPr>
              <w:t>
</w:t>
            </w:r>
            <w:r>
              <w:rPr>
                <w:rFonts w:ascii="Times New Roman"/>
                <w:b w:val="false"/>
                <w:i w:val="false"/>
                <w:color w:val="000000"/>
                <w:sz w:val="20"/>
              </w:rPr>
              <w:t>город Жанатас, 1-ый мкр., 18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r>
              <w:br/>
            </w:r>
            <w:r>
              <w:rPr>
                <w:rFonts w:ascii="Times New Roman"/>
                <w:b w:val="false"/>
                <w:i w:val="false"/>
                <w:color w:val="000000"/>
                <w:sz w:val="20"/>
              </w:rPr>
              <w:t>
</w:t>
            </w:r>
            <w:r>
              <w:rPr>
                <w:rFonts w:ascii="Times New Roman"/>
                <w:b w:val="false"/>
                <w:i w:val="false"/>
                <w:color w:val="000000"/>
                <w:sz w:val="20"/>
              </w:rPr>
              <w:t>6-23-26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080800, Таласский район,</w:t>
            </w:r>
            <w:r>
              <w:br/>
            </w:r>
            <w:r>
              <w:rPr>
                <w:rFonts w:ascii="Times New Roman"/>
                <w:b w:val="false"/>
                <w:i w:val="false"/>
                <w:color w:val="000000"/>
                <w:sz w:val="20"/>
              </w:rPr>
              <w:t>
</w:t>
            </w:r>
            <w:r>
              <w:rPr>
                <w:rFonts w:ascii="Times New Roman"/>
                <w:b w:val="false"/>
                <w:i w:val="false"/>
                <w:color w:val="000000"/>
                <w:sz w:val="20"/>
              </w:rPr>
              <w:t>город Каратау, улица Шейна, 47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w:t>
            </w:r>
            <w:r>
              <w:rPr>
                <w:rFonts w:ascii="Times New Roman"/>
                <w:b w:val="false"/>
                <w:i w:val="false"/>
                <w:color w:val="000000"/>
                <w:sz w:val="20"/>
              </w:rPr>
              <w:t>6-33-13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Рыскуловское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080900, район Т. Рыскулова,</w:t>
            </w:r>
            <w:r>
              <w:br/>
            </w:r>
            <w:r>
              <w:rPr>
                <w:rFonts w:ascii="Times New Roman"/>
                <w:b w:val="false"/>
                <w:i w:val="false"/>
                <w:color w:val="000000"/>
                <w:sz w:val="20"/>
              </w:rPr>
              <w:t>
</w:t>
            </w:r>
            <w:r>
              <w:rPr>
                <w:rFonts w:ascii="Times New Roman"/>
                <w:b w:val="false"/>
                <w:i w:val="false"/>
                <w:color w:val="000000"/>
                <w:sz w:val="20"/>
              </w:rPr>
              <w:t>село Кулан, улица Жибек жолы,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w:t>
            </w:r>
            <w:r>
              <w:rPr>
                <w:rFonts w:ascii="Times New Roman"/>
                <w:b w:val="false"/>
                <w:i w:val="false"/>
                <w:color w:val="000000"/>
                <w:sz w:val="20"/>
              </w:rPr>
              <w:t>2-31-74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081100, Шусский район,</w:t>
            </w:r>
            <w:r>
              <w:br/>
            </w:r>
            <w:r>
              <w:rPr>
                <w:rFonts w:ascii="Times New Roman"/>
                <w:b w:val="false"/>
                <w:i w:val="false"/>
                <w:color w:val="000000"/>
                <w:sz w:val="20"/>
              </w:rPr>
              <w:t>
</w:t>
            </w:r>
            <w:r>
              <w:rPr>
                <w:rFonts w:ascii="Times New Roman"/>
                <w:b w:val="false"/>
                <w:i w:val="false"/>
                <w:color w:val="000000"/>
                <w:sz w:val="20"/>
              </w:rPr>
              <w:t>село Толе би, улица Б. Шолак, 189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w:t>
            </w:r>
            <w:r>
              <w:br/>
            </w:r>
            <w:r>
              <w:rPr>
                <w:rFonts w:ascii="Times New Roman"/>
                <w:b w:val="false"/>
                <w:i w:val="false"/>
                <w:color w:val="000000"/>
                <w:sz w:val="20"/>
              </w:rPr>
              <w:t>
</w:t>
            </w:r>
            <w:r>
              <w:rPr>
                <w:rFonts w:ascii="Times New Roman"/>
                <w:b w:val="false"/>
                <w:i w:val="false"/>
                <w:color w:val="000000"/>
                <w:sz w:val="20"/>
              </w:rPr>
              <w:t>2-10-99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город Тараз,</w:t>
            </w:r>
            <w:r>
              <w:br/>
            </w:r>
            <w:r>
              <w:rPr>
                <w:rFonts w:ascii="Times New Roman"/>
                <w:b w:val="false"/>
                <w:i w:val="false"/>
                <w:color w:val="000000"/>
                <w:sz w:val="20"/>
              </w:rPr>
              <w:t>
</w:t>
            </w:r>
            <w:r>
              <w:rPr>
                <w:rFonts w:ascii="Times New Roman"/>
                <w:b w:val="false"/>
                <w:i w:val="false"/>
                <w:color w:val="000000"/>
                <w:sz w:val="20"/>
              </w:rPr>
              <w:t>улица Желтоксан, 28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43-85-66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r06097@aisgzk.kz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город Уральск,</w:t>
            </w:r>
            <w:r>
              <w:br/>
            </w:r>
            <w:r>
              <w:rPr>
                <w:rFonts w:ascii="Times New Roman"/>
                <w:b w:val="false"/>
                <w:i w:val="false"/>
                <w:color w:val="000000"/>
                <w:sz w:val="20"/>
              </w:rPr>
              <w:t>
</w:t>
            </w:r>
            <w:r>
              <w:rPr>
                <w:rFonts w:ascii="Times New Roman"/>
                <w:b w:val="false"/>
                <w:i w:val="false"/>
                <w:color w:val="000000"/>
                <w:sz w:val="20"/>
              </w:rPr>
              <w:t>улица А. Молдагуловой, 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w:t>
            </w:r>
            <w:r>
              <w:br/>
            </w:r>
            <w:r>
              <w:rPr>
                <w:rFonts w:ascii="Times New Roman"/>
                <w:b w:val="false"/>
                <w:i w:val="false"/>
                <w:color w:val="000000"/>
                <w:sz w:val="20"/>
              </w:rPr>
              <w:t>
</w:t>
            </w:r>
            <w:r>
              <w:rPr>
                <w:rFonts w:ascii="Times New Roman"/>
                <w:b w:val="false"/>
                <w:i w:val="false"/>
                <w:color w:val="000000"/>
                <w:sz w:val="20"/>
              </w:rPr>
              <w:t>26-99-09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zapkaz@aisgzk.kz</w:t>
            </w:r>
          </w:p>
        </w:tc>
      </w:tr>
      <w:tr>
        <w:trPr>
          <w:trHeight w:val="2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090100, Акжаикский район,</w:t>
            </w:r>
            <w:r>
              <w:br/>
            </w:r>
            <w:r>
              <w:rPr>
                <w:rFonts w:ascii="Times New Roman"/>
                <w:b w:val="false"/>
                <w:i w:val="false"/>
                <w:color w:val="000000"/>
                <w:sz w:val="20"/>
              </w:rPr>
              <w:t>
</w:t>
            </w:r>
            <w:r>
              <w:rPr>
                <w:rFonts w:ascii="Times New Roman"/>
                <w:b w:val="false"/>
                <w:i w:val="false"/>
                <w:color w:val="000000"/>
                <w:sz w:val="20"/>
              </w:rPr>
              <w:t>село Чапаево, улица имени Абулхаирхана, 57/а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w:t>
            </w:r>
            <w:r>
              <w:rPr>
                <w:rFonts w:ascii="Times New Roman"/>
                <w:b w:val="false"/>
                <w:i w:val="false"/>
                <w:color w:val="000000"/>
                <w:sz w:val="20"/>
              </w:rPr>
              <w:t>9-24-62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r08127@aisgzk.kz</w:t>
            </w:r>
          </w:p>
        </w:tc>
      </w:tr>
      <w:tr>
        <w:trPr>
          <w:trHeight w:val="14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 Бокейординский район,</w:t>
            </w:r>
            <w:r>
              <w:br/>
            </w:r>
            <w:r>
              <w:rPr>
                <w:rFonts w:ascii="Times New Roman"/>
                <w:b w:val="false"/>
                <w:i w:val="false"/>
                <w:color w:val="000000"/>
                <w:sz w:val="20"/>
              </w:rPr>
              <w:t>
</w:t>
            </w:r>
            <w:r>
              <w:rPr>
                <w:rFonts w:ascii="Times New Roman"/>
                <w:b w:val="false"/>
                <w:i w:val="false"/>
                <w:color w:val="000000"/>
                <w:sz w:val="20"/>
              </w:rPr>
              <w:t>село Сайхин, улица имени Т. Жарокова, 27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w:t>
            </w:r>
            <w:r>
              <w:rPr>
                <w:rFonts w:ascii="Times New Roman"/>
                <w:b w:val="false"/>
                <w:i w:val="false"/>
                <w:color w:val="000000"/>
                <w:sz w:val="20"/>
              </w:rPr>
              <w:t>2-18-36,</w:t>
            </w:r>
            <w:r>
              <w:br/>
            </w:r>
            <w:r>
              <w:rPr>
                <w:rFonts w:ascii="Times New Roman"/>
                <w:b w:val="false"/>
                <w:i w:val="false"/>
                <w:color w:val="000000"/>
                <w:sz w:val="20"/>
              </w:rPr>
              <w:t>
</w:t>
            </w:r>
            <w:r>
              <w:rPr>
                <w:rFonts w:ascii="Times New Roman"/>
                <w:b w:val="false"/>
                <w:i w:val="false"/>
                <w:color w:val="000000"/>
                <w:sz w:val="20"/>
              </w:rPr>
              <w:t>2-11-96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090300, Бурлинский район,</w:t>
            </w:r>
            <w:r>
              <w:br/>
            </w:r>
            <w:r>
              <w:rPr>
                <w:rFonts w:ascii="Times New Roman"/>
                <w:b w:val="false"/>
                <w:i w:val="false"/>
                <w:color w:val="000000"/>
                <w:sz w:val="20"/>
              </w:rPr>
              <w:t>
</w:t>
            </w:r>
            <w:r>
              <w:rPr>
                <w:rFonts w:ascii="Times New Roman"/>
                <w:b w:val="false"/>
                <w:i w:val="false"/>
                <w:color w:val="000000"/>
                <w:sz w:val="20"/>
              </w:rPr>
              <w:t>город Аксай, улица Советская, 60/2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w:t>
            </w:r>
            <w:r>
              <w:br/>
            </w:r>
            <w:r>
              <w:rPr>
                <w:rFonts w:ascii="Times New Roman"/>
                <w:b w:val="false"/>
                <w:i w:val="false"/>
                <w:color w:val="000000"/>
                <w:sz w:val="20"/>
              </w:rPr>
              <w:t>
</w:t>
            </w:r>
            <w:r>
              <w:rPr>
                <w:rFonts w:ascii="Times New Roman"/>
                <w:b w:val="false"/>
                <w:i w:val="false"/>
                <w:color w:val="000000"/>
                <w:sz w:val="20"/>
              </w:rPr>
              <w:t>2-19-70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090400, Жангалинскийрайон,</w:t>
            </w:r>
            <w:r>
              <w:br/>
            </w:r>
            <w:r>
              <w:rPr>
                <w:rFonts w:ascii="Times New Roman"/>
                <w:b w:val="false"/>
                <w:i w:val="false"/>
                <w:color w:val="000000"/>
                <w:sz w:val="20"/>
              </w:rPr>
              <w:t>
</w:t>
            </w:r>
            <w:r>
              <w:rPr>
                <w:rFonts w:ascii="Times New Roman"/>
                <w:b w:val="false"/>
                <w:i w:val="false"/>
                <w:color w:val="000000"/>
                <w:sz w:val="20"/>
              </w:rPr>
              <w:t>село Жанакала, улица имени 1 Мая, 14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w:t>
            </w:r>
            <w:r>
              <w:rPr>
                <w:rFonts w:ascii="Times New Roman"/>
                <w:b w:val="false"/>
                <w:i w:val="false"/>
                <w:color w:val="000000"/>
                <w:sz w:val="20"/>
              </w:rPr>
              <w:t>2-24-02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090500, Жанибекский район,</w:t>
            </w:r>
            <w:r>
              <w:br/>
            </w:r>
            <w:r>
              <w:rPr>
                <w:rFonts w:ascii="Times New Roman"/>
                <w:b w:val="false"/>
                <w:i w:val="false"/>
                <w:color w:val="000000"/>
                <w:sz w:val="20"/>
              </w:rPr>
              <w:t>
</w:t>
            </w:r>
            <w:r>
              <w:rPr>
                <w:rFonts w:ascii="Times New Roman"/>
                <w:b w:val="false"/>
                <w:i w:val="false"/>
                <w:color w:val="000000"/>
                <w:sz w:val="20"/>
              </w:rPr>
              <w:t>село Жанибек, улица имени Г. Караша, 63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w:t>
            </w:r>
            <w:r>
              <w:rPr>
                <w:rFonts w:ascii="Times New Roman"/>
                <w:b w:val="false"/>
                <w:i w:val="false"/>
                <w:color w:val="000000"/>
                <w:sz w:val="20"/>
              </w:rPr>
              <w:t>2-20-15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090600, Зеленовский район,</w:t>
            </w:r>
            <w:r>
              <w:br/>
            </w:r>
            <w:r>
              <w:rPr>
                <w:rFonts w:ascii="Times New Roman"/>
                <w:b w:val="false"/>
                <w:i w:val="false"/>
                <w:color w:val="000000"/>
                <w:sz w:val="20"/>
              </w:rPr>
              <w:t>
</w:t>
            </w:r>
            <w:r>
              <w:rPr>
                <w:rFonts w:ascii="Times New Roman"/>
                <w:b w:val="false"/>
                <w:i w:val="false"/>
                <w:color w:val="000000"/>
                <w:sz w:val="20"/>
              </w:rPr>
              <w:t>село Переметное, улица имени Ю. Гагарина, 83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w:t>
            </w:r>
            <w:r>
              <w:rPr>
                <w:rFonts w:ascii="Times New Roman"/>
                <w:b w:val="false"/>
                <w:i w:val="false"/>
                <w:color w:val="000000"/>
                <w:sz w:val="20"/>
              </w:rPr>
              <w:t>2-34-46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090700, Казталовский район,</w:t>
            </w:r>
            <w:r>
              <w:br/>
            </w:r>
            <w:r>
              <w:rPr>
                <w:rFonts w:ascii="Times New Roman"/>
                <w:b w:val="false"/>
                <w:i w:val="false"/>
                <w:color w:val="000000"/>
                <w:sz w:val="20"/>
              </w:rPr>
              <w:t>
</w:t>
            </w:r>
            <w:r>
              <w:rPr>
                <w:rFonts w:ascii="Times New Roman"/>
                <w:b w:val="false"/>
                <w:i w:val="false"/>
                <w:color w:val="000000"/>
                <w:sz w:val="20"/>
              </w:rPr>
              <w:t>село Казталовка, улица имени Ж. Жабаева,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w:t>
            </w:r>
            <w:r>
              <w:rPr>
                <w:rFonts w:ascii="Times New Roman"/>
                <w:b w:val="false"/>
                <w:i w:val="false"/>
                <w:color w:val="000000"/>
                <w:sz w:val="20"/>
              </w:rPr>
              <w:t>3-11-28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r08119@aisgzk.kz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090800, Каратобинский район,</w:t>
            </w:r>
            <w:r>
              <w:br/>
            </w:r>
            <w:r>
              <w:rPr>
                <w:rFonts w:ascii="Times New Roman"/>
                <w:b w:val="false"/>
                <w:i w:val="false"/>
                <w:color w:val="000000"/>
                <w:sz w:val="20"/>
              </w:rPr>
              <w:t>
</w:t>
            </w:r>
            <w:r>
              <w:rPr>
                <w:rFonts w:ascii="Times New Roman"/>
                <w:b w:val="false"/>
                <w:i w:val="false"/>
                <w:color w:val="000000"/>
                <w:sz w:val="20"/>
              </w:rPr>
              <w:t>село Каратобе, улица имени Г. Курмангалиева, 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w:t>
            </w:r>
            <w:r>
              <w:rPr>
                <w:rFonts w:ascii="Times New Roman"/>
                <w:b w:val="false"/>
                <w:i w:val="false"/>
                <w:color w:val="000000"/>
                <w:sz w:val="20"/>
              </w:rPr>
              <w:t>3-11-71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090900, Сырымский район,</w:t>
            </w:r>
            <w:r>
              <w:br/>
            </w:r>
            <w:r>
              <w:rPr>
                <w:rFonts w:ascii="Times New Roman"/>
                <w:b w:val="false"/>
                <w:i w:val="false"/>
                <w:color w:val="000000"/>
                <w:sz w:val="20"/>
              </w:rPr>
              <w:t>
</w:t>
            </w:r>
            <w:r>
              <w:rPr>
                <w:rFonts w:ascii="Times New Roman"/>
                <w:b w:val="false"/>
                <w:i w:val="false"/>
                <w:color w:val="000000"/>
                <w:sz w:val="20"/>
              </w:rPr>
              <w:t>село Жымпиты, улица Казахстанская, 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w:t>
            </w:r>
            <w:r>
              <w:rPr>
                <w:rFonts w:ascii="Times New Roman"/>
                <w:b w:val="false"/>
                <w:i w:val="false"/>
                <w:color w:val="000000"/>
                <w:sz w:val="20"/>
              </w:rPr>
              <w:t>3-12-98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091000, Таскалинский район,</w:t>
            </w:r>
            <w:r>
              <w:br/>
            </w:r>
            <w:r>
              <w:rPr>
                <w:rFonts w:ascii="Times New Roman"/>
                <w:b w:val="false"/>
                <w:i w:val="false"/>
                <w:color w:val="000000"/>
                <w:sz w:val="20"/>
              </w:rPr>
              <w:t>
</w:t>
            </w:r>
            <w:r>
              <w:rPr>
                <w:rFonts w:ascii="Times New Roman"/>
                <w:b w:val="false"/>
                <w:i w:val="false"/>
                <w:color w:val="000000"/>
                <w:sz w:val="20"/>
              </w:rPr>
              <w:t>село Таскала, улица имени Абая, 19А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w:t>
            </w:r>
            <w:r>
              <w:rPr>
                <w:rFonts w:ascii="Times New Roman"/>
                <w:b w:val="false"/>
                <w:i w:val="false"/>
                <w:color w:val="000000"/>
                <w:sz w:val="20"/>
              </w:rPr>
              <w:t>2-25-09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r08124@aisgzk.kz</w:t>
            </w:r>
          </w:p>
        </w:tc>
      </w:tr>
      <w:tr>
        <w:trPr>
          <w:trHeight w:val="1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091100, Теректинский район,</w:t>
            </w:r>
            <w:r>
              <w:br/>
            </w:r>
            <w:r>
              <w:rPr>
                <w:rFonts w:ascii="Times New Roman"/>
                <w:b w:val="false"/>
                <w:i w:val="false"/>
                <w:color w:val="000000"/>
                <w:sz w:val="20"/>
              </w:rPr>
              <w:t>
</w:t>
            </w:r>
            <w:r>
              <w:rPr>
                <w:rFonts w:ascii="Times New Roman"/>
                <w:b w:val="false"/>
                <w:i w:val="false"/>
                <w:color w:val="000000"/>
                <w:sz w:val="20"/>
              </w:rPr>
              <w:t>село Федоровка, улица Юбилейная, 20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w:t>
            </w:r>
            <w:r>
              <w:rPr>
                <w:rFonts w:ascii="Times New Roman"/>
                <w:b w:val="false"/>
                <w:i w:val="false"/>
                <w:color w:val="000000"/>
                <w:sz w:val="20"/>
              </w:rPr>
              <w:t>2-30-88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091200, Чингирлауский район,</w:t>
            </w:r>
            <w:r>
              <w:br/>
            </w:r>
            <w:r>
              <w:rPr>
                <w:rFonts w:ascii="Times New Roman"/>
                <w:b w:val="false"/>
                <w:i w:val="false"/>
                <w:color w:val="000000"/>
                <w:sz w:val="20"/>
              </w:rPr>
              <w:t>
</w:t>
            </w:r>
            <w:r>
              <w:rPr>
                <w:rFonts w:ascii="Times New Roman"/>
                <w:b w:val="false"/>
                <w:i w:val="false"/>
                <w:color w:val="000000"/>
                <w:sz w:val="20"/>
              </w:rPr>
              <w:t>село Шыңғырлау, улица имени Тайманова, 93А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w:t>
            </w:r>
            <w:r>
              <w:rPr>
                <w:rFonts w:ascii="Times New Roman"/>
                <w:b w:val="false"/>
                <w:i w:val="false"/>
                <w:color w:val="000000"/>
                <w:sz w:val="20"/>
              </w:rPr>
              <w:t>3-42-58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r08128@aisgzk.kz</w:t>
            </w:r>
          </w:p>
        </w:tc>
      </w:tr>
      <w:tr>
        <w:trPr>
          <w:trHeight w:val="9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Уральское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город Уральск,</w:t>
            </w:r>
            <w:r>
              <w:br/>
            </w:r>
            <w:r>
              <w:rPr>
                <w:rFonts w:ascii="Times New Roman"/>
                <w:b w:val="false"/>
                <w:i w:val="false"/>
                <w:color w:val="000000"/>
                <w:sz w:val="20"/>
              </w:rPr>
              <w:t>
</w:t>
            </w:r>
            <w:r>
              <w:rPr>
                <w:rFonts w:ascii="Times New Roman"/>
                <w:b w:val="false"/>
                <w:i w:val="false"/>
                <w:color w:val="000000"/>
                <w:sz w:val="20"/>
              </w:rPr>
              <w:t>улица А. Молдагуловой, 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w:t>
            </w:r>
            <w:r>
              <w:br/>
            </w:r>
            <w:r>
              <w:rPr>
                <w:rFonts w:ascii="Times New Roman"/>
                <w:b w:val="false"/>
                <w:i w:val="false"/>
                <w:color w:val="000000"/>
                <w:sz w:val="20"/>
              </w:rPr>
              <w:t>
</w:t>
            </w:r>
            <w:r>
              <w:rPr>
                <w:rFonts w:ascii="Times New Roman"/>
                <w:b w:val="false"/>
                <w:i w:val="false"/>
                <w:color w:val="000000"/>
                <w:sz w:val="20"/>
              </w:rPr>
              <w:t>4-70-43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r08130@aisgzk.kz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город Караганда,</w:t>
            </w:r>
            <w:r>
              <w:br/>
            </w:r>
            <w:r>
              <w:rPr>
                <w:rFonts w:ascii="Times New Roman"/>
                <w:b w:val="false"/>
                <w:i w:val="false"/>
                <w:color w:val="000000"/>
                <w:sz w:val="20"/>
              </w:rPr>
              <w:t>
</w:t>
            </w:r>
            <w:r>
              <w:rPr>
                <w:rFonts w:ascii="Times New Roman"/>
                <w:b w:val="false"/>
                <w:i w:val="false"/>
                <w:color w:val="000000"/>
                <w:sz w:val="20"/>
              </w:rPr>
              <w:t>улица Пассажирская, 15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47-52-32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город Караганда,</w:t>
            </w:r>
            <w:r>
              <w:br/>
            </w:r>
            <w:r>
              <w:rPr>
                <w:rFonts w:ascii="Times New Roman"/>
                <w:b w:val="false"/>
                <w:i w:val="false"/>
                <w:color w:val="000000"/>
                <w:sz w:val="20"/>
              </w:rPr>
              <w:t>
</w:t>
            </w:r>
            <w:r>
              <w:rPr>
                <w:rFonts w:ascii="Times New Roman"/>
                <w:b w:val="false"/>
                <w:i w:val="false"/>
                <w:color w:val="000000"/>
                <w:sz w:val="20"/>
              </w:rPr>
              <w:t>улица Пассажирская, 15а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w:t>
            </w:r>
          </w:p>
          <w:p>
            <w:pPr>
              <w:spacing w:after="20"/>
              <w:ind w:left="20"/>
              <w:jc w:val="both"/>
            </w:pPr>
            <w:r>
              <w:rPr>
                <w:rFonts w:ascii="Times New Roman"/>
                <w:b w:val="false"/>
                <w:i w:val="false"/>
                <w:color w:val="000000"/>
                <w:sz w:val="20"/>
              </w:rPr>
              <w:t>47-56-66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город Жезказган,</w:t>
            </w:r>
            <w:r>
              <w:br/>
            </w:r>
            <w:r>
              <w:rPr>
                <w:rFonts w:ascii="Times New Roman"/>
                <w:b w:val="false"/>
                <w:i w:val="false"/>
                <w:color w:val="000000"/>
                <w:sz w:val="20"/>
              </w:rPr>
              <w:t>
</w:t>
            </w:r>
            <w:r>
              <w:rPr>
                <w:rFonts w:ascii="Times New Roman"/>
                <w:b w:val="false"/>
                <w:i w:val="false"/>
                <w:color w:val="000000"/>
                <w:sz w:val="20"/>
              </w:rPr>
              <w:t>улица Холмецкого, 80а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w:t>
            </w:r>
            <w:r>
              <w:br/>
            </w:r>
            <w:r>
              <w:rPr>
                <w:rFonts w:ascii="Times New Roman"/>
                <w:b w:val="false"/>
                <w:i w:val="false"/>
                <w:color w:val="000000"/>
                <w:sz w:val="20"/>
              </w:rPr>
              <w:t>
</w:t>
            </w:r>
            <w:r>
              <w:rPr>
                <w:rFonts w:ascii="Times New Roman"/>
                <w:b w:val="false"/>
                <w:i w:val="false"/>
                <w:color w:val="000000"/>
                <w:sz w:val="20"/>
              </w:rPr>
              <w:t>2-10-50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город Жезказган,</w:t>
            </w:r>
            <w:r>
              <w:br/>
            </w:r>
            <w:r>
              <w:rPr>
                <w:rFonts w:ascii="Times New Roman"/>
                <w:b w:val="false"/>
                <w:i w:val="false"/>
                <w:color w:val="000000"/>
                <w:sz w:val="20"/>
              </w:rPr>
              <w:t>
</w:t>
            </w:r>
            <w:r>
              <w:rPr>
                <w:rFonts w:ascii="Times New Roman"/>
                <w:b w:val="false"/>
                <w:i w:val="false"/>
                <w:color w:val="000000"/>
                <w:sz w:val="20"/>
              </w:rPr>
              <w:t>улица Холмецкого, 80а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w:t>
            </w:r>
            <w:r>
              <w:br/>
            </w:r>
            <w:r>
              <w:rPr>
                <w:rFonts w:ascii="Times New Roman"/>
                <w:b w:val="false"/>
                <w:i w:val="false"/>
                <w:color w:val="000000"/>
                <w:sz w:val="20"/>
              </w:rPr>
              <w:t>
</w:t>
            </w:r>
            <w:r>
              <w:rPr>
                <w:rFonts w:ascii="Times New Roman"/>
                <w:b w:val="false"/>
                <w:i w:val="false"/>
                <w:color w:val="000000"/>
                <w:sz w:val="20"/>
              </w:rPr>
              <w:t>2-10-50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город Жезказган,</w:t>
            </w:r>
            <w:r>
              <w:br/>
            </w:r>
            <w:r>
              <w:rPr>
                <w:rFonts w:ascii="Times New Roman"/>
                <w:b w:val="false"/>
                <w:i w:val="false"/>
                <w:color w:val="000000"/>
                <w:sz w:val="20"/>
              </w:rPr>
              <w:t>
</w:t>
            </w:r>
            <w:r>
              <w:rPr>
                <w:rFonts w:ascii="Times New Roman"/>
                <w:b w:val="false"/>
                <w:i w:val="false"/>
                <w:color w:val="000000"/>
                <w:sz w:val="20"/>
              </w:rPr>
              <w:t>улица Холмецкого, 80а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w:t>
            </w:r>
            <w:r>
              <w:br/>
            </w:r>
            <w:r>
              <w:rPr>
                <w:rFonts w:ascii="Times New Roman"/>
                <w:b w:val="false"/>
                <w:i w:val="false"/>
                <w:color w:val="000000"/>
                <w:sz w:val="20"/>
              </w:rPr>
              <w:t>
</w:t>
            </w:r>
            <w:r>
              <w:rPr>
                <w:rFonts w:ascii="Times New Roman"/>
                <w:b w:val="false"/>
                <w:i w:val="false"/>
                <w:color w:val="000000"/>
                <w:sz w:val="20"/>
              </w:rPr>
              <w:t>2-10-50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 город Темиртау,</w:t>
            </w:r>
            <w:r>
              <w:br/>
            </w:r>
            <w:r>
              <w:rPr>
                <w:rFonts w:ascii="Times New Roman"/>
                <w:b w:val="false"/>
                <w:i w:val="false"/>
                <w:color w:val="000000"/>
                <w:sz w:val="20"/>
              </w:rPr>
              <w:t>
</w:t>
            </w:r>
            <w:r>
              <w:rPr>
                <w:rFonts w:ascii="Times New Roman"/>
                <w:b w:val="false"/>
                <w:i w:val="false"/>
                <w:color w:val="000000"/>
                <w:sz w:val="20"/>
              </w:rPr>
              <w:t>улица Металлургов,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w:t>
            </w:r>
            <w:r>
              <w:br/>
            </w:r>
            <w:r>
              <w:rPr>
                <w:rFonts w:ascii="Times New Roman"/>
                <w:b w:val="false"/>
                <w:i w:val="false"/>
                <w:color w:val="000000"/>
                <w:sz w:val="20"/>
              </w:rPr>
              <w:t>
</w:t>
            </w:r>
            <w:r>
              <w:rPr>
                <w:rFonts w:ascii="Times New Roman"/>
                <w:b w:val="false"/>
                <w:i w:val="false"/>
                <w:color w:val="000000"/>
                <w:sz w:val="20"/>
              </w:rPr>
              <w:t>1-83-57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Абайский район,</w:t>
            </w:r>
            <w:r>
              <w:br/>
            </w:r>
            <w:r>
              <w:rPr>
                <w:rFonts w:ascii="Times New Roman"/>
                <w:b w:val="false"/>
                <w:i w:val="false"/>
                <w:color w:val="000000"/>
                <w:sz w:val="20"/>
              </w:rPr>
              <w:t>
</w:t>
            </w:r>
            <w:r>
              <w:rPr>
                <w:rFonts w:ascii="Times New Roman"/>
                <w:b w:val="false"/>
                <w:i w:val="false"/>
                <w:color w:val="000000"/>
                <w:sz w:val="20"/>
              </w:rPr>
              <w:t>город Абай, Улица Энгельса, 37, квартира 24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w:t>
            </w:r>
            <w:r>
              <w:br/>
            </w:r>
            <w:r>
              <w:rPr>
                <w:rFonts w:ascii="Times New Roman"/>
                <w:b w:val="false"/>
                <w:i w:val="false"/>
                <w:color w:val="000000"/>
                <w:sz w:val="20"/>
              </w:rPr>
              <w:t>
</w:t>
            </w:r>
            <w:r>
              <w:rPr>
                <w:rFonts w:ascii="Times New Roman"/>
                <w:b w:val="false"/>
                <w:i w:val="false"/>
                <w:color w:val="000000"/>
                <w:sz w:val="20"/>
              </w:rPr>
              <w:t>4-66-67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 Актогаский район,</w:t>
            </w:r>
            <w:r>
              <w:br/>
            </w:r>
            <w:r>
              <w:rPr>
                <w:rFonts w:ascii="Times New Roman"/>
                <w:b w:val="false"/>
                <w:i w:val="false"/>
                <w:color w:val="000000"/>
                <w:sz w:val="20"/>
              </w:rPr>
              <w:t>
</w:t>
            </w:r>
            <w:r>
              <w:rPr>
                <w:rFonts w:ascii="Times New Roman"/>
                <w:b w:val="false"/>
                <w:i w:val="false"/>
                <w:color w:val="000000"/>
                <w:sz w:val="20"/>
              </w:rPr>
              <w:t>село Актогай, улица Ержанова, 1а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w:t>
            </w:r>
            <w:r>
              <w:br/>
            </w:r>
            <w:r>
              <w:rPr>
                <w:rFonts w:ascii="Times New Roman"/>
                <w:b w:val="false"/>
                <w:i w:val="false"/>
                <w:color w:val="000000"/>
                <w:sz w:val="20"/>
              </w:rPr>
              <w:t>
</w:t>
            </w:r>
            <w:r>
              <w:rPr>
                <w:rFonts w:ascii="Times New Roman"/>
                <w:b w:val="false"/>
                <w:i w:val="false"/>
                <w:color w:val="000000"/>
                <w:sz w:val="20"/>
              </w:rPr>
              <w:t>2-15-38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город Балхаш, улица Ш. Уалиханова,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w:t>
            </w:r>
            <w:r>
              <w:rPr>
                <w:rFonts w:ascii="Times New Roman"/>
                <w:b w:val="false"/>
                <w:i w:val="false"/>
                <w:color w:val="000000"/>
                <w:sz w:val="20"/>
              </w:rPr>
              <w:t>4-27-26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Бухар-Жырауский район,</w:t>
            </w:r>
            <w:r>
              <w:br/>
            </w:r>
            <w:r>
              <w:rPr>
                <w:rFonts w:ascii="Times New Roman"/>
                <w:b w:val="false"/>
                <w:i w:val="false"/>
                <w:color w:val="000000"/>
                <w:sz w:val="20"/>
              </w:rPr>
              <w:t>
</w:t>
            </w:r>
            <w:r>
              <w:rPr>
                <w:rFonts w:ascii="Times New Roman"/>
                <w:b w:val="false"/>
                <w:i w:val="false"/>
                <w:color w:val="000000"/>
                <w:sz w:val="20"/>
              </w:rPr>
              <w:t>поселок Ботакара, улица Аблай хана, 38а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r>
              <w:br/>
            </w:r>
            <w:r>
              <w:rPr>
                <w:rFonts w:ascii="Times New Roman"/>
                <w:b w:val="false"/>
                <w:i w:val="false"/>
                <w:color w:val="000000"/>
                <w:sz w:val="20"/>
              </w:rPr>
              <w:t>
</w:t>
            </w:r>
            <w:r>
              <w:rPr>
                <w:rFonts w:ascii="Times New Roman"/>
                <w:b w:val="false"/>
                <w:i w:val="false"/>
                <w:color w:val="000000"/>
                <w:sz w:val="20"/>
              </w:rPr>
              <w:t>2-20-94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r09140@aisgzk.kz</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Жанааркинский район,</w:t>
            </w:r>
            <w:r>
              <w:br/>
            </w:r>
            <w:r>
              <w:rPr>
                <w:rFonts w:ascii="Times New Roman"/>
                <w:b w:val="false"/>
                <w:i w:val="false"/>
                <w:color w:val="000000"/>
                <w:sz w:val="20"/>
              </w:rPr>
              <w:t>
</w:t>
            </w:r>
            <w:r>
              <w:rPr>
                <w:rFonts w:ascii="Times New Roman"/>
                <w:b w:val="false"/>
                <w:i w:val="false"/>
                <w:color w:val="000000"/>
                <w:sz w:val="20"/>
              </w:rPr>
              <w:t>поселок Атасу, проспект Тауелсыздык,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w:t>
            </w:r>
            <w:r>
              <w:br/>
            </w:r>
            <w:r>
              <w:rPr>
                <w:rFonts w:ascii="Times New Roman"/>
                <w:b w:val="false"/>
                <w:i w:val="false"/>
                <w:color w:val="000000"/>
                <w:sz w:val="20"/>
              </w:rPr>
              <w:t>
</w:t>
            </w:r>
            <w:r>
              <w:rPr>
                <w:rFonts w:ascii="Times New Roman"/>
                <w:b w:val="false"/>
                <w:i w:val="false"/>
                <w:color w:val="000000"/>
                <w:sz w:val="20"/>
              </w:rPr>
              <w:t>2-82-50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Каркаралинский район,</w:t>
            </w:r>
            <w:r>
              <w:br/>
            </w:r>
            <w:r>
              <w:rPr>
                <w:rFonts w:ascii="Times New Roman"/>
                <w:b w:val="false"/>
                <w:i w:val="false"/>
                <w:color w:val="000000"/>
                <w:sz w:val="20"/>
              </w:rPr>
              <w:t>
</w:t>
            </w:r>
            <w:r>
              <w:rPr>
                <w:rFonts w:ascii="Times New Roman"/>
                <w:b w:val="false"/>
                <w:i w:val="false"/>
                <w:color w:val="000000"/>
                <w:sz w:val="20"/>
              </w:rPr>
              <w:t>город Каркаралинск, улица Бокейханова, 40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w:t>
            </w:r>
            <w:r>
              <w:br/>
            </w:r>
            <w:r>
              <w:rPr>
                <w:rFonts w:ascii="Times New Roman"/>
                <w:b w:val="false"/>
                <w:i w:val="false"/>
                <w:color w:val="000000"/>
                <w:sz w:val="20"/>
              </w:rPr>
              <w:t>
</w:t>
            </w:r>
            <w:r>
              <w:rPr>
                <w:rFonts w:ascii="Times New Roman"/>
                <w:b w:val="false"/>
                <w:i w:val="false"/>
                <w:color w:val="000000"/>
                <w:sz w:val="20"/>
              </w:rPr>
              <w:t>3-15-08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 город Каражал,</w:t>
            </w:r>
            <w:r>
              <w:br/>
            </w:r>
            <w:r>
              <w:rPr>
                <w:rFonts w:ascii="Times New Roman"/>
                <w:b w:val="false"/>
                <w:i w:val="false"/>
                <w:color w:val="000000"/>
                <w:sz w:val="20"/>
              </w:rPr>
              <w:t>
</w:t>
            </w:r>
            <w:r>
              <w:rPr>
                <w:rFonts w:ascii="Times New Roman"/>
                <w:b w:val="false"/>
                <w:i w:val="false"/>
                <w:color w:val="000000"/>
                <w:sz w:val="20"/>
              </w:rPr>
              <w:t>улица Сары Тока,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w:t>
            </w:r>
            <w:r>
              <w:br/>
            </w:r>
            <w:r>
              <w:rPr>
                <w:rFonts w:ascii="Times New Roman"/>
                <w:b w:val="false"/>
                <w:i w:val="false"/>
                <w:color w:val="000000"/>
                <w:sz w:val="20"/>
              </w:rPr>
              <w:t>
</w:t>
            </w:r>
            <w:r>
              <w:rPr>
                <w:rFonts w:ascii="Times New Roman"/>
                <w:b w:val="false"/>
                <w:i w:val="false"/>
                <w:color w:val="000000"/>
                <w:sz w:val="20"/>
              </w:rPr>
              <w:t>2-66-92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r09110@aisgzk.kz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Нуринский район,</w:t>
            </w:r>
            <w:r>
              <w:br/>
            </w:r>
            <w:r>
              <w:rPr>
                <w:rFonts w:ascii="Times New Roman"/>
                <w:b w:val="false"/>
                <w:i w:val="false"/>
                <w:color w:val="000000"/>
                <w:sz w:val="20"/>
              </w:rPr>
              <w:t>
</w:t>
            </w:r>
            <w:r>
              <w:rPr>
                <w:rFonts w:ascii="Times New Roman"/>
                <w:b w:val="false"/>
                <w:i w:val="false"/>
                <w:color w:val="000000"/>
                <w:sz w:val="20"/>
              </w:rPr>
              <w:t>поселок Киевка, улица Д. Кунаева,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w:t>
            </w:r>
            <w:r>
              <w:br/>
            </w:r>
            <w:r>
              <w:rPr>
                <w:rFonts w:ascii="Times New Roman"/>
                <w:b w:val="false"/>
                <w:i w:val="false"/>
                <w:color w:val="000000"/>
                <w:sz w:val="20"/>
              </w:rPr>
              <w:t>
</w:t>
            </w:r>
            <w:r>
              <w:rPr>
                <w:rFonts w:ascii="Times New Roman"/>
                <w:b w:val="false"/>
                <w:i w:val="false"/>
                <w:color w:val="000000"/>
                <w:sz w:val="20"/>
              </w:rPr>
              <w:t>2-23-92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Осакаровский район,</w:t>
            </w:r>
            <w:r>
              <w:br/>
            </w:r>
            <w:r>
              <w:rPr>
                <w:rFonts w:ascii="Times New Roman"/>
                <w:b w:val="false"/>
                <w:i w:val="false"/>
                <w:color w:val="000000"/>
                <w:sz w:val="20"/>
              </w:rPr>
              <w:t>
</w:t>
            </w:r>
            <w:r>
              <w:rPr>
                <w:rFonts w:ascii="Times New Roman"/>
                <w:b w:val="false"/>
                <w:i w:val="false"/>
                <w:color w:val="000000"/>
                <w:sz w:val="20"/>
              </w:rPr>
              <w:t>поселок Осакаровка, улица Октябрьская,123/1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w:t>
            </w:r>
            <w:r>
              <w:br/>
            </w:r>
            <w:r>
              <w:rPr>
                <w:rFonts w:ascii="Times New Roman"/>
                <w:b w:val="false"/>
                <w:i w:val="false"/>
                <w:color w:val="000000"/>
                <w:sz w:val="20"/>
              </w:rPr>
              <w:t>
</w:t>
            </w:r>
            <w:r>
              <w:rPr>
                <w:rFonts w:ascii="Times New Roman"/>
                <w:b w:val="false"/>
                <w:i w:val="false"/>
                <w:color w:val="000000"/>
                <w:sz w:val="20"/>
              </w:rPr>
              <w:t>4-15-74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r09137@aisgzk.kz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 город Приозерск,</w:t>
            </w:r>
            <w:r>
              <w:br/>
            </w:r>
            <w:r>
              <w:rPr>
                <w:rFonts w:ascii="Times New Roman"/>
                <w:b w:val="false"/>
                <w:i w:val="false"/>
                <w:color w:val="000000"/>
                <w:sz w:val="20"/>
              </w:rPr>
              <w:t>
</w:t>
            </w:r>
            <w:r>
              <w:rPr>
                <w:rFonts w:ascii="Times New Roman"/>
                <w:b w:val="false"/>
                <w:i w:val="false"/>
                <w:color w:val="000000"/>
                <w:sz w:val="20"/>
              </w:rPr>
              <w:t>улица Балхашская,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w:t>
            </w:r>
            <w:r>
              <w:br/>
            </w:r>
            <w:r>
              <w:rPr>
                <w:rFonts w:ascii="Times New Roman"/>
                <w:b w:val="false"/>
                <w:i w:val="false"/>
                <w:color w:val="000000"/>
                <w:sz w:val="20"/>
              </w:rPr>
              <w:t>
</w:t>
            </w:r>
            <w:r>
              <w:rPr>
                <w:rFonts w:ascii="Times New Roman"/>
                <w:b w:val="false"/>
                <w:i w:val="false"/>
                <w:color w:val="000000"/>
                <w:sz w:val="20"/>
              </w:rPr>
              <w:t>5-39-87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r09111@aisgzk.kz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Саранский район,</w:t>
            </w:r>
            <w:r>
              <w:br/>
            </w:r>
            <w:r>
              <w:rPr>
                <w:rFonts w:ascii="Times New Roman"/>
                <w:b w:val="false"/>
                <w:i w:val="false"/>
                <w:color w:val="000000"/>
                <w:sz w:val="20"/>
              </w:rPr>
              <w:t>
</w:t>
            </w:r>
            <w:r>
              <w:rPr>
                <w:rFonts w:ascii="Times New Roman"/>
                <w:b w:val="false"/>
                <w:i w:val="false"/>
                <w:color w:val="000000"/>
                <w:sz w:val="20"/>
              </w:rPr>
              <w:t>город Сарань, улица Ленина,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w:t>
            </w:r>
            <w:r>
              <w:br/>
            </w:r>
            <w:r>
              <w:rPr>
                <w:rFonts w:ascii="Times New Roman"/>
                <w:b w:val="false"/>
                <w:i w:val="false"/>
                <w:color w:val="000000"/>
                <w:sz w:val="20"/>
              </w:rPr>
              <w:t>
</w:t>
            </w:r>
            <w:r>
              <w:rPr>
                <w:rFonts w:ascii="Times New Roman"/>
                <w:b w:val="false"/>
                <w:i w:val="false"/>
                <w:color w:val="000000"/>
                <w:sz w:val="20"/>
              </w:rPr>
              <w:t>2-30-72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 город Шахтинск,</w:t>
            </w:r>
            <w:r>
              <w:br/>
            </w:r>
            <w:r>
              <w:rPr>
                <w:rFonts w:ascii="Times New Roman"/>
                <w:b w:val="false"/>
                <w:i w:val="false"/>
                <w:color w:val="000000"/>
                <w:sz w:val="20"/>
              </w:rPr>
              <w:t>
</w:t>
            </w:r>
            <w:r>
              <w:rPr>
                <w:rFonts w:ascii="Times New Roman"/>
                <w:b w:val="false"/>
                <w:i w:val="false"/>
                <w:color w:val="000000"/>
                <w:sz w:val="20"/>
              </w:rPr>
              <w:t>проспект Абая, 67, квартира 49,50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w:t>
            </w:r>
            <w:r>
              <w:br/>
            </w:r>
            <w:r>
              <w:rPr>
                <w:rFonts w:ascii="Times New Roman"/>
                <w:b w:val="false"/>
                <w:i w:val="false"/>
                <w:color w:val="000000"/>
                <w:sz w:val="20"/>
              </w:rPr>
              <w:t>
</w:t>
            </w:r>
            <w:r>
              <w:rPr>
                <w:rFonts w:ascii="Times New Roman"/>
                <w:b w:val="false"/>
                <w:i w:val="false"/>
                <w:color w:val="000000"/>
                <w:sz w:val="20"/>
              </w:rPr>
              <w:t>5-39-80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r09146@aisgzk.kz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101712, Шетский район</w:t>
            </w:r>
            <w:r>
              <w:br/>
            </w:r>
            <w:r>
              <w:rPr>
                <w:rFonts w:ascii="Times New Roman"/>
                <w:b w:val="false"/>
                <w:i w:val="false"/>
                <w:color w:val="000000"/>
                <w:sz w:val="20"/>
              </w:rPr>
              <w:t>
</w:t>
            </w:r>
            <w:r>
              <w:rPr>
                <w:rFonts w:ascii="Times New Roman"/>
                <w:b w:val="false"/>
                <w:i w:val="false"/>
                <w:color w:val="000000"/>
                <w:sz w:val="20"/>
              </w:rPr>
              <w:t>село Аксу-Аюлы, улица Шортанбая, 28/2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w:t>
            </w:r>
            <w:r>
              <w:br/>
            </w:r>
            <w:r>
              <w:rPr>
                <w:rFonts w:ascii="Times New Roman"/>
                <w:b w:val="false"/>
                <w:i w:val="false"/>
                <w:color w:val="000000"/>
                <w:sz w:val="20"/>
              </w:rPr>
              <w:t>
</w:t>
            </w:r>
            <w:r>
              <w:rPr>
                <w:rFonts w:ascii="Times New Roman"/>
                <w:b w:val="false"/>
                <w:i w:val="false"/>
                <w:color w:val="000000"/>
                <w:sz w:val="20"/>
              </w:rPr>
              <w:t>2-23-57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r09107@aisgzk.kz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город Костанай,</w:t>
            </w:r>
            <w:r>
              <w:br/>
            </w:r>
            <w:r>
              <w:rPr>
                <w:rFonts w:ascii="Times New Roman"/>
                <w:b w:val="false"/>
                <w:i w:val="false"/>
                <w:color w:val="000000"/>
                <w:sz w:val="20"/>
              </w:rPr>
              <w:t>
</w:t>
            </w:r>
            <w:r>
              <w:rPr>
                <w:rFonts w:ascii="Times New Roman"/>
                <w:b w:val="false"/>
                <w:i w:val="false"/>
                <w:color w:val="000000"/>
                <w:sz w:val="20"/>
              </w:rPr>
              <w:t>улица Амангельды, 93А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54-08-01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kos_12@aisgzk.kz, kos_10@aisgzk.kz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город Костанай,</w:t>
            </w:r>
            <w:r>
              <w:br/>
            </w:r>
            <w:r>
              <w:rPr>
                <w:rFonts w:ascii="Times New Roman"/>
                <w:b w:val="false"/>
                <w:i w:val="false"/>
                <w:color w:val="000000"/>
                <w:sz w:val="20"/>
              </w:rPr>
              <w:t>
</w:t>
            </w:r>
            <w:r>
              <w:rPr>
                <w:rFonts w:ascii="Times New Roman"/>
                <w:b w:val="false"/>
                <w:i w:val="false"/>
                <w:color w:val="000000"/>
                <w:sz w:val="20"/>
              </w:rPr>
              <w:t>улица Амангельды, 93А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54-08-01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kos_12@aisgzk.kz, kos_10@aisgzk.kz</w:t>
            </w:r>
          </w:p>
        </w:tc>
      </w:tr>
      <w:tr>
        <w:trPr>
          <w:trHeight w:val="7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110101, Алтынсаринский район,</w:t>
            </w:r>
            <w:r>
              <w:br/>
            </w:r>
            <w:r>
              <w:rPr>
                <w:rFonts w:ascii="Times New Roman"/>
                <w:b w:val="false"/>
                <w:i w:val="false"/>
                <w:color w:val="000000"/>
                <w:sz w:val="20"/>
              </w:rPr>
              <w:t>
</w:t>
            </w:r>
            <w:r>
              <w:rPr>
                <w:rFonts w:ascii="Times New Roman"/>
                <w:b w:val="false"/>
                <w:i w:val="false"/>
                <w:color w:val="000000"/>
                <w:sz w:val="20"/>
              </w:rPr>
              <w:t>село Убаганское, улица Ленина,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w:t>
            </w:r>
            <w:r>
              <w:br/>
            </w:r>
            <w:r>
              <w:rPr>
                <w:rFonts w:ascii="Times New Roman"/>
                <w:b w:val="false"/>
                <w:i w:val="false"/>
                <w:color w:val="000000"/>
                <w:sz w:val="20"/>
              </w:rPr>
              <w:t>
</w:t>
            </w:r>
            <w:r>
              <w:rPr>
                <w:rFonts w:ascii="Times New Roman"/>
                <w:b w:val="false"/>
                <w:i w:val="false"/>
                <w:color w:val="000000"/>
                <w:sz w:val="20"/>
              </w:rPr>
              <w:t>3-42-84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r12178@aisgzk.kz</w:t>
            </w:r>
          </w:p>
        </w:tc>
      </w:tr>
      <w:tr>
        <w:trPr>
          <w:trHeight w:val="15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110200, Амангельдинский район,</w:t>
            </w:r>
            <w:r>
              <w:br/>
            </w:r>
            <w:r>
              <w:rPr>
                <w:rFonts w:ascii="Times New Roman"/>
                <w:b w:val="false"/>
                <w:i w:val="false"/>
                <w:color w:val="000000"/>
                <w:sz w:val="20"/>
              </w:rPr>
              <w:t>
</w:t>
            </w:r>
            <w:r>
              <w:rPr>
                <w:rFonts w:ascii="Times New Roman"/>
                <w:b w:val="false"/>
                <w:i w:val="false"/>
                <w:color w:val="000000"/>
                <w:sz w:val="20"/>
              </w:rPr>
              <w:t>село Амангельды, улица Б. Майлина, 14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w:t>
            </w:r>
            <w:r>
              <w:br/>
            </w:r>
            <w:r>
              <w:rPr>
                <w:rFonts w:ascii="Times New Roman"/>
                <w:b w:val="false"/>
                <w:i w:val="false"/>
                <w:color w:val="000000"/>
                <w:sz w:val="20"/>
              </w:rPr>
              <w:t>
</w:t>
            </w:r>
            <w:r>
              <w:rPr>
                <w:rFonts w:ascii="Times New Roman"/>
                <w:b w:val="false"/>
                <w:i w:val="false"/>
                <w:color w:val="000000"/>
                <w:sz w:val="20"/>
              </w:rPr>
              <w:t>2-19-73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r12272@aisgzk.kz</w:t>
            </w:r>
          </w:p>
        </w:tc>
      </w:tr>
      <w:tr>
        <w:trPr>
          <w:trHeight w:val="9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110300, город Аркалык,</w:t>
            </w:r>
            <w:r>
              <w:br/>
            </w:r>
            <w:r>
              <w:rPr>
                <w:rFonts w:ascii="Times New Roman"/>
                <w:b w:val="false"/>
                <w:i w:val="false"/>
                <w:color w:val="000000"/>
                <w:sz w:val="20"/>
              </w:rPr>
              <w:t>
</w:t>
            </w:r>
            <w:r>
              <w:rPr>
                <w:rFonts w:ascii="Times New Roman"/>
                <w:b w:val="false"/>
                <w:i w:val="false"/>
                <w:color w:val="000000"/>
                <w:sz w:val="20"/>
              </w:rPr>
              <w:t>улица Абая, 43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w:t>
            </w:r>
            <w:r>
              <w:rPr>
                <w:rFonts w:ascii="Times New Roman"/>
                <w:b w:val="false"/>
                <w:i w:val="false"/>
                <w:color w:val="000000"/>
                <w:sz w:val="20"/>
              </w:rPr>
              <w:t>7-01-14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r12282@aisgzk.kz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110400, Аулиекольский район,</w:t>
            </w:r>
            <w:r>
              <w:br/>
            </w:r>
            <w:r>
              <w:rPr>
                <w:rFonts w:ascii="Times New Roman"/>
                <w:b w:val="false"/>
                <w:i w:val="false"/>
                <w:color w:val="000000"/>
                <w:sz w:val="20"/>
              </w:rPr>
              <w:t>
</w:t>
            </w:r>
            <w:r>
              <w:rPr>
                <w:rFonts w:ascii="Times New Roman"/>
                <w:b w:val="false"/>
                <w:i w:val="false"/>
                <w:color w:val="000000"/>
                <w:sz w:val="20"/>
              </w:rPr>
              <w:t>село Аулиеколь, улица Целинная, 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w:t>
            </w:r>
            <w:r>
              <w:br/>
            </w:r>
            <w:r>
              <w:rPr>
                <w:rFonts w:ascii="Times New Roman"/>
                <w:b w:val="false"/>
                <w:i w:val="false"/>
                <w:color w:val="000000"/>
                <w:sz w:val="20"/>
              </w:rPr>
              <w:t>
</w:t>
            </w:r>
            <w:r>
              <w:rPr>
                <w:rFonts w:ascii="Times New Roman"/>
                <w:b w:val="false"/>
                <w:i w:val="false"/>
                <w:color w:val="000000"/>
                <w:sz w:val="20"/>
              </w:rPr>
              <w:t>2-11-86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110500, Денисовский район,</w:t>
            </w:r>
            <w:r>
              <w:br/>
            </w:r>
            <w:r>
              <w:rPr>
                <w:rFonts w:ascii="Times New Roman"/>
                <w:b w:val="false"/>
                <w:i w:val="false"/>
                <w:color w:val="000000"/>
                <w:sz w:val="20"/>
              </w:rPr>
              <w:t>
</w:t>
            </w:r>
            <w:r>
              <w:rPr>
                <w:rFonts w:ascii="Times New Roman"/>
                <w:b w:val="false"/>
                <w:i w:val="false"/>
                <w:color w:val="000000"/>
                <w:sz w:val="20"/>
              </w:rPr>
              <w:t>село Денисовка, улица 50 лет Октября, 29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w:t>
            </w:r>
            <w:r>
              <w:br/>
            </w:r>
            <w:r>
              <w:rPr>
                <w:rFonts w:ascii="Times New Roman"/>
                <w:b w:val="false"/>
                <w:i w:val="false"/>
                <w:color w:val="000000"/>
                <w:sz w:val="20"/>
              </w:rPr>
              <w:t>
</w:t>
            </w:r>
            <w:r>
              <w:rPr>
                <w:rFonts w:ascii="Times New Roman"/>
                <w:b w:val="false"/>
                <w:i w:val="false"/>
                <w:color w:val="000000"/>
                <w:sz w:val="20"/>
              </w:rPr>
              <w:t>2-12-61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110600, Жангельдинский район,</w:t>
            </w:r>
            <w:r>
              <w:br/>
            </w:r>
            <w:r>
              <w:rPr>
                <w:rFonts w:ascii="Times New Roman"/>
                <w:b w:val="false"/>
                <w:i w:val="false"/>
                <w:color w:val="000000"/>
                <w:sz w:val="20"/>
              </w:rPr>
              <w:t>
</w:t>
            </w:r>
            <w:r>
              <w:rPr>
                <w:rFonts w:ascii="Times New Roman"/>
                <w:b w:val="false"/>
                <w:i w:val="false"/>
                <w:color w:val="000000"/>
                <w:sz w:val="20"/>
              </w:rPr>
              <w:t>село Торгай, улица И. Алтынсарина,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w:t>
            </w:r>
            <w:r>
              <w:br/>
            </w:r>
            <w:r>
              <w:rPr>
                <w:rFonts w:ascii="Times New Roman"/>
                <w:b w:val="false"/>
                <w:i w:val="false"/>
                <w:color w:val="000000"/>
                <w:sz w:val="20"/>
              </w:rPr>
              <w:t>
</w:t>
            </w:r>
            <w:r>
              <w:rPr>
                <w:rFonts w:ascii="Times New Roman"/>
                <w:b w:val="false"/>
                <w:i w:val="false"/>
                <w:color w:val="000000"/>
                <w:sz w:val="20"/>
              </w:rPr>
              <w:t>2-16-32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r121276@aisgzk.kz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110700, Житикаринский район,</w:t>
            </w:r>
            <w:r>
              <w:br/>
            </w:r>
            <w:r>
              <w:rPr>
                <w:rFonts w:ascii="Times New Roman"/>
                <w:b w:val="false"/>
                <w:i w:val="false"/>
                <w:color w:val="000000"/>
                <w:sz w:val="20"/>
              </w:rPr>
              <w:t>
</w:t>
            </w:r>
            <w:r>
              <w:rPr>
                <w:rFonts w:ascii="Times New Roman"/>
                <w:b w:val="false"/>
                <w:i w:val="false"/>
                <w:color w:val="000000"/>
                <w:sz w:val="20"/>
              </w:rPr>
              <w:t>город Житикара, 6 микрорайон, дом 55, кабинет 205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r>
              <w:br/>
            </w:r>
            <w:r>
              <w:rPr>
                <w:rFonts w:ascii="Times New Roman"/>
                <w:b w:val="false"/>
                <w:i w:val="false"/>
                <w:color w:val="000000"/>
                <w:sz w:val="20"/>
              </w:rPr>
              <w:t>
</w:t>
            </w:r>
            <w:r>
              <w:rPr>
                <w:rFonts w:ascii="Times New Roman"/>
                <w:b w:val="false"/>
                <w:i w:val="false"/>
                <w:color w:val="000000"/>
                <w:sz w:val="20"/>
              </w:rPr>
              <w:t>2-65-93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r12192@aisgzk.kz</w:t>
            </w:r>
          </w:p>
        </w:tc>
      </w:tr>
      <w:tr>
        <w:trPr>
          <w:trHeight w:val="12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 Камыстинский район,</w:t>
            </w:r>
            <w:r>
              <w:br/>
            </w:r>
            <w:r>
              <w:rPr>
                <w:rFonts w:ascii="Times New Roman"/>
                <w:b w:val="false"/>
                <w:i w:val="false"/>
                <w:color w:val="000000"/>
                <w:sz w:val="20"/>
              </w:rPr>
              <w:t>
</w:t>
            </w:r>
            <w:r>
              <w:rPr>
                <w:rFonts w:ascii="Times New Roman"/>
                <w:b w:val="false"/>
                <w:i w:val="false"/>
                <w:color w:val="000000"/>
                <w:sz w:val="20"/>
              </w:rPr>
              <w:t>село Камысты, улица Ленина, 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r>
              <w:br/>
            </w:r>
            <w:r>
              <w:rPr>
                <w:rFonts w:ascii="Times New Roman"/>
                <w:b w:val="false"/>
                <w:i w:val="false"/>
                <w:color w:val="000000"/>
                <w:sz w:val="20"/>
              </w:rPr>
              <w:t>
</w:t>
            </w:r>
            <w:r>
              <w:rPr>
                <w:rFonts w:ascii="Times New Roman"/>
                <w:b w:val="false"/>
                <w:i w:val="false"/>
                <w:color w:val="000000"/>
                <w:sz w:val="20"/>
              </w:rPr>
              <w:t>2-20-23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r12180@aisgzk.kz</w:t>
            </w:r>
          </w:p>
        </w:tc>
      </w:tr>
      <w:tr>
        <w:trPr>
          <w:trHeight w:val="15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 Карабалыкский район,</w:t>
            </w:r>
            <w:r>
              <w:br/>
            </w:r>
            <w:r>
              <w:rPr>
                <w:rFonts w:ascii="Times New Roman"/>
                <w:b w:val="false"/>
                <w:i w:val="false"/>
                <w:color w:val="000000"/>
                <w:sz w:val="20"/>
              </w:rPr>
              <w:t>
</w:t>
            </w:r>
            <w:r>
              <w:rPr>
                <w:rFonts w:ascii="Times New Roman"/>
                <w:b w:val="false"/>
                <w:i w:val="false"/>
                <w:color w:val="000000"/>
                <w:sz w:val="20"/>
              </w:rPr>
              <w:t>поселок Карабалык, улица Ленина, 16, кабинет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w:t>
            </w:r>
            <w:r>
              <w:br/>
            </w:r>
            <w:r>
              <w:rPr>
                <w:rFonts w:ascii="Times New Roman"/>
                <w:b w:val="false"/>
                <w:i w:val="false"/>
                <w:color w:val="000000"/>
                <w:sz w:val="20"/>
              </w:rPr>
              <w:t>
</w:t>
            </w:r>
            <w:r>
              <w:rPr>
                <w:rFonts w:ascii="Times New Roman"/>
                <w:b w:val="false"/>
                <w:i w:val="false"/>
                <w:color w:val="000000"/>
                <w:sz w:val="20"/>
              </w:rPr>
              <w:t>3-36-51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r12182@aisgzk.kz</w:t>
            </w:r>
          </w:p>
        </w:tc>
      </w:tr>
      <w:tr>
        <w:trPr>
          <w:trHeight w:val="14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111000, Карасуский район,</w:t>
            </w:r>
            <w:r>
              <w:br/>
            </w:r>
            <w:r>
              <w:rPr>
                <w:rFonts w:ascii="Times New Roman"/>
                <w:b w:val="false"/>
                <w:i w:val="false"/>
                <w:color w:val="000000"/>
                <w:sz w:val="20"/>
              </w:rPr>
              <w:t>
</w:t>
            </w:r>
            <w:r>
              <w:rPr>
                <w:rFonts w:ascii="Times New Roman"/>
                <w:b w:val="false"/>
                <w:i w:val="false"/>
                <w:color w:val="000000"/>
                <w:sz w:val="20"/>
              </w:rPr>
              <w:t>село Карасу, улица А. Исакова, 66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r>
              <w:br/>
            </w:r>
            <w:r>
              <w:rPr>
                <w:rFonts w:ascii="Times New Roman"/>
                <w:b w:val="false"/>
                <w:i w:val="false"/>
                <w:color w:val="000000"/>
                <w:sz w:val="20"/>
              </w:rPr>
              <w:t>
</w:t>
            </w:r>
            <w:r>
              <w:rPr>
                <w:rFonts w:ascii="Times New Roman"/>
                <w:b w:val="false"/>
                <w:i w:val="false"/>
                <w:color w:val="000000"/>
                <w:sz w:val="20"/>
              </w:rPr>
              <w:t>2-21-25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r12181@aisgzk.kz</w:t>
            </w:r>
          </w:p>
        </w:tc>
      </w:tr>
      <w:tr>
        <w:trPr>
          <w:trHeight w:val="132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110010, Костанайский район,</w:t>
            </w:r>
            <w:r>
              <w:br/>
            </w:r>
            <w:r>
              <w:rPr>
                <w:rFonts w:ascii="Times New Roman"/>
                <w:b w:val="false"/>
                <w:i w:val="false"/>
                <w:color w:val="000000"/>
                <w:sz w:val="20"/>
              </w:rPr>
              <w:t>
</w:t>
            </w:r>
            <w:r>
              <w:rPr>
                <w:rFonts w:ascii="Times New Roman"/>
                <w:b w:val="false"/>
                <w:i w:val="false"/>
                <w:color w:val="000000"/>
                <w:sz w:val="20"/>
              </w:rPr>
              <w:t>поселок Затобольск, улица  В. Терешковой,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w:t>
            </w:r>
            <w:r>
              <w:br/>
            </w:r>
            <w:r>
              <w:rPr>
                <w:rFonts w:ascii="Times New Roman"/>
                <w:b w:val="false"/>
                <w:i w:val="false"/>
                <w:color w:val="000000"/>
                <w:sz w:val="20"/>
              </w:rPr>
              <w:t>
</w:t>
            </w:r>
            <w:r>
              <w:rPr>
                <w:rFonts w:ascii="Times New Roman"/>
                <w:b w:val="false"/>
                <w:i w:val="false"/>
                <w:color w:val="000000"/>
                <w:sz w:val="20"/>
              </w:rPr>
              <w:t>2-23-34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r12183@aisgzk.kz</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 город Лисаковск,</w:t>
            </w:r>
            <w:r>
              <w:br/>
            </w:r>
            <w:r>
              <w:rPr>
                <w:rFonts w:ascii="Times New Roman"/>
                <w:b w:val="false"/>
                <w:i w:val="false"/>
                <w:color w:val="000000"/>
                <w:sz w:val="20"/>
              </w:rPr>
              <w:t>
</w:t>
            </w:r>
            <w:r>
              <w:rPr>
                <w:rFonts w:ascii="Times New Roman"/>
                <w:b w:val="false"/>
                <w:i w:val="false"/>
                <w:color w:val="000000"/>
                <w:sz w:val="20"/>
              </w:rPr>
              <w:t>2 микрорайон, 13а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w:t>
            </w:r>
            <w:r>
              <w:br/>
            </w:r>
            <w:r>
              <w:rPr>
                <w:rFonts w:ascii="Times New Roman"/>
                <w:b w:val="false"/>
                <w:i w:val="false"/>
                <w:color w:val="000000"/>
                <w:sz w:val="20"/>
              </w:rPr>
              <w:t>
</w:t>
            </w:r>
            <w:r>
              <w:rPr>
                <w:rFonts w:ascii="Times New Roman"/>
                <w:b w:val="false"/>
                <w:i w:val="false"/>
                <w:color w:val="000000"/>
                <w:sz w:val="20"/>
              </w:rPr>
              <w:t>3-21-42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r12184@aisgzk.kz</w:t>
            </w:r>
          </w:p>
        </w:tc>
      </w:tr>
      <w:tr>
        <w:trPr>
          <w:trHeight w:val="148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111300, Мендыкаринский район,</w:t>
            </w:r>
            <w:r>
              <w:br/>
            </w:r>
            <w:r>
              <w:rPr>
                <w:rFonts w:ascii="Times New Roman"/>
                <w:b w:val="false"/>
                <w:i w:val="false"/>
                <w:color w:val="000000"/>
                <w:sz w:val="20"/>
              </w:rPr>
              <w:t>
</w:t>
            </w:r>
            <w:r>
              <w:rPr>
                <w:rFonts w:ascii="Times New Roman"/>
                <w:b w:val="false"/>
                <w:i w:val="false"/>
                <w:color w:val="000000"/>
                <w:sz w:val="20"/>
              </w:rPr>
              <w:t>село Боровское, улица Летунова,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r>
              <w:br/>
            </w:r>
            <w:r>
              <w:rPr>
                <w:rFonts w:ascii="Times New Roman"/>
                <w:b w:val="false"/>
                <w:i w:val="false"/>
                <w:color w:val="000000"/>
                <w:sz w:val="20"/>
              </w:rPr>
              <w:t>
</w:t>
            </w:r>
            <w:r>
              <w:rPr>
                <w:rFonts w:ascii="Times New Roman"/>
                <w:b w:val="false"/>
                <w:i w:val="false"/>
                <w:color w:val="000000"/>
                <w:sz w:val="20"/>
              </w:rPr>
              <w:t>2-11-58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 Наурзумский район,</w:t>
            </w:r>
            <w:r>
              <w:br/>
            </w:r>
            <w:r>
              <w:rPr>
                <w:rFonts w:ascii="Times New Roman"/>
                <w:b w:val="false"/>
                <w:i w:val="false"/>
                <w:color w:val="000000"/>
                <w:sz w:val="20"/>
              </w:rPr>
              <w:t>
</w:t>
            </w:r>
            <w:r>
              <w:rPr>
                <w:rFonts w:ascii="Times New Roman"/>
                <w:b w:val="false"/>
                <w:i w:val="false"/>
                <w:color w:val="000000"/>
                <w:sz w:val="20"/>
              </w:rPr>
              <w:t>село Караменды, улица Шаяхметова,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r>
              <w:br/>
            </w:r>
            <w:r>
              <w:rPr>
                <w:rFonts w:ascii="Times New Roman"/>
                <w:b w:val="false"/>
                <w:i w:val="false"/>
                <w:color w:val="000000"/>
                <w:sz w:val="20"/>
              </w:rPr>
              <w:t>
</w:t>
            </w:r>
            <w:r>
              <w:rPr>
                <w:rFonts w:ascii="Times New Roman"/>
                <w:b w:val="false"/>
                <w:i w:val="false"/>
                <w:color w:val="000000"/>
                <w:sz w:val="20"/>
              </w:rPr>
              <w:t>2-16-87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111500, город Рудный,</w:t>
            </w:r>
            <w:r>
              <w:br/>
            </w:r>
            <w:r>
              <w:rPr>
                <w:rFonts w:ascii="Times New Roman"/>
                <w:b w:val="false"/>
                <w:i w:val="false"/>
                <w:color w:val="000000"/>
                <w:sz w:val="20"/>
              </w:rPr>
              <w:t>
</w:t>
            </w:r>
            <w:r>
              <w:rPr>
                <w:rFonts w:ascii="Times New Roman"/>
                <w:b w:val="false"/>
                <w:i w:val="false"/>
                <w:color w:val="000000"/>
                <w:sz w:val="20"/>
              </w:rPr>
              <w:t>улица Космонавтов,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w:t>
            </w:r>
            <w:r>
              <w:br/>
            </w:r>
            <w:r>
              <w:rPr>
                <w:rFonts w:ascii="Times New Roman"/>
                <w:b w:val="false"/>
                <w:i w:val="false"/>
                <w:color w:val="000000"/>
                <w:sz w:val="20"/>
              </w:rPr>
              <w:t>
</w:t>
            </w:r>
            <w:r>
              <w:rPr>
                <w:rFonts w:ascii="Times New Roman"/>
                <w:b w:val="false"/>
                <w:i w:val="false"/>
                <w:color w:val="000000"/>
                <w:sz w:val="20"/>
              </w:rPr>
              <w:t>4-80-24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111600, Сарыколский район, поселок Сарыколь, улица Ленина, 67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r>
              <w:br/>
            </w:r>
            <w:r>
              <w:rPr>
                <w:rFonts w:ascii="Times New Roman"/>
                <w:b w:val="false"/>
                <w:i w:val="false"/>
                <w:color w:val="000000"/>
                <w:sz w:val="20"/>
              </w:rPr>
              <w:t>
</w:t>
            </w:r>
            <w:r>
              <w:rPr>
                <w:rFonts w:ascii="Times New Roman"/>
                <w:b w:val="false"/>
                <w:i w:val="false"/>
                <w:color w:val="000000"/>
                <w:sz w:val="20"/>
              </w:rPr>
              <w:t>2-27-06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111700, Тарановский район,</w:t>
            </w:r>
            <w:r>
              <w:br/>
            </w:r>
            <w:r>
              <w:rPr>
                <w:rFonts w:ascii="Times New Roman"/>
                <w:b w:val="false"/>
                <w:i w:val="false"/>
                <w:color w:val="000000"/>
                <w:sz w:val="20"/>
              </w:rPr>
              <w:t>
</w:t>
            </w:r>
            <w:r>
              <w:rPr>
                <w:rFonts w:ascii="Times New Roman"/>
                <w:b w:val="false"/>
                <w:i w:val="false"/>
                <w:color w:val="000000"/>
                <w:sz w:val="20"/>
              </w:rPr>
              <w:t>село Тарановское, улица Калинина, 72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w:t>
            </w:r>
            <w:r>
              <w:rPr>
                <w:rFonts w:ascii="Times New Roman"/>
                <w:b w:val="false"/>
                <w:i w:val="false"/>
                <w:color w:val="000000"/>
                <w:sz w:val="20"/>
              </w:rPr>
              <w:t>3-63-42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111800, Узункольский район,</w:t>
            </w:r>
            <w:r>
              <w:br/>
            </w:r>
            <w:r>
              <w:rPr>
                <w:rFonts w:ascii="Times New Roman"/>
                <w:b w:val="false"/>
                <w:i w:val="false"/>
                <w:color w:val="000000"/>
                <w:sz w:val="20"/>
              </w:rPr>
              <w:t>
</w:t>
            </w:r>
            <w:r>
              <w:rPr>
                <w:rFonts w:ascii="Times New Roman"/>
                <w:b w:val="false"/>
                <w:i w:val="false"/>
                <w:color w:val="000000"/>
                <w:sz w:val="20"/>
              </w:rPr>
              <w:t>село Узунколь, улица Аблай хана, 38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r>
              <w:br/>
            </w:r>
            <w:r>
              <w:rPr>
                <w:rFonts w:ascii="Times New Roman"/>
                <w:b w:val="false"/>
                <w:i w:val="false"/>
                <w:color w:val="000000"/>
                <w:sz w:val="20"/>
              </w:rPr>
              <w:t>
</w:t>
            </w:r>
            <w:r>
              <w:rPr>
                <w:rFonts w:ascii="Times New Roman"/>
                <w:b w:val="false"/>
                <w:i w:val="false"/>
                <w:color w:val="000000"/>
                <w:sz w:val="20"/>
              </w:rPr>
              <w:t>2-44-83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r12184@aisgzk.kz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111900, Федоровский район,</w:t>
            </w:r>
            <w:r>
              <w:br/>
            </w:r>
            <w:r>
              <w:rPr>
                <w:rFonts w:ascii="Times New Roman"/>
                <w:b w:val="false"/>
                <w:i w:val="false"/>
                <w:color w:val="000000"/>
                <w:sz w:val="20"/>
              </w:rPr>
              <w:t>
</w:t>
            </w:r>
            <w:r>
              <w:rPr>
                <w:rFonts w:ascii="Times New Roman"/>
                <w:b w:val="false"/>
                <w:i w:val="false"/>
                <w:color w:val="000000"/>
                <w:sz w:val="20"/>
              </w:rPr>
              <w:t>село Федоровка, улица Красноармейская, 53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r>
              <w:br/>
            </w:r>
            <w:r>
              <w:rPr>
                <w:rFonts w:ascii="Times New Roman"/>
                <w:b w:val="false"/>
                <w:i w:val="false"/>
                <w:color w:val="000000"/>
                <w:sz w:val="20"/>
              </w:rPr>
              <w:t>
</w:t>
            </w:r>
            <w:r>
              <w:rPr>
                <w:rFonts w:ascii="Times New Roman"/>
                <w:b w:val="false"/>
                <w:i w:val="false"/>
                <w:color w:val="000000"/>
                <w:sz w:val="20"/>
              </w:rPr>
              <w:t>2-22-34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r12191@aisgzk.kz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город Кызылорда,</w:t>
            </w:r>
            <w:r>
              <w:br/>
            </w:r>
            <w:r>
              <w:rPr>
                <w:rFonts w:ascii="Times New Roman"/>
                <w:b w:val="false"/>
                <w:i w:val="false"/>
                <w:color w:val="000000"/>
                <w:sz w:val="20"/>
              </w:rPr>
              <w:t>
</w:t>
            </w:r>
            <w:r>
              <w:rPr>
                <w:rFonts w:ascii="Times New Roman"/>
                <w:b w:val="false"/>
                <w:i w:val="false"/>
                <w:color w:val="000000"/>
                <w:sz w:val="20"/>
              </w:rPr>
              <w:t>проспект Абая Кунанбаева, 48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23-44-35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w:t>
            </w:r>
          </w:p>
          <w:p>
            <w:pPr>
              <w:spacing w:after="20"/>
              <w:ind w:left="20"/>
              <w:jc w:val="both"/>
            </w:pPr>
            <w:r>
              <w:rPr>
                <w:rFonts w:ascii="Times New Roman"/>
                <w:b w:val="false"/>
                <w:i w:val="false"/>
                <w:color w:val="000000"/>
                <w:sz w:val="20"/>
              </w:rPr>
              <w:t>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 Аральский район,</w:t>
            </w:r>
            <w:r>
              <w:br/>
            </w:r>
            <w:r>
              <w:rPr>
                <w:rFonts w:ascii="Times New Roman"/>
                <w:b w:val="false"/>
                <w:i w:val="false"/>
                <w:color w:val="000000"/>
                <w:sz w:val="20"/>
              </w:rPr>
              <w:t>
</w:t>
            </w:r>
            <w:r>
              <w:rPr>
                <w:rFonts w:ascii="Times New Roman"/>
                <w:b w:val="false"/>
                <w:i w:val="false"/>
                <w:color w:val="000000"/>
                <w:sz w:val="20"/>
              </w:rPr>
              <w:t>город Аральск, улица Школьная, 35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w:t>
            </w:r>
            <w:r>
              <w:rPr>
                <w:rFonts w:ascii="Times New Roman"/>
                <w:b w:val="false"/>
                <w:i w:val="false"/>
                <w:color w:val="000000"/>
                <w:sz w:val="20"/>
              </w:rPr>
              <w:t>2-45-41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120400, Казалинский район,</w:t>
            </w:r>
            <w:r>
              <w:br/>
            </w:r>
            <w:r>
              <w:rPr>
                <w:rFonts w:ascii="Times New Roman"/>
                <w:b w:val="false"/>
                <w:i w:val="false"/>
                <w:color w:val="000000"/>
                <w:sz w:val="20"/>
              </w:rPr>
              <w:t>
</w:t>
            </w:r>
            <w:r>
              <w:rPr>
                <w:rFonts w:ascii="Times New Roman"/>
                <w:b w:val="false"/>
                <w:i w:val="false"/>
                <w:color w:val="000000"/>
                <w:sz w:val="20"/>
              </w:rPr>
              <w:t>село Айтеке би, улица Жанкожа батыр, 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w:t>
            </w:r>
            <w:r>
              <w:rPr>
                <w:rFonts w:ascii="Times New Roman"/>
                <w:b w:val="false"/>
                <w:i w:val="false"/>
                <w:color w:val="000000"/>
                <w:sz w:val="20"/>
              </w:rPr>
              <w:t>2-38-21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r10150@aisgzk.kz</w:t>
            </w:r>
          </w:p>
        </w:tc>
      </w:tr>
      <w:tr>
        <w:trPr>
          <w:trHeight w:val="154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120500, Кармакшинский район,</w:t>
            </w:r>
            <w:r>
              <w:br/>
            </w:r>
            <w:r>
              <w:rPr>
                <w:rFonts w:ascii="Times New Roman"/>
                <w:b w:val="false"/>
                <w:i w:val="false"/>
                <w:color w:val="000000"/>
                <w:sz w:val="20"/>
              </w:rPr>
              <w:t>
</w:t>
            </w:r>
            <w:r>
              <w:rPr>
                <w:rFonts w:ascii="Times New Roman"/>
                <w:b w:val="false"/>
                <w:i w:val="false"/>
                <w:color w:val="000000"/>
                <w:sz w:val="20"/>
              </w:rPr>
              <w:t>поселок Жосалы, улица Абая, 95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w:t>
            </w:r>
            <w:r>
              <w:rPr>
                <w:rFonts w:ascii="Times New Roman"/>
                <w:b w:val="false"/>
                <w:i w:val="false"/>
                <w:color w:val="000000"/>
                <w:sz w:val="20"/>
              </w:rPr>
              <w:t>2-29-29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r10151@aisgzk.kz</w:t>
            </w:r>
          </w:p>
        </w:tc>
      </w:tr>
      <w:tr>
        <w:trPr>
          <w:trHeight w:val="12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120200, Жалагашский район,</w:t>
            </w:r>
            <w:r>
              <w:br/>
            </w:r>
            <w:r>
              <w:rPr>
                <w:rFonts w:ascii="Times New Roman"/>
                <w:b w:val="false"/>
                <w:i w:val="false"/>
                <w:color w:val="000000"/>
                <w:sz w:val="20"/>
              </w:rPr>
              <w:t>
</w:t>
            </w:r>
            <w:r>
              <w:rPr>
                <w:rFonts w:ascii="Times New Roman"/>
                <w:b w:val="false"/>
                <w:i w:val="false"/>
                <w:color w:val="000000"/>
                <w:sz w:val="20"/>
              </w:rPr>
              <w:t>поселок Жалагаш, улица Н. Мырзалиева, 22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w:t>
            </w:r>
            <w:r>
              <w:br/>
            </w:r>
            <w:r>
              <w:rPr>
                <w:rFonts w:ascii="Times New Roman"/>
                <w:b w:val="false"/>
                <w:i w:val="false"/>
                <w:color w:val="000000"/>
                <w:sz w:val="20"/>
              </w:rPr>
              <w:t>
</w:t>
            </w:r>
            <w:r>
              <w:rPr>
                <w:rFonts w:ascii="Times New Roman"/>
                <w:b w:val="false"/>
                <w:i w:val="false"/>
                <w:color w:val="000000"/>
                <w:sz w:val="20"/>
              </w:rPr>
              <w:t>3-11-64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r10148@aisgzk.kz</w:t>
            </w:r>
          </w:p>
        </w:tc>
      </w:tr>
      <w:tr>
        <w:trPr>
          <w:trHeight w:val="14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120300, Жанакорганский район,</w:t>
            </w:r>
            <w:r>
              <w:br/>
            </w:r>
            <w:r>
              <w:rPr>
                <w:rFonts w:ascii="Times New Roman"/>
                <w:b w:val="false"/>
                <w:i w:val="false"/>
                <w:color w:val="000000"/>
                <w:sz w:val="20"/>
              </w:rPr>
              <w:t>
</w:t>
            </w:r>
            <w:r>
              <w:rPr>
                <w:rFonts w:ascii="Times New Roman"/>
                <w:b w:val="false"/>
                <w:i w:val="false"/>
                <w:color w:val="000000"/>
                <w:sz w:val="20"/>
              </w:rPr>
              <w:t>поселок Жанакорган, улица М. Кокенова,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r>
              <w:br/>
            </w:r>
            <w:r>
              <w:rPr>
                <w:rFonts w:ascii="Times New Roman"/>
                <w:b w:val="false"/>
                <w:i w:val="false"/>
                <w:color w:val="000000"/>
                <w:sz w:val="20"/>
              </w:rPr>
              <w:t>
</w:t>
            </w:r>
            <w:r>
              <w:rPr>
                <w:rFonts w:ascii="Times New Roman"/>
                <w:b w:val="false"/>
                <w:i w:val="false"/>
                <w:color w:val="000000"/>
                <w:sz w:val="20"/>
              </w:rPr>
              <w:t>2-11-49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r10149@aisgzk.kz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120600, Сырдарьинский район,</w:t>
            </w:r>
            <w:r>
              <w:br/>
            </w:r>
            <w:r>
              <w:rPr>
                <w:rFonts w:ascii="Times New Roman"/>
                <w:b w:val="false"/>
                <w:i w:val="false"/>
                <w:color w:val="000000"/>
                <w:sz w:val="20"/>
              </w:rPr>
              <w:t>
</w:t>
            </w:r>
            <w:r>
              <w:rPr>
                <w:rFonts w:ascii="Times New Roman"/>
                <w:b w:val="false"/>
                <w:i w:val="false"/>
                <w:color w:val="000000"/>
                <w:sz w:val="20"/>
              </w:rPr>
              <w:t>поселок Теренозек, улица  Ж. Жабаева, 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w:t>
            </w:r>
            <w:r>
              <w:rPr>
                <w:rFonts w:ascii="Times New Roman"/>
                <w:b w:val="false"/>
                <w:i w:val="false"/>
                <w:color w:val="000000"/>
                <w:sz w:val="20"/>
              </w:rPr>
              <w:t>2-15-94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120700, Шиелийский район,</w:t>
            </w:r>
            <w:r>
              <w:br/>
            </w:r>
            <w:r>
              <w:rPr>
                <w:rFonts w:ascii="Times New Roman"/>
                <w:b w:val="false"/>
                <w:i w:val="false"/>
                <w:color w:val="000000"/>
                <w:sz w:val="20"/>
              </w:rPr>
              <w:t>
</w:t>
            </w:r>
            <w:r>
              <w:rPr>
                <w:rFonts w:ascii="Times New Roman"/>
                <w:b w:val="false"/>
                <w:i w:val="false"/>
                <w:color w:val="000000"/>
                <w:sz w:val="20"/>
              </w:rPr>
              <w:t>поселок Шиели, улица М. Шокай, 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w:t>
            </w:r>
            <w:r>
              <w:rPr>
                <w:rFonts w:ascii="Times New Roman"/>
                <w:b w:val="false"/>
                <w:i w:val="false"/>
                <w:color w:val="000000"/>
                <w:sz w:val="20"/>
              </w:rPr>
              <w:t>4-25-86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r10154@aisgzk.kz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Кызылординского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город Кызылорда,</w:t>
            </w:r>
            <w:r>
              <w:br/>
            </w:r>
            <w:r>
              <w:rPr>
                <w:rFonts w:ascii="Times New Roman"/>
                <w:b w:val="false"/>
                <w:i w:val="false"/>
                <w:color w:val="000000"/>
                <w:sz w:val="20"/>
              </w:rPr>
              <w:t>
</w:t>
            </w:r>
            <w:r>
              <w:rPr>
                <w:rFonts w:ascii="Times New Roman"/>
                <w:b w:val="false"/>
                <w:i w:val="false"/>
                <w:color w:val="000000"/>
                <w:sz w:val="20"/>
              </w:rPr>
              <w:t>проспект Абая Кунанбаева, 25А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23-44-35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w:t>
            </w:r>
          </w:p>
          <w:p>
            <w:pPr>
              <w:spacing w:after="20"/>
              <w:ind w:left="20"/>
              <w:jc w:val="both"/>
            </w:pPr>
            <w:r>
              <w:rPr>
                <w:rFonts w:ascii="Times New Roman"/>
                <w:b w:val="false"/>
                <w:i w:val="false"/>
                <w:color w:val="000000"/>
                <w:sz w:val="20"/>
              </w:rPr>
              <w:t>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город Актау,</w:t>
            </w:r>
            <w:r>
              <w:br/>
            </w:r>
            <w:r>
              <w:rPr>
                <w:rFonts w:ascii="Times New Roman"/>
                <w:b w:val="false"/>
                <w:i w:val="false"/>
                <w:color w:val="000000"/>
                <w:sz w:val="20"/>
              </w:rPr>
              <w:t>
</w:t>
            </w:r>
            <w:r>
              <w:rPr>
                <w:rFonts w:ascii="Times New Roman"/>
                <w:b w:val="false"/>
                <w:i w:val="false"/>
                <w:color w:val="000000"/>
                <w:sz w:val="20"/>
              </w:rPr>
              <w:t>микрорайон 23, 103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33-90-70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город Актау,</w:t>
            </w:r>
            <w:r>
              <w:br/>
            </w:r>
            <w:r>
              <w:rPr>
                <w:rFonts w:ascii="Times New Roman"/>
                <w:b w:val="false"/>
                <w:i w:val="false"/>
                <w:color w:val="000000"/>
                <w:sz w:val="20"/>
              </w:rPr>
              <w:t>
</w:t>
            </w:r>
            <w:r>
              <w:rPr>
                <w:rFonts w:ascii="Times New Roman"/>
                <w:b w:val="false"/>
                <w:i w:val="false"/>
                <w:color w:val="000000"/>
                <w:sz w:val="20"/>
              </w:rPr>
              <w:t>микрорайон 23, 103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33-90-70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Каракиянский район,</w:t>
            </w:r>
            <w:r>
              <w:br/>
            </w:r>
            <w:r>
              <w:rPr>
                <w:rFonts w:ascii="Times New Roman"/>
                <w:b w:val="false"/>
                <w:i w:val="false"/>
                <w:color w:val="000000"/>
                <w:sz w:val="20"/>
              </w:rPr>
              <w:t>
</w:t>
            </w:r>
            <w:r>
              <w:rPr>
                <w:rFonts w:ascii="Times New Roman"/>
                <w:b w:val="false"/>
                <w:i w:val="false"/>
                <w:color w:val="000000"/>
                <w:sz w:val="20"/>
              </w:rPr>
              <w:t xml:space="preserve">село Курык, ул. Досан Батыра № 3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r>
              <w:br/>
            </w:r>
            <w:r>
              <w:rPr>
                <w:rFonts w:ascii="Times New Roman"/>
                <w:b w:val="false"/>
                <w:i w:val="false"/>
                <w:color w:val="000000"/>
                <w:sz w:val="20"/>
              </w:rPr>
              <w:t>
</w:t>
            </w:r>
            <w:r>
              <w:rPr>
                <w:rFonts w:ascii="Times New Roman"/>
                <w:b w:val="false"/>
                <w:i w:val="false"/>
                <w:color w:val="000000"/>
                <w:sz w:val="20"/>
              </w:rPr>
              <w:t>2-20-92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Бейнеуский район,</w:t>
            </w:r>
            <w:r>
              <w:br/>
            </w:r>
            <w:r>
              <w:rPr>
                <w:rFonts w:ascii="Times New Roman"/>
                <w:b w:val="false"/>
                <w:i w:val="false"/>
                <w:color w:val="000000"/>
                <w:sz w:val="20"/>
              </w:rPr>
              <w:t>
</w:t>
            </w:r>
            <w:r>
              <w:rPr>
                <w:rFonts w:ascii="Times New Roman"/>
                <w:b w:val="false"/>
                <w:i w:val="false"/>
                <w:color w:val="000000"/>
                <w:sz w:val="20"/>
              </w:rPr>
              <w:t xml:space="preserve">село Бейнеу, ул. Торемурат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r>
              <w:br/>
            </w:r>
            <w:r>
              <w:rPr>
                <w:rFonts w:ascii="Times New Roman"/>
                <w:b w:val="false"/>
                <w:i w:val="false"/>
                <w:color w:val="000000"/>
                <w:sz w:val="20"/>
              </w:rPr>
              <w:t>
</w:t>
            </w:r>
            <w:r>
              <w:rPr>
                <w:rFonts w:ascii="Times New Roman"/>
                <w:b w:val="false"/>
                <w:i w:val="false"/>
                <w:color w:val="000000"/>
                <w:sz w:val="20"/>
              </w:rPr>
              <w:t>2-50-34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Мангистауский район,</w:t>
            </w:r>
            <w:r>
              <w:br/>
            </w:r>
            <w:r>
              <w:rPr>
                <w:rFonts w:ascii="Times New Roman"/>
                <w:b w:val="false"/>
                <w:i w:val="false"/>
                <w:color w:val="000000"/>
                <w:sz w:val="20"/>
              </w:rPr>
              <w:t>
</w:t>
            </w:r>
            <w:r>
              <w:rPr>
                <w:rFonts w:ascii="Times New Roman"/>
                <w:b w:val="false"/>
                <w:i w:val="false"/>
                <w:color w:val="000000"/>
                <w:sz w:val="20"/>
              </w:rPr>
              <w:t>село Шетпе, ул. Центральная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r>
              <w:br/>
            </w:r>
            <w:r>
              <w:rPr>
                <w:rFonts w:ascii="Times New Roman"/>
                <w:b w:val="false"/>
                <w:i w:val="false"/>
                <w:color w:val="000000"/>
                <w:sz w:val="20"/>
              </w:rPr>
              <w:t>
</w:t>
            </w:r>
            <w:r>
              <w:rPr>
                <w:rFonts w:ascii="Times New Roman"/>
                <w:b w:val="false"/>
                <w:i w:val="false"/>
                <w:color w:val="000000"/>
                <w:sz w:val="20"/>
              </w:rPr>
              <w:t>2-15-11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r13198@aisgzk.kz</w:t>
            </w:r>
          </w:p>
        </w:tc>
      </w:tr>
      <w:tr>
        <w:trPr>
          <w:trHeight w:val="3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Тупкараганский район,</w:t>
            </w:r>
            <w:r>
              <w:br/>
            </w:r>
            <w:r>
              <w:rPr>
                <w:rFonts w:ascii="Times New Roman"/>
                <w:b w:val="false"/>
                <w:i w:val="false"/>
                <w:color w:val="000000"/>
                <w:sz w:val="20"/>
              </w:rPr>
              <w:t>
</w:t>
            </w:r>
            <w:r>
              <w:rPr>
                <w:rFonts w:ascii="Times New Roman"/>
                <w:b w:val="false"/>
                <w:i w:val="false"/>
                <w:color w:val="000000"/>
                <w:sz w:val="20"/>
              </w:rPr>
              <w:t>город  Форт-Шевченко, улица Үргенішбайұлы, 14/2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r>
              <w:br/>
            </w:r>
            <w:r>
              <w:rPr>
                <w:rFonts w:ascii="Times New Roman"/>
                <w:b w:val="false"/>
                <w:i w:val="false"/>
                <w:color w:val="000000"/>
                <w:sz w:val="20"/>
              </w:rPr>
              <w:t>
</w:t>
            </w:r>
            <w:r>
              <w:rPr>
                <w:rFonts w:ascii="Times New Roman"/>
                <w:b w:val="false"/>
                <w:i w:val="false"/>
                <w:color w:val="000000"/>
                <w:sz w:val="20"/>
              </w:rPr>
              <w:t>2-23-99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r13199@aisgzk.kz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город Жанаозен,</w:t>
            </w:r>
            <w:r>
              <w:br/>
            </w:r>
            <w:r>
              <w:rPr>
                <w:rFonts w:ascii="Times New Roman"/>
                <w:b w:val="false"/>
                <w:i w:val="false"/>
                <w:color w:val="000000"/>
                <w:sz w:val="20"/>
              </w:rPr>
              <w:t>
</w:t>
            </w:r>
            <w:r>
              <w:rPr>
                <w:rFonts w:ascii="Times New Roman"/>
                <w:b w:val="false"/>
                <w:i w:val="false"/>
                <w:color w:val="000000"/>
                <w:sz w:val="20"/>
              </w:rPr>
              <w:t>улица Мичурина, 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r>
              <w:br/>
            </w:r>
            <w:r>
              <w:rPr>
                <w:rFonts w:ascii="Times New Roman"/>
                <w:b w:val="false"/>
                <w:i w:val="false"/>
                <w:color w:val="000000"/>
                <w:sz w:val="20"/>
              </w:rPr>
              <w:t>
</w:t>
            </w:r>
            <w:r>
              <w:rPr>
                <w:rFonts w:ascii="Times New Roman"/>
                <w:b w:val="false"/>
                <w:i w:val="false"/>
                <w:color w:val="000000"/>
                <w:sz w:val="20"/>
              </w:rPr>
              <w:t>3-21-20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r13201@aisgzk.kz</w:t>
            </w:r>
          </w:p>
        </w:tc>
      </w:tr>
      <w:tr>
        <w:trPr>
          <w:trHeight w:val="17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130100, Мунайлинский район,</w:t>
            </w:r>
            <w:r>
              <w:br/>
            </w:r>
            <w:r>
              <w:rPr>
                <w:rFonts w:ascii="Times New Roman"/>
                <w:b w:val="false"/>
                <w:i w:val="false"/>
                <w:color w:val="000000"/>
                <w:sz w:val="20"/>
              </w:rPr>
              <w:t>
</w:t>
            </w:r>
            <w:r>
              <w:rPr>
                <w:rFonts w:ascii="Times New Roman"/>
                <w:b w:val="false"/>
                <w:i w:val="false"/>
                <w:color w:val="000000"/>
                <w:sz w:val="20"/>
              </w:rPr>
              <w:t>село Мангистау</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34-50-52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r13203@aisgzk.kz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w:t>
            </w:r>
            <w:r>
              <w:br/>
            </w:r>
            <w:r>
              <w:rPr>
                <w:rFonts w:ascii="Times New Roman"/>
                <w:b w:val="false"/>
                <w:i w:val="false"/>
                <w:color w:val="000000"/>
                <w:sz w:val="20"/>
              </w:rPr>
              <w:t>
</w:t>
            </w:r>
            <w:r>
              <w:rPr>
                <w:rFonts w:ascii="Times New Roman"/>
                <w:b w:val="false"/>
                <w:i w:val="false"/>
                <w:color w:val="000000"/>
                <w:sz w:val="20"/>
              </w:rPr>
              <w:t>площадь Победы, 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32-07-55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pav_14@aisgzk.kz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w:t>
            </w:r>
            <w:r>
              <w:br/>
            </w:r>
            <w:r>
              <w:rPr>
                <w:rFonts w:ascii="Times New Roman"/>
                <w:b w:val="false"/>
                <w:i w:val="false"/>
                <w:color w:val="000000"/>
                <w:sz w:val="20"/>
              </w:rPr>
              <w:t>
</w:t>
            </w:r>
            <w:r>
              <w:rPr>
                <w:rFonts w:ascii="Times New Roman"/>
                <w:b w:val="false"/>
                <w:i w:val="false"/>
                <w:color w:val="000000"/>
                <w:sz w:val="20"/>
              </w:rPr>
              <w:t>площадь Победы, 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32-22-91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141200, город Экибастуз,</w:t>
            </w:r>
            <w:r>
              <w:br/>
            </w:r>
            <w:r>
              <w:rPr>
                <w:rFonts w:ascii="Times New Roman"/>
                <w:b w:val="false"/>
                <w:i w:val="false"/>
                <w:color w:val="000000"/>
                <w:sz w:val="20"/>
              </w:rPr>
              <w:t>
</w:t>
            </w:r>
            <w:r>
              <w:rPr>
                <w:rFonts w:ascii="Times New Roman"/>
                <w:b w:val="false"/>
                <w:i w:val="false"/>
                <w:color w:val="000000"/>
                <w:sz w:val="20"/>
              </w:rPr>
              <w:t>улица 50 лет города Экибастузу, 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w:t>
            </w:r>
            <w:r>
              <w:br/>
            </w:r>
            <w:r>
              <w:rPr>
                <w:rFonts w:ascii="Times New Roman"/>
                <w:b w:val="false"/>
                <w:i w:val="false"/>
                <w:color w:val="000000"/>
                <w:sz w:val="20"/>
              </w:rPr>
              <w:t>
</w:t>
            </w:r>
            <w:r>
              <w:rPr>
                <w:rFonts w:ascii="Times New Roman"/>
                <w:b w:val="false"/>
                <w:i w:val="false"/>
                <w:color w:val="000000"/>
                <w:sz w:val="20"/>
              </w:rPr>
              <w:t>5-43-10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 город Аксу,</w:t>
            </w:r>
            <w:r>
              <w:br/>
            </w:r>
            <w:r>
              <w:rPr>
                <w:rFonts w:ascii="Times New Roman"/>
                <w:b w:val="false"/>
                <w:i w:val="false"/>
                <w:color w:val="000000"/>
                <w:sz w:val="20"/>
              </w:rPr>
              <w:t>
</w:t>
            </w:r>
            <w:r>
              <w:rPr>
                <w:rFonts w:ascii="Times New Roman"/>
                <w:b w:val="false"/>
                <w:i w:val="false"/>
                <w:color w:val="000000"/>
                <w:sz w:val="20"/>
              </w:rPr>
              <w:t>улица Пушкина, 40, квартира 16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6-44-14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071100, город Курчатов,</w:t>
            </w:r>
            <w:r>
              <w:br/>
            </w:r>
            <w:r>
              <w:rPr>
                <w:rFonts w:ascii="Times New Roman"/>
                <w:b w:val="false"/>
                <w:i w:val="false"/>
                <w:color w:val="000000"/>
                <w:sz w:val="20"/>
              </w:rPr>
              <w:t>
</w:t>
            </w:r>
            <w:r>
              <w:rPr>
                <w:rFonts w:ascii="Times New Roman"/>
                <w:b w:val="false"/>
                <w:i w:val="false"/>
                <w:color w:val="000000"/>
                <w:sz w:val="20"/>
              </w:rPr>
              <w:t>улица Тауелсыздык,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6-44-14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140200, Актогайский район,</w:t>
            </w:r>
            <w:r>
              <w:br/>
            </w:r>
            <w:r>
              <w:rPr>
                <w:rFonts w:ascii="Times New Roman"/>
                <w:b w:val="false"/>
                <w:i w:val="false"/>
                <w:color w:val="000000"/>
                <w:sz w:val="20"/>
              </w:rPr>
              <w:t>
</w:t>
            </w:r>
            <w:r>
              <w:rPr>
                <w:rFonts w:ascii="Times New Roman"/>
                <w:b w:val="false"/>
                <w:i w:val="false"/>
                <w:color w:val="000000"/>
                <w:sz w:val="20"/>
              </w:rPr>
              <w:t>село Актогай, улица Абая, 77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w:t>
            </w:r>
            <w:r>
              <w:br/>
            </w:r>
            <w:r>
              <w:rPr>
                <w:rFonts w:ascii="Times New Roman"/>
                <w:b w:val="false"/>
                <w:i w:val="false"/>
                <w:color w:val="000000"/>
                <w:sz w:val="20"/>
              </w:rPr>
              <w:t>
</w:t>
            </w:r>
            <w:r>
              <w:rPr>
                <w:rFonts w:ascii="Times New Roman"/>
                <w:b w:val="false"/>
                <w:i w:val="false"/>
                <w:color w:val="000000"/>
                <w:sz w:val="20"/>
              </w:rPr>
              <w:t>2-21-12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140300, Баянаульский район,</w:t>
            </w:r>
            <w:r>
              <w:br/>
            </w:r>
            <w:r>
              <w:rPr>
                <w:rFonts w:ascii="Times New Roman"/>
                <w:b w:val="false"/>
                <w:i w:val="false"/>
                <w:color w:val="000000"/>
                <w:sz w:val="20"/>
              </w:rPr>
              <w:t>
</w:t>
            </w:r>
            <w:r>
              <w:rPr>
                <w:rFonts w:ascii="Times New Roman"/>
                <w:b w:val="false"/>
                <w:i w:val="false"/>
                <w:color w:val="000000"/>
                <w:sz w:val="20"/>
              </w:rPr>
              <w:t>село Баянаул, улица Жарылгапберды, 12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w:t>
            </w:r>
            <w:r>
              <w:br/>
            </w:r>
            <w:r>
              <w:rPr>
                <w:rFonts w:ascii="Times New Roman"/>
                <w:b w:val="false"/>
                <w:i w:val="false"/>
                <w:color w:val="000000"/>
                <w:sz w:val="20"/>
              </w:rPr>
              <w:t>
</w:t>
            </w:r>
            <w:r>
              <w:rPr>
                <w:rFonts w:ascii="Times New Roman"/>
                <w:b w:val="false"/>
                <w:i w:val="false"/>
                <w:color w:val="000000"/>
                <w:sz w:val="20"/>
              </w:rPr>
              <w:t>9-23-39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140400, Железинский район,</w:t>
            </w:r>
            <w:r>
              <w:br/>
            </w:r>
            <w:r>
              <w:rPr>
                <w:rFonts w:ascii="Times New Roman"/>
                <w:b w:val="false"/>
                <w:i w:val="false"/>
                <w:color w:val="000000"/>
                <w:sz w:val="20"/>
              </w:rPr>
              <w:t>
</w:t>
            </w:r>
            <w:r>
              <w:rPr>
                <w:rFonts w:ascii="Times New Roman"/>
                <w:b w:val="false"/>
                <w:i w:val="false"/>
                <w:color w:val="000000"/>
                <w:sz w:val="20"/>
              </w:rPr>
              <w:t>село Железинка, улица Квиткова,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w:t>
            </w:r>
            <w:r>
              <w:br/>
            </w:r>
            <w:r>
              <w:rPr>
                <w:rFonts w:ascii="Times New Roman"/>
                <w:b w:val="false"/>
                <w:i w:val="false"/>
                <w:color w:val="000000"/>
                <w:sz w:val="20"/>
              </w:rPr>
              <w:t>
</w:t>
            </w:r>
            <w:r>
              <w:rPr>
                <w:rFonts w:ascii="Times New Roman"/>
                <w:b w:val="false"/>
                <w:i w:val="false"/>
                <w:color w:val="000000"/>
                <w:sz w:val="20"/>
              </w:rPr>
              <w:t>2-25-53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140500, Иртышский район,</w:t>
            </w:r>
            <w:r>
              <w:br/>
            </w:r>
            <w:r>
              <w:rPr>
                <w:rFonts w:ascii="Times New Roman"/>
                <w:b w:val="false"/>
                <w:i w:val="false"/>
                <w:color w:val="000000"/>
                <w:sz w:val="20"/>
              </w:rPr>
              <w:t>
</w:t>
            </w:r>
            <w:r>
              <w:rPr>
                <w:rFonts w:ascii="Times New Roman"/>
                <w:b w:val="false"/>
                <w:i w:val="false"/>
                <w:color w:val="000000"/>
                <w:sz w:val="20"/>
              </w:rPr>
              <w:t>село Иртышск, улица Богембая батыра, 110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w:t>
            </w:r>
            <w:r>
              <w:br/>
            </w:r>
            <w:r>
              <w:rPr>
                <w:rFonts w:ascii="Times New Roman"/>
                <w:b w:val="false"/>
                <w:i w:val="false"/>
                <w:color w:val="000000"/>
                <w:sz w:val="20"/>
              </w:rPr>
              <w:t>
</w:t>
            </w:r>
            <w:r>
              <w:rPr>
                <w:rFonts w:ascii="Times New Roman"/>
                <w:b w:val="false"/>
                <w:i w:val="false"/>
                <w:color w:val="000000"/>
                <w:sz w:val="20"/>
              </w:rPr>
              <w:t>2-29-27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r14207@aisgzk.kz</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140600, Качирский район,</w:t>
            </w:r>
            <w:r>
              <w:br/>
            </w:r>
            <w:r>
              <w:rPr>
                <w:rFonts w:ascii="Times New Roman"/>
                <w:b w:val="false"/>
                <w:i w:val="false"/>
                <w:color w:val="000000"/>
                <w:sz w:val="20"/>
              </w:rPr>
              <w:t>
</w:t>
            </w:r>
            <w:r>
              <w:rPr>
                <w:rFonts w:ascii="Times New Roman"/>
                <w:b w:val="false"/>
                <w:i w:val="false"/>
                <w:color w:val="000000"/>
                <w:sz w:val="20"/>
              </w:rPr>
              <w:t>село Теренколь, улица Тауелсыздык, 219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r>
              <w:br/>
            </w:r>
            <w:r>
              <w:rPr>
                <w:rFonts w:ascii="Times New Roman"/>
                <w:b w:val="false"/>
                <w:i w:val="false"/>
                <w:color w:val="000000"/>
                <w:sz w:val="20"/>
              </w:rPr>
              <w:t>
</w:t>
            </w:r>
            <w:r>
              <w:rPr>
                <w:rFonts w:ascii="Times New Roman"/>
                <w:b w:val="false"/>
                <w:i w:val="false"/>
                <w:color w:val="000000"/>
                <w:sz w:val="20"/>
              </w:rPr>
              <w:t>2-41-89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140700, Лебяжинский район,</w:t>
            </w:r>
            <w:r>
              <w:br/>
            </w:r>
            <w:r>
              <w:rPr>
                <w:rFonts w:ascii="Times New Roman"/>
                <w:b w:val="false"/>
                <w:i w:val="false"/>
                <w:color w:val="000000"/>
                <w:sz w:val="20"/>
              </w:rPr>
              <w:t>
</w:t>
            </w:r>
            <w:r>
              <w:rPr>
                <w:rFonts w:ascii="Times New Roman"/>
                <w:b w:val="false"/>
                <w:i w:val="false"/>
                <w:color w:val="000000"/>
                <w:sz w:val="20"/>
              </w:rPr>
              <w:t>село Акку, улица Баймулдина,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w:t>
            </w:r>
            <w:r>
              <w:br/>
            </w:r>
            <w:r>
              <w:rPr>
                <w:rFonts w:ascii="Times New Roman"/>
                <w:b w:val="false"/>
                <w:i w:val="false"/>
                <w:color w:val="000000"/>
                <w:sz w:val="20"/>
              </w:rPr>
              <w:t>
</w:t>
            </w:r>
            <w:r>
              <w:rPr>
                <w:rFonts w:ascii="Times New Roman"/>
                <w:b w:val="false"/>
                <w:i w:val="false"/>
                <w:color w:val="000000"/>
                <w:sz w:val="20"/>
              </w:rPr>
              <w:t>2-16-96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r14209@aisgzk.kz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140800, Майский район,</w:t>
            </w:r>
            <w:r>
              <w:br/>
            </w:r>
            <w:r>
              <w:rPr>
                <w:rFonts w:ascii="Times New Roman"/>
                <w:b w:val="false"/>
                <w:i w:val="false"/>
                <w:color w:val="000000"/>
                <w:sz w:val="20"/>
              </w:rPr>
              <w:t>
</w:t>
            </w:r>
            <w:r>
              <w:rPr>
                <w:rFonts w:ascii="Times New Roman"/>
                <w:b w:val="false"/>
                <w:i w:val="false"/>
                <w:color w:val="000000"/>
                <w:sz w:val="20"/>
              </w:rPr>
              <w:t>село Коктобе, улица Абылайхана, 30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w:t>
            </w:r>
            <w:r>
              <w:br/>
            </w:r>
            <w:r>
              <w:rPr>
                <w:rFonts w:ascii="Times New Roman"/>
                <w:b w:val="false"/>
                <w:i w:val="false"/>
                <w:color w:val="000000"/>
                <w:sz w:val="20"/>
              </w:rPr>
              <w:t>
</w:t>
            </w:r>
            <w:r>
              <w:rPr>
                <w:rFonts w:ascii="Times New Roman"/>
                <w:b w:val="false"/>
                <w:i w:val="false"/>
                <w:color w:val="000000"/>
                <w:sz w:val="20"/>
              </w:rPr>
              <w:t>9-10-56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r14210@aisgzk.kz</w:t>
            </w:r>
          </w:p>
        </w:tc>
      </w:tr>
      <w:tr>
        <w:trPr>
          <w:trHeight w:val="9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w:t>
            </w:r>
            <w:r>
              <w:br/>
            </w:r>
            <w:r>
              <w:rPr>
                <w:rFonts w:ascii="Times New Roman"/>
                <w:b w:val="false"/>
                <w:i w:val="false"/>
                <w:color w:val="000000"/>
                <w:sz w:val="20"/>
              </w:rPr>
              <w:t>
</w:t>
            </w:r>
            <w:r>
              <w:rPr>
                <w:rFonts w:ascii="Times New Roman"/>
                <w:b w:val="false"/>
                <w:i w:val="false"/>
                <w:color w:val="000000"/>
                <w:sz w:val="20"/>
              </w:rPr>
              <w:t>площадь Победы, 17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32-48-97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141000, Успенский район, село Успенка,</w:t>
            </w:r>
            <w:r>
              <w:br/>
            </w:r>
            <w:r>
              <w:rPr>
                <w:rFonts w:ascii="Times New Roman"/>
                <w:b w:val="false"/>
                <w:i w:val="false"/>
                <w:color w:val="000000"/>
                <w:sz w:val="20"/>
              </w:rPr>
              <w:t>
</w:t>
            </w:r>
            <w:r>
              <w:rPr>
                <w:rFonts w:ascii="Times New Roman"/>
                <w:b w:val="false"/>
                <w:i w:val="false"/>
                <w:color w:val="000000"/>
                <w:sz w:val="20"/>
              </w:rPr>
              <w:t>улица В. Терешковой, 3 квартира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w:t>
            </w:r>
            <w:r>
              <w:br/>
            </w:r>
            <w:r>
              <w:rPr>
                <w:rFonts w:ascii="Times New Roman"/>
                <w:b w:val="false"/>
                <w:i w:val="false"/>
                <w:color w:val="000000"/>
                <w:sz w:val="20"/>
              </w:rPr>
              <w:t>
</w:t>
            </w:r>
            <w:r>
              <w:rPr>
                <w:rFonts w:ascii="Times New Roman"/>
                <w:b w:val="false"/>
                <w:i w:val="false"/>
                <w:color w:val="000000"/>
                <w:sz w:val="20"/>
              </w:rPr>
              <w:t>9-14-17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141100, Щербактинский район,</w:t>
            </w:r>
            <w:r>
              <w:br/>
            </w:r>
            <w:r>
              <w:rPr>
                <w:rFonts w:ascii="Times New Roman"/>
                <w:b w:val="false"/>
                <w:i w:val="false"/>
                <w:color w:val="000000"/>
                <w:sz w:val="20"/>
              </w:rPr>
              <w:t>
</w:t>
            </w:r>
            <w:r>
              <w:rPr>
                <w:rFonts w:ascii="Times New Roman"/>
                <w:b w:val="false"/>
                <w:i w:val="false"/>
                <w:color w:val="000000"/>
                <w:sz w:val="20"/>
              </w:rPr>
              <w:t>село Шарбакты, улица Ленина, 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w:t>
            </w:r>
            <w:r>
              <w:rPr>
                <w:rFonts w:ascii="Times New Roman"/>
                <w:b w:val="false"/>
                <w:i w:val="false"/>
                <w:color w:val="000000"/>
                <w:sz w:val="20"/>
              </w:rPr>
              <w:t>2-33-35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r14213@aisgzk.kz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город Петропавловск, улица Интернациональная, 70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33-07-30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150101, Айыртауский район, село Саумалколь, улица Ш. Уалиханова, 70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w:t>
            </w:r>
            <w:r>
              <w:br/>
            </w:r>
            <w:r>
              <w:rPr>
                <w:rFonts w:ascii="Times New Roman"/>
                <w:b w:val="false"/>
                <w:i w:val="false"/>
                <w:color w:val="000000"/>
                <w:sz w:val="20"/>
              </w:rPr>
              <w:t>
</w:t>
            </w:r>
            <w:r>
              <w:rPr>
                <w:rFonts w:ascii="Times New Roman"/>
                <w:b w:val="false"/>
                <w:i w:val="false"/>
                <w:color w:val="000000"/>
                <w:sz w:val="20"/>
              </w:rPr>
              <w:t>2-02-57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r15157@aisgzk.kz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 Акжарский район, село Талшик, улица Целинная, 13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w:t>
            </w:r>
            <w:r>
              <w:rPr>
                <w:rFonts w:ascii="Times New Roman"/>
                <w:b w:val="false"/>
                <w:i w:val="false"/>
                <w:color w:val="000000"/>
                <w:sz w:val="20"/>
              </w:rPr>
              <w:t>2-14-20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150300, Аккайынский район, село Смирново, улица Народная, 37</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w:t>
            </w:r>
            <w:r>
              <w:rPr>
                <w:rFonts w:ascii="Times New Roman"/>
                <w:b w:val="false"/>
                <w:i w:val="false"/>
                <w:color w:val="000000"/>
                <w:sz w:val="20"/>
              </w:rPr>
              <w:t>2-23-37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r15229@aisgzk.kz</w:t>
            </w:r>
          </w:p>
        </w:tc>
      </w:tr>
      <w:tr>
        <w:trPr>
          <w:trHeight w:val="139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имени Габита Мусрепова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150402, район имени Габита Мусрепова, село Новоишимское, улица Абылай-хана, 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w:t>
            </w:r>
            <w:r>
              <w:rPr>
                <w:rFonts w:ascii="Times New Roman"/>
                <w:b w:val="false"/>
                <w:i w:val="false"/>
                <w:color w:val="000000"/>
                <w:sz w:val="20"/>
              </w:rPr>
              <w:t>2-25-28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r15165@aisgzk.kz</w:t>
            </w:r>
          </w:p>
        </w:tc>
      </w:tr>
      <w:tr>
        <w:trPr>
          <w:trHeight w:val="24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150506, Есильский район, село Явленка, улица Ленина, 4</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w:t>
            </w:r>
            <w:r>
              <w:br/>
            </w:r>
            <w:r>
              <w:rPr>
                <w:rFonts w:ascii="Times New Roman"/>
                <w:b w:val="false"/>
                <w:i w:val="false"/>
                <w:color w:val="000000"/>
                <w:sz w:val="20"/>
              </w:rPr>
              <w:t>
</w:t>
            </w:r>
            <w:r>
              <w:rPr>
                <w:rFonts w:ascii="Times New Roman"/>
                <w:b w:val="false"/>
                <w:i w:val="false"/>
                <w:color w:val="000000"/>
                <w:sz w:val="20"/>
              </w:rPr>
              <w:t>2-16-51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r15224@aisgzk.kz</w:t>
            </w:r>
          </w:p>
        </w:tc>
      </w:tr>
      <w:tr>
        <w:trPr>
          <w:trHeight w:val="129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150600, Жамбылский район, село Пресновка, улица Иванова,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r>
              <w:br/>
            </w:r>
            <w:r>
              <w:rPr>
                <w:rFonts w:ascii="Times New Roman"/>
                <w:b w:val="false"/>
                <w:i w:val="false"/>
                <w:color w:val="000000"/>
                <w:sz w:val="20"/>
              </w:rPr>
              <w:t>
</w:t>
            </w:r>
            <w:r>
              <w:rPr>
                <w:rFonts w:ascii="Times New Roman"/>
                <w:b w:val="false"/>
                <w:i w:val="false"/>
                <w:color w:val="000000"/>
                <w:sz w:val="20"/>
              </w:rPr>
              <w:t>2-11-59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r15223@aisgzk.kz</w:t>
            </w:r>
          </w:p>
        </w:tc>
      </w:tr>
      <w:tr>
        <w:trPr>
          <w:trHeight w:val="126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150700, Кызылжарский район, аул Бесколь, улица Институтская, 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w:t>
            </w:r>
            <w:r>
              <w:br/>
            </w:r>
            <w:r>
              <w:rPr>
                <w:rFonts w:ascii="Times New Roman"/>
                <w:b w:val="false"/>
                <w:i w:val="false"/>
                <w:color w:val="000000"/>
                <w:sz w:val="20"/>
              </w:rPr>
              <w:t>
</w:t>
            </w:r>
            <w:r>
              <w:rPr>
                <w:rFonts w:ascii="Times New Roman"/>
                <w:b w:val="false"/>
                <w:i w:val="false"/>
                <w:color w:val="000000"/>
                <w:sz w:val="20"/>
              </w:rPr>
              <w:t>2-20-57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имени Магжана Жумабаева</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150801, район Магжана Жумабаева, город Булаево, улица Целинная, 1А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r>
              <w:br/>
            </w:r>
            <w:r>
              <w:rPr>
                <w:rFonts w:ascii="Times New Roman"/>
                <w:b w:val="false"/>
                <w:i w:val="false"/>
                <w:color w:val="000000"/>
                <w:sz w:val="20"/>
              </w:rPr>
              <w:t>
</w:t>
            </w:r>
            <w:r>
              <w:rPr>
                <w:rFonts w:ascii="Times New Roman"/>
                <w:b w:val="false"/>
                <w:i w:val="false"/>
                <w:color w:val="000000"/>
                <w:sz w:val="20"/>
              </w:rPr>
              <w:t>2-00-53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150908, Мамлютский район, город Мамлютка, улица А. Кунанбаева, 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r>
              <w:br/>
            </w:r>
            <w:r>
              <w:rPr>
                <w:rFonts w:ascii="Times New Roman"/>
                <w:b w:val="false"/>
                <w:i w:val="false"/>
                <w:color w:val="000000"/>
                <w:sz w:val="20"/>
              </w:rPr>
              <w:t>
</w:t>
            </w:r>
            <w:r>
              <w:rPr>
                <w:rFonts w:ascii="Times New Roman"/>
                <w:b w:val="false"/>
                <w:i w:val="false"/>
                <w:color w:val="000000"/>
                <w:sz w:val="20"/>
              </w:rPr>
              <w:t>2-24-87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151007, Тайыншинский район, село Тайынша, улица Конституции Казахстана, 206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w:t>
            </w:r>
            <w:r>
              <w:rPr>
                <w:rFonts w:ascii="Times New Roman"/>
                <w:b w:val="false"/>
                <w:i w:val="false"/>
                <w:color w:val="000000"/>
                <w:sz w:val="20"/>
              </w:rPr>
              <w:t>2-18-90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r15175@aisgzk.kz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151110, Тимирязевский район, село Тимирязево, улица Молодежная, 31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w:t>
            </w:r>
            <w:r>
              <w:br/>
            </w:r>
            <w:r>
              <w:rPr>
                <w:rFonts w:ascii="Times New Roman"/>
                <w:b w:val="false"/>
                <w:i w:val="false"/>
                <w:color w:val="000000"/>
                <w:sz w:val="20"/>
              </w:rPr>
              <w:t>
</w:t>
            </w:r>
            <w:r>
              <w:rPr>
                <w:rFonts w:ascii="Times New Roman"/>
                <w:b w:val="false"/>
                <w:i w:val="false"/>
                <w:color w:val="000000"/>
                <w:sz w:val="20"/>
              </w:rPr>
              <w:t>2-10-89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r15231@aisgzk.kz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151200, Уалихановский район, село Кишкенеколь, улица Ш. Уалиханова, 85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w:t>
            </w:r>
            <w:r>
              <w:rPr>
                <w:rFonts w:ascii="Times New Roman"/>
                <w:b w:val="false"/>
                <w:i w:val="false"/>
                <w:color w:val="000000"/>
                <w:sz w:val="20"/>
              </w:rPr>
              <w:t>2-24-52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r15162@aisgzk.kz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Шалакынское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 район Шал акына, город Сергеевка, улица Победы, 36</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r>
              <w:br/>
            </w:r>
            <w:r>
              <w:rPr>
                <w:rFonts w:ascii="Times New Roman"/>
                <w:b w:val="false"/>
                <w:i w:val="false"/>
                <w:color w:val="000000"/>
                <w:sz w:val="20"/>
              </w:rPr>
              <w:t>
</w:t>
            </w:r>
            <w:r>
              <w:rPr>
                <w:rFonts w:ascii="Times New Roman"/>
                <w:b w:val="false"/>
                <w:i w:val="false"/>
                <w:color w:val="000000"/>
                <w:sz w:val="20"/>
              </w:rPr>
              <w:t>2-01-36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r15228@aisgzk.kz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город Петропавловск, улица Интернациональная, 70</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33-85-99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Южно-Казахстанский филиал РГП «НПЦзем»</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город Шымкент, улица М. Дулати,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53-05-14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shim01@aisgzk.kz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160200, Байдибекский район, село Шаян, улица Ауезова,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w:t>
            </w:r>
            <w:r>
              <w:rPr>
                <w:rFonts w:ascii="Times New Roman"/>
                <w:b w:val="false"/>
                <w:i w:val="false"/>
                <w:color w:val="000000"/>
                <w:sz w:val="20"/>
              </w:rPr>
              <w:t>2-22-31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r19286@aisgzk.kz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160100, город Арыс, микрорайон1,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w:t>
            </w:r>
            <w:r>
              <w:rPr>
                <w:rFonts w:ascii="Times New Roman"/>
                <w:b w:val="false"/>
                <w:i w:val="false"/>
                <w:color w:val="000000"/>
                <w:sz w:val="20"/>
              </w:rPr>
              <w:t>2-22-54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r19287@aisgzk.kz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Казгуртское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160300, Казгуртский район, село Казыгурт, улица Тогаева, 2</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w:t>
            </w:r>
            <w:r>
              <w:rPr>
                <w:rFonts w:ascii="Times New Roman"/>
                <w:b w:val="false"/>
                <w:i w:val="false"/>
                <w:color w:val="000000"/>
                <w:sz w:val="20"/>
              </w:rPr>
              <w:t>2-26-69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r19289@aisgzk.kz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160400, город Кентау, улица И. Панфилова, 11</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w:t>
            </w:r>
            <w:r>
              <w:rPr>
                <w:rFonts w:ascii="Times New Roman"/>
                <w:b w:val="false"/>
                <w:i w:val="false"/>
                <w:color w:val="000000"/>
                <w:sz w:val="20"/>
              </w:rPr>
              <w:t>3-07-86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r19304@aisgzk.kz</w:t>
            </w:r>
          </w:p>
        </w:tc>
      </w:tr>
      <w:tr>
        <w:trPr>
          <w:trHeight w:val="120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160500, Махтааральский район, город Жетысай, улица Яссави, 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w:t>
            </w:r>
            <w:r>
              <w:rPr>
                <w:rFonts w:ascii="Times New Roman"/>
                <w:b w:val="false"/>
                <w:i w:val="false"/>
                <w:color w:val="000000"/>
                <w:sz w:val="20"/>
              </w:rPr>
              <w:t>6-32-08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r19288@aisgzk.kz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160600, Ордабасинский район, село Темирлан, улица Кажымукана, 216 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w:t>
            </w:r>
            <w:r>
              <w:rPr>
                <w:rFonts w:ascii="Times New Roman"/>
                <w:b w:val="false"/>
                <w:i w:val="false"/>
                <w:color w:val="000000"/>
                <w:sz w:val="20"/>
              </w:rPr>
              <w:t>2-22-82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r19293@aisgzk.kz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160711, Отрарский район, село Шаульдер, улица Алтынбекова,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r>
              <w:br/>
            </w:r>
            <w:r>
              <w:rPr>
                <w:rFonts w:ascii="Times New Roman"/>
                <w:b w:val="false"/>
                <w:i w:val="false"/>
                <w:color w:val="000000"/>
                <w:sz w:val="20"/>
              </w:rPr>
              <w:t>
</w:t>
            </w:r>
            <w:r>
              <w:rPr>
                <w:rFonts w:ascii="Times New Roman"/>
                <w:b w:val="false"/>
                <w:i w:val="false"/>
                <w:color w:val="000000"/>
                <w:sz w:val="20"/>
              </w:rPr>
              <w:t>2-24-45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r19294@aisgzk.kz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161000, Сузакский район, село Шолаккорган, улица Жибекжолы, 69</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w:t>
            </w:r>
            <w:r>
              <w:rPr>
                <w:rFonts w:ascii="Times New Roman"/>
                <w:b w:val="false"/>
                <w:i w:val="false"/>
                <w:color w:val="000000"/>
                <w:sz w:val="20"/>
              </w:rPr>
              <w:t>4-27-54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161300, Тюлькубасский район, село Т. Рыскулова, улица Т. Рыскулова, 175</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w:t>
            </w:r>
            <w:r>
              <w:rPr>
                <w:rFonts w:ascii="Times New Roman"/>
                <w:b w:val="false"/>
                <w:i w:val="false"/>
                <w:color w:val="000000"/>
                <w:sz w:val="20"/>
              </w:rPr>
              <w:t>5-15-89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r19300@aisgzk.kz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161100 Толебийский район, город Ленгер, улица Толеби, 292 Б</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w:t>
            </w:r>
            <w:r>
              <w:rPr>
                <w:rFonts w:ascii="Times New Roman"/>
                <w:b w:val="false"/>
                <w:i w:val="false"/>
                <w:color w:val="000000"/>
                <w:sz w:val="20"/>
              </w:rPr>
              <w:t>6-12-61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r19298@aisgzk.kz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161400, Шардаринский район, город Шардара, улица Темирбекова,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w:t>
            </w:r>
            <w:r>
              <w:rPr>
                <w:rFonts w:ascii="Times New Roman"/>
                <w:b w:val="false"/>
                <w:i w:val="false"/>
                <w:color w:val="000000"/>
                <w:sz w:val="20"/>
              </w:rPr>
              <w:t>2-17-26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r19301@aisgzk.kz</w:t>
            </w:r>
          </w:p>
        </w:tc>
      </w:tr>
      <w:tr>
        <w:trPr>
          <w:trHeight w:val="31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Сарыгашское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160900, Сарыагашский район, город Сарыагаш, улица Дуйсебаева, 4 А</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w:t>
            </w:r>
            <w:r>
              <w:rPr>
                <w:rFonts w:ascii="Times New Roman"/>
                <w:b w:val="false"/>
                <w:i w:val="false"/>
                <w:color w:val="000000"/>
                <w:sz w:val="20"/>
              </w:rPr>
              <w:t>2-53-06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r19296@aisgzk.kz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Сайрамское районное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160800, Сайрамский район, село Аксукент, улица Кыстаубаева, б/н</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w:t>
            </w:r>
            <w:r>
              <w:rPr>
                <w:rFonts w:ascii="Times New Roman"/>
                <w:b w:val="false"/>
                <w:i w:val="false"/>
                <w:color w:val="000000"/>
                <w:sz w:val="20"/>
              </w:rPr>
              <w:t>2-01-77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r19295@aisgzk.kz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161200, город Туркестан, улица Байдибек батыра, 18</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w:t>
            </w:r>
            <w:r>
              <w:rPr>
                <w:rFonts w:ascii="Times New Roman"/>
                <w:b w:val="false"/>
                <w:i w:val="false"/>
                <w:color w:val="000000"/>
                <w:sz w:val="20"/>
              </w:rPr>
              <w:t>3-32-60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r19307@aisgzk.kz</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Шымкентское городское отделение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город Шымкент, улица М. Дулати, 3</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отделения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55-00-35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r19309@aisgzk.kz</w:t>
            </w:r>
          </w:p>
        </w:tc>
      </w:tr>
    </w:tbl>
    <w:bookmarkStart w:name="z150" w:id="8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на право временного безвозмездного землепользования»</w:t>
      </w:r>
    </w:p>
    <w:bookmarkEnd w:id="87"/>
    <w:p>
      <w:pPr>
        <w:spacing w:after="0"/>
        <w:ind w:left="0"/>
        <w:jc w:val="both"/>
      </w:pP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Республиканских государственных предприятий</w:t>
      </w:r>
      <w:r>
        <w:br/>
      </w:r>
      <w:r>
        <w:rPr>
          <w:rFonts w:ascii="Times New Roman"/>
          <w:b w:val="false"/>
          <w:i w:val="false"/>
          <w:color w:val="000000"/>
          <w:sz w:val="28"/>
        </w:rPr>
        <w:t>
</w:t>
      </w:r>
      <w:r>
        <w:rPr>
          <w:rFonts w:ascii="Times New Roman"/>
          <w:b/>
          <w:i w:val="false"/>
          <w:color w:val="000000"/>
          <w:sz w:val="28"/>
        </w:rPr>
        <w:t>        «Центр обслуживания населения» Комитета по контролю</w:t>
      </w:r>
      <w:r>
        <w:br/>
      </w:r>
      <w:r>
        <w:rPr>
          <w:rFonts w:ascii="Times New Roman"/>
          <w:b w:val="false"/>
          <w:i w:val="false"/>
          <w:color w:val="000000"/>
          <w:sz w:val="28"/>
        </w:rPr>
        <w:t>
</w:t>
      </w:r>
      <w:r>
        <w:rPr>
          <w:rFonts w:ascii="Times New Roman"/>
          <w:b/>
          <w:i w:val="false"/>
          <w:color w:val="000000"/>
          <w:sz w:val="28"/>
        </w:rPr>
        <w:t>          автоматизации государственных услуг и координации</w:t>
      </w:r>
      <w:r>
        <w:br/>
      </w:r>
      <w:r>
        <w:rPr>
          <w:rFonts w:ascii="Times New Roman"/>
          <w:b w:val="false"/>
          <w:i w:val="false"/>
          <w:color w:val="000000"/>
          <w:sz w:val="28"/>
        </w:rPr>
        <w:t>
</w:t>
      </w:r>
      <w:r>
        <w:rPr>
          <w:rFonts w:ascii="Times New Roman"/>
          <w:b/>
          <w:i w:val="false"/>
          <w:color w:val="000000"/>
          <w:sz w:val="28"/>
        </w:rPr>
        <w:t>      деятельности центров обслуживания населения Министерства</w:t>
      </w:r>
      <w:r>
        <w:br/>
      </w:r>
      <w:r>
        <w:rPr>
          <w:rFonts w:ascii="Times New Roman"/>
          <w:b w:val="false"/>
          <w:i w:val="false"/>
          <w:color w:val="000000"/>
          <w:sz w:val="28"/>
        </w:rPr>
        <w:t>
</w:t>
      </w:r>
      <w:r>
        <w:rPr>
          <w:rFonts w:ascii="Times New Roman"/>
          <w:b/>
          <w:i w:val="false"/>
          <w:color w:val="000000"/>
          <w:sz w:val="28"/>
        </w:rPr>
        <w:t>           транспорта и коммуникаций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4443"/>
        <w:gridCol w:w="5052"/>
        <w:gridCol w:w="2691"/>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 (филиалы, отделы, секторы)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месторасположения</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предприятие «Центр обслуживания населения»</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43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Акмолинской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Ауэзова, 189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Кокшетау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Биржан Сал, 42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село Красный Яр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село Красный Яр, улица Ленина, 65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город Акколь, улица Нурмагамбетова, 102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Аршалынского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поселок Аршалы, улица М. Маметовой, 19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Атбасарского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город Атбасар, улица Валиханова, 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Астраханского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село Астраханка, улица Аль-Фараби, 44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Буландинского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город Макинск, улица Сейфуллина, 18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Бурабайского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город Щучинск, улица Абылай Хана, 28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Егиндыкольского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село Егиндыколь, улица Победы,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Ерейментауского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город Ерейментау, улица Мусабаевад,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Енбекшильдерского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город Степняк, улица Сыздыкова, 2а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Есильского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город Есиль, улица Победы, 56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Жаркаинского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город Державинск, улица Габдуллина, 104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Жаксынского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село Жаксы, улица Ленина, 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Зерендинского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село Зеренда, улица Мира, 52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Коргалжинского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Коргалжинский район, село Коргалжын, улица Абая, 44а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w:t>
            </w:r>
            <w:r>
              <w:br/>
            </w:r>
            <w:r>
              <w:rPr>
                <w:rFonts w:ascii="Times New Roman"/>
                <w:b w:val="false"/>
                <w:i w:val="false"/>
                <w:color w:val="000000"/>
                <w:sz w:val="20"/>
              </w:rPr>
              <w:t>
</w:t>
            </w:r>
            <w:r>
              <w:rPr>
                <w:rFonts w:ascii="Times New Roman"/>
                <w:b w:val="false"/>
                <w:i w:val="false"/>
                <w:color w:val="000000"/>
                <w:sz w:val="20"/>
              </w:rPr>
              <w:t>2-20-36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Степногорск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4 мкр.,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p>
          <w:p>
            <w:pPr>
              <w:spacing w:after="20"/>
              <w:ind w:left="20"/>
              <w:jc w:val="both"/>
            </w:pPr>
            <w:r>
              <w:rPr>
                <w:rFonts w:ascii="Times New Roman"/>
                <w:b w:val="false"/>
                <w:i w:val="false"/>
                <w:color w:val="000000"/>
                <w:sz w:val="20"/>
              </w:rPr>
              <w:t>8 (71645) 2-00-30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Сандыктауского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село Балкашино, улица Абылай-хана, 119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Целиноградского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село Акмол, улица Гагарина,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Шортандинского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поселок Шортанды, переулок Безымянный,1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Актюбинской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Тургенева, 109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Актобе</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Тургенева, 109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Каргалинское (Жилянка)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Каргалинский район, село Каргалинское (Жилянка), улица Сатпаева,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Алгинского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город Алга, улица Кирова,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Мартукского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поселок Мартук, улица Байтурсынова, 1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Хромтау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город Хромтау, улица Абая,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9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Кандыагашского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Кандыагаш, микрорайон Молодежный, 47 «В»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70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Эмба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Эмба, улица Амирова,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2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Темирского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поселок Шубаркудук, улица Байганина, 15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 8 (71334)</w:t>
            </w:r>
            <w:r>
              <w:br/>
            </w:r>
            <w:r>
              <w:rPr>
                <w:rFonts w:ascii="Times New Roman"/>
                <w:b w:val="false"/>
                <w:i w:val="false"/>
                <w:color w:val="000000"/>
                <w:sz w:val="20"/>
              </w:rPr>
              <w:t>
</w:t>
            </w:r>
            <w:r>
              <w:rPr>
                <w:rFonts w:ascii="Times New Roman"/>
                <w:b w:val="false"/>
                <w:i w:val="false"/>
                <w:color w:val="000000"/>
                <w:sz w:val="20"/>
              </w:rPr>
              <w:t>23-9-87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Кобдинского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поселок Кобда, переулок Нурымжанова,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(71341)</w:t>
            </w:r>
            <w:r>
              <w:br/>
            </w:r>
            <w:r>
              <w:rPr>
                <w:rFonts w:ascii="Times New Roman"/>
                <w:b w:val="false"/>
                <w:i w:val="false"/>
                <w:color w:val="000000"/>
                <w:sz w:val="20"/>
              </w:rPr>
              <w:t>
</w:t>
            </w:r>
            <w:r>
              <w:rPr>
                <w:rFonts w:ascii="Times New Roman"/>
                <w:b w:val="false"/>
                <w:i w:val="false"/>
                <w:color w:val="000000"/>
                <w:sz w:val="20"/>
              </w:rPr>
              <w:t>22-1-38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Каргалинского района села Бадамша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село Бадамша, улица Айтеке-би, 27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Уилского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село Уил, улица Кокжар, 64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Айтекебийского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село Комсомольское, улица Балдырган,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Байганинского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село Карыуылкелди, улица Барак батыра, 41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Иргизского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Иргизский район, село Иргиз, улица Жангельдина,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Шалкарского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Шалкарский район, город Шалкар, улица Айтеке-би, 63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Алматинской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Тауелсиздик, 67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улица Кабанбай батыра, 20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Капал отдела Аксуского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Капал, улица Алпысбаева, 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Ушарал, улица 8 марта, 63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Кабанбай отдела Алакольского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Кабанбай, улица Абылайхана, 237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Балхашского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улица Бижанова, 25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Енбекшиказахского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Есик, улица Абая, 314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Шелек отдела Енбекшиказахского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улица Бижанова, 100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Ескельдинского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улица Оразбекова, 52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Жамбылского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Узынагаш, улица Мажитова,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94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Илийского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батыра, микрорайон Куат, улица Тауелсіздік,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6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Боролдай отдела Илийского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Боролдай, улица Вокзальная, 6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Караой отдела Илийского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Караой, улица Тындала,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Карасайского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улица Жангозина, 38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Тау-Самалы отдела Карасайского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Тау Самалы, улица Рыскулова, 129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станции Шамалган отдела Карасайского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Шамалган, улица Конаева, 1 «В»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Караталского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улица Абылай хана, 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Кербулакского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Сарыөзек, улица Момышұлы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Когалы отдела Кербулакского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Когалы, улица Желтоксан, 45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Коксуского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улица Измайлова,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Капчагай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улица Кунаева, 41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Шенгелди отдела Капчагайского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Шенгельды, улица Сейфуллина, 34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Саркандского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 улица Жамбыла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Лепсы отдела Саркандского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Лепсы, улица Толебаева,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Райымбекского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улица Момышұлы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Нарынкол отдела Райымбекского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Нарынкол, улица Райымбека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Панфиловского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улица Головацкого</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Талгарского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улица Лермонтова, 53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Нура отдела Талгарского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Нура, улица Школьная,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Талдыкорган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Тауелсыздык, 67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6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Текели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 Октябрьская,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Уйгурского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улица Касымбекова, 35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r>
      <w:tr>
        <w:trPr>
          <w:trHeight w:val="6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Атырауской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Атырау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Атырау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Баймуханова, 16а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Атырау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Балыкшы, улица Байжигитова, 80а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Индерского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 район, поселок Индерборский, улица Мендыгалиева, 30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Махамбетского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Махамбетский район, село Махамбет, улица Абая,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Кызылкогинского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Кызылкугинский район, село Миялы, улица Абая,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Жылыойского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Жылыойский район, город Кульсары, улица Бейбитшилик, 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Курмангазинского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Курмангазинский район, село Ганюшкино, улица Есболаев, 66а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Макатского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Макатский район, поселок Макат, улица Центральная,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Исатайского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Исатайский район, село Аккыстау, улица Егеменды Казахстан,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Восточно-Казахстанской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Белинского, 37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Усть-Каменогорск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проспект Сатпаева, 20/1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Усть-Каменогорск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99/1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Глубоковского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поселок Глубокое, улица Поповича, 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Зайсанского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город Зайсан, улица Жангельдина, 52а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Зыряновского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город Зыряновск, улица Стахановская, 39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Катон-Карагайского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село Улкен-Нарын, улица Абылайхана, 96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Курчумского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село Курчум, улица Б. Момышулы, 77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Риддер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Семипалатинская,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Тарбагатайского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село Аксуат, улица Абылайхана,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Уланского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поселок Молодежный дом,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Шемонаихинского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город Шемонайха, микрорайон 3, №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горола Семей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408 квартал, 21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Семей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Найманбаева, 161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Абайского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село Карауыл, улица Кунанбаева,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Аягозского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город Аягоз, улица Дуйсенова, 84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Бескарагайского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село Бескарагай, улица Пушкина, 2А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Бородулихинского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село Бородулиха, улица Молодежная,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Жарминского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село Калбатау, улица Достык, 98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Курчатов</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 город Курчатов, улица Абая,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Кокпектинского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село Кокпекты, улица Шериаздана, 38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Урджарского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 Урджар, улица Абылайхана, 116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Жамбылской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232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Тараз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К. Койгелды, 158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Тараз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Сатпаева, 1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Тараз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микрорайон Талас,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 города Тараз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232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Байзакского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улица Медеуова, 33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Жамбылского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улица Абая, 127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Жуалынского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улица Сауранбекулы, 49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Кордайского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улица Домалак ана, 215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Меркенского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Мерке, улица Исмаилова, 232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Мойынкумского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 улица Рыскулбекова, 215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Сарысуского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улица Жибек жолы,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Таласского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улица Молдагулова,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Рыскуловского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улица Жибек жолы, 71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Шу, улица Автобазовская,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Гродеково</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Гродеково, улица, Мира, 88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Западно-Казахстанской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Жамбыла, дом 81/2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Акжаикского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село Чапаев, переулок Акжаикский,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Бокейординского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район, село Сайхин, улица Бергалиева,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Бурлинского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 город Аксай, улица Железнодорожная, 121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Жангалинского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 район, село Жангала, улица Халыктар достыгы, 63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Жанибекского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 село Жанибек, улица Иманова, 79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Зеленовского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село Переметное, улица Гагарина, 69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Казталовского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село Казталовка, улица Лукманова, 22А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Каратюбинского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район, село Каратобе, улица Курмангалиева, 23/1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Сырымского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 село Жымпиты, улица Казахстанская, 11/2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Таскалинского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 село Таскала, улица Вокзальная, 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6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Теректинского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село Федоровка, улица Юбилейная,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97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Чингирлауского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район, село Чингирлау, улица Тайманова, 95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Жалпактал Казталовского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село Жалпактал, улица С. Датулы,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Дарьинское отдела Зеленовского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село Дарьинское, улица Балдырган, 27/1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Тайпак отдела Акжаикского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село Тайпак, улица Шемякина, 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Акжаик отдела Теректинского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село Акжаик, улица Ак жайык,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Карагандинской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Чкалова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Ержанова, 47/3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Чкалова,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Муканова,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4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Архитектурная, 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5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21 мирорайон, 6/7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6 города Караганда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Серова,73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горора Темиртау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улица Блюхера, 23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Темиртау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Темитау, проспект Республики, 128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Абайского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Абая, 54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Абайского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поселок Топар, улица Казыбек би, 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Сарань</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улица Жамбыла, 85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Шахтинск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проспект А, улица Кунанбаева, 65Б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Шахтинск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поселок Шахан Квартал 10/16, 16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1Осакаровского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улица Пристационная,12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Осакаровского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Осакаровка, поселок Молодежный, улица Абая, 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Сатпаев</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 Сатпаева, 111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Балхаш</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 Бокейхана, 20а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Шетского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улица Жапакова, 23/1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Жезказган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улица Б. Момышулы,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Жанааркинского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 поселок Атасу, улица А. Оспанова, 40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Каражал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 улица Ленина,18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Приозерск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улица Балхашская,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w:t>
            </w:r>
            <w:r>
              <w:br/>
            </w:r>
            <w:r>
              <w:rPr>
                <w:rFonts w:ascii="Times New Roman"/>
                <w:b w:val="false"/>
                <w:i w:val="false"/>
                <w:color w:val="000000"/>
                <w:sz w:val="20"/>
              </w:rPr>
              <w:t>
</w:t>
            </w:r>
            <w:r>
              <w:rPr>
                <w:rFonts w:ascii="Times New Roman"/>
                <w:b w:val="false"/>
                <w:i w:val="false"/>
                <w:color w:val="000000"/>
                <w:sz w:val="20"/>
              </w:rPr>
              <w:t>5-27-37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Бухар-Жырауского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поселок Ботакара, улица Абылай хана, 37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Бухар-Жырауского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улица Мира,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Актогайского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Актогай, улица Бокейхана,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Актогайского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Сары-шаган, улица Абая,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w:t>
            </w:r>
            <w:r>
              <w:br/>
            </w:r>
            <w:r>
              <w:rPr>
                <w:rFonts w:ascii="Times New Roman"/>
                <w:b w:val="false"/>
                <w:i w:val="false"/>
                <w:color w:val="000000"/>
                <w:sz w:val="20"/>
              </w:rPr>
              <w:t>
</w:t>
            </w:r>
            <w:r>
              <w:rPr>
                <w:rFonts w:ascii="Times New Roman"/>
                <w:b w:val="false"/>
                <w:i w:val="false"/>
                <w:color w:val="000000"/>
                <w:sz w:val="20"/>
              </w:rPr>
              <w:t>22-3- 39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Нуринского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улица Сулейменовых,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w:t>
            </w:r>
            <w:r>
              <w:br/>
            </w:r>
            <w:r>
              <w:rPr>
                <w:rFonts w:ascii="Times New Roman"/>
                <w:b w:val="false"/>
                <w:i w:val="false"/>
                <w:color w:val="000000"/>
                <w:sz w:val="20"/>
              </w:rPr>
              <w:t>
</w:t>
            </w:r>
            <w:r>
              <w:rPr>
                <w:rFonts w:ascii="Times New Roman"/>
                <w:b w:val="false"/>
                <w:i w:val="false"/>
                <w:color w:val="000000"/>
                <w:sz w:val="20"/>
              </w:rPr>
              <w:t>2-11-11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Улытауского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поселок Улытау, улица Амангельды, 29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Каркаралинского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улица Аубакирова, 21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Костанайской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Тарана, 114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Костанай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Гашика, 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Алтынсаринского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Силантьевка, улица Ленина,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Амангельдинского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улица Майлина, 27/7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Аркалык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улица Абая, 62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Аулиекольского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улица Ленина, 32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Денисовского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улица Советская, 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Жангельдинского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район, село Торай, улица 8 марта, 37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Житикаринского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улица Ленина, 108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64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Камыстинского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район, село Камысты, улица Ержанова, 66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96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Карабалыкского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район, поселок Карабалык, улица Космонавтов, 16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район, село Карасу, улица Комсомольская,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Лисаковск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 микрорайон № 4,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Мендыкаринского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район, село Боровское, улица Королева, 4А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Наурзумского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район, поселок Караменды, улица Шакшак Жанибека,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Рудный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проспект Космонавтов,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Рудный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улица Корчагина, 76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Сарыкольского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район, поселок Сарыколь, улица Ленина, 104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Тарановского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район, село Тарановское, улица Калинина, 93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Узункольского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район, село Узынколь, улица Абая, 79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Федоровского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район, село Федоровка, улица Красноармейская 56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район, поселок Затабольск, улица Калинина, 53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Кызылординской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Г. Муратбаева, 2Е</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Кызылорда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поселок Тасбогет, улица Амангельды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Кызылорда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Жанкожа батыр, 82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 города Кызылорда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микрорайон Шугыла, 45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4 города Кызылорда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микрорайон Акмешит, 1б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Байконур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улица Максимова, № 17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Аральского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улица Карасакал</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Казалинского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Казалинск, улица Жанкожа батыра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Кармакшинского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Жосалы, улица Абая</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Жалагашского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 улица Желтоксан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Сырдарьинского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 улица Амангельди, 55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Шиелинского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 улица Рыскулова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Жанакорганского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 улица Сыганак</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Мангистауской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микрорайон, 67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Актау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микрорайон, 67 б</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Жанаозен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микрорайон Оркен, здания Дом творчества школьников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Мунайлинского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здания общественных организаций</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Бейнеуского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улица Косай ата здание Центр молодежи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Боранкул отдела Бейнеуского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Боранкул, 7 аул, здание ГУ Боранкулмадениет</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Мангистауского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улица Центральная, 15 здание Казпочта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Каракиянского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улица Валиханова,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Тупкараганского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улица Маяулыз, 6-д</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Акшукур отдела Тупкараганского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Акшукур, улица Уштерек, 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Жетибай Каракиянского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Жетибай, улица Жанакурылыс,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Павлодарской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Павлова, 48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Павлодар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Кутузова, 204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Павлодар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Исиналиева,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Павлодарского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Толстого,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Экибастуз</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 улица Машхур-Жусуп, 92/2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Аксу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улица Ленина,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51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Актогайского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Абая, 72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9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Баянаульского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улица Сатпаева, 49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Железинского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улица Торайгырова, 58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Щербактинского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Щербакты, улица В. Чайко, 45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Качирского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Теренколь, улица Тургенова, 85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Лебяжинского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улица Ташимова, 114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Иртышского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улица Исы-Байзакова, 14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Майск, улица Сейфуллина,13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Успенского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улица 10 лет Независимости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Северо-Казахстанской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Ауэзова 157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Петропавловск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Конституции Казахстана, 72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Айыртауского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район, улица Д. Сыздыкова, 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Акжарского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 улица Победы, 67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Аккайынского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район, улица Труда, 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Есильского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улица Ленина 6</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Жамбылского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улица переулок Горького, 10 Г</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имени Г. Мусрепова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Г. Мусрепова, улица Ленина,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Кызылжарского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 улица Институтская, 1 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имени М. Жумабаева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М. Жумабаева, улица Юбилейная 62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Мамлютского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 улица С. Муканова, 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Тайыншинского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 улица Конституции Казахстана, 208</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Тимирязевского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район, улица Уалиханова, 17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Уалихановского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район, улица Уалиханова, 80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Шалакынского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акынский район, улица Желтоксан, 31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Южно-</w:t>
            </w:r>
            <w:r>
              <w:br/>
            </w:r>
            <w:r>
              <w:rPr>
                <w:rFonts w:ascii="Times New Roman"/>
                <w:b w:val="false"/>
                <w:i w:val="false"/>
                <w:color w:val="000000"/>
                <w:sz w:val="20"/>
              </w:rPr>
              <w:t>
</w:t>
            </w:r>
            <w:r>
              <w:rPr>
                <w:rFonts w:ascii="Times New Roman"/>
                <w:b w:val="false"/>
                <w:i w:val="false"/>
                <w:color w:val="000000"/>
                <w:sz w:val="20"/>
              </w:rPr>
              <w:t>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Мадели Кожа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Мадели Кожа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Мадели Кожа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Оспанова, 61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4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Сайрамская</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5 города Шымкент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Республики, 15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Арыс</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 улица Ергөбек</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2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Байдибекского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улица Мынбулак</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Кентау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 Абылай хан, 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Казыгуртского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улица Конаев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Мактаральского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Жетисай, улица Жайшыбекова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Отырарского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Шауилдир, проспект Жибек-жолы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28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Ордабасинского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Темирлан,улица Кажымухан</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Туркестан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 улица Тылеулы мынбасы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w:t>
            </w:r>
            <w:r>
              <w:br/>
            </w:r>
            <w:r>
              <w:rPr>
                <w:rFonts w:ascii="Times New Roman"/>
                <w:b w:val="false"/>
                <w:i w:val="false"/>
                <w:color w:val="000000"/>
                <w:sz w:val="20"/>
              </w:rPr>
              <w:t>
</w:t>
            </w:r>
            <w:r>
              <w:rPr>
                <w:rFonts w:ascii="Times New Roman"/>
                <w:b w:val="false"/>
                <w:i w:val="false"/>
                <w:color w:val="000000"/>
                <w:sz w:val="20"/>
              </w:rPr>
              <w:t>41679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Толебийского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улица Толе-би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Тулькибасского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Тулькибас, улица Т. Рыскулова 189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Сайрамского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улица Кыстаубаев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Созакского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улица Кожанова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Сарыагашского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Сарыагаш, улица Шораулы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Абай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 улица А. Жылкышиева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Шардаринского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тупик Шардара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городу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61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6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221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915"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Шанырак-2, улица Жанкожа батыра, 24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 Алмагуль, 9а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Толе би, 155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Маркова, 44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Рихарда Зорге, 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городу Астана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12/2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Мирзояна, 25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1 отдела района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12/2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2 отдела района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Абая, 53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3 района отдела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поселок Железнодорожный, улица Актасты, 20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43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Тлендиева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Богенбая, 6а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Ақжайық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Астана, улица Есенберлина, 16/2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Ондирис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Кеменгерулы, 6/1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Кенесары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Сарыарка,12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Жеңіс отдела района Сарыарка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Жеңіс, 34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Есиль</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Сауран, 7</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21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1 отдела района Есиль</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Кабанбай батыра, 5/1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151" w:id="8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xml:space="preserve">
на право временного безвозмездного </w:t>
      </w:r>
      <w:r>
        <w:br/>
      </w:r>
      <w:r>
        <w:rPr>
          <w:rFonts w:ascii="Times New Roman"/>
          <w:b w:val="false"/>
          <w:i w:val="false"/>
          <w:color w:val="000000"/>
          <w:sz w:val="28"/>
        </w:rPr>
        <w:t xml:space="preserve">
землепользования»        </w:t>
      </w:r>
    </w:p>
    <w:bookmarkEnd w:id="88"/>
    <w:p>
      <w:pPr>
        <w:spacing w:after="0"/>
        <w:ind w:left="0"/>
        <w:jc w:val="both"/>
      </w:pPr>
      <w:r>
        <w:rPr>
          <w:rFonts w:ascii="Times New Roman"/>
          <w:b/>
          <w:i w:val="false"/>
          <w:color w:val="000000"/>
          <w:sz w:val="28"/>
        </w:rPr>
        <w:t>            Стоимость работ по изготовлению акта</w:t>
      </w:r>
      <w:r>
        <w:br/>
      </w:r>
      <w:r>
        <w:rPr>
          <w:rFonts w:ascii="Times New Roman"/>
          <w:b w:val="false"/>
          <w:i w:val="false"/>
          <w:color w:val="000000"/>
          <w:sz w:val="28"/>
        </w:rPr>
        <w:t>
</w:t>
      </w:r>
      <w:r>
        <w:rPr>
          <w:rFonts w:ascii="Times New Roman"/>
          <w:b/>
          <w:i w:val="false"/>
          <w:color w:val="000000"/>
          <w:sz w:val="28"/>
        </w:rPr>
        <w:t>      на право временного безвозмездного землепользования</w:t>
      </w:r>
    </w:p>
    <w:p>
      <w:pPr>
        <w:spacing w:after="0"/>
        <w:ind w:left="0"/>
        <w:jc w:val="both"/>
      </w:pPr>
      <w:r>
        <w:rPr>
          <w:rFonts w:ascii="Times New Roman"/>
          <w:b w:val="false"/>
          <w:i w:val="false"/>
          <w:color w:val="000000"/>
          <w:sz w:val="28"/>
        </w:rPr>
        <w:t>      Стоимость работ по изготовлению акта на право временного безвозмездного землепользования исчисляется исходя из размера месячного расчетного показателя, установленного на соответствующий финансовый год законом о республиканском бюджете (далее – МРП), и составляет: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3422"/>
        <w:gridCol w:w="3423"/>
        <w:gridCol w:w="1074"/>
        <w:gridCol w:w="4737"/>
      </w:tblGrid>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земельного участка,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 стоимости работ в зависимости от площади земельного участка</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r>
              <w:br/>
            </w:r>
            <w:r>
              <w:rPr>
                <w:rFonts w:ascii="Times New Roman"/>
                <w:b w:val="false"/>
                <w:i w:val="false"/>
                <w:color w:val="000000"/>
                <w:sz w:val="20"/>
              </w:rPr>
              <w:t>
</w:t>
            </w:r>
            <w:r>
              <w:rPr>
                <w:rFonts w:ascii="Times New Roman"/>
                <w:b w:val="false"/>
                <w:i w:val="false"/>
                <w:color w:val="000000"/>
                <w:sz w:val="20"/>
              </w:rPr>
              <w:t>для ведения:</w:t>
            </w:r>
            <w:r>
              <w:br/>
            </w:r>
            <w:r>
              <w:rPr>
                <w:rFonts w:ascii="Times New Roman"/>
                <w:b w:val="false"/>
                <w:i w:val="false"/>
                <w:color w:val="000000"/>
                <w:sz w:val="20"/>
              </w:rPr>
              <w:t>
</w:t>
            </w:r>
            <w:r>
              <w:rPr>
                <w:rFonts w:ascii="Times New Roman"/>
                <w:b w:val="false"/>
                <w:i w:val="false"/>
                <w:color w:val="000000"/>
                <w:sz w:val="20"/>
              </w:rPr>
              <w:t>садоводства и дачного строительства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 строительства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Крестьянские и фермерские хозяйства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w:t>
            </w:r>
            <w:r>
              <w:rPr>
                <w:rFonts w:ascii="Times New Roman"/>
                <w:b w:val="false"/>
                <w:i w:val="false"/>
                <w:color w:val="000000"/>
                <w:sz w:val="20"/>
              </w:rPr>
              <w:t>до 500 га – 1,2;</w:t>
            </w:r>
            <w:r>
              <w:br/>
            </w:r>
            <w:r>
              <w:rPr>
                <w:rFonts w:ascii="Times New Roman"/>
                <w:b w:val="false"/>
                <w:i w:val="false"/>
                <w:color w:val="000000"/>
                <w:sz w:val="20"/>
              </w:rPr>
              <w:t>
</w:t>
            </w:r>
            <w:r>
              <w:rPr>
                <w:rFonts w:ascii="Times New Roman"/>
                <w:b w:val="false"/>
                <w:i w:val="false"/>
                <w:color w:val="000000"/>
                <w:sz w:val="20"/>
              </w:rPr>
              <w:t>до 1000 га – 1,3;</w:t>
            </w:r>
            <w:r>
              <w:br/>
            </w:r>
            <w:r>
              <w:rPr>
                <w:rFonts w:ascii="Times New Roman"/>
                <w:b w:val="false"/>
                <w:i w:val="false"/>
                <w:color w:val="000000"/>
                <w:sz w:val="20"/>
              </w:rPr>
              <w:t>
</w:t>
            </w:r>
            <w:r>
              <w:rPr>
                <w:rFonts w:ascii="Times New Roman"/>
                <w:b w:val="false"/>
                <w:i w:val="false"/>
                <w:color w:val="000000"/>
                <w:sz w:val="20"/>
              </w:rPr>
              <w:t>свыше 1000 га – 1,4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лица, субъекты малого предпринимательства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w:t>
            </w:r>
            <w:r>
              <w:rPr>
                <w:rFonts w:ascii="Times New Roman"/>
                <w:b w:val="false"/>
                <w:i w:val="false"/>
                <w:color w:val="000000"/>
                <w:sz w:val="20"/>
              </w:rPr>
              <w:t>до 10 га – 1,2;</w:t>
            </w:r>
            <w:r>
              <w:br/>
            </w:r>
            <w:r>
              <w:rPr>
                <w:rFonts w:ascii="Times New Roman"/>
                <w:b w:val="false"/>
                <w:i w:val="false"/>
                <w:color w:val="000000"/>
                <w:sz w:val="20"/>
              </w:rPr>
              <w:t>
</w:t>
            </w:r>
            <w:r>
              <w:rPr>
                <w:rFonts w:ascii="Times New Roman"/>
                <w:b w:val="false"/>
                <w:i w:val="false"/>
                <w:color w:val="000000"/>
                <w:sz w:val="20"/>
              </w:rPr>
              <w:t>до 50 га – 1,3;</w:t>
            </w:r>
            <w:r>
              <w:br/>
            </w:r>
            <w:r>
              <w:rPr>
                <w:rFonts w:ascii="Times New Roman"/>
                <w:b w:val="false"/>
                <w:i w:val="false"/>
                <w:color w:val="000000"/>
                <w:sz w:val="20"/>
              </w:rPr>
              <w:t>
</w:t>
            </w:r>
            <w:r>
              <w:rPr>
                <w:rFonts w:ascii="Times New Roman"/>
                <w:b w:val="false"/>
                <w:i w:val="false"/>
                <w:color w:val="000000"/>
                <w:sz w:val="20"/>
              </w:rPr>
              <w:t>свыше 50 га – 1,4</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 кондоминиума)</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w:t>
            </w:r>
            <w:r>
              <w:rPr>
                <w:rFonts w:ascii="Times New Roman"/>
                <w:b w:val="false"/>
                <w:i w:val="false"/>
                <w:color w:val="000000"/>
                <w:sz w:val="20"/>
              </w:rPr>
              <w:t>до 2,0 га – 1,2;</w:t>
            </w:r>
            <w:r>
              <w:br/>
            </w:r>
            <w:r>
              <w:rPr>
                <w:rFonts w:ascii="Times New Roman"/>
                <w:b w:val="false"/>
                <w:i w:val="false"/>
                <w:color w:val="000000"/>
                <w:sz w:val="20"/>
              </w:rPr>
              <w:t>
</w:t>
            </w:r>
            <w:r>
              <w:rPr>
                <w:rFonts w:ascii="Times New Roman"/>
                <w:b w:val="false"/>
                <w:i w:val="false"/>
                <w:color w:val="000000"/>
                <w:sz w:val="20"/>
              </w:rPr>
              <w:t>до 2,5 га – 1,3;</w:t>
            </w:r>
            <w:r>
              <w:br/>
            </w:r>
            <w:r>
              <w:rPr>
                <w:rFonts w:ascii="Times New Roman"/>
                <w:b w:val="false"/>
                <w:i w:val="false"/>
                <w:color w:val="000000"/>
                <w:sz w:val="20"/>
              </w:rPr>
              <w:t>
</w:t>
            </w:r>
            <w:r>
              <w:rPr>
                <w:rFonts w:ascii="Times New Roman"/>
                <w:b w:val="false"/>
                <w:i w:val="false"/>
                <w:color w:val="000000"/>
                <w:sz w:val="20"/>
              </w:rPr>
              <w:t>свыше 2,5 га – 1,4</w:t>
            </w:r>
          </w:p>
        </w:tc>
      </w:tr>
    </w:tbl>
    <w:bookmarkStart w:name="z152" w:id="89"/>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xml:space="preserve">
на право временного      </w:t>
      </w:r>
      <w:r>
        <w:br/>
      </w:r>
      <w:r>
        <w:rPr>
          <w:rFonts w:ascii="Times New Roman"/>
          <w:b w:val="false"/>
          <w:i w:val="false"/>
          <w:color w:val="000000"/>
          <w:sz w:val="28"/>
        </w:rPr>
        <w:t xml:space="preserve">
безвозмездного землепользования»  </w:t>
      </w:r>
    </w:p>
    <w:bookmarkEnd w:id="89"/>
    <w:p>
      <w:pPr>
        <w:spacing w:after="0"/>
        <w:ind w:left="0"/>
        <w:jc w:val="both"/>
      </w:pPr>
      <w:r>
        <w:rPr>
          <w:rFonts w:ascii="Times New Roman"/>
          <w:b/>
          <w:i w:val="false"/>
          <w:color w:val="000000"/>
          <w:sz w:val="28"/>
        </w:rPr>
        <w:t>                              Квитанция</w:t>
      </w:r>
    </w:p>
    <w:p>
      <w:pPr>
        <w:spacing w:after="0"/>
        <w:ind w:left="0"/>
        <w:jc w:val="both"/>
      </w:pPr>
      <w:r>
        <w:rPr>
          <w:rFonts w:ascii="Times New Roman"/>
          <w:b w:val="false"/>
          <w:i w:val="false"/>
          <w:color w:val="000000"/>
          <w:sz w:val="28"/>
        </w:rPr>
        <w:t>      Отправитель денег __________________________________________</w:t>
      </w:r>
      <w:r>
        <w:br/>
      </w:r>
      <w:r>
        <w:rPr>
          <w:rFonts w:ascii="Times New Roman"/>
          <w:b w:val="false"/>
          <w:i w:val="false"/>
          <w:color w:val="000000"/>
          <w:sz w:val="28"/>
        </w:rPr>
        <w:t xml:space="preserve">
                          Фамилия, имя, отчество, ИИН/БИН </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Получатель платежа__________________________________________</w:t>
      </w:r>
      <w:r>
        <w:br/>
      </w:r>
      <w:r>
        <w:rPr>
          <w:rFonts w:ascii="Times New Roman"/>
          <w:b w:val="false"/>
          <w:i w:val="false"/>
          <w:color w:val="000000"/>
          <w:sz w:val="28"/>
        </w:rPr>
        <w:t>
                наименование специализированного предприятия, РНН</w:t>
      </w:r>
    </w:p>
    <w:p>
      <w:pPr>
        <w:spacing w:after="0"/>
        <w:ind w:left="0"/>
        <w:jc w:val="both"/>
      </w:pPr>
      <w:r>
        <w:rPr>
          <w:rFonts w:ascii="Times New Roman"/>
          <w:b w:val="false"/>
          <w:i w:val="false"/>
          <w:color w:val="000000"/>
          <w:sz w:val="28"/>
        </w:rPr>
        <w:t>Банк посредник ___________________________________________________</w:t>
      </w:r>
      <w:r>
        <w:br/>
      </w:r>
      <w:r>
        <w:rPr>
          <w:rFonts w:ascii="Times New Roman"/>
          <w:b w:val="false"/>
          <w:i w:val="false"/>
          <w:color w:val="000000"/>
          <w:sz w:val="28"/>
        </w:rPr>
        <w:t>
                          наименование банка второго уровня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103"/>
        <w:gridCol w:w="4131"/>
        <w:gridCol w:w="2518"/>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платежа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НДС</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Место для подписи и печати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1"/>
        <w:gridCol w:w="6309"/>
      </w:tblGrid>
      <w:tr>
        <w:trPr>
          <w:trHeight w:val="30" w:hRule="atLeast"/>
        </w:trPr>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подпись отправителя денег</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w:t>
            </w:r>
            <w:r>
              <w:br/>
            </w:r>
            <w:r>
              <w:rPr>
                <w:rFonts w:ascii="Times New Roman"/>
                <w:b w:val="false"/>
                <w:i w:val="false"/>
                <w:color w:val="000000"/>
                <w:sz w:val="20"/>
              </w:rPr>
              <w:t xml:space="preserve">
подпись ответственного исполнителя, дата </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Отправитель денег _______________________________________________</w:t>
      </w:r>
      <w:r>
        <w:br/>
      </w:r>
      <w:r>
        <w:rPr>
          <w:rFonts w:ascii="Times New Roman"/>
          <w:b w:val="false"/>
          <w:i w:val="false"/>
          <w:color w:val="000000"/>
          <w:sz w:val="28"/>
        </w:rPr>
        <w:t xml:space="preserve">
                         Фамилия, имя, отчество, ИИН/БИН </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Получатель платежа ______________________________________________</w:t>
      </w:r>
      <w:r>
        <w:br/>
      </w:r>
      <w:r>
        <w:rPr>
          <w:rFonts w:ascii="Times New Roman"/>
          <w:b w:val="false"/>
          <w:i w:val="false"/>
          <w:color w:val="000000"/>
          <w:sz w:val="28"/>
        </w:rPr>
        <w:t>
           наименование специализированного предприятия, ИИН/БИН</w:t>
      </w:r>
    </w:p>
    <w:p>
      <w:pPr>
        <w:spacing w:after="0"/>
        <w:ind w:left="0"/>
        <w:jc w:val="both"/>
      </w:pPr>
      <w:r>
        <w:rPr>
          <w:rFonts w:ascii="Times New Roman"/>
          <w:b w:val="false"/>
          <w:i w:val="false"/>
          <w:color w:val="000000"/>
          <w:sz w:val="28"/>
        </w:rPr>
        <w:t>Банк посредник ___________________________________________________</w:t>
      </w:r>
      <w:r>
        <w:br/>
      </w:r>
      <w:r>
        <w:rPr>
          <w:rFonts w:ascii="Times New Roman"/>
          <w:b w:val="false"/>
          <w:i w:val="false"/>
          <w:color w:val="000000"/>
          <w:sz w:val="28"/>
        </w:rPr>
        <w:t>
                          наименование банка второго уровня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103"/>
        <w:gridCol w:w="4131"/>
        <w:gridCol w:w="2518"/>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платежа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НДС</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Место для подписи и печати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1"/>
        <w:gridCol w:w="6309"/>
      </w:tblGrid>
      <w:tr>
        <w:trPr>
          <w:trHeight w:val="30" w:hRule="atLeast"/>
        </w:trPr>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w:t>
            </w:r>
            <w:r>
              <w:br/>
            </w:r>
            <w:r>
              <w:rPr>
                <w:rFonts w:ascii="Times New Roman"/>
                <w:b w:val="false"/>
                <w:i w:val="false"/>
                <w:color w:val="000000"/>
                <w:sz w:val="20"/>
              </w:rPr>
              <w:t>
подпись отправителя денег</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w:t>
            </w:r>
            <w:r>
              <w:br/>
            </w:r>
            <w:r>
              <w:rPr>
                <w:rFonts w:ascii="Times New Roman"/>
                <w:b w:val="false"/>
                <w:i w:val="false"/>
                <w:color w:val="000000"/>
                <w:sz w:val="20"/>
              </w:rPr>
              <w:t xml:space="preserve">
подпись ответственного исполнителя, дата </w:t>
            </w:r>
          </w:p>
        </w:tc>
      </w:tr>
    </w:tbl>
    <w:bookmarkStart w:name="z153" w:id="90"/>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xml:space="preserve">
на право временного безвозмездного </w:t>
      </w:r>
      <w:r>
        <w:br/>
      </w:r>
      <w:r>
        <w:rPr>
          <w:rFonts w:ascii="Times New Roman"/>
          <w:b w:val="false"/>
          <w:i w:val="false"/>
          <w:color w:val="000000"/>
          <w:sz w:val="28"/>
        </w:rPr>
        <w:t xml:space="preserve">
землепользования»        </w:t>
      </w:r>
    </w:p>
    <w:bookmarkEnd w:id="90"/>
    <w:p>
      <w:pPr>
        <w:spacing w:after="0"/>
        <w:ind w:left="0"/>
        <w:jc w:val="both"/>
      </w:pPr>
      <w:r>
        <w:rPr>
          <w:rFonts w:ascii="Times New Roman"/>
          <w:b w:val="false"/>
          <w:i w:val="false"/>
          <w:color w:val="000000"/>
          <w:sz w:val="28"/>
        </w:rPr>
        <w:t>Директору филиала /Начальнику отделения</w:t>
      </w:r>
      <w:r>
        <w:br/>
      </w:r>
      <w:r>
        <w:rPr>
          <w:rFonts w:ascii="Times New Roman"/>
          <w:b w:val="false"/>
          <w:i w:val="false"/>
          <w:color w:val="000000"/>
          <w:sz w:val="28"/>
        </w:rPr>
        <w:t>
_______________________________________</w:t>
      </w:r>
      <w:r>
        <w:br/>
      </w:r>
      <w:r>
        <w:rPr>
          <w:rFonts w:ascii="Times New Roman"/>
          <w:b w:val="false"/>
          <w:i w:val="false"/>
          <w:color w:val="000000"/>
          <w:sz w:val="28"/>
        </w:rPr>
        <w:t>
(наименование предприятия, ведущее Кадастр)</w:t>
      </w:r>
      <w:r>
        <w:br/>
      </w:r>
      <w:r>
        <w:rPr>
          <w:rFonts w:ascii="Times New Roman"/>
          <w:b w:val="false"/>
          <w:i w:val="false"/>
          <w:color w:val="000000"/>
          <w:sz w:val="28"/>
        </w:rPr>
        <w:t>
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 _____________________________________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либо полное наименование </w:t>
      </w:r>
      <w:r>
        <w:br/>
      </w:r>
      <w:r>
        <w:rPr>
          <w:rFonts w:ascii="Times New Roman"/>
          <w:b w:val="false"/>
          <w:i w:val="false"/>
          <w:color w:val="000000"/>
          <w:sz w:val="28"/>
        </w:rPr>
        <w:t>
_______________________________________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личность физического или юридического </w:t>
      </w:r>
      <w:r>
        <w:br/>
      </w:r>
      <w:r>
        <w:rPr>
          <w:rFonts w:ascii="Times New Roman"/>
          <w:b w:val="false"/>
          <w:i w:val="false"/>
          <w:color w:val="000000"/>
          <w:sz w:val="28"/>
        </w:rPr>
        <w:t>
_______________________________________</w:t>
      </w:r>
      <w:r>
        <w:br/>
      </w:r>
      <w:r>
        <w:rPr>
          <w:rFonts w:ascii="Times New Roman"/>
          <w:b w:val="false"/>
          <w:i w:val="false"/>
          <w:color w:val="000000"/>
          <w:sz w:val="28"/>
        </w:rPr>
        <w:t>
лица, контактный телефон, адрес)</w:t>
      </w:r>
    </w:p>
    <w:p>
      <w:pPr>
        <w:spacing w:after="0"/>
        <w:ind w:left="0"/>
        <w:jc w:val="both"/>
      </w:pPr>
      <w:r>
        <w:rPr>
          <w:rFonts w:ascii="Times New Roman"/>
          <w:b w:val="false"/>
          <w:i w:val="false"/>
          <w:color w:val="000000"/>
          <w:sz w:val="28"/>
        </w:rPr>
        <w:t>                              </w:t>
      </w:r>
      <w:r>
        <w:rPr>
          <w:rFonts w:ascii="Times New Roman"/>
          <w:b/>
          <w:i w:val="false"/>
          <w:color w:val="000000"/>
          <w:sz w:val="28"/>
        </w:rPr>
        <w:t>Заявление</w:t>
      </w:r>
      <w:r>
        <w:br/>
      </w:r>
      <w:r>
        <w:rPr>
          <w:rFonts w:ascii="Times New Roman"/>
          <w:b w:val="false"/>
          <w:i w:val="false"/>
          <w:color w:val="000000"/>
          <w:sz w:val="28"/>
        </w:rPr>
        <w:t>
</w:t>
      </w:r>
      <w:r>
        <w:rPr>
          <w:rFonts w:ascii="Times New Roman"/>
          <w:b/>
          <w:i w:val="false"/>
          <w:color w:val="000000"/>
          <w:sz w:val="28"/>
        </w:rPr>
        <w:t>   о выдаче акта на право временного безвозмездного землепользования</w:t>
      </w:r>
    </w:p>
    <w:p>
      <w:pPr>
        <w:spacing w:after="0"/>
        <w:ind w:left="0"/>
        <w:jc w:val="both"/>
      </w:pPr>
      <w:r>
        <w:rPr>
          <w:rFonts w:ascii="Times New Roman"/>
          <w:b w:val="false"/>
          <w:i w:val="false"/>
          <w:color w:val="000000"/>
          <w:sz w:val="28"/>
        </w:rPr>
        <w:t>      Прошу выдать акт (дубликат акта) на право временного безвозмездного землепользования, расположенный по адресу: 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(адрес (местонахождение) земельного участка)</w:t>
      </w:r>
      <w:r>
        <w:br/>
      </w:r>
      <w:r>
        <w:rPr>
          <w:rFonts w:ascii="Times New Roman"/>
          <w:b w:val="false"/>
          <w:i w:val="false"/>
          <w:color w:val="000000"/>
          <w:sz w:val="28"/>
        </w:rPr>
        <w:t>
предоставленный ____________________________________________________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      Дата __________          Заявитель_____________________________</w:t>
      </w:r>
      <w:r>
        <w:br/>
      </w:r>
      <w:r>
        <w:rPr>
          <w:rFonts w:ascii="Times New Roman"/>
          <w:b w:val="false"/>
          <w:i w:val="false"/>
          <w:color w:val="000000"/>
          <w:sz w:val="28"/>
        </w:rPr>
        <w:t xml:space="preserve">
                                (фамилия, имя, отчество физического </w:t>
      </w:r>
      <w:r>
        <w:br/>
      </w:r>
      <w:r>
        <w:rPr>
          <w:rFonts w:ascii="Times New Roman"/>
          <w:b w:val="false"/>
          <w:i w:val="false"/>
          <w:color w:val="000000"/>
          <w:sz w:val="28"/>
        </w:rPr>
        <w:t>
                                _____________________________________</w:t>
      </w:r>
      <w:r>
        <w:br/>
      </w:r>
      <w:r>
        <w:rPr>
          <w:rFonts w:ascii="Times New Roman"/>
          <w:b w:val="false"/>
          <w:i w:val="false"/>
          <w:color w:val="000000"/>
          <w:sz w:val="28"/>
        </w:rPr>
        <w:t>
                              или наименование юридического лица либо                                  _____________________________________                                  уполномоченного лица, подпись)</w:t>
      </w:r>
    </w:p>
    <w:bookmarkStart w:name="z154" w:id="91"/>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«Оформление и выдача актов на право   </w:t>
      </w:r>
      <w:r>
        <w:br/>
      </w:r>
      <w:r>
        <w:rPr>
          <w:rFonts w:ascii="Times New Roman"/>
          <w:b w:val="false"/>
          <w:i w:val="false"/>
          <w:color w:val="000000"/>
          <w:sz w:val="28"/>
        </w:rPr>
        <w:t>
временного безвозмездного землепользования»</w:t>
      </w:r>
    </w:p>
    <w:bookmarkEnd w:id="91"/>
    <w:p>
      <w:pPr>
        <w:spacing w:after="0"/>
        <w:ind w:left="0"/>
        <w:jc w:val="both"/>
      </w:pPr>
      <w:r>
        <w:rPr>
          <w:rFonts w:ascii="Times New Roman"/>
          <w:b/>
          <w:i w:val="false"/>
          <w:color w:val="000000"/>
          <w:sz w:val="28"/>
        </w:rPr>
        <w:t>            Значения показателей качества и эффективности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7"/>
        <w:gridCol w:w="2823"/>
        <w:gridCol w:w="2598"/>
        <w:gridCol w:w="2845"/>
      </w:tblGrid>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 удовлетворенных существующим порядком обжалования</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5" w:id="92"/>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w:t>
      </w:r>
      <w:r>
        <w:br/>
      </w:r>
      <w:r>
        <w:rPr>
          <w:rFonts w:ascii="Times New Roman"/>
          <w:b w:val="false"/>
          <w:i w:val="false"/>
          <w:color w:val="000000"/>
          <w:sz w:val="28"/>
        </w:rPr>
        <w:t xml:space="preserve">
на право временного       </w:t>
      </w:r>
      <w:r>
        <w:br/>
      </w:r>
      <w:r>
        <w:rPr>
          <w:rFonts w:ascii="Times New Roman"/>
          <w:b w:val="false"/>
          <w:i w:val="false"/>
          <w:color w:val="000000"/>
          <w:sz w:val="28"/>
        </w:rPr>
        <w:t xml:space="preserve">
безвозмездного землепользования» </w:t>
      </w:r>
    </w:p>
    <w:bookmarkEnd w:id="92"/>
    <w:p>
      <w:pPr>
        <w:spacing w:after="0"/>
        <w:ind w:left="0"/>
        <w:jc w:val="both"/>
      </w:pP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xml:space="preserve">      филиалов Республиканского государственного предприятия </w:t>
      </w:r>
      <w:r>
        <w:br/>
      </w:r>
      <w:r>
        <w:rPr>
          <w:rFonts w:ascii="Times New Roman"/>
          <w:b w:val="false"/>
          <w:i w:val="false"/>
          <w:color w:val="000000"/>
          <w:sz w:val="28"/>
        </w:rPr>
        <w:t>
</w:t>
      </w:r>
      <w:r>
        <w:rPr>
          <w:rFonts w:ascii="Times New Roman"/>
          <w:b/>
          <w:i w:val="false"/>
          <w:color w:val="000000"/>
          <w:sz w:val="28"/>
        </w:rPr>
        <w:t xml:space="preserve">         «Научно-производственный центр земельного кадастра» </w:t>
      </w:r>
      <w:r>
        <w:br/>
      </w:r>
      <w:r>
        <w:rPr>
          <w:rFonts w:ascii="Times New Roman"/>
          <w:b w:val="false"/>
          <w:i w:val="false"/>
          <w:color w:val="000000"/>
          <w:sz w:val="28"/>
        </w:rPr>
        <w:t>
</w:t>
      </w:r>
      <w:r>
        <w:rPr>
          <w:rFonts w:ascii="Times New Roman"/>
          <w:b/>
          <w:i w:val="false"/>
          <w:color w:val="000000"/>
          <w:sz w:val="28"/>
        </w:rPr>
        <w:t>      Комитета по управлению земельными ресурсами Министерства</w:t>
      </w:r>
      <w:r>
        <w:br/>
      </w:r>
      <w:r>
        <w:rPr>
          <w:rFonts w:ascii="Times New Roman"/>
          <w:b w:val="false"/>
          <w:i w:val="false"/>
          <w:color w:val="000000"/>
          <w:sz w:val="28"/>
        </w:rPr>
        <w:t>
</w:t>
      </w:r>
      <w:r>
        <w:rPr>
          <w:rFonts w:ascii="Times New Roman"/>
          <w:b/>
          <w:i w:val="false"/>
          <w:color w:val="000000"/>
          <w:sz w:val="28"/>
        </w:rPr>
        <w:t xml:space="preserve">            регионального развития Республики Казахстан </w:t>
      </w:r>
      <w:r>
        <w:br/>
      </w:r>
      <w:r>
        <w:rPr>
          <w:rFonts w:ascii="Times New Roman"/>
          <w:b w:val="false"/>
          <w:i w:val="false"/>
          <w:color w:val="000000"/>
          <w:sz w:val="28"/>
        </w:rPr>
        <w:t>
</w:t>
      </w:r>
      <w:r>
        <w:rPr>
          <w:rFonts w:ascii="Times New Roman"/>
          <w:b/>
          <w:i w:val="false"/>
          <w:color w:val="000000"/>
          <w:sz w:val="28"/>
        </w:rPr>
        <w:t>   ответственных за организацию оказания государственных услуг</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2683"/>
        <w:gridCol w:w="3067"/>
        <w:gridCol w:w="2484"/>
        <w:gridCol w:w="1585"/>
        <w:gridCol w:w="2378"/>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предприятия, филиалов</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адрес</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 должностное лицо за оказание государственной услуги</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адрес</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6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предприятие на праве хозяйственного ведения «Научно-</w:t>
            </w:r>
            <w:r>
              <w:br/>
            </w:r>
            <w:r>
              <w:rPr>
                <w:rFonts w:ascii="Times New Roman"/>
                <w:b w:val="false"/>
                <w:i w:val="false"/>
                <w:color w:val="000000"/>
                <w:sz w:val="20"/>
              </w:rPr>
              <w:t>
</w:t>
            </w:r>
            <w:r>
              <w:rPr>
                <w:rFonts w:ascii="Times New Roman"/>
                <w:b w:val="false"/>
                <w:i w:val="false"/>
                <w:color w:val="000000"/>
                <w:sz w:val="20"/>
              </w:rPr>
              <w:t>производственный центр земельного кадастра»</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 улица Желтоксан, 25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Генерального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32-08-68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agnpz@aisgzk.kz</w:t>
            </w:r>
          </w:p>
        </w:tc>
      </w:tr>
      <w:tr>
        <w:trPr>
          <w:trHeight w:val="142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город Кокшетау, улица Абая, 89</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25-33-40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akm_01@aisgzk.kz</w:t>
            </w:r>
          </w:p>
        </w:tc>
      </w:tr>
      <w:tr>
        <w:trPr>
          <w:trHeight w:val="175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Актюбинская область, город Актобе, улица Ш. Калдаякова, 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54-06-94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akt_02@ aisgzk.kz, aktobe@aisgzk.kz</w:t>
            </w:r>
          </w:p>
        </w:tc>
      </w:tr>
      <w:tr>
        <w:trPr>
          <w:trHeight w:val="17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областной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город Талдыкорган, улица Кабанбай батыра, 36/42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24-25-31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alm@aisgzk.kz</w:t>
            </w:r>
          </w:p>
        </w:tc>
      </w:tr>
      <w:tr>
        <w:trPr>
          <w:trHeight w:val="124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региональный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город Алматы, улица Ауэзова, 107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277-99-55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almzem@aisgzk.kz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городской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050008, город Алматы, улица М. Ауэзова, 107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375-42-16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alm_20@ 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 улица Желтоксан, 25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32-88-84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astana@aisgzk.kz ast_21@ 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060005, город Атырау, проспект Азаттык, 96б</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45-15-15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atr_04@aisgzk.kz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город Усть-Каменогорск, улица Ворошилова, 152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22-48-10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vostok@ 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региональный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071410, город Семей, улица Байтурсынова, 6</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42-26-35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smgzk@aisgzk.kz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город Тараз, 2-ой поворот Казыбек би, 26</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43-72-20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Taraz@aisgzk.kz</w:t>
            </w:r>
          </w:p>
        </w:tc>
      </w:tr>
      <w:tr>
        <w:trPr>
          <w:trHeight w:val="124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090002, город Уральск, улица А. Молдагуловой, 22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w:t>
            </w:r>
            <w:r>
              <w:br/>
            </w:r>
            <w:r>
              <w:rPr>
                <w:rFonts w:ascii="Times New Roman"/>
                <w:b w:val="false"/>
                <w:i w:val="false"/>
                <w:color w:val="000000"/>
                <w:sz w:val="20"/>
              </w:rPr>
              <w:t>
</w:t>
            </w:r>
            <w:r>
              <w:rPr>
                <w:rFonts w:ascii="Times New Roman"/>
                <w:b w:val="false"/>
                <w:i w:val="false"/>
                <w:color w:val="000000"/>
                <w:sz w:val="20"/>
              </w:rPr>
              <w:t>26-99-09</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zapkaz@aisgzk.kz</w:t>
            </w:r>
          </w:p>
        </w:tc>
      </w:tr>
      <w:tr>
        <w:trPr>
          <w:trHeight w:val="126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100009, город Караганда, улица Пассажирская, 15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47-52-32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kar_09@ aisgzk.kz</w:t>
            </w:r>
          </w:p>
        </w:tc>
      </w:tr>
      <w:tr>
        <w:trPr>
          <w:trHeight w:val="14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город Костанай, улица Амангельды, 93А</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54-08-01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 aisgzk.kz kos_10@ aisgzk.kz</w:t>
            </w:r>
          </w:p>
        </w:tc>
      </w:tr>
      <w:tr>
        <w:trPr>
          <w:trHeight w:val="151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город Кызылорда, проспект Абая Кунанбаева, 48</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23-44-35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priem_10@aisgzk.kz</w:t>
            </w:r>
          </w:p>
        </w:tc>
      </w:tr>
      <w:tr>
        <w:trPr>
          <w:trHeight w:val="129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город Актау, микрорайон 23, 103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33-90-70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w:t>
            </w:r>
            <w:r>
              <w:br/>
            </w:r>
            <w:r>
              <w:rPr>
                <w:rFonts w:ascii="Times New Roman"/>
                <w:b w:val="false"/>
                <w:i w:val="false"/>
                <w:color w:val="000000"/>
                <w:sz w:val="20"/>
              </w:rPr>
              <w:t>
</w:t>
            </w:r>
            <w:r>
              <w:rPr>
                <w:rFonts w:ascii="Times New Roman"/>
                <w:b w:val="false"/>
                <w:i w:val="false"/>
                <w:color w:val="000000"/>
                <w:sz w:val="20"/>
              </w:rPr>
              <w:t>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 площадь Победы, 17</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32-07-55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pav_14@aisgzk.kz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город Петропавловск, улица Интернациональная, 70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33-07-30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 aisgzk.kz</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Казахстанский филиал РГП «НПЦзем»</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 город Шымкент, улица М. Дулати, 3</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директора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53-05-14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shim01@ aisgzk.kz</w:t>
            </w:r>
          </w:p>
        </w:tc>
      </w:tr>
    </w:tbl>
    <w:bookmarkStart w:name="z655" w:id="93"/>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ноября 2012 года № 1392 </w:t>
      </w:r>
    </w:p>
    <w:bookmarkEnd w:id="93"/>
    <w:bookmarkStart w:name="z656" w:id="94"/>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разрешения на проведение аэросъемочных работ»</w:t>
      </w:r>
    </w:p>
    <w:bookmarkEnd w:id="94"/>
    <w:bookmarkStart w:name="z657" w:id="95"/>
    <w:p>
      <w:pPr>
        <w:spacing w:after="0"/>
        <w:ind w:left="0"/>
        <w:jc w:val="left"/>
      </w:pPr>
      <w:r>
        <w:rPr>
          <w:rFonts w:ascii="Times New Roman"/>
          <w:b/>
          <w:i w:val="false"/>
          <w:color w:val="000000"/>
        </w:rPr>
        <w:t xml:space="preserve"> 
1. Общие положения</w:t>
      </w:r>
    </w:p>
    <w:bookmarkEnd w:id="95"/>
    <w:bookmarkStart w:name="z658" w:id="96"/>
    <w:p>
      <w:pPr>
        <w:spacing w:after="0"/>
        <w:ind w:left="0"/>
        <w:jc w:val="both"/>
      </w:pPr>
      <w:r>
        <w:rPr>
          <w:rFonts w:ascii="Times New Roman"/>
          <w:b w:val="false"/>
          <w:i w:val="false"/>
          <w:color w:val="000000"/>
          <w:sz w:val="28"/>
        </w:rPr>
        <w:t>
      1. Государственная услуга «Выдача разрешения на проведение аэросъемочных работ» (далее –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Агентством Республики Казахстан по управлению земельными ресурсами (далее – Агентство) по адресу: город Астана, район Есиль, улица Орынбор, дом 10, подъезд № 12, кабинет № 510, тел: 8 (7172) 74-24-40.</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подпункта 8)</w:t>
      </w:r>
      <w:r>
        <w:rPr>
          <w:rFonts w:ascii="Times New Roman"/>
          <w:b w:val="false"/>
          <w:i w:val="false"/>
          <w:color w:val="000000"/>
          <w:sz w:val="28"/>
        </w:rPr>
        <w:t xml:space="preserve"> статьи 6 Закона Республики Казахстан от 3 июля 2002 года «О геодезии и картографии», </w:t>
      </w:r>
      <w:r>
        <w:rPr>
          <w:rFonts w:ascii="Times New Roman"/>
          <w:b w:val="false"/>
          <w:i w:val="false"/>
          <w:color w:val="000000"/>
          <w:sz w:val="28"/>
        </w:rPr>
        <w:t>статьи 9-1</w:t>
      </w:r>
      <w:r>
        <w:rPr>
          <w:rFonts w:ascii="Times New Roman"/>
          <w:b w:val="false"/>
          <w:i w:val="false"/>
          <w:color w:val="000000"/>
          <w:sz w:val="28"/>
        </w:rPr>
        <w:t xml:space="preserve"> Закона Республики Казахстан 27 ноября 2000 года «Об административных процедурах»,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4 июня 2003 года № 530 «Об утверждении Правил регистрации, учета и выдачи разрешений на проведение аэросъемочных работ».</w:t>
      </w:r>
      <w:r>
        <w:br/>
      </w:r>
      <w:r>
        <w:rPr>
          <w:rFonts w:ascii="Times New Roman"/>
          <w:b w:val="false"/>
          <w:i w:val="false"/>
          <w:color w:val="000000"/>
          <w:sz w:val="28"/>
        </w:rPr>
        <w:t>
</w:t>
      </w:r>
      <w:r>
        <w:rPr>
          <w:rFonts w:ascii="Times New Roman"/>
          <w:b w:val="false"/>
          <w:i w:val="false"/>
          <w:color w:val="000000"/>
          <w:sz w:val="28"/>
        </w:rPr>
        <w:t>
      4. Полная информация о порядке оказания государственной услуги и необходимых документах располагается на интернет-ресурсе Агентства: www.auzr.kz.</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разрешения на проведение аэросъемочных работ (далее – разрешение) на бумажном носителе, либо мотивированный ответ об отказе,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или юридическим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со дня сдачи получателем государственной услуги необходимых документов, определенных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 не позднее 25 (двадцати пяти) рабочих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документов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документов – 15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9. График работы Агентства: с 9.00 до 18.30 часов, перерыв на обед с 13.00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 в здании Агентства: вход в здание осуществляется по разовому пропуску, выдаваемому в бюро пропусков, по предъявлению документа, удостоверяющего личность, которое имеет отдельный вход. Для поддержания правопорядка здание имеет круглосуточный пост охраны, противопожарные сигнализации безопасности. Здание оборудовано входом с пандусами, предназначенными для доступа людей с ограниченными физическими возможностями.</w:t>
      </w:r>
    </w:p>
    <w:bookmarkEnd w:id="96"/>
    <w:bookmarkStart w:name="z675" w:id="97"/>
    <w:p>
      <w:pPr>
        <w:spacing w:after="0"/>
        <w:ind w:left="0"/>
        <w:jc w:val="left"/>
      </w:pPr>
      <w:r>
        <w:rPr>
          <w:rFonts w:ascii="Times New Roman"/>
          <w:b/>
          <w:i w:val="false"/>
          <w:color w:val="000000"/>
        </w:rPr>
        <w:t xml:space="preserve"> 
2. Порядок оказания государственной услуги</w:t>
      </w:r>
    </w:p>
    <w:bookmarkEnd w:id="97"/>
    <w:bookmarkStart w:name="z676" w:id="98"/>
    <w:p>
      <w:pPr>
        <w:spacing w:after="0"/>
        <w:ind w:left="0"/>
        <w:jc w:val="both"/>
      </w:pPr>
      <w:r>
        <w:rPr>
          <w:rFonts w:ascii="Times New Roman"/>
          <w:b w:val="false"/>
          <w:i w:val="false"/>
          <w:color w:val="000000"/>
          <w:sz w:val="28"/>
        </w:rPr>
        <w:t>
      11. Перечень необходимых документов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1) заявка произвольной формы, подписанная получателем государственных услуг. В заявке должны быть указаны условия и время аэросъемки, территориальное размещение объектов съемки, их площади, назначение и технические условия аэросъемки;</w:t>
      </w:r>
      <w:r>
        <w:br/>
      </w:r>
      <w:r>
        <w:rPr>
          <w:rFonts w:ascii="Times New Roman"/>
          <w:b w:val="false"/>
          <w:i w:val="false"/>
          <w:color w:val="000000"/>
          <w:sz w:val="28"/>
        </w:rPr>
        <w:t>
</w:t>
      </w:r>
      <w:r>
        <w:rPr>
          <w:rFonts w:ascii="Times New Roman"/>
          <w:b w:val="false"/>
          <w:i w:val="false"/>
          <w:color w:val="000000"/>
          <w:sz w:val="28"/>
        </w:rPr>
        <w:t>
      2) копия договора на оказание услуг c гражданским воздушным судном на аэросъемочные работы (получатель государственной услуги предоставляет нотариально засвидетельствованные копии документов, либо предъявляет оригиналы документов для сверки);</w:t>
      </w:r>
      <w:r>
        <w:br/>
      </w:r>
      <w:r>
        <w:rPr>
          <w:rFonts w:ascii="Times New Roman"/>
          <w:b w:val="false"/>
          <w:i w:val="false"/>
          <w:color w:val="000000"/>
          <w:sz w:val="28"/>
        </w:rPr>
        <w:t>
</w:t>
      </w:r>
      <w:r>
        <w:rPr>
          <w:rFonts w:ascii="Times New Roman"/>
          <w:b w:val="false"/>
          <w:i w:val="false"/>
          <w:color w:val="000000"/>
          <w:sz w:val="28"/>
        </w:rPr>
        <w:t>
      3) картограмма территории, на которой планируется проведение аэросъемочных работ с указанием ее географических координат, в четырех экземплярах;</w:t>
      </w:r>
      <w:r>
        <w:br/>
      </w:r>
      <w:r>
        <w:rPr>
          <w:rFonts w:ascii="Times New Roman"/>
          <w:b w:val="false"/>
          <w:i w:val="false"/>
          <w:color w:val="000000"/>
          <w:sz w:val="28"/>
        </w:rPr>
        <w:t>
</w:t>
      </w:r>
      <w:r>
        <w:rPr>
          <w:rFonts w:ascii="Times New Roman"/>
          <w:b w:val="false"/>
          <w:i w:val="false"/>
          <w:color w:val="000000"/>
          <w:sz w:val="28"/>
        </w:rPr>
        <w:t>
      4) технические проекты (или технические задания) на планируемые аэросъемочные работы в двух экземплярах.</w:t>
      </w:r>
      <w:r>
        <w:br/>
      </w:r>
      <w:r>
        <w:rPr>
          <w:rFonts w:ascii="Times New Roman"/>
          <w:b w:val="false"/>
          <w:i w:val="false"/>
          <w:color w:val="000000"/>
          <w:sz w:val="28"/>
        </w:rPr>
        <w:t>
</w:t>
      </w:r>
      <w:r>
        <w:rPr>
          <w:rFonts w:ascii="Times New Roman"/>
          <w:b w:val="false"/>
          <w:i w:val="false"/>
          <w:color w:val="000000"/>
          <w:sz w:val="28"/>
        </w:rPr>
        <w:t>
      При представлении неполного перечня документов, уполномоченный сотрудник Агентства письменно информирует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 заполнение бланков заявлений не требуется.</w:t>
      </w:r>
      <w:r>
        <w:br/>
      </w:r>
      <w:r>
        <w:rPr>
          <w:rFonts w:ascii="Times New Roman"/>
          <w:b w:val="false"/>
          <w:i w:val="false"/>
          <w:color w:val="000000"/>
          <w:sz w:val="28"/>
        </w:rPr>
        <w:t>
</w:t>
      </w:r>
      <w:r>
        <w:rPr>
          <w:rFonts w:ascii="Times New Roman"/>
          <w:b w:val="false"/>
          <w:i w:val="false"/>
          <w:color w:val="000000"/>
          <w:sz w:val="28"/>
        </w:rPr>
        <w:t>
      13. Документы для получения государственной услуги принимаются уполномоченным сотрудником канцелярии Агентства по адресу: город Астана, район Есиль, улица Орынбор, дом 10, подъезд № 12, кабинет № 510, тел: 8 (7172) 74-24-40.</w:t>
      </w:r>
      <w:r>
        <w:br/>
      </w:r>
      <w:r>
        <w:rPr>
          <w:rFonts w:ascii="Times New Roman"/>
          <w:b w:val="false"/>
          <w:i w:val="false"/>
          <w:color w:val="000000"/>
          <w:sz w:val="28"/>
        </w:rPr>
        <w:t>
</w:t>
      </w:r>
      <w:r>
        <w:rPr>
          <w:rFonts w:ascii="Times New Roman"/>
          <w:b w:val="false"/>
          <w:i w:val="false"/>
          <w:color w:val="000000"/>
          <w:sz w:val="28"/>
        </w:rPr>
        <w:t>
      14. Получателю государственной услуги, непосредственно обратившемуся письменно в Агентство,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заявления;</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и места получения государственной услуги получателем государственной услуги нарочно при личном посещении.</w:t>
      </w:r>
      <w:r>
        <w:br/>
      </w:r>
      <w:r>
        <w:rPr>
          <w:rFonts w:ascii="Times New Roman"/>
          <w:b w:val="false"/>
          <w:i w:val="false"/>
          <w:color w:val="000000"/>
          <w:sz w:val="28"/>
        </w:rPr>
        <w:t>
</w:t>
      </w:r>
      <w:r>
        <w:rPr>
          <w:rFonts w:ascii="Times New Roman"/>
          <w:b w:val="false"/>
          <w:i w:val="false"/>
          <w:color w:val="000000"/>
          <w:sz w:val="28"/>
        </w:rPr>
        <w:t>
      15. Выдача разрешения осуществляется ответственным сотрудником канцелярии Агентства при личном посещении получателя государственной услуги или по доверенности его уполномоченного представителя по адресу: город Астана, район Есиль, улица Орынбор, дом 10, подъезд № 12, кабинет № 510, тел: 8 (7172) 74-24-40, либо направляется почтой.</w:t>
      </w:r>
      <w:r>
        <w:br/>
      </w:r>
      <w:r>
        <w:rPr>
          <w:rFonts w:ascii="Times New Roman"/>
          <w:b w:val="false"/>
          <w:i w:val="false"/>
          <w:color w:val="000000"/>
          <w:sz w:val="28"/>
        </w:rPr>
        <w:t>
</w:t>
      </w:r>
      <w:r>
        <w:rPr>
          <w:rFonts w:ascii="Times New Roman"/>
          <w:b w:val="false"/>
          <w:i w:val="false"/>
          <w:color w:val="000000"/>
          <w:sz w:val="28"/>
        </w:rPr>
        <w:t>
      16. В выдаче разрешения будет отказано в случаях, если:</w:t>
      </w:r>
      <w:r>
        <w:br/>
      </w:r>
      <w:r>
        <w:rPr>
          <w:rFonts w:ascii="Times New Roman"/>
          <w:b w:val="false"/>
          <w:i w:val="false"/>
          <w:color w:val="000000"/>
          <w:sz w:val="28"/>
        </w:rPr>
        <w:t>
</w:t>
      </w:r>
      <w:r>
        <w:rPr>
          <w:rFonts w:ascii="Times New Roman"/>
          <w:b w:val="false"/>
          <w:i w:val="false"/>
          <w:color w:val="000000"/>
          <w:sz w:val="28"/>
        </w:rPr>
        <w:t>
      1) будет выявлено дублирование заявляемых работ, ранее проведенным аэросъемочным работам, при финансировании данных работ из средств государственного бюджета. В этом случае, уполномоченный орган в течение двух рабочих дней уведомляет получателя государственной услуги. При этом получатель государственной услуги использует ранее созданные аэросъемочные материалы и данные;</w:t>
      </w:r>
      <w:r>
        <w:br/>
      </w:r>
      <w:r>
        <w:rPr>
          <w:rFonts w:ascii="Times New Roman"/>
          <w:b w:val="false"/>
          <w:i w:val="false"/>
          <w:color w:val="000000"/>
          <w:sz w:val="28"/>
        </w:rPr>
        <w:t>
</w:t>
      </w:r>
      <w:r>
        <w:rPr>
          <w:rFonts w:ascii="Times New Roman"/>
          <w:b w:val="false"/>
          <w:i w:val="false"/>
          <w:color w:val="000000"/>
          <w:sz w:val="28"/>
        </w:rPr>
        <w:t>
      2) будут предоставлены Министерством обороны Республики Казахстан и (или) иными, в пределах их компетенции, государственными органами замечания по заявке с прилагаемыми документами. В этом случае, уполномоченный орган направляет письмо об устранении замечаний с указанием мотивированного обоснования и направляет, либо вручает мотивированный ответ об отказе с прилагаемыми документами получателю государственной услуги в течение трех рабочих дней со дня получения замечаний государственных органов.</w:t>
      </w:r>
      <w:r>
        <w:br/>
      </w:r>
      <w:r>
        <w:rPr>
          <w:rFonts w:ascii="Times New Roman"/>
          <w:b w:val="false"/>
          <w:i w:val="false"/>
          <w:color w:val="000000"/>
          <w:sz w:val="28"/>
        </w:rPr>
        <w:t>
</w:t>
      </w:r>
      <w:r>
        <w:rPr>
          <w:rFonts w:ascii="Times New Roman"/>
          <w:b w:val="false"/>
          <w:i w:val="false"/>
          <w:color w:val="000000"/>
          <w:sz w:val="28"/>
        </w:rPr>
        <w:t>
      В случае, если Агентство, в установленные настоящим стандартом сроки, не выдало получателю государственных услуг разрешение, либо не предоставило письменный мотивированный отказ, то с даты истечения срока его выдачи, разрешение считается выданным.</w:t>
      </w:r>
    </w:p>
    <w:bookmarkEnd w:id="98"/>
    <w:bookmarkStart w:name="z694" w:id="99"/>
    <w:p>
      <w:pPr>
        <w:spacing w:after="0"/>
        <w:ind w:left="0"/>
        <w:jc w:val="left"/>
      </w:pPr>
      <w:r>
        <w:rPr>
          <w:rFonts w:ascii="Times New Roman"/>
          <w:b/>
          <w:i w:val="false"/>
          <w:color w:val="000000"/>
        </w:rPr>
        <w:t xml:space="preserve"> 
3. Принципы работы</w:t>
      </w:r>
    </w:p>
    <w:bookmarkEnd w:id="99"/>
    <w:bookmarkStart w:name="z695" w:id="100"/>
    <w:p>
      <w:pPr>
        <w:spacing w:after="0"/>
        <w:ind w:left="0"/>
        <w:jc w:val="both"/>
      </w:pPr>
      <w:r>
        <w:rPr>
          <w:rFonts w:ascii="Times New Roman"/>
          <w:b w:val="false"/>
          <w:i w:val="false"/>
          <w:color w:val="000000"/>
          <w:sz w:val="28"/>
        </w:rPr>
        <w:t>
      17. Деятельность уполномоченного органа основывается на следующих принципах:</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 при исполнении служебных обязанностей;</w:t>
      </w:r>
      <w:r>
        <w:br/>
      </w:r>
      <w:r>
        <w:rPr>
          <w:rFonts w:ascii="Times New Roman"/>
          <w:b w:val="false"/>
          <w:i w:val="false"/>
          <w:color w:val="000000"/>
          <w:sz w:val="28"/>
        </w:rPr>
        <w:t>
</w:t>
      </w:r>
      <w:r>
        <w:rPr>
          <w:rFonts w:ascii="Times New Roman"/>
          <w:b w:val="false"/>
          <w:i w:val="false"/>
          <w:color w:val="000000"/>
          <w:sz w:val="28"/>
        </w:rPr>
        <w:t>
      3) вежливость;</w:t>
      </w:r>
      <w:r>
        <w:br/>
      </w:r>
      <w:r>
        <w:rPr>
          <w:rFonts w:ascii="Times New Roman"/>
          <w:b w:val="false"/>
          <w:i w:val="false"/>
          <w:color w:val="000000"/>
          <w:sz w:val="28"/>
        </w:rPr>
        <w:t>
</w:t>
      </w:r>
      <w:r>
        <w:rPr>
          <w:rFonts w:ascii="Times New Roman"/>
          <w:b w:val="false"/>
          <w:i w:val="false"/>
          <w:color w:val="000000"/>
          <w:sz w:val="28"/>
        </w:rPr>
        <w:t>
      4) представление исчерпывающей и полной информации;</w:t>
      </w:r>
      <w:r>
        <w:br/>
      </w:r>
      <w:r>
        <w:rPr>
          <w:rFonts w:ascii="Times New Roman"/>
          <w:b w:val="false"/>
          <w:i w:val="false"/>
          <w:color w:val="000000"/>
          <w:sz w:val="28"/>
        </w:rPr>
        <w:t>
</w:t>
      </w:r>
      <w:r>
        <w:rPr>
          <w:rFonts w:ascii="Times New Roman"/>
          <w:b w:val="false"/>
          <w:i w:val="false"/>
          <w:color w:val="000000"/>
          <w:sz w:val="28"/>
        </w:rPr>
        <w:t>
      5) защита и конфиденциальность информации;</w:t>
      </w:r>
      <w:r>
        <w:br/>
      </w:r>
      <w:r>
        <w:rPr>
          <w:rFonts w:ascii="Times New Roman"/>
          <w:b w:val="false"/>
          <w:i w:val="false"/>
          <w:color w:val="000000"/>
          <w:sz w:val="28"/>
        </w:rPr>
        <w:t>
</w:t>
      </w:r>
      <w:r>
        <w:rPr>
          <w:rFonts w:ascii="Times New Roman"/>
          <w:b w:val="false"/>
          <w:i w:val="false"/>
          <w:color w:val="000000"/>
          <w:sz w:val="28"/>
        </w:rPr>
        <w:t>
      6) обеспечение сохранности документов, которые получатель государственной услуги не получил в установленные сроки.</w:t>
      </w:r>
    </w:p>
    <w:bookmarkEnd w:id="100"/>
    <w:bookmarkStart w:name="z702" w:id="101"/>
    <w:p>
      <w:pPr>
        <w:spacing w:after="0"/>
        <w:ind w:left="0"/>
        <w:jc w:val="left"/>
      </w:pPr>
      <w:r>
        <w:rPr>
          <w:rFonts w:ascii="Times New Roman"/>
          <w:b/>
          <w:i w:val="false"/>
          <w:color w:val="000000"/>
        </w:rPr>
        <w:t xml:space="preserve"> 
4. Результаты работы</w:t>
      </w:r>
    </w:p>
    <w:bookmarkEnd w:id="101"/>
    <w:bookmarkStart w:name="z703" w:id="102"/>
    <w:p>
      <w:pPr>
        <w:spacing w:after="0"/>
        <w:ind w:left="0"/>
        <w:jc w:val="both"/>
      </w:pPr>
      <w:r>
        <w:rPr>
          <w:rFonts w:ascii="Times New Roman"/>
          <w:b w:val="false"/>
          <w:i w:val="false"/>
          <w:color w:val="000000"/>
          <w:sz w:val="28"/>
        </w:rPr>
        <w:t>
      18. Результаты оказания государственной услуги получателю государственной услуги измеряются показателями качества и эффективности в соответствии с </w:t>
      </w:r>
      <w:r>
        <w:rPr>
          <w:rFonts w:ascii="Times New Roman"/>
          <w:b w:val="false"/>
          <w:i w:val="false"/>
          <w:color w:val="000000"/>
          <w:sz w:val="28"/>
        </w:rPr>
        <w:t>приложением</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ежегодно утверждаются приказом Председателя Агентства.</w:t>
      </w:r>
    </w:p>
    <w:bookmarkEnd w:id="102"/>
    <w:bookmarkStart w:name="z705" w:id="103"/>
    <w:p>
      <w:pPr>
        <w:spacing w:after="0"/>
        <w:ind w:left="0"/>
        <w:jc w:val="left"/>
      </w:pPr>
      <w:r>
        <w:rPr>
          <w:rFonts w:ascii="Times New Roman"/>
          <w:b/>
          <w:i w:val="false"/>
          <w:color w:val="000000"/>
        </w:rPr>
        <w:t xml:space="preserve"> 
5. Порядок обжалования</w:t>
      </w:r>
    </w:p>
    <w:bookmarkEnd w:id="103"/>
    <w:bookmarkStart w:name="z706" w:id="104"/>
    <w:p>
      <w:pPr>
        <w:spacing w:after="0"/>
        <w:ind w:left="0"/>
        <w:jc w:val="both"/>
      </w:pPr>
      <w:r>
        <w:rPr>
          <w:rFonts w:ascii="Times New Roman"/>
          <w:b w:val="false"/>
          <w:i w:val="false"/>
          <w:color w:val="000000"/>
          <w:sz w:val="28"/>
        </w:rPr>
        <w:t>
      20. Порядок обжалования действий (бездействия) сотрудников Агентства в процессе оказания государственной услуги разъясняется в кабинете № 510, тел: 8 (7172) 74-24-40.</w:t>
      </w:r>
      <w:r>
        <w:br/>
      </w:r>
      <w:r>
        <w:rPr>
          <w:rFonts w:ascii="Times New Roman"/>
          <w:b w:val="false"/>
          <w:i w:val="false"/>
          <w:color w:val="000000"/>
          <w:sz w:val="28"/>
        </w:rPr>
        <w:t>
</w:t>
      </w:r>
      <w:r>
        <w:rPr>
          <w:rFonts w:ascii="Times New Roman"/>
          <w:b w:val="false"/>
          <w:i w:val="false"/>
          <w:color w:val="000000"/>
          <w:sz w:val="28"/>
        </w:rPr>
        <w:t>
      21. Ответственным за организацию оказания государственной услуги является Агентство.</w:t>
      </w:r>
      <w:r>
        <w:br/>
      </w:r>
      <w:r>
        <w:rPr>
          <w:rFonts w:ascii="Times New Roman"/>
          <w:b w:val="false"/>
          <w:i w:val="false"/>
          <w:color w:val="000000"/>
          <w:sz w:val="28"/>
        </w:rPr>
        <w:t>
</w:t>
      </w:r>
      <w:r>
        <w:rPr>
          <w:rFonts w:ascii="Times New Roman"/>
          <w:b w:val="false"/>
          <w:i w:val="false"/>
          <w:color w:val="000000"/>
          <w:sz w:val="28"/>
        </w:rPr>
        <w:t>
      Жалобы в случаях несогласия с результатами оказанной государственной услуги направляются по выбору получателя государственной услуги путем обращения:</w:t>
      </w:r>
      <w:r>
        <w:br/>
      </w:r>
      <w:r>
        <w:rPr>
          <w:rFonts w:ascii="Times New Roman"/>
          <w:b w:val="false"/>
          <w:i w:val="false"/>
          <w:color w:val="000000"/>
          <w:sz w:val="28"/>
        </w:rPr>
        <w:t>
</w:t>
      </w:r>
      <w:r>
        <w:rPr>
          <w:rFonts w:ascii="Times New Roman"/>
          <w:b w:val="false"/>
          <w:i w:val="false"/>
          <w:color w:val="000000"/>
          <w:sz w:val="28"/>
        </w:rPr>
        <w:t>
      1) непосредственно к Председателю Агентства или его заместителям. График приема граждан руководителей размещен на портале Агентства по адресу: www.auzr.kz.;</w:t>
      </w:r>
      <w:r>
        <w:br/>
      </w:r>
      <w:r>
        <w:rPr>
          <w:rFonts w:ascii="Times New Roman"/>
          <w:b w:val="false"/>
          <w:i w:val="false"/>
          <w:color w:val="000000"/>
          <w:sz w:val="28"/>
        </w:rPr>
        <w:t>
</w:t>
      </w:r>
      <w:r>
        <w:rPr>
          <w:rFonts w:ascii="Times New Roman"/>
          <w:b w:val="false"/>
          <w:i w:val="false"/>
          <w:color w:val="000000"/>
          <w:sz w:val="28"/>
        </w:rPr>
        <w:t>
      2) на блог Председателя Агентства (страница «Блог Председателя Агентства» интернет-ресурса Агентства по адресу: www.auzr.kz.);</w:t>
      </w:r>
      <w:r>
        <w:br/>
      </w:r>
      <w:r>
        <w:rPr>
          <w:rFonts w:ascii="Times New Roman"/>
          <w:b w:val="false"/>
          <w:i w:val="false"/>
          <w:color w:val="000000"/>
          <w:sz w:val="28"/>
        </w:rPr>
        <w:t>
</w:t>
      </w:r>
      <w:r>
        <w:rPr>
          <w:rFonts w:ascii="Times New Roman"/>
          <w:b w:val="false"/>
          <w:i w:val="false"/>
          <w:color w:val="000000"/>
          <w:sz w:val="28"/>
        </w:rPr>
        <w:t>
      3) с письменной жалобой в канцелярию Агентства по адресу: г. Астана, улица Орынбор, 10, подъезд № 12, кабинет № 510, тел: 8 (7172) 74-24-40.</w:t>
      </w:r>
      <w:r>
        <w:br/>
      </w:r>
      <w:r>
        <w:rPr>
          <w:rFonts w:ascii="Times New Roman"/>
          <w:b w:val="false"/>
          <w:i w:val="false"/>
          <w:color w:val="000000"/>
          <w:sz w:val="28"/>
        </w:rPr>
        <w:t>
</w:t>
      </w:r>
      <w:r>
        <w:rPr>
          <w:rFonts w:ascii="Times New Roman"/>
          <w:b w:val="false"/>
          <w:i w:val="false"/>
          <w:color w:val="000000"/>
          <w:sz w:val="28"/>
        </w:rPr>
        <w:t>
      22. Жалобы на некорректное обслуживание при оказании государственной услуги, получателем государственной услуги направляются Председателю Агентства, по адресу: г. Астана, улица Орынбор, 10, подъезд № 12, кабинет № 510, тел: 8 (7172) 74-24-40.</w:t>
      </w:r>
      <w:r>
        <w:br/>
      </w:r>
      <w:r>
        <w:rPr>
          <w:rFonts w:ascii="Times New Roman"/>
          <w:b w:val="false"/>
          <w:i w:val="false"/>
          <w:color w:val="000000"/>
          <w:sz w:val="28"/>
        </w:rPr>
        <w:t>
</w:t>
      </w:r>
      <w:r>
        <w:rPr>
          <w:rFonts w:ascii="Times New Roman"/>
          <w:b w:val="false"/>
          <w:i w:val="false"/>
          <w:color w:val="000000"/>
          <w:sz w:val="28"/>
        </w:rPr>
        <w:t>
      График работы Агентства: с 9-00 часов до 18-30 часов, перерыв с 13-00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оказанной государственной услуги получатель государственной услуги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составляется в произвольной форме. При необходимости к жалобе прилагаются документы, подтверждающие обстоятельства, на которые ссылается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25. При принятии жалобы уполномоченным сотрудником получателю государственной услуги выдается талон с указанием даты и времени, фамилии и инициалов лица, принявшего жалобу.</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Ответ на поданную жалобу, либо информацию о ходе рассмотрения жалобы получатель государственной услуги получает по адресу: город Астана, район Есиль, улица Орынбор, дом 10, подъезд № 12, кабинет № 510, тел: 8 (7172) 74-24-40.</w:t>
      </w:r>
    </w:p>
    <w:bookmarkEnd w:id="104"/>
    <w:bookmarkStart w:name="z719" w:id="105"/>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«Выдача разрешения на      </w:t>
      </w:r>
      <w:r>
        <w:br/>
      </w:r>
      <w:r>
        <w:rPr>
          <w:rFonts w:ascii="Times New Roman"/>
          <w:b w:val="false"/>
          <w:i w:val="false"/>
          <w:color w:val="000000"/>
          <w:sz w:val="28"/>
        </w:rPr>
        <w:t xml:space="preserve">
аэрофотосъемочные работы»    </w:t>
      </w:r>
    </w:p>
    <w:bookmarkEnd w:id="105"/>
    <w:bookmarkStart w:name="z720" w:id="106"/>
    <w:p>
      <w:pPr>
        <w:spacing w:after="0"/>
        <w:ind w:left="0"/>
        <w:jc w:val="left"/>
      </w:pPr>
      <w:r>
        <w:rPr>
          <w:rFonts w:ascii="Times New Roman"/>
          <w:b/>
          <w:i w:val="false"/>
          <w:color w:val="000000"/>
        </w:rPr>
        <w:t xml:space="preserve"> 
Значения показателей качества и эффективности</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7"/>
        <w:gridCol w:w="2823"/>
        <w:gridCol w:w="2598"/>
        <w:gridCol w:w="2845"/>
      </w:tblGrid>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удовлетворенных качеством процесса предоставления услуги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удовлетворенных качеством и информацией о порядке предоставления услуги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  удовлетворенных существующим порядком обжалования</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удовлетворенных вежливостью персонала</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1" w:id="107"/>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ноября 2012 года № 1392   </w:t>
      </w:r>
    </w:p>
    <w:bookmarkEnd w:id="107"/>
    <w:bookmarkStart w:name="z722" w:id="108"/>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разрешения на снос или перезакладку (перенос)</w:t>
      </w:r>
      <w:r>
        <w:br/>
      </w:r>
      <w:r>
        <w:rPr>
          <w:rFonts w:ascii="Times New Roman"/>
          <w:b/>
          <w:i w:val="false"/>
          <w:color w:val="000000"/>
        </w:rPr>
        <w:t>
геодезических пунктов»</w:t>
      </w:r>
    </w:p>
    <w:bookmarkEnd w:id="108"/>
    <w:bookmarkStart w:name="z723" w:id="109"/>
    <w:p>
      <w:pPr>
        <w:spacing w:after="0"/>
        <w:ind w:left="0"/>
        <w:jc w:val="left"/>
      </w:pPr>
      <w:r>
        <w:rPr>
          <w:rFonts w:ascii="Times New Roman"/>
          <w:b/>
          <w:i w:val="false"/>
          <w:color w:val="000000"/>
        </w:rPr>
        <w:t xml:space="preserve"> 
1. Общие положения</w:t>
      </w:r>
    </w:p>
    <w:bookmarkEnd w:id="109"/>
    <w:bookmarkStart w:name="z724" w:id="110"/>
    <w:p>
      <w:pPr>
        <w:spacing w:after="0"/>
        <w:ind w:left="0"/>
        <w:jc w:val="both"/>
      </w:pPr>
      <w:r>
        <w:rPr>
          <w:rFonts w:ascii="Times New Roman"/>
          <w:b w:val="false"/>
          <w:i w:val="false"/>
          <w:color w:val="000000"/>
          <w:sz w:val="28"/>
        </w:rPr>
        <w:t>
      1. Государственная услуга «Выдача разрешения на снос или перезакладку (перенос) геодезических пунктов» (далее –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Агентством Республики Казахстан по управлению земельными ресурсами (далее – Агентство) по адресу: город Астана, район Есиль, улица Орынбор, дом 10, подъезд № 12, кабинет № 510, тел: 8 (7172) 74-24-40.</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в соответствии со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от 3 июля 2002 года «О геодезии и картографии», постановлением Правительства Республики Казахстан от 23 июня 2003 года № 593 «Об утверждении </w:t>
      </w:r>
      <w:r>
        <w:rPr>
          <w:rFonts w:ascii="Times New Roman"/>
          <w:b w:val="false"/>
          <w:i w:val="false"/>
          <w:color w:val="000000"/>
          <w:sz w:val="28"/>
        </w:rPr>
        <w:t>Правил</w:t>
      </w:r>
      <w:r>
        <w:rPr>
          <w:rFonts w:ascii="Times New Roman"/>
          <w:b w:val="false"/>
          <w:i w:val="false"/>
          <w:color w:val="000000"/>
          <w:sz w:val="28"/>
        </w:rPr>
        <w:t xml:space="preserve"> осуществления государственного надзора в области геодезической и картографической деятельности, </w:t>
      </w:r>
      <w:r>
        <w:rPr>
          <w:rFonts w:ascii="Times New Roman"/>
          <w:b w:val="false"/>
          <w:i w:val="false"/>
          <w:color w:val="000000"/>
          <w:sz w:val="28"/>
        </w:rPr>
        <w:t>Правил</w:t>
      </w:r>
      <w:r>
        <w:rPr>
          <w:rFonts w:ascii="Times New Roman"/>
          <w:b w:val="false"/>
          <w:i w:val="false"/>
          <w:color w:val="000000"/>
          <w:sz w:val="28"/>
        </w:rPr>
        <w:t xml:space="preserve"> формирования, сбора, хранения и использования документов Национального картографо-геодезического фонда Республики Казахстан, </w:t>
      </w:r>
      <w:r>
        <w:rPr>
          <w:rFonts w:ascii="Times New Roman"/>
          <w:b w:val="false"/>
          <w:i w:val="false"/>
          <w:color w:val="000000"/>
          <w:sz w:val="28"/>
        </w:rPr>
        <w:t>Правил</w:t>
      </w:r>
      <w:r>
        <w:rPr>
          <w:rFonts w:ascii="Times New Roman"/>
          <w:b w:val="false"/>
          <w:i w:val="false"/>
          <w:color w:val="000000"/>
          <w:sz w:val="28"/>
        </w:rPr>
        <w:t xml:space="preserve"> об охране геодезических пунктов».</w:t>
      </w:r>
      <w:r>
        <w:br/>
      </w:r>
      <w:r>
        <w:rPr>
          <w:rFonts w:ascii="Times New Roman"/>
          <w:b w:val="false"/>
          <w:i w:val="false"/>
          <w:color w:val="000000"/>
          <w:sz w:val="28"/>
        </w:rPr>
        <w:t>
</w:t>
      </w:r>
      <w:r>
        <w:rPr>
          <w:rFonts w:ascii="Times New Roman"/>
          <w:b w:val="false"/>
          <w:i w:val="false"/>
          <w:color w:val="000000"/>
          <w:sz w:val="28"/>
        </w:rPr>
        <w:t>
      4. Полная информация о порядке оказания государственной услуги располагается на интернет-ресурсе Агентства: www.auzr.kz.</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разрешения на снос или перезакладку (перенос) геодезических пунктов (далее – разрешение) на  бумажном носителе, либо мотивированный ответ об отказе,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со дня сдачи получателем государственной услуги необходимых документов, определенных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 не позднее 30 (тридцати) календарных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документов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документов – 15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9. График работы Агентства: с 9.00 до 18.30 часов, перерыв на обед с 13.00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 в здании Агентства: вход в здание осуществляется по разовому пропуску, выдаваемому в бюро пропусков, по предъявлению документа, удостоверяющего личность, которое имеет отдельный вход. Для поддержки правопорядка здание имеет круглосуточный пост охраны, противопожарные сигнализации и другие меры безопасности. Здание оборудовано входом с пандусами, предназначенными для доступа людей с ограниченными физическими возможностями.</w:t>
      </w:r>
    </w:p>
    <w:bookmarkEnd w:id="110"/>
    <w:bookmarkStart w:name="z738" w:id="111"/>
    <w:p>
      <w:pPr>
        <w:spacing w:after="0"/>
        <w:ind w:left="0"/>
        <w:jc w:val="left"/>
      </w:pPr>
      <w:r>
        <w:rPr>
          <w:rFonts w:ascii="Times New Roman"/>
          <w:b/>
          <w:i w:val="false"/>
          <w:color w:val="000000"/>
        </w:rPr>
        <w:t xml:space="preserve"> 
2. Порядок оказания государственной услуги</w:t>
      </w:r>
    </w:p>
    <w:bookmarkEnd w:id="111"/>
    <w:bookmarkStart w:name="z739" w:id="112"/>
    <w:p>
      <w:pPr>
        <w:spacing w:after="0"/>
        <w:ind w:left="0"/>
        <w:jc w:val="both"/>
      </w:pPr>
      <w:r>
        <w:rPr>
          <w:rFonts w:ascii="Times New Roman"/>
          <w:b w:val="false"/>
          <w:i w:val="false"/>
          <w:color w:val="000000"/>
          <w:sz w:val="28"/>
        </w:rPr>
        <w:t>
      11. Перечень необходимых документов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1) заявление произвольной формы;</w:t>
      </w:r>
      <w:r>
        <w:br/>
      </w:r>
      <w:r>
        <w:rPr>
          <w:rFonts w:ascii="Times New Roman"/>
          <w:b w:val="false"/>
          <w:i w:val="false"/>
          <w:color w:val="000000"/>
          <w:sz w:val="28"/>
        </w:rPr>
        <w:t>
</w:t>
      </w:r>
      <w:r>
        <w:rPr>
          <w:rFonts w:ascii="Times New Roman"/>
          <w:b w:val="false"/>
          <w:i w:val="false"/>
          <w:color w:val="000000"/>
          <w:sz w:val="28"/>
        </w:rPr>
        <w:t>
      2) копии устава и свидетельства о государственной регистрации заявителя в качестве юридического лица – для юридического лица (нотариально засвидетельствованные копии этих документов в случае не предоставления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3) копия документа, удостоверяющего личность – для физических лиц;</w:t>
      </w:r>
      <w:r>
        <w:br/>
      </w:r>
      <w:r>
        <w:rPr>
          <w:rFonts w:ascii="Times New Roman"/>
          <w:b w:val="false"/>
          <w:i w:val="false"/>
          <w:color w:val="000000"/>
          <w:sz w:val="28"/>
        </w:rPr>
        <w:t>
</w:t>
      </w:r>
      <w:r>
        <w:rPr>
          <w:rFonts w:ascii="Times New Roman"/>
          <w:b w:val="false"/>
          <w:i w:val="false"/>
          <w:color w:val="000000"/>
          <w:sz w:val="28"/>
        </w:rPr>
        <w:t>
      4) копии документов, свидетельствующих о правомерности получателя государственной услуги осуществлять производство строительных работ, разработку карьеров, возведение или снос сооружений и проведение других работ на территории, где расположены соответствующие геодезические пункты.</w:t>
      </w:r>
      <w:r>
        <w:br/>
      </w:r>
      <w:r>
        <w:rPr>
          <w:rFonts w:ascii="Times New Roman"/>
          <w:b w:val="false"/>
          <w:i w:val="false"/>
          <w:color w:val="000000"/>
          <w:sz w:val="28"/>
        </w:rPr>
        <w:t>
</w:t>
      </w:r>
      <w:r>
        <w:rPr>
          <w:rFonts w:ascii="Times New Roman"/>
          <w:b w:val="false"/>
          <w:i w:val="false"/>
          <w:color w:val="000000"/>
          <w:sz w:val="28"/>
        </w:rPr>
        <w:t>
      При представлении неполного перечня документов, уполномоченный сотрудник Агентства письменно информирует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w:t>
      </w:r>
      <w:r>
        <w:br/>
      </w:r>
      <w:r>
        <w:rPr>
          <w:rFonts w:ascii="Times New Roman"/>
          <w:b w:val="false"/>
          <w:i w:val="false"/>
          <w:color w:val="000000"/>
          <w:sz w:val="28"/>
        </w:rPr>
        <w:t>
</w:t>
      </w:r>
      <w:r>
        <w:rPr>
          <w:rFonts w:ascii="Times New Roman"/>
          <w:b w:val="false"/>
          <w:i w:val="false"/>
          <w:color w:val="000000"/>
          <w:sz w:val="28"/>
        </w:rPr>
        <w:t>
      12. Заполнение бланков, форм заявлений не требуется.</w:t>
      </w:r>
      <w:r>
        <w:br/>
      </w:r>
      <w:r>
        <w:rPr>
          <w:rFonts w:ascii="Times New Roman"/>
          <w:b w:val="false"/>
          <w:i w:val="false"/>
          <w:color w:val="000000"/>
          <w:sz w:val="28"/>
        </w:rPr>
        <w:t>
</w:t>
      </w:r>
      <w:r>
        <w:rPr>
          <w:rFonts w:ascii="Times New Roman"/>
          <w:b w:val="false"/>
          <w:i w:val="false"/>
          <w:color w:val="000000"/>
          <w:sz w:val="28"/>
        </w:rPr>
        <w:t>
      13. Документы для получения государственной услуги принимаются уполномоченным сотрудником канцелярии Агентства по адресу: город Астана, район Есиль, улица Орынбор, дом 10, подъезд № 12, кабинет № 510, тел: 8 (7172) 74-24-40.</w:t>
      </w:r>
      <w:r>
        <w:br/>
      </w:r>
      <w:r>
        <w:rPr>
          <w:rFonts w:ascii="Times New Roman"/>
          <w:b w:val="false"/>
          <w:i w:val="false"/>
          <w:color w:val="000000"/>
          <w:sz w:val="28"/>
        </w:rPr>
        <w:t>
</w:t>
      </w:r>
      <w:r>
        <w:rPr>
          <w:rFonts w:ascii="Times New Roman"/>
          <w:b w:val="false"/>
          <w:i w:val="false"/>
          <w:color w:val="000000"/>
          <w:sz w:val="28"/>
        </w:rPr>
        <w:t>
      14. Получателю государственной услуги, непосредственно обратившемуся в Агентство,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 и дата приема заявления;</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и места получения государственной услуги получателем государственной услуги при индивидуальной явке.</w:t>
      </w:r>
      <w:r>
        <w:br/>
      </w:r>
      <w:r>
        <w:rPr>
          <w:rFonts w:ascii="Times New Roman"/>
          <w:b w:val="false"/>
          <w:i w:val="false"/>
          <w:color w:val="000000"/>
          <w:sz w:val="28"/>
        </w:rPr>
        <w:t>
</w:t>
      </w:r>
      <w:r>
        <w:rPr>
          <w:rFonts w:ascii="Times New Roman"/>
          <w:b w:val="false"/>
          <w:i w:val="false"/>
          <w:color w:val="000000"/>
          <w:sz w:val="28"/>
        </w:rPr>
        <w:t>
      15. Выдача разрешения осуществляется ответственным сотрудником канцелярии Агентства при личном посещении получателя государственной услуги или по доверенности его уполномоченного представителя по адресу: город Астана, район Есиль, улица Орынбор, дом 10, подъезд № 12, кабинет № 510, тел: 8 (7172) 74-24-40, либо путем направления почтой.</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Агентством будет отказано при наличии одного из следующих оснований (в срок, не превышающий двух рабочих дней):</w:t>
      </w:r>
      <w:r>
        <w:br/>
      </w:r>
      <w:r>
        <w:rPr>
          <w:rFonts w:ascii="Times New Roman"/>
          <w:b w:val="false"/>
          <w:i w:val="false"/>
          <w:color w:val="000000"/>
          <w:sz w:val="28"/>
        </w:rPr>
        <w:t>
</w:t>
      </w:r>
      <w:r>
        <w:rPr>
          <w:rFonts w:ascii="Times New Roman"/>
          <w:b w:val="false"/>
          <w:i w:val="false"/>
          <w:color w:val="000000"/>
          <w:sz w:val="28"/>
        </w:rPr>
        <w:t>
      1) отсутствие необходимого количества геодезических пунктов на данную площадь;</w:t>
      </w:r>
      <w:r>
        <w:br/>
      </w:r>
      <w:r>
        <w:rPr>
          <w:rFonts w:ascii="Times New Roman"/>
          <w:b w:val="false"/>
          <w:i w:val="false"/>
          <w:color w:val="000000"/>
          <w:sz w:val="28"/>
        </w:rPr>
        <w:t>
</w:t>
      </w:r>
      <w:r>
        <w:rPr>
          <w:rFonts w:ascii="Times New Roman"/>
          <w:b w:val="false"/>
          <w:i w:val="false"/>
          <w:color w:val="000000"/>
          <w:sz w:val="28"/>
        </w:rPr>
        <w:t>
      2) наличие перспективы развития и обновления существующей государственной геодезической сети;</w:t>
      </w:r>
      <w:r>
        <w:br/>
      </w:r>
      <w:r>
        <w:rPr>
          <w:rFonts w:ascii="Times New Roman"/>
          <w:b w:val="false"/>
          <w:i w:val="false"/>
          <w:color w:val="000000"/>
          <w:sz w:val="28"/>
        </w:rPr>
        <w:t>
</w:t>
      </w:r>
      <w:r>
        <w:rPr>
          <w:rFonts w:ascii="Times New Roman"/>
          <w:b w:val="false"/>
          <w:i w:val="false"/>
          <w:color w:val="000000"/>
          <w:sz w:val="28"/>
        </w:rPr>
        <w:t>
      3) отсутствие места для установки геодезического пункта.</w:t>
      </w:r>
      <w:r>
        <w:br/>
      </w:r>
      <w:r>
        <w:rPr>
          <w:rFonts w:ascii="Times New Roman"/>
          <w:b w:val="false"/>
          <w:i w:val="false"/>
          <w:color w:val="000000"/>
          <w:sz w:val="28"/>
        </w:rPr>
        <w:t>
</w:t>
      </w:r>
      <w:r>
        <w:rPr>
          <w:rFonts w:ascii="Times New Roman"/>
          <w:b w:val="false"/>
          <w:i w:val="false"/>
          <w:color w:val="000000"/>
          <w:sz w:val="28"/>
        </w:rPr>
        <w:t>
      В случае, если Агентство, в установленные настоящим стандартом сроки, не выдало получателю государственных услуг разрешение, либо не предоставило письменный мотивированный отказ, то с даты истечения срока его выдачи, разрешение считается выданным.</w:t>
      </w:r>
    </w:p>
    <w:bookmarkEnd w:id="112"/>
    <w:bookmarkStart w:name="z758" w:id="113"/>
    <w:p>
      <w:pPr>
        <w:spacing w:after="0"/>
        <w:ind w:left="0"/>
        <w:jc w:val="left"/>
      </w:pPr>
      <w:r>
        <w:rPr>
          <w:rFonts w:ascii="Times New Roman"/>
          <w:b/>
          <w:i w:val="false"/>
          <w:color w:val="000000"/>
        </w:rPr>
        <w:t xml:space="preserve"> 
3. Принципы работы</w:t>
      </w:r>
    </w:p>
    <w:bookmarkEnd w:id="113"/>
    <w:bookmarkStart w:name="z759" w:id="114"/>
    <w:p>
      <w:pPr>
        <w:spacing w:after="0"/>
        <w:ind w:left="0"/>
        <w:jc w:val="both"/>
      </w:pPr>
      <w:r>
        <w:rPr>
          <w:rFonts w:ascii="Times New Roman"/>
          <w:b w:val="false"/>
          <w:i w:val="false"/>
          <w:color w:val="000000"/>
          <w:sz w:val="28"/>
        </w:rPr>
        <w:t>
      17. Деятельность Агентства основывается на следующих принципах:</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 при исполнении служебных обязанностей;</w:t>
      </w:r>
      <w:r>
        <w:br/>
      </w:r>
      <w:r>
        <w:rPr>
          <w:rFonts w:ascii="Times New Roman"/>
          <w:b w:val="false"/>
          <w:i w:val="false"/>
          <w:color w:val="000000"/>
          <w:sz w:val="28"/>
        </w:rPr>
        <w:t>
</w:t>
      </w:r>
      <w:r>
        <w:rPr>
          <w:rFonts w:ascii="Times New Roman"/>
          <w:b w:val="false"/>
          <w:i w:val="false"/>
          <w:color w:val="000000"/>
          <w:sz w:val="28"/>
        </w:rPr>
        <w:t>
      3) вежливость;</w:t>
      </w:r>
      <w:r>
        <w:br/>
      </w:r>
      <w:r>
        <w:rPr>
          <w:rFonts w:ascii="Times New Roman"/>
          <w:b w:val="false"/>
          <w:i w:val="false"/>
          <w:color w:val="000000"/>
          <w:sz w:val="28"/>
        </w:rPr>
        <w:t>
</w:t>
      </w:r>
      <w:r>
        <w:rPr>
          <w:rFonts w:ascii="Times New Roman"/>
          <w:b w:val="false"/>
          <w:i w:val="false"/>
          <w:color w:val="000000"/>
          <w:sz w:val="28"/>
        </w:rPr>
        <w:t>
      4) предоставление исчерпывающей и полной информации;</w:t>
      </w:r>
      <w:r>
        <w:br/>
      </w:r>
      <w:r>
        <w:rPr>
          <w:rFonts w:ascii="Times New Roman"/>
          <w:b w:val="false"/>
          <w:i w:val="false"/>
          <w:color w:val="000000"/>
          <w:sz w:val="28"/>
        </w:rPr>
        <w:t>
</w:t>
      </w:r>
      <w:r>
        <w:rPr>
          <w:rFonts w:ascii="Times New Roman"/>
          <w:b w:val="false"/>
          <w:i w:val="false"/>
          <w:color w:val="000000"/>
          <w:sz w:val="28"/>
        </w:rPr>
        <w:t>
      5) защита и конфиденциальность информации;</w:t>
      </w:r>
      <w:r>
        <w:br/>
      </w:r>
      <w:r>
        <w:rPr>
          <w:rFonts w:ascii="Times New Roman"/>
          <w:b w:val="false"/>
          <w:i w:val="false"/>
          <w:color w:val="000000"/>
          <w:sz w:val="28"/>
        </w:rPr>
        <w:t>
</w:t>
      </w:r>
      <w:r>
        <w:rPr>
          <w:rFonts w:ascii="Times New Roman"/>
          <w:b w:val="false"/>
          <w:i w:val="false"/>
          <w:color w:val="000000"/>
          <w:sz w:val="28"/>
        </w:rPr>
        <w:t>
      6) обеспечение сохранности документов, которые получатель государственной услуги не получил в установленные сроки.</w:t>
      </w:r>
    </w:p>
    <w:bookmarkEnd w:id="114"/>
    <w:bookmarkStart w:name="z766" w:id="115"/>
    <w:p>
      <w:pPr>
        <w:spacing w:after="0"/>
        <w:ind w:left="0"/>
        <w:jc w:val="left"/>
      </w:pPr>
      <w:r>
        <w:rPr>
          <w:rFonts w:ascii="Times New Roman"/>
          <w:b/>
          <w:i w:val="false"/>
          <w:color w:val="000000"/>
        </w:rPr>
        <w:t xml:space="preserve"> 
4. Результаты работы</w:t>
      </w:r>
    </w:p>
    <w:bookmarkEnd w:id="115"/>
    <w:bookmarkStart w:name="z767" w:id="116"/>
    <w:p>
      <w:pPr>
        <w:spacing w:after="0"/>
        <w:ind w:left="0"/>
        <w:jc w:val="both"/>
      </w:pPr>
      <w:r>
        <w:rPr>
          <w:rFonts w:ascii="Times New Roman"/>
          <w:b w:val="false"/>
          <w:i w:val="false"/>
          <w:color w:val="000000"/>
          <w:sz w:val="28"/>
        </w:rPr>
        <w:t>
      18. Результаты оказания государственной услуги получателю государственной услуги измеряются показателями качества и эффективности в соответствии с </w:t>
      </w:r>
      <w:r>
        <w:rPr>
          <w:rFonts w:ascii="Times New Roman"/>
          <w:b w:val="false"/>
          <w:i w:val="false"/>
          <w:color w:val="000000"/>
          <w:sz w:val="28"/>
        </w:rPr>
        <w:t>приложением</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ежегодно утверждаются приказом Председателя Агентства.</w:t>
      </w:r>
    </w:p>
    <w:bookmarkEnd w:id="116"/>
    <w:bookmarkStart w:name="z769" w:id="117"/>
    <w:p>
      <w:pPr>
        <w:spacing w:after="0"/>
        <w:ind w:left="0"/>
        <w:jc w:val="left"/>
      </w:pPr>
      <w:r>
        <w:rPr>
          <w:rFonts w:ascii="Times New Roman"/>
          <w:b/>
          <w:i w:val="false"/>
          <w:color w:val="000000"/>
        </w:rPr>
        <w:t xml:space="preserve"> 
5. Порядок обжалования</w:t>
      </w:r>
    </w:p>
    <w:bookmarkEnd w:id="117"/>
    <w:bookmarkStart w:name="z770" w:id="118"/>
    <w:p>
      <w:pPr>
        <w:spacing w:after="0"/>
        <w:ind w:left="0"/>
        <w:jc w:val="both"/>
      </w:pPr>
      <w:r>
        <w:rPr>
          <w:rFonts w:ascii="Times New Roman"/>
          <w:b w:val="false"/>
          <w:i w:val="false"/>
          <w:color w:val="000000"/>
          <w:sz w:val="28"/>
        </w:rPr>
        <w:t>
      20. Порядок обжалования действий (бездействия) сотрудников Агентства в процессе оказания государственной услуги разъясняется по адресу: город Астана, район Есиль, улица Орынбор, дом 10, подъезд № 12, кабинет № 510, тел. 8 (7172) 74-24-40.</w:t>
      </w:r>
      <w:r>
        <w:br/>
      </w:r>
      <w:r>
        <w:rPr>
          <w:rFonts w:ascii="Times New Roman"/>
          <w:b w:val="false"/>
          <w:i w:val="false"/>
          <w:color w:val="000000"/>
          <w:sz w:val="28"/>
        </w:rPr>
        <w:t>
</w:t>
      </w:r>
      <w:r>
        <w:rPr>
          <w:rFonts w:ascii="Times New Roman"/>
          <w:b w:val="false"/>
          <w:i w:val="false"/>
          <w:color w:val="000000"/>
          <w:sz w:val="28"/>
        </w:rPr>
        <w:t>
      21. Ответственным за организацию оказания государственной услуги является Агентство.</w:t>
      </w:r>
      <w:r>
        <w:br/>
      </w:r>
      <w:r>
        <w:rPr>
          <w:rFonts w:ascii="Times New Roman"/>
          <w:b w:val="false"/>
          <w:i w:val="false"/>
          <w:color w:val="000000"/>
          <w:sz w:val="28"/>
        </w:rPr>
        <w:t>
</w:t>
      </w:r>
      <w:r>
        <w:rPr>
          <w:rFonts w:ascii="Times New Roman"/>
          <w:b w:val="false"/>
          <w:i w:val="false"/>
          <w:color w:val="000000"/>
          <w:sz w:val="28"/>
        </w:rPr>
        <w:t>
      Жалобы в случаях несогласия с результатами оказанной государственной услуги направляются по выбору получателя государственной услуги путем обращения:</w:t>
      </w:r>
      <w:r>
        <w:br/>
      </w:r>
      <w:r>
        <w:rPr>
          <w:rFonts w:ascii="Times New Roman"/>
          <w:b w:val="false"/>
          <w:i w:val="false"/>
          <w:color w:val="000000"/>
          <w:sz w:val="28"/>
        </w:rPr>
        <w:t>
</w:t>
      </w:r>
      <w:r>
        <w:rPr>
          <w:rFonts w:ascii="Times New Roman"/>
          <w:b w:val="false"/>
          <w:i w:val="false"/>
          <w:color w:val="000000"/>
          <w:sz w:val="28"/>
        </w:rPr>
        <w:t>
      1) непосредственно к Председателю Агентства или его заместителям. График приема граждан руководителей размещен на портале Агентства по адресу: www.auzr.kz.;</w:t>
      </w:r>
      <w:r>
        <w:br/>
      </w:r>
      <w:r>
        <w:rPr>
          <w:rFonts w:ascii="Times New Roman"/>
          <w:b w:val="false"/>
          <w:i w:val="false"/>
          <w:color w:val="000000"/>
          <w:sz w:val="28"/>
        </w:rPr>
        <w:t>
</w:t>
      </w:r>
      <w:r>
        <w:rPr>
          <w:rFonts w:ascii="Times New Roman"/>
          <w:b w:val="false"/>
          <w:i w:val="false"/>
          <w:color w:val="000000"/>
          <w:sz w:val="28"/>
        </w:rPr>
        <w:t>
      2) на блог Председателя Агентства (страница «Блог Председателя Агентства» интернет-ресурса Агентства по адресу: www.auzr.kz.);</w:t>
      </w:r>
      <w:r>
        <w:br/>
      </w:r>
      <w:r>
        <w:rPr>
          <w:rFonts w:ascii="Times New Roman"/>
          <w:b w:val="false"/>
          <w:i w:val="false"/>
          <w:color w:val="000000"/>
          <w:sz w:val="28"/>
        </w:rPr>
        <w:t>
</w:t>
      </w:r>
      <w:r>
        <w:rPr>
          <w:rFonts w:ascii="Times New Roman"/>
          <w:b w:val="false"/>
          <w:i w:val="false"/>
          <w:color w:val="000000"/>
          <w:sz w:val="28"/>
        </w:rPr>
        <w:t>
      3) с письменной жалобой в канцелярию Агентства по адресу: г. Астана, улица Орынбор, 10, подъезд № 12, кабинет № 510, тел: 8 (7172) 74-24-40.</w:t>
      </w:r>
      <w:r>
        <w:br/>
      </w:r>
      <w:r>
        <w:rPr>
          <w:rFonts w:ascii="Times New Roman"/>
          <w:b w:val="false"/>
          <w:i w:val="false"/>
          <w:color w:val="000000"/>
          <w:sz w:val="28"/>
        </w:rPr>
        <w:t>
</w:t>
      </w:r>
      <w:r>
        <w:rPr>
          <w:rFonts w:ascii="Times New Roman"/>
          <w:b w:val="false"/>
          <w:i w:val="false"/>
          <w:color w:val="000000"/>
          <w:sz w:val="28"/>
        </w:rPr>
        <w:t>
      22. Жалобы на некорректное обслуживание при оказании государственной услуги, получателем государственной услуги направляются Председателю Агентства, по адресу: город Астана, район Есиль, улица Орынбор, дом 10, подъезд № 12, кабинет № 510, тел. 8 (7172) 74-24-40.</w:t>
      </w:r>
      <w:r>
        <w:br/>
      </w:r>
      <w:r>
        <w:rPr>
          <w:rFonts w:ascii="Times New Roman"/>
          <w:b w:val="false"/>
          <w:i w:val="false"/>
          <w:color w:val="000000"/>
          <w:sz w:val="28"/>
        </w:rPr>
        <w:t>
</w:t>
      </w:r>
      <w:r>
        <w:rPr>
          <w:rFonts w:ascii="Times New Roman"/>
          <w:b w:val="false"/>
          <w:i w:val="false"/>
          <w:color w:val="000000"/>
          <w:sz w:val="28"/>
        </w:rPr>
        <w:t>
      График работы Агентства: с 9-00 часов до 18-30 часов, перерыв с 13-00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оказанной государственной услуги получатель государственной услуги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составляется в произвольной форме. При необходимости к жалобе прилагаются документы, подтверждающие обстоятельства, на которые ссылается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25. При принятии жалобы уполномоченным сотрудником, получателю государственной услуги, выдается талон с указанием даты и времени, фамилии и инициалов лица, принявшего жалобу.</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Ответ на поданную жалобу либо информацию о ходе рассмотрения жалобы получатель государственной услуги получает по адресу: город Астана, район Есиль, улица Орынбор, дом 10, подъезд № 12, кабинет № 510, тел: 8 (7172) 74-24-40.</w:t>
      </w:r>
    </w:p>
    <w:bookmarkEnd w:id="118"/>
    <w:bookmarkStart w:name="z785" w:id="119"/>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«Выдача разрешения на снос или   </w:t>
      </w:r>
      <w:r>
        <w:br/>
      </w:r>
      <w:r>
        <w:rPr>
          <w:rFonts w:ascii="Times New Roman"/>
          <w:b w:val="false"/>
          <w:i w:val="false"/>
          <w:color w:val="000000"/>
          <w:sz w:val="28"/>
        </w:rPr>
        <w:t xml:space="preserve">
перезакладку (перенос)     </w:t>
      </w:r>
      <w:r>
        <w:br/>
      </w:r>
      <w:r>
        <w:rPr>
          <w:rFonts w:ascii="Times New Roman"/>
          <w:b w:val="false"/>
          <w:i w:val="false"/>
          <w:color w:val="000000"/>
          <w:sz w:val="28"/>
        </w:rPr>
        <w:t xml:space="preserve">
геодезических пунктов»     </w:t>
      </w:r>
    </w:p>
    <w:bookmarkEnd w:id="119"/>
    <w:bookmarkStart w:name="z786" w:id="120"/>
    <w:p>
      <w:pPr>
        <w:spacing w:after="0"/>
        <w:ind w:left="0"/>
        <w:jc w:val="left"/>
      </w:pPr>
      <w:r>
        <w:rPr>
          <w:rFonts w:ascii="Times New Roman"/>
          <w:b/>
          <w:i w:val="false"/>
          <w:color w:val="000000"/>
        </w:rPr>
        <w:t xml:space="preserve"> 
Значения показателей качества и эффективности</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7"/>
        <w:gridCol w:w="2823"/>
        <w:gridCol w:w="2598"/>
        <w:gridCol w:w="2845"/>
      </w:tblGrid>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удовлетворенных качеством процесса предоставления услуги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удовлетворенных качеством и информацией о порядке предоставления услуги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  удовлетворенных существующим порядком обжалования</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удовлетворенных вежливостью персонала</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7" w:id="12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ноября 2012 года № 1392 </w:t>
      </w:r>
    </w:p>
    <w:bookmarkEnd w:id="121"/>
    <w:bookmarkStart w:name="z788" w:id="122"/>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«Представление информации о принадлежности земельного участка»</w:t>
      </w:r>
    </w:p>
    <w:bookmarkEnd w:id="122"/>
    <w:bookmarkStart w:name="z789" w:id="123"/>
    <w:p>
      <w:pPr>
        <w:spacing w:after="0"/>
        <w:ind w:left="0"/>
        <w:jc w:val="left"/>
      </w:pPr>
      <w:r>
        <w:rPr>
          <w:rFonts w:ascii="Times New Roman"/>
          <w:b/>
          <w:i w:val="false"/>
          <w:color w:val="000000"/>
        </w:rPr>
        <w:t xml:space="preserve"> 
1. Общие положения</w:t>
      </w:r>
    </w:p>
    <w:bookmarkEnd w:id="123"/>
    <w:bookmarkStart w:name="z790" w:id="124"/>
    <w:p>
      <w:pPr>
        <w:spacing w:after="0"/>
        <w:ind w:left="0"/>
        <w:jc w:val="both"/>
      </w:pPr>
      <w:r>
        <w:rPr>
          <w:rFonts w:ascii="Times New Roman"/>
          <w:b w:val="false"/>
          <w:i w:val="false"/>
          <w:color w:val="000000"/>
          <w:sz w:val="28"/>
        </w:rPr>
        <w:t>
      1. Государственная услуга «Представление информации о принадлежности земельного участка» (далее –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Республиканским государственным предприятием «Научно-производственный центр земельного кадастра» Агентства Республики Казахстан по управлению земельными ресурсами (далее – специализированное предприятие) посредством Автоматизированной информационной системы государственного земельного кадастра через веб-портал «электронного правительства» www.e.gov.kz (далее – портал) при условии наличия электронной цифровой подписи (далее – ЭЦП), а также через филиалы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центр), адреса которых указаны в </w:t>
      </w:r>
      <w:r>
        <w:rPr>
          <w:rFonts w:ascii="Times New Roman"/>
          <w:b w:val="false"/>
          <w:i w:val="false"/>
          <w:color w:val="000000"/>
          <w:sz w:val="28"/>
        </w:rPr>
        <w:t>приложении 1</w:t>
      </w:r>
      <w:r>
        <w:rPr>
          <w:rFonts w:ascii="Times New Roman"/>
          <w:b w:val="false"/>
          <w:i w:val="false"/>
          <w:color w:val="000000"/>
          <w:sz w:val="28"/>
        </w:rPr>
        <w:t> к настоящему стандарту.</w:t>
      </w:r>
      <w:r>
        <w:br/>
      </w:r>
      <w:r>
        <w:rPr>
          <w:rFonts w:ascii="Times New Roman"/>
          <w:b w:val="false"/>
          <w:i w:val="false"/>
          <w:color w:val="000000"/>
          <w:sz w:val="28"/>
        </w:rPr>
        <w:t>
</w:t>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полностью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статьи 158</w:t>
      </w:r>
      <w:r>
        <w:rPr>
          <w:rFonts w:ascii="Times New Roman"/>
          <w:b w:val="false"/>
          <w:i w:val="false"/>
          <w:color w:val="000000"/>
          <w:sz w:val="28"/>
        </w:rPr>
        <w:t xml:space="preserve"> Земельного кодекса Республики Казахстан от  20 июня 2003 года,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располагается на:</w:t>
      </w:r>
      <w:r>
        <w:br/>
      </w:r>
      <w:r>
        <w:rPr>
          <w:rFonts w:ascii="Times New Roman"/>
          <w:b w:val="false"/>
          <w:i w:val="false"/>
          <w:color w:val="000000"/>
          <w:sz w:val="28"/>
        </w:rPr>
        <w:t>
</w:t>
      </w:r>
      <w:r>
        <w:rPr>
          <w:rFonts w:ascii="Times New Roman"/>
          <w:b w:val="false"/>
          <w:i w:val="false"/>
          <w:color w:val="000000"/>
          <w:sz w:val="28"/>
        </w:rPr>
        <w:t>
      1) интернет-ресурсе Агентства Республики Казахстан по управлению земельными ресурсами (далее – Агентство): www.auzr.kz;</w:t>
      </w:r>
      <w:r>
        <w:br/>
      </w:r>
      <w:r>
        <w:rPr>
          <w:rFonts w:ascii="Times New Roman"/>
          <w:b w:val="false"/>
          <w:i w:val="false"/>
          <w:color w:val="000000"/>
          <w:sz w:val="28"/>
        </w:rPr>
        <w:t>
</w:t>
      </w:r>
      <w:r>
        <w:rPr>
          <w:rFonts w:ascii="Times New Roman"/>
          <w:b w:val="false"/>
          <w:i w:val="false"/>
          <w:color w:val="000000"/>
          <w:sz w:val="28"/>
        </w:rPr>
        <w:t>
      2) интернет-ресурсе специализированного предприятия: www.aisgzk.kz;</w:t>
      </w:r>
      <w:r>
        <w:br/>
      </w:r>
      <w:r>
        <w:rPr>
          <w:rFonts w:ascii="Times New Roman"/>
          <w:b w:val="false"/>
          <w:i w:val="false"/>
          <w:color w:val="000000"/>
          <w:sz w:val="28"/>
        </w:rPr>
        <w:t>
</w:t>
      </w:r>
      <w:r>
        <w:rPr>
          <w:rFonts w:ascii="Times New Roman"/>
          <w:b w:val="false"/>
          <w:i w:val="false"/>
          <w:color w:val="000000"/>
          <w:sz w:val="28"/>
        </w:rPr>
        <w:t>
      3) интернет-ресурсе центра www.con.gov.kz;</w:t>
      </w:r>
      <w:r>
        <w:br/>
      </w:r>
      <w:r>
        <w:rPr>
          <w:rFonts w:ascii="Times New Roman"/>
          <w:b w:val="false"/>
          <w:i w:val="false"/>
          <w:color w:val="000000"/>
          <w:sz w:val="28"/>
        </w:rPr>
        <w:t>
</w:t>
      </w:r>
      <w:r>
        <w:rPr>
          <w:rFonts w:ascii="Times New Roman"/>
          <w:b w:val="false"/>
          <w:i w:val="false"/>
          <w:color w:val="000000"/>
          <w:sz w:val="28"/>
        </w:rPr>
        <w:t>
      4) стендах в центрах;</w:t>
      </w:r>
      <w:r>
        <w:br/>
      </w:r>
      <w:r>
        <w:rPr>
          <w:rFonts w:ascii="Times New Roman"/>
          <w:b w:val="false"/>
          <w:i w:val="false"/>
          <w:color w:val="000000"/>
          <w:sz w:val="28"/>
        </w:rPr>
        <w:t>
</w:t>
      </w:r>
      <w:r>
        <w:rPr>
          <w:rFonts w:ascii="Times New Roman"/>
          <w:b w:val="false"/>
          <w:i w:val="false"/>
          <w:color w:val="000000"/>
          <w:sz w:val="28"/>
        </w:rPr>
        <w:t>
      5) портале.</w:t>
      </w:r>
      <w:r>
        <w:br/>
      </w:r>
      <w:r>
        <w:rPr>
          <w:rFonts w:ascii="Times New Roman"/>
          <w:b w:val="false"/>
          <w:i w:val="false"/>
          <w:color w:val="000000"/>
          <w:sz w:val="28"/>
        </w:rPr>
        <w:t>
</w:t>
      </w:r>
      <w:r>
        <w:rPr>
          <w:rFonts w:ascii="Times New Roman"/>
          <w:b w:val="false"/>
          <w:i w:val="false"/>
          <w:color w:val="000000"/>
          <w:sz w:val="28"/>
        </w:rPr>
        <w:t>
      Информация о государственной услуге представляется также по номеру телефона саll-центра: 1414.</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представление информации о принадлежности земельного участка в форме электронного документа и/или в бумажном виде (удостоверенных (подписанных) ЭЦП уполномоченного лица) либо мотивированный ответ об отказе в представлении государственной услуги.</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7.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 момента обращения получателя государственной услуги в центр или на портал – не более 20 минут;</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представляется бесплатно.</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w:t>
      </w:r>
      <w:r>
        <w:rPr>
          <w:rFonts w:ascii="Times New Roman"/>
          <w:b w:val="false"/>
          <w:i w:val="false"/>
          <w:color w:val="000000"/>
          <w:sz w:val="28"/>
        </w:rPr>
        <w:t>
      1) В центрах государственная услуга представляется ежедневно с понедельника по субботу включительно, за исключением выходных и праздничных дней,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13 декабря 2001 года «О праздниках в Республике Казахстан», согласно  установленному графику работы с 9-00 до 20-00 часов без перерыва.</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w:t>
      </w:r>
      <w:r>
        <w:rPr>
          <w:rFonts w:ascii="Times New Roman"/>
          <w:b w:val="false"/>
          <w:i w:val="false"/>
          <w:color w:val="000000"/>
          <w:sz w:val="28"/>
        </w:rPr>
        <w:t>
      Мобильные центры осуществляют прием документов согласно утвержденному центром графику, но не менее шести рабочих часов в неделю в одном населенном пункте;</w:t>
      </w:r>
      <w:r>
        <w:br/>
      </w:r>
      <w:r>
        <w:rPr>
          <w:rFonts w:ascii="Times New Roman"/>
          <w:b w:val="false"/>
          <w:i w:val="false"/>
          <w:color w:val="000000"/>
          <w:sz w:val="28"/>
        </w:rPr>
        <w:t>
</w:t>
      </w:r>
      <w:r>
        <w:rPr>
          <w:rFonts w:ascii="Times New Roman"/>
          <w:b w:val="false"/>
          <w:i w:val="false"/>
          <w:color w:val="000000"/>
          <w:sz w:val="28"/>
        </w:rPr>
        <w:t>
      2) портала – круглосуточно.</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w:t>
      </w:r>
      <w:r>
        <w:rPr>
          <w:rFonts w:ascii="Times New Roman"/>
          <w:b w:val="false"/>
          <w:i w:val="false"/>
          <w:color w:val="000000"/>
          <w:sz w:val="28"/>
        </w:rPr>
        <w:t>
      1) в здании центра, где предусмотрены условия для обслуживания получателей государственной услуги с ограниченными возможностями, приняты меры противопожарной безопасности. В здании располагаются справочное бюро, кресла ожидания, информационные стенды;</w:t>
      </w:r>
      <w:r>
        <w:br/>
      </w:r>
      <w:r>
        <w:rPr>
          <w:rFonts w:ascii="Times New Roman"/>
          <w:b w:val="false"/>
          <w:i w:val="false"/>
          <w:color w:val="000000"/>
          <w:sz w:val="28"/>
        </w:rPr>
        <w:t>
</w:t>
      </w:r>
      <w:r>
        <w:rPr>
          <w:rFonts w:ascii="Times New Roman"/>
          <w:b w:val="false"/>
          <w:i w:val="false"/>
          <w:color w:val="000000"/>
          <w:sz w:val="28"/>
        </w:rPr>
        <w:t>
      2) на портале – в «личном кабинете».</w:t>
      </w:r>
    </w:p>
    <w:bookmarkEnd w:id="124"/>
    <w:bookmarkStart w:name="z815" w:id="125"/>
    <w:p>
      <w:pPr>
        <w:spacing w:after="0"/>
        <w:ind w:left="0"/>
        <w:jc w:val="left"/>
      </w:pPr>
      <w:r>
        <w:rPr>
          <w:rFonts w:ascii="Times New Roman"/>
          <w:b/>
          <w:i w:val="false"/>
          <w:color w:val="000000"/>
        </w:rPr>
        <w:t xml:space="preserve"> 
2. Порядок оказания государственной услуги</w:t>
      </w:r>
    </w:p>
    <w:bookmarkEnd w:id="125"/>
    <w:bookmarkStart w:name="z816" w:id="126"/>
    <w:p>
      <w:pPr>
        <w:spacing w:after="0"/>
        <w:ind w:left="0"/>
        <w:jc w:val="both"/>
      </w:pPr>
      <w:r>
        <w:rPr>
          <w:rFonts w:ascii="Times New Roman"/>
          <w:b w:val="false"/>
          <w:i w:val="false"/>
          <w:color w:val="000000"/>
          <w:sz w:val="28"/>
        </w:rPr>
        <w:t>
      11. Получатель государственной услуги либо представитель (по доверенности) представляет следующие документы:</w:t>
      </w:r>
      <w:r>
        <w:br/>
      </w:r>
      <w:r>
        <w:rPr>
          <w:rFonts w:ascii="Times New Roman"/>
          <w:b w:val="false"/>
          <w:i w:val="false"/>
          <w:color w:val="000000"/>
          <w:sz w:val="28"/>
        </w:rPr>
        <w:t>
</w:t>
      </w:r>
      <w:r>
        <w:rPr>
          <w:rFonts w:ascii="Times New Roman"/>
          <w:b w:val="false"/>
          <w:i w:val="false"/>
          <w:color w:val="000000"/>
          <w:sz w:val="28"/>
        </w:rPr>
        <w:t>
      в центре:</w:t>
      </w:r>
      <w:r>
        <w:br/>
      </w:r>
      <w:r>
        <w:rPr>
          <w:rFonts w:ascii="Times New Roman"/>
          <w:b w:val="false"/>
          <w:i w:val="false"/>
          <w:color w:val="000000"/>
          <w:sz w:val="28"/>
        </w:rPr>
        <w:t>
</w:t>
      </w:r>
      <w:r>
        <w:rPr>
          <w:rFonts w:ascii="Times New Roman"/>
          <w:b w:val="false"/>
          <w:i w:val="false"/>
          <w:color w:val="000000"/>
          <w:sz w:val="28"/>
        </w:rPr>
        <w:t>
      1) документ, удостоверяющий личность – для  физического лица;</w:t>
      </w:r>
      <w:r>
        <w:br/>
      </w:r>
      <w:r>
        <w:rPr>
          <w:rFonts w:ascii="Times New Roman"/>
          <w:b w:val="false"/>
          <w:i w:val="false"/>
          <w:color w:val="000000"/>
          <w:sz w:val="28"/>
        </w:rPr>
        <w:t>
</w:t>
      </w:r>
      <w:r>
        <w:rPr>
          <w:rFonts w:ascii="Times New Roman"/>
          <w:b w:val="false"/>
          <w:i w:val="false"/>
          <w:color w:val="000000"/>
          <w:sz w:val="28"/>
        </w:rPr>
        <w:t>
      2) сведения свидетельства о государственной регистрации юридического лица (БИН) – для юридического лица.</w:t>
      </w:r>
      <w:r>
        <w:br/>
      </w:r>
      <w:r>
        <w:rPr>
          <w:rFonts w:ascii="Times New Roman"/>
          <w:b w:val="false"/>
          <w:i w:val="false"/>
          <w:color w:val="000000"/>
          <w:sz w:val="28"/>
        </w:rPr>
        <w:t>
</w:t>
      </w:r>
      <w:r>
        <w:rPr>
          <w:rFonts w:ascii="Times New Roman"/>
          <w:b w:val="false"/>
          <w:i w:val="false"/>
          <w:color w:val="000000"/>
          <w:sz w:val="28"/>
        </w:rPr>
        <w:t>
      Сведения документов, являющиеся государственными электронными информационными ресурсами, центр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 удостоверенных (подписанных) ЭЦП уполномоченного лица.</w:t>
      </w:r>
      <w:r>
        <w:br/>
      </w:r>
      <w:r>
        <w:rPr>
          <w:rFonts w:ascii="Times New Roman"/>
          <w:b w:val="false"/>
          <w:i w:val="false"/>
          <w:color w:val="000000"/>
          <w:sz w:val="28"/>
        </w:rPr>
        <w:t>
</w:t>
      </w:r>
      <w:r>
        <w:rPr>
          <w:rFonts w:ascii="Times New Roman"/>
          <w:b w:val="false"/>
          <w:i w:val="false"/>
          <w:color w:val="000000"/>
          <w:sz w:val="28"/>
        </w:rPr>
        <w:t>
      Работник центра сверяет подлинность оригиналов документов со сведениями, представленными из государственных информационных систем государственных органов, после чего возвращает оригиналы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на портале: запрос в форме электронного документа, удостоверенный (подписанный) ЭЦП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Сведения документов, являющиеся государственными электронными информационными ресурсами, уполномоченный орган получает из соответствующих государственных информационных систем посредством портала в форме электронных документов, удостоверенные (подписанные) ЭЦП уполномоченного лица.</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 в центре заполнение бланков заявлений не требуется.</w:t>
      </w:r>
      <w:r>
        <w:br/>
      </w:r>
      <w:r>
        <w:rPr>
          <w:rFonts w:ascii="Times New Roman"/>
          <w:b w:val="false"/>
          <w:i w:val="false"/>
          <w:color w:val="000000"/>
          <w:sz w:val="28"/>
        </w:rPr>
        <w:t>
</w:t>
      </w:r>
      <w:r>
        <w:rPr>
          <w:rFonts w:ascii="Times New Roman"/>
          <w:b w:val="false"/>
          <w:i w:val="false"/>
          <w:color w:val="000000"/>
          <w:sz w:val="28"/>
        </w:rPr>
        <w:t>
      Для получения государственной услуги через портал получатель государственной услуги заполняет необходимые поля в электронной форме запроса.</w:t>
      </w:r>
      <w:r>
        <w:br/>
      </w:r>
      <w:r>
        <w:rPr>
          <w:rFonts w:ascii="Times New Roman"/>
          <w:b w:val="false"/>
          <w:i w:val="false"/>
          <w:color w:val="000000"/>
          <w:sz w:val="28"/>
        </w:rPr>
        <w:t>
</w:t>
      </w:r>
      <w:r>
        <w:rPr>
          <w:rFonts w:ascii="Times New Roman"/>
          <w:b w:val="false"/>
          <w:i w:val="false"/>
          <w:color w:val="000000"/>
          <w:sz w:val="28"/>
        </w:rPr>
        <w:t>
      13. В центре прием документов осуществляется работниками центра.</w:t>
      </w:r>
      <w:r>
        <w:br/>
      </w:r>
      <w:r>
        <w:rPr>
          <w:rFonts w:ascii="Times New Roman"/>
          <w:b w:val="false"/>
          <w:i w:val="false"/>
          <w:color w:val="000000"/>
          <w:sz w:val="28"/>
        </w:rPr>
        <w:t>
</w:t>
      </w:r>
      <w:r>
        <w:rPr>
          <w:rFonts w:ascii="Times New Roman"/>
          <w:b w:val="false"/>
          <w:i w:val="false"/>
          <w:color w:val="000000"/>
          <w:sz w:val="28"/>
        </w:rPr>
        <w:t>
      На портале прием электронного запроса осуществляется в «личном кабинете»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14. При приеме документов через центр, работник центра производит соответствующую запись в информационной системе центров обслуживания населения.</w:t>
      </w:r>
      <w:r>
        <w:br/>
      </w:r>
      <w:r>
        <w:rPr>
          <w:rFonts w:ascii="Times New Roman"/>
          <w:b w:val="false"/>
          <w:i w:val="false"/>
          <w:color w:val="000000"/>
          <w:sz w:val="28"/>
        </w:rPr>
        <w:t>
</w:t>
      </w:r>
      <w:r>
        <w:rPr>
          <w:rFonts w:ascii="Times New Roman"/>
          <w:b w:val="false"/>
          <w:i w:val="false"/>
          <w:color w:val="000000"/>
          <w:sz w:val="28"/>
        </w:rPr>
        <w:t>
      В случае обращения через портал, получателю государственной услуги в «личный кабинет» направляется уведомление – отчет о принятии запроса для представления государственной услуги с указанием даты и времени получения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15. Результат государственной услуги представляется:</w:t>
      </w:r>
      <w:r>
        <w:br/>
      </w:r>
      <w:r>
        <w:rPr>
          <w:rFonts w:ascii="Times New Roman"/>
          <w:b w:val="false"/>
          <w:i w:val="false"/>
          <w:color w:val="000000"/>
          <w:sz w:val="28"/>
        </w:rPr>
        <w:t>
</w:t>
      </w:r>
      <w:r>
        <w:rPr>
          <w:rFonts w:ascii="Times New Roman"/>
          <w:b w:val="false"/>
          <w:i w:val="false"/>
          <w:color w:val="000000"/>
          <w:sz w:val="28"/>
        </w:rPr>
        <w:t>
      1) в центре – нарочно;</w:t>
      </w:r>
      <w:r>
        <w:br/>
      </w:r>
      <w:r>
        <w:rPr>
          <w:rFonts w:ascii="Times New Roman"/>
          <w:b w:val="false"/>
          <w:i w:val="false"/>
          <w:color w:val="000000"/>
          <w:sz w:val="28"/>
        </w:rPr>
        <w:t>
</w:t>
      </w:r>
      <w:r>
        <w:rPr>
          <w:rFonts w:ascii="Times New Roman"/>
          <w:b w:val="false"/>
          <w:i w:val="false"/>
          <w:color w:val="000000"/>
          <w:sz w:val="28"/>
        </w:rPr>
        <w:t>
      2) на портале – в «личном кабинете».</w:t>
      </w:r>
      <w:r>
        <w:br/>
      </w:r>
      <w:r>
        <w:rPr>
          <w:rFonts w:ascii="Times New Roman"/>
          <w:b w:val="false"/>
          <w:i w:val="false"/>
          <w:color w:val="000000"/>
          <w:sz w:val="28"/>
        </w:rPr>
        <w:t>
</w:t>
      </w:r>
      <w:r>
        <w:rPr>
          <w:rFonts w:ascii="Times New Roman"/>
          <w:b w:val="false"/>
          <w:i w:val="false"/>
          <w:color w:val="000000"/>
          <w:sz w:val="28"/>
        </w:rPr>
        <w:t>
      16. Отказ в представлении государственной услуги центром и порталом не предусмотрен.</w:t>
      </w:r>
    </w:p>
    <w:bookmarkEnd w:id="126"/>
    <w:bookmarkStart w:name="z834" w:id="127"/>
    <w:p>
      <w:pPr>
        <w:spacing w:after="0"/>
        <w:ind w:left="0"/>
        <w:jc w:val="left"/>
      </w:pPr>
      <w:r>
        <w:rPr>
          <w:rFonts w:ascii="Times New Roman"/>
          <w:b/>
          <w:i w:val="false"/>
          <w:color w:val="000000"/>
        </w:rPr>
        <w:t xml:space="preserve"> 
3. Принципы работы</w:t>
      </w:r>
    </w:p>
    <w:bookmarkEnd w:id="127"/>
    <w:bookmarkStart w:name="z835" w:id="128"/>
    <w:p>
      <w:pPr>
        <w:spacing w:after="0"/>
        <w:ind w:left="0"/>
        <w:jc w:val="both"/>
      </w:pPr>
      <w:r>
        <w:rPr>
          <w:rFonts w:ascii="Times New Roman"/>
          <w:b w:val="false"/>
          <w:i w:val="false"/>
          <w:color w:val="000000"/>
          <w:sz w:val="28"/>
        </w:rPr>
        <w:t>
      17. Деятельность центра основывается по отношению к получателю государственной услуги на следующих принципах:</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3) вежливость при работе с получателями государственной услуги;</w:t>
      </w:r>
      <w:r>
        <w:br/>
      </w:r>
      <w:r>
        <w:rPr>
          <w:rFonts w:ascii="Times New Roman"/>
          <w:b w:val="false"/>
          <w:i w:val="false"/>
          <w:color w:val="000000"/>
          <w:sz w:val="28"/>
        </w:rPr>
        <w:t>
</w:t>
      </w:r>
      <w:r>
        <w:rPr>
          <w:rFonts w:ascii="Times New Roman"/>
          <w:b w:val="false"/>
          <w:i w:val="false"/>
          <w:color w:val="000000"/>
          <w:sz w:val="28"/>
        </w:rPr>
        <w:t>
      4) представление исчерпывающей информации об оказываемой государственной услуге;</w:t>
      </w:r>
      <w:r>
        <w:br/>
      </w:r>
      <w:r>
        <w:rPr>
          <w:rFonts w:ascii="Times New Roman"/>
          <w:b w:val="false"/>
          <w:i w:val="false"/>
          <w:color w:val="000000"/>
          <w:sz w:val="28"/>
        </w:rPr>
        <w:t>
</w:t>
      </w:r>
      <w:r>
        <w:rPr>
          <w:rFonts w:ascii="Times New Roman"/>
          <w:b w:val="false"/>
          <w:i w:val="false"/>
          <w:color w:val="000000"/>
          <w:sz w:val="28"/>
        </w:rPr>
        <w:t>
      5) прозрачность деятельности должностных лиц при рассмотрении обращений;</w:t>
      </w:r>
      <w:r>
        <w:br/>
      </w:r>
      <w:r>
        <w:rPr>
          <w:rFonts w:ascii="Times New Roman"/>
          <w:b w:val="false"/>
          <w:i w:val="false"/>
          <w:color w:val="000000"/>
          <w:sz w:val="28"/>
        </w:rPr>
        <w:t>
</w:t>
      </w:r>
      <w:r>
        <w:rPr>
          <w:rFonts w:ascii="Times New Roman"/>
          <w:b w:val="false"/>
          <w:i w:val="false"/>
          <w:color w:val="000000"/>
          <w:sz w:val="28"/>
        </w:rPr>
        <w:t>
      6) обеспечение сохранности документов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7) защиты и конфиденциальности информации о содержании документов получателя.</w:t>
      </w:r>
    </w:p>
    <w:bookmarkEnd w:id="128"/>
    <w:bookmarkStart w:name="z843" w:id="129"/>
    <w:p>
      <w:pPr>
        <w:spacing w:after="0"/>
        <w:ind w:left="0"/>
        <w:jc w:val="left"/>
      </w:pPr>
      <w:r>
        <w:rPr>
          <w:rFonts w:ascii="Times New Roman"/>
          <w:b/>
          <w:i w:val="false"/>
          <w:color w:val="000000"/>
        </w:rPr>
        <w:t xml:space="preserve"> 
4. Результаты работы</w:t>
      </w:r>
    </w:p>
    <w:bookmarkEnd w:id="129"/>
    <w:bookmarkStart w:name="z844" w:id="130"/>
    <w:p>
      <w:pPr>
        <w:spacing w:after="0"/>
        <w:ind w:left="0"/>
        <w:jc w:val="both"/>
      </w:pPr>
      <w:r>
        <w:rPr>
          <w:rFonts w:ascii="Times New Roman"/>
          <w:b w:val="false"/>
          <w:i w:val="false"/>
          <w:color w:val="000000"/>
          <w:sz w:val="28"/>
        </w:rPr>
        <w:t>
      18. Результаты работы по оказанию государственной услуги получателем государственной услуги измеряются показателями качества и эффективности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структурных подразделений специализированного предприятия, ежегодно утверждаются приказом Председателя Агентства.</w:t>
      </w:r>
    </w:p>
    <w:bookmarkEnd w:id="130"/>
    <w:bookmarkStart w:name="z846" w:id="131"/>
    <w:p>
      <w:pPr>
        <w:spacing w:after="0"/>
        <w:ind w:left="0"/>
        <w:jc w:val="left"/>
      </w:pPr>
      <w:r>
        <w:rPr>
          <w:rFonts w:ascii="Times New Roman"/>
          <w:b/>
          <w:i w:val="false"/>
          <w:color w:val="000000"/>
        </w:rPr>
        <w:t xml:space="preserve"> 
5. Порядок обжалования</w:t>
      </w:r>
    </w:p>
    <w:bookmarkEnd w:id="131"/>
    <w:bookmarkStart w:name="z847" w:id="132"/>
    <w:p>
      <w:pPr>
        <w:spacing w:after="0"/>
        <w:ind w:left="0"/>
        <w:jc w:val="both"/>
      </w:pPr>
      <w:r>
        <w:rPr>
          <w:rFonts w:ascii="Times New Roman"/>
          <w:b w:val="false"/>
          <w:i w:val="false"/>
          <w:color w:val="000000"/>
          <w:sz w:val="28"/>
        </w:rPr>
        <w:t>
      20. Разъяснение порядка обжалования действий (бездействий) должностных лиц, а также оказание содействия в подготовке жалобы осуществляются уполномоченными специалистами специализированного предприятия по адресу: город Астана, район «Сарыарка», улица Желтоксан, 25 (41).</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действий (бездействия) работника центра можно получить по номеру телефона call-центра: 1414.</w:t>
      </w:r>
      <w:r>
        <w:br/>
      </w:r>
      <w:r>
        <w:rPr>
          <w:rFonts w:ascii="Times New Roman"/>
          <w:b w:val="false"/>
          <w:i w:val="false"/>
          <w:color w:val="000000"/>
          <w:sz w:val="28"/>
        </w:rPr>
        <w:t>
</w:t>
      </w:r>
      <w:r>
        <w:rPr>
          <w:rFonts w:ascii="Times New Roman"/>
          <w:b w:val="false"/>
          <w:i w:val="false"/>
          <w:color w:val="000000"/>
          <w:sz w:val="28"/>
        </w:rPr>
        <w:t>
      21. Жалобы в случаях несогласия с результатами оказанной государственной услуги направляются по выбору получателя государственной услуги путем обращения:</w:t>
      </w:r>
      <w:r>
        <w:br/>
      </w:r>
      <w:r>
        <w:rPr>
          <w:rFonts w:ascii="Times New Roman"/>
          <w:b w:val="false"/>
          <w:i w:val="false"/>
          <w:color w:val="000000"/>
          <w:sz w:val="28"/>
        </w:rPr>
        <w:t>
</w:t>
      </w:r>
      <w:r>
        <w:rPr>
          <w:rFonts w:ascii="Times New Roman"/>
          <w:b w:val="false"/>
          <w:i w:val="false"/>
          <w:color w:val="000000"/>
          <w:sz w:val="28"/>
        </w:rPr>
        <w:t>
      1) непосредственно к руководителю специализированного предприятия или его заместителям. График приема граждан руководителей специализированного предприятия приведен на интернет-ресурсе специализированного предприятия: www.aisgzk.kz, а также на портале Агентства по адресу: www.auzr.kz;</w:t>
      </w:r>
      <w:r>
        <w:br/>
      </w:r>
      <w:r>
        <w:rPr>
          <w:rFonts w:ascii="Times New Roman"/>
          <w:b w:val="false"/>
          <w:i w:val="false"/>
          <w:color w:val="000000"/>
          <w:sz w:val="28"/>
        </w:rPr>
        <w:t>
</w:t>
      </w:r>
      <w:r>
        <w:rPr>
          <w:rFonts w:ascii="Times New Roman"/>
          <w:b w:val="false"/>
          <w:i w:val="false"/>
          <w:color w:val="000000"/>
          <w:sz w:val="28"/>
        </w:rPr>
        <w:t>
      2) на блог Председателя Агентства (страница «Блог Председателя Агентства») интернет-ресурса Агентства по адресу: www.auzr.kz.;</w:t>
      </w:r>
      <w:r>
        <w:br/>
      </w:r>
      <w:r>
        <w:rPr>
          <w:rFonts w:ascii="Times New Roman"/>
          <w:b w:val="false"/>
          <w:i w:val="false"/>
          <w:color w:val="000000"/>
          <w:sz w:val="28"/>
        </w:rPr>
        <w:t>
</w:t>
      </w:r>
      <w:r>
        <w:rPr>
          <w:rFonts w:ascii="Times New Roman"/>
          <w:b w:val="false"/>
          <w:i w:val="false"/>
          <w:color w:val="000000"/>
          <w:sz w:val="28"/>
        </w:rPr>
        <w:t>
      3) в канцелярию специализированного предприятия по адресу: город Астана, район «Сарыарка», улица Желтоксан, 25 (41), телефон: 8 (7172) 32-02-11 или Агентства по адресу: город Астана, улица Орынбор, 10, подъезд № 12, телефон: 8 (7172) 74-24-40.</w:t>
      </w:r>
      <w:r>
        <w:br/>
      </w:r>
      <w:r>
        <w:rPr>
          <w:rFonts w:ascii="Times New Roman"/>
          <w:b w:val="false"/>
          <w:i w:val="false"/>
          <w:color w:val="000000"/>
          <w:sz w:val="28"/>
        </w:rPr>
        <w:t>
</w:t>
      </w:r>
      <w:r>
        <w:rPr>
          <w:rFonts w:ascii="Times New Roman"/>
          <w:b w:val="false"/>
          <w:i w:val="false"/>
          <w:color w:val="000000"/>
          <w:sz w:val="28"/>
        </w:rPr>
        <w:t>
      22. Жалобы на некорректное обслуживание при оказании государственной услуги, направляются путем обращения:</w:t>
      </w:r>
      <w:r>
        <w:br/>
      </w:r>
      <w:r>
        <w:rPr>
          <w:rFonts w:ascii="Times New Roman"/>
          <w:b w:val="false"/>
          <w:i w:val="false"/>
          <w:color w:val="000000"/>
          <w:sz w:val="28"/>
        </w:rPr>
        <w:t>
</w:t>
      </w:r>
      <w:r>
        <w:rPr>
          <w:rFonts w:ascii="Times New Roman"/>
          <w:b w:val="false"/>
          <w:i w:val="false"/>
          <w:color w:val="000000"/>
          <w:sz w:val="28"/>
        </w:rPr>
        <w:t>
      1) к руководителю специализированного предприятия по адресу: город Астана, район «Сарыарка», улица Желтоксан, 25 (41), телефон: 8 (7172) 32-02-28;</w:t>
      </w:r>
      <w:r>
        <w:br/>
      </w:r>
      <w:r>
        <w:rPr>
          <w:rFonts w:ascii="Times New Roman"/>
          <w:b w:val="false"/>
          <w:i w:val="false"/>
          <w:color w:val="000000"/>
          <w:sz w:val="28"/>
        </w:rPr>
        <w:t>
</w:t>
      </w:r>
      <w:r>
        <w:rPr>
          <w:rFonts w:ascii="Times New Roman"/>
          <w:b w:val="false"/>
          <w:i w:val="false"/>
          <w:color w:val="000000"/>
          <w:sz w:val="28"/>
        </w:rPr>
        <w:t>
      2) к руководителю центра по адресу: город Астана, проспект Республики, дом 43 А, телефон: 8 (7172) 94-99-95;</w:t>
      </w:r>
      <w:r>
        <w:br/>
      </w:r>
      <w:r>
        <w:rPr>
          <w:rFonts w:ascii="Times New Roman"/>
          <w:b w:val="false"/>
          <w:i w:val="false"/>
          <w:color w:val="000000"/>
          <w:sz w:val="28"/>
        </w:rPr>
        <w:t>
</w:t>
      </w:r>
      <w:r>
        <w:rPr>
          <w:rFonts w:ascii="Times New Roman"/>
          <w:b w:val="false"/>
          <w:i w:val="false"/>
          <w:color w:val="000000"/>
          <w:sz w:val="28"/>
        </w:rPr>
        <w:t>
      3) на портале через ссылку «обратная связь»;</w:t>
      </w:r>
      <w:r>
        <w:br/>
      </w:r>
      <w:r>
        <w:rPr>
          <w:rFonts w:ascii="Times New Roman"/>
          <w:b w:val="false"/>
          <w:i w:val="false"/>
          <w:color w:val="000000"/>
          <w:sz w:val="28"/>
        </w:rPr>
        <w:t>
</w:t>
      </w:r>
      <w:r>
        <w:rPr>
          <w:rFonts w:ascii="Times New Roman"/>
          <w:b w:val="false"/>
          <w:i w:val="false"/>
          <w:color w:val="000000"/>
          <w:sz w:val="28"/>
        </w:rPr>
        <w:t>
      4) по номеру телефона саll–центра: 1414.</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должна адресоваться должностному лицу, в компетенцию которого входит разрешение поставленных в ней вопросов.</w:t>
      </w:r>
      <w:r>
        <w:br/>
      </w:r>
      <w:r>
        <w:rPr>
          <w:rFonts w:ascii="Times New Roman"/>
          <w:b w:val="false"/>
          <w:i w:val="false"/>
          <w:color w:val="000000"/>
          <w:sz w:val="28"/>
        </w:rPr>
        <w:t>
</w:t>
      </w:r>
      <w:r>
        <w:rPr>
          <w:rFonts w:ascii="Times New Roman"/>
          <w:b w:val="false"/>
          <w:i w:val="false"/>
          <w:color w:val="000000"/>
          <w:sz w:val="28"/>
        </w:rPr>
        <w:t>
      В жалобе указываются фамилия, имя, отчество, почтовый адрес и дата подписания, а также указывается должность, фамилия и инициалы должностного лица, чьи действия обжалуются.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w:t>
      </w:r>
      <w:r>
        <w:br/>
      </w:r>
      <w:r>
        <w:rPr>
          <w:rFonts w:ascii="Times New Roman"/>
          <w:b w:val="false"/>
          <w:i w:val="false"/>
          <w:color w:val="000000"/>
          <w:sz w:val="28"/>
        </w:rPr>
        <w:t>
</w:t>
      </w:r>
      <w:r>
        <w:rPr>
          <w:rFonts w:ascii="Times New Roman"/>
          <w:b w:val="false"/>
          <w:i w:val="false"/>
          <w:color w:val="000000"/>
          <w:sz w:val="28"/>
        </w:rPr>
        <w:t>
      1) в журнале учета информации специализированного предприятия или  Агентства;</w:t>
      </w:r>
      <w:r>
        <w:br/>
      </w:r>
      <w:r>
        <w:rPr>
          <w:rFonts w:ascii="Times New Roman"/>
          <w:b w:val="false"/>
          <w:i w:val="false"/>
          <w:color w:val="000000"/>
          <w:sz w:val="28"/>
        </w:rPr>
        <w:t>
</w:t>
      </w:r>
      <w:r>
        <w:rPr>
          <w:rFonts w:ascii="Times New Roman"/>
          <w:b w:val="false"/>
          <w:i w:val="false"/>
          <w:color w:val="000000"/>
          <w:sz w:val="28"/>
        </w:rPr>
        <w:t>
      2) в канцелярии центра;</w:t>
      </w:r>
      <w:r>
        <w:br/>
      </w:r>
      <w:r>
        <w:rPr>
          <w:rFonts w:ascii="Times New Roman"/>
          <w:b w:val="false"/>
          <w:i w:val="false"/>
          <w:color w:val="000000"/>
          <w:sz w:val="28"/>
        </w:rPr>
        <w:t>
</w:t>
      </w:r>
      <w:r>
        <w:rPr>
          <w:rFonts w:ascii="Times New Roman"/>
          <w:b w:val="false"/>
          <w:i w:val="false"/>
          <w:color w:val="000000"/>
          <w:sz w:val="28"/>
        </w:rPr>
        <w:t>
      3) на портале в «личном кабинете».</w:t>
      </w:r>
      <w:r>
        <w:br/>
      </w:r>
      <w:r>
        <w:rPr>
          <w:rFonts w:ascii="Times New Roman"/>
          <w:b w:val="false"/>
          <w:i w:val="false"/>
          <w:color w:val="000000"/>
          <w:sz w:val="28"/>
        </w:rPr>
        <w:t>
</w:t>
      </w:r>
      <w:r>
        <w:rPr>
          <w:rFonts w:ascii="Times New Roman"/>
          <w:b w:val="false"/>
          <w:i w:val="false"/>
          <w:color w:val="000000"/>
          <w:sz w:val="28"/>
        </w:rPr>
        <w:t>
      Получателю государственной услуги выдается талон с указанием даты и времени, фамилии и инициалов лица, принявшего обращение (жалобу), срока и места получения ответа на поданную жалобу, контактных данных должностных лиц, у которых можно узнать о ходе рассмотрения жалобы.</w:t>
      </w:r>
      <w:r>
        <w:br/>
      </w:r>
      <w:r>
        <w:rPr>
          <w:rFonts w:ascii="Times New Roman"/>
          <w:b w:val="false"/>
          <w:i w:val="false"/>
          <w:color w:val="000000"/>
          <w:sz w:val="28"/>
        </w:rPr>
        <w:t>
</w:t>
      </w:r>
      <w:r>
        <w:rPr>
          <w:rFonts w:ascii="Times New Roman"/>
          <w:b w:val="false"/>
          <w:i w:val="false"/>
          <w:color w:val="000000"/>
          <w:sz w:val="28"/>
        </w:rPr>
        <w:t>
      О результатах рассмотрения жалобы заявителю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При отправке электронного обращения из «личного кабинета» на портале получателя государственной услуги будет доступна информация об обращении, которая обновляется в ходе обработки обращения в специализированном предприятии (отметки о доставке, регистрации, исполнении, ответ о рассмотрении или отказе в рассмотрении).</w:t>
      </w:r>
    </w:p>
    <w:bookmarkEnd w:id="132"/>
    <w:bookmarkStart w:name="z868" w:id="13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«Представление информации о    </w:t>
      </w:r>
      <w:r>
        <w:br/>
      </w:r>
      <w:r>
        <w:rPr>
          <w:rFonts w:ascii="Times New Roman"/>
          <w:b w:val="false"/>
          <w:i w:val="false"/>
          <w:color w:val="000000"/>
          <w:sz w:val="28"/>
        </w:rPr>
        <w:t xml:space="preserve">
принадлежности земельного участка» </w:t>
      </w:r>
    </w:p>
    <w:bookmarkEnd w:id="133"/>
    <w:bookmarkStart w:name="z869" w:id="134"/>
    <w:p>
      <w:pPr>
        <w:spacing w:after="0"/>
        <w:ind w:left="0"/>
        <w:jc w:val="left"/>
      </w:pPr>
      <w:r>
        <w:rPr>
          <w:rFonts w:ascii="Times New Roman"/>
          <w:b/>
          <w:i w:val="false"/>
          <w:color w:val="000000"/>
        </w:rPr>
        <w:t xml:space="preserve"> 
Перечень</w:t>
      </w:r>
      <w:r>
        <w:br/>
      </w:r>
      <w:r>
        <w:rPr>
          <w:rFonts w:ascii="Times New Roman"/>
          <w:b/>
          <w:i w:val="false"/>
          <w:color w:val="000000"/>
        </w:rPr>
        <w:t>
республиканских государственных предприятий «Центры</w:t>
      </w:r>
      <w:r>
        <w:br/>
      </w:r>
      <w:r>
        <w:rPr>
          <w:rFonts w:ascii="Times New Roman"/>
          <w:b/>
          <w:i w:val="false"/>
          <w:color w:val="000000"/>
        </w:rPr>
        <w:t>
обслуживания населения» Комитета по контролю автоматизации</w:t>
      </w:r>
      <w:r>
        <w:br/>
      </w:r>
      <w:r>
        <w:rPr>
          <w:rFonts w:ascii="Times New Roman"/>
          <w:b/>
          <w:i w:val="false"/>
          <w:color w:val="000000"/>
        </w:rPr>
        <w:t>
      государственных услуг и координации деятельности центров</w:t>
      </w:r>
      <w:r>
        <w:br/>
      </w:r>
      <w:r>
        <w:rPr>
          <w:rFonts w:ascii="Times New Roman"/>
          <w:b/>
          <w:i w:val="false"/>
          <w:color w:val="000000"/>
        </w:rPr>
        <w:t>
обслуживания населения Министерства транспорта и коммуникаций</w:t>
      </w:r>
      <w:r>
        <w:br/>
      </w:r>
      <w:r>
        <w:rPr>
          <w:rFonts w:ascii="Times New Roman"/>
          <w:b/>
          <w:i w:val="false"/>
          <w:color w:val="000000"/>
        </w:rPr>
        <w:t>
Республики Казахстан</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3"/>
        <w:gridCol w:w="4904"/>
        <w:gridCol w:w="3233"/>
      </w:tblGrid>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 (филиалы, отделы, секторы)</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месторасположения</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Контактные данные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предприятие «Центр обслуживания населения»</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43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Акмолинской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Ауэзова, 189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40-10-76 </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Кокшетау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Биржан Сал, 42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село Красный Яр</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село Красный Яр, улица Ленина, 65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40-43-27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Аккольского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город Акколь, улица Нурмагамбетова, 102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2-09-96 </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Аршалынского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поселок Аршалы, улица М. Маметовой, 19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2-10-77 </w:t>
            </w:r>
            <w:r>
              <w:br/>
            </w:r>
            <w:r>
              <w:rPr>
                <w:rFonts w:ascii="Times New Roman"/>
                <w:b w:val="false"/>
                <w:i w:val="false"/>
                <w:color w:val="000000"/>
                <w:sz w:val="20"/>
              </w:rPr>
              <w:t>
</w:t>
            </w:r>
            <w:r>
              <w:rPr>
                <w:rFonts w:ascii="Times New Roman"/>
                <w:b w:val="false"/>
                <w:i w:val="false"/>
                <w:color w:val="000000"/>
                <w:sz w:val="20"/>
              </w:rPr>
              <w:t xml:space="preserve">8 (71644) 2-28-28 </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Атбасарского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город Атбасар, улица Валиханова, 11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 xml:space="preserve">8 (71643) 4-07-22 </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Астраханского района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село Астраханка, улица Аль-Фараби, 44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2-35-96 </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Буландинского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город Макинск, улица Сейфуллина, 18 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  8 (71646) 2-37-81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Бурабайского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город Щучинск, улица Абылай Хана, 28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4-29-97  8 (71636) 4-28-91 </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Егиндыкольского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село Егиндыколь, улица Победы,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Ерейментауского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город Ерейментау, улица Мусабаевад, 15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 2-44-92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Енбекшильдерского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город Степняк, улица Сыздыкова, 2а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2-22-41  8 (71639) 2-22-42 </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Есильского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город Есиль, улица Победы, 56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2-22-07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Жаркаинского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город Державинск, улица Габдуллина, 104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  8 (71647) 2-22-05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Жаксынского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село Жаксы, улица Ленина, 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Зерендинского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село Зеренда, улица Мира, 52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  8 (71632) 2-29-43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Коргалжинского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Коргалжинский район, село Коргалжын, улица Абая, 44а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2-17-83 </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Степногорск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4мкр.,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  8 (71645) 2-00-30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Сандыктауского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село Балкашино, улица Абылай-хана, 119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(71640) 9-26-66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Целиноградского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село Акмол, улица Гагарина, 15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  8 (71651) 3-11-98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Шортандинского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поселок Шортанды, переулок Безымянный,1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(71631) 2-17-97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Актюбинской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Тургенева, 109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Актобе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Тургенева, 109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Каргалинское (Жилянка)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Каргалинский район, село Каргалинское (Жилянка), улица Сатпаева,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(7132) 98-60-06 </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Алгинского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город Алга, улица Кирова, 23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Мартукского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поселок Мартук, улица Байтурсынова, 1 «Б»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Хромтау</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город Хромтау, улица Абая, 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Кандыагашского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Кандыагаш, микрорайон Молодежный, 47 «В»</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Эмба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Эмба, улица Амирова,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Темирского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поселок Шубаркудук, улица Байганина, 15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(71346) 23-5-83 </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Кобдинского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поселок Кобда, переулок Нурымжанова, 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(71341) 22-1-47 </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Каргалинского района села Бадамша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село Бадамша, улица Айтеке-би, 27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(71342) 23-4-64 </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Уилского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село Уил, улица Кокжар, 64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(71332) 21-1-81 </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Айтекебийского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село Комсомольское, улица Балдырган,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(71339) 22-3-73 </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Байганинского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село Карыуылкелди, улица Барак батыра, 41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(71345) 23-5-86 </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Иргизского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Иргизский район, село Иргиз, улица Жангельдина,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Шалкарского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Шалкарский район, город Шалкар, улица Айтеке-би, 63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Алматинской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Тауелсиздик, 67 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Аксуского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улица Кабанбай батыра, 20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Капал отдела Аксуского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Капал, улица Алпысбаева, 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Алакольского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Ушарал, улица 8 марта, 63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(72833) 2-35-46 </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Кабанбай отдела Алакольского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Кабанбай, улица Абылайхана, 237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Балхашского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улица Бижанова, 25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  8 (72773) 9-18-20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Енбекшиказахского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Есик, улица Абая, 314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Шелек отдела Енбекшиказахского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улица Бижанова, 100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(72775) 2-34-96 </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Ескельдинского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улица Оразбекова, 52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Жамбылского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Узынагаш, улица Мажитова, 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Илийского района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батыра, микрорайон Куат, улица Тауелсіздік, 25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 251-74-46 </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Боролдай отдела Илийского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Боролдай, улица Вокзальная, 6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Караой отдела Илийского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Караой, улица Тындала, 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Карасайского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улица Жангозина, 38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  8 (72771) 2-56-96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Тау-Самалы отдела Карасайского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Тау Самалы, улица Рыскулова, 129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станции Шамалган отдела Карасайского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Шамалган, улица Конаева, 1 «В»</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Караталского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улица Абылай хана, 22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  8 (72834) 2-20-92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Кербулакского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Сарыөзек, улица Момышұлы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Когалы отдела Кербулакского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Когалы, улица Желтоксан, 45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Коксуского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улица Измайлова,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(72838) 2-16-19 </w:t>
            </w:r>
            <w:r>
              <w:br/>
            </w:r>
            <w:r>
              <w:rPr>
                <w:rFonts w:ascii="Times New Roman"/>
                <w:b w:val="false"/>
                <w:i w:val="false"/>
                <w:color w:val="000000"/>
                <w:sz w:val="20"/>
              </w:rPr>
              <w:t>
</w:t>
            </w:r>
            <w:r>
              <w:rPr>
                <w:rFonts w:ascii="Times New Roman"/>
                <w:b w:val="false"/>
                <w:i w:val="false"/>
                <w:color w:val="000000"/>
                <w:sz w:val="20"/>
              </w:rPr>
              <w:t xml:space="preserve">8 (72838) 2-16-18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Капчагай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улица Кунаева, 41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(72772) 4-79-61 </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Шенгелди отдела Капчагайского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Шенгельды, улица Сейфуллина, 34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Саркандского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 улица Жамбыла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  8 (72839) 2-37-14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Лепсы отдела Саркандского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Лепсы, улица Толебаева, 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Райымбекского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улица Момышұлы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  8 (72777) 2-20-82  8 (72777) 2-18-78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Нарынкол отдела Райымбекского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Нарынкол, улица Райымбека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Панфиловского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улица Головацкого</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Талгарского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улица Лермонтова, 53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 388-11-30 </w:t>
            </w:r>
          </w:p>
          <w:p>
            <w:pPr>
              <w:spacing w:after="20"/>
              <w:ind w:left="20"/>
              <w:jc w:val="both"/>
            </w:pPr>
            <w:r>
              <w:rPr>
                <w:rFonts w:ascii="Times New Roman"/>
                <w:b w:val="false"/>
                <w:i w:val="false"/>
                <w:color w:val="000000"/>
                <w:sz w:val="20"/>
              </w:rPr>
              <w:t xml:space="preserve">8 (72774) 2-21-43 </w:t>
            </w:r>
          </w:p>
          <w:p>
            <w:pPr>
              <w:spacing w:after="20"/>
              <w:ind w:left="20"/>
              <w:jc w:val="both"/>
            </w:pPr>
            <w:r>
              <w:rPr>
                <w:rFonts w:ascii="Times New Roman"/>
                <w:b w:val="false"/>
                <w:i w:val="false"/>
                <w:color w:val="000000"/>
                <w:sz w:val="20"/>
              </w:rPr>
              <w:t>8 (72774) 2-21-33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Нура отдела Талгарского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Нура, улица Школьная,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Талдыкорган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Тауелсыздык, 67 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Текели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 Октябрьская,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  8 (72835) 4-35-18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Уйгурского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улица Касымбекова, 35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  8 (72778) 2-43-31  8 (72778) 2-43-32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Атырауской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23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21-34-67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Атырау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23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города Атырау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Баймуханова, 16а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35-75-05 </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города Атырау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Балыкшы, улица Байжигитова, 80а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  8 (7122) 24-37-89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Индерского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 район, поселок Индерборский, улица Мендыгалиева, 30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(71234) 2-12-96 </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Махамбетского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Махамбетский район, село Махамбет, улица Абая,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(71236) 2-24-96 </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Кызылкогинского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Кызылкугинский район, село Миялы, улица Абая, 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(71238) 2-20-46 </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Жылыойского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Жылыойский район, город Кульсары, улица Бейбитшилик, 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(71237) 5-03-54 </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Курмангазинского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Курмангазинский район, село Ганюшкино, улица Есболаев, 66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(71233) 2-05-13 </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Макатского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Макатский район, поселок Макат, улица Центральная, 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(71239) 3-22-97 </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Исатайского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Исатайский район, село Аккыстау, улица Егеменды Казахстан, 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(71231) 2-16-70 </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Восточно-Казахстанская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Восточно-Казахстанской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Белинского, 37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(7232) 78-42-36 </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города Усть-Каменогорск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проспект Сатпаева, 20/1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города Усть- Каменогорск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99/1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(7232) 57-83-88 </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Глубоковского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поселок Глубокое, улица Поповича, 22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Зайсанского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город Зайсан, улица Жангельдина, 52а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Зыряновского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город Зыряновск, улица Стахановская, 39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Катон-Карагайского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село Улкен-Нарын, улица Абылайхана, 96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Курчумского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село Курчум, улица Б. Момышулы, 77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Риддер</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Семипалатинская, 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Тарбагатайского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село Аксуат, улица Абылайхана, 23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6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Уланского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поселок Молодежный дом, 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Шемонаихинского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город Шемонайха, микрорайон 3, № 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города Семей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408 квартал, 21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(7222) 33-57-97 </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Семей</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Найманбаева, 161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Абайского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село Карауыл, улица Кунанбаева, 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Аягозского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город Аягоз, улица Дуйсенова, 84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Бескарагайского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село Бескарагай, улица Пушкина, 2А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Бородулихинского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село Бородулиха, улица Молодежная, 25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Жарминского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село Калбатау, улица Достык, 98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Курчатов</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 город Курчатов, улица Абая, 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Кокпектинского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село Кокпекты, улица Шериаздана, 38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Урджарского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 Урджар, улица Абылайхана, 116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Жамбылской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232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(7262) 56-90-01 </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Тараз</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К.Койгелды, 158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города Тараз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Сатпаева, 1 «б»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города Тараз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микрорайон Талас, 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3 города Тараз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232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Байзакского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улица Медеуова, 33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Жамбылского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улица Абая, 127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Жуалынского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улица Сауранбекулы, 49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Кордайского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улица Домалак ана, 215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Меркенского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Мерке, улица Исмаилова, 232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Мойынкумского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Мойынкум, улица Рыскулбекова, 215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Сарысуского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улица Жибек жолы, 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Таласского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улица Молдагулова, 51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Рыскуловского района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улица Жибек жолы, 71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Шуского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Шу, улица Автобазовская, 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села Гродеково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Гродеково, улица, Мира, 88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Западно-Казахстанская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Западно-Казахстанской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Жамбыла, дом 81/2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(7112) 23-68-81 </w:t>
            </w:r>
            <w:r>
              <w:br/>
            </w:r>
            <w:r>
              <w:rPr>
                <w:rFonts w:ascii="Times New Roman"/>
                <w:b w:val="false"/>
                <w:i w:val="false"/>
                <w:color w:val="000000"/>
                <w:sz w:val="20"/>
              </w:rPr>
              <w:t>
</w:t>
            </w:r>
            <w:r>
              <w:rPr>
                <w:rFonts w:ascii="Times New Roman"/>
                <w:b w:val="false"/>
                <w:i w:val="false"/>
                <w:color w:val="000000"/>
                <w:sz w:val="20"/>
              </w:rPr>
              <w:t xml:space="preserve">8 (7112) 28-25-27 </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Акжаикского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село Чапаев, переулок Акжаикский, 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Бокейординского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район, село Сайхин, улица Бергалиева, 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Бурлинского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 город Аксай, улица Железнодорожная, 121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 8-711-33-36-778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Жангалинского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 район, село Жангала, улица Халыктар достыгы, 63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Жанибекского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 село Жанибек, улица Иманова, 79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Зеленовского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село Переметное, улица Гагарина, 69 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Казталовского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село Казталовка, улица Лукманова, 22А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Каратюбинского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район, село Каратобе, улица Курмангалиева, 23/1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Сырымского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 село Жымпиты, улица Казахстанская, 11/2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Таскалинского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 село Таскала, улица Вокзальная, 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Теректинского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село Федоровка, улица Юбилейная, 24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Чингирлауского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район, село Чингирлау, улица Тайманова, 95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села Жалпактал Казталовского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село Жалпактал, улица С. Датулы, 23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Дарьинское отдела Зеленовского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село Дарьинское, улица Балдырган, 27/1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Тайпак отдела Акжаикского района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село Тайпак, улица Шемякина, 13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Акжаик отдела Теректинского района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село Акжаик, улица Ак жайык, 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Карагандинской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Чкалова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города Караганда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Ержанова, 47/3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города Караганда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Чкалова,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3 города Караганда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Муканова, 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4 города Караганда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Архитектурная, 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5 города Караганда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21 мирорайон, 6/7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6 города Караганда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Серова,73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горора Темиртау</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улица Блюхера, 23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Темиртау</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Темитау, проспект Республики, 128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Абайского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Абая, 54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Абайского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поселок Топар, улица Казыбек би, 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Сарань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улица Жамбыла, 85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Шахтинск</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проспект А, улица Кунанбаева, 65Б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Шахтинск</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поселок Шахан Квартал 10/16, 16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Осакаровского района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улица Пристационная,12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(72149) 4-32-62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Осакаровского района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Осакаровка, поселок Молодежный, улица Абая, 13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Сатпаев</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 Сатпаева, 111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Балхаш</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 Бокейхана, 20а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Шетского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Аксу – Аюлы, улица Жапакова, 23/1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Жезказган</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улица Б.Момышулы, 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Жанааркинского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 поселок Атасу, улица А.Оспанова, 40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Каражал</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 улица Ленина, 18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Приозерск</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улица Балхашская,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Бухар-Жырауского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Бухар-Жырауского район, поселок Ботакара, улица Абылай хана, 37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Бухар-Жырауского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улица Мира, 24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Актогайского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Поселок Актогай, улица Бокейхана, 10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Актогайского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Сары-шаган, улица Абая, 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Нуринского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улица Сулейменовых, 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Улытауского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поселок Улытау, улица Амангельды, 29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Каркаралинского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улица Аубакирова, 21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Костанайской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Тарана, 114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(7142) 53-44-84 </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Костанай</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Гашика, 14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Алтынсаринского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Силантьевка, улица Ленина, 51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(71445) 21-5-28 </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Амангельдинского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улица Майлина, 27/7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Аркалык</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улица Абая, 62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(71430) 75-6-87 </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Аулиекольского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улица Ленина, 32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(71453) 21-8-31 </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Денисовского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улица Советская, 13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(71434) 22-0-30 </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Жангельдинского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район, село Торай, улица 8 марта, 37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(71439) 22-0-05 </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Житикаринского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улица Ленина, 108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(71435) 28-2-83 </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Камыстинского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район, село Камысты, улица Ержанова, 66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(71437) 22-2-76 </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Карабалыкского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район, поселок Карабалык, улица Космонавтов, 16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  8 (71441) 32-5-02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Карасуского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район, село Карасу, улица Комсомольская, 24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(71452) 22-1-47 </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Лисаковск</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 микрорайон № 4, 25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(71433) 32-0-90 </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Мендыкаринского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район, село Боровское, улица Королева, 4А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Наурзумского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район, поселок Караменды, улица Шакшак Жанибека, 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 8 (714-54) 21-0-15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города Рудный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проспект Космонавтов, 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города Рудный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улица Корчагина, 76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(71431) 90-0-38 </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Сарыкольского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район, поселок Сарыколь, улица Ленина, 104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(71451) 21-3-21 </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Тарановского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район, село Тарановское, улица Калинина, 93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(71436) 36-5-89 </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Узункольского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район, село Узынколь, улица Абая, 79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(71444) 21-5-67 </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Федоровского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Федоровский район, село Федоровка, улица Красноармейская 56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(71442) 22-5-18 </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Костанайского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район, поселок Затабольск, улица Калинина, 53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(71455) 24-3-15 </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Кызылординская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Кызылординской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Г.Муратбаева, 2Е</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города Кызылорда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поселок Тасбогет, улица Амангельды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города Кызылорда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Жанкожа батыр, 82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3 города Кызылорда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микрорайон Шугыла, 45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4 города Кызылорда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микрорайон Акмешит, 1б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Байконур</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улица Максимова, № 17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Аральского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Аральск, улица Карасакал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Казалинского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Казалинск, улица Жанкожа батыра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Кармакшинского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Жосалы, улица Абая</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Жалагашского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 улица Желтоксан</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Сырдарьинского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 улица Амангельди, 55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Шиелинского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 улица Рыскулова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Жанакорганского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 улица Сыганак</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Мангистауской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микрорайон, 67 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(7292) 42-23-11 </w:t>
            </w:r>
            <w:r>
              <w:br/>
            </w:r>
            <w:r>
              <w:rPr>
                <w:rFonts w:ascii="Times New Roman"/>
                <w:b w:val="false"/>
                <w:i w:val="false"/>
                <w:color w:val="000000"/>
                <w:sz w:val="20"/>
              </w:rPr>
              <w:t>
</w:t>
            </w:r>
            <w:r>
              <w:rPr>
                <w:rFonts w:ascii="Times New Roman"/>
                <w:b w:val="false"/>
                <w:i w:val="false"/>
                <w:color w:val="000000"/>
                <w:sz w:val="20"/>
              </w:rPr>
              <w:t xml:space="preserve">8 (7292) 42-23-12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Актау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мирорайон, 67 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Жанаозен</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микрорайон Оркен, здания Дом творчества школьников</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Мунайлинского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Мунайлинский район, село Мангистау, здания общественных организаций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Бейнеуского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улица Косай ата здание Центр молодежи</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Боранкул отдела Бейнеуского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Боранкул, 7 аул, здание ГУ Боранкулмадениет</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Мангистауского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улица Центральная, 15 здание Казпочта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Каракиянского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улица Валиханова, 15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Тупкараганского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улица Маяулыз, 6-д</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Акшукур отдела Тупкараганского района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Акшукур, улица Уштерек, 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села Жетибай Каракиянского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Жетибай, улица Жанакурылыс,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Павлодарской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Павлова, 48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города Павлодар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Кутузова, 204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Павлодар</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Исиналиева, 24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Павлодарского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Толстого,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(7182) 62-92-29 </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Экибастуз</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 улица Машхур-Жусуп, 92/2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Аксу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Аксу, улица Ленина, 10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Актогайского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Абая, 72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Баянаульского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улица Сатпаева, 49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  8 (71840) 9-23-61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Железинского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улица Торайгырова, 58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Щербактинского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Щербакты, улица В. Чайко, 45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(71836) 2-34-43 </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Качирского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Теренколь, улица Тургенова, 85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Лебяжинского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улица Ташимова, 114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Иртышского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улица Исы-Байзакова, 14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  8 (71832) 22-91-11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Майск, улица Сейфулина, 13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Успенского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улица 10 лет Независимости</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(71834) 9-18-40 </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Северо-Казахстанская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Северо-Казахстанской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Ауэзова 157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Петропавловск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Конституции Казахстана, 72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Айыртауского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район, улица Д.Сыздыкова, 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Акжарского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 улица Победы, 67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Аккайынского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район, улица Труда, 11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Есильского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улица Ленина 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Жамбылского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улица переулок Горького, 10 Г</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района имени Г. Мусрепова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Г. Мусрепова, улица Ленина,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Кызылжарского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 улица Институтская, 1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района имени М.Жумабаева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М. Жумабаева, улица Юбилейная 62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Мамлютского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 улица С.Муканова, 11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Тайыншинского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 улица Конституции Казахстана, 208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Тимирязевского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район, улица Уалиханова, 17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Уалихановского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район, улица Уалиханова, 80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Шал акынского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акынский район, улица Желтоксан, 31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Южно-Казахстанская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Южно-Казахстанской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Мадели Кожа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30-06-79 </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города Шымкент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Шымкент, улица Мадели Кожа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30-06-79 </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города Шымкент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Шымкент, улица Мадели Кожа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3 города Шымкент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Оспанова, 61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4 города Шымкент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Шымкент, улица Сайрамская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5 города Шымкент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Республики, 15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Арыс</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 улица Ергөбек</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Байдибекского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улица Мынбулак</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Кентау</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 Абылай хан,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Казыгуртского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улица Конаев</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Мактаральского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Жетисай, улица Жайшыбекова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Отырарского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Шауилдир, проспект Жибек-жолы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285"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Ордабасинского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Темирлан, улица Кажымухан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Туркестан</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Туркестан, улица Тылеулы мынбасы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Толебийского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улица Толе-би</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Тулькибасского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Тулькибас, улица Т.Рыскулова 189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Сайрамского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Аксукент, улица Кыстаубаев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Созакского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улица Кожанова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Сарыагашского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Сарыагаш, улица Шораулы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Абай</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 улица А. Жылкышиева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Шардаринского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тупик Шардара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городу Алматы</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Ауэзовского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Алмалинского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221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Алатауского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микрорайон Шанырак-2, улица Жанкожа батыра, 24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Бостандыкского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микрорайон Алмагуль, 9а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Жетысуского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Толе би, 155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Медеуского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Маркова, 44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Турксибского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Рихарда Зорге, 9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городу Астана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12/2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района Алматы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Мирзояна, 25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1 отдела района Алматы</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12/2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 2 отдела района Алматы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Абая, 53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 3 района отдела Алматы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поселок Железнодорожный, улица Актасты, 20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района Сарыарка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43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Тлендиева отдела района Сарыарка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Богенбая, 6а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Ақжайық отдела района Сарыарка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Есенберлина, 16/2 (в здании АО «Темірбанк»)</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Өндіріс отдела района Сарыарка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Кеменгерұлы, 6/1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Кенесары отдела района Сарыарка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Сарыарка,12 (в здании АО «БТА-банк»)</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Жеңіс отдела района Сарыарка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Жеңіс, 34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Есиль</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Сауран,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21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1 отдела района Есиль</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Астана, проспект Кабанбай батыра, 5/1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870" w:id="13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«Представление информации о    </w:t>
      </w:r>
      <w:r>
        <w:br/>
      </w:r>
      <w:r>
        <w:rPr>
          <w:rFonts w:ascii="Times New Roman"/>
          <w:b w:val="false"/>
          <w:i w:val="false"/>
          <w:color w:val="000000"/>
          <w:sz w:val="28"/>
        </w:rPr>
        <w:t>
принадлежности земельного участка»</w:t>
      </w:r>
    </w:p>
    <w:bookmarkEnd w:id="135"/>
    <w:bookmarkStart w:name="z871" w:id="136"/>
    <w:p>
      <w:pPr>
        <w:spacing w:after="0"/>
        <w:ind w:left="0"/>
        <w:jc w:val="left"/>
      </w:pPr>
      <w:r>
        <w:rPr>
          <w:rFonts w:ascii="Times New Roman"/>
          <w:b/>
          <w:i w:val="false"/>
          <w:color w:val="000000"/>
        </w:rPr>
        <w:t xml:space="preserve"> 
Значения показателей качества и эффективности</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7"/>
        <w:gridCol w:w="2823"/>
        <w:gridCol w:w="2598"/>
        <w:gridCol w:w="2845"/>
      </w:tblGrid>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  удовлетворенных существующим порядком обжалования</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2" w:id="137"/>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ноября 2012 года № 1392 </w:t>
      </w:r>
    </w:p>
    <w:bookmarkEnd w:id="137"/>
    <w:bookmarkStart w:name="z873" w:id="138"/>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«Представление кадастровой информации на земельный участок»</w:t>
      </w:r>
    </w:p>
    <w:bookmarkEnd w:id="138"/>
    <w:bookmarkStart w:name="z874" w:id="139"/>
    <w:p>
      <w:pPr>
        <w:spacing w:after="0"/>
        <w:ind w:left="0"/>
        <w:jc w:val="both"/>
      </w:pPr>
      <w:r>
        <w:rPr>
          <w:rFonts w:ascii="Times New Roman"/>
          <w:b w:val="false"/>
          <w:i w:val="false"/>
          <w:color w:val="000000"/>
          <w:sz w:val="28"/>
        </w:rPr>
        <w:t>
      1. Государственная услуга «Представление кадастровой информации на земельный участок» (далее –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Республиканским государственным предприятием «Научно-производственный центр земельного кадастра» Агентства Республики Казахстан по управлению земельными ресурсами (далее – специализированное предприятие) посредством Автоматизированной информационной системы государственного земельного кадастра через веб-портал «электронного правительства» www.e.gov.kz (далее – портал) при условии наличия электронной цифровой подписи (далее – ЭЦП), а также через филиалы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центр), адреса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полностью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статьи 158</w:t>
      </w:r>
      <w:r>
        <w:rPr>
          <w:rFonts w:ascii="Times New Roman"/>
          <w:b w:val="false"/>
          <w:i w:val="false"/>
          <w:color w:val="000000"/>
          <w:sz w:val="28"/>
        </w:rPr>
        <w:t xml:space="preserve"> Земельного кодекса Республики Казахстан от  20 июня 2003 года,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располагается на:</w:t>
      </w:r>
      <w:r>
        <w:br/>
      </w:r>
      <w:r>
        <w:rPr>
          <w:rFonts w:ascii="Times New Roman"/>
          <w:b w:val="false"/>
          <w:i w:val="false"/>
          <w:color w:val="000000"/>
          <w:sz w:val="28"/>
        </w:rPr>
        <w:t>
</w:t>
      </w:r>
      <w:r>
        <w:rPr>
          <w:rFonts w:ascii="Times New Roman"/>
          <w:b w:val="false"/>
          <w:i w:val="false"/>
          <w:color w:val="000000"/>
          <w:sz w:val="28"/>
        </w:rPr>
        <w:t>
      1) интернет-ресурсе Агентства Республики Казахстан по управлению земельными ресурсами (далее – Агентство): www.auzr.kz;</w:t>
      </w:r>
      <w:r>
        <w:br/>
      </w:r>
      <w:r>
        <w:rPr>
          <w:rFonts w:ascii="Times New Roman"/>
          <w:b w:val="false"/>
          <w:i w:val="false"/>
          <w:color w:val="000000"/>
          <w:sz w:val="28"/>
        </w:rPr>
        <w:t>
</w:t>
      </w:r>
      <w:r>
        <w:rPr>
          <w:rFonts w:ascii="Times New Roman"/>
          <w:b w:val="false"/>
          <w:i w:val="false"/>
          <w:color w:val="000000"/>
          <w:sz w:val="28"/>
        </w:rPr>
        <w:t>
      2) интернет-ресурсе специализированного предприятия: www.aisgzk.kz;</w:t>
      </w:r>
      <w:r>
        <w:br/>
      </w:r>
      <w:r>
        <w:rPr>
          <w:rFonts w:ascii="Times New Roman"/>
          <w:b w:val="false"/>
          <w:i w:val="false"/>
          <w:color w:val="000000"/>
          <w:sz w:val="28"/>
        </w:rPr>
        <w:t>
</w:t>
      </w:r>
      <w:r>
        <w:rPr>
          <w:rFonts w:ascii="Times New Roman"/>
          <w:b w:val="false"/>
          <w:i w:val="false"/>
          <w:color w:val="000000"/>
          <w:sz w:val="28"/>
        </w:rPr>
        <w:t>
      3) интернет-ресурсе центра: www.con.gov.kz;</w:t>
      </w:r>
      <w:r>
        <w:br/>
      </w:r>
      <w:r>
        <w:rPr>
          <w:rFonts w:ascii="Times New Roman"/>
          <w:b w:val="false"/>
          <w:i w:val="false"/>
          <w:color w:val="000000"/>
          <w:sz w:val="28"/>
        </w:rPr>
        <w:t>
</w:t>
      </w:r>
      <w:r>
        <w:rPr>
          <w:rFonts w:ascii="Times New Roman"/>
          <w:b w:val="false"/>
          <w:i w:val="false"/>
          <w:color w:val="000000"/>
          <w:sz w:val="28"/>
        </w:rPr>
        <w:t>
      4) стендах в центрах;</w:t>
      </w:r>
      <w:r>
        <w:br/>
      </w:r>
      <w:r>
        <w:rPr>
          <w:rFonts w:ascii="Times New Roman"/>
          <w:b w:val="false"/>
          <w:i w:val="false"/>
          <w:color w:val="000000"/>
          <w:sz w:val="28"/>
        </w:rPr>
        <w:t>
</w:t>
      </w:r>
      <w:r>
        <w:rPr>
          <w:rFonts w:ascii="Times New Roman"/>
          <w:b w:val="false"/>
          <w:i w:val="false"/>
          <w:color w:val="000000"/>
          <w:sz w:val="28"/>
        </w:rPr>
        <w:t>
      5) портале.</w:t>
      </w:r>
      <w:r>
        <w:br/>
      </w:r>
      <w:r>
        <w:rPr>
          <w:rFonts w:ascii="Times New Roman"/>
          <w:b w:val="false"/>
          <w:i w:val="false"/>
          <w:color w:val="000000"/>
          <w:sz w:val="28"/>
        </w:rPr>
        <w:t>
</w:t>
      </w:r>
      <w:r>
        <w:rPr>
          <w:rFonts w:ascii="Times New Roman"/>
          <w:b w:val="false"/>
          <w:i w:val="false"/>
          <w:color w:val="000000"/>
          <w:sz w:val="28"/>
        </w:rPr>
        <w:t>
      Информация о государственной услуге представляется также по номеру телефона саll-центра: 1414.</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представление кадастровой информации на земельный участок в форме электронного документа и/или в бумажном виде (удостоверенных (подписанных) ЭЦП уполномоченного лица) либо мотивированный ответ об отказе в представлении государственной услуги.</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7.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 момента обращения получателя государственной услуги в центр или на портал – не более 20 минут;</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до получения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представляется бесплатно.</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w:t>
      </w:r>
      <w:r>
        <w:rPr>
          <w:rFonts w:ascii="Times New Roman"/>
          <w:b w:val="false"/>
          <w:i w:val="false"/>
          <w:color w:val="000000"/>
          <w:sz w:val="28"/>
        </w:rPr>
        <w:t>
      1) В центрах государственная услуга представляется ежедневно с понедельника по субботу включительно, за исключением выходных и праздничных дней,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 согласно установленному графику работы с 9-00 до 20-00 часов без перерыва.</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w:t>
      </w:r>
      <w:r>
        <w:rPr>
          <w:rFonts w:ascii="Times New Roman"/>
          <w:b w:val="false"/>
          <w:i w:val="false"/>
          <w:color w:val="000000"/>
          <w:sz w:val="28"/>
        </w:rPr>
        <w:t>
      Мобильные центры осуществляют прием документов согласно утвержденному центром графику, но не менее шести рабочих часов в неделю в одном населенном пункте;</w:t>
      </w:r>
      <w:r>
        <w:br/>
      </w:r>
      <w:r>
        <w:rPr>
          <w:rFonts w:ascii="Times New Roman"/>
          <w:b w:val="false"/>
          <w:i w:val="false"/>
          <w:color w:val="000000"/>
          <w:sz w:val="28"/>
        </w:rPr>
        <w:t>
</w:t>
      </w:r>
      <w:r>
        <w:rPr>
          <w:rFonts w:ascii="Times New Roman"/>
          <w:b w:val="false"/>
          <w:i w:val="false"/>
          <w:color w:val="000000"/>
          <w:sz w:val="28"/>
        </w:rPr>
        <w:t>
      2) портала – круглосуточно.</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w:t>
      </w:r>
      <w:r>
        <w:rPr>
          <w:rFonts w:ascii="Times New Roman"/>
          <w:b w:val="false"/>
          <w:i w:val="false"/>
          <w:color w:val="000000"/>
          <w:sz w:val="28"/>
        </w:rPr>
        <w:t>
      1) в здании центра, где предусмотрены условия для обслуживания получателей государственной услуги с ограниченными возможностями, приняты меры противопожарной безопасности. В здании располагаются справочное бюро, кресла ожидания, информационные стенды;</w:t>
      </w:r>
      <w:r>
        <w:br/>
      </w:r>
      <w:r>
        <w:rPr>
          <w:rFonts w:ascii="Times New Roman"/>
          <w:b w:val="false"/>
          <w:i w:val="false"/>
          <w:color w:val="000000"/>
          <w:sz w:val="28"/>
        </w:rPr>
        <w:t>
</w:t>
      </w:r>
      <w:r>
        <w:rPr>
          <w:rFonts w:ascii="Times New Roman"/>
          <w:b w:val="false"/>
          <w:i w:val="false"/>
          <w:color w:val="000000"/>
          <w:sz w:val="28"/>
        </w:rPr>
        <w:t>
      2) на портале – в «личном кабинете».</w:t>
      </w:r>
    </w:p>
    <w:bookmarkEnd w:id="139"/>
    <w:bookmarkStart w:name="z899" w:id="140"/>
    <w:p>
      <w:pPr>
        <w:spacing w:after="0"/>
        <w:ind w:left="0"/>
        <w:jc w:val="left"/>
      </w:pPr>
      <w:r>
        <w:rPr>
          <w:rFonts w:ascii="Times New Roman"/>
          <w:b/>
          <w:i w:val="false"/>
          <w:color w:val="000000"/>
        </w:rPr>
        <w:t xml:space="preserve"> 
2. Порядок оказания государственной услуги</w:t>
      </w:r>
    </w:p>
    <w:bookmarkEnd w:id="140"/>
    <w:bookmarkStart w:name="z900" w:id="141"/>
    <w:p>
      <w:pPr>
        <w:spacing w:after="0"/>
        <w:ind w:left="0"/>
        <w:jc w:val="both"/>
      </w:pPr>
      <w:r>
        <w:rPr>
          <w:rFonts w:ascii="Times New Roman"/>
          <w:b w:val="false"/>
          <w:i w:val="false"/>
          <w:color w:val="000000"/>
          <w:sz w:val="28"/>
        </w:rPr>
        <w:t>
      11. Получатель государственной услуги либо представитель (по доверенности) представляет следующие документы:</w:t>
      </w:r>
      <w:r>
        <w:br/>
      </w:r>
      <w:r>
        <w:rPr>
          <w:rFonts w:ascii="Times New Roman"/>
          <w:b w:val="false"/>
          <w:i w:val="false"/>
          <w:color w:val="000000"/>
          <w:sz w:val="28"/>
        </w:rPr>
        <w:t>
</w:t>
      </w:r>
      <w:r>
        <w:rPr>
          <w:rFonts w:ascii="Times New Roman"/>
          <w:b w:val="false"/>
          <w:i w:val="false"/>
          <w:color w:val="000000"/>
          <w:sz w:val="28"/>
        </w:rPr>
        <w:t>
      в центре:</w:t>
      </w:r>
      <w:r>
        <w:br/>
      </w:r>
      <w:r>
        <w:rPr>
          <w:rFonts w:ascii="Times New Roman"/>
          <w:b w:val="false"/>
          <w:i w:val="false"/>
          <w:color w:val="000000"/>
          <w:sz w:val="28"/>
        </w:rPr>
        <w:t>
</w:t>
      </w:r>
      <w:r>
        <w:rPr>
          <w:rFonts w:ascii="Times New Roman"/>
          <w:b w:val="false"/>
          <w:i w:val="false"/>
          <w:color w:val="000000"/>
          <w:sz w:val="28"/>
        </w:rPr>
        <w:t>
      1) документ, удостоверяющий личность – для физического лица;</w:t>
      </w:r>
      <w:r>
        <w:br/>
      </w:r>
      <w:r>
        <w:rPr>
          <w:rFonts w:ascii="Times New Roman"/>
          <w:b w:val="false"/>
          <w:i w:val="false"/>
          <w:color w:val="000000"/>
          <w:sz w:val="28"/>
        </w:rPr>
        <w:t>
</w:t>
      </w:r>
      <w:r>
        <w:rPr>
          <w:rFonts w:ascii="Times New Roman"/>
          <w:b w:val="false"/>
          <w:i w:val="false"/>
          <w:color w:val="000000"/>
          <w:sz w:val="28"/>
        </w:rPr>
        <w:t>
      2) сведения свидетельства о государственной регистрации юридического лица (БИН) – для юридического лица.</w:t>
      </w:r>
      <w:r>
        <w:br/>
      </w:r>
      <w:r>
        <w:rPr>
          <w:rFonts w:ascii="Times New Roman"/>
          <w:b w:val="false"/>
          <w:i w:val="false"/>
          <w:color w:val="000000"/>
          <w:sz w:val="28"/>
        </w:rPr>
        <w:t>
</w:t>
      </w:r>
      <w:r>
        <w:rPr>
          <w:rFonts w:ascii="Times New Roman"/>
          <w:b w:val="false"/>
          <w:i w:val="false"/>
          <w:color w:val="000000"/>
          <w:sz w:val="28"/>
        </w:rPr>
        <w:t>
      Сведения документов, являющиеся государственными электронными информационными ресурсами, центр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 удостоверенные (подписанные) ЭЦП уполномоченного лица.</w:t>
      </w:r>
      <w:r>
        <w:br/>
      </w:r>
      <w:r>
        <w:rPr>
          <w:rFonts w:ascii="Times New Roman"/>
          <w:b w:val="false"/>
          <w:i w:val="false"/>
          <w:color w:val="000000"/>
          <w:sz w:val="28"/>
        </w:rPr>
        <w:t>
</w:t>
      </w:r>
      <w:r>
        <w:rPr>
          <w:rFonts w:ascii="Times New Roman"/>
          <w:b w:val="false"/>
          <w:i w:val="false"/>
          <w:color w:val="000000"/>
          <w:sz w:val="28"/>
        </w:rPr>
        <w:t>
      Работник центра сверяет подлинность оригиналов документов со сведениями, представленными из государственных информационных систем государственных органов, после чего возвращает оригиналы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на портале: запрос в форме электронного документа, удостоверенный (подписанный) ЭЦП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Сведения документов, являющиеся государственными электронными информационными ресурсами, уполномоченный орган получает из соответствующих государственных информационных систем посредством портала в форме электронных документов, удостоверенные (подписанные) ЭЦП уполномоченного лица.</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 в центре заполнение бланков заявлений не требуется.</w:t>
      </w:r>
      <w:r>
        <w:br/>
      </w:r>
      <w:r>
        <w:rPr>
          <w:rFonts w:ascii="Times New Roman"/>
          <w:b w:val="false"/>
          <w:i w:val="false"/>
          <w:color w:val="000000"/>
          <w:sz w:val="28"/>
        </w:rPr>
        <w:t>
</w:t>
      </w:r>
      <w:r>
        <w:rPr>
          <w:rFonts w:ascii="Times New Roman"/>
          <w:b w:val="false"/>
          <w:i w:val="false"/>
          <w:color w:val="000000"/>
          <w:sz w:val="28"/>
        </w:rPr>
        <w:t>
      Для получения государственной услуги через портал получатель государственной услуги заполняет необходимые поля в электронной форме запроса.</w:t>
      </w:r>
      <w:r>
        <w:br/>
      </w:r>
      <w:r>
        <w:rPr>
          <w:rFonts w:ascii="Times New Roman"/>
          <w:b w:val="false"/>
          <w:i w:val="false"/>
          <w:color w:val="000000"/>
          <w:sz w:val="28"/>
        </w:rPr>
        <w:t>
</w:t>
      </w:r>
      <w:r>
        <w:rPr>
          <w:rFonts w:ascii="Times New Roman"/>
          <w:b w:val="false"/>
          <w:i w:val="false"/>
          <w:color w:val="000000"/>
          <w:sz w:val="28"/>
        </w:rPr>
        <w:t>
      13. В центре прием документов осуществляется работниками центра.</w:t>
      </w:r>
      <w:r>
        <w:br/>
      </w:r>
      <w:r>
        <w:rPr>
          <w:rFonts w:ascii="Times New Roman"/>
          <w:b w:val="false"/>
          <w:i w:val="false"/>
          <w:color w:val="000000"/>
          <w:sz w:val="28"/>
        </w:rPr>
        <w:t>
</w:t>
      </w:r>
      <w:r>
        <w:rPr>
          <w:rFonts w:ascii="Times New Roman"/>
          <w:b w:val="false"/>
          <w:i w:val="false"/>
          <w:color w:val="000000"/>
          <w:sz w:val="28"/>
        </w:rPr>
        <w:t>
      На портале прием электронного запроса осуществляется в «личном кабинете»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14. При приеме документов через центр, работник центра производит соответствующую запись в информационной системе центров обслуживания населения.</w:t>
      </w:r>
      <w:r>
        <w:br/>
      </w:r>
      <w:r>
        <w:rPr>
          <w:rFonts w:ascii="Times New Roman"/>
          <w:b w:val="false"/>
          <w:i w:val="false"/>
          <w:color w:val="000000"/>
          <w:sz w:val="28"/>
        </w:rPr>
        <w:t>
</w:t>
      </w:r>
      <w:r>
        <w:rPr>
          <w:rFonts w:ascii="Times New Roman"/>
          <w:b w:val="false"/>
          <w:i w:val="false"/>
          <w:color w:val="000000"/>
          <w:sz w:val="28"/>
        </w:rPr>
        <w:t>
      В случае обращения через портал, получателю государственной услуги в «личный кабинет» направляется уведомление-отчет о принятии запроса для представления государственной услуги с указанием даты и времени получения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15. Результат государственной услуги представляется:</w:t>
      </w:r>
      <w:r>
        <w:br/>
      </w:r>
      <w:r>
        <w:rPr>
          <w:rFonts w:ascii="Times New Roman"/>
          <w:b w:val="false"/>
          <w:i w:val="false"/>
          <w:color w:val="000000"/>
          <w:sz w:val="28"/>
        </w:rPr>
        <w:t>
</w:t>
      </w:r>
      <w:r>
        <w:rPr>
          <w:rFonts w:ascii="Times New Roman"/>
          <w:b w:val="false"/>
          <w:i w:val="false"/>
          <w:color w:val="000000"/>
          <w:sz w:val="28"/>
        </w:rPr>
        <w:t>
      1) в центре – нарочно;</w:t>
      </w:r>
      <w:r>
        <w:br/>
      </w:r>
      <w:r>
        <w:rPr>
          <w:rFonts w:ascii="Times New Roman"/>
          <w:b w:val="false"/>
          <w:i w:val="false"/>
          <w:color w:val="000000"/>
          <w:sz w:val="28"/>
        </w:rPr>
        <w:t>
</w:t>
      </w:r>
      <w:r>
        <w:rPr>
          <w:rFonts w:ascii="Times New Roman"/>
          <w:b w:val="false"/>
          <w:i w:val="false"/>
          <w:color w:val="000000"/>
          <w:sz w:val="28"/>
        </w:rPr>
        <w:t>
      2) на портале – в «личном кабинете».</w:t>
      </w:r>
      <w:r>
        <w:br/>
      </w:r>
      <w:r>
        <w:rPr>
          <w:rFonts w:ascii="Times New Roman"/>
          <w:b w:val="false"/>
          <w:i w:val="false"/>
          <w:color w:val="000000"/>
          <w:sz w:val="28"/>
        </w:rPr>
        <w:t>
</w:t>
      </w:r>
      <w:r>
        <w:rPr>
          <w:rFonts w:ascii="Times New Roman"/>
          <w:b w:val="false"/>
          <w:i w:val="false"/>
          <w:color w:val="000000"/>
          <w:sz w:val="28"/>
        </w:rPr>
        <w:t>
      16. Отказ в представлении государственной услуги центром и порталом не предусмотрен.</w:t>
      </w:r>
    </w:p>
    <w:bookmarkEnd w:id="141"/>
    <w:bookmarkStart w:name="z918" w:id="142"/>
    <w:p>
      <w:pPr>
        <w:spacing w:after="0"/>
        <w:ind w:left="0"/>
        <w:jc w:val="left"/>
      </w:pPr>
      <w:r>
        <w:rPr>
          <w:rFonts w:ascii="Times New Roman"/>
          <w:b/>
          <w:i w:val="false"/>
          <w:color w:val="000000"/>
        </w:rPr>
        <w:t xml:space="preserve"> 
3. Принципы работы</w:t>
      </w:r>
    </w:p>
    <w:bookmarkEnd w:id="142"/>
    <w:bookmarkStart w:name="z919" w:id="143"/>
    <w:p>
      <w:pPr>
        <w:spacing w:after="0"/>
        <w:ind w:left="0"/>
        <w:jc w:val="both"/>
      </w:pPr>
      <w:r>
        <w:rPr>
          <w:rFonts w:ascii="Times New Roman"/>
          <w:b w:val="false"/>
          <w:i w:val="false"/>
          <w:color w:val="000000"/>
          <w:sz w:val="28"/>
        </w:rPr>
        <w:t>
      17. Деятельность центра основывается по отношению к получателю государственной услуги на следующих принципах:</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3) вежливость при работе с получателями государственной услуги;</w:t>
      </w:r>
      <w:r>
        <w:br/>
      </w:r>
      <w:r>
        <w:rPr>
          <w:rFonts w:ascii="Times New Roman"/>
          <w:b w:val="false"/>
          <w:i w:val="false"/>
          <w:color w:val="000000"/>
          <w:sz w:val="28"/>
        </w:rPr>
        <w:t>
</w:t>
      </w:r>
      <w:r>
        <w:rPr>
          <w:rFonts w:ascii="Times New Roman"/>
          <w:b w:val="false"/>
          <w:i w:val="false"/>
          <w:color w:val="000000"/>
          <w:sz w:val="28"/>
        </w:rPr>
        <w:t>
      4) представление исчерпывающей информации об оказываемой государственной услуге;</w:t>
      </w:r>
      <w:r>
        <w:br/>
      </w:r>
      <w:r>
        <w:rPr>
          <w:rFonts w:ascii="Times New Roman"/>
          <w:b w:val="false"/>
          <w:i w:val="false"/>
          <w:color w:val="000000"/>
          <w:sz w:val="28"/>
        </w:rPr>
        <w:t>
</w:t>
      </w:r>
      <w:r>
        <w:rPr>
          <w:rFonts w:ascii="Times New Roman"/>
          <w:b w:val="false"/>
          <w:i w:val="false"/>
          <w:color w:val="000000"/>
          <w:sz w:val="28"/>
        </w:rPr>
        <w:t>
      5) прозрачность деятельности должностных лиц при рассмотрении обращений;</w:t>
      </w:r>
      <w:r>
        <w:br/>
      </w:r>
      <w:r>
        <w:rPr>
          <w:rFonts w:ascii="Times New Roman"/>
          <w:b w:val="false"/>
          <w:i w:val="false"/>
          <w:color w:val="000000"/>
          <w:sz w:val="28"/>
        </w:rPr>
        <w:t>
</w:t>
      </w:r>
      <w:r>
        <w:rPr>
          <w:rFonts w:ascii="Times New Roman"/>
          <w:b w:val="false"/>
          <w:i w:val="false"/>
          <w:color w:val="000000"/>
          <w:sz w:val="28"/>
        </w:rPr>
        <w:t>
      6) обеспечение сохранности документов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7) защиты и конфиденциальности информации о содержании документов получателя.</w:t>
      </w:r>
    </w:p>
    <w:bookmarkEnd w:id="143"/>
    <w:bookmarkStart w:name="z927" w:id="144"/>
    <w:p>
      <w:pPr>
        <w:spacing w:after="0"/>
        <w:ind w:left="0"/>
        <w:jc w:val="left"/>
      </w:pPr>
      <w:r>
        <w:rPr>
          <w:rFonts w:ascii="Times New Roman"/>
          <w:b/>
          <w:i w:val="false"/>
          <w:color w:val="000000"/>
        </w:rPr>
        <w:t xml:space="preserve"> 
4. Результаты работы</w:t>
      </w:r>
    </w:p>
    <w:bookmarkEnd w:id="144"/>
    <w:bookmarkStart w:name="z928" w:id="145"/>
    <w:p>
      <w:pPr>
        <w:spacing w:after="0"/>
        <w:ind w:left="0"/>
        <w:jc w:val="both"/>
      </w:pPr>
      <w:r>
        <w:rPr>
          <w:rFonts w:ascii="Times New Roman"/>
          <w:b w:val="false"/>
          <w:i w:val="false"/>
          <w:color w:val="000000"/>
          <w:sz w:val="28"/>
        </w:rPr>
        <w:t>
      18. Результаты работы по оказанию государственной услуги получателем государственной услуги измеряются показателями качества и эффективности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структурных подразделений специализированного предприятия, ежегодно утверждаются приказом Председателя Агентства.</w:t>
      </w:r>
    </w:p>
    <w:bookmarkEnd w:id="145"/>
    <w:bookmarkStart w:name="z930" w:id="146"/>
    <w:p>
      <w:pPr>
        <w:spacing w:after="0"/>
        <w:ind w:left="0"/>
        <w:jc w:val="left"/>
      </w:pPr>
      <w:r>
        <w:rPr>
          <w:rFonts w:ascii="Times New Roman"/>
          <w:b/>
          <w:i w:val="false"/>
          <w:color w:val="000000"/>
        </w:rPr>
        <w:t xml:space="preserve"> 
5. Порядок обжалования</w:t>
      </w:r>
    </w:p>
    <w:bookmarkEnd w:id="146"/>
    <w:bookmarkStart w:name="z931" w:id="147"/>
    <w:p>
      <w:pPr>
        <w:spacing w:after="0"/>
        <w:ind w:left="0"/>
        <w:jc w:val="both"/>
      </w:pPr>
      <w:r>
        <w:rPr>
          <w:rFonts w:ascii="Times New Roman"/>
          <w:b w:val="false"/>
          <w:i w:val="false"/>
          <w:color w:val="000000"/>
          <w:sz w:val="28"/>
        </w:rPr>
        <w:t>
      20. Разъяснение порядка обжалования действий (бездействий) должностных лиц, а также оказание содействия в подготовке жалобы осуществляются уполномоченными специалистами специализированного предприятия по адресу: город Астана, район «Сарыарка», улица Желтоксан, 25 (41).</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действий (бездействия) работника центра можно получить по номеру телефона call-центра: 1414.</w:t>
      </w:r>
      <w:r>
        <w:br/>
      </w:r>
      <w:r>
        <w:rPr>
          <w:rFonts w:ascii="Times New Roman"/>
          <w:b w:val="false"/>
          <w:i w:val="false"/>
          <w:color w:val="000000"/>
          <w:sz w:val="28"/>
        </w:rPr>
        <w:t>
</w:t>
      </w:r>
      <w:r>
        <w:rPr>
          <w:rFonts w:ascii="Times New Roman"/>
          <w:b w:val="false"/>
          <w:i w:val="false"/>
          <w:color w:val="000000"/>
          <w:sz w:val="28"/>
        </w:rPr>
        <w:t>
      21. Жалобы в случаях несогласия с результатами оказанной государственной услуги направляются по выбору получателя государственной услуги путем обращения:</w:t>
      </w:r>
      <w:r>
        <w:br/>
      </w:r>
      <w:r>
        <w:rPr>
          <w:rFonts w:ascii="Times New Roman"/>
          <w:b w:val="false"/>
          <w:i w:val="false"/>
          <w:color w:val="000000"/>
          <w:sz w:val="28"/>
        </w:rPr>
        <w:t>
</w:t>
      </w:r>
      <w:r>
        <w:rPr>
          <w:rFonts w:ascii="Times New Roman"/>
          <w:b w:val="false"/>
          <w:i w:val="false"/>
          <w:color w:val="000000"/>
          <w:sz w:val="28"/>
        </w:rPr>
        <w:t>
      1) непосредственно к руководителю специализированного предприятия или его заместителям. График приема граждан руководителей специализированного предприятия приведен на интернет-ресурсе специализированного предприятия: www.aisgzk.kz, а также на портале Агентства по адресу: www.auzr.kz;</w:t>
      </w:r>
      <w:r>
        <w:br/>
      </w:r>
      <w:r>
        <w:rPr>
          <w:rFonts w:ascii="Times New Roman"/>
          <w:b w:val="false"/>
          <w:i w:val="false"/>
          <w:color w:val="000000"/>
          <w:sz w:val="28"/>
        </w:rPr>
        <w:t>
</w:t>
      </w:r>
      <w:r>
        <w:rPr>
          <w:rFonts w:ascii="Times New Roman"/>
          <w:b w:val="false"/>
          <w:i w:val="false"/>
          <w:color w:val="000000"/>
          <w:sz w:val="28"/>
        </w:rPr>
        <w:t>
      2) на блог Председателя Агентства (страница «Блог Председателя Агентства») интернет-ресурса Агентства по адресу: www.auzr.kz.;</w:t>
      </w:r>
      <w:r>
        <w:br/>
      </w:r>
      <w:r>
        <w:rPr>
          <w:rFonts w:ascii="Times New Roman"/>
          <w:b w:val="false"/>
          <w:i w:val="false"/>
          <w:color w:val="000000"/>
          <w:sz w:val="28"/>
        </w:rPr>
        <w:t>
</w:t>
      </w:r>
      <w:r>
        <w:rPr>
          <w:rFonts w:ascii="Times New Roman"/>
          <w:b w:val="false"/>
          <w:i w:val="false"/>
          <w:color w:val="000000"/>
          <w:sz w:val="28"/>
        </w:rPr>
        <w:t>
      3) в канцелярию специализированного предприятия по адресу: город Астана, район «Сарыарка», улица Желтоксан, 25 (41), телефон: 8 (7172) 32-02-11 или Агентства по адресу: город Астана, улица Орынбор, 10, подъезд № 12, телефон: 8 (7172) 74-24-40.</w:t>
      </w:r>
      <w:r>
        <w:br/>
      </w:r>
      <w:r>
        <w:rPr>
          <w:rFonts w:ascii="Times New Roman"/>
          <w:b w:val="false"/>
          <w:i w:val="false"/>
          <w:color w:val="000000"/>
          <w:sz w:val="28"/>
        </w:rPr>
        <w:t>
</w:t>
      </w:r>
      <w:r>
        <w:rPr>
          <w:rFonts w:ascii="Times New Roman"/>
          <w:b w:val="false"/>
          <w:i w:val="false"/>
          <w:color w:val="000000"/>
          <w:sz w:val="28"/>
        </w:rPr>
        <w:t>
      22. Жалобы на некорректное обслуживание при оказании государственной услуги, направляются путем обращения:</w:t>
      </w:r>
      <w:r>
        <w:br/>
      </w:r>
      <w:r>
        <w:rPr>
          <w:rFonts w:ascii="Times New Roman"/>
          <w:b w:val="false"/>
          <w:i w:val="false"/>
          <w:color w:val="000000"/>
          <w:sz w:val="28"/>
        </w:rPr>
        <w:t>
</w:t>
      </w:r>
      <w:r>
        <w:rPr>
          <w:rFonts w:ascii="Times New Roman"/>
          <w:b w:val="false"/>
          <w:i w:val="false"/>
          <w:color w:val="000000"/>
          <w:sz w:val="28"/>
        </w:rPr>
        <w:t>
      1) к руководителю специализированного предприятия по адресу: город Астана, район «Сарыарка», улица Желтоксан, 25 (41), телефон: 8 (7172) 32-02-28;</w:t>
      </w:r>
      <w:r>
        <w:br/>
      </w:r>
      <w:r>
        <w:rPr>
          <w:rFonts w:ascii="Times New Roman"/>
          <w:b w:val="false"/>
          <w:i w:val="false"/>
          <w:color w:val="000000"/>
          <w:sz w:val="28"/>
        </w:rPr>
        <w:t>
</w:t>
      </w:r>
      <w:r>
        <w:rPr>
          <w:rFonts w:ascii="Times New Roman"/>
          <w:b w:val="false"/>
          <w:i w:val="false"/>
          <w:color w:val="000000"/>
          <w:sz w:val="28"/>
        </w:rPr>
        <w:t>
      2) к руководителю центра по адресу: город Астана, проспект Республики, дом 43 А, телефон: 8 (7172) 94-99-95;</w:t>
      </w:r>
      <w:r>
        <w:br/>
      </w:r>
      <w:r>
        <w:rPr>
          <w:rFonts w:ascii="Times New Roman"/>
          <w:b w:val="false"/>
          <w:i w:val="false"/>
          <w:color w:val="000000"/>
          <w:sz w:val="28"/>
        </w:rPr>
        <w:t>
</w:t>
      </w:r>
      <w:r>
        <w:rPr>
          <w:rFonts w:ascii="Times New Roman"/>
          <w:b w:val="false"/>
          <w:i w:val="false"/>
          <w:color w:val="000000"/>
          <w:sz w:val="28"/>
        </w:rPr>
        <w:t>
      3) на портале через ссылку «обратная связь»;</w:t>
      </w:r>
      <w:r>
        <w:br/>
      </w:r>
      <w:r>
        <w:rPr>
          <w:rFonts w:ascii="Times New Roman"/>
          <w:b w:val="false"/>
          <w:i w:val="false"/>
          <w:color w:val="000000"/>
          <w:sz w:val="28"/>
        </w:rPr>
        <w:t>
</w:t>
      </w:r>
      <w:r>
        <w:rPr>
          <w:rFonts w:ascii="Times New Roman"/>
          <w:b w:val="false"/>
          <w:i w:val="false"/>
          <w:color w:val="000000"/>
          <w:sz w:val="28"/>
        </w:rPr>
        <w:t>
      4) по номеру телефона саll–центра: 1414.</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должна адресоваться должностному лицу, в компетенцию которого входит разрешение поставленных в ней вопросов.</w:t>
      </w:r>
      <w:r>
        <w:br/>
      </w:r>
      <w:r>
        <w:rPr>
          <w:rFonts w:ascii="Times New Roman"/>
          <w:b w:val="false"/>
          <w:i w:val="false"/>
          <w:color w:val="000000"/>
          <w:sz w:val="28"/>
        </w:rPr>
        <w:t>
</w:t>
      </w:r>
      <w:r>
        <w:rPr>
          <w:rFonts w:ascii="Times New Roman"/>
          <w:b w:val="false"/>
          <w:i w:val="false"/>
          <w:color w:val="000000"/>
          <w:sz w:val="28"/>
        </w:rPr>
        <w:t>
      В жалобе указываются фамилия, имя, отчество, почтовый адрес и дата подписания, а также указывается должность, фамилия и инициалы должностного лица, чьи действия обжалуются.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w:t>
      </w:r>
      <w:r>
        <w:br/>
      </w:r>
      <w:r>
        <w:rPr>
          <w:rFonts w:ascii="Times New Roman"/>
          <w:b w:val="false"/>
          <w:i w:val="false"/>
          <w:color w:val="000000"/>
          <w:sz w:val="28"/>
        </w:rPr>
        <w:t>
</w:t>
      </w:r>
      <w:r>
        <w:rPr>
          <w:rFonts w:ascii="Times New Roman"/>
          <w:b w:val="false"/>
          <w:i w:val="false"/>
          <w:color w:val="000000"/>
          <w:sz w:val="28"/>
        </w:rPr>
        <w:t>
      1) в журнале учета информации специализированного предприятия или  Агентства;</w:t>
      </w:r>
      <w:r>
        <w:br/>
      </w:r>
      <w:r>
        <w:rPr>
          <w:rFonts w:ascii="Times New Roman"/>
          <w:b w:val="false"/>
          <w:i w:val="false"/>
          <w:color w:val="000000"/>
          <w:sz w:val="28"/>
        </w:rPr>
        <w:t>
</w:t>
      </w:r>
      <w:r>
        <w:rPr>
          <w:rFonts w:ascii="Times New Roman"/>
          <w:b w:val="false"/>
          <w:i w:val="false"/>
          <w:color w:val="000000"/>
          <w:sz w:val="28"/>
        </w:rPr>
        <w:t>
      2) в канцелярии центра;</w:t>
      </w:r>
      <w:r>
        <w:br/>
      </w:r>
      <w:r>
        <w:rPr>
          <w:rFonts w:ascii="Times New Roman"/>
          <w:b w:val="false"/>
          <w:i w:val="false"/>
          <w:color w:val="000000"/>
          <w:sz w:val="28"/>
        </w:rPr>
        <w:t>
</w:t>
      </w:r>
      <w:r>
        <w:rPr>
          <w:rFonts w:ascii="Times New Roman"/>
          <w:b w:val="false"/>
          <w:i w:val="false"/>
          <w:color w:val="000000"/>
          <w:sz w:val="28"/>
        </w:rPr>
        <w:t>
      3) на портале в «личном кабинете».</w:t>
      </w:r>
      <w:r>
        <w:br/>
      </w:r>
      <w:r>
        <w:rPr>
          <w:rFonts w:ascii="Times New Roman"/>
          <w:b w:val="false"/>
          <w:i w:val="false"/>
          <w:color w:val="000000"/>
          <w:sz w:val="28"/>
        </w:rPr>
        <w:t>
</w:t>
      </w:r>
      <w:r>
        <w:rPr>
          <w:rFonts w:ascii="Times New Roman"/>
          <w:b w:val="false"/>
          <w:i w:val="false"/>
          <w:color w:val="000000"/>
          <w:sz w:val="28"/>
        </w:rPr>
        <w:t>
      Получателю государственной услуги выдается талон с указанием даты и времени, фамилии и инициалов лица, принявшего обращение (жалобу), срока и места получения ответа на поданную жалобу, контактных данных должностных лиц, у которых можно узнать о ходе рассмотрения жалобы.</w:t>
      </w:r>
      <w:r>
        <w:br/>
      </w:r>
      <w:r>
        <w:rPr>
          <w:rFonts w:ascii="Times New Roman"/>
          <w:b w:val="false"/>
          <w:i w:val="false"/>
          <w:color w:val="000000"/>
          <w:sz w:val="28"/>
        </w:rPr>
        <w:t>
</w:t>
      </w:r>
      <w:r>
        <w:rPr>
          <w:rFonts w:ascii="Times New Roman"/>
          <w:b w:val="false"/>
          <w:i w:val="false"/>
          <w:color w:val="000000"/>
          <w:sz w:val="28"/>
        </w:rPr>
        <w:t>
      О результатах рассмотрения жалобы заявителю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При отправке электронного обращения из «личного кабинета» на портале получателя государственной услуги будет доступна информация об обращении, которая обновляется в ходе обработки обращения в специализированном предприятии (отметки о доставке, регистрации, исполнении, ответ о рассмотрении или отказе в рассмотрении).</w:t>
      </w:r>
    </w:p>
    <w:bookmarkEnd w:id="147"/>
    <w:bookmarkStart w:name="z952" w:id="14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«Представление кадастровой информации</w:t>
      </w:r>
      <w:r>
        <w:br/>
      </w:r>
      <w:r>
        <w:rPr>
          <w:rFonts w:ascii="Times New Roman"/>
          <w:b w:val="false"/>
          <w:i w:val="false"/>
          <w:color w:val="000000"/>
          <w:sz w:val="28"/>
        </w:rPr>
        <w:t xml:space="preserve">
на земельный участок»         </w:t>
      </w:r>
    </w:p>
    <w:bookmarkEnd w:id="148"/>
    <w:bookmarkStart w:name="z953" w:id="149"/>
    <w:p>
      <w:pPr>
        <w:spacing w:after="0"/>
        <w:ind w:left="0"/>
        <w:jc w:val="left"/>
      </w:pPr>
      <w:r>
        <w:rPr>
          <w:rFonts w:ascii="Times New Roman"/>
          <w:b/>
          <w:i w:val="false"/>
          <w:color w:val="000000"/>
        </w:rPr>
        <w:t xml:space="preserve"> 
Перечень</w:t>
      </w:r>
      <w:r>
        <w:br/>
      </w:r>
      <w:r>
        <w:rPr>
          <w:rFonts w:ascii="Times New Roman"/>
          <w:b/>
          <w:i w:val="false"/>
          <w:color w:val="000000"/>
        </w:rPr>
        <w:t>
республиканских государственных предприятий «Центры</w:t>
      </w:r>
      <w:r>
        <w:br/>
      </w:r>
      <w:r>
        <w:rPr>
          <w:rFonts w:ascii="Times New Roman"/>
          <w:b/>
          <w:i w:val="false"/>
          <w:color w:val="000000"/>
        </w:rPr>
        <w:t>
обслуживания населения» Комитета по контролю автоматизации</w:t>
      </w:r>
      <w:r>
        <w:br/>
      </w:r>
      <w:r>
        <w:rPr>
          <w:rFonts w:ascii="Times New Roman"/>
          <w:b/>
          <w:i w:val="false"/>
          <w:color w:val="000000"/>
        </w:rPr>
        <w:t>
государственных услуг и координации деятельности центров</w:t>
      </w:r>
      <w:r>
        <w:br/>
      </w:r>
      <w:r>
        <w:rPr>
          <w:rFonts w:ascii="Times New Roman"/>
          <w:b/>
          <w:i w:val="false"/>
          <w:color w:val="000000"/>
        </w:rPr>
        <w:t>
обслуживания населения Министерства транспорта и коммуникаций</w:t>
      </w:r>
      <w:r>
        <w:br/>
      </w:r>
      <w:r>
        <w:rPr>
          <w:rFonts w:ascii="Times New Roman"/>
          <w:b/>
          <w:i w:val="false"/>
          <w:color w:val="000000"/>
        </w:rPr>
        <w:t>
Республики Казахстан</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3"/>
        <w:gridCol w:w="4904"/>
        <w:gridCol w:w="3233"/>
      </w:tblGrid>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 (филиалы, отделы, секторы)</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месторасположения</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Контактные данные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предприятие «Центр обслуживания населения»</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43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Акмолинской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Ауэзова, 189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40-10-76 </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Кокшетау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Биржан Сал, 42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село Красный Яр</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село Красный Яр, улица Ленина, 65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40-43-27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Аккольского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город Акколь, улица Нурмагамбетова, 102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2-09-96 </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Аршалынского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поселок Аршалы, улица М. Маметовой, 19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2-10-77 </w:t>
            </w:r>
            <w:r>
              <w:br/>
            </w:r>
            <w:r>
              <w:rPr>
                <w:rFonts w:ascii="Times New Roman"/>
                <w:b w:val="false"/>
                <w:i w:val="false"/>
                <w:color w:val="000000"/>
                <w:sz w:val="20"/>
              </w:rPr>
              <w:t>
</w:t>
            </w:r>
            <w:r>
              <w:rPr>
                <w:rFonts w:ascii="Times New Roman"/>
                <w:b w:val="false"/>
                <w:i w:val="false"/>
                <w:color w:val="000000"/>
                <w:sz w:val="20"/>
              </w:rPr>
              <w:t xml:space="preserve">8 (71644) 2-28-28 </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Атбасарского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город Атбасар, улица Валиханова, 11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 xml:space="preserve">8 (71643) 4-07-22 </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Астраханского района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село Астраханка, улица Аль-Фараби, 44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2-35-96 </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Буландинского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город Макинск, улица Сейфуллина, 18 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  8 (71646) 2-37-81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Бурабайского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город Щучинск, улица Абылай Хана, 28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4-29-97  8 (71636) 4-28-91 </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Егиндыкольского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село Егиндыколь, улица Победы,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Ерейментауского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город Ерейментау, улица Мусабаевад, 15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 2-44-92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Енбекшильдерского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город Степняк, улица Сыздыкова, 2а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2-22-41  8 (71639) 2-22-42 </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Есильского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город Есиль, улица Победы, 56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2-22-07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Жаркаинского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город Державинск, улица Габдуллина, 104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  8 (71647) 2-22-05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Жаксынского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село Жаксы, улица Ленина, 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Зерендинского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село Зеренда, улица Мира, 52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  8 (71632) 2-29-43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Коргалжинского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Коргалжинский район, село Коргалжын, улица Абая, 44а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2-17-83 </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Степногорск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4мкр.,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  8 (71645) 2-00-30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Сандыктауского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село Балкашино, улица Абылай-хана, 119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(71640) 9-26-66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Целиноградского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село Акмол, улица Гагарина, 15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  8 (71651) 3-11-98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Шортандинского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поселок Шортанды, переулок Безымянный,1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(71631) 2-17-97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Актюбинской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Тургенева, 109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Актобе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Тургенева, 109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Каргалинское (Жилянка)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Каргалинский район, село Каргалинское (Жилянка), улица Сатпаева,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(7132) 98-60-06 </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Алгинского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город Алга, улица Кирова, 23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Мартукского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поселок Мартук, улица Байтурсынова, 1 «Б»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Хромтау</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город Хромтау, улица Абая, 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Кандыагашского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Кандыагаш, микрорайон Молодежный, 47 «В»</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Эмба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Эмба, улица Амирова,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Темирского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поселок Шубаркудук, улица Байганина, 15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(71346) 23-5-83 </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Кобдинского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поселок Кобда, переулок Нурымжанова, 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(71341) 22-1-47 </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Каргалинского района села Бадамша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село Бадамша, улица Айтеке-би, 27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(71342) 23-4-64 </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Уилского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село Уил, улица Кокжар, 64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(71332) 21-1-81 </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Айтекебийского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село Комсомольское, улица Балдырган,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(71339) 22-3-73 </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Байганинского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село Карыуылкелди, улица Барак батыра, 41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(71345) 23-5-86 </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Иргизского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Иргизский район, село Иргиз, улица Жангельдина,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Шалкарского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Шалкарский район, город Шалкар, улица Айтеке-би, 63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Алматинской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Тауелсиздик, 67 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Аксуского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улица Кабанбай батыра, 20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Капал отдела Аксуского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Капал, улица Алпысбаева, 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Алакольского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Ушарал, улица 8 марта, 63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(72833) 2-35-46 </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Кабанбай отдела Алакольского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Кабанбай, улица Абылайхана, 237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Балхашского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улица Бижанова, 25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  8 (72773) 9-18-20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Енбекшиказахского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Есик, улица Абая, 314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Шелек отдела Енбекшиказахского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улица Бижанова, 100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(72775) 2-34-96 </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Ескельдинского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улица Оразбекова, 52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Жамбылского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Узынагаш, улица Мажитова, 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Илийского района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батыра, микрорайон Куат, улица Тауелсіздік, 25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 251-74-46 </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Боролдай отдела Илийского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Боролдай, улица Вокзальная, 6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Караой отдела Илийского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Караой, улица Тындала, 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Карасайского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улица Жангозина, 38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  8 (72771) 2-56-96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Тау-Самалы отдела Карасайского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Тау Самалы, улица Рыскулова, 129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станции Шамалган отдела Карасайского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Шамалган, улица Конаева, 1 «В»</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Караталского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улица Абылай хана, 22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  8 (72834) 2-20-92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Кербулакского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Сарыөзек, улица Момышұлы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Когалы отдела Кербулакского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Когалы, улица Желтоксан, 45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Коксуского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улица Измайлова,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(72838) 2-16-19 </w:t>
            </w:r>
            <w:r>
              <w:br/>
            </w:r>
            <w:r>
              <w:rPr>
                <w:rFonts w:ascii="Times New Roman"/>
                <w:b w:val="false"/>
                <w:i w:val="false"/>
                <w:color w:val="000000"/>
                <w:sz w:val="20"/>
              </w:rPr>
              <w:t>
</w:t>
            </w:r>
            <w:r>
              <w:rPr>
                <w:rFonts w:ascii="Times New Roman"/>
                <w:b w:val="false"/>
                <w:i w:val="false"/>
                <w:color w:val="000000"/>
                <w:sz w:val="20"/>
              </w:rPr>
              <w:t xml:space="preserve">8 (72838) 2-16-18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Капчагай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улица Кунаева, 41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(72772) 4-79-61 </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Шенгелди отдела Капчагайского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Шенгельды, улица Сейфуллина, 34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Саркандского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 улица Жамбыла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  8 (72839) 2-37-14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Лепсы отдела Саркандского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Лепсы, улица Толебаева, 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Райымбекского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улица Момышұлы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  8 (72777) 2-20-82  8 (72777) 2-18-78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Нарынкол отдела Райымбекского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Нарынкол, улица Райымбека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Панфиловского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улица Головацкого</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Талгарского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улица Лермонтова, 53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 388-11-30 </w:t>
            </w:r>
          </w:p>
          <w:p>
            <w:pPr>
              <w:spacing w:after="20"/>
              <w:ind w:left="20"/>
              <w:jc w:val="both"/>
            </w:pPr>
            <w:r>
              <w:rPr>
                <w:rFonts w:ascii="Times New Roman"/>
                <w:b w:val="false"/>
                <w:i w:val="false"/>
                <w:color w:val="000000"/>
                <w:sz w:val="20"/>
              </w:rPr>
              <w:t xml:space="preserve">8 (72774) 2-21-43 </w:t>
            </w:r>
          </w:p>
          <w:p>
            <w:pPr>
              <w:spacing w:after="20"/>
              <w:ind w:left="20"/>
              <w:jc w:val="both"/>
            </w:pPr>
            <w:r>
              <w:rPr>
                <w:rFonts w:ascii="Times New Roman"/>
                <w:b w:val="false"/>
                <w:i w:val="false"/>
                <w:color w:val="000000"/>
                <w:sz w:val="20"/>
              </w:rPr>
              <w:t>8 (72774) 2-21-33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Нура отдела Талгарского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Нура, улица Школьная,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Талдыкорган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Тауелсыздык, 67 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Текели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 Октябрьская,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  8 (72835) 4-35-18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Уйгурского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улица Касымбекова, 35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  8 (72778) 2-43-31  8 (72778) 2-43-32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Атырауской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23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21-34-67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Атырау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23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города Атырау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Баймуханова, 16а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35-75-05 </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города Атырау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Балыкшы, улица Байжигитова, 80а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  8 (7122) 24-37-89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Индерского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 район, поселок Индерборский, улица Мендыгалиева, 30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(71234) 2-12-96 </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Махамбетского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Махамбетский район, село Махамбет, улица Абая,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(71236) 2-24-96 </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Кызылкогинского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Кызылкугинский район, село Миялы, улица Абая, 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(71238) 2-20-46 </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Жылыойского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Жылыойский район, город Кульсары, улица Бейбитшилик, 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(71237) 5-03-54 </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Курмангазинского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Курмангазинский район, село Ганюшкино, улица Есболаев, 66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(71233) 2-05-13 </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Макатского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Макатский район, поселок Макат, улица Центральная, 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(71239) 3-22-97 </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Исатайского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Исатайский район, село Аккыстау, улица Егеменды Казахстан, 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(71231) 2-16-70 </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Восточно-Казахстанская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Восточно-Казахстанской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Белинского, 37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(7232) 78-42-36 </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города Усть-Каменогорск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проспект Сатпаева, 20/1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города Усть- Каменогорск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99/1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(7232) 57-83-88 </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Глубоковского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поселок Глубокое, улица Поповича, 22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Зайсанского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город Зайсан, улица Жангельдина, 52а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Зыряновского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город Зыряновск, улица Стахановская, 39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Катон-Карагайского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село Улкен-Нарын, улица Абылайхана, 96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Курчумского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село Курчум, улица Б. Момышулы, 77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Риддер</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Семипалатинская, 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Тарбагатайского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село Аксуат, улица Абылайхана, 23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6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Уланского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поселок Молодежный дом, 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Шемонаихинского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город Шемонайха, микрорайон 3, № 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города Семей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408 квартал, 21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(7222) 33-57-97 </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Семей</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Найманбаева, 161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Абайского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село Карауыл, улица Кунанбаева, 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Аягозского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город Аягоз, улица Дуйсенова, 84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Бескарагайского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село Бескарагай, улица Пушкина, 2А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Бородулихинского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село Бородулиха, улица Молодежная, 25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Жарминского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село Калбатау, улица Достык, 98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Курчатов</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 город Курчатов, улица Абая, 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Кокпектинского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село Кокпекты, улица Шериаздана, 38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Урджарского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 Урджар, улица Абылайхана, 116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Жамбылской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232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(7262) 56-90-01 </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Тараз</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К.Койгелды, 158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города Тараз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Сатпаева, 1 «б»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города Тараз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микрорайон Талас, 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3 города Тараз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232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Байзакского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улица Медеуова, 33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Жамбылского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улица Абая, 127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Жуалынского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улица Сауранбекулы, 49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Кордайского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улица Домалак ана, 215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Меркенского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Мерке, улица Исмаилова, 232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Мойынкумского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Мойынкум, улица Рыскулбекова, 215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Сарысуского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улица Жибек жолы, 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Таласского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улица Молдагулова, 51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Рыскуловского района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улица Жибек жолы, 71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Шуского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Шу, улица Автобазовская, 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села Гродеково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Гродеково, улица, Мира, 88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Западно-Казахстанская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Западно-Казахстанской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Жамбыла, дом 81/2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(7112) 23-68-81 </w:t>
            </w:r>
            <w:r>
              <w:br/>
            </w:r>
            <w:r>
              <w:rPr>
                <w:rFonts w:ascii="Times New Roman"/>
                <w:b w:val="false"/>
                <w:i w:val="false"/>
                <w:color w:val="000000"/>
                <w:sz w:val="20"/>
              </w:rPr>
              <w:t>
</w:t>
            </w:r>
            <w:r>
              <w:rPr>
                <w:rFonts w:ascii="Times New Roman"/>
                <w:b w:val="false"/>
                <w:i w:val="false"/>
                <w:color w:val="000000"/>
                <w:sz w:val="20"/>
              </w:rPr>
              <w:t xml:space="preserve">8 (7112) 28-25-27 </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Акжаикского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село Чапаев, переулок Акжаикский, 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Бокейординского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район, село Сайхин, улица Бергалиева, 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Бурлинского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 город Аксай, улица Железнодорожная, 121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 8-711-33-36-778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Жангалинского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 район, село Жангала, улица Халыктар достыгы, 63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Жанибекского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 село Жанибек, улица Иманова, 79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Зеленовского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село Переметное, улица Гагарина, 69 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Казталовского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село Казталовка, улица Лукманова, 22А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Каратюбинского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район, село Каратобе, улица Курмангалиева, 23/1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Сырымского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 село Жымпиты, улица Казахстанская, 11/2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Таскалинского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 село Таскала, улица Вокзальная, 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Теректинского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село Федоровка, улица Юбилейная, 24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Чингирлауского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район, село Чингирлау, улица Тайманова, 95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села Жалпактал Казталовского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село Жалпактал, улица С. Датулы, 23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Дарьинское отдела Зеленовского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село Дарьинское, улица Балдырган, 27/1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Тайпак отдела Акжаикского района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село Тайпак, улица Шемякина, 13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Акжаик отдела Теректинского района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село Акжаик, улица Ак жайык, 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Карагандинской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Чкалова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города Караганда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Ержанова, 47/3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города Караганда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Чкалова,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3 города Караганда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Муканова, 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4 города Караганда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Архитектурная, 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5 города Караганда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21 мирорайон, 6/7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6 города Караганда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Серова,73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горора Темиртау</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улица Блюхера, 23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Темиртау</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Темитау, проспект Республики, 128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Абайского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Абая, 54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Абайского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поселок Топар, улица Казыбек би, 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Сарань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улица Жамбыла, 85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Шахтинск</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проспект А, улица Кунанбаева, 65Б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Шахтинск</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поселок Шахан Квартал 10/16, 16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Осакаровского района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улица Пристационная,12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(72149) 4-32-62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Осакаровского района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Осакаровка, поселок Молодежный, улица Абая, 13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Сатпаев</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 Сатпаева, 111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Балхаш</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 Бокейхана, 20а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Шетского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Аксу – Аюлы, улица Жапакова, 23/1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Жезказган</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улица Б.Момышулы, 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Жанааркинского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 поселок Атасу, улица А.Оспанова, 40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Каражал</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 улица Ленина, 18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Приозерск</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улица Балхашская,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Бухар-Жырауского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Бухар-Жырауского район, поселок Ботакара, улица Абылай хана, 37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Бухар-Жырауского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улица Мира, 24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Актогайского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Поселок Актогай, улица Бокейхана, 10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Актогайского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Сары-шаган, улица Абая, 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Нуринского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улица Сулейменовых, 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Улытауского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поселок Улытау, улица Амангельды, 29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Каркаралинского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улица Аубакирова, 21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Костанайской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Тарана, 114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(7142) 53-44-84 </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Костанай</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Гашика, 14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Алтынсаринского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Силантьевка, улица Ленина, 51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(71445) 21-5-28 </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Амангельдинского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улица Майлина, 27/7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Аркалык</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улица Абая, 62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(71430) 75-6-87 </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Аулиекольского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улица Ленина, 32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(71453) 21-8-31 </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Денисовского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улица Советская, 13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(71434) 22-0-30 </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Жангельдинского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район, село Торай, улица 8 марта, 37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(71439) 22-0-05 </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Житикаринского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улица Ленина, 108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(71435) 28-2-83 </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Камыстинского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район, село Камысты, улица Ержанова, 66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(71437) 22-2-76 </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Карабалыкского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район, поселок Карабалык, улица Космонавтов, 16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  8 (71441) 32-5-02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Карасуского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район, село Карасу, улица Комсомольская, 24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(71452) 22-1-47 </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Лисаковск</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 микрорайон № 4, 25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(71433) 32-0-90 </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Мендыкаринского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район, село Боровское, улица Королева, 4А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Наурзумского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район, поселок Караменды, улица Шакшак Жанибека, 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 8 (714-54) 21-0-15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города Рудный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проспект Космонавтов, 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города Рудный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улица Корчагина, 76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(71431) 90-0-38 </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Сарыкольского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район, поселок Сарыколь, улица Ленина, 104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(71451) 21-3-21 </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Тарановского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район, село Тарановское, улица Калинина, 93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(71436) 36-5-89 </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Узункольского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район, село Узынколь, улица Абая, 79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(71444) 21-5-67 </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Федоровского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Федоровский район, село Федоровка, улица Красноармейская 56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(71442) 22-5-18 </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Костанайского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район, поселок Затабольск, улица Калинина, 53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(71455) 24-3-15 </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Кызылординская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Кызылординской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Г.Муратбаева, 2Е</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города Кызылорда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поселок Тасбогет, улица Амангельды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города Кызылорда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Жанкожа батыр, 82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3 города Кызылорда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микрорайон Шугыла, 45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4 города Кызылорда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микрорайон Акмешит, 1б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Байконур</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улица Максимова, № 17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Аральского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Аральск, улица Карасакал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Казалинского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Казалинск, улица Жанкожа батыра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Кармакшинского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Жосалы, улица Абая</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Жалагашского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 улица Желтоксан</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Сырдарьинского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 улица Амангельди, 55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Шиелинского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 улица Рыскулова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Жанакорганского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 улица Сыганак</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Мангистауской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микрорайон, 67 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(7292) 42-23-11 </w:t>
            </w:r>
            <w:r>
              <w:br/>
            </w:r>
            <w:r>
              <w:rPr>
                <w:rFonts w:ascii="Times New Roman"/>
                <w:b w:val="false"/>
                <w:i w:val="false"/>
                <w:color w:val="000000"/>
                <w:sz w:val="20"/>
              </w:rPr>
              <w:t>
</w:t>
            </w:r>
            <w:r>
              <w:rPr>
                <w:rFonts w:ascii="Times New Roman"/>
                <w:b w:val="false"/>
                <w:i w:val="false"/>
                <w:color w:val="000000"/>
                <w:sz w:val="20"/>
              </w:rPr>
              <w:t xml:space="preserve">8 (7292) 42-23-12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Актау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мирорайон, 67 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Жанаозен</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микрорайон Оркен, здания Дом творчества школьников</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Мунайлинского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Мунайлинский район, село Мангистау, здания общественных организаций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Бейнеуского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улица Косай ата здание Центр молодежи</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Боранкул отдела Бейнеуского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Боранкул, 7 аул, здание ГУ Боранкулмадениет</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Мангистауского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улица Центральная, 15 здание Казпочта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Каракиянского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улица Валиханова, 15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Тупкараганского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улица Маяулыз, 6-д</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Акшукур отдела Тупкараганского района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Акшукур, улица Уштерек, 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села Жетибай Каракиянского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Жетибай, улица Жанакурылыс,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Павлодарской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Павлова, 48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города Павлодар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Кутузова, 204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Павлодар</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Исиналиева, 24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Павлодарского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Толстого,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(7182) 62-92-29 </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Экибастуз</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 улица Машхур-Жусуп, 92/2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Аксу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Аксу, улица Ленина, 10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Актогайского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Абая, 72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Баянаульского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улица Сатпаева, 49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  8 (71840) 9-23-61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Железинского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улица Торайгырова, 58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Щербактинского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Щербакты, улица В. Чайко, 45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(71836) 2-34-43 </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Качирского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Теренколь, улица Тургенова, 85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Лебяжинского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улица Ташимова, 114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Иртышского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улица Исы-Байзакова, 14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  8 (71832) 22-91-11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Майск, улица Сейфулина, 13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Успенского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улица 10 лет Независимости</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(71834) 9-18-40 </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Северо-Казахстанская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Северо-Казахстанской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Ауэзова 157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Петропавловск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Конституции Казахстана, 72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Айыртауского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район, улица Д.Сыздыкова, 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Акжарского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 улица Победы, 67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Аккайынского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район, улица Труда, 11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Есильского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улица Ленина 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Жамбылского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улица переулок Горького, 10 Г</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района имени Г. Мусрепова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Г. Мусрепова, улица Ленина,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Кызылжарского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 улица Институтская, 1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района имени М.Жумабаева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М. Жумабаева, улица Юбилейная 62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Мамлютского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 улица С.Муканова, 11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Тайыншинского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 улица Конституции Казахстана, 208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Тимирязевского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район, улица Уалиханова, 17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Уалихановского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район, улица Уалиханова, 80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Шал акынского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акынский район, улица Желтоксан, 31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Южно-Казахстанская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Южно-Казахстанской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Мадели Кожа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30-06-79 </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города Шымкент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Шымкент, улица Мадели Кожа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30-06-79 </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города Шымкент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Шымкент, улица Мадели Кожа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3 города Шымкент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Оспанова, 61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4 города Шымкент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Шымкент, улица Сайрамская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5 города Шымкент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Республики, 15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Арыс</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 улица Ергөбек</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Байдибекского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улица Мынбулак</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Кентау</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 Абылай хан,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Казыгуртского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улица Конаев</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Мактаральского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Жетисай, улица Жайшыбекова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Отырарского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Шауилдир, проспект Жибек-жолы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285"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Ордабасинского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Темирлан, улица Кажымухан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Туркестан</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Туркестан, улица Тылеулы мынбасы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Толебийского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улица Толе-би</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Тулькибасского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Тулькибас, улица Т.Рыскулова 189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Сайрамского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Аксукент, улица Кыстаубаев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Созакского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улица Кожанова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Сарыагашского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Сарыагаш, улица Шораулы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Абай</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 улица А. Жылкышиева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Шардаринского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тупик Шардара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городу Алматы</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Ауэзовского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Алмалинского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221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Алатауского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микрорайон Шанырак-2, улица Жанкожа батыра, 24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Бостандыкского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микрорайон Алмагуль, 9а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Жетысуского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Толе би, 155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Медеуского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Маркова, 44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Турксибского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Рихарда Зорге, 9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городу Астана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12/2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района Алматы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Мирзояна, 25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1 отдела района Алматы</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12/2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 2 отдела района Алматы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Абая, 53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 3 района отдела Алматы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поселок Железнодорожный, улица Актасты, 20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района Сарыарка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43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Тлендиева отдела района Сарыарка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Богенбая, 6а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Ақжайық отдела района Сарыарка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Есенберлина, 16/2 (в здании АО «Темірбанк»)</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Өндіріс отдела района Сарыарка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Кеменгерұлы, 6/1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Кенесары отдела района Сарыарка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Сарыарка,12 (в здании АО «БТА-банк»)</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Жеңіс отдела района Сарыарка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Жеңіс, 34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Есиль</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Сауран,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21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1 отдела района Есиль</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Астана, проспект Кабанбай батыра, 5/1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954" w:id="15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«Представление кадастровой информации</w:t>
      </w:r>
      <w:r>
        <w:br/>
      </w:r>
      <w:r>
        <w:rPr>
          <w:rFonts w:ascii="Times New Roman"/>
          <w:b w:val="false"/>
          <w:i w:val="false"/>
          <w:color w:val="000000"/>
          <w:sz w:val="28"/>
        </w:rPr>
        <w:t xml:space="preserve">
на земельный участок»         </w:t>
      </w:r>
    </w:p>
    <w:bookmarkEnd w:id="150"/>
    <w:bookmarkStart w:name="z955" w:id="151"/>
    <w:p>
      <w:pPr>
        <w:spacing w:after="0"/>
        <w:ind w:left="0"/>
        <w:jc w:val="left"/>
      </w:pPr>
      <w:r>
        <w:rPr>
          <w:rFonts w:ascii="Times New Roman"/>
          <w:b/>
          <w:i w:val="false"/>
          <w:color w:val="000000"/>
        </w:rPr>
        <w:t xml:space="preserve"> 
Значения показателей качества и эффективности</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7"/>
        <w:gridCol w:w="2823"/>
        <w:gridCol w:w="2598"/>
        <w:gridCol w:w="2845"/>
      </w:tblGrid>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  удовлетворенных существующим порядком обжалования</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6" w:id="15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ноября 2012 года № 1392  </w:t>
      </w:r>
    </w:p>
    <w:bookmarkEnd w:id="152"/>
    <w:bookmarkStart w:name="z957" w:id="153"/>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«Представление информации об изготовлении</w:t>
      </w:r>
      <w:r>
        <w:br/>
      </w:r>
      <w:r>
        <w:rPr>
          <w:rFonts w:ascii="Times New Roman"/>
          <w:b/>
          <w:i w:val="false"/>
          <w:color w:val="000000"/>
        </w:rPr>
        <w:t>
идентификационного документа на земельный участок»</w:t>
      </w:r>
    </w:p>
    <w:bookmarkEnd w:id="153"/>
    <w:bookmarkStart w:name="z958" w:id="154"/>
    <w:p>
      <w:pPr>
        <w:spacing w:after="0"/>
        <w:ind w:left="0"/>
        <w:jc w:val="left"/>
      </w:pPr>
      <w:r>
        <w:rPr>
          <w:rFonts w:ascii="Times New Roman"/>
          <w:b/>
          <w:i w:val="false"/>
          <w:color w:val="000000"/>
        </w:rPr>
        <w:t xml:space="preserve"> 
1. Общие положения</w:t>
      </w:r>
    </w:p>
    <w:bookmarkEnd w:id="154"/>
    <w:bookmarkStart w:name="z959" w:id="155"/>
    <w:p>
      <w:pPr>
        <w:spacing w:after="0"/>
        <w:ind w:left="0"/>
        <w:jc w:val="both"/>
      </w:pPr>
      <w:r>
        <w:rPr>
          <w:rFonts w:ascii="Times New Roman"/>
          <w:b w:val="false"/>
          <w:i w:val="false"/>
          <w:color w:val="000000"/>
          <w:sz w:val="28"/>
        </w:rPr>
        <w:t>
      1. Государственная услуга «Представление информации об изготовлении идентификационного документа на земельный участок» (далее –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Республиканским государственным предприятием «Научно-производственный центр земельного кадастра» Агентства Республики Казахстан по управлению земельными ресурсами (далее – специализированное предприятие) посредством Автоматизированной информационной системы государственного земельного кадастра через веб-портал «электронного правительства» www.e.gov.kz (далее – портал) при условии наличия электронной цифровой подписи (далее – ЭЦП), а также через филиалы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центр), адреса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полностью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статьи 158</w:t>
      </w:r>
      <w:r>
        <w:rPr>
          <w:rFonts w:ascii="Times New Roman"/>
          <w:b w:val="false"/>
          <w:i w:val="false"/>
          <w:color w:val="000000"/>
          <w:sz w:val="28"/>
        </w:rPr>
        <w:t xml:space="preserve"> Земельного кодекса Республики Казахстан от 20 июня 2003 года,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располагается на:</w:t>
      </w:r>
      <w:r>
        <w:br/>
      </w:r>
      <w:r>
        <w:rPr>
          <w:rFonts w:ascii="Times New Roman"/>
          <w:b w:val="false"/>
          <w:i w:val="false"/>
          <w:color w:val="000000"/>
          <w:sz w:val="28"/>
        </w:rPr>
        <w:t>
</w:t>
      </w:r>
      <w:r>
        <w:rPr>
          <w:rFonts w:ascii="Times New Roman"/>
          <w:b w:val="false"/>
          <w:i w:val="false"/>
          <w:color w:val="000000"/>
          <w:sz w:val="28"/>
        </w:rPr>
        <w:t>
      1) интернет-ресурсе Агентства Республики Казахстан по управлению земельными ресурсами (далее – Агентство): www.auzr.kz;</w:t>
      </w:r>
      <w:r>
        <w:br/>
      </w:r>
      <w:r>
        <w:rPr>
          <w:rFonts w:ascii="Times New Roman"/>
          <w:b w:val="false"/>
          <w:i w:val="false"/>
          <w:color w:val="000000"/>
          <w:sz w:val="28"/>
        </w:rPr>
        <w:t>
</w:t>
      </w:r>
      <w:r>
        <w:rPr>
          <w:rFonts w:ascii="Times New Roman"/>
          <w:b w:val="false"/>
          <w:i w:val="false"/>
          <w:color w:val="000000"/>
          <w:sz w:val="28"/>
        </w:rPr>
        <w:t>
      2) интернет-ресурсе специализированного предприятия: www.aisgzk.kz;</w:t>
      </w:r>
      <w:r>
        <w:br/>
      </w:r>
      <w:r>
        <w:rPr>
          <w:rFonts w:ascii="Times New Roman"/>
          <w:b w:val="false"/>
          <w:i w:val="false"/>
          <w:color w:val="000000"/>
          <w:sz w:val="28"/>
        </w:rPr>
        <w:t>
</w:t>
      </w:r>
      <w:r>
        <w:rPr>
          <w:rFonts w:ascii="Times New Roman"/>
          <w:b w:val="false"/>
          <w:i w:val="false"/>
          <w:color w:val="000000"/>
          <w:sz w:val="28"/>
        </w:rPr>
        <w:t>
      3) интернет-ресурсе центра: www.con.gov.kz;</w:t>
      </w:r>
      <w:r>
        <w:br/>
      </w:r>
      <w:r>
        <w:rPr>
          <w:rFonts w:ascii="Times New Roman"/>
          <w:b w:val="false"/>
          <w:i w:val="false"/>
          <w:color w:val="000000"/>
          <w:sz w:val="28"/>
        </w:rPr>
        <w:t>
</w:t>
      </w:r>
      <w:r>
        <w:rPr>
          <w:rFonts w:ascii="Times New Roman"/>
          <w:b w:val="false"/>
          <w:i w:val="false"/>
          <w:color w:val="000000"/>
          <w:sz w:val="28"/>
        </w:rPr>
        <w:t>
      4) стендах в центрах;</w:t>
      </w:r>
      <w:r>
        <w:br/>
      </w:r>
      <w:r>
        <w:rPr>
          <w:rFonts w:ascii="Times New Roman"/>
          <w:b w:val="false"/>
          <w:i w:val="false"/>
          <w:color w:val="000000"/>
          <w:sz w:val="28"/>
        </w:rPr>
        <w:t>
</w:t>
      </w:r>
      <w:r>
        <w:rPr>
          <w:rFonts w:ascii="Times New Roman"/>
          <w:b w:val="false"/>
          <w:i w:val="false"/>
          <w:color w:val="000000"/>
          <w:sz w:val="28"/>
        </w:rPr>
        <w:t>
      5) портале.</w:t>
      </w:r>
      <w:r>
        <w:br/>
      </w:r>
      <w:r>
        <w:rPr>
          <w:rFonts w:ascii="Times New Roman"/>
          <w:b w:val="false"/>
          <w:i w:val="false"/>
          <w:color w:val="000000"/>
          <w:sz w:val="28"/>
        </w:rPr>
        <w:t>
</w:t>
      </w:r>
      <w:r>
        <w:rPr>
          <w:rFonts w:ascii="Times New Roman"/>
          <w:b w:val="false"/>
          <w:i w:val="false"/>
          <w:color w:val="000000"/>
          <w:sz w:val="28"/>
        </w:rPr>
        <w:t>
      Информация о государственной услуге представляется также по номеру телефона саll-центра: 1414.</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представление информации об изготовлении идентификационного документа на земельный участок в форме электронного документа и/или в бумажном виде (удостоверенных (подписанных) ЭЦП уполномоченного лица) либо мотивированный ответ об отказе в представлении государственной услуги.</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7.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 момента обращения получателя государственной услуги в центр или на портал – не более 20 минут;</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до получения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представляется бесплатно.</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w:t>
      </w:r>
      <w:r>
        <w:rPr>
          <w:rFonts w:ascii="Times New Roman"/>
          <w:b w:val="false"/>
          <w:i w:val="false"/>
          <w:color w:val="000000"/>
          <w:sz w:val="28"/>
        </w:rPr>
        <w:t>
      1) В центрах государственная услуга представляется ежедневно с понедельника по субботу включительно, за исключением выходных и праздничных дней,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 согласно установленному графику работы с 9-00 до 20-00 часов без перерыва.</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w:t>
      </w:r>
      <w:r>
        <w:rPr>
          <w:rFonts w:ascii="Times New Roman"/>
          <w:b w:val="false"/>
          <w:i w:val="false"/>
          <w:color w:val="000000"/>
          <w:sz w:val="28"/>
        </w:rPr>
        <w:t>
      Мобильные центры осуществляют прием документов согласно утвержденному центром графику, но не менее шести рабочих часов в неделю в одном населенном пункте;</w:t>
      </w:r>
      <w:r>
        <w:br/>
      </w:r>
      <w:r>
        <w:rPr>
          <w:rFonts w:ascii="Times New Roman"/>
          <w:b w:val="false"/>
          <w:i w:val="false"/>
          <w:color w:val="000000"/>
          <w:sz w:val="28"/>
        </w:rPr>
        <w:t>
</w:t>
      </w:r>
      <w:r>
        <w:rPr>
          <w:rFonts w:ascii="Times New Roman"/>
          <w:b w:val="false"/>
          <w:i w:val="false"/>
          <w:color w:val="000000"/>
          <w:sz w:val="28"/>
        </w:rPr>
        <w:t>
      2) портала – круглосуточно.</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w:t>
      </w:r>
      <w:r>
        <w:rPr>
          <w:rFonts w:ascii="Times New Roman"/>
          <w:b w:val="false"/>
          <w:i w:val="false"/>
          <w:color w:val="000000"/>
          <w:sz w:val="28"/>
        </w:rPr>
        <w:t>
      1) в здании центра, где предусмотрены условия для обслуживания получателей государственной услуги с ограниченными возможностями, приняты меры противопожарной безопасности. В здании располагаются справочное бюро, кресла ожидания, информационные стенды;</w:t>
      </w:r>
      <w:r>
        <w:br/>
      </w:r>
      <w:r>
        <w:rPr>
          <w:rFonts w:ascii="Times New Roman"/>
          <w:b w:val="false"/>
          <w:i w:val="false"/>
          <w:color w:val="000000"/>
          <w:sz w:val="28"/>
        </w:rPr>
        <w:t>
</w:t>
      </w:r>
      <w:r>
        <w:rPr>
          <w:rFonts w:ascii="Times New Roman"/>
          <w:b w:val="false"/>
          <w:i w:val="false"/>
          <w:color w:val="000000"/>
          <w:sz w:val="28"/>
        </w:rPr>
        <w:t>
      2) на портале – в «личном кабинете».</w:t>
      </w:r>
    </w:p>
    <w:bookmarkEnd w:id="155"/>
    <w:bookmarkStart w:name="z984" w:id="156"/>
    <w:p>
      <w:pPr>
        <w:spacing w:after="0"/>
        <w:ind w:left="0"/>
        <w:jc w:val="left"/>
      </w:pPr>
      <w:r>
        <w:rPr>
          <w:rFonts w:ascii="Times New Roman"/>
          <w:b/>
          <w:i w:val="false"/>
          <w:color w:val="000000"/>
        </w:rPr>
        <w:t xml:space="preserve"> 
2. Порядок оказания государственной услуги</w:t>
      </w:r>
    </w:p>
    <w:bookmarkEnd w:id="156"/>
    <w:bookmarkStart w:name="z985" w:id="157"/>
    <w:p>
      <w:pPr>
        <w:spacing w:after="0"/>
        <w:ind w:left="0"/>
        <w:jc w:val="both"/>
      </w:pPr>
      <w:r>
        <w:rPr>
          <w:rFonts w:ascii="Times New Roman"/>
          <w:b w:val="false"/>
          <w:i w:val="false"/>
          <w:color w:val="000000"/>
          <w:sz w:val="28"/>
        </w:rPr>
        <w:t>
      11. Получатель государственной услуги либо представитель (по доверенности) представляет следующие документы:</w:t>
      </w:r>
      <w:r>
        <w:br/>
      </w:r>
      <w:r>
        <w:rPr>
          <w:rFonts w:ascii="Times New Roman"/>
          <w:b w:val="false"/>
          <w:i w:val="false"/>
          <w:color w:val="000000"/>
          <w:sz w:val="28"/>
        </w:rPr>
        <w:t>
</w:t>
      </w:r>
      <w:r>
        <w:rPr>
          <w:rFonts w:ascii="Times New Roman"/>
          <w:b w:val="false"/>
          <w:i w:val="false"/>
          <w:color w:val="000000"/>
          <w:sz w:val="28"/>
        </w:rPr>
        <w:t>
      в центре:</w:t>
      </w:r>
      <w:r>
        <w:br/>
      </w:r>
      <w:r>
        <w:rPr>
          <w:rFonts w:ascii="Times New Roman"/>
          <w:b w:val="false"/>
          <w:i w:val="false"/>
          <w:color w:val="000000"/>
          <w:sz w:val="28"/>
        </w:rPr>
        <w:t>
</w:t>
      </w:r>
      <w:r>
        <w:rPr>
          <w:rFonts w:ascii="Times New Roman"/>
          <w:b w:val="false"/>
          <w:i w:val="false"/>
          <w:color w:val="000000"/>
          <w:sz w:val="28"/>
        </w:rPr>
        <w:t>
      1) документ, удостоверяющий личность – для физического лица;</w:t>
      </w:r>
      <w:r>
        <w:br/>
      </w:r>
      <w:r>
        <w:rPr>
          <w:rFonts w:ascii="Times New Roman"/>
          <w:b w:val="false"/>
          <w:i w:val="false"/>
          <w:color w:val="000000"/>
          <w:sz w:val="28"/>
        </w:rPr>
        <w:t>
</w:t>
      </w:r>
      <w:r>
        <w:rPr>
          <w:rFonts w:ascii="Times New Roman"/>
          <w:b w:val="false"/>
          <w:i w:val="false"/>
          <w:color w:val="000000"/>
          <w:sz w:val="28"/>
        </w:rPr>
        <w:t>
      2) сведения свидетельства о государственной регистрации юридического лица (БИН) – для юридического лица.</w:t>
      </w:r>
      <w:r>
        <w:br/>
      </w:r>
      <w:r>
        <w:rPr>
          <w:rFonts w:ascii="Times New Roman"/>
          <w:b w:val="false"/>
          <w:i w:val="false"/>
          <w:color w:val="000000"/>
          <w:sz w:val="28"/>
        </w:rPr>
        <w:t>
</w:t>
      </w:r>
      <w:r>
        <w:rPr>
          <w:rFonts w:ascii="Times New Roman"/>
          <w:b w:val="false"/>
          <w:i w:val="false"/>
          <w:color w:val="000000"/>
          <w:sz w:val="28"/>
        </w:rPr>
        <w:t>
      Сведения документов, являющиеся государственными электронными информационными ресурсами, центр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 удостоверенных (подписанных) ЭЦП уполномоченного лица.</w:t>
      </w:r>
      <w:r>
        <w:br/>
      </w:r>
      <w:r>
        <w:rPr>
          <w:rFonts w:ascii="Times New Roman"/>
          <w:b w:val="false"/>
          <w:i w:val="false"/>
          <w:color w:val="000000"/>
          <w:sz w:val="28"/>
        </w:rPr>
        <w:t>
</w:t>
      </w:r>
      <w:r>
        <w:rPr>
          <w:rFonts w:ascii="Times New Roman"/>
          <w:b w:val="false"/>
          <w:i w:val="false"/>
          <w:color w:val="000000"/>
          <w:sz w:val="28"/>
        </w:rPr>
        <w:t>
      Работник центра сверяет подлинность оригиналов документов со сведениями, представленными из государственных информационных систем государственных органов, после чего возвращает оригиналы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на портале: запрос в форме электронного документа, удостоверенный (подписанный) ЭЦП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Сведения документов, являющиеся государственными электронными информационными ресурсами, уполномоченный орган получает из соответствующих государственных информационных систем посредством портала в форме электронных документов, удостоверенные (подписанные) ЭЦП уполномоченного лица.</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 в центре заполнение бланков заявлений не требуется.</w:t>
      </w:r>
      <w:r>
        <w:br/>
      </w:r>
      <w:r>
        <w:rPr>
          <w:rFonts w:ascii="Times New Roman"/>
          <w:b w:val="false"/>
          <w:i w:val="false"/>
          <w:color w:val="000000"/>
          <w:sz w:val="28"/>
        </w:rPr>
        <w:t>
</w:t>
      </w:r>
      <w:r>
        <w:rPr>
          <w:rFonts w:ascii="Times New Roman"/>
          <w:b w:val="false"/>
          <w:i w:val="false"/>
          <w:color w:val="000000"/>
          <w:sz w:val="28"/>
        </w:rPr>
        <w:t>
      Для получения государственной услуги через портал получатель государственной услуги заполняет необходимые поля в электронной форме запроса.</w:t>
      </w:r>
      <w:r>
        <w:br/>
      </w:r>
      <w:r>
        <w:rPr>
          <w:rFonts w:ascii="Times New Roman"/>
          <w:b w:val="false"/>
          <w:i w:val="false"/>
          <w:color w:val="000000"/>
          <w:sz w:val="28"/>
        </w:rPr>
        <w:t>
</w:t>
      </w:r>
      <w:r>
        <w:rPr>
          <w:rFonts w:ascii="Times New Roman"/>
          <w:b w:val="false"/>
          <w:i w:val="false"/>
          <w:color w:val="000000"/>
          <w:sz w:val="28"/>
        </w:rPr>
        <w:t>
      13. В центре прием документов осуществляется работниками центра.</w:t>
      </w:r>
      <w:r>
        <w:br/>
      </w:r>
      <w:r>
        <w:rPr>
          <w:rFonts w:ascii="Times New Roman"/>
          <w:b w:val="false"/>
          <w:i w:val="false"/>
          <w:color w:val="000000"/>
          <w:sz w:val="28"/>
        </w:rPr>
        <w:t>
</w:t>
      </w:r>
      <w:r>
        <w:rPr>
          <w:rFonts w:ascii="Times New Roman"/>
          <w:b w:val="false"/>
          <w:i w:val="false"/>
          <w:color w:val="000000"/>
          <w:sz w:val="28"/>
        </w:rPr>
        <w:t>
      На портале прием электронного запроса осуществляется в «личном кабинете»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14. При приеме документов через центр, работник центра производит соответствующую запись в информационной системе центров обслуживания населения.</w:t>
      </w:r>
      <w:r>
        <w:br/>
      </w:r>
      <w:r>
        <w:rPr>
          <w:rFonts w:ascii="Times New Roman"/>
          <w:b w:val="false"/>
          <w:i w:val="false"/>
          <w:color w:val="000000"/>
          <w:sz w:val="28"/>
        </w:rPr>
        <w:t>
</w:t>
      </w:r>
      <w:r>
        <w:rPr>
          <w:rFonts w:ascii="Times New Roman"/>
          <w:b w:val="false"/>
          <w:i w:val="false"/>
          <w:color w:val="000000"/>
          <w:sz w:val="28"/>
        </w:rPr>
        <w:t>
      В случае обращения через портал, получателю государственной услуги в «личный кабинет» направляется уведомление – отчет о принятии запроса для представления государственной услуги с указанием даты и времени получения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15. Результат государственной услуги представляется:</w:t>
      </w:r>
      <w:r>
        <w:br/>
      </w:r>
      <w:r>
        <w:rPr>
          <w:rFonts w:ascii="Times New Roman"/>
          <w:b w:val="false"/>
          <w:i w:val="false"/>
          <w:color w:val="000000"/>
          <w:sz w:val="28"/>
        </w:rPr>
        <w:t>
</w:t>
      </w:r>
      <w:r>
        <w:rPr>
          <w:rFonts w:ascii="Times New Roman"/>
          <w:b w:val="false"/>
          <w:i w:val="false"/>
          <w:color w:val="000000"/>
          <w:sz w:val="28"/>
        </w:rPr>
        <w:t>
      1) в центре – нарочно;</w:t>
      </w:r>
      <w:r>
        <w:br/>
      </w:r>
      <w:r>
        <w:rPr>
          <w:rFonts w:ascii="Times New Roman"/>
          <w:b w:val="false"/>
          <w:i w:val="false"/>
          <w:color w:val="000000"/>
          <w:sz w:val="28"/>
        </w:rPr>
        <w:t>
</w:t>
      </w:r>
      <w:r>
        <w:rPr>
          <w:rFonts w:ascii="Times New Roman"/>
          <w:b w:val="false"/>
          <w:i w:val="false"/>
          <w:color w:val="000000"/>
          <w:sz w:val="28"/>
        </w:rPr>
        <w:t>
      2) на портале – в «личном кабинете».</w:t>
      </w:r>
      <w:r>
        <w:br/>
      </w:r>
      <w:r>
        <w:rPr>
          <w:rFonts w:ascii="Times New Roman"/>
          <w:b w:val="false"/>
          <w:i w:val="false"/>
          <w:color w:val="000000"/>
          <w:sz w:val="28"/>
        </w:rPr>
        <w:t>
</w:t>
      </w:r>
      <w:r>
        <w:rPr>
          <w:rFonts w:ascii="Times New Roman"/>
          <w:b w:val="false"/>
          <w:i w:val="false"/>
          <w:color w:val="000000"/>
          <w:sz w:val="28"/>
        </w:rPr>
        <w:t>
      16. Отказ в представлении государственной услуги центром и порталом не предусмотрен.</w:t>
      </w:r>
    </w:p>
    <w:bookmarkEnd w:id="157"/>
    <w:bookmarkStart w:name="z1003" w:id="158"/>
    <w:p>
      <w:pPr>
        <w:spacing w:after="0"/>
        <w:ind w:left="0"/>
        <w:jc w:val="left"/>
      </w:pPr>
      <w:r>
        <w:rPr>
          <w:rFonts w:ascii="Times New Roman"/>
          <w:b/>
          <w:i w:val="false"/>
          <w:color w:val="000000"/>
        </w:rPr>
        <w:t xml:space="preserve"> 
3. Принципы работы</w:t>
      </w:r>
    </w:p>
    <w:bookmarkEnd w:id="158"/>
    <w:bookmarkStart w:name="z1004" w:id="159"/>
    <w:p>
      <w:pPr>
        <w:spacing w:after="0"/>
        <w:ind w:left="0"/>
        <w:jc w:val="both"/>
      </w:pPr>
      <w:r>
        <w:rPr>
          <w:rFonts w:ascii="Times New Roman"/>
          <w:b w:val="false"/>
          <w:i w:val="false"/>
          <w:color w:val="000000"/>
          <w:sz w:val="28"/>
        </w:rPr>
        <w:t>
      17. Деятельность центра основывается по отношению к получателю государственной услуги на следующих принципах:</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3) вежливость при работе с получателями государственной услуги;</w:t>
      </w:r>
      <w:r>
        <w:br/>
      </w:r>
      <w:r>
        <w:rPr>
          <w:rFonts w:ascii="Times New Roman"/>
          <w:b w:val="false"/>
          <w:i w:val="false"/>
          <w:color w:val="000000"/>
          <w:sz w:val="28"/>
        </w:rPr>
        <w:t>
</w:t>
      </w:r>
      <w:r>
        <w:rPr>
          <w:rFonts w:ascii="Times New Roman"/>
          <w:b w:val="false"/>
          <w:i w:val="false"/>
          <w:color w:val="000000"/>
          <w:sz w:val="28"/>
        </w:rPr>
        <w:t>
      4) представление исчерпывающей информации об оказываемой государственной услуге;</w:t>
      </w:r>
      <w:r>
        <w:br/>
      </w:r>
      <w:r>
        <w:rPr>
          <w:rFonts w:ascii="Times New Roman"/>
          <w:b w:val="false"/>
          <w:i w:val="false"/>
          <w:color w:val="000000"/>
          <w:sz w:val="28"/>
        </w:rPr>
        <w:t>
</w:t>
      </w:r>
      <w:r>
        <w:rPr>
          <w:rFonts w:ascii="Times New Roman"/>
          <w:b w:val="false"/>
          <w:i w:val="false"/>
          <w:color w:val="000000"/>
          <w:sz w:val="28"/>
        </w:rPr>
        <w:t>
      5) прозрачность деятельности должностных лиц при рассмотрении обращений;</w:t>
      </w:r>
      <w:r>
        <w:br/>
      </w:r>
      <w:r>
        <w:rPr>
          <w:rFonts w:ascii="Times New Roman"/>
          <w:b w:val="false"/>
          <w:i w:val="false"/>
          <w:color w:val="000000"/>
          <w:sz w:val="28"/>
        </w:rPr>
        <w:t>
</w:t>
      </w:r>
      <w:r>
        <w:rPr>
          <w:rFonts w:ascii="Times New Roman"/>
          <w:b w:val="false"/>
          <w:i w:val="false"/>
          <w:color w:val="000000"/>
          <w:sz w:val="28"/>
        </w:rPr>
        <w:t>
      6) обеспечение сохранности документов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7) защиты и конфиденциальности информации о содержании документов получателя.</w:t>
      </w:r>
    </w:p>
    <w:bookmarkEnd w:id="159"/>
    <w:bookmarkStart w:name="z1012" w:id="160"/>
    <w:p>
      <w:pPr>
        <w:spacing w:after="0"/>
        <w:ind w:left="0"/>
        <w:jc w:val="left"/>
      </w:pPr>
      <w:r>
        <w:rPr>
          <w:rFonts w:ascii="Times New Roman"/>
          <w:b/>
          <w:i w:val="false"/>
          <w:color w:val="000000"/>
        </w:rPr>
        <w:t xml:space="preserve"> 
4. Результаты работы</w:t>
      </w:r>
    </w:p>
    <w:bookmarkEnd w:id="160"/>
    <w:bookmarkStart w:name="z1013" w:id="161"/>
    <w:p>
      <w:pPr>
        <w:spacing w:after="0"/>
        <w:ind w:left="0"/>
        <w:jc w:val="both"/>
      </w:pPr>
      <w:r>
        <w:rPr>
          <w:rFonts w:ascii="Times New Roman"/>
          <w:b w:val="false"/>
          <w:i w:val="false"/>
          <w:color w:val="000000"/>
          <w:sz w:val="28"/>
        </w:rPr>
        <w:t>
      18. Результаты работы по оказанию государственной услуги получателем государственной услуги измеряются показателями качества и эффективности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структурных подразделений специализированного предприятия, ежегодно утверждаются приказом Председателя Агентства.</w:t>
      </w:r>
    </w:p>
    <w:bookmarkEnd w:id="161"/>
    <w:bookmarkStart w:name="z1015" w:id="162"/>
    <w:p>
      <w:pPr>
        <w:spacing w:after="0"/>
        <w:ind w:left="0"/>
        <w:jc w:val="left"/>
      </w:pPr>
      <w:r>
        <w:rPr>
          <w:rFonts w:ascii="Times New Roman"/>
          <w:b/>
          <w:i w:val="false"/>
          <w:color w:val="000000"/>
        </w:rPr>
        <w:t xml:space="preserve"> 
5. Порядок обжалования</w:t>
      </w:r>
    </w:p>
    <w:bookmarkEnd w:id="162"/>
    <w:bookmarkStart w:name="z1016" w:id="163"/>
    <w:p>
      <w:pPr>
        <w:spacing w:after="0"/>
        <w:ind w:left="0"/>
        <w:jc w:val="both"/>
      </w:pPr>
      <w:r>
        <w:rPr>
          <w:rFonts w:ascii="Times New Roman"/>
          <w:b w:val="false"/>
          <w:i w:val="false"/>
          <w:color w:val="000000"/>
          <w:sz w:val="28"/>
        </w:rPr>
        <w:t>
      20. Разъяснение порядка обжалования действий (бездействий) должностных лиц, а также оказание содействия в подготовке жалобы осуществляются уполномоченными специалистами специализированного предприятия по адресу: город Астана, район «Сарыарка», улица Желтоксан, 25 (41).</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действий (бездействия) работника центра можно получить по номеру телефона call-центра: 1414.</w:t>
      </w:r>
      <w:r>
        <w:br/>
      </w:r>
      <w:r>
        <w:rPr>
          <w:rFonts w:ascii="Times New Roman"/>
          <w:b w:val="false"/>
          <w:i w:val="false"/>
          <w:color w:val="000000"/>
          <w:sz w:val="28"/>
        </w:rPr>
        <w:t>
</w:t>
      </w:r>
      <w:r>
        <w:rPr>
          <w:rFonts w:ascii="Times New Roman"/>
          <w:b w:val="false"/>
          <w:i w:val="false"/>
          <w:color w:val="000000"/>
          <w:sz w:val="28"/>
        </w:rPr>
        <w:t>
      21. Жалобы в случаях несогласия с результатами оказанной государственной услуги направляются по выбору получателя государственной услуги путем обращения:</w:t>
      </w:r>
      <w:r>
        <w:br/>
      </w:r>
      <w:r>
        <w:rPr>
          <w:rFonts w:ascii="Times New Roman"/>
          <w:b w:val="false"/>
          <w:i w:val="false"/>
          <w:color w:val="000000"/>
          <w:sz w:val="28"/>
        </w:rPr>
        <w:t>
</w:t>
      </w:r>
      <w:r>
        <w:rPr>
          <w:rFonts w:ascii="Times New Roman"/>
          <w:b w:val="false"/>
          <w:i w:val="false"/>
          <w:color w:val="000000"/>
          <w:sz w:val="28"/>
        </w:rPr>
        <w:t>
      1) непосредственно к руководителю специализированного предприятия или его заместителям. График приема граждан руководителей специализированного предприятия приведен на интернет-ресурсе специализированного предприятия: www.aisgzk.kz, а также на портале Агентства по адресу: www.auzr.kz;</w:t>
      </w:r>
      <w:r>
        <w:br/>
      </w:r>
      <w:r>
        <w:rPr>
          <w:rFonts w:ascii="Times New Roman"/>
          <w:b w:val="false"/>
          <w:i w:val="false"/>
          <w:color w:val="000000"/>
          <w:sz w:val="28"/>
        </w:rPr>
        <w:t>
</w:t>
      </w:r>
      <w:r>
        <w:rPr>
          <w:rFonts w:ascii="Times New Roman"/>
          <w:b w:val="false"/>
          <w:i w:val="false"/>
          <w:color w:val="000000"/>
          <w:sz w:val="28"/>
        </w:rPr>
        <w:t>
      2) на блог Председателя Агентства (страница «Блог Председателя Агентства») интернет-ресурса Агентства по адресу: www.auzr.kz.;</w:t>
      </w:r>
      <w:r>
        <w:br/>
      </w:r>
      <w:r>
        <w:rPr>
          <w:rFonts w:ascii="Times New Roman"/>
          <w:b w:val="false"/>
          <w:i w:val="false"/>
          <w:color w:val="000000"/>
          <w:sz w:val="28"/>
        </w:rPr>
        <w:t>
</w:t>
      </w:r>
      <w:r>
        <w:rPr>
          <w:rFonts w:ascii="Times New Roman"/>
          <w:b w:val="false"/>
          <w:i w:val="false"/>
          <w:color w:val="000000"/>
          <w:sz w:val="28"/>
        </w:rPr>
        <w:t>
      3) в канцелярию специализированного предприятия по адресу: город Астана, район «Сарыарка», улица Желтоксан, 25 (41), телефон: 8 (7172) 32-02-11 или Агентства по адресу: город Астана, улица Орынбор, 10, подъезд № 12, телефон: 8 (7172) 74-24-40.</w:t>
      </w:r>
      <w:r>
        <w:br/>
      </w:r>
      <w:r>
        <w:rPr>
          <w:rFonts w:ascii="Times New Roman"/>
          <w:b w:val="false"/>
          <w:i w:val="false"/>
          <w:color w:val="000000"/>
          <w:sz w:val="28"/>
        </w:rPr>
        <w:t>
</w:t>
      </w:r>
      <w:r>
        <w:rPr>
          <w:rFonts w:ascii="Times New Roman"/>
          <w:b w:val="false"/>
          <w:i w:val="false"/>
          <w:color w:val="000000"/>
          <w:sz w:val="28"/>
        </w:rPr>
        <w:t>
      22. Жалобы на некорректное обслуживание при оказании государственной услуги, направляются путем обращения:</w:t>
      </w:r>
      <w:r>
        <w:br/>
      </w:r>
      <w:r>
        <w:rPr>
          <w:rFonts w:ascii="Times New Roman"/>
          <w:b w:val="false"/>
          <w:i w:val="false"/>
          <w:color w:val="000000"/>
          <w:sz w:val="28"/>
        </w:rPr>
        <w:t>
</w:t>
      </w:r>
      <w:r>
        <w:rPr>
          <w:rFonts w:ascii="Times New Roman"/>
          <w:b w:val="false"/>
          <w:i w:val="false"/>
          <w:color w:val="000000"/>
          <w:sz w:val="28"/>
        </w:rPr>
        <w:t>
      1) к руководителю специализированного предприятия по адресу: город Астана, район «Сарыарка», улица Желтоксан, 25 (41), телефон: 8 (7172) 32-02-28;</w:t>
      </w:r>
      <w:r>
        <w:br/>
      </w:r>
      <w:r>
        <w:rPr>
          <w:rFonts w:ascii="Times New Roman"/>
          <w:b w:val="false"/>
          <w:i w:val="false"/>
          <w:color w:val="000000"/>
          <w:sz w:val="28"/>
        </w:rPr>
        <w:t>
</w:t>
      </w:r>
      <w:r>
        <w:rPr>
          <w:rFonts w:ascii="Times New Roman"/>
          <w:b w:val="false"/>
          <w:i w:val="false"/>
          <w:color w:val="000000"/>
          <w:sz w:val="28"/>
        </w:rPr>
        <w:t>
      2) к руководителю центра по адресу: город Астана, проспект Республики, дом 43 А, телефон: 8 (7172) 94-99-95;</w:t>
      </w:r>
      <w:r>
        <w:br/>
      </w:r>
      <w:r>
        <w:rPr>
          <w:rFonts w:ascii="Times New Roman"/>
          <w:b w:val="false"/>
          <w:i w:val="false"/>
          <w:color w:val="000000"/>
          <w:sz w:val="28"/>
        </w:rPr>
        <w:t>
</w:t>
      </w:r>
      <w:r>
        <w:rPr>
          <w:rFonts w:ascii="Times New Roman"/>
          <w:b w:val="false"/>
          <w:i w:val="false"/>
          <w:color w:val="000000"/>
          <w:sz w:val="28"/>
        </w:rPr>
        <w:t>
      3) на портале через ссылку «обратная связь»;</w:t>
      </w:r>
      <w:r>
        <w:br/>
      </w:r>
      <w:r>
        <w:rPr>
          <w:rFonts w:ascii="Times New Roman"/>
          <w:b w:val="false"/>
          <w:i w:val="false"/>
          <w:color w:val="000000"/>
          <w:sz w:val="28"/>
        </w:rPr>
        <w:t>
</w:t>
      </w:r>
      <w:r>
        <w:rPr>
          <w:rFonts w:ascii="Times New Roman"/>
          <w:b w:val="false"/>
          <w:i w:val="false"/>
          <w:color w:val="000000"/>
          <w:sz w:val="28"/>
        </w:rPr>
        <w:t>
      4) по номеру телефона саll-центра: 1414.</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должна адресоваться должностному лицу, в компетенцию которого входит разрешение поставленных в ней вопросов.</w:t>
      </w:r>
      <w:r>
        <w:br/>
      </w:r>
      <w:r>
        <w:rPr>
          <w:rFonts w:ascii="Times New Roman"/>
          <w:b w:val="false"/>
          <w:i w:val="false"/>
          <w:color w:val="000000"/>
          <w:sz w:val="28"/>
        </w:rPr>
        <w:t>
</w:t>
      </w:r>
      <w:r>
        <w:rPr>
          <w:rFonts w:ascii="Times New Roman"/>
          <w:b w:val="false"/>
          <w:i w:val="false"/>
          <w:color w:val="000000"/>
          <w:sz w:val="28"/>
        </w:rPr>
        <w:t>
      В жалобе указываются фамилия, имя, отчество, почтовый адрес и дата подписания, а также указывается должность, фамилия и инициалы должностного лица, чьи действия обжалуются.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w:t>
      </w:r>
      <w:r>
        <w:br/>
      </w:r>
      <w:r>
        <w:rPr>
          <w:rFonts w:ascii="Times New Roman"/>
          <w:b w:val="false"/>
          <w:i w:val="false"/>
          <w:color w:val="000000"/>
          <w:sz w:val="28"/>
        </w:rPr>
        <w:t>
</w:t>
      </w:r>
      <w:r>
        <w:rPr>
          <w:rFonts w:ascii="Times New Roman"/>
          <w:b w:val="false"/>
          <w:i w:val="false"/>
          <w:color w:val="000000"/>
          <w:sz w:val="28"/>
        </w:rPr>
        <w:t>
      1) в журнале учета информации специализированного предприятия или  Агентства;</w:t>
      </w:r>
      <w:r>
        <w:br/>
      </w:r>
      <w:r>
        <w:rPr>
          <w:rFonts w:ascii="Times New Roman"/>
          <w:b w:val="false"/>
          <w:i w:val="false"/>
          <w:color w:val="000000"/>
          <w:sz w:val="28"/>
        </w:rPr>
        <w:t>
</w:t>
      </w:r>
      <w:r>
        <w:rPr>
          <w:rFonts w:ascii="Times New Roman"/>
          <w:b w:val="false"/>
          <w:i w:val="false"/>
          <w:color w:val="000000"/>
          <w:sz w:val="28"/>
        </w:rPr>
        <w:t>
      2) в канцелярии центра;</w:t>
      </w:r>
      <w:r>
        <w:br/>
      </w:r>
      <w:r>
        <w:rPr>
          <w:rFonts w:ascii="Times New Roman"/>
          <w:b w:val="false"/>
          <w:i w:val="false"/>
          <w:color w:val="000000"/>
          <w:sz w:val="28"/>
        </w:rPr>
        <w:t>
</w:t>
      </w:r>
      <w:r>
        <w:rPr>
          <w:rFonts w:ascii="Times New Roman"/>
          <w:b w:val="false"/>
          <w:i w:val="false"/>
          <w:color w:val="000000"/>
          <w:sz w:val="28"/>
        </w:rPr>
        <w:t>
      3) на портале в «личном кабинете».</w:t>
      </w:r>
      <w:r>
        <w:br/>
      </w:r>
      <w:r>
        <w:rPr>
          <w:rFonts w:ascii="Times New Roman"/>
          <w:b w:val="false"/>
          <w:i w:val="false"/>
          <w:color w:val="000000"/>
          <w:sz w:val="28"/>
        </w:rPr>
        <w:t>
</w:t>
      </w:r>
      <w:r>
        <w:rPr>
          <w:rFonts w:ascii="Times New Roman"/>
          <w:b w:val="false"/>
          <w:i w:val="false"/>
          <w:color w:val="000000"/>
          <w:sz w:val="28"/>
        </w:rPr>
        <w:t>
      Получателю государственной услуги выдается талон с указанием даты и времени, фамилии и инициалов лица, принявшего обращение (жалобу), срока и места получения ответа на поданную жалобу, контактных данных должностных лиц, у которых можно узнать о ходе рассмотрения жалобы.</w:t>
      </w:r>
      <w:r>
        <w:br/>
      </w:r>
      <w:r>
        <w:rPr>
          <w:rFonts w:ascii="Times New Roman"/>
          <w:b w:val="false"/>
          <w:i w:val="false"/>
          <w:color w:val="000000"/>
          <w:sz w:val="28"/>
        </w:rPr>
        <w:t>
</w:t>
      </w:r>
      <w:r>
        <w:rPr>
          <w:rFonts w:ascii="Times New Roman"/>
          <w:b w:val="false"/>
          <w:i w:val="false"/>
          <w:color w:val="000000"/>
          <w:sz w:val="28"/>
        </w:rPr>
        <w:t>
      О результатах рассмотрения жалобы заявителю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При отправке электронного обращения из «личного кабинета» на портале получателя государственной услуги будет доступна информация об обращении, которая обновляется в ходе обработки обращения в специализированном предприятии (отметки о доставке, регистрации, исполнении, ответ о рассмотрении или отказе в рассмотрении).</w:t>
      </w:r>
    </w:p>
    <w:bookmarkEnd w:id="163"/>
    <w:bookmarkStart w:name="z1037" w:id="16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«Представление информации об изготовлении</w:t>
      </w:r>
      <w:r>
        <w:br/>
      </w:r>
      <w:r>
        <w:rPr>
          <w:rFonts w:ascii="Times New Roman"/>
          <w:b w:val="false"/>
          <w:i w:val="false"/>
          <w:color w:val="000000"/>
          <w:sz w:val="28"/>
        </w:rPr>
        <w:t xml:space="preserve">
идентификационного документа на    </w:t>
      </w:r>
      <w:r>
        <w:br/>
      </w:r>
      <w:r>
        <w:rPr>
          <w:rFonts w:ascii="Times New Roman"/>
          <w:b w:val="false"/>
          <w:i w:val="false"/>
          <w:color w:val="000000"/>
          <w:sz w:val="28"/>
        </w:rPr>
        <w:t xml:space="preserve">
земельный участок»           </w:t>
      </w:r>
    </w:p>
    <w:bookmarkEnd w:id="164"/>
    <w:bookmarkStart w:name="z1038" w:id="165"/>
    <w:p>
      <w:pPr>
        <w:spacing w:after="0"/>
        <w:ind w:left="0"/>
        <w:jc w:val="left"/>
      </w:pPr>
      <w:r>
        <w:rPr>
          <w:rFonts w:ascii="Times New Roman"/>
          <w:b/>
          <w:i w:val="false"/>
          <w:color w:val="000000"/>
        </w:rPr>
        <w:t xml:space="preserve"> 
Перечень</w:t>
      </w:r>
      <w:r>
        <w:br/>
      </w:r>
      <w:r>
        <w:rPr>
          <w:rFonts w:ascii="Times New Roman"/>
          <w:b/>
          <w:i w:val="false"/>
          <w:color w:val="000000"/>
        </w:rPr>
        <w:t>
республиканских государственных предприятий «Центры</w:t>
      </w:r>
      <w:r>
        <w:br/>
      </w:r>
      <w:r>
        <w:rPr>
          <w:rFonts w:ascii="Times New Roman"/>
          <w:b/>
          <w:i w:val="false"/>
          <w:color w:val="000000"/>
        </w:rPr>
        <w:t>
обслуживания населения» Комитета по контролю автоматизации</w:t>
      </w:r>
      <w:r>
        <w:br/>
      </w:r>
      <w:r>
        <w:rPr>
          <w:rFonts w:ascii="Times New Roman"/>
          <w:b/>
          <w:i w:val="false"/>
          <w:color w:val="000000"/>
        </w:rPr>
        <w:t>
государственных услуг и координации деятельности центров</w:t>
      </w:r>
      <w:r>
        <w:br/>
      </w:r>
      <w:r>
        <w:rPr>
          <w:rFonts w:ascii="Times New Roman"/>
          <w:b/>
          <w:i w:val="false"/>
          <w:color w:val="000000"/>
        </w:rPr>
        <w:t>
обслуживания населения Министерства транспорта и коммуникаций</w:t>
      </w:r>
      <w:r>
        <w:br/>
      </w:r>
      <w:r>
        <w:rPr>
          <w:rFonts w:ascii="Times New Roman"/>
          <w:b/>
          <w:i w:val="false"/>
          <w:color w:val="000000"/>
        </w:rPr>
        <w:t>
Республики Казахстан</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3"/>
        <w:gridCol w:w="4904"/>
        <w:gridCol w:w="3233"/>
      </w:tblGrid>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 (филиалы, отделы, секторы)</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месторасположения</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Контактные данные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предприятие «Центр обслуживания населения»</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43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Акмолинской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Ауэзова, 189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40-10-76 </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Кокшетау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Биржан Сал, 42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село Красный Яр</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село Красный Яр, улица Ленина, 65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40-43-27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Аккольского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город Акколь, улица Нурмагамбетова, 102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2-09-96 </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Аршалынского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поселок Аршалы, улица М. Маметовой, 19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2-10-77 </w:t>
            </w:r>
            <w:r>
              <w:br/>
            </w:r>
            <w:r>
              <w:rPr>
                <w:rFonts w:ascii="Times New Roman"/>
                <w:b w:val="false"/>
                <w:i w:val="false"/>
                <w:color w:val="000000"/>
                <w:sz w:val="20"/>
              </w:rPr>
              <w:t>
</w:t>
            </w:r>
            <w:r>
              <w:rPr>
                <w:rFonts w:ascii="Times New Roman"/>
                <w:b w:val="false"/>
                <w:i w:val="false"/>
                <w:color w:val="000000"/>
                <w:sz w:val="20"/>
              </w:rPr>
              <w:t xml:space="preserve">8 (71644) 2-28-28 </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Атбасарского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город Атбасар, улица Валиханова, 11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 xml:space="preserve">8 (71643) 4-07-22 </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Астраханского района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село Астраханка, улица Аль-Фараби, 44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2-35-96 </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Буландинского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город Макинск, улица Сейфуллина, 18 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  8 (71646) 2-37-81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Бурабайского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город Щучинск, улица Абылай Хана, 28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4-29-97  8 (71636) 4-28-91 </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Егиндыкольского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село Егиндыколь, улица Победы,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Ерейментауского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город Ерейментау, улица Мусабаевад, 15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 2-44-92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Енбекшильдерского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город Степняк, улица Сыздыкова, 2а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2-22-41  8 (71639) 2-22-42 </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Есильского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город Есиль, улица Победы, 56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2-22-07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Жаркаинского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город Державинск, улица Габдуллина, 104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  8 (71647) 2-22-05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Жаксынского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село Жаксы, улица Ленина, 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Зерендинского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село Зеренда, улица Мира, 52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  8 (71632) 2-29-43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Коргалжинского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Коргалжинский район, село Коргалжын, улица Абая, 44а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2-17-83 </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Степногорск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4мкр.,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  8 (71645) 2-00-30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Сандыктауского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село Балкашино, улица Абылай-хана, 119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(71640) 9-26-66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Целиноградского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село Акмол, улица Гагарина, 15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  8 (71651) 3-11-98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Шортандинского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поселок Шортанды, переулок Безымянный,1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(71631) 2-17-97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Актюбинской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Тургенева, 109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Актобе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Тургенева, 109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Каргалинское (Жилянка)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Каргалинский район, село Каргалинское (Жилянка), улица Сатпаева,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(7132) 98-60-06 </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Алгинского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город Алга, улица Кирова, 23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Мартукского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поселок Мартук, улица Байтурсынова, 1 «Б»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Хромтау</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город Хромтау, улица Абая, 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Кандыагашского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Кандыагаш, микрорайон Молодежный, 47 «В»</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Эмба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Эмба, улица Амирова,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Темирского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поселок Шубаркудук, улица Байганина, 15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(71346) 23-5-83 </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Кобдинского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поселок Кобда, переулок Нурымжанова, 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(71341) 22-1-47 </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Каргалинского района села Бадамша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село Бадамша, улица Айтеке-би, 27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(71342) 23-4-64 </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Уилского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село Уил, улица Кокжар, 64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(71332) 21-1-81 </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Айтекебийского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село Комсомольское, улица Балдырган,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(71339) 22-3-73 </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Байганинского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село Карыуылкелди, улица Барак батыра, 41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(71345) 23-5-86 </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Иргизского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Иргизский район, село Иргиз, улица Жангельдина,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Шалкарского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Шалкарский район, город Шалкар, улица Айтеке-би, 63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Алматинской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Тауелсиздик, 67 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Аксуского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улица Кабанбай батыра, 20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Капал отдела Аксуского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Капал, улица Алпысбаева, 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Алакольского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Ушарал, улица 8 марта, 63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(72833) 2-35-46 </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Кабанбай отдела Алакольского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Кабанбай, улица Абылайхана, 237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Балхашского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улица Бижанова, 25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  8 (72773) 9-18-20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Енбекшиказахского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Есик, улица Абая, 314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Шелек отдела Енбекшиказахского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улица Бижанова, 100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(72775) 2-34-96 </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Ескельдинского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улица Оразбекова, 52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Жамбылского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Узынагаш, улица Мажитова, 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Илийского района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батыра, микрорайон Куат, улица Тауелсіздік, 25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 251-74-46 </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Боролдай отдела Илийского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Боролдай, улица Вокзальная, 6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Караой отдела Илийского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Караой, улица Тындала, 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Карасайского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улица Жангозина, 38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  8 (72771) 2-56-96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Тау-Самалы отдела Карасайского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Тау Самалы, улица Рыскулова, 129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станции Шамалган отдела Карасайского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Шамалган, улица Конаева, 1 «В»</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Караталского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улица Абылай хана, 22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  8 (72834) 2-20-92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Кербулакского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Сарыөзек, улица Момышұлы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Когалы отдела Кербулакского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Когалы, улица Желтоксан, 45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Коксуского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улица Измайлова,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(72838) 2-16-19 </w:t>
            </w:r>
            <w:r>
              <w:br/>
            </w:r>
            <w:r>
              <w:rPr>
                <w:rFonts w:ascii="Times New Roman"/>
                <w:b w:val="false"/>
                <w:i w:val="false"/>
                <w:color w:val="000000"/>
                <w:sz w:val="20"/>
              </w:rPr>
              <w:t>
</w:t>
            </w:r>
            <w:r>
              <w:rPr>
                <w:rFonts w:ascii="Times New Roman"/>
                <w:b w:val="false"/>
                <w:i w:val="false"/>
                <w:color w:val="000000"/>
                <w:sz w:val="20"/>
              </w:rPr>
              <w:t xml:space="preserve">8 (72838) 2-16-18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Капчагай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улица Кунаева, 41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(72772) 4-79-61 </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Шенгелди отдела Капчагайского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Шенгельды, улица Сейфуллина, 34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Саркандского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 улица Жамбыла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  8 (72839) 2-37-14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Лепсы отдела Саркандского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Лепсы, улица Толебаева, 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Райымбекского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улица Момышұлы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  8 (72777) 2-20-82  8 (72777) 2-18-78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Нарынкол отдела Райымбекского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Нарынкол, улица Райымбека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Панфиловского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улица Головацкого</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Талгарского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улица Лермонтова, 53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 388-11-30 </w:t>
            </w:r>
          </w:p>
          <w:p>
            <w:pPr>
              <w:spacing w:after="20"/>
              <w:ind w:left="20"/>
              <w:jc w:val="both"/>
            </w:pPr>
            <w:r>
              <w:rPr>
                <w:rFonts w:ascii="Times New Roman"/>
                <w:b w:val="false"/>
                <w:i w:val="false"/>
                <w:color w:val="000000"/>
                <w:sz w:val="20"/>
              </w:rPr>
              <w:t xml:space="preserve">8 (72774) 2-21-43 </w:t>
            </w:r>
          </w:p>
          <w:p>
            <w:pPr>
              <w:spacing w:after="20"/>
              <w:ind w:left="20"/>
              <w:jc w:val="both"/>
            </w:pPr>
            <w:r>
              <w:rPr>
                <w:rFonts w:ascii="Times New Roman"/>
                <w:b w:val="false"/>
                <w:i w:val="false"/>
                <w:color w:val="000000"/>
                <w:sz w:val="20"/>
              </w:rPr>
              <w:t>8 (72774) 2-21-33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Нура отдела Талгарского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Нура, улица Школьная,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Талдыкорган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Тауелсыздык, 67 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Текели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 Октябрьская,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  8 (72835) 4-35-18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Уйгурского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улица Касымбекова, 35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  8 (72778) 2-43-31  8 (72778) 2-43-32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Атырауской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23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21-34-67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Атырау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23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города Атырау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Баймуханова, 16а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35-75-05 </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города Атырау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Балыкшы, улица Байжигитова, 80а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  8 (7122) 24-37-89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Индерского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 район, поселок Индерборский, улица Мендыгалиева, 30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(71234) 2-12-96 </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Махамбетского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Махамбетский район, село Махамбет, улица Абая,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(71236) 2-24-96 </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Кызылкогинского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Кызылкугинский район, село Миялы, улица Абая, 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(71238) 2-20-46 </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Жылыойского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Жылыойский район, город Кульсары, улица Бейбитшилик, 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(71237) 5-03-54 </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Курмангазинского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Курмангазинский район, село Ганюшкино, улица Есболаев, 66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(71233) 2-05-13 </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Макатского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Макатский район, поселок Макат, улица Центральная, 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(71239) 3-22-97 </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Исатайского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Исатайский район, село Аккыстау, улица Егеменды Казахстан, 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(71231) 2-16-70 </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Восточно-Казахстанская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Восточно-Казахстанской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Белинского, 37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(7232) 78-42-36 </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города Усть-Каменогорск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проспект Сатпаева, 20/1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города Усть- Каменогорск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99/1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(7232) 57-83-88 </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Глубоковского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поселок Глубокое, улица Поповича, 22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Зайсанского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город Зайсан, улица Жангельдина, 52а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Зыряновского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город Зыряновск, улица Стахановская, 39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Катон-Карагайского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село Улкен-Нарын, улица Абылайхана, 96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Курчумского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село Курчум, улица Б. Момышулы, 77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Риддер</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Семипалатинская, 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Тарбагатайского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село Аксуат, улица Абылайхана, 23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6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Уланского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поселок Молодежный дом, 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Шемонаихинского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город Шемонайха, микрорайон 3, № 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города Семей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408 квартал, 21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(7222) 33-57-97 </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Семей</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Найманбаева, 161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Абайского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село Карауыл, улица Кунанбаева, 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Аягозского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город Аягоз, улица Дуйсенова, 84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Бескарагайского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село Бескарагай, улица Пушкина, 2А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Бородулихинского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село Бородулиха, улица Молодежная, 25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Жарминского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село Калбатау, улица Достык, 98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Курчатов</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 город Курчатов, улица Абая, 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Кокпектинского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село Кокпекты, улица Шериаздана, 38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Урджарского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 Урджар, улица Абылайхана, 116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Жамбылской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232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(7262) 56-90-01 </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Тараз</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К.Койгелды, 158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города Тараз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Сатпаева, 1 «б»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города Тараз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микрорайон Талас, 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3 города Тараз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232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Байзакского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улица Медеуова, 33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Жамбылского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улица Абая, 127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Жуалынского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улица Сауранбекулы, 49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Кордайского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улица Домалак ана, 215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Меркенского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Мерке, улица Исмаилова, 232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Мойынкумского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Мойынкум, улица Рыскулбекова, 215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Сарысуского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улица Жибек жолы, 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Таласского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улица Молдагулова, 51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Рыскуловского района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улица Жибек жолы, 71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Шуского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Шу, улица Автобазовская, 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села Гродеково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Гродеково, улица, Мира, 88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Западно-Казахстанская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Западно-Казахстанской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Жамбыла, дом 81/2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(7112) 23-68-81 </w:t>
            </w:r>
            <w:r>
              <w:br/>
            </w:r>
            <w:r>
              <w:rPr>
                <w:rFonts w:ascii="Times New Roman"/>
                <w:b w:val="false"/>
                <w:i w:val="false"/>
                <w:color w:val="000000"/>
                <w:sz w:val="20"/>
              </w:rPr>
              <w:t>
</w:t>
            </w:r>
            <w:r>
              <w:rPr>
                <w:rFonts w:ascii="Times New Roman"/>
                <w:b w:val="false"/>
                <w:i w:val="false"/>
                <w:color w:val="000000"/>
                <w:sz w:val="20"/>
              </w:rPr>
              <w:t xml:space="preserve">8 (7112) 28-25-27 </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Акжаикского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село Чапаев, переулок Акжаикский, 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Бокейординского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район, село Сайхин, улица Бергалиева, 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Бурлинского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 город Аксай, улица Железнодорожная, 121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 8-711-33-36-778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Жангалинского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 район, село Жангала, улица Халыктар достыгы, 63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Жанибекского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 село Жанибек, улица Иманова, 79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Зеленовского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село Переметное, улица Гагарина, 69 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Казталовского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село Казталовка, улица Лукманова, 22А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Каратюбинского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район, село Каратобе, улица Курмангалиева, 23/1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Сырымского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 село Жымпиты, улица Казахстанская, 11/2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Таскалинского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 село Таскала, улица Вокзальная, 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Теректинского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село Федоровка, улица Юбилейная, 24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Чингирлауского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район, село Чингирлау, улица Тайманова, 95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села Жалпактал Казталовского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село Жалпактал, улица С. Датулы, 23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Дарьинское отдела Зеленовского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село Дарьинское, улица Балдырган, 27/1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Тайпак отдела Акжаикского района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село Тайпак, улица Шемякина, 13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Акжаик отдела Теректинского района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село Акжаик, улица Ак жайык, 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Карагандинской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Чкалова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города Караганда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Ержанова, 47/3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города Караганда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Чкалова,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3 города Караганда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Муканова, 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4 города Караганда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Архитектурная, 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5 города Караганда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21 мирорайон, 6/7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6 города Караганда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Серова,73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горора Темиртау</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улица Блюхера, 23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Темиртау</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Темитау, проспект Республики, 128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Абайского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Абая, 54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Абайского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поселок Топар, улица Казыбек би, 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Сарань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улица Жамбыла, 85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Шахтинск</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проспект А, улица Кунанбаева, 65Б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Шахтинск</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поселок Шахан Квартал 10/16, 16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Осакаровского района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улица Пристационная,12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(72149) 4-32-62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Осакаровского района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Осакаровка, поселок Молодежный, улица Абая, 13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Сатпаев</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 Сатпаева, 111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Балхаш</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 Бокейхана, 20а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Шетского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Аксу – Аюлы, улица Жапакова, 23/1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Жезказган</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улица Б.Момышулы, 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Жанааркинского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 поселок Атасу, улица А.Оспанова, 40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Каражал</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 улица Ленина, 18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Приозерск</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улица Балхашская,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Бухар-Жырауского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Бухар-Жырауского район, поселок Ботакара, улица Абылай хана, 37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Бухар-Жырауского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улица Мира, 24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Актогайского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Поселок Актогай, улица Бокейхана, 10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Актогайского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Сары-шаган, улица Абая, 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Нуринского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улица Сулейменовых, 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Улытауского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поселок Улытау, улица Амангельды, 29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Каркаралинского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улица Аубакирова, 21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Костанайской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Тарана, 114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(7142) 53-44-84 </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Костанай</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Гашика, 14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Алтынсаринского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Силантьевка, улица Ленина, 51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(71445) 21-5-28 </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Амангельдинского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улица Майлина, 27/7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Аркалык</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улица Абая, 62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(71430) 75-6-87 </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Аулиекольского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улица Ленина, 32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(71453) 21-8-31 </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Денисовского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улица Советская, 13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(71434) 22-0-30 </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Жангельдинского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район, село Торай, улица 8 марта, 37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(71439) 22-0-05 </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Житикаринского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улица Ленина, 108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(71435) 28-2-83 </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Камыстинского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район, село Камысты, улица Ержанова, 66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(71437) 22-2-76 </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Карабалыкского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район, поселок Карабалык, улица Космонавтов, 16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  8 (71441) 32-5-02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Карасуского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район, село Карасу, улица Комсомольская, 24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(71452) 22-1-47 </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Лисаковск</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 микрорайон № 4, 25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(71433) 32-0-90 </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Мендыкаринского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район, село Боровское, улица Королева, 4А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Наурзумского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район, поселок Караменды, улица Шакшак Жанибека, 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 8 (714-54) 21-0-15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города Рудный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проспект Космонавтов, 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города Рудный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улица Корчагина, 76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(71431) 90-0-38 </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Сарыкольского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район, поселок Сарыколь, улица Ленина, 104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(71451) 21-3-21 </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Тарановского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район, село Тарановское, улица Калинина, 93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(71436) 36-5-89 </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Узункольского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район, село Узынколь, улица Абая, 79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(71444) 21-5-67 </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Федоровского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Федоровский район, село Федоровка, улица Красноармейская 56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(71442) 22-5-18 </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Костанайского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район, поселок Затабольск, улица Калинина, 53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(71455) 24-3-15 </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Кызылординская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Кызылординской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Г.Муратбаева, 2Е</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города Кызылорда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поселок Тасбогет, улица Амангельды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города Кызылорда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Жанкожа батыр, 82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3 города Кызылорда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микрорайон Шугыла, 45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4 города Кызылорда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микрорайон Акмешит, 1б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Байконур</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улица Максимова, № 17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Аральского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Аральск, улица Карасакал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Казалинского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Казалинск, улица Жанкожа батыра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Кармакшинского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Жосалы, улица Абая</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Жалагашского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 улица Желтоксан</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Сырдарьинского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 улица Амангельди, 55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Шиелинского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 улица Рыскулова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Жанакорганского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 улица Сыганак</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Мангистауской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микрорайон, 67 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(7292) 42-23-11 </w:t>
            </w:r>
            <w:r>
              <w:br/>
            </w:r>
            <w:r>
              <w:rPr>
                <w:rFonts w:ascii="Times New Roman"/>
                <w:b w:val="false"/>
                <w:i w:val="false"/>
                <w:color w:val="000000"/>
                <w:sz w:val="20"/>
              </w:rPr>
              <w:t>
</w:t>
            </w:r>
            <w:r>
              <w:rPr>
                <w:rFonts w:ascii="Times New Roman"/>
                <w:b w:val="false"/>
                <w:i w:val="false"/>
                <w:color w:val="000000"/>
                <w:sz w:val="20"/>
              </w:rPr>
              <w:t xml:space="preserve">8 (7292) 42-23-12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Актау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мирорайон, 67 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Жанаозен</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микрорайон Оркен, здания Дом творчества школьников</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Мунайлинского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Мунайлинский район, село Мангистау, здания общественных организаций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Бейнеуского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улица Косай ата здание Центр молодежи</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Боранкул отдела Бейнеуского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Боранкул, 7 аул, здание ГУ Боранкулмадениет</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Мангистауского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улица Центральная, 15 здание Казпочта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Каракиянского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улица Валиханова, 15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Тупкараганского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улица Маяулыз, 6-д</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Акшукур отдела Тупкараганского района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Акшукур, улица Уштерек, 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села Жетибай Каракиянского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Жетибай, улица Жанакурылыс,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Павлодарской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Павлова, 48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города Павлодар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Кутузова, 204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Павлодар</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Исиналиева, 24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Павлодарского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Толстого,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(7182) 62-92-29 </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Экибастуз</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 улица Машхур-Жусуп, 92/2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Аксу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Аксу, улица Ленина, 10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Актогайского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Абая, 72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Баянаульского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улица Сатпаева, 49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  8 (71840) 9-23-61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Железинского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улица Торайгырова, 58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Щербактинского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Щербакты, улица В. Чайко, 45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(71836) 2-34-43 </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Качирского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Теренколь, улица Тургенова, 85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Лебяжинского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улица Ташимова, 114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Иртышского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улица Исы-Байзакова, 14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  8 (71832) 22-91-11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Майск, улица Сейфулина, 13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Успенского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улица 10 лет Независимости</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(71834) 9-18-40 </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Северо-Казахстанская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Северо-Казахстанской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Ауэзова 157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Петропавловск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Конституции Казахстана, 72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Айыртауского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район, улица Д.Сыздыкова, 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Акжарского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 улица Победы, 67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Аккайынского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район, улица Труда, 11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Есильского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улица Ленина 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Жамбылского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улица переулок Горького, 10 Г</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района имени Г. Мусрепова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Г. Мусрепова, улица Ленина,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Кызылжарского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 улица Институтская, 1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района имени М.Жумабаева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М. Жумабаева, улица Юбилейная 62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Мамлютского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 улица С.Муканова, 11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Тайыншинского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 улица Конституции Казахстана, 208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Тимирязевского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район, улица Уалиханова, 17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Уалихановского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район, улица Уалиханова, 80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Шал акынского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акынский район, улица Желтоксан, 31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Южно-Казахстанская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Южно-Казахстанской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Мадели Кожа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30-06-79 </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города Шымкент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Шымкент, улица Мадели Кожа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30-06-79 </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города Шымкент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Шымкент, улица Мадели Кожа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3 города Шымкент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Оспанова, 61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4 города Шымкент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Шымкент, улица Сайрамская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5 города Шымкент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Республики, 15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Арыс</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 улица Ергөбек</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Байдибекского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улица Мынбулак</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Кентау</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 Абылай хан,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Казыгуртского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улица Конаев</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Мактаральского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Жетисай, улица Жайшыбекова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Отырарского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Шауилдир, проспект Жибек-жолы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285"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Ордабасинского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Темирлан, улица Кажымухан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Туркестан</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Туркестан, улица Тылеулы мынбасы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Толебийского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улица Толе-би</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Тулькибасского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Тулькибас, улица Т.Рыскулова 189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Сайрамского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Аксукент, улица Кыстаубаев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Созакского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улица Кожанова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Сарыагашского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Сарыагаш, улица Шораулы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Абай</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 улица А. Жылкышиева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Шардаринского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тупик Шардара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городу Алматы</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Ауэзовского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Алмалинского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221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Алатауского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микрорайон Шанырак-2, улица Жанкожа батыра, 24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Бостандыкского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микрорайон Алмагуль, 9а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Жетысуского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Толе би, 155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Медеуского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Маркова, 44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Турксибского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Рихарда Зорге, 9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городу Астана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12/2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района Алматы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Мирзояна, 25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1 отдела района Алматы</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12/2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 2 отдела района Алматы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Абая, 53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 3 района отдела Алматы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поселок Железнодорожный, улица Актасты, 20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района Сарыарка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43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Тлендиева отдела района Сарыарка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Богенбая, 6а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Ақжайық отдела района Сарыарка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Есенберлина, 16/2 (в здании АО «Темірбанк»)</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Өндіріс отдела района Сарыарка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Кеменгерұлы, 6/1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Кенесары отдела района Сарыарка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Сарыарка,12 (в здании АО «БТА-банк»)</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Жеңіс отдела района Сарыарка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Жеңіс, 34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Есиль</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Сауран,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21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1 отдела района Есиль</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Астана, проспект Кабанбай батыра, 5/1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1039" w:id="16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«Представление информации об изготовлении</w:t>
      </w:r>
      <w:r>
        <w:br/>
      </w:r>
      <w:r>
        <w:rPr>
          <w:rFonts w:ascii="Times New Roman"/>
          <w:b w:val="false"/>
          <w:i w:val="false"/>
          <w:color w:val="000000"/>
          <w:sz w:val="28"/>
        </w:rPr>
        <w:t xml:space="preserve">
идентификационного документа на    </w:t>
      </w:r>
      <w:r>
        <w:br/>
      </w:r>
      <w:r>
        <w:rPr>
          <w:rFonts w:ascii="Times New Roman"/>
          <w:b w:val="false"/>
          <w:i w:val="false"/>
          <w:color w:val="000000"/>
          <w:sz w:val="28"/>
        </w:rPr>
        <w:t xml:space="preserve">
земельный участок»           </w:t>
      </w:r>
    </w:p>
    <w:bookmarkEnd w:id="166"/>
    <w:bookmarkStart w:name="z1040" w:id="167"/>
    <w:p>
      <w:pPr>
        <w:spacing w:after="0"/>
        <w:ind w:left="0"/>
        <w:jc w:val="left"/>
      </w:pPr>
      <w:r>
        <w:rPr>
          <w:rFonts w:ascii="Times New Roman"/>
          <w:b/>
          <w:i w:val="false"/>
          <w:color w:val="000000"/>
        </w:rPr>
        <w:t xml:space="preserve"> 
Значения показателей качества и эффективности</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1"/>
        <w:gridCol w:w="3033"/>
        <w:gridCol w:w="3280"/>
        <w:gridCol w:w="3116"/>
      </w:tblGrid>
      <w:tr>
        <w:trPr>
          <w:trHeight w:val="30" w:hRule="atLeast"/>
        </w:trPr>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 удовлетворенных существующим порядком обжалования</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1" w:id="168"/>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 ноября 2012 года № 1392</w:t>
      </w:r>
    </w:p>
    <w:bookmarkEnd w:id="168"/>
    <w:bookmarkStart w:name="z1042" w:id="169"/>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«Представление информации о правоустанавливающем документе</w:t>
      </w:r>
      <w:r>
        <w:br/>
      </w:r>
      <w:r>
        <w:rPr>
          <w:rFonts w:ascii="Times New Roman"/>
          <w:b/>
          <w:i w:val="false"/>
          <w:color w:val="000000"/>
        </w:rPr>
        <w:t>
первичного предоставления права на земельный участок</w:t>
      </w:r>
    </w:p>
    <w:bookmarkEnd w:id="169"/>
    <w:bookmarkStart w:name="z1043" w:id="170"/>
    <w:p>
      <w:pPr>
        <w:spacing w:after="0"/>
        <w:ind w:left="0"/>
        <w:jc w:val="left"/>
      </w:pPr>
      <w:r>
        <w:rPr>
          <w:rFonts w:ascii="Times New Roman"/>
          <w:b/>
          <w:i w:val="false"/>
          <w:color w:val="000000"/>
        </w:rPr>
        <w:t xml:space="preserve"> 
1. Общие положения</w:t>
      </w:r>
    </w:p>
    <w:bookmarkEnd w:id="170"/>
    <w:bookmarkStart w:name="z1044" w:id="171"/>
    <w:p>
      <w:pPr>
        <w:spacing w:after="0"/>
        <w:ind w:left="0"/>
        <w:jc w:val="both"/>
      </w:pPr>
      <w:r>
        <w:rPr>
          <w:rFonts w:ascii="Times New Roman"/>
          <w:b w:val="false"/>
          <w:i w:val="false"/>
          <w:color w:val="000000"/>
          <w:sz w:val="28"/>
        </w:rPr>
        <w:t>
      1. Государственная услуга «Представление информации о правоустанавливающем документе первичного представления права на земельный участок» (далее –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Республиканским государственным предприятием «Научно-производственный центр земельного кадастра» Агентства Республики Казахстан по управлению земельными ресурсами (далее – специализированное предприятие) посредством Автоматизированной информационной системы государственного земельного кадастра через веб-портал «электронного правительства» </w:t>
      </w:r>
      <w:r>
        <w:rPr>
          <w:rFonts w:ascii="Times New Roman"/>
          <w:b w:val="false"/>
          <w:i w:val="false"/>
          <w:color w:val="000000"/>
          <w:sz w:val="28"/>
          <w:u w:val="single"/>
        </w:rPr>
        <w:t>www.e.gov.kz</w:t>
      </w:r>
      <w:r>
        <w:rPr>
          <w:rFonts w:ascii="Times New Roman"/>
          <w:b w:val="false"/>
          <w:i w:val="false"/>
          <w:color w:val="000000"/>
          <w:sz w:val="28"/>
        </w:rPr>
        <w:t xml:space="preserve"> (далее – портал) при условии наличия электронной цифровой подписи (далее – ЭЦП), а также через филиалы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центр), адреса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полностью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статьи 158</w:t>
      </w:r>
      <w:r>
        <w:rPr>
          <w:rFonts w:ascii="Times New Roman"/>
          <w:b w:val="false"/>
          <w:i w:val="false"/>
          <w:color w:val="000000"/>
          <w:sz w:val="28"/>
        </w:rPr>
        <w:t xml:space="preserve"> Земельного кодекса Республики Казахстан от 20 июня 2003 года,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располагается на:</w:t>
      </w:r>
      <w:r>
        <w:br/>
      </w:r>
      <w:r>
        <w:rPr>
          <w:rFonts w:ascii="Times New Roman"/>
          <w:b w:val="false"/>
          <w:i w:val="false"/>
          <w:color w:val="000000"/>
          <w:sz w:val="28"/>
        </w:rPr>
        <w:t>
</w:t>
      </w:r>
      <w:r>
        <w:rPr>
          <w:rFonts w:ascii="Times New Roman"/>
          <w:b w:val="false"/>
          <w:i w:val="false"/>
          <w:color w:val="000000"/>
          <w:sz w:val="28"/>
        </w:rPr>
        <w:t xml:space="preserve">
      1) интернет-ресурсе Агентства Республики Казахстан по управлению земельными ресурсами (далее – Агентство): </w:t>
      </w:r>
      <w:r>
        <w:rPr>
          <w:rFonts w:ascii="Times New Roman"/>
          <w:b w:val="false"/>
          <w:i w:val="false"/>
          <w:color w:val="000000"/>
          <w:sz w:val="28"/>
          <w:u w:val="single"/>
        </w:rPr>
        <w:t>www.auzr.kz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 интернет-ресурсе специализированного предприятия: </w:t>
      </w:r>
      <w:r>
        <w:rPr>
          <w:rFonts w:ascii="Times New Roman"/>
          <w:b w:val="false"/>
          <w:i w:val="false"/>
          <w:color w:val="000000"/>
          <w:sz w:val="28"/>
          <w:u w:val="single"/>
        </w:rPr>
        <w:t>www.aisgzk.kz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 интернет-ресурсе центра: </w:t>
      </w:r>
      <w:r>
        <w:rPr>
          <w:rFonts w:ascii="Times New Roman"/>
          <w:b w:val="false"/>
          <w:i w:val="false"/>
          <w:color w:val="000000"/>
          <w:sz w:val="28"/>
          <w:u w:val="single"/>
        </w:rPr>
        <w:t>www.con.gov.kz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стендах в центрах;</w:t>
      </w:r>
      <w:r>
        <w:br/>
      </w:r>
      <w:r>
        <w:rPr>
          <w:rFonts w:ascii="Times New Roman"/>
          <w:b w:val="false"/>
          <w:i w:val="false"/>
          <w:color w:val="000000"/>
          <w:sz w:val="28"/>
        </w:rPr>
        <w:t>
</w:t>
      </w:r>
      <w:r>
        <w:rPr>
          <w:rFonts w:ascii="Times New Roman"/>
          <w:b w:val="false"/>
          <w:i w:val="false"/>
          <w:color w:val="000000"/>
          <w:sz w:val="28"/>
        </w:rPr>
        <w:t>
      5) портале.</w:t>
      </w:r>
      <w:r>
        <w:br/>
      </w:r>
      <w:r>
        <w:rPr>
          <w:rFonts w:ascii="Times New Roman"/>
          <w:b w:val="false"/>
          <w:i w:val="false"/>
          <w:color w:val="000000"/>
          <w:sz w:val="28"/>
        </w:rPr>
        <w:t>
</w:t>
      </w:r>
      <w:r>
        <w:rPr>
          <w:rFonts w:ascii="Times New Roman"/>
          <w:b w:val="false"/>
          <w:i w:val="false"/>
          <w:color w:val="000000"/>
          <w:sz w:val="28"/>
        </w:rPr>
        <w:t>
      Информация о государственной услуге представляется также по номеру телефона саll-центра: 1414.</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представление информации о правоустанавливающем документе первичного представления права на земельный участок в форме электронного документа и/или в бумажном виде (удостоверенных (подписанных) ЭЦП уполномоченного лица) либо мотивированный ответ об отказе в представлении государственной услуги.</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7.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 момента обращения получателя государственной услуги в центр или на портал – не более 20 минут;</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до получения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представляется бесплатно.</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w:t>
      </w:r>
      <w:r>
        <w:rPr>
          <w:rFonts w:ascii="Times New Roman"/>
          <w:b w:val="false"/>
          <w:i w:val="false"/>
          <w:color w:val="000000"/>
          <w:sz w:val="28"/>
        </w:rPr>
        <w:t>
      1) В центрах государственная услуга представляется ежедневно с понедельника по субботу включительно, за исключением выходных и праздничных дней,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13 декабря 2001 года «О праздниках в Республике Казахстан», согласно установленному графику работы с 9-00 до 20-00 часов без перерыва.</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w:t>
      </w:r>
      <w:r>
        <w:rPr>
          <w:rFonts w:ascii="Times New Roman"/>
          <w:b w:val="false"/>
          <w:i w:val="false"/>
          <w:color w:val="000000"/>
          <w:sz w:val="28"/>
        </w:rPr>
        <w:t>
      Мобильные центры осуществляют прием документов согласно утвержденному центром графику, но не менее шести рабочих часов в неделю в одном населенном пункте;</w:t>
      </w:r>
      <w:r>
        <w:br/>
      </w:r>
      <w:r>
        <w:rPr>
          <w:rFonts w:ascii="Times New Roman"/>
          <w:b w:val="false"/>
          <w:i w:val="false"/>
          <w:color w:val="000000"/>
          <w:sz w:val="28"/>
        </w:rPr>
        <w:t>
</w:t>
      </w:r>
      <w:r>
        <w:rPr>
          <w:rFonts w:ascii="Times New Roman"/>
          <w:b w:val="false"/>
          <w:i w:val="false"/>
          <w:color w:val="000000"/>
          <w:sz w:val="28"/>
        </w:rPr>
        <w:t>
      2) портала – круглосуточно.</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w:t>
      </w:r>
      <w:r>
        <w:rPr>
          <w:rFonts w:ascii="Times New Roman"/>
          <w:b w:val="false"/>
          <w:i w:val="false"/>
          <w:color w:val="000000"/>
          <w:sz w:val="28"/>
        </w:rPr>
        <w:t>
      1) в здании центра, где предусмотрены условия для обслуживания получателей государственной услуги с ограниченными возможностями, приняты меры противопожарной безопасности. В здании располагаются справочное бюро, кресла ожидания, информационные стенды;</w:t>
      </w:r>
      <w:r>
        <w:br/>
      </w:r>
      <w:r>
        <w:rPr>
          <w:rFonts w:ascii="Times New Roman"/>
          <w:b w:val="false"/>
          <w:i w:val="false"/>
          <w:color w:val="000000"/>
          <w:sz w:val="28"/>
        </w:rPr>
        <w:t>
</w:t>
      </w:r>
      <w:r>
        <w:rPr>
          <w:rFonts w:ascii="Times New Roman"/>
          <w:b w:val="false"/>
          <w:i w:val="false"/>
          <w:color w:val="000000"/>
          <w:sz w:val="28"/>
        </w:rPr>
        <w:t>
      2) на портале – в «личном кабинете».</w:t>
      </w:r>
    </w:p>
    <w:bookmarkEnd w:id="171"/>
    <w:bookmarkStart w:name="z1069" w:id="172"/>
    <w:p>
      <w:pPr>
        <w:spacing w:after="0"/>
        <w:ind w:left="0"/>
        <w:jc w:val="left"/>
      </w:pPr>
      <w:r>
        <w:rPr>
          <w:rFonts w:ascii="Times New Roman"/>
          <w:b/>
          <w:i w:val="false"/>
          <w:color w:val="000000"/>
        </w:rPr>
        <w:t xml:space="preserve"> 
2. Порядок оказания государственной услуги</w:t>
      </w:r>
    </w:p>
    <w:bookmarkEnd w:id="172"/>
    <w:bookmarkStart w:name="z1070" w:id="173"/>
    <w:p>
      <w:pPr>
        <w:spacing w:after="0"/>
        <w:ind w:left="0"/>
        <w:jc w:val="both"/>
      </w:pPr>
      <w:r>
        <w:rPr>
          <w:rFonts w:ascii="Times New Roman"/>
          <w:b w:val="false"/>
          <w:i w:val="false"/>
          <w:color w:val="000000"/>
          <w:sz w:val="28"/>
        </w:rPr>
        <w:t>
      11. Получатель государственной услуги либо представитель (по доверенности) представляет следующие документы:</w:t>
      </w:r>
      <w:r>
        <w:br/>
      </w:r>
      <w:r>
        <w:rPr>
          <w:rFonts w:ascii="Times New Roman"/>
          <w:b w:val="false"/>
          <w:i w:val="false"/>
          <w:color w:val="000000"/>
          <w:sz w:val="28"/>
        </w:rPr>
        <w:t>
</w:t>
      </w:r>
      <w:r>
        <w:rPr>
          <w:rFonts w:ascii="Times New Roman"/>
          <w:b w:val="false"/>
          <w:i w:val="false"/>
          <w:color w:val="000000"/>
          <w:sz w:val="28"/>
        </w:rPr>
        <w:t>
      в центре:</w:t>
      </w:r>
      <w:r>
        <w:br/>
      </w:r>
      <w:r>
        <w:rPr>
          <w:rFonts w:ascii="Times New Roman"/>
          <w:b w:val="false"/>
          <w:i w:val="false"/>
          <w:color w:val="000000"/>
          <w:sz w:val="28"/>
        </w:rPr>
        <w:t>
</w:t>
      </w:r>
      <w:r>
        <w:rPr>
          <w:rFonts w:ascii="Times New Roman"/>
          <w:b w:val="false"/>
          <w:i w:val="false"/>
          <w:color w:val="000000"/>
          <w:sz w:val="28"/>
        </w:rPr>
        <w:t>
      1) документ, удостоверяющий личность – для физического лица;</w:t>
      </w:r>
      <w:r>
        <w:br/>
      </w:r>
      <w:r>
        <w:rPr>
          <w:rFonts w:ascii="Times New Roman"/>
          <w:b w:val="false"/>
          <w:i w:val="false"/>
          <w:color w:val="000000"/>
          <w:sz w:val="28"/>
        </w:rPr>
        <w:t>
</w:t>
      </w:r>
      <w:r>
        <w:rPr>
          <w:rFonts w:ascii="Times New Roman"/>
          <w:b w:val="false"/>
          <w:i w:val="false"/>
          <w:color w:val="000000"/>
          <w:sz w:val="28"/>
        </w:rPr>
        <w:t>
      2) сведения свидетельства о государственной регистрации юридического лица (БИН) – для юридического лица.</w:t>
      </w:r>
      <w:r>
        <w:br/>
      </w:r>
      <w:r>
        <w:rPr>
          <w:rFonts w:ascii="Times New Roman"/>
          <w:b w:val="false"/>
          <w:i w:val="false"/>
          <w:color w:val="000000"/>
          <w:sz w:val="28"/>
        </w:rPr>
        <w:t>
</w:t>
      </w:r>
      <w:r>
        <w:rPr>
          <w:rFonts w:ascii="Times New Roman"/>
          <w:b w:val="false"/>
          <w:i w:val="false"/>
          <w:color w:val="000000"/>
          <w:sz w:val="28"/>
        </w:rPr>
        <w:t>
      Сведения документов, являющиеся государственными электронными информационными ресурсами, уполномоченный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 удостоверенных (подписанных) ЭЦП уполномоченного лица.</w:t>
      </w:r>
      <w:r>
        <w:br/>
      </w:r>
      <w:r>
        <w:rPr>
          <w:rFonts w:ascii="Times New Roman"/>
          <w:b w:val="false"/>
          <w:i w:val="false"/>
          <w:color w:val="000000"/>
          <w:sz w:val="28"/>
        </w:rPr>
        <w:t>
</w:t>
      </w:r>
      <w:r>
        <w:rPr>
          <w:rFonts w:ascii="Times New Roman"/>
          <w:b w:val="false"/>
          <w:i w:val="false"/>
          <w:color w:val="000000"/>
          <w:sz w:val="28"/>
        </w:rPr>
        <w:t>
      Работник центра сверяет подлинность оригиналов документов со сведениями, представленными из государственных информационных систем государственных органов, после чего возвращает оригиналы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на портале: запрос в форме электронного документа, удостоверенный (подписанный) ЭЦП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Сведения документов, являющиеся государственными электронными информационными ресурсами, уполномоченный орган получает из соответствующих государственных информационных систем посредством портала в форме электронных документов, удостоверенные (подписанные) ЭЦП уполномоченного лица.</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 в центре заполнение бланков заявлений не требуется.</w:t>
      </w:r>
      <w:r>
        <w:br/>
      </w:r>
      <w:r>
        <w:rPr>
          <w:rFonts w:ascii="Times New Roman"/>
          <w:b w:val="false"/>
          <w:i w:val="false"/>
          <w:color w:val="000000"/>
          <w:sz w:val="28"/>
        </w:rPr>
        <w:t>
</w:t>
      </w:r>
      <w:r>
        <w:rPr>
          <w:rFonts w:ascii="Times New Roman"/>
          <w:b w:val="false"/>
          <w:i w:val="false"/>
          <w:color w:val="000000"/>
          <w:sz w:val="28"/>
        </w:rPr>
        <w:t>
      Для получения государственной услуги через портал получатель государственной услуги заполняет необходимые поля в электронной форме запроса.</w:t>
      </w:r>
      <w:r>
        <w:br/>
      </w:r>
      <w:r>
        <w:rPr>
          <w:rFonts w:ascii="Times New Roman"/>
          <w:b w:val="false"/>
          <w:i w:val="false"/>
          <w:color w:val="000000"/>
          <w:sz w:val="28"/>
        </w:rPr>
        <w:t>
</w:t>
      </w:r>
      <w:r>
        <w:rPr>
          <w:rFonts w:ascii="Times New Roman"/>
          <w:b w:val="false"/>
          <w:i w:val="false"/>
          <w:color w:val="000000"/>
          <w:sz w:val="28"/>
        </w:rPr>
        <w:t>
      13. В центре прием документов осуществляется работниками центра.</w:t>
      </w:r>
      <w:r>
        <w:br/>
      </w:r>
      <w:r>
        <w:rPr>
          <w:rFonts w:ascii="Times New Roman"/>
          <w:b w:val="false"/>
          <w:i w:val="false"/>
          <w:color w:val="000000"/>
          <w:sz w:val="28"/>
        </w:rPr>
        <w:t>
</w:t>
      </w:r>
      <w:r>
        <w:rPr>
          <w:rFonts w:ascii="Times New Roman"/>
          <w:b w:val="false"/>
          <w:i w:val="false"/>
          <w:color w:val="000000"/>
          <w:sz w:val="28"/>
        </w:rPr>
        <w:t>
      На портале прием электронного запроса осуществляется в «личном кабинете»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14. При приеме документов через центр, работник центра производит соответствующую запись в информационной системе центров обслуживания населения.</w:t>
      </w:r>
      <w:r>
        <w:br/>
      </w:r>
      <w:r>
        <w:rPr>
          <w:rFonts w:ascii="Times New Roman"/>
          <w:b w:val="false"/>
          <w:i w:val="false"/>
          <w:color w:val="000000"/>
          <w:sz w:val="28"/>
        </w:rPr>
        <w:t>
</w:t>
      </w:r>
      <w:r>
        <w:rPr>
          <w:rFonts w:ascii="Times New Roman"/>
          <w:b w:val="false"/>
          <w:i w:val="false"/>
          <w:color w:val="000000"/>
          <w:sz w:val="28"/>
        </w:rPr>
        <w:t>
      В случае обращения через портал, получателю государственной услуги в «личный кабинет» направляется уведомление – отчет о принятии запроса для представления государственной услуги с указанием даты и времени получения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15. Результат государственной услуги представляется:</w:t>
      </w:r>
      <w:r>
        <w:br/>
      </w:r>
      <w:r>
        <w:rPr>
          <w:rFonts w:ascii="Times New Roman"/>
          <w:b w:val="false"/>
          <w:i w:val="false"/>
          <w:color w:val="000000"/>
          <w:sz w:val="28"/>
        </w:rPr>
        <w:t>
</w:t>
      </w:r>
      <w:r>
        <w:rPr>
          <w:rFonts w:ascii="Times New Roman"/>
          <w:b w:val="false"/>
          <w:i w:val="false"/>
          <w:color w:val="000000"/>
          <w:sz w:val="28"/>
        </w:rPr>
        <w:t>
      1) в центре - нарочно;</w:t>
      </w:r>
      <w:r>
        <w:br/>
      </w:r>
      <w:r>
        <w:rPr>
          <w:rFonts w:ascii="Times New Roman"/>
          <w:b w:val="false"/>
          <w:i w:val="false"/>
          <w:color w:val="000000"/>
          <w:sz w:val="28"/>
        </w:rPr>
        <w:t>
</w:t>
      </w:r>
      <w:r>
        <w:rPr>
          <w:rFonts w:ascii="Times New Roman"/>
          <w:b w:val="false"/>
          <w:i w:val="false"/>
          <w:color w:val="000000"/>
          <w:sz w:val="28"/>
        </w:rPr>
        <w:t>
      2) на портале – в «личном кабинете».</w:t>
      </w:r>
      <w:r>
        <w:br/>
      </w:r>
      <w:r>
        <w:rPr>
          <w:rFonts w:ascii="Times New Roman"/>
          <w:b w:val="false"/>
          <w:i w:val="false"/>
          <w:color w:val="000000"/>
          <w:sz w:val="28"/>
        </w:rPr>
        <w:t>
</w:t>
      </w:r>
      <w:r>
        <w:rPr>
          <w:rFonts w:ascii="Times New Roman"/>
          <w:b w:val="false"/>
          <w:i w:val="false"/>
          <w:color w:val="000000"/>
          <w:sz w:val="28"/>
        </w:rPr>
        <w:t>
      16. Отказ в представлении государственной услуги центром и порталом не предусмотрен.</w:t>
      </w:r>
    </w:p>
    <w:bookmarkEnd w:id="173"/>
    <w:bookmarkStart w:name="z1088" w:id="174"/>
    <w:p>
      <w:pPr>
        <w:spacing w:after="0"/>
        <w:ind w:left="0"/>
        <w:jc w:val="left"/>
      </w:pPr>
      <w:r>
        <w:rPr>
          <w:rFonts w:ascii="Times New Roman"/>
          <w:b/>
          <w:i w:val="false"/>
          <w:color w:val="000000"/>
        </w:rPr>
        <w:t xml:space="preserve"> 
3. Принципы работы</w:t>
      </w:r>
    </w:p>
    <w:bookmarkEnd w:id="174"/>
    <w:bookmarkStart w:name="z1089" w:id="175"/>
    <w:p>
      <w:pPr>
        <w:spacing w:after="0"/>
        <w:ind w:left="0"/>
        <w:jc w:val="both"/>
      </w:pPr>
      <w:r>
        <w:rPr>
          <w:rFonts w:ascii="Times New Roman"/>
          <w:b w:val="false"/>
          <w:i w:val="false"/>
          <w:color w:val="000000"/>
          <w:sz w:val="28"/>
        </w:rPr>
        <w:t>
      17. Деятельность центра основывается по отношению к получателю государственной услуги на следующих принципах:</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 при исполнении служебного долга;</w:t>
      </w:r>
      <w:r>
        <w:br/>
      </w:r>
      <w:r>
        <w:rPr>
          <w:rFonts w:ascii="Times New Roman"/>
          <w:b w:val="false"/>
          <w:i w:val="false"/>
          <w:color w:val="000000"/>
          <w:sz w:val="28"/>
        </w:rPr>
        <w:t>
</w:t>
      </w:r>
      <w:r>
        <w:rPr>
          <w:rFonts w:ascii="Times New Roman"/>
          <w:b w:val="false"/>
          <w:i w:val="false"/>
          <w:color w:val="000000"/>
          <w:sz w:val="28"/>
        </w:rPr>
        <w:t>
      3) вежливость при работе с получателями государственной услуги;</w:t>
      </w:r>
      <w:r>
        <w:br/>
      </w:r>
      <w:r>
        <w:rPr>
          <w:rFonts w:ascii="Times New Roman"/>
          <w:b w:val="false"/>
          <w:i w:val="false"/>
          <w:color w:val="000000"/>
          <w:sz w:val="28"/>
        </w:rPr>
        <w:t>
</w:t>
      </w:r>
      <w:r>
        <w:rPr>
          <w:rFonts w:ascii="Times New Roman"/>
          <w:b w:val="false"/>
          <w:i w:val="false"/>
          <w:color w:val="000000"/>
          <w:sz w:val="28"/>
        </w:rPr>
        <w:t>
      4) представление исчерпывающей информации об оказываемой государственной услуге;</w:t>
      </w:r>
      <w:r>
        <w:br/>
      </w:r>
      <w:r>
        <w:rPr>
          <w:rFonts w:ascii="Times New Roman"/>
          <w:b w:val="false"/>
          <w:i w:val="false"/>
          <w:color w:val="000000"/>
          <w:sz w:val="28"/>
        </w:rPr>
        <w:t>
</w:t>
      </w:r>
      <w:r>
        <w:rPr>
          <w:rFonts w:ascii="Times New Roman"/>
          <w:b w:val="false"/>
          <w:i w:val="false"/>
          <w:color w:val="000000"/>
          <w:sz w:val="28"/>
        </w:rPr>
        <w:t>
      5) прозрачность деятельности должностных лиц при рассмотрении обращений;</w:t>
      </w:r>
      <w:r>
        <w:br/>
      </w:r>
      <w:r>
        <w:rPr>
          <w:rFonts w:ascii="Times New Roman"/>
          <w:b w:val="false"/>
          <w:i w:val="false"/>
          <w:color w:val="000000"/>
          <w:sz w:val="28"/>
        </w:rPr>
        <w:t>
</w:t>
      </w:r>
      <w:r>
        <w:rPr>
          <w:rFonts w:ascii="Times New Roman"/>
          <w:b w:val="false"/>
          <w:i w:val="false"/>
          <w:color w:val="000000"/>
          <w:sz w:val="28"/>
        </w:rPr>
        <w:t>
      6) обеспечение сохранности документов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7) защиты и конфиденциальности информации о содержании документов получателя.</w:t>
      </w:r>
    </w:p>
    <w:bookmarkEnd w:id="175"/>
    <w:bookmarkStart w:name="z1097" w:id="176"/>
    <w:p>
      <w:pPr>
        <w:spacing w:after="0"/>
        <w:ind w:left="0"/>
        <w:jc w:val="left"/>
      </w:pPr>
      <w:r>
        <w:rPr>
          <w:rFonts w:ascii="Times New Roman"/>
          <w:b/>
          <w:i w:val="false"/>
          <w:color w:val="000000"/>
        </w:rPr>
        <w:t xml:space="preserve"> 
4. Результаты работы</w:t>
      </w:r>
    </w:p>
    <w:bookmarkEnd w:id="176"/>
    <w:bookmarkStart w:name="z1098" w:id="177"/>
    <w:p>
      <w:pPr>
        <w:spacing w:after="0"/>
        <w:ind w:left="0"/>
        <w:jc w:val="both"/>
      </w:pPr>
      <w:r>
        <w:rPr>
          <w:rFonts w:ascii="Times New Roman"/>
          <w:b w:val="false"/>
          <w:i w:val="false"/>
          <w:color w:val="000000"/>
          <w:sz w:val="28"/>
        </w:rPr>
        <w:t>
      18. Результаты работы по оказанию государственной услуги получателем государственной услуги измеряются показателями качества и эффективности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структурных подразделений специализированного предприятия, ежегодно утверждаются приказом Председателя Агентства.</w:t>
      </w:r>
    </w:p>
    <w:bookmarkEnd w:id="177"/>
    <w:bookmarkStart w:name="z1100" w:id="178"/>
    <w:p>
      <w:pPr>
        <w:spacing w:after="0"/>
        <w:ind w:left="0"/>
        <w:jc w:val="left"/>
      </w:pPr>
      <w:r>
        <w:rPr>
          <w:rFonts w:ascii="Times New Roman"/>
          <w:b/>
          <w:i w:val="false"/>
          <w:color w:val="000000"/>
        </w:rPr>
        <w:t xml:space="preserve"> 
5. Порядок обжалования</w:t>
      </w:r>
    </w:p>
    <w:bookmarkEnd w:id="178"/>
    <w:bookmarkStart w:name="z1101" w:id="179"/>
    <w:p>
      <w:pPr>
        <w:spacing w:after="0"/>
        <w:ind w:left="0"/>
        <w:jc w:val="both"/>
      </w:pPr>
      <w:r>
        <w:rPr>
          <w:rFonts w:ascii="Times New Roman"/>
          <w:b w:val="false"/>
          <w:i w:val="false"/>
          <w:color w:val="000000"/>
          <w:sz w:val="28"/>
        </w:rPr>
        <w:t>
      20. Разъяснение порядка обжалования действий (бездействий) должностных лиц, а также оказание содействия в подготовке жалобы осуществляются уполномоченными специалистами специализированного предприятия по адресу: город Астана, район «Сарыарка», улица Желтоксан, 25 (41).</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действий (бездействия) работника центра можно получить по номеру телефона call-центра: 1414.</w:t>
      </w:r>
      <w:r>
        <w:br/>
      </w:r>
      <w:r>
        <w:rPr>
          <w:rFonts w:ascii="Times New Roman"/>
          <w:b w:val="false"/>
          <w:i w:val="false"/>
          <w:color w:val="000000"/>
          <w:sz w:val="28"/>
        </w:rPr>
        <w:t>
</w:t>
      </w:r>
      <w:r>
        <w:rPr>
          <w:rFonts w:ascii="Times New Roman"/>
          <w:b w:val="false"/>
          <w:i w:val="false"/>
          <w:color w:val="000000"/>
          <w:sz w:val="28"/>
        </w:rPr>
        <w:t>
      21. Жалобы в случаях несогласия с результатами оказанной государственной услуги направляются по выбору получателя государственной услуги путем обращения:</w:t>
      </w:r>
      <w:r>
        <w:br/>
      </w:r>
      <w:r>
        <w:rPr>
          <w:rFonts w:ascii="Times New Roman"/>
          <w:b w:val="false"/>
          <w:i w:val="false"/>
          <w:color w:val="000000"/>
          <w:sz w:val="28"/>
        </w:rPr>
        <w:t>
</w:t>
      </w:r>
      <w:r>
        <w:rPr>
          <w:rFonts w:ascii="Times New Roman"/>
          <w:b w:val="false"/>
          <w:i w:val="false"/>
          <w:color w:val="000000"/>
          <w:sz w:val="28"/>
        </w:rPr>
        <w:t xml:space="preserve">
      1) непосредственно к руководителю специализированного предприятия или его заместителям. График приема граждан руководителей специализированного предприятия приведен на интернет-ресурсе специализированного предприятия: </w:t>
      </w:r>
      <w:r>
        <w:rPr>
          <w:rFonts w:ascii="Times New Roman"/>
          <w:b w:val="false"/>
          <w:i w:val="false"/>
          <w:color w:val="000000"/>
          <w:sz w:val="28"/>
          <w:u w:val="single"/>
        </w:rPr>
        <w:t>www.aisgzk.kz</w:t>
      </w:r>
      <w:r>
        <w:rPr>
          <w:rFonts w:ascii="Times New Roman"/>
          <w:b w:val="false"/>
          <w:i w:val="false"/>
          <w:color w:val="000000"/>
          <w:sz w:val="28"/>
        </w:rPr>
        <w:t xml:space="preserve">, а также на портале Агентства по адресу: </w:t>
      </w:r>
      <w:r>
        <w:rPr>
          <w:rFonts w:ascii="Times New Roman"/>
          <w:b w:val="false"/>
          <w:i w:val="false"/>
          <w:color w:val="000000"/>
          <w:sz w:val="28"/>
          <w:u w:val="single"/>
        </w:rPr>
        <w:t>www.auzr.kz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 на блог Председателя Агентства (страница «Блог Председателя Агентства») интернет-ресурса Агентства по адресу: </w:t>
      </w:r>
      <w:r>
        <w:rPr>
          <w:rFonts w:ascii="Times New Roman"/>
          <w:b w:val="false"/>
          <w:i w:val="false"/>
          <w:color w:val="000000"/>
          <w:sz w:val="28"/>
          <w:u w:val="single"/>
        </w:rPr>
        <w:t>www.auzr.kz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в канцелярию специализированного предприятия по адресу: город Астана, район «Сарыарка», улица Желтоксан, 25 (41), телефон: 8 (7172) 32-02-11 или Агентства по адресу: город Астана, улица Орынбор, 10, подъезд № 12, телефон: 8 (7172) 74-24-40.</w:t>
      </w:r>
      <w:r>
        <w:br/>
      </w:r>
      <w:r>
        <w:rPr>
          <w:rFonts w:ascii="Times New Roman"/>
          <w:b w:val="false"/>
          <w:i w:val="false"/>
          <w:color w:val="000000"/>
          <w:sz w:val="28"/>
        </w:rPr>
        <w:t>
</w:t>
      </w:r>
      <w:r>
        <w:rPr>
          <w:rFonts w:ascii="Times New Roman"/>
          <w:b w:val="false"/>
          <w:i w:val="false"/>
          <w:color w:val="000000"/>
          <w:sz w:val="28"/>
        </w:rPr>
        <w:t>
      22. Жалобы на некорректное обслуживание при оказании государственной услуги, направляются путем обращения:</w:t>
      </w:r>
      <w:r>
        <w:br/>
      </w:r>
      <w:r>
        <w:rPr>
          <w:rFonts w:ascii="Times New Roman"/>
          <w:b w:val="false"/>
          <w:i w:val="false"/>
          <w:color w:val="000000"/>
          <w:sz w:val="28"/>
        </w:rPr>
        <w:t>
</w:t>
      </w:r>
      <w:r>
        <w:rPr>
          <w:rFonts w:ascii="Times New Roman"/>
          <w:b w:val="false"/>
          <w:i w:val="false"/>
          <w:color w:val="000000"/>
          <w:sz w:val="28"/>
        </w:rPr>
        <w:t>
      1) к руководителю специализированного предприятия по адресу: город Астана, район «Сарыарка», улица Желтоксан, 25 (41), телефон: 8 (7172) 32-02-28;</w:t>
      </w:r>
      <w:r>
        <w:br/>
      </w:r>
      <w:r>
        <w:rPr>
          <w:rFonts w:ascii="Times New Roman"/>
          <w:b w:val="false"/>
          <w:i w:val="false"/>
          <w:color w:val="000000"/>
          <w:sz w:val="28"/>
        </w:rPr>
        <w:t>
</w:t>
      </w:r>
      <w:r>
        <w:rPr>
          <w:rFonts w:ascii="Times New Roman"/>
          <w:b w:val="false"/>
          <w:i w:val="false"/>
          <w:color w:val="000000"/>
          <w:sz w:val="28"/>
        </w:rPr>
        <w:t>
      2) к руководителю центра по адресу: город Астана, проспект Республики, дом 43 А, телефон: 8 (7172) 94-99-95;</w:t>
      </w:r>
      <w:r>
        <w:br/>
      </w:r>
      <w:r>
        <w:rPr>
          <w:rFonts w:ascii="Times New Roman"/>
          <w:b w:val="false"/>
          <w:i w:val="false"/>
          <w:color w:val="000000"/>
          <w:sz w:val="28"/>
        </w:rPr>
        <w:t>
</w:t>
      </w:r>
      <w:r>
        <w:rPr>
          <w:rFonts w:ascii="Times New Roman"/>
          <w:b w:val="false"/>
          <w:i w:val="false"/>
          <w:color w:val="000000"/>
          <w:sz w:val="28"/>
        </w:rPr>
        <w:t>
      3) на портале через ссылку «обратная связь»;</w:t>
      </w:r>
      <w:r>
        <w:br/>
      </w:r>
      <w:r>
        <w:rPr>
          <w:rFonts w:ascii="Times New Roman"/>
          <w:b w:val="false"/>
          <w:i w:val="false"/>
          <w:color w:val="000000"/>
          <w:sz w:val="28"/>
        </w:rPr>
        <w:t>
</w:t>
      </w:r>
      <w:r>
        <w:rPr>
          <w:rFonts w:ascii="Times New Roman"/>
          <w:b w:val="false"/>
          <w:i w:val="false"/>
          <w:color w:val="000000"/>
          <w:sz w:val="28"/>
        </w:rPr>
        <w:t>
      4) по номеру телефона саll-центра: 1414.</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должна адресоваться должностному лицу, в компетенцию которого входит разрешение поставленных в ней вопросов.</w:t>
      </w:r>
      <w:r>
        <w:br/>
      </w:r>
      <w:r>
        <w:rPr>
          <w:rFonts w:ascii="Times New Roman"/>
          <w:b w:val="false"/>
          <w:i w:val="false"/>
          <w:color w:val="000000"/>
          <w:sz w:val="28"/>
        </w:rPr>
        <w:t>
</w:t>
      </w:r>
      <w:r>
        <w:rPr>
          <w:rFonts w:ascii="Times New Roman"/>
          <w:b w:val="false"/>
          <w:i w:val="false"/>
          <w:color w:val="000000"/>
          <w:sz w:val="28"/>
        </w:rPr>
        <w:t>
      В жалобе указываются фамилия, имя, отчество, почтовый адрес и дата подписания, а также указывается должность, фамилия и инициалы должностного лица, чьи действия обжалуются.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w:t>
      </w:r>
      <w:r>
        <w:br/>
      </w:r>
      <w:r>
        <w:rPr>
          <w:rFonts w:ascii="Times New Roman"/>
          <w:b w:val="false"/>
          <w:i w:val="false"/>
          <w:color w:val="000000"/>
          <w:sz w:val="28"/>
        </w:rPr>
        <w:t>
</w:t>
      </w:r>
      <w:r>
        <w:rPr>
          <w:rFonts w:ascii="Times New Roman"/>
          <w:b w:val="false"/>
          <w:i w:val="false"/>
          <w:color w:val="000000"/>
          <w:sz w:val="28"/>
        </w:rPr>
        <w:t>
      1) в журнале учета информации специализированного предприятия или Агентства;</w:t>
      </w:r>
      <w:r>
        <w:br/>
      </w:r>
      <w:r>
        <w:rPr>
          <w:rFonts w:ascii="Times New Roman"/>
          <w:b w:val="false"/>
          <w:i w:val="false"/>
          <w:color w:val="000000"/>
          <w:sz w:val="28"/>
        </w:rPr>
        <w:t>
</w:t>
      </w:r>
      <w:r>
        <w:rPr>
          <w:rFonts w:ascii="Times New Roman"/>
          <w:b w:val="false"/>
          <w:i w:val="false"/>
          <w:color w:val="000000"/>
          <w:sz w:val="28"/>
        </w:rPr>
        <w:t>
      2) в канцелярии центра;</w:t>
      </w:r>
      <w:r>
        <w:br/>
      </w:r>
      <w:r>
        <w:rPr>
          <w:rFonts w:ascii="Times New Roman"/>
          <w:b w:val="false"/>
          <w:i w:val="false"/>
          <w:color w:val="000000"/>
          <w:sz w:val="28"/>
        </w:rPr>
        <w:t>
</w:t>
      </w:r>
      <w:r>
        <w:rPr>
          <w:rFonts w:ascii="Times New Roman"/>
          <w:b w:val="false"/>
          <w:i w:val="false"/>
          <w:color w:val="000000"/>
          <w:sz w:val="28"/>
        </w:rPr>
        <w:t>
      3) на портале в «личном кабинете».</w:t>
      </w:r>
      <w:r>
        <w:br/>
      </w:r>
      <w:r>
        <w:rPr>
          <w:rFonts w:ascii="Times New Roman"/>
          <w:b w:val="false"/>
          <w:i w:val="false"/>
          <w:color w:val="000000"/>
          <w:sz w:val="28"/>
        </w:rPr>
        <w:t>
</w:t>
      </w:r>
      <w:r>
        <w:rPr>
          <w:rFonts w:ascii="Times New Roman"/>
          <w:b w:val="false"/>
          <w:i w:val="false"/>
          <w:color w:val="000000"/>
          <w:sz w:val="28"/>
        </w:rPr>
        <w:t>
      Получателю государственной услуги выдается талон с указанием даты и времени, фамилии и инициалов лица, принявшего обращение (жалобу), срока и места получения ответа на поданную жалобу, контактных данных должностных лиц, у которых можно узнать о ходе рассмотрения жалобы.</w:t>
      </w:r>
      <w:r>
        <w:br/>
      </w:r>
      <w:r>
        <w:rPr>
          <w:rFonts w:ascii="Times New Roman"/>
          <w:b w:val="false"/>
          <w:i w:val="false"/>
          <w:color w:val="000000"/>
          <w:sz w:val="28"/>
        </w:rPr>
        <w:t>
</w:t>
      </w:r>
      <w:r>
        <w:rPr>
          <w:rFonts w:ascii="Times New Roman"/>
          <w:b w:val="false"/>
          <w:i w:val="false"/>
          <w:color w:val="000000"/>
          <w:sz w:val="28"/>
        </w:rPr>
        <w:t>
      О результатах рассмотрения жалобы заявителю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При отправке электронного обращения из «личного кабинета» на портале получателя государственной услуги будет доступна информация об обращении, которая обновляется в ходе обработки обращения в специализированном предприятии (отметки о доставке, регистрации, исполнении, ответ о рассмотрении или отказе в рассмотрении).</w:t>
      </w:r>
    </w:p>
    <w:bookmarkEnd w:id="179"/>
    <w:bookmarkStart w:name="z1122" w:id="18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«Представление информации о     </w:t>
      </w:r>
      <w:r>
        <w:br/>
      </w:r>
      <w:r>
        <w:rPr>
          <w:rFonts w:ascii="Times New Roman"/>
          <w:b w:val="false"/>
          <w:i w:val="false"/>
          <w:color w:val="000000"/>
          <w:sz w:val="28"/>
        </w:rPr>
        <w:t>
правоустанавливающем документе первичного</w:t>
      </w:r>
      <w:r>
        <w:br/>
      </w:r>
      <w:r>
        <w:rPr>
          <w:rFonts w:ascii="Times New Roman"/>
          <w:b w:val="false"/>
          <w:i w:val="false"/>
          <w:color w:val="000000"/>
          <w:sz w:val="28"/>
        </w:rPr>
        <w:t>
предоставления права на земельный участок»</w:t>
      </w:r>
    </w:p>
    <w:bookmarkEnd w:id="180"/>
    <w:bookmarkStart w:name="z1123" w:id="181"/>
    <w:p>
      <w:pPr>
        <w:spacing w:after="0"/>
        <w:ind w:left="0"/>
        <w:jc w:val="left"/>
      </w:pPr>
      <w:r>
        <w:rPr>
          <w:rFonts w:ascii="Times New Roman"/>
          <w:b/>
          <w:i w:val="false"/>
          <w:color w:val="000000"/>
        </w:rPr>
        <w:t xml:space="preserve"> 
Перечень</w:t>
      </w:r>
      <w:r>
        <w:br/>
      </w:r>
      <w:r>
        <w:rPr>
          <w:rFonts w:ascii="Times New Roman"/>
          <w:b/>
          <w:i w:val="false"/>
          <w:color w:val="000000"/>
        </w:rPr>
        <w:t>
республиканских государственных предприятий «Центры</w:t>
      </w:r>
      <w:r>
        <w:br/>
      </w:r>
      <w:r>
        <w:rPr>
          <w:rFonts w:ascii="Times New Roman"/>
          <w:b/>
          <w:i w:val="false"/>
          <w:color w:val="000000"/>
        </w:rPr>
        <w:t>
обслуживания населения» Комитета по контролю автоматизации</w:t>
      </w:r>
      <w:r>
        <w:br/>
      </w:r>
      <w:r>
        <w:rPr>
          <w:rFonts w:ascii="Times New Roman"/>
          <w:b/>
          <w:i w:val="false"/>
          <w:color w:val="000000"/>
        </w:rPr>
        <w:t>
государственных услуг и координации деятельности центров</w:t>
      </w:r>
      <w:r>
        <w:br/>
      </w:r>
      <w:r>
        <w:rPr>
          <w:rFonts w:ascii="Times New Roman"/>
          <w:b/>
          <w:i w:val="false"/>
          <w:color w:val="000000"/>
        </w:rPr>
        <w:t>
обслуживания населения Министерства транспорта и коммуникаций</w:t>
      </w:r>
      <w:r>
        <w:br/>
      </w:r>
      <w:r>
        <w:rPr>
          <w:rFonts w:ascii="Times New Roman"/>
          <w:b/>
          <w:i w:val="false"/>
          <w:color w:val="000000"/>
        </w:rPr>
        <w:t>
Республики Казахстан</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3"/>
        <w:gridCol w:w="4904"/>
        <w:gridCol w:w="3233"/>
      </w:tblGrid>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 (филиалы, отделы, секторы)</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месторасположения</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Контактные данные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Республиканское государственное предприятие «Центр обслуживания населения»</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43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Акмолинской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Ауэзова, 189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40-10-76 </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Кокшетау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Биржан Сал, 42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село Красный Яр</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село Красный Яр, улица Ленина, 65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40-43-27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Аккольского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город Акколь, улица Нурмагамбетова, 102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2-09-96 </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Аршалынского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поселок Аршалы, улица М. Маметовой, 19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(71644) 2-10-77 </w:t>
            </w:r>
            <w:r>
              <w:br/>
            </w:r>
            <w:r>
              <w:rPr>
                <w:rFonts w:ascii="Times New Roman"/>
                <w:b w:val="false"/>
                <w:i w:val="false"/>
                <w:color w:val="000000"/>
                <w:sz w:val="20"/>
              </w:rPr>
              <w:t>
</w:t>
            </w:r>
            <w:r>
              <w:rPr>
                <w:rFonts w:ascii="Times New Roman"/>
                <w:b w:val="false"/>
                <w:i w:val="false"/>
                <w:color w:val="000000"/>
                <w:sz w:val="20"/>
              </w:rPr>
              <w:t xml:space="preserve">8 (71644) 2-28-28 </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Атбасарского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город Атбасар, улица Валиханова, 11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 xml:space="preserve">8 (71643) 4-07-22 </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Астраханского района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село Астраханка, улица Аль-Фараби, 44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2-35-96 </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Буландинского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город Макинск, улица Сейфуллина, 18 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  8 (71646) 2-37-81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Бурабайского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город Щучинск, улица Абылай Хана, 28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4-29-97  8 (71636) 4-28-91 </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Егиндыкольского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село Егиндыколь, улица Победы,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Ерейментауского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город Ерейментау, улица Мусабаевад, 15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 2-44-92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Енбекшильдерского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город Степняк, улица Сыздыкова, 2а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2-22-41  8 (71639) 2-22-42 </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Есильского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город Есиль, улица Победы, 56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(71647) 2-22-07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Жаркаинского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город Державинск, улица Габдуллина, 104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  8 (71647) 2-22-05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Жаксынского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село Жаксы, улица Ленина, 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Зерендинского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село Зеренда, улица Мира, 52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  8 (71632) 2-29-43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Коргалжинского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Коргалжинский район, село Коргалжын, улица Абая, 44а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2-17-83 </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Степногорск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4мкр.,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  8 (71645) 2-00-30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Сандыктауского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село Балкашино, улица Абылай-хана, 119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(71640) 9-26-66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Целиноградского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село Акмол, улица Гагарина, 15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  8 (71651) 3-11-98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Шортандинского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поселок Шортанды, переулок Безымянный,1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(71631) 2-17-97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Актюбинской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Тургенева, 109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Актобе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Тургенева, 109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Каргалинское (Жилянка)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Каргалинский район, село Каргалинское (Жилянка), улица Сатпаева,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(7132) 98-60-06 </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Алгинского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город Алга, улица Кирова, 23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Мартукского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поселок Мартук, улица Байтурсынова, 1 «Б»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Хромтау</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город Хромтау, улица Абая, 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Кандыагашского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Кандыагаш, микрорайон Молодежный, 47 «В»</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Эмба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Эмба, улица Амирова,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Темирского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поселок Шубаркудук, улица Байганина, 15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(71346) 23-5-83 </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Кобдинского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поселок Кобда, переулок Нурымжанова, 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(71341) 22-1-47 </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Каргалинского района села Бадамша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село Бадамша, улица Айтеке-би, 27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(71342) 23-4-64 </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Уилского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село Уил, улица Кокжар, 64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(71332) 21-1-81 </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Айтекебийского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село Комсомольское, улица Балдырган,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(71339) 22-3-73 </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Байганинского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село Карыуылкелди, улица Барак батыра, 41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(71345) 23-5-86 </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Иргизского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Иргизский район, село Иргиз, улица Жангельдина,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Шалкарского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Шалкарский район, город Шалкар, улица Айтеке-би, 63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Алматинской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Тауелсиздик, 67 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Аксуского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улица Кабанбай батыра, 20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Капал отдела Аксуского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Капал, улица Алпысбаева, 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Алакольского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Ушарал, улица 8 марта, 63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(72833) 2-35-46 </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Кабанбай отдела Алакольского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Кабанбай, улица Абылайхана, 237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Балхашского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улица Бижанова, 25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  8 (72773) 9-18-20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Енбекшиказахского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Есик, улица Абая, 314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Шелек отдела Енбекшиказахского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улица Бижанова, 100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(72775) 2-34-96 </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Ескельдинского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улица Оразбекова, 52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Жамбылского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Узынагаш, улица Мажитова, 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Илийского района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батыра, микрорайон Куат, улица Тауелсіздік, 25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 251-74-46 </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Боролдай отдела Илийского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Боролдай, улица Вокзальная, 6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Караой отдела Илийского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Караой, улица Тындала, 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Карасайского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улица Жангозина, 38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  8 (72771) 2-56-96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Тау-Самалы отдела Карасайского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Тау Самалы, улица Рыскулова, 129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станции Шамалган отдела Карасайского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Шамалган, улица Конаева, 1 «В»</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Караталского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улица Абылай хана, 22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  8 (72834) 2-20-92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Кербулакского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Сарыөзек, улица Момышұлы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Когалы отдела Кербулакского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Когалы, улица Желтоксан, 45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Коксуского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улица Измайлова,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(72838) 2-16-19 </w:t>
            </w:r>
            <w:r>
              <w:br/>
            </w:r>
            <w:r>
              <w:rPr>
                <w:rFonts w:ascii="Times New Roman"/>
                <w:b w:val="false"/>
                <w:i w:val="false"/>
                <w:color w:val="000000"/>
                <w:sz w:val="20"/>
              </w:rPr>
              <w:t>
</w:t>
            </w:r>
            <w:r>
              <w:rPr>
                <w:rFonts w:ascii="Times New Roman"/>
                <w:b w:val="false"/>
                <w:i w:val="false"/>
                <w:color w:val="000000"/>
                <w:sz w:val="20"/>
              </w:rPr>
              <w:t xml:space="preserve">8 (72838) 2-16-18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Капчагай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улица Кунаева, 41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(72772) 4-79-61 </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Шенгелди отдела Капчагайского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Шенгельды, улица Сейфуллина, 34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Саркандского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 улица Жамбыла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  8 (72839) 2-37-14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Лепсы отдела Саркандского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Лепсы, улица Толебаева, 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Райымбекского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улица Момышұлы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  8 (72777) 2-20-82  8 (72777) 2-18-78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Нарынкол отдела Райымбекского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Нарынкол, улица Райымбека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Панфиловского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улица Головацкого</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Талгарского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улица Лермонтова, 53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 388-11-30 </w:t>
            </w:r>
          </w:p>
          <w:p>
            <w:pPr>
              <w:spacing w:after="20"/>
              <w:ind w:left="20"/>
              <w:jc w:val="both"/>
            </w:pPr>
            <w:r>
              <w:rPr>
                <w:rFonts w:ascii="Times New Roman"/>
                <w:b w:val="false"/>
                <w:i w:val="false"/>
                <w:color w:val="000000"/>
                <w:sz w:val="20"/>
              </w:rPr>
              <w:t xml:space="preserve">8 (72774) 2-21-43 </w:t>
            </w:r>
          </w:p>
          <w:p>
            <w:pPr>
              <w:spacing w:after="20"/>
              <w:ind w:left="20"/>
              <w:jc w:val="both"/>
            </w:pPr>
            <w:r>
              <w:rPr>
                <w:rFonts w:ascii="Times New Roman"/>
                <w:b w:val="false"/>
                <w:i w:val="false"/>
                <w:color w:val="000000"/>
                <w:sz w:val="20"/>
              </w:rPr>
              <w:t>8 (72774) 2-21-33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Нура отдела Талгарского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Нура, улица Школьная,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Талдыкорган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Тауелсыздык, 67 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Текели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 Октябрьская,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  8 (72835) 4-35-18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Уйгурского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улица Касымбекова, 35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  8 (72778) 2-43-31  8 (72778) 2-43-32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Атырауской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23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21-34-67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Атырау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23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города Атырау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Баймуханова, 16а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35-75-05 </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города Атырау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Балыкшы, улица Байжигитова, 80а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  8 (7122) 24-37-89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Индерского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 район, поселок Индерборский, улица Мендыгалиева, 30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(71234) 2-12-96 </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Махамбетского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Махамбетский район, село Махамбет, улица Абая,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(71236) 2-24-96 </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Кызылкогинского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Кызылкугинский район, село Миялы, улица Абая, 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(71238) 2-20-46 </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Жылыойского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Жылыойский район, город Кульсары, улица Бейбитшилик, 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(71237) 5-03-54 </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Курмангазинского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Курмангазинский район, село Ганюшкино, улица Есболаев, 66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(71233) 2-05-13 </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Макатского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Макатский район, поселок Макат, улица Центральная, 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(71239) 3-22-97 </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Исатайского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Исатайский район, село Аккыстау, улица Егеменды Казахстан, 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(71231) 2-16-70 </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Восточно-Казахстанская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Восточно-Казахстанской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Белинского, 37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(7232) 78-42-36 </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города Усть-Каменогорск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проспект Сатпаева, 20/1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города Усть- Каменогорск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99/1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(7232) 57-83-88 </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Глубоковского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поселок Глубокое, улица Поповича, 22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Зайсанского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город Зайсан, улица Жангельдина, 52а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Зыряновского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город Зыряновск, улица Стахановская, 39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Катон-Карагайского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село Улкен-Нарын, улица Абылайхана, 96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Курчумского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село Курчум, улица Б. Момышулы, 77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Риддер</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Семипалатинская, 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Тарбагатайского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село Аксуат, улица Абылайхана, 23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6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Уланского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поселок Молодежный дом, 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Шемонаихинского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город Шемонайха, микрорайон 3, № 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города Семей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408 квартал, 21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(7222) 33-57-97 </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Семей</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Найманбаева, 161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Абайского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село Карауыл, улица Кунанбаева, 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Аягозского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город Аягоз, улица Дуйсенова, 84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Бескарагайского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село Бескарагай, улица Пушкина, 2А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Бородулихинского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село Бородулиха, улица Молодежная, 25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Жарминского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село Калбатау, улица Достык, 98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Курчатов</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 город Курчатов, улица Абая, 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Кокпектинского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село Кокпекты, улица Шериаздана, 38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Урджарского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 Урджар, улица Абылайхана, 116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Жамбылской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232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(7262) 56-90-01 </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Тараз</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К.Койгелды, 158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города Тараз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Сатпаева, 1 «б»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города Тараз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микрорайон Талас, 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3 города Тараз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232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Байзакского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улица Медеуова, 33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Жамбылского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улица Абая, 127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Жуалынского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улица Сауранбекулы, 49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Кордайского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улица Домалак ана, 215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Меркенского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Мерке, улица Исмаилова, 232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Мойынкумского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Мойынкум, улица Рыскулбекова, 215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Сарысуского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улица Жибек жолы, 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Таласского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улица Молдагулова, 51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Рыскуловского района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улица Жибек жолы, 71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Шуского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Шу, улица Автобазовская, 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села Гродеково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Гродеково, улица, Мира, 88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Западно-Казахстанская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Западно-Казахстанской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Жамбыла, дом 81/2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(7112) 23-68-81 </w:t>
            </w:r>
            <w:r>
              <w:br/>
            </w:r>
            <w:r>
              <w:rPr>
                <w:rFonts w:ascii="Times New Roman"/>
                <w:b w:val="false"/>
                <w:i w:val="false"/>
                <w:color w:val="000000"/>
                <w:sz w:val="20"/>
              </w:rPr>
              <w:t>
</w:t>
            </w:r>
            <w:r>
              <w:rPr>
                <w:rFonts w:ascii="Times New Roman"/>
                <w:b w:val="false"/>
                <w:i w:val="false"/>
                <w:color w:val="000000"/>
                <w:sz w:val="20"/>
              </w:rPr>
              <w:t xml:space="preserve">8 (7112) 28-25-27 </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Акжаикского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село Чапаев, переулок Акжаикский, 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Бокейординского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район, село Сайхин, улица Бергалиева, 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 8-711-40-21-835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Бурлинского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 город Аксай, улица Железнодорожная, 121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 8-711-33-36-778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Жангалинского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 район, село Жангала, улица Халыктар достыгы, 63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 8-711-41-22-404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Жанибекского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 село Жанибек, улица Иманова, 79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Зеленовского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село Переметное, улица Гагарина, 69 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 8-711-30-23-616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Казталовского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село Казталовка, улица Лукманова, 22А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 8-711-44-32-205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Каратюбинского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район, село Каратобе, улица Курмангалиева, 23/1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 8-711-45-31-463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Сырымского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 село Жымпиты, улица Казахстанская, 11/2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 8-711-34-31-447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Таскалинского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 село Таскала, улица Вокзальная, 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 8-711-39-21-979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Теректинского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село Федоровка, улица Юбилейная, 24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  8-711-32-23-379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Чингирлауского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район, село Чингирлау, улица Тайманова, 95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 8-711-37-34-420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села Жалпактал Казталовского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село Жалпактал, улица С. Датулы, 23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 8-711-38-21-045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Дарьинское отдела Зеленовского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село Дарьинское, улица Балдырган, 27/1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 8-711-31-24-082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Тайпак отдела Акжаикского района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село Тайпак, улица Шемякина, 13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Акжаик отдела Теректинского района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село Акжаик, улица Ак жайык, 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Карагандинской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Чкалова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города Караганда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Ержанова, 47/3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города Караганда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Чкалова,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3 города Караганда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Муканова, 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4 города Караганда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Архитектурная, 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5 города Караганда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21 мирорайон, 6/7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6 города Караганда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Серова,73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горора Темиртау</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улица Блюхера, 23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Темиртау</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Темитау, проспект Республики, 128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Абайского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Абая, 54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Абайского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поселок Топар, улица Казыбек би, 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Сарань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улица Жамбыла, 85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Шахтинск</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проспект А, улица Кунанбаева, 65Б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города Шахтинск</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поселок Шахан Квартал 10/16, 16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Осакаровского района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улица Пристационная,12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(72149) 4-32-62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Осакаровского района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Осакаровка, поселок Молодежный, улица Абая, 13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Сатпаев</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 Сатпаева, 111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Балхаш</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 Бокейхана, 20а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Шетского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Аксу – Аюлы, улица Жапакова, 23/1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Жезказган</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улица Б.Момышулы, 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Жанааркинского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Жанааркинский район, поселок Атасу, улица А.Оспанова, 40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Каражал</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 улица Ленина, 18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Приозерск</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улица Балхашская,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Бухар-Жырауского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Бухар-Жырауского район, поселок Ботакара, улица Абылай хана, 37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Бухар-Жырауского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улица Мира, 24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Актогайского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Поселок Актогай, улица Бокейхана, 10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Актогайского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Сары-шаган, улица Абая, 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Нуринского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улица Сулейменовых, 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Улытауского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поселок Улытау, улица Амангельды, 29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Каркаралинского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улица Аубакирова, 21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Костанайской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Тарана, 114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(7142) 53-44-84 </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Костанай</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Гашика, 14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Алтынсаринского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Силантьевка, улица Ленина, 51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(71445) 21-5-28 </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Амангельдинского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улица Майлина, 27/7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Аркалык</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улица Абая, 62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(71430) 75-6-87 </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Аулиекольского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улица Ленина, 32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(71453) 21-8-31 </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Денисовского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улица Советская, 13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(71434) 22-0-30 </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Жангельдинского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район, село Торай, улица 8 марта, 37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(71439) 22-0-05 </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Житикаринского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улица Ленина, 108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(71435) 28-2-83 </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Камыстинского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район, село Камысты, улица Ержанова, 66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(71437) 22-2-76 </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Карабалыкского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район, поселок Карабалык, улица Космонавтов, 16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  8 (71441) 32-5-02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Карасуского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район, село Карасу, улица Комсомольская, 24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(71452) 22-1-47 </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Лисаковск</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 микрорайон № 4, 25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(71433) 32-0-90 </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Мендыкаринского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район, село Боровское, улица Королева, 4А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Наурзумского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район, поселок Караменды, улица Шакшак Жанибека, 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 8 (714-54) 21-0-15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города Рудный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проспект Космонавтов, 12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города Рудный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улица Корчагина, 76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(71431) 90-0-38 </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Сарыкольского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район, поселок Сарыколь, улица Ленина, 104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(71451) 21-3-21 </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Тарановского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район, село Тарановское, улица Калинина, 93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(71436) 36-5-89 </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Узункольского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район, село Узынколь, улица Абая, 79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(71444) 21-5-67 </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Федоровского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Федоровский район, село Федоровка, улица Красноармейская 56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(71442) 22-5-18 </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Костанайского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район, поселок Затабольск, улица Калинина, 53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(71455) 24-3-15 </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Кызылординская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Кызылординской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Г.Муратбаева, 2Е</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города Кызылорда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поселок Тасбогет, улица Амангельды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города Кызылорда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Жанкожа батыр, 82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3 города Кызылорда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микрорайон Шугыла, 45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4 города Кызылорда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микрорайон Акмешит, 1б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Байконур</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улица Максимова, № 17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Аральского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Аральск, улица Карасакал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Казалинского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Казалинск, улица Жанкожа батыра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Кармакшинского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Жосалы, улица Абая</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Жалагашского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 улица Желтоксан</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Сырдарьинского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 улица Амангельди, 55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Шиелинского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 улица Рыскулова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Жанакорганского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 улица Сыганак</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Мангистауской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микрорайон, 67 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(7292) 42-23-11 </w:t>
            </w:r>
            <w:r>
              <w:br/>
            </w:r>
            <w:r>
              <w:rPr>
                <w:rFonts w:ascii="Times New Roman"/>
                <w:b w:val="false"/>
                <w:i w:val="false"/>
                <w:color w:val="000000"/>
                <w:sz w:val="20"/>
              </w:rPr>
              <w:t>
</w:t>
            </w:r>
            <w:r>
              <w:rPr>
                <w:rFonts w:ascii="Times New Roman"/>
                <w:b w:val="false"/>
                <w:i w:val="false"/>
                <w:color w:val="000000"/>
                <w:sz w:val="20"/>
              </w:rPr>
              <w:t xml:space="preserve">8 (7292) 42-23-12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Актау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 мирорайон, 67 б</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Жанаозен</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микрорайон Оркен, здания Дом творчества школьников</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Мунайлинского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Мунайлинский район, село Мангистау, здания общественных организаций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Бейнеуского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улица Косай ата здание Центр молодежи</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села Боранкул отдела Бейнеуского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Боранкул, 7 аул, здание ГУ Боранкулмадениет</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Мангистауского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улица Центральная, 15 здание Казпочта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Каракиянского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улица Валиханова, 15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Тупкараганского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улица Маяулыз, 6-д</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села Акшукур отдела Тупкараганского района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Акшукур, улица Уштерек, 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села Жетибай Каракиянского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Жетибай, улица Жанакурылыс,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Павлодарской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Павлова, 48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города Павлодар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Кутузова, 204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города Павлодар</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Исиналиева, 24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Павлодарского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Толстого,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(7182) 62-92-29 </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Экибастуз</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 улица Машхур-Жусуп, 92/2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Аксу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Аксу, улица Ленина, 10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Актогайского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Абая, 72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Баянаульского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улица Сатпаева, 49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  8 (71840) 9-23-61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Железинского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улица Торайгырова, 58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Щербактинского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Щербакты, улица В. Чайко, 45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(71836) 2-34-43 </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Качирского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Теренколь, улица Тургенова, 85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Лебяжинского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улица Ташимова, 114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Иртышского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улица Исы-Байзакова, 14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  8 (71832) 22-91-11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Майского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Майск, улица Сейфулина, 13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Успенского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улица 10 лет Независимости</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(71834) 9-18-40 </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Северо-Казахстанская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Северо-Казахстанской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Ауэзова 157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города Петропавловск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Конституции Казахстана, 72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Айыртауского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район, улица Д.Сыздыкова, 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Акжарского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 улица Победы, 67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Аккайынского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район, улица Труда, 11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Есильского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улица Ленина 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Жамбылского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улица переулок Горького, 10 Г</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района имени Г. Мусрепова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Г. Мусрепова, улица Ленина,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Кызылжарского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 улица Институтская, 1 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района имени М.Жумабаева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М. Жумабаева, улица Юбилейная 62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Мамлютского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 улица С.Муканова, 11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Тайыншинского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 улица Конституции Казахстана, 208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Тимирязевского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район, улица Уалиханова, 17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Уалихановского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район, улица Уалиханова, 80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Шал акынского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акынский район, улица Желтоксан, 31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Южно-Казахстанская область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Южно-Казахстанской области</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Мадели Кожа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30-06-79 </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города Шымкент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Шымкент, улица Мадели Кожа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30-06-79 </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города Шымкент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Шымкент, улица Мадели Кожа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3 города Шымкент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Оспанова, 61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4 города Шымкент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Шымкент, улица Сайрамская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5 города Шымкент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Республики, 15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Арыс</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 улица Ергөбек</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Байдибекского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улица Мынбулак</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Кентау</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 Абылай хан, 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Казыгуртского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улица Конаев</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Мактаральского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Жетисай, улица Жайшыбекова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Отырарского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Шауилдир, проспект Жибек-жолы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285"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Ордабасинского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Темирлан, улица Кажымухан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города Туркестан</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Туркестан, улица Тылеулы мынбасы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Толебийского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улица Толе-би</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Тулькибасского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Тулькибас, улица Т.Рыскулова 189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Сайрамского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Аксукент, улица Кыстаубаев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Созакского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улица Кожанова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Сарыагашского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Сарыагаш, улица Шораулы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села Абай</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 улица А. Жылкышиева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Шардаринского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тупик Шардара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городу Алматы</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Ауэзовского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Джандосова, 51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Алмалинского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Богенбай батыра, 221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Алатауского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микрорайон Шанырак-2, улица Жанкожа батыра, 24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Бостандыкского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микрорайон Алмагуль, 9а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Жетысуского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Толе би, 155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Медеуского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Маркова, 44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Турксибского района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улица Рихарда Зорге, 9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по городу Астана</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12/2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района Алматы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Мирзояна, 25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1 отдела района Алматы</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12/2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 2 отдела района Алматы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Абая, 53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 3 района отдела Алматы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поселок Железнодорожный, улица Актасты, 20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района Сарыарка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Республики, 43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Тлендиева отдела района Сарыарка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Богенбая, 6а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Ақжайық отдела района Сарыарка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Есенберлина, 16/2 (в здании АО «Темірбанк»)</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Өндіріс отдела района Сарыарка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Кеменгерұлы, 6/1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Кенесары отдела района Сарыарка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Сарыарка,12 (в здании АО «БТА-банк»)</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Сектор Жеңіс отдела района Сарыарка </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проспект Жеңіс, 34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района Есиль</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Сауран, 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210" w:hRule="atLeast"/>
        </w:trPr>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 1 отдела района Есиль</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Астана, проспект Кабанбай батыра, 5/1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1124" w:id="18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«Представление информации о     </w:t>
      </w:r>
      <w:r>
        <w:br/>
      </w:r>
      <w:r>
        <w:rPr>
          <w:rFonts w:ascii="Times New Roman"/>
          <w:b w:val="false"/>
          <w:i w:val="false"/>
          <w:color w:val="000000"/>
          <w:sz w:val="28"/>
        </w:rPr>
        <w:t>
правоустанавливающем документе первичного</w:t>
      </w:r>
      <w:r>
        <w:br/>
      </w:r>
      <w:r>
        <w:rPr>
          <w:rFonts w:ascii="Times New Roman"/>
          <w:b w:val="false"/>
          <w:i w:val="false"/>
          <w:color w:val="000000"/>
          <w:sz w:val="28"/>
        </w:rPr>
        <w:t>
предоставления права на земельный участок»</w:t>
      </w:r>
    </w:p>
    <w:bookmarkEnd w:id="182"/>
    <w:bookmarkStart w:name="z1125" w:id="183"/>
    <w:p>
      <w:pPr>
        <w:spacing w:after="0"/>
        <w:ind w:left="0"/>
        <w:jc w:val="left"/>
      </w:pPr>
      <w:r>
        <w:rPr>
          <w:rFonts w:ascii="Times New Roman"/>
          <w:b/>
          <w:i w:val="false"/>
          <w:color w:val="000000"/>
        </w:rPr>
        <w:t xml:space="preserve"> 
Значения показателей качества и эффективности </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3"/>
        <w:gridCol w:w="2429"/>
        <w:gridCol w:w="2615"/>
        <w:gridCol w:w="2493"/>
      </w:tblGrid>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w:t>
            </w:r>
            <w:r>
              <w:br/>
            </w:r>
            <w:r>
              <w:rPr>
                <w:rFonts w:ascii="Times New Roman"/>
                <w:b w:val="false"/>
                <w:i w:val="false"/>
                <w:color w:val="000000"/>
                <w:sz w:val="20"/>
              </w:rPr>
              <w:t>
</w:t>
            </w:r>
            <w:r>
              <w:rPr>
                <w:rFonts w:ascii="Times New Roman"/>
                <w:b w:val="false"/>
                <w:i w:val="false"/>
                <w:color w:val="000000"/>
                <w:sz w:val="20"/>
              </w:rPr>
              <w:t>момента сдачи документа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w:t>
            </w:r>
            <w:r>
              <w:br/>
            </w:r>
            <w:r>
              <w:rPr>
                <w:rFonts w:ascii="Times New Roman"/>
                <w:b w:val="false"/>
                <w:i w:val="false"/>
                <w:color w:val="000000"/>
                <w:sz w:val="20"/>
              </w:rPr>
              <w:t>
</w:t>
            </w:r>
            <w:r>
              <w:rPr>
                <w:rFonts w:ascii="Times New Roman"/>
                <w:b w:val="false"/>
                <w:i w:val="false"/>
                <w:color w:val="000000"/>
                <w:sz w:val="20"/>
              </w:rPr>
              <w:t>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процесса предоставления</w:t>
            </w:r>
            <w:r>
              <w:br/>
            </w:r>
            <w:r>
              <w:rPr>
                <w:rFonts w:ascii="Times New Roman"/>
                <w:b w:val="false"/>
                <w:i w:val="false"/>
                <w:color w:val="000000"/>
                <w:sz w:val="20"/>
              </w:rPr>
              <w:t>
</w:t>
            </w:r>
            <w:r>
              <w:rPr>
                <w:rFonts w:ascii="Times New Roman"/>
                <w:b w:val="false"/>
                <w:i w:val="false"/>
                <w:color w:val="000000"/>
                <w:sz w:val="20"/>
              </w:rPr>
              <w:t>услуги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w:t>
            </w:r>
            <w:r>
              <w:br/>
            </w:r>
            <w:r>
              <w:rPr>
                <w:rFonts w:ascii="Times New Roman"/>
                <w:b w:val="false"/>
                <w:i w:val="false"/>
                <w:color w:val="000000"/>
                <w:sz w:val="20"/>
              </w:rPr>
              <w:t>
</w:t>
            </w:r>
            <w:r>
              <w:rPr>
                <w:rFonts w:ascii="Times New Roman"/>
                <w:b w:val="false"/>
                <w:i w:val="false"/>
                <w:color w:val="000000"/>
                <w:sz w:val="20"/>
              </w:rPr>
              <w:t>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и 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w:t>
            </w:r>
            <w:r>
              <w:rPr>
                <w:rFonts w:ascii="Times New Roman"/>
                <w:b w:val="false"/>
                <w:i w:val="false"/>
                <w:color w:val="000000"/>
                <w:sz w:val="20"/>
              </w:rPr>
              <w:t>информация о которых</w:t>
            </w:r>
            <w:r>
              <w:br/>
            </w:r>
            <w:r>
              <w:rPr>
                <w:rFonts w:ascii="Times New Roman"/>
                <w:b w:val="false"/>
                <w:i w:val="false"/>
                <w:color w:val="000000"/>
                <w:sz w:val="20"/>
              </w:rPr>
              <w:t>
</w:t>
            </w:r>
            <w:r>
              <w:rPr>
                <w:rFonts w:ascii="Times New Roman"/>
                <w:b w:val="false"/>
                <w:i w:val="false"/>
                <w:color w:val="000000"/>
                <w:sz w:val="20"/>
              </w:rPr>
              <w:t>доступна в электронном</w:t>
            </w:r>
            <w:r>
              <w:br/>
            </w:r>
            <w:r>
              <w:rPr>
                <w:rFonts w:ascii="Times New Roman"/>
                <w:b w:val="false"/>
                <w:i w:val="false"/>
                <w:color w:val="000000"/>
                <w:sz w:val="20"/>
              </w:rPr>
              <w:t>
</w:t>
            </w:r>
            <w:r>
              <w:rPr>
                <w:rFonts w:ascii="Times New Roman"/>
                <w:b w:val="false"/>
                <w:i w:val="false"/>
                <w:color w:val="000000"/>
                <w:sz w:val="20"/>
              </w:rPr>
              <w:t>формате</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w:t>
            </w:r>
            <w:r>
              <w:br/>
            </w:r>
            <w:r>
              <w:rPr>
                <w:rFonts w:ascii="Times New Roman"/>
                <w:b w:val="false"/>
                <w:i w:val="false"/>
                <w:color w:val="000000"/>
                <w:sz w:val="20"/>
              </w:rPr>
              <w:t>
</w:t>
            </w:r>
            <w:r>
              <w:rPr>
                <w:rFonts w:ascii="Times New Roman"/>
                <w:b w:val="false"/>
                <w:i w:val="false"/>
                <w:color w:val="000000"/>
                <w:sz w:val="20"/>
              </w:rPr>
              <w:t>потребителей,</w:t>
            </w:r>
            <w:r>
              <w:br/>
            </w:r>
            <w:r>
              <w:rPr>
                <w:rFonts w:ascii="Times New Roman"/>
                <w:b w:val="false"/>
                <w:i w:val="false"/>
                <w:color w:val="000000"/>
                <w:sz w:val="20"/>
              </w:rPr>
              <w:t>
</w:t>
            </w:r>
            <w:r>
              <w:rPr>
                <w:rFonts w:ascii="Times New Roman"/>
                <w:b w:val="false"/>
                <w:i w:val="false"/>
                <w:color w:val="000000"/>
                <w:sz w:val="20"/>
              </w:rPr>
              <w:t>удовлетворенных</w:t>
            </w:r>
            <w:r>
              <w:br/>
            </w:r>
            <w:r>
              <w:rPr>
                <w:rFonts w:ascii="Times New Roman"/>
                <w:b w:val="false"/>
                <w:i w:val="false"/>
                <w:color w:val="000000"/>
                <w:sz w:val="20"/>
              </w:rPr>
              <w:t>
</w:t>
            </w:r>
            <w:r>
              <w:rPr>
                <w:rFonts w:ascii="Times New Roman"/>
                <w:b w:val="false"/>
                <w:i w:val="false"/>
                <w:color w:val="000000"/>
                <w:sz w:val="20"/>
              </w:rPr>
              <w:t>существующим порядком</w:t>
            </w:r>
            <w:r>
              <w:br/>
            </w:r>
            <w:r>
              <w:rPr>
                <w:rFonts w:ascii="Times New Roman"/>
                <w:b w:val="false"/>
                <w:i w:val="false"/>
                <w:color w:val="000000"/>
                <w:sz w:val="20"/>
              </w:rPr>
              <w:t>
</w:t>
            </w:r>
            <w:r>
              <w:rPr>
                <w:rFonts w:ascii="Times New Roman"/>
                <w:b w:val="false"/>
                <w:i w:val="false"/>
                <w:color w:val="000000"/>
                <w:sz w:val="20"/>
              </w:rPr>
              <w:t>обжалования</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w:t>
            </w:r>
            <w:r>
              <w:br/>
            </w:r>
            <w:r>
              <w:rPr>
                <w:rFonts w:ascii="Times New Roman"/>
                <w:b w:val="false"/>
                <w:i w:val="false"/>
                <w:color w:val="000000"/>
                <w:sz w:val="20"/>
              </w:rPr>
              <w:t>
</w:t>
            </w:r>
            <w:r>
              <w:rPr>
                <w:rFonts w:ascii="Times New Roman"/>
                <w:b w:val="false"/>
                <w:i w:val="false"/>
                <w:color w:val="000000"/>
                <w:sz w:val="20"/>
              </w:rPr>
              <w:t>потребителей,</w:t>
            </w:r>
            <w:r>
              <w:br/>
            </w:r>
            <w:r>
              <w:rPr>
                <w:rFonts w:ascii="Times New Roman"/>
                <w:b w:val="false"/>
                <w:i w:val="false"/>
                <w:color w:val="000000"/>
                <w:sz w:val="20"/>
              </w:rPr>
              <w:t>
</w:t>
            </w:r>
            <w:r>
              <w:rPr>
                <w:rFonts w:ascii="Times New Roman"/>
                <w:b w:val="false"/>
                <w:i w:val="false"/>
                <w:color w:val="000000"/>
                <w:sz w:val="20"/>
              </w:rPr>
              <w:t>удовлетворенных</w:t>
            </w:r>
            <w:r>
              <w:br/>
            </w:r>
            <w:r>
              <w:rPr>
                <w:rFonts w:ascii="Times New Roman"/>
                <w:b w:val="false"/>
                <w:i w:val="false"/>
                <w:color w:val="000000"/>
                <w:sz w:val="20"/>
              </w:rPr>
              <w:t>
</w:t>
            </w:r>
            <w:r>
              <w:rPr>
                <w:rFonts w:ascii="Times New Roman"/>
                <w:b w:val="false"/>
                <w:i w:val="false"/>
                <w:color w:val="000000"/>
                <w:sz w:val="20"/>
              </w:rPr>
              <w:t>вежливостью персонала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6" w:id="184"/>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 ноября 2012 года № 1392</w:t>
      </w:r>
    </w:p>
    <w:bookmarkEnd w:id="184"/>
    <w:bookmarkStart w:name="z1127" w:id="18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«Утверждение кадастровой (оценочной) стоимости конкретных</w:t>
      </w:r>
      <w:r>
        <w:br/>
      </w:r>
      <w:r>
        <w:rPr>
          <w:rFonts w:ascii="Times New Roman"/>
          <w:b/>
          <w:i w:val="false"/>
          <w:color w:val="000000"/>
        </w:rPr>
        <w:t>
земельных участков, продаваемых в частную собственность</w:t>
      </w:r>
      <w:r>
        <w:br/>
      </w:r>
      <w:r>
        <w:rPr>
          <w:rFonts w:ascii="Times New Roman"/>
          <w:b/>
          <w:i w:val="false"/>
          <w:color w:val="000000"/>
        </w:rPr>
        <w:t>
государством»</w:t>
      </w:r>
    </w:p>
    <w:bookmarkEnd w:id="185"/>
    <w:bookmarkStart w:name="z1128" w:id="186"/>
    <w:p>
      <w:pPr>
        <w:spacing w:after="0"/>
        <w:ind w:left="0"/>
        <w:jc w:val="left"/>
      </w:pPr>
      <w:r>
        <w:rPr>
          <w:rFonts w:ascii="Times New Roman"/>
          <w:b/>
          <w:i w:val="false"/>
          <w:color w:val="000000"/>
        </w:rPr>
        <w:t xml:space="preserve"> 
1. Общие положения</w:t>
      </w:r>
    </w:p>
    <w:bookmarkEnd w:id="186"/>
    <w:bookmarkStart w:name="z1129" w:id="187"/>
    <w:p>
      <w:pPr>
        <w:spacing w:after="0"/>
        <w:ind w:left="0"/>
        <w:jc w:val="both"/>
      </w:pPr>
      <w:r>
        <w:rPr>
          <w:rFonts w:ascii="Times New Roman"/>
          <w:b w:val="false"/>
          <w:i w:val="false"/>
          <w:color w:val="000000"/>
          <w:sz w:val="28"/>
        </w:rPr>
        <w:t>
      1. Государственная услуга «Утверждение кадастровой (оценочной) стоимости конкретных земельных участков, продаваемых в частную собственность государством» (далее – государственная услуга) оказывается структурными подразделениями местных исполнительных органов областей (города республиканского значения, столицы), района (города областного значения), осуществляющими функции в области земельных отношений (далее – уполномоченный орган), указанными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по местонахождению земельного участка.</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статьи 14-1</w:t>
      </w:r>
      <w:r>
        <w:rPr>
          <w:rFonts w:ascii="Times New Roman"/>
          <w:b w:val="false"/>
          <w:i w:val="false"/>
          <w:color w:val="000000"/>
          <w:sz w:val="28"/>
        </w:rPr>
        <w:t xml:space="preserve"> Земельного кодекса Республики Казахстан от 20 июня 2003 года.</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располагается на:</w:t>
      </w:r>
      <w:r>
        <w:br/>
      </w:r>
      <w:r>
        <w:rPr>
          <w:rFonts w:ascii="Times New Roman"/>
          <w:b w:val="false"/>
          <w:i w:val="false"/>
          <w:color w:val="000000"/>
          <w:sz w:val="28"/>
        </w:rPr>
        <w:t>
</w:t>
      </w:r>
      <w:r>
        <w:rPr>
          <w:rFonts w:ascii="Times New Roman"/>
          <w:b w:val="false"/>
          <w:i w:val="false"/>
          <w:color w:val="000000"/>
          <w:sz w:val="28"/>
        </w:rPr>
        <w:t>
      1) стендах уполномоченного органа и опубликовывается в средствах массовой информации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xml:space="preserve">
      2) интернет-ресурсе Агентства Республики Казахстан по управлению земельными ресурсами (далее – Агентство): </w:t>
      </w:r>
      <w:r>
        <w:rPr>
          <w:rFonts w:ascii="Times New Roman"/>
          <w:b w:val="false"/>
          <w:i w:val="false"/>
          <w:color w:val="000000"/>
          <w:sz w:val="28"/>
          <w:u w:val="single"/>
        </w:rPr>
        <w:t>www.auzr.kz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утвержденный акт кадастровой (оценочной) стоимости земельного участка на бумажном носителе или мотивированный ответ об отказе в предоставлении государственной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7.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 момента сдачи получателем государственной услуги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 3 рабочих дня;</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и получении документов – 30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при сдаче и получении документов – 30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9. График работы уполномоченного органа: ежедневно с понедельника по пятницу включительно с 9-00 часов до 18-00 часов, перерывы на обед с 13-00 до 14-00 часов, выходные дни: суббота, воскресенье и праздничные дни,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 в здании уполномоченного органа. В зале располагаются справочное бюро, кресла ожидания, информационные стенды с образцами заполненных бланков, стойки с бланками заявлений, предусмотрены условия для людей с ограниченными физическими возможностями (пандусы, лифты).</w:t>
      </w:r>
    </w:p>
    <w:bookmarkEnd w:id="187"/>
    <w:bookmarkStart w:name="z1145" w:id="188"/>
    <w:p>
      <w:pPr>
        <w:spacing w:after="0"/>
        <w:ind w:left="0"/>
        <w:jc w:val="left"/>
      </w:pPr>
      <w:r>
        <w:rPr>
          <w:rFonts w:ascii="Times New Roman"/>
          <w:b/>
          <w:i w:val="false"/>
          <w:color w:val="000000"/>
        </w:rPr>
        <w:t xml:space="preserve"> 
2. Порядок оказания государственной услуги</w:t>
      </w:r>
    </w:p>
    <w:bookmarkEnd w:id="188"/>
    <w:bookmarkStart w:name="z1146" w:id="189"/>
    <w:p>
      <w:pPr>
        <w:spacing w:after="0"/>
        <w:ind w:left="0"/>
        <w:jc w:val="both"/>
      </w:pPr>
      <w:r>
        <w:rPr>
          <w:rFonts w:ascii="Times New Roman"/>
          <w:b w:val="false"/>
          <w:i w:val="false"/>
          <w:color w:val="000000"/>
          <w:sz w:val="28"/>
        </w:rPr>
        <w:t>
      11. Для получения государственной услуги необходимо представление следующих документов:</w:t>
      </w:r>
      <w:r>
        <w:br/>
      </w:r>
      <w:r>
        <w:rPr>
          <w:rFonts w:ascii="Times New Roman"/>
          <w:b w:val="false"/>
          <w:i w:val="false"/>
          <w:color w:val="000000"/>
          <w:sz w:val="28"/>
        </w:rPr>
        <w:t>
</w:t>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копия документа, удостоверяющего личность получателя государственной услуги, либо копия доверенности от получателя государственной услуги и документа, удостоверяющего личность доверенного лица – для физического лица;</w:t>
      </w:r>
      <w:r>
        <w:br/>
      </w:r>
      <w:r>
        <w:rPr>
          <w:rFonts w:ascii="Times New Roman"/>
          <w:b w:val="false"/>
          <w:i w:val="false"/>
          <w:color w:val="000000"/>
          <w:sz w:val="28"/>
        </w:rPr>
        <w:t>
</w:t>
      </w:r>
      <w:r>
        <w:rPr>
          <w:rFonts w:ascii="Times New Roman"/>
          <w:b w:val="false"/>
          <w:i w:val="false"/>
          <w:color w:val="000000"/>
          <w:sz w:val="28"/>
        </w:rPr>
        <w:t>
      3) свидетельство о государственной регистрации юридического лица, документ, подтверждающий полномочия представителя юридического лица и копия документа, удостоверяющего личность получателя государственной услуги – для юридического лица;</w:t>
      </w:r>
      <w:r>
        <w:br/>
      </w:r>
      <w:r>
        <w:rPr>
          <w:rFonts w:ascii="Times New Roman"/>
          <w:b w:val="false"/>
          <w:i w:val="false"/>
          <w:color w:val="000000"/>
          <w:sz w:val="28"/>
        </w:rPr>
        <w:t>
</w:t>
      </w:r>
      <w:r>
        <w:rPr>
          <w:rFonts w:ascii="Times New Roman"/>
          <w:b w:val="false"/>
          <w:i w:val="false"/>
          <w:color w:val="000000"/>
          <w:sz w:val="28"/>
        </w:rPr>
        <w:t>
      4) акт определения оценочной стоимости земельного участка, рассчитанный государственным предприятием, ведущим государственный земельный кадастр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5) копия положительного заключения комиссии о предоставлении права на земельный участок, создаваемой соответствующими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Для проверки достоверности копии удостоверения личности лица или доверенности предъявляются оригиналы документов, которые после проверки возвращаются.</w:t>
      </w:r>
      <w:r>
        <w:br/>
      </w:r>
      <w:r>
        <w:rPr>
          <w:rFonts w:ascii="Times New Roman"/>
          <w:b w:val="false"/>
          <w:i w:val="false"/>
          <w:color w:val="000000"/>
          <w:sz w:val="28"/>
        </w:rPr>
        <w:t>
</w:t>
      </w:r>
      <w:r>
        <w:rPr>
          <w:rFonts w:ascii="Times New Roman"/>
          <w:b w:val="false"/>
          <w:i w:val="false"/>
          <w:color w:val="000000"/>
          <w:sz w:val="28"/>
        </w:rPr>
        <w:t>
      12. Бланки заявлений выдаются сотрудниками канцелярии уполномоченного органа.</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уполномоченным лицом уполномоченного органа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14. Уполномоченным органом получателю государственной услуги выдается расписка о приеме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(время)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и должности лица,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15. Утвержденный акт кадастровой (оценочной) стоимости земельного участка выдается при личном посещении получателю государственной услуги либо по доверенности уполномоченному лицу.</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отказывается в случае непредставления получателем государственной услуги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Получателю государственной услуги направляется письменное уведомление в течение одного дня, со дня поступления заявления с указанием документа, на основании которого приостановлено утверждение акта кадастровой (оценочной) стоимости земельного участка и сроков приостановления с указанием последующих действий получателя государственной услуги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В случае если уполномоченный орган в установленные сроки не выдал получателю государственной услуги утвержденный акт кадастровой (оценочной) стоимости земельного участка или мотивированный ответ об отказе в предоставлении государственной услуги, то с даты истечения сроков их выдачи акт кадастровой (оценочной) стоимости земельного участка считается утвержденным.</w:t>
      </w:r>
    </w:p>
    <w:bookmarkEnd w:id="189"/>
    <w:bookmarkStart w:name="z1165" w:id="190"/>
    <w:p>
      <w:pPr>
        <w:spacing w:after="0"/>
        <w:ind w:left="0"/>
        <w:jc w:val="left"/>
      </w:pPr>
      <w:r>
        <w:rPr>
          <w:rFonts w:ascii="Times New Roman"/>
          <w:b/>
          <w:i w:val="false"/>
          <w:color w:val="000000"/>
        </w:rPr>
        <w:t xml:space="preserve"> 
3. Принципы работы</w:t>
      </w:r>
    </w:p>
    <w:bookmarkEnd w:id="190"/>
    <w:bookmarkStart w:name="z1166" w:id="191"/>
    <w:p>
      <w:pPr>
        <w:spacing w:after="0"/>
        <w:ind w:left="0"/>
        <w:jc w:val="both"/>
      </w:pPr>
      <w:r>
        <w:rPr>
          <w:rFonts w:ascii="Times New Roman"/>
          <w:b w:val="false"/>
          <w:i w:val="false"/>
          <w:color w:val="000000"/>
          <w:sz w:val="28"/>
        </w:rPr>
        <w:t>
      17. Деятельность уполномоченного органа основывается на следующих принципах:</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 при исполнении служебных обязанностей;</w:t>
      </w:r>
      <w:r>
        <w:br/>
      </w:r>
      <w:r>
        <w:rPr>
          <w:rFonts w:ascii="Times New Roman"/>
          <w:b w:val="false"/>
          <w:i w:val="false"/>
          <w:color w:val="000000"/>
          <w:sz w:val="28"/>
        </w:rPr>
        <w:t>
</w:t>
      </w:r>
      <w:r>
        <w:rPr>
          <w:rFonts w:ascii="Times New Roman"/>
          <w:b w:val="false"/>
          <w:i w:val="false"/>
          <w:color w:val="000000"/>
          <w:sz w:val="28"/>
        </w:rPr>
        <w:t>
      3) вежливости;</w:t>
      </w:r>
      <w:r>
        <w:br/>
      </w:r>
      <w:r>
        <w:rPr>
          <w:rFonts w:ascii="Times New Roman"/>
          <w:b w:val="false"/>
          <w:i w:val="false"/>
          <w:color w:val="000000"/>
          <w:sz w:val="28"/>
        </w:rPr>
        <w:t>
</w:t>
      </w:r>
      <w:r>
        <w:rPr>
          <w:rFonts w:ascii="Times New Roman"/>
          <w:b w:val="false"/>
          <w:i w:val="false"/>
          <w:color w:val="000000"/>
          <w:sz w:val="28"/>
        </w:rPr>
        <w:t>
      4) представление исчерпывающей информации об оказываемой государственной услуге;</w:t>
      </w:r>
      <w:r>
        <w:br/>
      </w:r>
      <w:r>
        <w:rPr>
          <w:rFonts w:ascii="Times New Roman"/>
          <w:b w:val="false"/>
          <w:i w:val="false"/>
          <w:color w:val="000000"/>
          <w:sz w:val="28"/>
        </w:rPr>
        <w:t>
</w:t>
      </w:r>
      <w:r>
        <w:rPr>
          <w:rFonts w:ascii="Times New Roman"/>
          <w:b w:val="false"/>
          <w:i w:val="false"/>
          <w:color w:val="000000"/>
          <w:sz w:val="28"/>
        </w:rPr>
        <w:t>
      5) прозрачность деятельности должностных лиц при рассмотрении обращений;</w:t>
      </w:r>
      <w:r>
        <w:br/>
      </w:r>
      <w:r>
        <w:rPr>
          <w:rFonts w:ascii="Times New Roman"/>
          <w:b w:val="false"/>
          <w:i w:val="false"/>
          <w:color w:val="000000"/>
          <w:sz w:val="28"/>
        </w:rPr>
        <w:t>
</w:t>
      </w:r>
      <w:r>
        <w:rPr>
          <w:rFonts w:ascii="Times New Roman"/>
          <w:b w:val="false"/>
          <w:i w:val="false"/>
          <w:color w:val="000000"/>
          <w:sz w:val="28"/>
        </w:rPr>
        <w:t>
      6) обеспечение сохранности документов получателя государственных услуг;</w:t>
      </w:r>
      <w:r>
        <w:br/>
      </w:r>
      <w:r>
        <w:rPr>
          <w:rFonts w:ascii="Times New Roman"/>
          <w:b w:val="false"/>
          <w:i w:val="false"/>
          <w:color w:val="000000"/>
          <w:sz w:val="28"/>
        </w:rPr>
        <w:t>
</w:t>
      </w:r>
      <w:r>
        <w:rPr>
          <w:rFonts w:ascii="Times New Roman"/>
          <w:b w:val="false"/>
          <w:i w:val="false"/>
          <w:color w:val="000000"/>
          <w:sz w:val="28"/>
        </w:rPr>
        <w:t>
      7) защиты и конфиденциальности информации о содержании документов получателя государственной услуги.</w:t>
      </w:r>
    </w:p>
    <w:bookmarkEnd w:id="191"/>
    <w:bookmarkStart w:name="z1174" w:id="192"/>
    <w:p>
      <w:pPr>
        <w:spacing w:after="0"/>
        <w:ind w:left="0"/>
        <w:jc w:val="left"/>
      </w:pPr>
      <w:r>
        <w:rPr>
          <w:rFonts w:ascii="Times New Roman"/>
          <w:b/>
          <w:i w:val="false"/>
          <w:color w:val="000000"/>
        </w:rPr>
        <w:t xml:space="preserve"> 
4. Результаты работы</w:t>
      </w:r>
    </w:p>
    <w:bookmarkEnd w:id="192"/>
    <w:bookmarkStart w:name="z1175" w:id="193"/>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доступности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ежегодно утверждаются соответствующим приказом Председателя Агентства.</w:t>
      </w:r>
    </w:p>
    <w:bookmarkEnd w:id="193"/>
    <w:bookmarkStart w:name="z1177" w:id="194"/>
    <w:p>
      <w:pPr>
        <w:spacing w:after="0"/>
        <w:ind w:left="0"/>
        <w:jc w:val="left"/>
      </w:pPr>
      <w:r>
        <w:rPr>
          <w:rFonts w:ascii="Times New Roman"/>
          <w:b/>
          <w:i w:val="false"/>
          <w:color w:val="000000"/>
        </w:rPr>
        <w:t xml:space="preserve"> 
5. Порядок обжалования</w:t>
      </w:r>
    </w:p>
    <w:bookmarkEnd w:id="194"/>
    <w:bookmarkStart w:name="z1178" w:id="195"/>
    <w:p>
      <w:pPr>
        <w:spacing w:after="0"/>
        <w:ind w:left="0"/>
        <w:jc w:val="both"/>
      </w:pPr>
      <w:r>
        <w:rPr>
          <w:rFonts w:ascii="Times New Roman"/>
          <w:b w:val="false"/>
          <w:i w:val="false"/>
          <w:color w:val="000000"/>
          <w:sz w:val="28"/>
        </w:rPr>
        <w:t>
      20. Для разъяснения порядка обжалования действий (бездействия) сотрудников уполномоченного органа и оказания содействия в подготовке жалобы получатель государственной услуги может обратиться к ответственному должностному лицу определенному соответствующим уполномоченным органом, адреса и телефоны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21. Жалобы, в случае несогласия с результатами оказанной государственной услуги, направляются на имя ответственного должностного лица соответствующего местного исполнительного органа области (города республиканского значения, столицы), района (города областного значения), адреса и телефоны которых указаны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22. Жалобы на некорректное обслуживание при оказании государственной услуги направляются на имя руководителя аппарата соответствующего местного исполнительного органа, адреса и телефоны которых указаны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письменной форме по почте или по электронной почте (в случаях, предусмотренных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либо нарочно.</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ответственным сотрудником канцелярии местного исполнительного органа в журнале учета входящих документов. Получателю государственной услуги выдается талон с указанием даты и времени, фамилии и инициалов лица, принявшего обращение (жалобу), срока и места получения ответа на поданную жалобу, контактные данные должностных лиц у которых можно узнать о ходе рассмотрения жалобы.</w:t>
      </w:r>
      <w:r>
        <w:br/>
      </w:r>
      <w:r>
        <w:rPr>
          <w:rFonts w:ascii="Times New Roman"/>
          <w:b w:val="false"/>
          <w:i w:val="false"/>
          <w:color w:val="000000"/>
          <w:sz w:val="28"/>
        </w:rPr>
        <w:t>
</w:t>
      </w:r>
      <w:r>
        <w:rPr>
          <w:rFonts w:ascii="Times New Roman"/>
          <w:b w:val="false"/>
          <w:i w:val="false"/>
          <w:color w:val="000000"/>
          <w:sz w:val="28"/>
        </w:rPr>
        <w:t>
      Установленные сроки рассмотрения обращений физических и юридических лиц – 30 календарных дней, а не требующих получения дополнительной информации и изучения – 15 календарных дней.</w:t>
      </w:r>
      <w:r>
        <w:br/>
      </w:r>
      <w:r>
        <w:rPr>
          <w:rFonts w:ascii="Times New Roman"/>
          <w:b w:val="false"/>
          <w:i w:val="false"/>
          <w:color w:val="000000"/>
          <w:sz w:val="28"/>
        </w:rPr>
        <w:t>
</w:t>
      </w:r>
      <w:r>
        <w:rPr>
          <w:rFonts w:ascii="Times New Roman"/>
          <w:b w:val="false"/>
          <w:i w:val="false"/>
          <w:color w:val="000000"/>
          <w:sz w:val="28"/>
        </w:rPr>
        <w:t>
      Ответ на поданную жалобу получатель государственной услуги получит при личном посещении, либо направляется по почте, либо электронной почте по адресу, указанному в жалобе.</w:t>
      </w:r>
      <w:r>
        <w:br/>
      </w:r>
      <w:r>
        <w:rPr>
          <w:rFonts w:ascii="Times New Roman"/>
          <w:b w:val="false"/>
          <w:i w:val="false"/>
          <w:color w:val="000000"/>
          <w:sz w:val="28"/>
        </w:rPr>
        <w:t>
</w:t>
      </w:r>
      <w:r>
        <w:rPr>
          <w:rFonts w:ascii="Times New Roman"/>
          <w:b w:val="false"/>
          <w:i w:val="false"/>
          <w:color w:val="000000"/>
          <w:sz w:val="28"/>
        </w:rPr>
        <w:t>
      26. В случаях, если получатель государственной услуги не обратился за получением документов в установленный срок, уполномоченный орган обеспечивает их хранение в течение 6 месяцев.</w:t>
      </w:r>
    </w:p>
    <w:bookmarkEnd w:id="195"/>
    <w:bookmarkStart w:name="z1187" w:id="19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«Утверждение кадастровой   </w:t>
      </w:r>
      <w:r>
        <w:br/>
      </w:r>
      <w:r>
        <w:rPr>
          <w:rFonts w:ascii="Times New Roman"/>
          <w:b w:val="false"/>
          <w:i w:val="false"/>
          <w:color w:val="000000"/>
          <w:sz w:val="28"/>
        </w:rPr>
        <w:t xml:space="preserve">
(оценочной) стоимости конкретных </w:t>
      </w:r>
      <w:r>
        <w:br/>
      </w:r>
      <w:r>
        <w:rPr>
          <w:rFonts w:ascii="Times New Roman"/>
          <w:b w:val="false"/>
          <w:i w:val="false"/>
          <w:color w:val="000000"/>
          <w:sz w:val="28"/>
        </w:rPr>
        <w:t>
земельных участков, продаваемых в</w:t>
      </w:r>
      <w:r>
        <w:br/>
      </w:r>
      <w:r>
        <w:rPr>
          <w:rFonts w:ascii="Times New Roman"/>
          <w:b w:val="false"/>
          <w:i w:val="false"/>
          <w:color w:val="000000"/>
          <w:sz w:val="28"/>
        </w:rPr>
        <w:t xml:space="preserve">
частную собственность      </w:t>
      </w:r>
      <w:r>
        <w:br/>
      </w:r>
      <w:r>
        <w:rPr>
          <w:rFonts w:ascii="Times New Roman"/>
          <w:b w:val="false"/>
          <w:i w:val="false"/>
          <w:color w:val="000000"/>
          <w:sz w:val="28"/>
        </w:rPr>
        <w:t xml:space="preserve">
государством»          </w:t>
      </w:r>
    </w:p>
    <w:bookmarkEnd w:id="196"/>
    <w:bookmarkStart w:name="z1188" w:id="197"/>
    <w:p>
      <w:pPr>
        <w:spacing w:after="0"/>
        <w:ind w:left="0"/>
        <w:jc w:val="left"/>
      </w:pPr>
      <w:r>
        <w:rPr>
          <w:rFonts w:ascii="Times New Roman"/>
          <w:b/>
          <w:i w:val="false"/>
          <w:color w:val="000000"/>
        </w:rPr>
        <w:t xml:space="preserve"> 
Перечень уполномоченных органов</w:t>
      </w:r>
      <w:r>
        <w:br/>
      </w:r>
      <w:r>
        <w:rPr>
          <w:rFonts w:ascii="Times New Roman"/>
          <w:b/>
          <w:i w:val="false"/>
          <w:color w:val="000000"/>
        </w:rPr>
        <w:t>
по оказанию государственной услуги</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6"/>
        <w:gridCol w:w="1881"/>
        <w:gridCol w:w="1255"/>
        <w:gridCol w:w="2332"/>
        <w:gridCol w:w="5336"/>
      </w:tblGrid>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структурных подразделений местных исполнительных органов  областей (города  республиканского значения, столицы), района (города областного значения), осуществляющих функции в области земельных отношений</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адрес</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 лицо за оказание государственной услуги</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адрес</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w:t>
            </w:r>
            <w:r>
              <w:br/>
            </w:r>
            <w:r>
              <w:rPr>
                <w:rFonts w:ascii="Times New Roman"/>
                <w:b w:val="false"/>
                <w:i w:val="false"/>
                <w:color w:val="000000"/>
                <w:sz w:val="20"/>
              </w:rPr>
              <w:t>
</w:t>
            </w:r>
            <w:r>
              <w:rPr>
                <w:rFonts w:ascii="Times New Roman"/>
                <w:b w:val="false"/>
                <w:i w:val="false"/>
                <w:color w:val="000000"/>
                <w:sz w:val="20"/>
              </w:rPr>
              <w:t xml:space="preserve">учреждение </w:t>
            </w:r>
            <w:r>
              <w:br/>
            </w:r>
            <w:r>
              <w:rPr>
                <w:rFonts w:ascii="Times New Roman"/>
                <w:b w:val="false"/>
                <w:i w:val="false"/>
                <w:color w:val="000000"/>
                <w:sz w:val="20"/>
              </w:rPr>
              <w:t>
</w:t>
            </w:r>
            <w:r>
              <w:rPr>
                <w:rFonts w:ascii="Times New Roman"/>
                <w:b w:val="false"/>
                <w:i w:val="false"/>
                <w:color w:val="000000"/>
                <w:sz w:val="20"/>
              </w:rPr>
              <w:t>«Управление земельных отношений по Акмолинской области»</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Сатпаева,1 Б</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25-34-71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uzo_akm@mail.ru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сельского хозяйства и земельных отношений Аккольского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город Акколь, улица Нурмагамбетова, 81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2-25-48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zem_akkol@mail.ru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сельского хозяйства и земельных отношений Аршалынского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поселок Аршалы, улица Ташенова, 47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2-13-56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zemarchaly@mail.ru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сельского хозяйства и земельных отношений Астраханского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село Астраханка, улица Аль-Фараби, 50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2-38-65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astrshan_zem@mail.ru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сельского хозяйства и земельных отношений Атбасарского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город Атбасар, улица Валиханова,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2-13-45, 2-43-71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atbasar_ozo@mail.ru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сельского хозяйства и земельных отношений Буландынского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город Макинск, улица Некрасова, 19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2-38-15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zem-bul@mail.ru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сельского хозяйства и земельных отношений Егиндыкольского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село Егиндыколь, улица Победы, 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2-15-10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otdelzemotnegin@mail.ru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сельского хозяйства и земельных отношений Енбекшильдерского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город Степняк, улица Ленина, 109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2-14-73, 2-22-83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uzoenbek@ 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сельского хозяйства и земельных отношений Ерейментауского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город Ерейментау, улица А. Кунанбаева, 136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2-12-74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eremenzem@mail.ru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Есильского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город Есиль, улица Д. Конаева, 13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2-16-47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Esil_zemcom@mail.ru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сельского хозяйства и земельных отношений Жаксынского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село Жаксы, улица Ленина, 32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2-20-11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bota_99_29_@mail.ru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сельского хозяйства и земельных отношений Жаркаинского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город Державинск, улица Захарова, 16/4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9-23-87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otzemot@kokshetau.online.kz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сельского хозяйства и земельных отношений Зерендинского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село Зеренда, улица Мира, 81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21-9-91, 21-1-87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OZO_ZER@mail.ru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сельского хозяйства земельных отношений Коргалжынского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 село Коргалжын, улица Болганбаева,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2-16-21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Zemkorg@mail.ru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сельского хозяйства земельных отношений Сандыктауского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село Балкашино, улица Абылайхана, 119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9-13-56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zand_zem_@mail.ru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сельского хозяйства и земельных отношений Целиноградского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село Акмол, улица Гагарина, 15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3-11-24, 3-11-64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Zemcom73@mail.ru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сельского хозяйства и земельных отношений Шортандинского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поселок Шортанды, улица Лермонтова, 13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2-26-40, 2-18-80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zemshort@mail.ru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сельского хозяйства и земельных отношений Бурабайского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город Щучинск, улица Абылайхана, 34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4-22-89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OZOHR@mail.ru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Степногорск»</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4 микрорайон, здание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6-25-12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zem_step@mail.ru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Кокшетау»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Абая, 89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25-35-56,25-46-79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земельных отношений Актюбинской области»</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проспект Абылхайр хана, 40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56-03-55,ф. 54-59-42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zem_otnoh@mail.kz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Айтекебийского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село Комсомол, улица Балдырган,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2-15-72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Zemotdel_Aitek@mail.ru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Алгинского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город Алга, 5 микрорайон, 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w:t>
            </w:r>
            <w:r>
              <w:rPr>
                <w:rFonts w:ascii="Times New Roman"/>
                <w:b w:val="false"/>
                <w:i w:val="false"/>
                <w:color w:val="000000"/>
                <w:sz w:val="20"/>
              </w:rPr>
              <w:t>3-10-37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Alga-zem@mail.ru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Байганинского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село Карауылкелди, улица Д. Конаева, 36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2-25-57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Baiganin_zemotno@mail.ru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Иргизского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 село Иргиз, улица Абылхайыр хана, 28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2-10-61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irgizzem@kz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Каргалинского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поселок Бадамша, улица Айтеке би, 32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2-27-66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KARGALAZEM@KZ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Кобдинского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поселок Кобда, улица Желтоксан, 26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2-16-34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hobdazem@mail.ru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Мартукского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поселок Мартук, улица Сейфуллина, 38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2-11-10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Martukzher@mail.ru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Мугалжарского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Кандыагаш, улица Гагарина, 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36-5-29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Mur.zemotdel@mail.ru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Темирского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поселок Шубаркудык, улица Желтоксан, 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2-21-22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Zem_otnoh@mail.kz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Уилского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село Уил, улица Кокжар, 69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2-18-80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Zem_komytet@mail.ru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Шалкарского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 город Шалкар, улица Айтеке би, 63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2-13-29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Zhalkar-gkb@mail.ru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Хромтауского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город Хромтау, улица Спорт, 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2-51-47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Khromtauzem@mail.ru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города Актобе»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Алтынсарина, 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21-25-56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zem.komytet@mail.ru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«Управление земельных отношений Алматинской области»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Кабанбай батыра, 36/42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27-01-25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yprzo@mail.ru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Аксуского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 поселок Жансугурова, улица Желтоксан, 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2-21-26, 2-16-60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zemotdelaks@megaline.kz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Алакольского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 город Учарал, улица Кабанбай батыра, 91 г</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2-33-33, 2-22-08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akimat_Alako@mail.ru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Балхашского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 село Баканас, улица Конаева, 66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9-12-15, 9-16-82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bagi_88@mail.ru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Енбекшиказахского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 город Есик, улица Токатаева, 53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4-54-07, 4-57-77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Lotus Notus-Beiseuov Busashevieh</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Ескельдинского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 поселок Карабулак, улица Сатпаева, 65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3-00-66, 3-17-68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otdel_zhkh@mail.ru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село Узынагаш, улица Караш батыра, 117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2-29-51, 2-07-44, 2-15-11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Lotus Notus-Umirzakova Saruar</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Илийского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 село Отеген батыра, улица Абая, 23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2-26-91, 2-09-78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Iliiorgodel08.@mail.ru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Карасайского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 село Каскелен, улица Гаражная, 34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2-00-41, 2-58-41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karasay_akimat@rambler.ru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Каратальского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Каратальский район, город Уштобе, улица Космолданова, 21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2-10-45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org_karatal@mail.ru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Кербулакского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 поселок Сарыозек, улица Момышулы, здание ЦОН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2-16-01, 3-22-53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kerbakimbux@mail.ru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Коксуского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 поселок Балпык би, улица Мырзабекулы,38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2-08-61, 2-03-07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akimat-koksu @mail.ru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Панфиловского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 город Жаркент, улица Головацкого, 131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5-11-36, 5-01-19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js_rima@bk.ru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Райымбекского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 село Кеген, улица Азимжапова, 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2-15-69, 2-15-24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raimbek_akimat@mail.ru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Саркандского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 город Сарканд, улица Тынышбаева, 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2-17-93, 2-32-79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sarkand-2009@mail.ru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Талгарского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 город Талгар, улица Рыскулова, 98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88-16-71 88-16-72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talgar-akimat@rambler.ru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Уйгурского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 село Чунджа, улица Кентал Исламова, 70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2-16-50 2-16-96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www.uigur-akimat.kz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города Капшагай»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улица Койшымапова, 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4-07-75 4-14-04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O_sholpan_67@mail.ru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города Текели»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 Абылайхана, 34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4-27-96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akimat_tekeliforever.kz ozeo@mail.ru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города Талдыкорган»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Кабанбай батыра, 36/42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24-01-45 24-19-76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zemotdelaks@mtgaline.kz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земельных отношений Атырауской области»</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Абая, 10 А</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32-46-00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Atyrau_uzo@mail.kz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Жылыойского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 город Кульсары, проспект Махамбета, 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5-09-01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zemkom_kulsary@mail.ru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Индерского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 поселок Индер, улица Мендигалиева, 30/12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8-712-34 -17-96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InderRZO@mail.ru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Исатайского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 село Аккистау, улица Ынтымак, 23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2-01-59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Isatai_Zem.com@mail.ru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Курмангазинского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 село Ганюшкино, улица Кошекбаева, 25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w:t>
            </w:r>
            <w:r>
              <w:rPr>
                <w:rFonts w:ascii="Times New Roman"/>
                <w:b w:val="false"/>
                <w:i w:val="false"/>
                <w:color w:val="000000"/>
                <w:sz w:val="20"/>
              </w:rPr>
              <w:t>2-14-47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Z_o_kurmangazy@mail.ru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Кызылкугинского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 село Миялы, улица Сатпаева, 24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2-15-18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Suindik_k@mail.ru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Макатского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 поселок Макат, улица Центральная площадь, 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3-22-04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rafaell 81@mail.ru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Махамбетского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 село Махамбет, улица Абая, 13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2-19-45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Zhukovg1950@ 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города Атырау»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Азаттык, 94 Б</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45-14-82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Atyraugorzem_@mail.ru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земельных отношений Восточно-Казахстанской области»</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 Либкнехта, 19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25-36-81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uzovko@mail.ru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Абайского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село Крауыл, улица Кунанбая, 12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9-12-18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abayzem@mail.kz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Аягозского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город Аягоз, улица Аканаева, 63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3-25-87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zemkom_ayagoz@mail.ru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Бескарагайского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село Бескарагай, улица Сейфуллина, 144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9-07-26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zemkaragay@yandex.ru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Бородулихинского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село Бородулиха, улица Ленина, 227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2-10-63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Boroduliha.zem@mail.ru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Глубоковского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поселок Глубокое, улица Поповича, 11 А</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2-16-41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kancil@akimglubokoe.kz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Жарминского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село Калбатау, улица Достык, 98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6-58-01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Zharma_zemkom@mail.ru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Зайсанского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город Зайсан, улица Жангельдина, 54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w:t>
            </w:r>
            <w:r>
              <w:rPr>
                <w:rFonts w:ascii="Times New Roman"/>
                <w:b w:val="false"/>
                <w:i w:val="false"/>
                <w:color w:val="000000"/>
                <w:sz w:val="20"/>
              </w:rPr>
              <w:t>2-72-11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zsnakim@mail.ru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Зыряновского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город Зыряновск, улица Советская, 18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6-21-22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zem_zyryan@mail.ru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Катон-Карагайского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село Большенарым, улица Амангельды, 73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2-19-06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ozo_katon@mail.ru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Кокпектинского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село Кокпекты, улица Аблайхана, 17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2-12-94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Курчумского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поселок Курчум, улица Бауржана Момышулы, 77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2-15-93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zem_kurchum@mail.ru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Тарбагатайского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село Аксуат, улица Аблайхана, 11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2-24-66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tarb_ray_akimat@mail.ru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Уланского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поселок Молодежный, 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2-72-76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ulan_zem@mail.ru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Урджарского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 Урджар, проспект Аблайхана, 122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3-34-98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tasaryk75@mail.ru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Шемонаихинского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город Шемонаиха, улица Советская, 61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3-19-57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Otdelzemelotnash@mail.ru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города Риддера»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Тохтарова, 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4-27-55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Ozo_ridder@mail.ru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Семей»</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Интернациональная, 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52-23-33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Chancellerryzemotnoshenie@akimsemey.gov.kz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города Усть-Каменогорск»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Кирова, 33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26-34-64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Zem_vko@mail.ru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земельных отношений Жамбылской области»</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2-й переулок Казыбек би, 26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43-58-87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jer@taraz.kz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Байзакского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 село Сарыкемер, улица Сыздыкова,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2-28-20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zemkombaizak@mail.ru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Жамбылского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село Аса, улица Абая, 123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2-13-53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otd_zem_otn_asa@mail.ru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Жуалынского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 село Бауыржан, улица Конаева,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2-18-82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zem_jua@mail.ru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Кордайского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 село Кордай, улица Толе би, 102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2-27-95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raszem.@mail.ru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Меркенского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 село Мерке, улица Смайлова, 169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2-12-77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merke_esen@mail.ru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Мойынкумского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 село Мойынкум, улица Амангельды, 141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2-48-38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moinkum.zher@mail.ru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района им. Т. Рыскулова»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Т. Рыскулова, село Кулан, улица Жибек жолы, 75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2-21-84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kulan_jer@mail.ru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Таласского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 город Каратау, улица Щейн, 47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6-04-53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jer_talas@mail.ru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Шуского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 город Шу, улица Толе би, 240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3-18-53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shu_ger@mail.ru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Сарысуского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 город Жанатас, 1/25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6-39-39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sarisu@mail.ru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города Тараз»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Желтоксан, 28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43-77-98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taraz_gorzem@ok.kz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земельных отношений Западно-Казахстанской области»</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проспект Достык, 215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50-66-46,ф.50-05-61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UZOZKO@nursat.kz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Акжаикского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село Чапаева, улица Кунаева, 70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9-13-01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akimakzhaik@mail.kz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Бокейординского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район, село Сайхин, улица Бергалиев,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2-11-96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akimat_B@mail.ru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Бурлинского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 город Аксай, улица Советская, 60/2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2-19-60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SES1983@mail.ru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Жангалинского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 район, село Жанакала, улица Халыктар достыгы, 44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2-18-92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akimjangala@mail.ru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Жанибекского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 село Жанибек, улица Г. Караш, 35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2-13-61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akimzhanibek@rambler.</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Зеленовского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село Переметное, улица Гагарина, 137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2-23-96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akimzelenov@mail.ru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Казталовского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село Казталов, улица Жабаева, 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w:t>
            </w:r>
            <w:r>
              <w:rPr>
                <w:rFonts w:ascii="Times New Roman"/>
                <w:b w:val="false"/>
                <w:i w:val="false"/>
                <w:color w:val="000000"/>
                <w:sz w:val="20"/>
              </w:rPr>
              <w:t>3-15-95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zemkomkazt@mail.ru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Каратобинского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район, село Каратобе, улица Курмангалиева, 19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w:t>
            </w:r>
            <w:r>
              <w:rPr>
                <w:rFonts w:ascii="Times New Roman"/>
                <w:b w:val="false"/>
                <w:i w:val="false"/>
                <w:color w:val="000000"/>
                <w:sz w:val="20"/>
              </w:rPr>
              <w:t>3-11-71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akimkaratoba@mail.kz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Сырымского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 село Жымпиты, улица Казахстан, 13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3-11-14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akim_sirim@mail.ru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Таскалинского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 село Таскала, улица Абая, 23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2-11-66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akimtaskala@mail.kz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Теректинского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село Федеровка, улица Юбилейная, 20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p>
          <w:p>
            <w:pPr>
              <w:spacing w:after="20"/>
              <w:ind w:left="20"/>
              <w:jc w:val="both"/>
            </w:pPr>
            <w:r>
              <w:rPr>
                <w:rFonts w:ascii="Times New Roman"/>
                <w:b w:val="false"/>
                <w:i w:val="false"/>
                <w:color w:val="000000"/>
                <w:sz w:val="20"/>
              </w:rPr>
              <w:t>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2-14-84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terekta@rambler.ru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Чингирлауского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район, село Чингирлау, улица Клышева, 93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3-33-44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Akimchingirlau@mail.ru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Уральск»</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проспект Достык-Дружбы, 182/1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50-39-82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Akimat@pochta.ru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земельных отношений Карагандинской области»</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Гоголя, 34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56-08-99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uzo_kanc@krg.gov.kz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Абайского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город Абай, улица Курчатова, 43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4-16-43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www.abay-akimat-karaganda.kz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Актогайского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 село Актогай, проспект Бокейхана, 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2-13-83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Бухар-Жырауского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 поселок Ботакара, улица Абылайхана, 38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r>
              <w:br/>
            </w:r>
            <w:r>
              <w:rPr>
                <w:rFonts w:ascii="Times New Roman"/>
                <w:b w:val="false"/>
                <w:i w:val="false"/>
                <w:color w:val="000000"/>
                <w:sz w:val="20"/>
              </w:rPr>
              <w:t>
</w:t>
            </w:r>
            <w:r>
              <w:rPr>
                <w:rFonts w:ascii="Times New Roman"/>
                <w:b w:val="false"/>
                <w:i w:val="false"/>
                <w:color w:val="000000"/>
                <w:sz w:val="20"/>
              </w:rPr>
              <w:t>2-18-32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www.ozo.bukhar-zhiray.kz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Жанааркинского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 поселок Атасу, проспект Независимости, 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8-710-30-2-64-59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ZherZhanaarka@mail.ru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Каркаралинского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 город Каркаралинск, улица Бокейханова, 40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3-14-04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karkar_orgotdel@mail.ru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Нуринского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 поселок Киевка, улица Сейфуллина, 34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2-11-95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www.nurinsk.kz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Осакаровского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 поселок Осакаровка, улица Новая, 36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4-20-84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osak_izbirkom@mail.kz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Улытауского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село Улытау, улица Абая, 23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2-13-22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zem_kom82@mail.ru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Шетского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 село Аксу-Аюлы, улица Шортанбай жырау, 24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2-12-00 2-12-70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akimshet@mail.ru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Жезказган"</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площадь Алаша,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77-33-18 77-34-32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zhez_zemkom@krg.gor.kz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Балхаш»</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 Уалиханова, 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4-97-53 4-10-59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www.zemlya.balkhas.rz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Каражал»</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 улица Сары-тока,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2-71-97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Karazhal-zem@mail.ru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Приозерск»</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улица Космонавтов, 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5-41-90 5-30-92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prio_zo@krg.gor.kz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Сарань»</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улица Жамбыла, 67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 </w:t>
            </w:r>
            <w:r>
              <w:br/>
            </w:r>
            <w:r>
              <w:rPr>
                <w:rFonts w:ascii="Times New Roman"/>
                <w:b w:val="false"/>
                <w:i w:val="false"/>
                <w:color w:val="000000"/>
                <w:sz w:val="20"/>
              </w:rPr>
              <w:t>
</w:t>
            </w:r>
            <w:r>
              <w:rPr>
                <w:rFonts w:ascii="Times New Roman"/>
                <w:b w:val="false"/>
                <w:i w:val="false"/>
                <w:color w:val="000000"/>
                <w:sz w:val="20"/>
              </w:rPr>
              <w:t xml:space="preserve">отдела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4-44-03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www.ozo.saran.kz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Сатпаев»</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 Сатпаева, 108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3-84-69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satp_ztm@krg.gor.kz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Темиртау»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проспект металлургов, 12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91-75-73 92-01-92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zemcom.temirtau.kz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города Шахтинск»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улица Московская, 29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5-57-55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zemljash@mail.ru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Караганды»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проспект Бухар-Жырау, 16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42-03-07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akimat07@mail.ru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«Управление земельных отношений Костанайской области»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павших борцов, 88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56-89-02,56-88-86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uzo@kostanay.kz,www.e-kostanai.kz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Алтынсаринского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район, село Убаган, улица Ленина, 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8-714-453-42-35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ozo_altyn@mail.ru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Амангельдинского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район, село Амангельды, улица Майлина, 14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2-12-76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Amanzher@mail.ru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Аулиекольского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район, село Аулиеколь, улица Целинная, 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2-11-63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ayliekoljer@mail.ru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Денисовского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район, село Денисовка, улица Калинина, 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9-26-73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Den_zemotdel@kostanay.kz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Джангелдинского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Джангелдинский район, село Торгай, улица Алтынсарина, 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2-16-35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JangeldyGer@mail.ru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Житикаринского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район, город Житикара, улица Асанбаева, 51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2-22-96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jitzem@mail.ru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Карабалыкского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район, поселок Карабалык, улица Космонавтов, 16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3-21-08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Kar_zemot@mail.ru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Костанайского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район, поселок Затобольск, улица Калинина, 66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2-26-83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zemotdelkst@mail.ru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Камыстинского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район, село Камысты, улица Ержанова, 61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2-21-82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zem-kamysty@yandex.ru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Карасуского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район, село Карасу, улица Исакова, 66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 отдела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2-17-71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karasuzem@mail.ru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Мендыкаринского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район, село Боровское, улица Королева, 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2-15-78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mendzemkom@mail.ru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Наурзумского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район, село Караменды, улица Шакшак Жанибек,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т 2-15-26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naurzhe@mail.kz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Сарыкольского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район, поселок Сарыколь, улица Ленина, 76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2-18-49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ozo@krcc.kz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Тарановского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район, село Тарановское, улица Калинина, 60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3-64-51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Zemly_taran@mail.kz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Узункольского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район, село Узунколь, улица Мусрепова, 14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2-15-47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Федоровского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район, село Федоровка, улица Красноармейская, 57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 отдела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2-18-76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Fed_zem@mail.ru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Аркалык»</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проспект Абая, 29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7-23-52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Zem.ark@mail.kz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города Лисаковск»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 улица Мира, 31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3-32-34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Terra_lsk@mail.kz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Рудный»</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проспект Космонавтов, 12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4-09-73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zemotd@mail.kz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города Костанай»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Амангельды, 93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57-57-44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gorzem@mail.ru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«Управление земельных отношений Кызылординской области»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проспект Абая, 27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8-724-2- 23-98-67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UZO_KZ@mail.ru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Аральского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 улица Мектеп, 35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 отдела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2-15-43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rusaral@mail.ru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Жалагашского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 поселок Жалагаш, улица М. Мырзалиева б/н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3-19-78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zhalsemotn@mail.ru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Жанакорганского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 поселок Жанакорган, улица М. Көкенова, 35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2-12-78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pozakim@mail.ru org_acim@mail.ru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Казалинского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 поселок Айтеке би, улица Пиримова, 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2-16-47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baidenesova_A@mail.ru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Кармакшинского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 поселок Жосалы, улица Абая, 95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2-18-08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karmakshizher@mail.ru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Сырдарьинского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 поселок Теренузек, улица Абая, 21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2-17-96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Sirdaria_zemkom@mail.ru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Шиелийского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Шиелийский район, поселок Шиели, улица Жахаева, 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4-20-82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Zemkom_shieli@mail.ru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Кызылорда»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Аманкельди, 102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23-11-51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Alisha_zher@mail.ru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земельных отношений Мангистауской области"</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23 микрорайон, 100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43-13-39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Aktau_UZO@mail.ru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Бейнеуского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Бейнеу, улица Д. Тажиева</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2-20-84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Karakuman@mail.ru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Каракиянского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село Курык, улица Досан-батыра, 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2-18-00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karakia_zemcom@mail.ru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Мангистауского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Шетпе, улица Центральная</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2-24-11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mroz@mail.ru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Мунайлинского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75-03-52 75-03-04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munailyzem@mail.ru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Тупкараганского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 город Форт-Шевченко, улица Ш. Еркегулова,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2-25-88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Fort_akyman@mail.ru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Жанаозен»</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улица Сатпаева,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r>
              <w:br/>
            </w:r>
            <w:r>
              <w:rPr>
                <w:rFonts w:ascii="Times New Roman"/>
                <w:b w:val="false"/>
                <w:i w:val="false"/>
                <w:color w:val="000000"/>
                <w:sz w:val="20"/>
              </w:rPr>
              <w:t>
</w:t>
            </w:r>
            <w:r>
              <w:rPr>
                <w:rFonts w:ascii="Times New Roman"/>
                <w:b w:val="false"/>
                <w:i w:val="false"/>
                <w:color w:val="000000"/>
                <w:sz w:val="20"/>
              </w:rPr>
              <w:t>3-44-45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Zem_uzen@mail.ru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Актау»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4 микрорайон, 72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33-67-37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www.Aktau_info.kz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«Управление земельных отношений Павлодарской области»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проспект Победы, 17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32-49-57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kense.uzo@pavlodar.gov.kz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Актогайского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 село Актогай, улица Абая, 77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2-14-25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 Aktjgai@mail.ru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Баянаульского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 село Баянаул, улица Сатпаева, 55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9-13-43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kense.abr@pavlodar.gov.kz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Железинского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 село Железинка, улица Квиткова, 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2-12-56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semotdelselesinka@rambler.ru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Иртышского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 село Иртышск, улица Богенбая, 97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2-15-46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irtadm@pavlakimat.kz</w:t>
            </w:r>
            <w:r>
              <w:br/>
            </w:r>
            <w:r>
              <w:rPr>
                <w:rFonts w:ascii="Times New Roman"/>
                <w:b w:val="false"/>
                <w:i w:val="false"/>
                <w:color w:val="000000"/>
                <w:sz w:val="20"/>
              </w:rPr>
              <w:t>
</w:t>
            </w:r>
            <w:r>
              <w:rPr>
                <w:rFonts w:ascii="Times New Roman"/>
                <w:b w:val="false"/>
                <w:i w:val="false"/>
                <w:color w:val="000000"/>
                <w:sz w:val="20"/>
              </w:rPr>
              <w:t>irtadm@mail.ru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Качирского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 село Теренколь, улица Тургенева, 85 а</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2-11-78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OZO.kach@rambler.ru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Лебяжинского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 село Акку, улица Мира,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Shakirov.alr@pavlodar.gov.kz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Майского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 село Коктобе, улица Аблайхана, 30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9-13-77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Kense.arm@Pavlodar.gov.kz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Павлодарского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 город Павлодар, улица Толстого, 22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32-32-36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Kense.arm@pavlodar.gov.kz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Успенского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 село Успенка, улица Ленина, 70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9-17-30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Ozouspen.ru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Щербактинского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 село Шарбакты, улица Советов, 49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2-16-51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Sherb_OZO@mail.ru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города Аксу»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улица Пушкина, 42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6-22-46 5-01-25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kokin.aa@pavlodar.gov.kz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Экибастуз»</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 улица 50-летия города Экибастуза,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 5-43-00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co.zemres@mail.ru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Павлодар»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площадь Победы, 17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32-48-27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Cityd@nursat.kz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«Управление земельных отношений Северо-Казахстанской области»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С. Муканова, 58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42-24-72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oblzem@sko.kz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Айыртауского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район, село Саумалколь, улица Озерная, 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2-28-05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sazeml@mail.ru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Акжарского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 село Талшик, улица Целинная, 15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2-13-44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zemelni_2009@mail.ru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Аккайынского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район, село Смирново, улица Народная, 37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2-14-86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akkaiynozo@mail.ru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района им. Г. Мусрепова»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Г. Мусрепова, село Новоишимское, улица Школьная, 19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8-715-352-14-74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ozo-gm@mail.ru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Есильского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село Явленка, улица Ленина,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8-715-432-26-15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Ishim-vesti@mail.ru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Жамбылского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село Пресновка, улица Дружбы, 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2-28-11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zemgam78@mail.ru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Кызылжарского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 село Бишкуль, улица Гагарина, 11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2-01-77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zemotdish@mail.kz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района им. М. Жумабаева»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М. Жумабаева, город Булаево, улица Целинная, 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2-01-72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Dshl l@mail.kz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Мамлютского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 город Мамлютка, улица Кунанбаева, 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2-27-47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mamlzem@mail.ru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Тайыншинского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 город Тайынша, улица Конституции Казахстана, 206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2-21-85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tainsha-otd-zem-otn@yandex.ru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Тимирязевского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район, село Тимирязево, улица Валиханова, 1/101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2-02-03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Timiryazevo-akimat@sko.kz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Уалихановского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район, село Кишкенеколь, улица Уалиханова, 85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w:t>
            </w:r>
            <w:r>
              <w:rPr>
                <w:rFonts w:ascii="Times New Roman"/>
                <w:b w:val="false"/>
                <w:i w:val="false"/>
                <w:color w:val="000000"/>
                <w:sz w:val="20"/>
              </w:rPr>
              <w:t>2-18-99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ual_zem@mail, online.kz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района Шал акын»</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Шал акына, город Сергеевка, улица Победы, 35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2-02-30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gisemcom@mail.ru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Петропавловск»</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Конституции Казахстана, 23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46-02-06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zempetr@mail.ru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земельных отношений Южно-Казахстанской области»</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Токаева, 17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54-06-56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zem.otnosh.uko@mail.ru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Арысь»</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 улица Аль-Фараби, 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2-22-53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ordotdel-arys@mail.ru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Байдибекского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 село Шаян, улица Спатаева б/н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2-23-55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temir74@mail.ru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Мактааральского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Мактааральский район, город Жетысай, улица Калыбекова, 21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6-29-94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Jer.kz@mail.ru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Казыгуртского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 село Казыгурт, улица Тогаева, 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2-32-86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akim_kazgurt@mail.ru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Ордабасинского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 село Темирлан, улица Казыбек би, б/н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2-13-17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ordabasy_org@mail.ru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Отырарского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 село Шаульдер, проспект Жибек жолы, 37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2-24-50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otrar-akimat@mail.ru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Сайрамского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 село Аксукент, улица Кыстаубайев, б/н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2-24-45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cairam@mail.ru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Сарыагашского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 город Сарыагаш, улица Исмаилова, б/н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2-28-32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sariagachakim@mail.ru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Сузакского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Сузакский район, село Шолаккорган, улица Жибек жолы, б/н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4-17-69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uzo_sosak@mail.ru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Толебийского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 город Ленгер, улица Айтеке би, 28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6-03-37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tolebi.akim@mail.ru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Тюлькубасского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 район, село имени Т. Рыскулова, улица Жантурова, 17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5-25-95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trko@mail.ru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Шардаринского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 город Шардара, улица Толеби, б/н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8-725-352-25-53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shar_zem_ot@mail.ru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города Кентау»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 Панфилова, 11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 отдела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3-41-71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Abai_baitu@mail.ru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Туркестан»</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 улица Г. Мусрепова, 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3-22-81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tur-akiman@mail.ru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города Шымкент»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Туркестанский, 11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8-725-52 53-56-58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Shimkent.gov@mail.kz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земельных отношений города Алматы»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Толе би,155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8-727 278-46-81278-46-67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uzoalmata@mail.ru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земельных отношений города Астаны»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Иманова, 19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78-72-53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ulpanUZO@mail.ru</w:t>
            </w:r>
          </w:p>
        </w:tc>
      </w:tr>
    </w:tbl>
    <w:bookmarkStart w:name="z1189" w:id="19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«Утверждение кадастровой    </w:t>
      </w:r>
      <w:r>
        <w:br/>
      </w:r>
      <w:r>
        <w:rPr>
          <w:rFonts w:ascii="Times New Roman"/>
          <w:b w:val="false"/>
          <w:i w:val="false"/>
          <w:color w:val="000000"/>
          <w:sz w:val="28"/>
        </w:rPr>
        <w:t>
(оценочной) стоимости конкретных</w:t>
      </w:r>
      <w:r>
        <w:br/>
      </w:r>
      <w:r>
        <w:rPr>
          <w:rFonts w:ascii="Times New Roman"/>
          <w:b w:val="false"/>
          <w:i w:val="false"/>
          <w:color w:val="000000"/>
          <w:sz w:val="28"/>
        </w:rPr>
        <w:t>
земельных участков, продаваемых в</w:t>
      </w:r>
      <w:r>
        <w:br/>
      </w:r>
      <w:r>
        <w:rPr>
          <w:rFonts w:ascii="Times New Roman"/>
          <w:b w:val="false"/>
          <w:i w:val="false"/>
          <w:color w:val="000000"/>
          <w:sz w:val="28"/>
        </w:rPr>
        <w:t xml:space="preserve">
частную собственность    </w:t>
      </w:r>
      <w:r>
        <w:br/>
      </w:r>
      <w:r>
        <w:rPr>
          <w:rFonts w:ascii="Times New Roman"/>
          <w:b w:val="false"/>
          <w:i w:val="false"/>
          <w:color w:val="000000"/>
          <w:sz w:val="28"/>
        </w:rPr>
        <w:t xml:space="preserve">
государством»         </w:t>
      </w:r>
    </w:p>
    <w:bookmarkEnd w:id="198"/>
    <w:p>
      <w:pPr>
        <w:spacing w:after="0"/>
        <w:ind w:left="0"/>
        <w:jc w:val="both"/>
      </w:pPr>
      <w:r>
        <w:rPr>
          <w:rFonts w:ascii="Times New Roman"/>
          <w:b w:val="false"/>
          <w:i w:val="false"/>
          <w:color w:val="000000"/>
          <w:sz w:val="28"/>
        </w:rPr>
        <w:t xml:space="preserve">Начальнику ОЗО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от _____________________________________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либо полное наименование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юридического лица)         </w:t>
      </w:r>
      <w:r>
        <w:br/>
      </w:r>
      <w:r>
        <w:rPr>
          <w:rFonts w:ascii="Times New Roman"/>
          <w:b w:val="false"/>
          <w:i w:val="false"/>
          <w:color w:val="000000"/>
          <w:sz w:val="28"/>
        </w:rPr>
        <w:t>
_______________________________________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_______________________________________</w:t>
      </w:r>
      <w:r>
        <w:br/>
      </w:r>
      <w:r>
        <w:rPr>
          <w:rFonts w:ascii="Times New Roman"/>
          <w:b w:val="false"/>
          <w:i w:val="false"/>
          <w:color w:val="000000"/>
          <w:sz w:val="28"/>
        </w:rPr>
        <w:t>
личность физического или юридического</w:t>
      </w:r>
      <w:r>
        <w:br/>
      </w:r>
      <w:r>
        <w:rPr>
          <w:rFonts w:ascii="Times New Roman"/>
          <w:b w:val="false"/>
          <w:i w:val="false"/>
          <w:color w:val="000000"/>
          <w:sz w:val="28"/>
        </w:rPr>
        <w:t>
_______________________________________</w:t>
      </w:r>
      <w:r>
        <w:br/>
      </w:r>
      <w:r>
        <w:rPr>
          <w:rFonts w:ascii="Times New Roman"/>
          <w:b w:val="false"/>
          <w:i w:val="false"/>
          <w:color w:val="000000"/>
          <w:sz w:val="28"/>
        </w:rPr>
        <w:t>
лица, контактный телефон, адрес)</w:t>
      </w:r>
    </w:p>
    <w:bookmarkStart w:name="z1190" w:id="199"/>
    <w:p>
      <w:pPr>
        <w:spacing w:after="0"/>
        <w:ind w:left="0"/>
        <w:jc w:val="left"/>
      </w:pPr>
      <w:r>
        <w:rPr>
          <w:rFonts w:ascii="Times New Roman"/>
          <w:b/>
          <w:i w:val="false"/>
          <w:color w:val="000000"/>
        </w:rPr>
        <w:t xml:space="preserve"> 
Заявление</w:t>
      </w:r>
    </w:p>
    <w:bookmarkEnd w:id="199"/>
    <w:p>
      <w:pPr>
        <w:spacing w:after="0"/>
        <w:ind w:left="0"/>
        <w:jc w:val="both"/>
      </w:pPr>
      <w:r>
        <w:rPr>
          <w:rFonts w:ascii="Times New Roman"/>
          <w:b w:val="false"/>
          <w:i w:val="false"/>
          <w:color w:val="000000"/>
          <w:sz w:val="28"/>
        </w:rPr>
        <w:t>      Прошу утвердить акт кадастровой (оценочной) стоимости</w:t>
      </w:r>
      <w:r>
        <w:br/>
      </w:r>
      <w:r>
        <w:rPr>
          <w:rFonts w:ascii="Times New Roman"/>
          <w:b w:val="false"/>
          <w:i w:val="false"/>
          <w:color w:val="000000"/>
          <w:sz w:val="28"/>
        </w:rPr>
        <w:t>
земельного участка, расположенного по адресу________________________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(место нахождения земельного участка)</w:t>
      </w:r>
    </w:p>
    <w:p>
      <w:pPr>
        <w:spacing w:after="0"/>
        <w:ind w:left="0"/>
        <w:jc w:val="both"/>
      </w:pPr>
      <w:r>
        <w:rPr>
          <w:rFonts w:ascii="Times New Roman"/>
          <w:b w:val="false"/>
          <w:i w:val="false"/>
          <w:color w:val="000000"/>
          <w:sz w:val="28"/>
        </w:rPr>
        <w:t>      Дата __________ Заявитель________________________________</w:t>
      </w:r>
      <w:r>
        <w:br/>
      </w:r>
      <w:r>
        <w:rPr>
          <w:rFonts w:ascii="Times New Roman"/>
          <w:b w:val="false"/>
          <w:i w:val="false"/>
          <w:color w:val="000000"/>
          <w:sz w:val="28"/>
        </w:rPr>
        <w:t>
                            (фамилия, имя, отчество физического</w:t>
      </w:r>
      <w:r>
        <w:br/>
      </w:r>
      <w:r>
        <w:rPr>
          <w:rFonts w:ascii="Times New Roman"/>
          <w:b w:val="false"/>
          <w:i w:val="false"/>
          <w:color w:val="000000"/>
          <w:sz w:val="28"/>
        </w:rPr>
        <w:t>
                             __________________________________</w:t>
      </w:r>
      <w:r>
        <w:br/>
      </w:r>
      <w:r>
        <w:rPr>
          <w:rFonts w:ascii="Times New Roman"/>
          <w:b w:val="false"/>
          <w:i w:val="false"/>
          <w:color w:val="000000"/>
          <w:sz w:val="28"/>
        </w:rPr>
        <w:t>
                             или наименование юридического лица,</w:t>
      </w:r>
      <w:r>
        <w:br/>
      </w:r>
      <w:r>
        <w:rPr>
          <w:rFonts w:ascii="Times New Roman"/>
          <w:b w:val="false"/>
          <w:i w:val="false"/>
          <w:color w:val="000000"/>
          <w:sz w:val="28"/>
        </w:rPr>
        <w:t>
                              _________________________________</w:t>
      </w:r>
      <w:r>
        <w:br/>
      </w:r>
      <w:r>
        <w:rPr>
          <w:rFonts w:ascii="Times New Roman"/>
          <w:b w:val="false"/>
          <w:i w:val="false"/>
          <w:color w:val="000000"/>
          <w:sz w:val="28"/>
        </w:rPr>
        <w:t>
                            либо уполномоченного лица, подпись)</w:t>
      </w:r>
    </w:p>
    <w:bookmarkStart w:name="z1191" w:id="20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«Утверждение кадастровой    </w:t>
      </w:r>
      <w:r>
        <w:br/>
      </w:r>
      <w:r>
        <w:rPr>
          <w:rFonts w:ascii="Times New Roman"/>
          <w:b w:val="false"/>
          <w:i w:val="false"/>
          <w:color w:val="000000"/>
          <w:sz w:val="28"/>
        </w:rPr>
        <w:t>
(оценочной) стоимости конкретных</w:t>
      </w:r>
      <w:r>
        <w:br/>
      </w:r>
      <w:r>
        <w:rPr>
          <w:rFonts w:ascii="Times New Roman"/>
          <w:b w:val="false"/>
          <w:i w:val="false"/>
          <w:color w:val="000000"/>
          <w:sz w:val="28"/>
        </w:rPr>
        <w:t>
земельных участков, продаваемых в</w:t>
      </w:r>
      <w:r>
        <w:br/>
      </w:r>
      <w:r>
        <w:rPr>
          <w:rFonts w:ascii="Times New Roman"/>
          <w:b w:val="false"/>
          <w:i w:val="false"/>
          <w:color w:val="000000"/>
          <w:sz w:val="28"/>
        </w:rPr>
        <w:t xml:space="preserve">
частную собственность    </w:t>
      </w:r>
      <w:r>
        <w:br/>
      </w:r>
      <w:r>
        <w:rPr>
          <w:rFonts w:ascii="Times New Roman"/>
          <w:b w:val="false"/>
          <w:i w:val="false"/>
          <w:color w:val="000000"/>
          <w:sz w:val="28"/>
        </w:rPr>
        <w:t xml:space="preserve">
государством»         </w:t>
      </w:r>
    </w:p>
    <w:bookmarkEnd w:id="200"/>
    <w:bookmarkStart w:name="z1192" w:id="201"/>
    <w:p>
      <w:pPr>
        <w:spacing w:after="0"/>
        <w:ind w:left="0"/>
        <w:jc w:val="left"/>
      </w:pPr>
      <w:r>
        <w:rPr>
          <w:rFonts w:ascii="Times New Roman"/>
          <w:b/>
          <w:i w:val="false"/>
          <w:color w:val="000000"/>
        </w:rPr>
        <w:t xml:space="preserve"> 
Акт</w:t>
      </w:r>
      <w:r>
        <w:br/>
      </w:r>
      <w:r>
        <w:rPr>
          <w:rFonts w:ascii="Times New Roman"/>
          <w:b/>
          <w:i w:val="false"/>
          <w:color w:val="000000"/>
        </w:rPr>
        <w:t>
определения кадастровой (оценочной) стоимости земельного</w:t>
      </w:r>
      <w:r>
        <w:br/>
      </w:r>
      <w:r>
        <w:rPr>
          <w:rFonts w:ascii="Times New Roman"/>
          <w:b/>
          <w:i w:val="false"/>
          <w:color w:val="000000"/>
        </w:rPr>
        <w:t>
участка</w:t>
      </w:r>
    </w:p>
    <w:bookmarkEnd w:id="201"/>
    <w:p>
      <w:pPr>
        <w:spacing w:after="0"/>
        <w:ind w:left="0"/>
        <w:jc w:val="both"/>
      </w:pPr>
      <w:r>
        <w:rPr>
          <w:rFonts w:ascii="Times New Roman"/>
          <w:b w:val="false"/>
          <w:i w:val="false"/>
          <w:color w:val="000000"/>
          <w:sz w:val="28"/>
        </w:rPr>
        <w:t>1. Акт составлен в соответствии с заявлением гражданина (ки)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юридического лица)</w:t>
      </w:r>
      <w:r>
        <w:br/>
      </w:r>
      <w:r>
        <w:rPr>
          <w:rFonts w:ascii="Times New Roman"/>
          <w:b w:val="false"/>
          <w:i w:val="false"/>
          <w:color w:val="000000"/>
          <w:sz w:val="28"/>
        </w:rPr>
        <w:t>
в связи с оценкой земельного участка: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Целевое использование земельного участка: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Местоположение земельного участка:______________________________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Расчет оценочной стоимости земельного участка (права землепользования)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6"/>
        <w:gridCol w:w="1922"/>
        <w:gridCol w:w="1776"/>
        <w:gridCol w:w="2384"/>
        <w:gridCol w:w="2322"/>
      </w:tblGrid>
      <w:tr>
        <w:trPr>
          <w:trHeight w:val="30" w:hRule="atLeast"/>
        </w:trPr>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зоны (для земель</w:t>
            </w:r>
            <w:r>
              <w:br/>
            </w:r>
            <w:r>
              <w:rPr>
                <w:rFonts w:ascii="Times New Roman"/>
                <w:b w:val="false"/>
                <w:i w:val="false"/>
                <w:color w:val="000000"/>
                <w:sz w:val="20"/>
              </w:rPr>
              <w:t>
</w:t>
            </w:r>
            <w:r>
              <w:rPr>
                <w:rFonts w:ascii="Times New Roman"/>
                <w:b w:val="false"/>
                <w:i w:val="false"/>
                <w:color w:val="000000"/>
                <w:sz w:val="20"/>
              </w:rPr>
              <w:t>населенных пунктов),</w:t>
            </w:r>
            <w:r>
              <w:br/>
            </w:r>
            <w:r>
              <w:rPr>
                <w:rFonts w:ascii="Times New Roman"/>
                <w:b w:val="false"/>
                <w:i w:val="false"/>
                <w:color w:val="000000"/>
                <w:sz w:val="20"/>
              </w:rPr>
              <w:t>
</w:t>
            </w:r>
            <w:r>
              <w:rPr>
                <w:rFonts w:ascii="Times New Roman"/>
                <w:b w:val="false"/>
                <w:i w:val="false"/>
                <w:color w:val="000000"/>
                <w:sz w:val="20"/>
              </w:rPr>
              <w:t>виды угодий, типы почв</w:t>
            </w:r>
            <w:r>
              <w:br/>
            </w:r>
            <w:r>
              <w:rPr>
                <w:rFonts w:ascii="Times New Roman"/>
                <w:b w:val="false"/>
                <w:i w:val="false"/>
                <w:color w:val="000000"/>
                <w:sz w:val="20"/>
              </w:rPr>
              <w:t>
</w:t>
            </w:r>
            <w:r>
              <w:rPr>
                <w:rFonts w:ascii="Times New Roman"/>
                <w:b w:val="false"/>
                <w:i w:val="false"/>
                <w:color w:val="000000"/>
                <w:sz w:val="20"/>
              </w:rPr>
              <w:t>(для земель</w:t>
            </w:r>
            <w:r>
              <w:br/>
            </w:r>
            <w:r>
              <w:rPr>
                <w:rFonts w:ascii="Times New Roman"/>
                <w:b w:val="false"/>
                <w:i w:val="false"/>
                <w:color w:val="000000"/>
                <w:sz w:val="20"/>
              </w:rPr>
              <w:t>
</w:t>
            </w:r>
            <w:r>
              <w:rPr>
                <w:rFonts w:ascii="Times New Roman"/>
                <w:b w:val="false"/>
                <w:i w:val="false"/>
                <w:color w:val="000000"/>
                <w:sz w:val="20"/>
              </w:rPr>
              <w:t>сельскохозяйственного</w:t>
            </w:r>
            <w:r>
              <w:br/>
            </w:r>
            <w:r>
              <w:rPr>
                <w:rFonts w:ascii="Times New Roman"/>
                <w:b w:val="false"/>
                <w:i w:val="false"/>
                <w:color w:val="000000"/>
                <w:sz w:val="20"/>
              </w:rPr>
              <w:t>
</w:t>
            </w:r>
            <w:r>
              <w:rPr>
                <w:rFonts w:ascii="Times New Roman"/>
                <w:b w:val="false"/>
                <w:i w:val="false"/>
                <w:color w:val="000000"/>
                <w:sz w:val="20"/>
              </w:rPr>
              <w:t>назначения)</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Базовая</w:t>
            </w:r>
            <w:r>
              <w:br/>
            </w:r>
            <w:r>
              <w:rPr>
                <w:rFonts w:ascii="Times New Roman"/>
                <w:b w:val="false"/>
                <w:i w:val="false"/>
                <w:color w:val="000000"/>
                <w:sz w:val="20"/>
              </w:rPr>
              <w:t>
</w:t>
            </w:r>
            <w:r>
              <w:rPr>
                <w:rFonts w:ascii="Times New Roman"/>
                <w:b w:val="false"/>
                <w:i w:val="false"/>
                <w:color w:val="000000"/>
                <w:sz w:val="20"/>
              </w:rPr>
              <w:t>ставка</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Поправочный</w:t>
            </w:r>
            <w:r>
              <w:br/>
            </w:r>
            <w:r>
              <w:rPr>
                <w:rFonts w:ascii="Times New Roman"/>
                <w:b w:val="false"/>
                <w:i w:val="false"/>
                <w:color w:val="000000"/>
                <w:sz w:val="20"/>
              </w:rPr>
              <w:t>
</w:t>
            </w:r>
            <w:r>
              <w:rPr>
                <w:rFonts w:ascii="Times New Roman"/>
                <w:b w:val="false"/>
                <w:i w:val="false"/>
                <w:color w:val="000000"/>
                <w:sz w:val="20"/>
              </w:rPr>
              <w:t>коэффициент</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Оценочная</w:t>
            </w:r>
            <w:r>
              <w:br/>
            </w:r>
            <w:r>
              <w:rPr>
                <w:rFonts w:ascii="Times New Roman"/>
                <w:b w:val="false"/>
                <w:i w:val="false"/>
                <w:color w:val="000000"/>
                <w:sz w:val="20"/>
              </w:rPr>
              <w:t>
</w:t>
            </w:r>
            <w:r>
              <w:rPr>
                <w:rFonts w:ascii="Times New Roman"/>
                <w:b w:val="false"/>
                <w:i w:val="false"/>
                <w:color w:val="000000"/>
                <w:sz w:val="20"/>
              </w:rPr>
              <w:t>стоимость</w:t>
            </w:r>
          </w:p>
        </w:tc>
      </w:tr>
      <w:tr>
        <w:trPr>
          <w:trHeight w:val="30" w:hRule="atLeast"/>
        </w:trPr>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Оценочная стоимость земельного участка (права</w:t>
      </w:r>
      <w:r>
        <w:br/>
      </w:r>
      <w:r>
        <w:rPr>
          <w:rFonts w:ascii="Times New Roman"/>
          <w:b w:val="false"/>
          <w:i w:val="false"/>
          <w:color w:val="000000"/>
          <w:sz w:val="28"/>
        </w:rPr>
        <w:t>
землепользования) составляет: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Настоящий акт определен ______________________________________</w:t>
      </w:r>
      <w:r>
        <w:br/>
      </w:r>
      <w:r>
        <w:rPr>
          <w:rFonts w:ascii="Times New Roman"/>
          <w:b w:val="false"/>
          <w:i w:val="false"/>
          <w:color w:val="000000"/>
          <w:sz w:val="28"/>
        </w:rPr>
        <w:t>
              (наименование предприятия, ведущего земельный кадастр)</w:t>
      </w:r>
      <w:r>
        <w:br/>
      </w:r>
      <w:r>
        <w:rPr>
          <w:rFonts w:ascii="Times New Roman"/>
          <w:b w:val="false"/>
          <w:i w:val="false"/>
          <w:color w:val="000000"/>
          <w:sz w:val="28"/>
        </w:rPr>
        <w:t>
М.П. ____________________ _________________________________</w:t>
      </w:r>
      <w:r>
        <w:br/>
      </w:r>
      <w:r>
        <w:rPr>
          <w:rFonts w:ascii="Times New Roman"/>
          <w:b w:val="false"/>
          <w:i w:val="false"/>
          <w:color w:val="000000"/>
          <w:sz w:val="28"/>
        </w:rPr>
        <w:t>
           (подпись)            (Ф.И.О. руководителя )</w:t>
      </w:r>
      <w:r>
        <w:br/>
      </w:r>
      <w:r>
        <w:rPr>
          <w:rFonts w:ascii="Times New Roman"/>
          <w:b w:val="false"/>
          <w:i w:val="false"/>
          <w:color w:val="000000"/>
          <w:sz w:val="28"/>
        </w:rPr>
        <w:t>
М.П. ____________________ ________________________________________</w:t>
      </w:r>
      <w:r>
        <w:br/>
      </w:r>
      <w:r>
        <w:rPr>
          <w:rFonts w:ascii="Times New Roman"/>
          <w:b w:val="false"/>
          <w:i w:val="false"/>
          <w:color w:val="000000"/>
          <w:sz w:val="28"/>
        </w:rPr>
        <w:t>
           (подпись)    (Ф.И.О. начальника уполномоченного органа)</w:t>
      </w:r>
    </w:p>
    <w:p>
      <w:pPr>
        <w:spacing w:after="0"/>
        <w:ind w:left="0"/>
        <w:jc w:val="both"/>
      </w:pPr>
      <w:r>
        <w:rPr>
          <w:rFonts w:ascii="Times New Roman"/>
          <w:b w:val="false"/>
          <w:i w:val="false"/>
          <w:color w:val="000000"/>
          <w:sz w:val="28"/>
        </w:rPr>
        <w:t>Дата «____» ____________</w:t>
      </w:r>
    </w:p>
    <w:bookmarkStart w:name="z1193" w:id="20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«Утверждение кадастровой    </w:t>
      </w:r>
      <w:r>
        <w:br/>
      </w:r>
      <w:r>
        <w:rPr>
          <w:rFonts w:ascii="Times New Roman"/>
          <w:b w:val="false"/>
          <w:i w:val="false"/>
          <w:color w:val="000000"/>
          <w:sz w:val="28"/>
        </w:rPr>
        <w:t>
(оценочной) стоимости конкретных</w:t>
      </w:r>
      <w:r>
        <w:br/>
      </w:r>
      <w:r>
        <w:rPr>
          <w:rFonts w:ascii="Times New Roman"/>
          <w:b w:val="false"/>
          <w:i w:val="false"/>
          <w:color w:val="000000"/>
          <w:sz w:val="28"/>
        </w:rPr>
        <w:t>
земельных участков, продаваемых в</w:t>
      </w:r>
      <w:r>
        <w:br/>
      </w:r>
      <w:r>
        <w:rPr>
          <w:rFonts w:ascii="Times New Roman"/>
          <w:b w:val="false"/>
          <w:i w:val="false"/>
          <w:color w:val="000000"/>
          <w:sz w:val="28"/>
        </w:rPr>
        <w:t xml:space="preserve">
частную собственность    </w:t>
      </w:r>
      <w:r>
        <w:br/>
      </w:r>
      <w:r>
        <w:rPr>
          <w:rFonts w:ascii="Times New Roman"/>
          <w:b w:val="false"/>
          <w:i w:val="false"/>
          <w:color w:val="000000"/>
          <w:sz w:val="28"/>
        </w:rPr>
        <w:t xml:space="preserve">
государством»         </w:t>
      </w:r>
    </w:p>
    <w:bookmarkEnd w:id="202"/>
    <w:bookmarkStart w:name="z1194" w:id="203"/>
    <w:p>
      <w:pPr>
        <w:spacing w:after="0"/>
        <w:ind w:left="0"/>
        <w:jc w:val="left"/>
      </w:pPr>
      <w:r>
        <w:rPr>
          <w:rFonts w:ascii="Times New Roman"/>
          <w:b/>
          <w:i w:val="false"/>
          <w:color w:val="000000"/>
        </w:rPr>
        <w:t xml:space="preserve"> 
Значения показателей качества и эффективности </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5"/>
        <w:gridCol w:w="2409"/>
        <w:gridCol w:w="3187"/>
        <w:gridCol w:w="2472"/>
      </w:tblGrid>
      <w:tr>
        <w:trPr>
          <w:trHeight w:val="30" w:hRule="atLeast"/>
        </w:trPr>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30" w:hRule="atLeast"/>
        </w:trPr>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w:t>
            </w:r>
            <w:r>
              <w:br/>
            </w:r>
            <w:r>
              <w:rPr>
                <w:rFonts w:ascii="Times New Roman"/>
                <w:b w:val="false"/>
                <w:i w:val="false"/>
                <w:color w:val="000000"/>
                <w:sz w:val="20"/>
              </w:rPr>
              <w:t>
</w:t>
            </w:r>
            <w:r>
              <w:rPr>
                <w:rFonts w:ascii="Times New Roman"/>
                <w:b w:val="false"/>
                <w:i w:val="false"/>
                <w:color w:val="000000"/>
                <w:sz w:val="20"/>
              </w:rPr>
              <w:t>момента сдачи</w:t>
            </w:r>
            <w:r>
              <w:br/>
            </w:r>
            <w:r>
              <w:rPr>
                <w:rFonts w:ascii="Times New Roman"/>
                <w:b w:val="false"/>
                <w:i w:val="false"/>
                <w:color w:val="000000"/>
                <w:sz w:val="20"/>
              </w:rPr>
              <w:t>
</w:t>
            </w:r>
            <w:r>
              <w:rPr>
                <w:rFonts w:ascii="Times New Roman"/>
                <w:b w:val="false"/>
                <w:i w:val="false"/>
                <w:color w:val="000000"/>
                <w:sz w:val="20"/>
              </w:rPr>
              <w:t>документа</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w:t>
            </w:r>
            <w:r>
              <w:br/>
            </w:r>
            <w:r>
              <w:rPr>
                <w:rFonts w:ascii="Times New Roman"/>
                <w:b w:val="false"/>
                <w:i w:val="false"/>
                <w:color w:val="000000"/>
                <w:sz w:val="20"/>
              </w:rPr>
              <w:t>
</w:t>
            </w:r>
            <w:r>
              <w:rPr>
                <w:rFonts w:ascii="Times New Roman"/>
                <w:b w:val="false"/>
                <w:i w:val="false"/>
                <w:color w:val="000000"/>
                <w:sz w:val="20"/>
              </w:rPr>
              <w:t>потребителей,</w:t>
            </w:r>
            <w:r>
              <w:br/>
            </w:r>
            <w:r>
              <w:rPr>
                <w:rFonts w:ascii="Times New Roman"/>
                <w:b w:val="false"/>
                <w:i w:val="false"/>
                <w:color w:val="000000"/>
                <w:sz w:val="20"/>
              </w:rPr>
              <w:t>
</w:t>
            </w:r>
            <w:r>
              <w:rPr>
                <w:rFonts w:ascii="Times New Roman"/>
                <w:b w:val="false"/>
                <w:i w:val="false"/>
                <w:color w:val="000000"/>
                <w:sz w:val="20"/>
              </w:rPr>
              <w:t>удовлетворенных</w:t>
            </w:r>
            <w:r>
              <w:br/>
            </w:r>
            <w:r>
              <w:rPr>
                <w:rFonts w:ascii="Times New Roman"/>
                <w:b w:val="false"/>
                <w:i w:val="false"/>
                <w:color w:val="000000"/>
                <w:sz w:val="20"/>
              </w:rPr>
              <w:t>
</w:t>
            </w:r>
            <w:r>
              <w:rPr>
                <w:rFonts w:ascii="Times New Roman"/>
                <w:b w:val="false"/>
                <w:i w:val="false"/>
                <w:color w:val="000000"/>
                <w:sz w:val="20"/>
              </w:rPr>
              <w:t>качеством процесса</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w:t>
            </w:r>
            <w:r>
              <w:br/>
            </w:r>
            <w:r>
              <w:rPr>
                <w:rFonts w:ascii="Times New Roman"/>
                <w:b w:val="false"/>
                <w:i w:val="false"/>
                <w:color w:val="000000"/>
                <w:sz w:val="20"/>
              </w:rPr>
              <w:t>
</w:t>
            </w:r>
            <w:r>
              <w:rPr>
                <w:rFonts w:ascii="Times New Roman"/>
                <w:b w:val="false"/>
                <w:i w:val="false"/>
                <w:color w:val="000000"/>
                <w:sz w:val="20"/>
              </w:rPr>
              <w:t>потребителей,</w:t>
            </w:r>
            <w:r>
              <w:br/>
            </w:r>
            <w:r>
              <w:rPr>
                <w:rFonts w:ascii="Times New Roman"/>
                <w:b w:val="false"/>
                <w:i w:val="false"/>
                <w:color w:val="000000"/>
                <w:sz w:val="20"/>
              </w:rPr>
              <w:t>
</w:t>
            </w:r>
            <w:r>
              <w:rPr>
                <w:rFonts w:ascii="Times New Roman"/>
                <w:b w:val="false"/>
                <w:i w:val="false"/>
                <w:color w:val="000000"/>
                <w:sz w:val="20"/>
              </w:rPr>
              <w:t>удовлетворенных</w:t>
            </w:r>
            <w:r>
              <w:br/>
            </w:r>
            <w:r>
              <w:rPr>
                <w:rFonts w:ascii="Times New Roman"/>
                <w:b w:val="false"/>
                <w:i w:val="false"/>
                <w:color w:val="000000"/>
                <w:sz w:val="20"/>
              </w:rPr>
              <w:t>
</w:t>
            </w:r>
            <w:r>
              <w:rPr>
                <w:rFonts w:ascii="Times New Roman"/>
                <w:b w:val="false"/>
                <w:i w:val="false"/>
                <w:color w:val="000000"/>
                <w:sz w:val="20"/>
              </w:rPr>
              <w:t>качеством и информацией</w:t>
            </w:r>
            <w:r>
              <w:br/>
            </w:r>
            <w:r>
              <w:rPr>
                <w:rFonts w:ascii="Times New Roman"/>
                <w:b w:val="false"/>
                <w:i w:val="false"/>
                <w:color w:val="000000"/>
                <w:sz w:val="20"/>
              </w:rPr>
              <w:t>
</w:t>
            </w:r>
            <w:r>
              <w:rPr>
                <w:rFonts w:ascii="Times New Roman"/>
                <w:b w:val="false"/>
                <w:i w:val="false"/>
                <w:color w:val="000000"/>
                <w:sz w:val="20"/>
              </w:rPr>
              <w:t>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w:t>
            </w:r>
            <w:r>
              <w:rPr>
                <w:rFonts w:ascii="Times New Roman"/>
                <w:b w:val="false"/>
                <w:i w:val="false"/>
                <w:color w:val="000000"/>
                <w:sz w:val="20"/>
              </w:rPr>
              <w:t>информация о которых</w:t>
            </w:r>
            <w:r>
              <w:br/>
            </w:r>
            <w:r>
              <w:rPr>
                <w:rFonts w:ascii="Times New Roman"/>
                <w:b w:val="false"/>
                <w:i w:val="false"/>
                <w:color w:val="000000"/>
                <w:sz w:val="20"/>
              </w:rPr>
              <w:t>
</w:t>
            </w:r>
            <w:r>
              <w:rPr>
                <w:rFonts w:ascii="Times New Roman"/>
                <w:b w:val="false"/>
                <w:i w:val="false"/>
                <w:color w:val="000000"/>
                <w:sz w:val="20"/>
              </w:rPr>
              <w:t>доступна в электронном</w:t>
            </w:r>
            <w:r>
              <w:br/>
            </w:r>
            <w:r>
              <w:rPr>
                <w:rFonts w:ascii="Times New Roman"/>
                <w:b w:val="false"/>
                <w:i w:val="false"/>
                <w:color w:val="000000"/>
                <w:sz w:val="20"/>
              </w:rPr>
              <w:t>
</w:t>
            </w:r>
            <w:r>
              <w:rPr>
                <w:rFonts w:ascii="Times New Roman"/>
                <w:b w:val="false"/>
                <w:i w:val="false"/>
                <w:color w:val="000000"/>
                <w:sz w:val="20"/>
              </w:rPr>
              <w:t>формате</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w:t>
            </w:r>
            <w:r>
              <w:br/>
            </w:r>
            <w:r>
              <w:rPr>
                <w:rFonts w:ascii="Times New Roman"/>
                <w:b w:val="false"/>
                <w:i w:val="false"/>
                <w:color w:val="000000"/>
                <w:sz w:val="20"/>
              </w:rPr>
              <w:t>
</w:t>
            </w:r>
            <w:r>
              <w:rPr>
                <w:rFonts w:ascii="Times New Roman"/>
                <w:b w:val="false"/>
                <w:i w:val="false"/>
                <w:color w:val="000000"/>
                <w:sz w:val="20"/>
              </w:rPr>
              <w:t>потребителей,</w:t>
            </w:r>
            <w:r>
              <w:br/>
            </w:r>
            <w:r>
              <w:rPr>
                <w:rFonts w:ascii="Times New Roman"/>
                <w:b w:val="false"/>
                <w:i w:val="false"/>
                <w:color w:val="000000"/>
                <w:sz w:val="20"/>
              </w:rPr>
              <w:t>
</w:t>
            </w:r>
            <w:r>
              <w:rPr>
                <w:rFonts w:ascii="Times New Roman"/>
                <w:b w:val="false"/>
                <w:i w:val="false"/>
                <w:color w:val="000000"/>
                <w:sz w:val="20"/>
              </w:rPr>
              <w:t>удовлетворенных</w:t>
            </w:r>
            <w:r>
              <w:br/>
            </w:r>
            <w:r>
              <w:rPr>
                <w:rFonts w:ascii="Times New Roman"/>
                <w:b w:val="false"/>
                <w:i w:val="false"/>
                <w:color w:val="000000"/>
                <w:sz w:val="20"/>
              </w:rPr>
              <w:t>
</w:t>
            </w:r>
            <w:r>
              <w:rPr>
                <w:rFonts w:ascii="Times New Roman"/>
                <w:b w:val="false"/>
                <w:i w:val="false"/>
                <w:color w:val="000000"/>
                <w:sz w:val="20"/>
              </w:rPr>
              <w:t>существующим порядком</w:t>
            </w:r>
            <w:r>
              <w:br/>
            </w:r>
            <w:r>
              <w:rPr>
                <w:rFonts w:ascii="Times New Roman"/>
                <w:b w:val="false"/>
                <w:i w:val="false"/>
                <w:color w:val="000000"/>
                <w:sz w:val="20"/>
              </w:rPr>
              <w:t>
</w:t>
            </w:r>
            <w:r>
              <w:rPr>
                <w:rFonts w:ascii="Times New Roman"/>
                <w:b w:val="false"/>
                <w:i w:val="false"/>
                <w:color w:val="000000"/>
                <w:sz w:val="20"/>
              </w:rPr>
              <w:t>обжалования</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w:t>
            </w:r>
            <w:r>
              <w:br/>
            </w:r>
            <w:r>
              <w:rPr>
                <w:rFonts w:ascii="Times New Roman"/>
                <w:b w:val="false"/>
                <w:i w:val="false"/>
                <w:color w:val="000000"/>
                <w:sz w:val="20"/>
              </w:rPr>
              <w:t>
</w:t>
            </w:r>
            <w:r>
              <w:rPr>
                <w:rFonts w:ascii="Times New Roman"/>
                <w:b w:val="false"/>
                <w:i w:val="false"/>
                <w:color w:val="000000"/>
                <w:sz w:val="20"/>
              </w:rPr>
              <w:t>потребителей,</w:t>
            </w:r>
            <w:r>
              <w:br/>
            </w:r>
            <w:r>
              <w:rPr>
                <w:rFonts w:ascii="Times New Roman"/>
                <w:b w:val="false"/>
                <w:i w:val="false"/>
                <w:color w:val="000000"/>
                <w:sz w:val="20"/>
              </w:rPr>
              <w:t>
</w:t>
            </w:r>
            <w:r>
              <w:rPr>
                <w:rFonts w:ascii="Times New Roman"/>
                <w:b w:val="false"/>
                <w:i w:val="false"/>
                <w:color w:val="000000"/>
                <w:sz w:val="20"/>
              </w:rPr>
              <w:t>удовлетворенных</w:t>
            </w:r>
            <w:r>
              <w:br/>
            </w:r>
            <w:r>
              <w:rPr>
                <w:rFonts w:ascii="Times New Roman"/>
                <w:b w:val="false"/>
                <w:i w:val="false"/>
                <w:color w:val="000000"/>
                <w:sz w:val="20"/>
              </w:rPr>
              <w:t>
</w:t>
            </w:r>
            <w:r>
              <w:rPr>
                <w:rFonts w:ascii="Times New Roman"/>
                <w:b w:val="false"/>
                <w:i w:val="false"/>
                <w:color w:val="000000"/>
                <w:sz w:val="20"/>
              </w:rPr>
              <w:t>вежливостью персонала</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5" w:id="204"/>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«Утверждение кадастровой    </w:t>
      </w:r>
      <w:r>
        <w:br/>
      </w:r>
      <w:r>
        <w:rPr>
          <w:rFonts w:ascii="Times New Roman"/>
          <w:b w:val="false"/>
          <w:i w:val="false"/>
          <w:color w:val="000000"/>
          <w:sz w:val="28"/>
        </w:rPr>
        <w:t>
(оценочной) стоимости конкретных</w:t>
      </w:r>
      <w:r>
        <w:br/>
      </w:r>
      <w:r>
        <w:rPr>
          <w:rFonts w:ascii="Times New Roman"/>
          <w:b w:val="false"/>
          <w:i w:val="false"/>
          <w:color w:val="000000"/>
          <w:sz w:val="28"/>
        </w:rPr>
        <w:t>
земельных участков, продаваемых в</w:t>
      </w:r>
      <w:r>
        <w:br/>
      </w:r>
      <w:r>
        <w:rPr>
          <w:rFonts w:ascii="Times New Roman"/>
          <w:b w:val="false"/>
          <w:i w:val="false"/>
          <w:color w:val="000000"/>
          <w:sz w:val="28"/>
        </w:rPr>
        <w:t xml:space="preserve">
частную собственность    </w:t>
      </w:r>
      <w:r>
        <w:br/>
      </w:r>
      <w:r>
        <w:rPr>
          <w:rFonts w:ascii="Times New Roman"/>
          <w:b w:val="false"/>
          <w:i w:val="false"/>
          <w:color w:val="000000"/>
          <w:sz w:val="28"/>
        </w:rPr>
        <w:t xml:space="preserve">
государством»         </w:t>
      </w:r>
    </w:p>
    <w:bookmarkEnd w:id="204"/>
    <w:bookmarkStart w:name="z1196" w:id="205"/>
    <w:p>
      <w:pPr>
        <w:spacing w:after="0"/>
        <w:ind w:left="0"/>
        <w:jc w:val="left"/>
      </w:pPr>
      <w:r>
        <w:rPr>
          <w:rFonts w:ascii="Times New Roman"/>
          <w:b/>
          <w:i w:val="false"/>
          <w:color w:val="000000"/>
        </w:rPr>
        <w:t xml:space="preserve"> 
Перечень местных исполнительных органов,</w:t>
      </w:r>
      <w:r>
        <w:br/>
      </w:r>
      <w:r>
        <w:rPr>
          <w:rFonts w:ascii="Times New Roman"/>
          <w:b/>
          <w:i w:val="false"/>
          <w:color w:val="000000"/>
        </w:rPr>
        <w:t>
ответственных за организацию оказания государственной услуги</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1"/>
        <w:gridCol w:w="1926"/>
        <w:gridCol w:w="1979"/>
        <w:gridCol w:w="3756"/>
        <w:gridCol w:w="390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государственных учреждений областей (города республиканского значения, столицы), района (города областного значения), ответственных за организацию деятельности уполномоченного органа по земельным отношениям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адрес</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 лицо за оказание государственной услуги</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адрес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Акмолинской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Абая, 83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анализа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29-72-23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abdrahmanova_ga@akmo.kz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Аккольского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город Акколь, улица Нурмагамбетова, 94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2-02-82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akkol_orgotdel@mail.ru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Аршалынского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поселок Аршалы, улица Ташенова, 47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2-11-68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archal_ak@inbox.ru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Астраханского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село Астраханка, улица аль-Фараби, 50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2-21-33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astr_zm@mail.ru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Атбасарского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город Атбасар, улица Валиханова, 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2-43-43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atbasar_oko@mail.ru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Буландынского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город Макинск, улица Некрасова, 19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2-12-92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Bulakimat@mail.ru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Бурабайского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город Щучинск, улица Абылайхана, 32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4-33-54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lieve@kokshetau.online.kz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Егиндыкольского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село Егиндыколь, улица Победы, 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2-14-33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egin_akm@mail.ru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Енбекшильдерского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город Степняк, улица Биржан сал, 23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2-15-41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enbek21@rambler.ru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Ерейментауского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город Ерейментау, улица Кунанбаева, 121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2-13-33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orqotd_erem@mail.ru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Есильского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город Есиль, улица Конаева, 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2-14-47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esil_org@mail.kz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Жаксынского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село Жаксы, улица Дружбы, 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8-716-35 2-15-61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jaksakimat@mail.ru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Жаркаинского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город Державинск, улица Ленина, 34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9-10-01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akm-jarkain@mail.kz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Зерендинского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село Зеренда, улица Мира, 67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2-12-70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akim_zer@kokshetau.online.kz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Коргалжынского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 село Коргалжын, улица Болганбаева, 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2-13-66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korakim@mail.kz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Сандыктауского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село Балкашино, улица Абылайхана, 117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9-17-42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sand_akimat@mail.kz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Целиноградского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Целиноградский район, село Акмол, улица Гагарина, 14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Шортандинского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поселок Шортанды, улица Абылайхана, 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2-12-13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shortakim@mail.ru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Кокшетау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Ауезова, 141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25-28-45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Akimat_kokshetay@mail.ru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Степногорска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4 микрорайон, здание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6-14-25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stepokol@mail.ru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Актюбинской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проспект Абылхайр хана, 40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93-20-34, 56-42-66,93-20-67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mail@akimataktobe.kz</w:t>
            </w:r>
          </w:p>
        </w:tc>
      </w:tr>
      <w:tr>
        <w:trPr>
          <w:trHeight w:val="29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Айтекебийского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село Комсомол, улица Жургенова, 45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2-22-39, 2-16-71, 2-13-65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atekebi_akimat@mail.ru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Алгинского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город Алга, 5 микрорайон,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3-11-90, 3-17-57, 3-20-00, 3-21-00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alga_apparat@mail.ru</w:t>
            </w:r>
          </w:p>
        </w:tc>
      </w:tr>
      <w:tr>
        <w:trPr>
          <w:trHeight w:val="18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Байганинского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село Карауылкелди, улица Конаева, 36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2-22-48, 2-29-65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baiganin_apparat@mail.ru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Иргизского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 село Иргиз, улица Алтынсарина, 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2-16-08, 2-13-11, 2-18-65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irgiznal@taxaktub.mgd.kz 020201@rups.kazpost.kz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Каргалинского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поселок Бадамша, улица Айтеке би, 32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2-11-85, 2-21-84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kargala@mail.ru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Хобдинского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поселок Кобда, улица Астана, 48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2-12-35, 2-14-51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kobdaakimat@rambler.ru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Мартукского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поселок Мартук, лица Сейфуллина, 36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8-713-312-20-06,2-19-82,2-15-55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martuk_ra@mail.ru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Мугалжарского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Кандыагаш, улица Гагарина, 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3-74-54,  3-60-00, 3-61-40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raiakimat.60@mail.ru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Темирского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поселок Шубаркудык, улица Желтоксан, 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2-22-61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temirakim@mail.ru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Уилского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село Уил, улица Курмангазина, 43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2-15-95, 2-17-11, 2-14-87, 2-17-24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uil.akimat@mail.ru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Хромтауского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город Хромтау, улица Горького, 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2-22-79, 2-75-68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hromtau_akimat@rambler.ru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Шалкарского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 город Шалкар, улица Есет Котибарулы, 33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2-14-23, 2-14-35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akimat_shalkar@mail.ru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Актобе</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Ахтанова, 50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22-12-11, 21-04-24, 21-00-14, 21-14-48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ak_aktobe@ mail.ru iao_aktobe@mail.ru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Алматинской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Тауелсиздик, 38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заведующий отделом государственно–правовой работы, администрирования и контроля за качеством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27-08-22, 27-16-41, 27-37-22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tkooblakimat@globl.kz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Алакольского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Учарал, улица Конаева, 74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2-14-35, 2-15-75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Akimat_alakol@mail.ru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Аксуского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 поселок Жансугурова, улица Желтоксан, 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2-25-51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aksu-akimat@mail.ru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Балхашского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 село Баканас, улица Конаева, 68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9-16-30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balhash_akimat@mail.ru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Енбекшиказахского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 город Иссык, проспект Жамбыла, 21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4-57-04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Enbekshikazah@mail.ru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Ескельдинского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 поселок Карабулак, улица Оразбекова, 67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eckeldi_akimat@mail.ru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Жамбылского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село Узын-агаш, улица Абая, 56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2-13-25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zhambulakimat@mail.ru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Илийского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 поселок Отеген батыра, улица З. Батталханова, 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2-09-88,  8-727-2 51-79-76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ile-tanu@nur.kz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Кербулакского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 поселок Сарыозек, улица Б. Момышулы, 12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3-12-00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kerbakimbux@mail.ru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Коксуского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 поселок Балпык би, улица Мырзабекулы, 40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2-00-09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Akimat-Koksu@mail.ru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Карасайского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 город Каскелен, улица Абылайхана, 213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2-11-42,  8-727-2 98-38-30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Karasay-akimat@Lenta.ru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Каратальского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Каратальский район, город Уштобе, проспект Конаева, 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2-18-85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Ort_karatal@mail.ru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Панфиловского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 город Жаркент, улица Головацкого, 129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5-35-60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JC_curbanow@bk.ru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Райымбекского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 село Кеген, улица Б. Момышулы, 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2-14-53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Raimbek-akimat@mail.ru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Саркандского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 город Сарканд, улица Тауелсиздик, 111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sarkand-akimat@mail.ru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Талгарского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 город Талгар, улица Конаева, 65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95-64-58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talgar-akimat@rambler.ru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Уйгурского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 село Чунджа, улица Раджибаева, 73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2-10-62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Uigurski@mail.ru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Текели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 Абылайхана, 34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4-26-77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Akimat_tekeli@mail.ru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Талдыкорган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Абая, 256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27-07-29, 27-27-42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akimattld@mail.ru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Капшагай</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улица Жамбыла, 13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акима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4-45-51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ocx040800@mail.ru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Атырауской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Айтеке би, 77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35-45-32, 27-09-12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muksiev@global.kz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Жылыойского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 город Кульсары, проспект Махамбета, 26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5-15-09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Индерского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 поселок Индер, улица Конаева, 12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2-12-13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Akimat.inder@mail.ru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Исатайского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 село Аккистау, улица Егемен Казахстан, 12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2-03-48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Isatai_raiakimat@mail.ru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Курмангазинского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 село Ганюшкино, улица Кошекбаева, 25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2-12-92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Amantai55@mail.ru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Кызылкогинского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 село Миялы, улица Абая,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2-14-80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Kizilkoga_akimat@mail.ru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Макатского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 поселок Макат, улица Центральная площадь,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3-03-99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Махамбетского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 село Махамбет, улица Абая, 16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2-22-56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Kurmanbaevar@mail.ru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города Атырау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Айтеке би, 77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35-41-53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Orgotdelatyray@mail.online.kz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Восточно-Казахстанской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Горького, 40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заведующий отдела информационных технологий и мониторинга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26-42-48, 26-89-20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GPinchuk@akimvko.gov.kz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Абайского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село Крауыл, улица Кунанбаева, 14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9-18-55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akim@abay.vko.gov.kz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Аягозского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город Аягоз, бульвар Абая, 14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3-17-38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akim.ayaguz@mail.ru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Бескарагайского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село Бескарагай, улица Сейфуллина, 144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9-14-47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kancelyariyarayakimat@rambler.ru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Бородулихинского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село Бородулиха, улица Тауелсиздик, 69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2-14-75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boroduliha@mail.kz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Глубоковского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поселок Глубокое, улица Поповича, 11 А</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2-28-25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Kancil@glubokoe.gov.kz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Жарминского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село Калбатау, улица Достык, 105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6-57-66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Zharma_akimat@mail.kz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Зайсанского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город Зайсан, улица Жангельдина, 54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2-72-11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zsnakim@mail.kz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Зыряновского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город Зыряновск, улица Советская, 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6-16-66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akimat_zyr@mail.kz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Катон-Карагайского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село Улкен Нарын, улица Абылайхана, 102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2-12-30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Akimat_koton@mail.ru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Кокпектинского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село Кокпекты, улица Фахрудинова, 44А</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2-72-30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Kokpekty_akimat@mail.ru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Курчумского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село Курчум, улица Ибежанова, 23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2-21-05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Kurchumakimat@rambler.ru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Тарбагатайского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село Аксуат, улица Толегетай бабы,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2-12-00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Уланского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поселок Молодежный,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2-79-84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Administrator85_@mail.ru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Урджарского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 Урджар, проспект Абылайхана, 122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3-37-78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Urdzhar@mail.kz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Шемонаихинского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Шемонаиха, улица Советская, 59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3-24-00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ApparatAkimaShem@mail.ru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Риддер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Семеновой, 19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4-45-20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akimat@ridder.kz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Семей</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Интернациональная, 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52-01-83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Chancellery@akimsemey.gov.kz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Усть-Каменогорск</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Пермитина, 17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26-12-15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Prakima@oskemen.kz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Жамбылской области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Абая, 125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развития мониторинга качества оказания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43-38-90, 43-34-54, 43-36-95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Байзакского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 село Сарыкемер, улица Байзак батыра, 101 "д"</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2-24-63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Zemkombaizak@mail.ru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Жамбылского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село Аса, улица Абая, 27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2-13-53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Жуалынского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 село Б. Момышулы, улица Конаева,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2-15-39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Кордайского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 село Кордай, улица Кенесары, 151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4-51-81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Raszem@mail.ru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Меркенского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 село Мерке, улица Смайлова, 169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2-12-77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Мойынкумского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 село Мойынкум, улица Амангельды, 147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w:t>
            </w:r>
            <w:r>
              <w:rPr>
                <w:rFonts w:ascii="Times New Roman"/>
                <w:b w:val="false"/>
                <w:i w:val="false"/>
                <w:color w:val="000000"/>
                <w:sz w:val="20"/>
              </w:rPr>
              <w:t>2-48-38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Т. Рыскулова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Района Т. Рыскулова, село Кулан, улица Жибек жол, 75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2-21-84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Сарысуского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 город Жанатас, 1 микрорайон, 25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8-726-23 46-31-39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sarysu_zher@mail.ru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Таласского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 город Каратау, улица Щейн, 47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6-04-53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Jer_talas@mail.ru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Шуского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 город Шу, улица Толе би, 240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3-18-53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JerB@bk.ru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Тараз</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Желтоксан, 28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43-54-77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tarazgorzem2009@mail.ru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Западно-Казахстанской области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проспект Достык, 179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заведующий отделом экономического анализа и внутреннего контроля и мониторинга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50-66-46, 50-88-49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UZOZKO@nursat.kz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Акжаикского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село Чапаева, улица Конаева, 73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8-711-3691-3-01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akimakzhaik@inbox. 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Бокейординского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район, село Сайхин, улица Бергалиева,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21-1-96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akimat_B@mail.ru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Бурлинского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 город Аксай, улица Советская, 60/2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21-9-60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SESI1983@mail.ru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Жангалинского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 район, село Жанакала, улица Халыктар достыгы, 44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21-8-92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Jangala-rozo@mail.ru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Жанибекского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 село Жанибек, улица Г. Караша, 35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21-3-61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akimzhanibek@rambler.</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Зеленовского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село Переметное, улица Гагарина, 137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22-3-96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akimzelenov@mail.ru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Казталовского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село Казталовка, улица Жабаева,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31-5-95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zemkomkazt@ 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Каратобинского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район, село Каратобе, улица Г. Курмангалиева, 19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31-1-71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akimkaratoba@mail.ru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Сырымского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 село Жымпиты, улица Казахстан, 13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31-1-14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akim_sirim@mail.ru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Таскалинского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 село Таскала, улица Абая, 23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w:t>
            </w:r>
            <w:r>
              <w:rPr>
                <w:rFonts w:ascii="Times New Roman"/>
                <w:b w:val="false"/>
                <w:i w:val="false"/>
                <w:color w:val="000000"/>
                <w:sz w:val="20"/>
              </w:rPr>
              <w:t>21-1-66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akimtaskala@mail.kz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Теректинского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село Федоровка, улица Юбилейная, 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21-4-84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terekta@rambler.ru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Чингирлауского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район, село Чингирлау, улица Л. Кылышева, 93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Akimchingirlau@mail.ru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Уральск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проспект Достык, 182/1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50-39-82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Akimat@pochta.ru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Карагандинской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Бульвар Мира, 39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заведующий отделом мониторинга качества оказания государственных услуг и развития информационных технологий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42-10-80, 42-10-90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kancelyaria@krg.gov.kz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Абайского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город Абай, проспект Победы, 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olga_akimat23@mail.ru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Актогайского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 село Актогай, проспект Бокей хана,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2-10-74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Бухаржырауского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 село Ботакара, улица Абылай хана, 39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gasik@topmail.kz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Жанааркинского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 поселок Атасу, проспект Тауелсиздик, 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43-40-66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zhanaarka_akimat@mail.ru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Каркаралинского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Каркаралинский район, город Каркаралинск, улица </w:t>
            </w:r>
          </w:p>
          <w:p>
            <w:pPr>
              <w:spacing w:after="20"/>
              <w:ind w:left="20"/>
              <w:jc w:val="both"/>
            </w:pPr>
            <w:r>
              <w:rPr>
                <w:rFonts w:ascii="Times New Roman"/>
                <w:b w:val="false"/>
                <w:i w:val="false"/>
                <w:color w:val="000000"/>
                <w:sz w:val="20"/>
              </w:rPr>
              <w:t>Т. Аубакирова, 23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karkaraly_ra@mail.ru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Нуринского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 село Киевка, улица Мынбаева, 44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43-23-62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Yerlan_nura@mail.ru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Осакаровского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 село Осакаровка, улица Новая, 33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osak_izbirkom@mail.kz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Улытауского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село Улытау, улица Абая, 27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2-13-39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ulytauakim@mail.krg.gov.kz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Шетского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 село Аксу-Аюлы, улица Шортанбай Жырау, 24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2-15-09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shet_org@krg.gov.kz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Караганды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проспект Бухар-Жырау, 16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42-02-20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akimat07@mail.ru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Балхаш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 Уалиханова, 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4-20-61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inform_kont@krg.gov.kz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Жезказган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проспект Алаша,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43-65-94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mokeevaon@mail.ru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Каражал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 улица Абая, 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43-40-70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karajal_akimat@mail.ru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Приозерск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улица Пушкина, 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5-40-48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makisheva_shb@krg.gov.kz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Сарань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улица Жамбыла, 67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8-721-243-70-79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borodina@mail.kz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Сатпаева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 К. Сатпаева, 108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8-710-633-36-36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masenov_ak@krg.gov.kz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Темиртау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бульвар Независимости, 12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43-06-46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akimat.temirtau@mail.ru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Шахтинска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проспект Абая, 50 а</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43-06-46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Shahtinsk_cancel@krg.gov.kz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Костанайской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Аль-Фараби, 66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заведующий отделом юридической экспертизы и мониторинга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57-50-10, 57-50-43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akim@kostanay.kz, abenov@kostanay.kz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Алтынсаринского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район, село Убаганское, улица Ленина,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 53-41-77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altynsar@kostanay.kz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Амангельдинского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район, село Амангельды, улица Майлина, 14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2-13-00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amangeldy@kostanay.kz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Аулиекольского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район, село Аулиеколь, улица 1 мая, 44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2-10-03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auliekol@kostanay.kz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Денисовского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район, село Денисовка, улица Калинина, 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2-11-49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denisovka@kostanay.kz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Джангельдинского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Джангельдинский район, село Торгай, улица Алтынсарина,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2-15-01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jangeldy@kostanay.kz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Житикаринского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район, город Житикара, 6 мкр, 65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2-00-04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zhitikara@kostanay.kz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Камыстинского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район, село Камысты, улица Ержанова, 61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2-16-45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kamysty@kostanay.kz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Карабалыкского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район, поселок Карабалык, улица Космонавтов, 31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3-35-70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karabalyk@kostanay/kz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Карасуского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район, село Карасу, улица А. Исакова, 73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2-13-63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karasu@kostanay.kz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Костанайского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район, поселок Затобольск, улица Калинина, 65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2-20-35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kost_region@kostanay.kz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Мендыкаринского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район, село Боровское, улица Королева, 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8-714-432-15-71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mendikara@kostanay.kz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Наурзумского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район, поселок Караменды, улица Шакшак Жанибек,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2-19-38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naurzum@kostanay.kz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Сарыкольского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район, поселок Сарыколь, улица Ленина, 72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2-12-76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sarykol@kostanay.kz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Тарановского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район, село Тарановка, улица Калинина, 60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3-63-73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taranovka@kostanay.kz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Узункольского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район, село Узунколь, улица Мусрепова, 14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2-42-90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uzunkol@kostanay.kz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Федоровского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район, село Федоровка, улица Красноармейская, 53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2-13-04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fedorovka@kostanay.kz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Костанай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Пушкина, 98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57-57-11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Аркалык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улица Абая, 29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7-01-42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arkalyk@kostanay.kz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Лисаковск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 улица Мира, 31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3-36-39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lisakovsk@kostanay.kz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Рудный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улица Ленина, 95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4-55-20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rudnu@kostanay.kz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Кызылординской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Ы. Жахаева, 76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руководителя аппарата, заведующий отделом по контролю соблюдения качества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26-13-09, 26-19-28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oblKorda@nursat.kz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Аральского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 город Арал, улица Школьная, 33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2-13-80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Aralkalasy@mail.ru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Жалагашского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 поселок Жалагаш, улица Айтеке би, 12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3-17-77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kma_1977@mail.ru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Жанакорганского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 поселок Жанакорган, улица М. Кокенова, 37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2-24-01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E-mailorg-akim@mail.ru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Кармакшинского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 поселок Жосалы, улица Коркыт Ата,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2-13-54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karmakchi@mail.ru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Казалинского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 поселок Айтеке би, улица Айтеке би, 60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2-11-14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Kazaly_akimat@mail.ru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Сырдарьинского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 поселок Теренозек, улица Абая, 17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2-25-89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yerjan zan@mail.ru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Шиелийского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Шиелийский район, поселок Шиели, улица Т. Рыскулова, 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акима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4-23-54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Akimat_shieli@mail.ru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Кызылорда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А. Бөкейхана, б/н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23-70-78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gor.akimat_kz.list.ru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Мангистауской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микрорайон 14,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заведующий отделом по контролю за качеством оказания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31-45-32, 42-74-70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Standart_414@mail.ru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Каракиянского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село Курык, улица Досан батыра, 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2-23-60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Akimat_karaya@mail.ru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Мангистауского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Шетпе, улица Центральный,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2-14-51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Lazym81@mail.ru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Тупкарганского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Тупкарганский район, город Форт-Шевченко, улица Д. Тәжіұлы, б/н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Fort_akimat.@mail.ru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Бейнеуского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Бейнеу, улица Д. Тәжиева, б/н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Apparat_beineu@mail.ru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Мунайлинского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б/н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46-62-35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Cufa-pip@mail.ru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Жанаозен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улица Сатпаева,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5-04-55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Akimat_uzen@mail.ru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Актау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микрорайон 4, 72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33-65-11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Aktau_apparat@mail.ru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Павлодарской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академика Сатпаева, 49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заведующий административно-финансового отдела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32-25-67, 32-40-42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kense.ao@pavlodar.gov.kz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Актогайского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 село Актогай, улица Абая, 75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2-11-97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kense.aakr@pavlodar.gov.kz.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Баянаульского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 село Баянаул, улица Сатпаева, 45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9-19-24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kense.abr@pavlodar.gov.kz.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Железинского района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 село Железинка, улица М. Әуезова, 19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kense.azhr@pavlodar.gov.kz.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Иртышского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 село Иртышское, улица Қажымукана, 118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2-13-53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kense.aer@pavlodar.gov.kz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Качирского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 село Теренколь, улица Елгина, 172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2-13-00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kense.akr@pavlodar.gov.kz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Лебяжинского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 село Акку, улица Иванова, 92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2-10-21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kense.alr@pavlodar.gov.kz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 село Коктобе, улица Абылайхана, 34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9-13-41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kense.amr@pavlodar.gov.kz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Павлодарского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 город Павлодар, улица Қаирбаева, 32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32-30-98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kense.apr@pavlodar.gov.kz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Успенского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 село Успенка, улица Ленина, 71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9-17-33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kense.aur@pavlodar.gov.kz.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Щербактинского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 село Шарбакты, улица Советов, 51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2-14-23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kense.ashr@pavlodar.gov.kz.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Павлодар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Кайрбаева, 32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акима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32-25-18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kense.ao@pavlodar.gov.kz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Экибастуз</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 улица М. Жүсіп, 45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w:t>
            </w:r>
            <w:r>
              <w:br/>
            </w:r>
            <w:r>
              <w:rPr>
                <w:rFonts w:ascii="Times New Roman"/>
                <w:b w:val="false"/>
                <w:i w:val="false"/>
                <w:color w:val="000000"/>
                <w:sz w:val="20"/>
              </w:rPr>
              <w:t>
</w:t>
            </w:r>
            <w:r>
              <w:rPr>
                <w:rFonts w:ascii="Times New Roman"/>
                <w:b w:val="false"/>
                <w:i w:val="false"/>
                <w:color w:val="000000"/>
                <w:sz w:val="20"/>
              </w:rPr>
              <w:t>4-06-28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kense.aе@pavlodar.gov.kz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Аксу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улица Астаны, 52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5-09-07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kense.aa@pavlodar.gov.kz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Северо-Казахстанской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Конституции Казахстана, 58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заведующий отдела электронных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46-24-52, 46-72-65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EMahmetov@SKO.kz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Айыртауского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район, село Саумалколь, улица Ч. Уалиханова, 44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2-12-67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airtay\-akimat@sko.kz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Акжарского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 село Талшик, улица Целинная, 15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8-715-46 2-17-08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akzhar\-akimat@sko.kz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Аккайынского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Аккаинский район, село Смирново, улица Народная, 50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2-28-05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akkain\-akimat@sko.kz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Есильского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Есильский район, село Явленка, улица Ленина, 10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2-11-42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Жамбылского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село Пресновка, улица Дружбы, 10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акима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2-15-32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zhambil\-akimat@sko.kz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М. Жумабаева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М. Жумабаева, город Булаево, улица Юбилейная, 56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2-21-94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mzhumabaeva\-akimat@sko.kz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Кызылжарского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 село Бишкуль, улица Гагарина, 11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2-13-03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kyzylzhar\-akimat@sko.kz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Мамлютского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 город Мамлютка, улица С. Муканова, 12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2-14-72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maml\-akimat@sko.kz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 Мусрепова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Г. Мусрепова, село Новоишимское, улица Абылайхана, 28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2-13-34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gmusrepova\-akimat@sko.kz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Тайыншинского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 село Тайынша, улица Конституции Казахстана, 197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8-715-36 2-29-81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tainsha\-akimat@sko.kz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Тимирязевского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район, село Тимирязевка, улица Ч. Уалиханова,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2-12-40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Timiryazevo\-akimat@sko.kz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Уалихановского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район, село Кишкениколь, улица Ч. Уалиханова, 85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2-18-63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ualihan\-akimat@sko.kz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Шал акына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Шал акына, город Сергеевка, улица Победы, 35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2-12-64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shalakyn\-akimat@sko.kz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Петропавловска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Конституции Казахстана, 23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46-46-85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petropavlovsk@sko.kz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Южно-Казахстанской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проспект Тауке хана, 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 заведующий отделом контроля за качеством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53-53-78, 55-12-39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O_kontrol@mail.ru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Туркестан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 улица Есимхана, 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4-12-51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Байдибекского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 село Шаян, улица Байдибека, 69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6-15-96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Jazilbek_kz@mail.ru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Казыгуртского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 улица Конаева, 95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2-13-71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Akim_kazgurt@mail.ru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Махтаральского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Махтаральский район, город Жетысай, улица Ауезова, 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2-24-49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Timur_kz78@mail.ru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Ордабасинского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 село Темирлан, улица Т. Рыскулова, 14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2-10-12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Ordabasy_org@mail.ru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Отырарского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 село Шаульдер, улица Жибек Жолы, 25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2-16-34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Otrar_akimat@mail.ru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Сайрамского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 село Аксу, улица Жибек Жолы, 95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2-22-44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Sairam-adm@mail.ru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Сарыагашского район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 город Сарыагаш, улица Исмайлова, 37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2-34-63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Saryagash_akimat@mail.ru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Сузакского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Сузакский район, село Шолаккорган, улица Жибек жолы, б/н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w:t>
            </w:r>
            <w:r>
              <w:rPr>
                <w:rFonts w:ascii="Times New Roman"/>
                <w:b w:val="false"/>
                <w:i w:val="false"/>
                <w:color w:val="000000"/>
                <w:sz w:val="20"/>
              </w:rPr>
              <w:t>4-11-69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Sozak-akim@mail.ru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Толебийского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 город Ленгер, улица Айтеке би, 28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6-15-18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Tolebiorgotdel@mail.ru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Тюлькубасского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 район, село Т. Рыскулова, улица Т. Рыскулова, 201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5-24-96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Tulkubas7975@mail.ru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Шардаринского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 город Шардара, улица Толеби, 41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2-24-49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Baha1980_80@mail.ru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города Арысь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 улица аль-Фараби, 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3-58-57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Orgotdel-arys@mail.ru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Кентау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 Яссауи, 87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3-58-57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Akimat_kentau@mail.ru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Шымкент</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Тыныбаева, 49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53-00-00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32_52@mail.ru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Алматы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площадь Республики,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72-24-02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Almaty_con@mail.ru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Астана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Бейбітшілік, 11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55-64-54,55-64-41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r.beseev@astana.kz</w:t>
            </w:r>
          </w:p>
        </w:tc>
      </w:tr>
    </w:tbl>
    <w:bookmarkStart w:name="z1197" w:id="206"/>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ноября 2012 года № 1392 </w:t>
      </w:r>
    </w:p>
    <w:bookmarkEnd w:id="206"/>
    <w:bookmarkStart w:name="z1198" w:id="207"/>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«Утверждение землеустроительных проектов по</w:t>
      </w:r>
      <w:r>
        <w:br/>
      </w:r>
      <w:r>
        <w:rPr>
          <w:rFonts w:ascii="Times New Roman"/>
          <w:b/>
          <w:i w:val="false"/>
          <w:color w:val="000000"/>
        </w:rPr>
        <w:t>
формированию земельных участков»</w:t>
      </w:r>
    </w:p>
    <w:bookmarkEnd w:id="207"/>
    <w:bookmarkStart w:name="z1199" w:id="208"/>
    <w:p>
      <w:pPr>
        <w:spacing w:after="0"/>
        <w:ind w:left="0"/>
        <w:jc w:val="left"/>
      </w:pPr>
      <w:r>
        <w:rPr>
          <w:rFonts w:ascii="Times New Roman"/>
          <w:b/>
          <w:i w:val="false"/>
          <w:color w:val="000000"/>
        </w:rPr>
        <w:t xml:space="preserve"> 
1. Общие положения</w:t>
      </w:r>
    </w:p>
    <w:bookmarkEnd w:id="208"/>
    <w:bookmarkStart w:name="z1200" w:id="209"/>
    <w:p>
      <w:pPr>
        <w:spacing w:after="0"/>
        <w:ind w:left="0"/>
        <w:jc w:val="both"/>
      </w:pPr>
      <w:r>
        <w:rPr>
          <w:rFonts w:ascii="Times New Roman"/>
          <w:b w:val="false"/>
          <w:i w:val="false"/>
          <w:color w:val="000000"/>
          <w:sz w:val="28"/>
        </w:rPr>
        <w:t>
      1. Государственная услуга «Утверждение землеустроительных проектов по формированию земельных участков» (далее – государственная услуга) оказывается структурными подразделениями местных исполнительных органов областей (города республиканского значения, столицы), района (города областного значения), осуществляющими функции в области земельных отношений (далее – уполномоченный орган), указанными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по местонахождению земельного участка.</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Оказание государственной услуги осуществляется на основании </w:t>
      </w:r>
      <w:r>
        <w:rPr>
          <w:rFonts w:ascii="Times New Roman"/>
          <w:b w:val="false"/>
          <w:i w:val="false"/>
          <w:color w:val="000000"/>
          <w:sz w:val="28"/>
        </w:rPr>
        <w:t>статей 14-1</w:t>
      </w:r>
      <w:r>
        <w:rPr>
          <w:rFonts w:ascii="Times New Roman"/>
          <w:b w:val="false"/>
          <w:i w:val="false"/>
          <w:color w:val="000000"/>
          <w:sz w:val="28"/>
        </w:rPr>
        <w:t xml:space="preserve"> и </w:t>
      </w:r>
      <w:r>
        <w:rPr>
          <w:rFonts w:ascii="Times New Roman"/>
          <w:b w:val="false"/>
          <w:i w:val="false"/>
          <w:color w:val="000000"/>
          <w:sz w:val="28"/>
        </w:rPr>
        <w:t>150</w:t>
      </w:r>
      <w:r>
        <w:rPr>
          <w:rFonts w:ascii="Times New Roman"/>
          <w:b w:val="false"/>
          <w:i w:val="false"/>
          <w:color w:val="000000"/>
          <w:sz w:val="28"/>
        </w:rPr>
        <w:t xml:space="preserve"> Земельного кодекса Республики Казахстан от 20 июня 2003 года.</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располагается на:</w:t>
      </w:r>
      <w:r>
        <w:br/>
      </w:r>
      <w:r>
        <w:rPr>
          <w:rFonts w:ascii="Times New Roman"/>
          <w:b w:val="false"/>
          <w:i w:val="false"/>
          <w:color w:val="000000"/>
          <w:sz w:val="28"/>
        </w:rPr>
        <w:t>
</w:t>
      </w:r>
      <w:r>
        <w:rPr>
          <w:rFonts w:ascii="Times New Roman"/>
          <w:b w:val="false"/>
          <w:i w:val="false"/>
          <w:color w:val="000000"/>
          <w:sz w:val="28"/>
        </w:rPr>
        <w:t>
      1) стендах уполномоченного органа и опубликовывается в средствах массовой информации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2) интернет-ресурсе Агентства Республики Казахстан по управлению земельными ресурсами (далее – Агентство): www.auzr.kz.</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утвержденный землеустроительный проект по формированию земельного участка (далее – землеустроительный проект) на бумажном носителе или мотивированный ответ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7.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 момента сдачи получателем государственной услуги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 7 рабочих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и получении документов – 30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при сдаче и получении документов – 30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9. График работы уполномоченного органа: ежедневно с понедельника по пятницу включительно с 9-00 часов до 18-00 часов, перерыв на обед с 13-00 до 14-00 часов, выходные дни: суббота, воскресенье и праздничные дни,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 в здании уполномоченного органа. В здании располагаются справочное бюро, кресла ожидания, информационные стенды с образцами заполненных бланков, стойки с бланками заявлений, предусмотрены условия для людей с ограниченными физическими возможностями (пандусы, лифты).</w:t>
      </w:r>
    </w:p>
    <w:bookmarkEnd w:id="209"/>
    <w:bookmarkStart w:name="z1216" w:id="210"/>
    <w:p>
      <w:pPr>
        <w:spacing w:after="0"/>
        <w:ind w:left="0"/>
        <w:jc w:val="left"/>
      </w:pPr>
      <w:r>
        <w:rPr>
          <w:rFonts w:ascii="Times New Roman"/>
          <w:b/>
          <w:i w:val="false"/>
          <w:color w:val="000000"/>
        </w:rPr>
        <w:t xml:space="preserve"> 
2. Порядок оказания государственной услуги</w:t>
      </w:r>
    </w:p>
    <w:bookmarkEnd w:id="210"/>
    <w:bookmarkStart w:name="z1217" w:id="211"/>
    <w:p>
      <w:pPr>
        <w:spacing w:after="0"/>
        <w:ind w:left="0"/>
        <w:jc w:val="both"/>
      </w:pPr>
      <w:r>
        <w:rPr>
          <w:rFonts w:ascii="Times New Roman"/>
          <w:b w:val="false"/>
          <w:i w:val="false"/>
          <w:color w:val="000000"/>
          <w:sz w:val="28"/>
        </w:rPr>
        <w:t>
      11. Для получения государственной услуги необходимо представление следующих документов:</w:t>
      </w:r>
      <w:r>
        <w:br/>
      </w:r>
      <w:r>
        <w:rPr>
          <w:rFonts w:ascii="Times New Roman"/>
          <w:b w:val="false"/>
          <w:i w:val="false"/>
          <w:color w:val="000000"/>
          <w:sz w:val="28"/>
        </w:rPr>
        <w:t>
</w:t>
      </w:r>
      <w:r>
        <w:rPr>
          <w:rFonts w:ascii="Times New Roman"/>
          <w:b w:val="false"/>
          <w:i w:val="false"/>
          <w:color w:val="000000"/>
          <w:sz w:val="28"/>
        </w:rPr>
        <w:t>
      1) при испрашивании права частной собственности на земельный участок или права землепользования:</w:t>
      </w:r>
      <w:r>
        <w:br/>
      </w:r>
      <w:r>
        <w:rPr>
          <w:rFonts w:ascii="Times New Roman"/>
          <w:b w:val="false"/>
          <w:i w:val="false"/>
          <w:color w:val="000000"/>
          <w:sz w:val="28"/>
        </w:rPr>
        <w:t>
</w:t>
      </w:r>
      <w:r>
        <w:rPr>
          <w:rFonts w:ascii="Times New Roman"/>
          <w:b w:val="false"/>
          <w:i w:val="false"/>
          <w:color w:val="000000"/>
          <w:sz w:val="28"/>
        </w:rPr>
        <w:t>
      заявление на утверждение землеустроительного проекта по форме согласно </w:t>
      </w:r>
      <w:r>
        <w:rPr>
          <w:rFonts w:ascii="Times New Roman"/>
          <w:b w:val="false"/>
          <w:i w:val="false"/>
          <w:color w:val="000000"/>
          <w:sz w:val="28"/>
        </w:rPr>
        <w:t>приложению 2</w:t>
      </w:r>
      <w:r>
        <w:rPr>
          <w:rFonts w:ascii="Times New Roman"/>
          <w:b w:val="false"/>
          <w:i w:val="false"/>
          <w:color w:val="000000"/>
          <w:sz w:val="28"/>
        </w:rPr>
        <w:t> к настоящему стандарту;</w:t>
      </w:r>
      <w:r>
        <w:br/>
      </w:r>
      <w:r>
        <w:rPr>
          <w:rFonts w:ascii="Times New Roman"/>
          <w:b w:val="false"/>
          <w:i w:val="false"/>
          <w:color w:val="000000"/>
          <w:sz w:val="28"/>
        </w:rPr>
        <w:t>
</w:t>
      </w:r>
      <w:r>
        <w:rPr>
          <w:rFonts w:ascii="Times New Roman"/>
          <w:b w:val="false"/>
          <w:i w:val="false"/>
          <w:color w:val="000000"/>
          <w:sz w:val="28"/>
        </w:rPr>
        <w:t>
      копия положительного заключения комиссии, создаваемой соответствующими местными исполнительными органами, о предоставлении земельного участка;</w:t>
      </w:r>
      <w:r>
        <w:br/>
      </w:r>
      <w:r>
        <w:rPr>
          <w:rFonts w:ascii="Times New Roman"/>
          <w:b w:val="false"/>
          <w:i w:val="false"/>
          <w:color w:val="000000"/>
          <w:sz w:val="28"/>
        </w:rPr>
        <w:t>
</w:t>
      </w:r>
      <w:r>
        <w:rPr>
          <w:rFonts w:ascii="Times New Roman"/>
          <w:b w:val="false"/>
          <w:i w:val="false"/>
          <w:color w:val="000000"/>
          <w:sz w:val="28"/>
        </w:rPr>
        <w:t>
      землеустроительный проект, согласованный государственным предприятием, ведущим государственный земельный кадастр, в части соответствия месторасположения проектируемого участка (границ объекта землеустройства и их координат) графическим данным автоматизированной информационной системы государственного земельного кадастра;</w:t>
      </w:r>
      <w:r>
        <w:br/>
      </w:r>
      <w:r>
        <w:rPr>
          <w:rFonts w:ascii="Times New Roman"/>
          <w:b w:val="false"/>
          <w:i w:val="false"/>
          <w:color w:val="000000"/>
          <w:sz w:val="28"/>
        </w:rPr>
        <w:t>
</w:t>
      </w:r>
      <w:r>
        <w:rPr>
          <w:rFonts w:ascii="Times New Roman"/>
          <w:b w:val="false"/>
          <w:i w:val="false"/>
          <w:color w:val="000000"/>
          <w:sz w:val="28"/>
        </w:rPr>
        <w:t>
      акт оценочной (кадастровой) стоимости земельного участка (при необходимости);</w:t>
      </w:r>
      <w:r>
        <w:br/>
      </w:r>
      <w:r>
        <w:rPr>
          <w:rFonts w:ascii="Times New Roman"/>
          <w:b w:val="false"/>
          <w:i w:val="false"/>
          <w:color w:val="000000"/>
          <w:sz w:val="28"/>
        </w:rPr>
        <w:t>
</w:t>
      </w:r>
      <w:r>
        <w:rPr>
          <w:rFonts w:ascii="Times New Roman"/>
          <w:b w:val="false"/>
          <w:i w:val="false"/>
          <w:color w:val="000000"/>
          <w:sz w:val="28"/>
        </w:rPr>
        <w:t>
      копия документа, удостоверяющего личность получателя государственной услуги, либо копия доверенности от получателя государственной услуги и документа, удостоверяющего личность доверенного лица – для физического лица;</w:t>
      </w:r>
      <w:r>
        <w:br/>
      </w:r>
      <w:r>
        <w:rPr>
          <w:rFonts w:ascii="Times New Roman"/>
          <w:b w:val="false"/>
          <w:i w:val="false"/>
          <w:color w:val="000000"/>
          <w:sz w:val="28"/>
        </w:rPr>
        <w:t>
</w:t>
      </w:r>
      <w:r>
        <w:rPr>
          <w:rFonts w:ascii="Times New Roman"/>
          <w:b w:val="false"/>
          <w:i w:val="false"/>
          <w:color w:val="000000"/>
          <w:sz w:val="28"/>
        </w:rPr>
        <w:t>
      свидетельство о регистрации юридического лица, документ, подтверждающий полномочия представителя юридического лица и копия документа, удостоверяющего личность получателя государственной услуги – для юридического лица;</w:t>
      </w:r>
      <w:r>
        <w:br/>
      </w:r>
      <w:r>
        <w:rPr>
          <w:rFonts w:ascii="Times New Roman"/>
          <w:b w:val="false"/>
          <w:i w:val="false"/>
          <w:color w:val="000000"/>
          <w:sz w:val="28"/>
        </w:rPr>
        <w:t>
</w:t>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w:t>
      </w:r>
      <w:r>
        <w:rPr>
          <w:rFonts w:ascii="Times New Roman"/>
          <w:b w:val="false"/>
          <w:i w:val="false"/>
          <w:color w:val="000000"/>
          <w:sz w:val="28"/>
        </w:rPr>
        <w:t>
      заявление на утверждение землеустроительного проекта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землеустроительный проект, согласованный государственным предприятием, ведущим государственный земельный кадастр, в части соответствия месторасположения проектируемого участка (границ объекта землеустройства и их координат) графическим данным автоматизированной информационной системы государственного земельного кадастра;</w:t>
      </w:r>
      <w:r>
        <w:br/>
      </w:r>
      <w:r>
        <w:rPr>
          <w:rFonts w:ascii="Times New Roman"/>
          <w:b w:val="false"/>
          <w:i w:val="false"/>
          <w:color w:val="000000"/>
          <w:sz w:val="28"/>
        </w:rPr>
        <w:t>
</w:t>
      </w:r>
      <w:r>
        <w:rPr>
          <w:rFonts w:ascii="Times New Roman"/>
          <w:b w:val="false"/>
          <w:i w:val="false"/>
          <w:color w:val="000000"/>
          <w:sz w:val="28"/>
        </w:rPr>
        <w:t>
      акт оценочной (кадастровой) стоимости земельного участка (при необходимости);</w:t>
      </w:r>
      <w:r>
        <w:br/>
      </w:r>
      <w:r>
        <w:rPr>
          <w:rFonts w:ascii="Times New Roman"/>
          <w:b w:val="false"/>
          <w:i w:val="false"/>
          <w:color w:val="000000"/>
          <w:sz w:val="28"/>
        </w:rPr>
        <w:t>
</w:t>
      </w:r>
      <w:r>
        <w:rPr>
          <w:rFonts w:ascii="Times New Roman"/>
          <w:b w:val="false"/>
          <w:i w:val="false"/>
          <w:color w:val="000000"/>
          <w:sz w:val="28"/>
        </w:rPr>
        <w:t>
      копия документа, удостоверяющего личность получателя государственной услуги, либо копия доверенности от получателя государственной услуги и документа, удостоверяющего личность доверенного лица – для физического лица;</w:t>
      </w:r>
      <w:r>
        <w:br/>
      </w:r>
      <w:r>
        <w:rPr>
          <w:rFonts w:ascii="Times New Roman"/>
          <w:b w:val="false"/>
          <w:i w:val="false"/>
          <w:color w:val="000000"/>
          <w:sz w:val="28"/>
        </w:rPr>
        <w:t>
</w:t>
      </w:r>
      <w:r>
        <w:rPr>
          <w:rFonts w:ascii="Times New Roman"/>
          <w:b w:val="false"/>
          <w:i w:val="false"/>
          <w:color w:val="000000"/>
          <w:sz w:val="28"/>
        </w:rPr>
        <w:t>
      свидетельство о регистрации юридического лица, документ подтверждающий полномочия представителя юридического лица и копия документа, удостоверяющего личность получателя государственной услуги – для юридического лица.</w:t>
      </w:r>
      <w:r>
        <w:br/>
      </w:r>
      <w:r>
        <w:rPr>
          <w:rFonts w:ascii="Times New Roman"/>
          <w:b w:val="false"/>
          <w:i w:val="false"/>
          <w:color w:val="000000"/>
          <w:sz w:val="28"/>
        </w:rPr>
        <w:t>
</w:t>
      </w:r>
      <w:r>
        <w:rPr>
          <w:rFonts w:ascii="Times New Roman"/>
          <w:b w:val="false"/>
          <w:i w:val="false"/>
          <w:color w:val="000000"/>
          <w:sz w:val="28"/>
        </w:rPr>
        <w:t>
      Для проверки достоверности копии удостоверения личности лица или доверенности предъявляются оригиналы документов, которые после проверки возвращаются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12. Бланки заявлений выдаются сотрудниками канцелярии уполномоченного органа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уполномоченным лицом уполномоченного органа по местонахождению земельного участка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14. Уполномоченным органом получателю государственных услуг выдается расписка о приеме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(время)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и должности лица,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15. Утвержденный землеустроительный проект по формированию земельных участков выдается при личном посещении получателю государственной услуги либо по доверенности уполномоченному лицу.</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отказывается в случае, если составленный землеустроительный проект не соответствует:</w:t>
      </w:r>
      <w:r>
        <w:br/>
      </w:r>
      <w:r>
        <w:rPr>
          <w:rFonts w:ascii="Times New Roman"/>
          <w:b w:val="false"/>
          <w:i w:val="false"/>
          <w:color w:val="000000"/>
          <w:sz w:val="28"/>
        </w:rPr>
        <w:t>
</w:t>
      </w:r>
      <w:r>
        <w:rPr>
          <w:rFonts w:ascii="Times New Roman"/>
          <w:b w:val="false"/>
          <w:i w:val="false"/>
          <w:color w:val="000000"/>
          <w:sz w:val="28"/>
        </w:rPr>
        <w:t>
      1) нормам и требованиям </w:t>
      </w:r>
      <w:r>
        <w:rPr>
          <w:rFonts w:ascii="Times New Roman"/>
          <w:b w:val="false"/>
          <w:i w:val="false"/>
          <w:color w:val="000000"/>
          <w:sz w:val="28"/>
        </w:rPr>
        <w:t>Земельного кодекса</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Правилам</w:t>
      </w:r>
      <w:r>
        <w:rPr>
          <w:rFonts w:ascii="Times New Roman"/>
          <w:b w:val="false"/>
          <w:i w:val="false"/>
          <w:color w:val="000000"/>
          <w:sz w:val="28"/>
        </w:rPr>
        <w:t xml:space="preserve"> ведения государственного земельного кадастра в Республике Казахстан, утвержденным постановлением Правительства Республики Казахстан от 20 сентября 2003 года № 958.</w:t>
      </w:r>
      <w:r>
        <w:br/>
      </w:r>
      <w:r>
        <w:rPr>
          <w:rFonts w:ascii="Times New Roman"/>
          <w:b w:val="false"/>
          <w:i w:val="false"/>
          <w:color w:val="000000"/>
          <w:sz w:val="28"/>
        </w:rPr>
        <w:t>
</w:t>
      </w:r>
      <w:r>
        <w:rPr>
          <w:rFonts w:ascii="Times New Roman"/>
          <w:b w:val="false"/>
          <w:i w:val="false"/>
          <w:color w:val="000000"/>
          <w:sz w:val="28"/>
        </w:rPr>
        <w:t>
      Получателю государственной услуги направляется письменное уведомление с указанием документа, на основании которого отказывают в утверждении землеустроительного проекта и последующих действий получателя государственной услуги для устранения причин.</w:t>
      </w:r>
      <w:r>
        <w:br/>
      </w:r>
      <w:r>
        <w:rPr>
          <w:rFonts w:ascii="Times New Roman"/>
          <w:b w:val="false"/>
          <w:i w:val="false"/>
          <w:color w:val="000000"/>
          <w:sz w:val="28"/>
        </w:rPr>
        <w:t>
</w:t>
      </w:r>
      <w:r>
        <w:rPr>
          <w:rFonts w:ascii="Times New Roman"/>
          <w:b w:val="false"/>
          <w:i w:val="false"/>
          <w:color w:val="000000"/>
          <w:sz w:val="28"/>
        </w:rPr>
        <w:t>
      При непредставлении полного перечня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уполномоченный орган письменно информируют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w:t>
      </w:r>
      <w:r>
        <w:br/>
      </w:r>
      <w:r>
        <w:rPr>
          <w:rFonts w:ascii="Times New Roman"/>
          <w:b w:val="false"/>
          <w:i w:val="false"/>
          <w:color w:val="000000"/>
          <w:sz w:val="28"/>
        </w:rPr>
        <w:t>
</w:t>
      </w:r>
      <w:r>
        <w:rPr>
          <w:rFonts w:ascii="Times New Roman"/>
          <w:b w:val="false"/>
          <w:i w:val="false"/>
          <w:color w:val="000000"/>
          <w:sz w:val="28"/>
        </w:rPr>
        <w:t>
      В случае если уполномоченный орган в установленные сроки не выдал получателю государственной услуги утвержденный землеустроительный проект или мотивированный ответ об отказе в предоставлении государственной услуги, то с даты истечения сроков его выдачи землеустроительный проект считается утвержденным.</w:t>
      </w:r>
    </w:p>
    <w:bookmarkEnd w:id="211"/>
    <w:bookmarkStart w:name="z1247" w:id="212"/>
    <w:p>
      <w:pPr>
        <w:spacing w:after="0"/>
        <w:ind w:left="0"/>
        <w:jc w:val="left"/>
      </w:pPr>
      <w:r>
        <w:rPr>
          <w:rFonts w:ascii="Times New Roman"/>
          <w:b/>
          <w:i w:val="false"/>
          <w:color w:val="000000"/>
        </w:rPr>
        <w:t xml:space="preserve"> 
3. Принципы работы</w:t>
      </w:r>
    </w:p>
    <w:bookmarkEnd w:id="212"/>
    <w:bookmarkStart w:name="z1248" w:id="213"/>
    <w:p>
      <w:pPr>
        <w:spacing w:after="0"/>
        <w:ind w:left="0"/>
        <w:jc w:val="both"/>
      </w:pPr>
      <w:r>
        <w:rPr>
          <w:rFonts w:ascii="Times New Roman"/>
          <w:b w:val="false"/>
          <w:i w:val="false"/>
          <w:color w:val="000000"/>
          <w:sz w:val="28"/>
        </w:rPr>
        <w:t>
      17. Деятельность уполномоченного органа основывается на следующих принципах:</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 при исполнении служебных обязанностей;</w:t>
      </w:r>
      <w:r>
        <w:br/>
      </w:r>
      <w:r>
        <w:rPr>
          <w:rFonts w:ascii="Times New Roman"/>
          <w:b w:val="false"/>
          <w:i w:val="false"/>
          <w:color w:val="000000"/>
          <w:sz w:val="28"/>
        </w:rPr>
        <w:t>
</w:t>
      </w:r>
      <w:r>
        <w:rPr>
          <w:rFonts w:ascii="Times New Roman"/>
          <w:b w:val="false"/>
          <w:i w:val="false"/>
          <w:color w:val="000000"/>
          <w:sz w:val="28"/>
        </w:rPr>
        <w:t>
      3) вежливость;</w:t>
      </w:r>
      <w:r>
        <w:br/>
      </w:r>
      <w:r>
        <w:rPr>
          <w:rFonts w:ascii="Times New Roman"/>
          <w:b w:val="false"/>
          <w:i w:val="false"/>
          <w:color w:val="000000"/>
          <w:sz w:val="28"/>
        </w:rPr>
        <w:t>
</w:t>
      </w:r>
      <w:r>
        <w:rPr>
          <w:rFonts w:ascii="Times New Roman"/>
          <w:b w:val="false"/>
          <w:i w:val="false"/>
          <w:color w:val="000000"/>
          <w:sz w:val="28"/>
        </w:rPr>
        <w:t>
      4) представление исчерпывающей и полной информации;</w:t>
      </w:r>
      <w:r>
        <w:br/>
      </w:r>
      <w:r>
        <w:rPr>
          <w:rFonts w:ascii="Times New Roman"/>
          <w:b w:val="false"/>
          <w:i w:val="false"/>
          <w:color w:val="000000"/>
          <w:sz w:val="28"/>
        </w:rPr>
        <w:t>
</w:t>
      </w:r>
      <w:r>
        <w:rPr>
          <w:rFonts w:ascii="Times New Roman"/>
          <w:b w:val="false"/>
          <w:i w:val="false"/>
          <w:color w:val="000000"/>
          <w:sz w:val="28"/>
        </w:rPr>
        <w:t>
      5) защита и конфиденциальность информации;</w:t>
      </w:r>
      <w:r>
        <w:br/>
      </w:r>
      <w:r>
        <w:rPr>
          <w:rFonts w:ascii="Times New Roman"/>
          <w:b w:val="false"/>
          <w:i w:val="false"/>
          <w:color w:val="000000"/>
          <w:sz w:val="28"/>
        </w:rPr>
        <w:t>
</w:t>
      </w:r>
      <w:r>
        <w:rPr>
          <w:rFonts w:ascii="Times New Roman"/>
          <w:b w:val="false"/>
          <w:i w:val="false"/>
          <w:color w:val="000000"/>
          <w:sz w:val="28"/>
        </w:rPr>
        <w:t>
      6) обеспечение сохранности документов, которые получатель государственной услуги не получил в установленные сроки.</w:t>
      </w:r>
    </w:p>
    <w:bookmarkEnd w:id="213"/>
    <w:bookmarkStart w:name="z1255" w:id="214"/>
    <w:p>
      <w:pPr>
        <w:spacing w:after="0"/>
        <w:ind w:left="0"/>
        <w:jc w:val="left"/>
      </w:pPr>
      <w:r>
        <w:rPr>
          <w:rFonts w:ascii="Times New Roman"/>
          <w:b/>
          <w:i w:val="false"/>
          <w:color w:val="000000"/>
        </w:rPr>
        <w:t xml:space="preserve"> 
4. Результаты работы</w:t>
      </w:r>
    </w:p>
    <w:bookmarkEnd w:id="214"/>
    <w:bookmarkStart w:name="z1256" w:id="215"/>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доступности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ежегодно утверждаются соответствующим приказом Председателя Агентства.</w:t>
      </w:r>
    </w:p>
    <w:bookmarkEnd w:id="215"/>
    <w:bookmarkStart w:name="z1258" w:id="216"/>
    <w:p>
      <w:pPr>
        <w:spacing w:after="0"/>
        <w:ind w:left="0"/>
        <w:jc w:val="left"/>
      </w:pPr>
      <w:r>
        <w:rPr>
          <w:rFonts w:ascii="Times New Roman"/>
          <w:b/>
          <w:i w:val="false"/>
          <w:color w:val="000000"/>
        </w:rPr>
        <w:t xml:space="preserve"> 
5. Порядок обжалования</w:t>
      </w:r>
    </w:p>
    <w:bookmarkEnd w:id="216"/>
    <w:bookmarkStart w:name="z1259" w:id="217"/>
    <w:p>
      <w:pPr>
        <w:spacing w:after="0"/>
        <w:ind w:left="0"/>
        <w:jc w:val="both"/>
      </w:pPr>
      <w:r>
        <w:rPr>
          <w:rFonts w:ascii="Times New Roman"/>
          <w:b w:val="false"/>
          <w:i w:val="false"/>
          <w:color w:val="000000"/>
          <w:sz w:val="28"/>
        </w:rPr>
        <w:t>
      20. Для разъяснения порядка обжалования действий (бездействия) сотрудников уполномоченного органа и оказания содействия в подготовке жалобы получатель государственной услуги может обратиться к ответственному должностному лицу определенному уполномоченным органом, адреса и телефоны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21. Жалобы, в случае несогласия с результатами оказанной государственной услуги направляются на имя ответственного должностного лица соответствующего местного исполнительного органа области (города республиканского значения, столицы), района (города областного значения), адреса и телефоны которых указаны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22. Жалобы на некорректное обслуживание при оказании государственной услуги направляются на имя руководителя аппарата местного исполнительного органа, адреса и телефоны которых указаны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стандарту и на стендах, расположенных в помещениях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письменной форме по почте, или по электронной почте (в случаях, предусмотренных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либо нарочно.</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ответственным сотрудником канцелярии в журнале учета входящих документов. Получателю государственной услуги выдается талон с указанием даты и времени, фамилии и инициалов лица, принявшего обращение (жалобу), срока и места получения ответа на поданную жалобу, контактных данных должностных лиц у которых можно узнать о ходе рассмотрения жалобы.</w:t>
      </w:r>
      <w:r>
        <w:br/>
      </w:r>
      <w:r>
        <w:rPr>
          <w:rFonts w:ascii="Times New Roman"/>
          <w:b w:val="false"/>
          <w:i w:val="false"/>
          <w:color w:val="000000"/>
          <w:sz w:val="28"/>
        </w:rPr>
        <w:t>
</w:t>
      </w:r>
      <w:r>
        <w:rPr>
          <w:rFonts w:ascii="Times New Roman"/>
          <w:b w:val="false"/>
          <w:i w:val="false"/>
          <w:color w:val="000000"/>
          <w:sz w:val="28"/>
        </w:rPr>
        <w:t>
      Установленные сроки рассмотрения обращений физических и юридических лиц – 30 календарных дней, а не требующих получения дополнительной информации и изучения – 15 календарных дней.</w:t>
      </w:r>
      <w:r>
        <w:br/>
      </w:r>
      <w:r>
        <w:rPr>
          <w:rFonts w:ascii="Times New Roman"/>
          <w:b w:val="false"/>
          <w:i w:val="false"/>
          <w:color w:val="000000"/>
          <w:sz w:val="28"/>
        </w:rPr>
        <w:t>
</w:t>
      </w:r>
      <w:r>
        <w:rPr>
          <w:rFonts w:ascii="Times New Roman"/>
          <w:b w:val="false"/>
          <w:i w:val="false"/>
          <w:color w:val="000000"/>
          <w:sz w:val="28"/>
        </w:rPr>
        <w:t>
      О результатах рассмотрения жалобы заявителю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26. В случаях, если получатель государственной услуги не обратился за получением документов в срок, уполномоченный орган обеспечивает их хранение в течение 6 месяцев.</w:t>
      </w:r>
    </w:p>
    <w:bookmarkEnd w:id="217"/>
    <w:bookmarkStart w:name="z1268" w:id="21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«Утверждение землеустроительных  </w:t>
      </w:r>
      <w:r>
        <w:br/>
      </w:r>
      <w:r>
        <w:rPr>
          <w:rFonts w:ascii="Times New Roman"/>
          <w:b w:val="false"/>
          <w:i w:val="false"/>
          <w:color w:val="000000"/>
          <w:sz w:val="28"/>
        </w:rPr>
        <w:t xml:space="preserve">
проектов по формированию     </w:t>
      </w:r>
      <w:r>
        <w:br/>
      </w:r>
      <w:r>
        <w:rPr>
          <w:rFonts w:ascii="Times New Roman"/>
          <w:b w:val="false"/>
          <w:i w:val="false"/>
          <w:color w:val="000000"/>
          <w:sz w:val="28"/>
        </w:rPr>
        <w:t xml:space="preserve">
земельных участков»       </w:t>
      </w:r>
    </w:p>
    <w:bookmarkEnd w:id="218"/>
    <w:bookmarkStart w:name="z1269" w:id="219"/>
    <w:p>
      <w:pPr>
        <w:spacing w:after="0"/>
        <w:ind w:left="0"/>
        <w:jc w:val="left"/>
      </w:pPr>
      <w:r>
        <w:rPr>
          <w:rFonts w:ascii="Times New Roman"/>
          <w:b/>
          <w:i w:val="false"/>
          <w:color w:val="000000"/>
        </w:rPr>
        <w:t xml:space="preserve"> 
Перечень уполномоченных органов</w:t>
      </w:r>
      <w:r>
        <w:br/>
      </w:r>
      <w:r>
        <w:rPr>
          <w:rFonts w:ascii="Times New Roman"/>
          <w:b/>
          <w:i w:val="false"/>
          <w:color w:val="000000"/>
        </w:rPr>
        <w:t>
по оказанию государственной услуги</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6"/>
        <w:gridCol w:w="1881"/>
        <w:gridCol w:w="1255"/>
        <w:gridCol w:w="2332"/>
        <w:gridCol w:w="5336"/>
      </w:tblGrid>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структурных подразделений местных исполнительных органов  областей (города  республиканского значения, столицы), района (города областного значения), осуществляющих функции в области земельных отношений</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адрес</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 лицо за оказание государственной услуги</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адрес</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w:t>
            </w:r>
            <w:r>
              <w:br/>
            </w:r>
            <w:r>
              <w:rPr>
                <w:rFonts w:ascii="Times New Roman"/>
                <w:b w:val="false"/>
                <w:i w:val="false"/>
                <w:color w:val="000000"/>
                <w:sz w:val="20"/>
              </w:rPr>
              <w:t>
</w:t>
            </w:r>
            <w:r>
              <w:rPr>
                <w:rFonts w:ascii="Times New Roman"/>
                <w:b w:val="false"/>
                <w:i w:val="false"/>
                <w:color w:val="000000"/>
                <w:sz w:val="20"/>
              </w:rPr>
              <w:t xml:space="preserve">учреждение </w:t>
            </w:r>
            <w:r>
              <w:br/>
            </w:r>
            <w:r>
              <w:rPr>
                <w:rFonts w:ascii="Times New Roman"/>
                <w:b w:val="false"/>
                <w:i w:val="false"/>
                <w:color w:val="000000"/>
                <w:sz w:val="20"/>
              </w:rPr>
              <w:t>
</w:t>
            </w:r>
            <w:r>
              <w:rPr>
                <w:rFonts w:ascii="Times New Roman"/>
                <w:b w:val="false"/>
                <w:i w:val="false"/>
                <w:color w:val="000000"/>
                <w:sz w:val="20"/>
              </w:rPr>
              <w:t>«Управление земельных отношений по Акмолинской области»</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Сатпаева,1 Б</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25-34-71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uzo_akm@mail.ru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сельского хозяйства и земельных отношений Аккольского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город Акколь, улица Нурмагамбетова, 81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2-25-48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zem_akkol@mail.ru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сельского хозяйства и земельных отношений Аршалынского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поселок Аршалы, улица Ташенова, 47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2-13-56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zemarchaly@mail.ru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сельского хозяйства и земельных отношений Астраханского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село Астраханка, улица Аль-Фараби, 50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2-38-65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astrshan_zem@mail.ru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сельского хозяйства и земельных отношений Атбасарского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город Атбасар, улица Валиханова,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2-13-45, 2-43-71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atbasar_ozo@mail.ru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сельского хозяйства и земельных отношений Буландынского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город Макинск, улица Некрасова, 19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2-38-15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zem-bul@mail.ru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сельского хозяйства и земельных отношений Егиндыкольского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село Егиндыколь, улица Победы, 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2-15-10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otdelzemotnegin@mail.ru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сельского хозяйства и земельных отношений Енбекшильдерского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город Степняк, улица Ленина, 109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2-14-73, 2-22-83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uzoenbek@ 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сельского хозяйства и земельных отношений Ерейментауского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город Ерейментау, улица А. Кунанбаева, 136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2-12-74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eremenzem@mail.ru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Есильского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город Есиль, улица Д. Конаева, 13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2-16-47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Esil_zemcom@mail.ru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сельского хозяйства и земельных отношений Жаксынского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село Жаксы, улица Ленина, 32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2-20-11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bota_99_29_@mail.ru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сельского хозяйства и земельных отношений Жаркаинского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город Державинск, улица Захарова, 16/4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9-23-87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otzemot@kokshetau.online.kz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сельского хозяйства и земельных отношений Зерендинского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село Зеренда, улица Мира, 81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21-9-91, 21-1-87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OZO_ZER@mail.ru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сельского хозяйства земельных отношений Коргалжынского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 село Коргалжын, улица Болганбаева, 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2-16-21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Zemkorg@mail.ru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сельского хозяйства земельных отношений Сандыктауского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село Балкашино, улица Абылайхана, 119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9-13-56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zand_zem_@mail.ru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сельского хозяйства и земельных отношений Целиноградского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село Акмол, улица Гагарина, 15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3-11-24, 3-11-64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Zemcom73@mail.ru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сельского хозяйства и земельных отношений Шортандинского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поселок Шортанды, улица Лермонтова, 13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2-26-40, 2-18-80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zemshort@mail.ru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сельского хозяйства и земельных отношений Бурабайского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город Щучинск, улица Абылайхана, 34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4-22-89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OZOHR@mail.ru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Степногорск»</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4 микрорайон, здание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6-25-12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zem_step@mail.ru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Кокшетау»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Абая, 89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25-35-56,25-46-79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земельных отношений Актюбинской области»</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проспект Абылхайр хана, 40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56-03-55,ф. 54-59-42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zem_otnoh@mail.kz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Айтекебийского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село Комсомол, улица Балдырган,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2-15-72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Zemotdel_Aitek@mail.ru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Алгинского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город Алга, 5 микрорайон, 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w:t>
            </w:r>
            <w:r>
              <w:rPr>
                <w:rFonts w:ascii="Times New Roman"/>
                <w:b w:val="false"/>
                <w:i w:val="false"/>
                <w:color w:val="000000"/>
                <w:sz w:val="20"/>
              </w:rPr>
              <w:t>3-10-37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Alga-zem@mail.ru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Байганинского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село Карауылкелди, улица Д. Конаева, 36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2-25-57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Baiganin_zemotno@mail.ru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Иргизского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 село Иргиз, улица Абылхайыр хана, 28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2-10-61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irgizzem@kz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Каргалинского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поселок Бадамша, улица Айтеке би, 32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2-27-66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KARGALAZEM@KZ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Кобдинского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поселок Кобда, улица Желтоксан, 26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2-16-34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hobdazem@mail.ru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Мартукского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поселок Мартук, улица Сейфуллина, 38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2-11-10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Martukzher@mail.ru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Мугалжарского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Кандыагаш, улица Гагарина, 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36-5-29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Mur.zemotdel@mail.ru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Темирского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поселок Шубаркудык, улица Желтоксан, 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2-21-22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Zem_otnoh@mail.kz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Уилского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село Уил, улица Кокжар, 69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2-18-80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Zem_komytet@mail.ru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Шалкарского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 город Шалкар, улица Айтеке би, 63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2-13-29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Zhalkar-gkb@mail.ru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Хромтауского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город Хромтау, улица Спорт, 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2-51-47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Khromtauzem@mail.ru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города Актобе»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Алтынсарина, 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21-25-56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zem.komytet@mail.ru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«Управление земельных отношений Алматинской области»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Кабанбай батыра, 36/42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27-01-25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yprzo@mail.ru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Аксуского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 поселок Жансугурова, улица Желтоксан, 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2-21-26, 2-16-60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zemotdelaks@megaline.kz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Алакольского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 город Учарал, улица Кабанбай батыра, 91 г</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2-33-33, 2-22-08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akimat_Alako@mail.ru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Балхашского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 село Баканас, улица Конаева, 66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9-12-15, 9-16-82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bagi_88@mail.ru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Енбекшиказахского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 город Есик, улица Токатаева, 53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4-54-07, 4-57-77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Lotus Notus-Beiseuov Busashevieh</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Ескельдинского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 поселок Карабулак, улица Сатпаева, 65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3-00-66, 3-17-68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otdel_zhkh@mail.ru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село Узынагаш, улица Караш батыра, 117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2-29-51, 2-07-44, 2-15-11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Lotus Notus-Umirzakova Saruar</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Илийского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 село Отеген батыра, улица Абая, 23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2-26-91, 2-09-78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Iliiorgodel08.@mail.ru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Карасайского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 село Каскелен, улица Гаражная, 34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2-00-41, 2-58-41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karasay_akimat@rambler.ru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Каратальского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Каратальский район, город Уштобе, улица Космолданова, 21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2-10-45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org_karatal@mail.ru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Кербулакского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 поселок Сарыозек, улица Момышулы, здание ЦОН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2-16-01, 3-22-53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kerbakimbux@mail.ru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Коксуского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 поселок Балпык би, улица Мырзабекулы,38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2-08-61, 2-03-07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akimat-koksu @mail.ru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Панфиловского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 город Жаркент, улица Головацкого, 131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5-11-36, 5-01-19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js_rima@bk.ru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Райымбекского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 село Кеген, улица Азимжапова, 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2-15-69, 2-15-24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raimbek_akimat@mail.ru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Саркандского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 город Сарканд, улица Тынышбаева, 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2-17-93, 2-32-79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sarkand-2009@mail.ru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Талгарского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 город Талгар, улица Рыскулова, 98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88-16-71 88-16-72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talgar-akimat@rambler.ru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Уйгурского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 село Чунджа, улица Кентал Исламова, 70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2-16-50 2-16-96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www.uigur-akimat.kz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города Капшагай»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улица Койшымапова, 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4-07-75 4-14-04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O_sholpan_67@mail.ru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города Текели»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 Абылайхана, 34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4-27-96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akimat_tekeliforever.kz ozeo@mail.ru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города Талдыкорган»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Кабанбай батыра, 36/42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24-01-45 24-19-76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zemotdelaks@mtgaline.kz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земельных отношений Атырауской области»</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Абая, 10 А</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32-46-00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Atyrau_uzo@mail.kz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Жылыойского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 город Кульсары, проспект Махамбета, 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5-09-01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zemkom_kulsary@mail.ru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Индерского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 поселок Индер, улица Мендигалиева, 30/12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8-712-34 -17-96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InderRZO@mail.ru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Исатайского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 село Аккистау, улица Ынтымак, 23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2-01-59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Isatai_Zem.com@mail.ru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Курмангазинского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 село Ганюшкино, улица Кошекбаева, 25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w:t>
            </w:r>
            <w:r>
              <w:rPr>
                <w:rFonts w:ascii="Times New Roman"/>
                <w:b w:val="false"/>
                <w:i w:val="false"/>
                <w:color w:val="000000"/>
                <w:sz w:val="20"/>
              </w:rPr>
              <w:t>2-14-47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Z_o_kurmangazy@mail.ru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Кызылкугинского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 село Миялы, улица Сатпаева, 24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2-15-18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Suindik_k@mail.ru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Макатского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 поселок Макат, улица Центральная площадь, 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3-22-04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rafaell 81@mail.ru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Махамбетского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 село Махамбет, улица Абая, 13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2-19-45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Zhukovg1950@ 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города Атырау»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Азаттык, 94 Б</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45-14-82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Atyraugorzem_@mail.ru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земельных отношений Восточно-Казахстанской области»</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 Либкнехта, 19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25-36-81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uzovko@mail.ru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Абайского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село Крауыл, улица Кунанбая, 12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9-12-18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abayzem@mail.kz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Аягозского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город Аягоз, улица Аканаева, 63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3-25-87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zemkom_ayagoz@mail.ru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Бескарагайского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село Бескарагай, улица Сейфуллина, 144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9-07-26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zemkaragay@yandex.ru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Бородулихинского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село Бородулиха, улица Ленина, 227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2-10-63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Boroduliha.zem@mail.ru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Глубоковского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поселок Глубокое, улица Поповича, 11 А</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2-16-41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kancil@akimglubokoe.kz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Жарминского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село Калбатау, улица Достык, 98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6-58-01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Zharma_zemkom@mail.ru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Зайсанского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город Зайсан, улица Жангельдина, 54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w:t>
            </w:r>
            <w:r>
              <w:rPr>
                <w:rFonts w:ascii="Times New Roman"/>
                <w:b w:val="false"/>
                <w:i w:val="false"/>
                <w:color w:val="000000"/>
                <w:sz w:val="20"/>
              </w:rPr>
              <w:t>2-72-11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zsnakim@mail.ru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Зыряновского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город Зыряновск, улица Советская, 18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6-21-22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zem_zyryan@mail.ru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Катон-Карагайского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село Большенарым, улица Амангельды, 73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2-19-06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ozo_katon@mail.ru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Кокпектинского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село Кокпекты, улица Аблайхана, 17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2-12-94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Курчумского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поселок Курчум, улица Бауржана Момышулы, 77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2-15-93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zem_kurchum@mail.ru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Тарбагатайского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село Аксуат, улица Аблайхана, 11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2-24-66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tarb_ray_akimat@mail.ru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Уланского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поселок Молодежный, 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2-72-76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ulan_zem@mail.ru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Урджарского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 Урджар, проспект Аблайхана, 122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3-34-98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tasaryk75@mail.ru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Шемонаихинского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 город Шемонаиха, улица Советская, 61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3-19-57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Otdelzemelotnash@mail.ru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города Риддера»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Тохтарова, 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4-27-55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Ozo_ridder@mail.ru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Семей»</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Интернациональная, 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52-23-33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Chancellerryzemotnoshenie@akimsemey.gov.kz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города Усть-Каменогорск»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Кирова, 33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26-34-64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Zem_vko@mail.ru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земельных отношений Жамбылской области»</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2-й переулок Казыбек би, 26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43-58-87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jer@taraz.kz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Байзакского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 село Сарыкемер, улица Сыздыкова,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2-28-20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zemkombaizak@mail.ru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Жамбылского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село Аса, улица Абая, 123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2-13-53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otd_zem_otn_asa@mail.ru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Жуалынского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 село Бауыржан, улица Конаева,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2-18-82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zem_jua@mail.ru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Кордайского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 село Кордай, улица Толе би, 102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2-27-95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raszem.@mail.ru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Меркенского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 село Мерке, улица Смайлова, 169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2-12-77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merke_esen@mail.ru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Мойынкумского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 село Мойынкум, улица Амангельды, 141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2-48-38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moinkum.zher@mail.ru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района им. Т. Рыскулова»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Т. Рыскулова, село Кулан, улица Жибек жолы, 75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2-21-84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kulan_jer@mail.ru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Таласского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 город Каратау, улица Щейн, 47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6-04-53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jer_talas@mail.ru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Шуского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 город Шу, улица Толе би, 240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3-18-53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shu_ger@mail.ru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Сарысуского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 город Жанатас, 1/25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6-39-39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sarisu@mail.ru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города Тараз»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Желтоксан, 28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43-77-98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taraz_gorzem@ok.kz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земельных отношений Западно-Казахстанской области»</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проспект Достык, 215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50-66-46,ф.50-05-61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UZOZKO@nursat.kz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Акжаикского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село Чапаева, улица Кунаева, 70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9-13-01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akimakzhaik@mail.kz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Бокейординского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район, село Сайхин, улица Бергалиев,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2-11-96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akimat_B@mail.ru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Бурлинского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 город Аксай, улица Советская, 60/2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2-19-60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SES1983@mail.ru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Жангалинского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 район, село Жанакала, улица Халыктар достыгы, 44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2-18-92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akimjangala@mail.ru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Жанибекского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 село Жанибек, улица Г. Караш, 35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2-13-61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akimzhanibek@rambler.</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Зеленовского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село Переметное, улица Гагарина, 137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2-23-96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akimzelenov@mail.ru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Казталовского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село Казталов, улица Жабаева, 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w:t>
            </w:r>
            <w:r>
              <w:rPr>
                <w:rFonts w:ascii="Times New Roman"/>
                <w:b w:val="false"/>
                <w:i w:val="false"/>
                <w:color w:val="000000"/>
                <w:sz w:val="20"/>
              </w:rPr>
              <w:t>3-15-95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zemkomkazt@mail.ru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Каратобинского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район, село Каратобе, улица Курмангалиева, 19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w:t>
            </w:r>
            <w:r>
              <w:rPr>
                <w:rFonts w:ascii="Times New Roman"/>
                <w:b w:val="false"/>
                <w:i w:val="false"/>
                <w:color w:val="000000"/>
                <w:sz w:val="20"/>
              </w:rPr>
              <w:t>3-11-71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akimkaratoba@mail.kz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Сырымского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 село Жымпиты, улица Казахстан, 13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3-11-14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akim_sirim@mail.ru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Таскалинского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 село Таскала, улица Абая, 23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2-11-66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akimtaskala@mail.kz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Теректинского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село Федеровка, улица Юбилейная, 20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p>
          <w:p>
            <w:pPr>
              <w:spacing w:after="20"/>
              <w:ind w:left="20"/>
              <w:jc w:val="both"/>
            </w:pPr>
            <w:r>
              <w:rPr>
                <w:rFonts w:ascii="Times New Roman"/>
                <w:b w:val="false"/>
                <w:i w:val="false"/>
                <w:color w:val="000000"/>
                <w:sz w:val="20"/>
              </w:rPr>
              <w:t>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2-14-84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terekta@rambler.ru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Чингирлауского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район, село Чингирлау, улица Клышева, 93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3-33-44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Akimchingirlau@mail.ru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Уральск»</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проспект Достык-Дружбы, 182/1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50-39-82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Akimat@pochta.ru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земельных отношений Карагандинской области»</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Гоголя, 34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56-08-99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uzo_kanc@krg.gov.kz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Абайского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город Абай, улица Курчатова, 43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4-16-43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www.abay-akimat-karaganda.kz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Актогайского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 село Актогай, проспект Бокейхана, 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2-13-83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Бухар-Жырауского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 поселок Ботакара, улица Абылайхана, 38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r>
              <w:br/>
            </w:r>
            <w:r>
              <w:rPr>
                <w:rFonts w:ascii="Times New Roman"/>
                <w:b w:val="false"/>
                <w:i w:val="false"/>
                <w:color w:val="000000"/>
                <w:sz w:val="20"/>
              </w:rPr>
              <w:t>
</w:t>
            </w:r>
            <w:r>
              <w:rPr>
                <w:rFonts w:ascii="Times New Roman"/>
                <w:b w:val="false"/>
                <w:i w:val="false"/>
                <w:color w:val="000000"/>
                <w:sz w:val="20"/>
              </w:rPr>
              <w:t>2-18-32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www.ozo.bukhar-zhiray.kz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Жанааркинского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 поселок Атасу, проспект Независимости, 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8-710-30-2-64-59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ZherZhanaarka@mail.ru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Каркаралинского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 город Каркаралинск, улица Бокейханова, 40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3-14-04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karkar_orgotdel@mail.ru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Нуринского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 поселок Киевка, улица Сейфуллина, 34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2-11-95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www.nurinsk.kz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Осакаровского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 поселок Осакаровка, улица Новая, 36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4-20-84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osak_izbirkom@mail.kz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Улытауского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село Улытау, улица Абая, 23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2-13-22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zem_kom82@mail.ru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Шетского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 село Аксу-Аюлы, улица Шортанбай жырау, 24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2-12-00 2-12-70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akimshet@mail.ru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Жезказган"</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площадь Алаша,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77-33-18 77-34-32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zhez_zemkom@krg.gor.kz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Балхаш»</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 Уалиханова, 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4-97-53 4-10-59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www.zemlya.balkhas.rz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Каражал»</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 улица Сары-тока,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2-71-97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Karazhal-zem@mail.ru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Приозерск»</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улица Космонавтов, 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5-41-90 5-30-92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prio_zo@krg.gor.kz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Сарань»</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улица Жамбыла, 67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 </w:t>
            </w:r>
            <w:r>
              <w:br/>
            </w:r>
            <w:r>
              <w:rPr>
                <w:rFonts w:ascii="Times New Roman"/>
                <w:b w:val="false"/>
                <w:i w:val="false"/>
                <w:color w:val="000000"/>
                <w:sz w:val="20"/>
              </w:rPr>
              <w:t>
</w:t>
            </w:r>
            <w:r>
              <w:rPr>
                <w:rFonts w:ascii="Times New Roman"/>
                <w:b w:val="false"/>
                <w:i w:val="false"/>
                <w:color w:val="000000"/>
                <w:sz w:val="20"/>
              </w:rPr>
              <w:t xml:space="preserve">отдела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4-44-03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www.ozo.saran.kz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Сатпаев»</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 Сатпаева, 108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3-84-69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satp_ztm@krg.gor.kz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Темиртау»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проспект металлургов, 12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91-75-73 92-01-92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zemcom.temirtau.kz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города Шахтинск»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улица Московская, 29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5-57-55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zemljash@mail.ru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Караганды»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проспект Бухар-Жырау, 16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42-03-07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akimat07@mail.ru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«Управление земельных отношений Костанайской области»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павших борцов, 88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56-89-02,56-88-86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uzo@kostanay.kz,www.e-kostanai.kz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Алтынсаринского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район, село Убаган, улица Ленина, 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8-714-453-42-35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ozo_altyn@mail.ru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Амангельдинского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район, село Амангельды, улица Майлина, 14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2-12-76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Amanzher@mail.ru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Аулиекольского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район, село Аулиеколь, улица Целинная, 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2-11-63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ayliekoljer@mail.ru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Денисовского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район, село Денисовка, улица Калинина, 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9-26-73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Den_zemotdel@kostanay.kz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Джангелдинского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Джангелдинский район, село Торгай, улица Алтынсарина, 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2-16-35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JangeldyGer@mail.ru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Житикаринского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район, город Житикара, улица Асанбаева, 51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2-22-96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jitzem@mail.ru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Карабалыкского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район, поселок Карабалык, улица Космонавтов, 16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3-21-08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Kar_zemot@mail.ru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Костанайского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район, поселок Затобольск, улица Калинина, 66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2-26-83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zemotdelkst@mail.ru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Камыстинского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район, село Камысты, улица Ержанова, 61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2-21-82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zem-kamysty@yandex.ru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Карасуского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район, село Карасу, улица Исакова, 66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 отдела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2-17-71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karasuzem@mail.ru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Мендыкаринского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район, село Боровское, улица Королева, 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2-15-78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mendzemkom@mail.ru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Наурзумского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район, село Караменды, улица Шакшак Жанибек,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т 2-15-26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naurzhe@mail.kz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Сарыкольского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район, поселок Сарыколь, улица Ленина, 76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2-18-49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ozo@krcc.kz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Тарановского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район, село Тарановское, улица Калинина, 60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3-64-51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Zemly_taran@mail.kz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Узункольского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район, село Узунколь, улица Мусрепова, 14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2-15-47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Федоровского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район, село Федоровка, улица Красноармейская, 57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 отдела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2-18-76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Fed_zem@mail.ru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Аркалык»</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проспект Абая, 29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7-23-52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Zem.ark@mail.kz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города Лисаковск»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 улица Мира, 31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3-32-34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Terra_lsk@mail.kz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Рудный»</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проспект Космонавтов, 12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4-09-73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zemotd@mail.kz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города Костанай»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Амангельды, 93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57-57-44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gorzem@mail.ru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«Управление земельных отношений Кызылординской области»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проспект Абая, 27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8-724-2- 23-98-67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UZO_KZ@mail.ru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Аральского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 улица Мектеп, 35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 отдела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2-15-43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rusaral@mail.ru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Жалагашского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 поселок Жалагаш, улица М. Мырзалиева б/н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3-19-78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zhalsemotn@mail.ru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Жанакорганского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 поселок Жанакорган, улица М. Көкенова, 35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2-12-78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pozakim@mail.ru org_acim@mail.ru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Казалинского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 поселок Айтеке би, улица Пиримова, 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2-16-47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baidenesova_A@mail.ru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Кармакшинского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 поселок Жосалы, улица Абая, 95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2-18-08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karmakshizher@mail.ru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Сырдарьинского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 поселок Теренузек, улица Абая, 21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2-17-96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Sirdaria_zemkom@mail.ru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Шиелийского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Шиелийский район, поселок Шиели, улица Жахаева, 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4-20-82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Zemkom_shieli@mail.ru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Кызылорда»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Аманкельди, 102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23-11-51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Alisha_zher@mail.ru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земельных отношений Мангистауской области"</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23 микрорайон, 100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43-13-39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Aktau_UZO@mail.ru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Бейнеуского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Бейнеу, улица Д. Тажиева</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2-20-84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Karakuman@mail.ru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Каракиянского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село Курык, улица Досан-батыра, 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2-18-00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karakia_zemcom@mail.ru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Мангистауского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Шетпе, улица Центральная</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2-24-11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mroz@mail.ru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Мунайлинского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75-03-52 75-03-04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munailyzem@mail.ru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Тупкараганского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 город Форт-Шевченко, улица Ш. Еркегулова,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2-25-88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Fort_akyman@mail.ru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Жанаозен»</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улица Сатпаева,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r>
              <w:br/>
            </w:r>
            <w:r>
              <w:rPr>
                <w:rFonts w:ascii="Times New Roman"/>
                <w:b w:val="false"/>
                <w:i w:val="false"/>
                <w:color w:val="000000"/>
                <w:sz w:val="20"/>
              </w:rPr>
              <w:t>
</w:t>
            </w:r>
            <w:r>
              <w:rPr>
                <w:rFonts w:ascii="Times New Roman"/>
                <w:b w:val="false"/>
                <w:i w:val="false"/>
                <w:color w:val="000000"/>
                <w:sz w:val="20"/>
              </w:rPr>
              <w:t>3-44-45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Zem_uzen@mail.ru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Актау»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4 микрорайон, 72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33-67-37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www.Aktau_info.kz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«Управление земельных отношений Павлодарской области»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проспект Победы, 17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32-49-57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kense.uzo@pavlodar.gov.kz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Актогайского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 село Актогай, улица Абая, 77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2-14-25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 Aktjgai@mail.ru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Баянаульского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 село Баянаул, улица Сатпаева, 55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9-13-43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kense.abr@pavlodar.gov.kz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Железинского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 село Железинка, улица Квиткова, 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2-12-56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semotdelselesinka@rambler.ru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Иртышского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 село Иртышск, улица Богенбая, 97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2-15-46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irtadm@pavlakimat.kz</w:t>
            </w:r>
            <w:r>
              <w:br/>
            </w:r>
            <w:r>
              <w:rPr>
                <w:rFonts w:ascii="Times New Roman"/>
                <w:b w:val="false"/>
                <w:i w:val="false"/>
                <w:color w:val="000000"/>
                <w:sz w:val="20"/>
              </w:rPr>
              <w:t>
</w:t>
            </w:r>
            <w:r>
              <w:rPr>
                <w:rFonts w:ascii="Times New Roman"/>
                <w:b w:val="false"/>
                <w:i w:val="false"/>
                <w:color w:val="000000"/>
                <w:sz w:val="20"/>
              </w:rPr>
              <w:t>irtadm@mail.ru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Качирского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 село Теренколь, улица Тургенева, 85 а</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2-11-78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OZO.kach@rambler.ru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Лебяжинского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 село Акку, улица Мира,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Shakirov.alr@pavlodar.gov.kz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Майского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 село Коктобе, улица Аблайхана, 30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9-13-77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Kense.arm@Pavlodar.gov.kz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Павлодарского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 город Павлодар, улица Толстого, 22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32-32-36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Kense.arm@pavlodar.gov.kz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Успенского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 село Успенка, улица Ленина, 70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9-17-30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Ozouspen.ru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Щербактинского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 село Шарбакты, улица Советов, 49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2-16-51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Sherb_OZO@mail.ru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города Аксу»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улица Пушкина, 42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6-22-46 5-01-25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kokin.aa@pavlodar.gov.kz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Экибастуз»</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 улица 50-летия города Экибастуза,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 5-43-00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co.zemres@mail.ru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Павлодар»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площадь Победы, 17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32-48-27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Cityd@nursat.kz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«Управление земельных отношений Северо-Казахстанской области»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С. Муканова, 58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42-24-72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oblzem@sko.kz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Айыртауского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район, село Саумалколь, улица Озерная, 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2-28-05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sazeml@mail.ru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Акжарского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 село Талшик, улица Целинная, 15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2-13-44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zemelni_2009@mail.ru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Аккайынского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район, село Смирново, улица Народная, 37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2-14-86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akkaiynozo@mail.ru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района им. Г. Мусрепова»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Г. Мусрепова, село Новоишимское, улица Школьная, 19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8-715-352-14-74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ozo-gm@mail.ru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Есильского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село Явленка, улица Ленина, 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8-715-432-26-15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Ishim-vesti@mail.ru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Жамбылского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село Пресновка, улица Дружбы, 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2-28-11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zemgam78@mail.ru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Кызылжарского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 село Бишкуль, улица Гагарина, 11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2-01-77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zemotdish@mail.kz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района им. М. Жумабаева»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М. Жумабаева, город Булаево, улица Целинная, 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2-01-72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Dshl l@mail.kz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Мамлютского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 город Мамлютка, улица Кунанбаева, 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2-27-47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mamlzem@mail.ru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Тайыншинского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 город Тайынша, улица Конституции Казахстана, 206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2-21-85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tainsha-otd-zem-otn@yandex.ru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Тимирязевского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район, село Тимирязево, улица Валиханова, 1/101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2-02-03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Timiryazevo-akimat@sko.kz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Уалихановского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район, село Кишкенеколь, улица Уалиханова, 85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w:t>
            </w:r>
            <w:r>
              <w:rPr>
                <w:rFonts w:ascii="Times New Roman"/>
                <w:b w:val="false"/>
                <w:i w:val="false"/>
                <w:color w:val="000000"/>
                <w:sz w:val="20"/>
              </w:rPr>
              <w:t>2-18-99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ual_zem@mail, online.kz</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района Шал акын»</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Шал акына, город Сергеевка, улица Победы, 35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2-02-30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gisemcom@mail.ru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Петропавловск»</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Конституции Казахстана, 23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46-02-06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zempetr@mail.ru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земельных отношений Южно-Казахстанской области»</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Токаева, 17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54-06-56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zem.otnosh.uko@mail.ru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Арысь»</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 улица Аль-Фараби, 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2-22-53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ordotdel-arys@mail.ru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Байдибекского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 село Шаян, улица Спатаева б/н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2-23-55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temir74@mail.ru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Мактааральского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Мактааральский район, город Жетысай, улица Калыбекова, 21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6-29-94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Jer.kz@mail.ru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Казыгуртского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 село Казыгурт, улица Тогаева, 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2-32-86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akim_kazgurt@mail.ru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Ордабасинского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 село Темирлан, улица Казыбек би, б/н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2-13-17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ordabasy_org@mail.ru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Отырарского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 село Шаульдер, проспект Жибек жолы, 37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2-24-50</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otrar-akimat@mail.ru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Сайрамского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 село Аксукент, улица Кыстаубайев, б/н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2-24-45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cairam@mail.ru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Сарыагашского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 город Сарыагаш, улица Исмаилова, б/н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2-28-32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sariagachakim@mail.ru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Сузакского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Сузакский район, село Шолаккорган, улица Жибек жолы, б/н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4-17-69</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uzo_sosak@mail.ru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Толебийского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 город Ленгер, улица Айтеке би, 28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6-03-37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tolebi.akim@mail.ru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Тюлькубасского района»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 район, село имени Т. Рыскулова, улица Жантурова, 17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5-25-95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trko@mail.ru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Шардаринского района»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 город Шардара, улица Толеби, б/н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8-725-352-25-53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shar_zem_ot@mail.ru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города Кентау»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 Панфилова, 11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 отдела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3-41-71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Abai_baitu@mail.ru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«Отдел земельных отношений города Туркестан»</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 улица Г. Мусрепова, 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3-22-81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tur-akiman@mail.ru</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«Отдел земельных отношений города Шымкент»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Туркестанский, 11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8-725-52 53-56-58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Shimkent.gov@mail.kz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земельных отношений города Алматы»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Толе би,155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8-727 278-46-81278-46-67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uzoalmata@mail.ru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земельных отношений города Астаны»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Иманова, 19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управления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78-72-53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ulpanUZO@mail.ru</w:t>
            </w:r>
          </w:p>
        </w:tc>
      </w:tr>
    </w:tbl>
    <w:bookmarkStart w:name="z1270" w:id="22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«Утверждение землеустроительных  </w:t>
      </w:r>
      <w:r>
        <w:br/>
      </w:r>
      <w:r>
        <w:rPr>
          <w:rFonts w:ascii="Times New Roman"/>
          <w:b w:val="false"/>
          <w:i w:val="false"/>
          <w:color w:val="000000"/>
          <w:sz w:val="28"/>
        </w:rPr>
        <w:t xml:space="preserve">
проектов по формированию     </w:t>
      </w:r>
      <w:r>
        <w:br/>
      </w:r>
      <w:r>
        <w:rPr>
          <w:rFonts w:ascii="Times New Roman"/>
          <w:b w:val="false"/>
          <w:i w:val="false"/>
          <w:color w:val="000000"/>
          <w:sz w:val="28"/>
        </w:rPr>
        <w:t xml:space="preserve">
земельных участков»       </w:t>
      </w:r>
    </w:p>
    <w:bookmarkEnd w:id="220"/>
    <w:p>
      <w:pPr>
        <w:spacing w:after="0"/>
        <w:ind w:left="0"/>
        <w:jc w:val="both"/>
      </w:pPr>
      <w:r>
        <w:rPr>
          <w:rFonts w:ascii="Times New Roman"/>
          <w:b w:val="false"/>
          <w:i w:val="false"/>
          <w:color w:val="000000"/>
          <w:sz w:val="28"/>
        </w:rPr>
        <w:t xml:space="preserve">Начальнику уполномоченного органа      </w:t>
      </w:r>
      <w:r>
        <w:br/>
      </w:r>
      <w:r>
        <w:rPr>
          <w:rFonts w:ascii="Times New Roman"/>
          <w:b w:val="false"/>
          <w:i w:val="false"/>
          <w:color w:val="000000"/>
          <w:sz w:val="28"/>
        </w:rPr>
        <w:t xml:space="preserve">
по земельным отношениям                </w:t>
      </w:r>
      <w:r>
        <w:br/>
      </w:r>
      <w:r>
        <w:rPr>
          <w:rFonts w:ascii="Times New Roman"/>
          <w:b w:val="false"/>
          <w:i w:val="false"/>
          <w:color w:val="000000"/>
          <w:sz w:val="28"/>
        </w:rPr>
        <w:t>
_______________________________________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 ____________________________________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либо полное наименование</w:t>
      </w:r>
      <w:r>
        <w:br/>
      </w:r>
      <w:r>
        <w:rPr>
          <w:rFonts w:ascii="Times New Roman"/>
          <w:b w:val="false"/>
          <w:i w:val="false"/>
          <w:color w:val="000000"/>
          <w:sz w:val="28"/>
        </w:rPr>
        <w:t>
_______________________________________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(реквизиты документа, удостоверяющего _______________________________________</w:t>
      </w:r>
      <w:r>
        <w:br/>
      </w:r>
      <w:r>
        <w:rPr>
          <w:rFonts w:ascii="Times New Roman"/>
          <w:b w:val="false"/>
          <w:i w:val="false"/>
          <w:color w:val="000000"/>
          <w:sz w:val="28"/>
        </w:rPr>
        <w:t>
личность физического или юридического</w:t>
      </w:r>
      <w:r>
        <w:br/>
      </w:r>
      <w:r>
        <w:rPr>
          <w:rFonts w:ascii="Times New Roman"/>
          <w:b w:val="false"/>
          <w:i w:val="false"/>
          <w:color w:val="000000"/>
          <w:sz w:val="28"/>
        </w:rPr>
        <w:t>
_______________________________________</w:t>
      </w:r>
      <w:r>
        <w:br/>
      </w:r>
      <w:r>
        <w:rPr>
          <w:rFonts w:ascii="Times New Roman"/>
          <w:b w:val="false"/>
          <w:i w:val="false"/>
          <w:color w:val="000000"/>
          <w:sz w:val="28"/>
        </w:rPr>
        <w:t>
лица, контактный телефон, адрес)</w:t>
      </w:r>
    </w:p>
    <w:bookmarkStart w:name="z1271" w:id="221"/>
    <w:p>
      <w:pPr>
        <w:spacing w:after="0"/>
        <w:ind w:left="0"/>
        <w:jc w:val="left"/>
      </w:pPr>
      <w:r>
        <w:rPr>
          <w:rFonts w:ascii="Times New Roman"/>
          <w:b/>
          <w:i w:val="false"/>
          <w:color w:val="000000"/>
        </w:rPr>
        <w:t xml:space="preserve"> 
Заявление на утверждение землеустроительного проекта</w:t>
      </w:r>
      <w:r>
        <w:br/>
      </w:r>
      <w:r>
        <w:rPr>
          <w:rFonts w:ascii="Times New Roman"/>
          <w:b/>
          <w:i w:val="false"/>
          <w:color w:val="000000"/>
        </w:rPr>
        <w:t>
по формированию земельного участка</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2"/>
        <w:gridCol w:w="3731"/>
        <w:gridCol w:w="2275"/>
        <w:gridCol w:w="2007"/>
        <w:gridCol w:w="2254"/>
        <w:gridCol w:w="2411"/>
      </w:tblGrid>
      <w:tr>
        <w:trPr>
          <w:trHeight w:val="1830" w:hRule="atLeast"/>
        </w:trPr>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Разработчик землеустроительного проекта - Фамилия, имя, отчество или полное наименование юридического лица</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 или наименование юридического лица, ходатайствующего о предоставлении права на земельный участок</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землеустрои-</w:t>
            </w:r>
            <w:r>
              <w:br/>
            </w:r>
            <w:r>
              <w:rPr>
                <w:rFonts w:ascii="Times New Roman"/>
                <w:b w:val="false"/>
                <w:i w:val="false"/>
                <w:color w:val="000000"/>
                <w:sz w:val="20"/>
              </w:rPr>
              <w:t>
</w:t>
            </w:r>
            <w:r>
              <w:rPr>
                <w:rFonts w:ascii="Times New Roman"/>
                <w:b w:val="false"/>
                <w:i w:val="false"/>
                <w:color w:val="000000"/>
                <w:sz w:val="20"/>
              </w:rPr>
              <w:t>тельного проекта</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 нахождения) земельного участка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Запрашиваемое целевое назначение земельного участка и площадь, га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экземпляров землеустрои-</w:t>
            </w:r>
            <w:r>
              <w:br/>
            </w:r>
            <w:r>
              <w:rPr>
                <w:rFonts w:ascii="Times New Roman"/>
                <w:b w:val="false"/>
                <w:i w:val="false"/>
                <w:color w:val="000000"/>
                <w:sz w:val="20"/>
              </w:rPr>
              <w:t>
</w:t>
            </w:r>
            <w:r>
              <w:rPr>
                <w:rFonts w:ascii="Times New Roman"/>
                <w:b w:val="false"/>
                <w:i w:val="false"/>
                <w:color w:val="000000"/>
                <w:sz w:val="20"/>
              </w:rPr>
              <w:t>тельного проекта</w:t>
            </w:r>
          </w:p>
        </w:tc>
      </w:tr>
      <w:tr>
        <w:trPr>
          <w:trHeight w:val="30" w:hRule="atLeast"/>
        </w:trPr>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r>
      <w:tr>
        <w:trPr>
          <w:trHeight w:val="30" w:hRule="atLeast"/>
        </w:trPr>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Землеустроительный проект изготовлен: при предоставлении государством права частной собственности на земельный участок или права землепользования, в случае изменений идентификационных характеристик земельного участка (нужное подчеркнуть)</w:t>
      </w:r>
    </w:p>
    <w:p>
      <w:pPr>
        <w:spacing w:after="0"/>
        <w:ind w:left="0"/>
        <w:jc w:val="both"/>
      </w:pPr>
      <w:r>
        <w:rPr>
          <w:rFonts w:ascii="Times New Roman"/>
          <w:b w:val="false"/>
          <w:i w:val="false"/>
          <w:color w:val="000000"/>
          <w:sz w:val="28"/>
        </w:rPr>
        <w:t>      Дата _______ Заявитель ______________________________________</w:t>
      </w:r>
      <w:r>
        <w:br/>
      </w:r>
      <w:r>
        <w:rPr>
          <w:rFonts w:ascii="Times New Roman"/>
          <w:b w:val="false"/>
          <w:i w:val="false"/>
          <w:color w:val="000000"/>
          <w:sz w:val="28"/>
        </w:rPr>
        <w:t>
                              (фамилия, имя, отчество физического</w:t>
      </w:r>
      <w:r>
        <w:br/>
      </w:r>
      <w:r>
        <w:rPr>
          <w:rFonts w:ascii="Times New Roman"/>
          <w:b w:val="false"/>
          <w:i w:val="false"/>
          <w:color w:val="000000"/>
          <w:sz w:val="28"/>
        </w:rPr>
        <w:t>
                             ______________________________________</w:t>
      </w:r>
      <w:r>
        <w:br/>
      </w:r>
      <w:r>
        <w:rPr>
          <w:rFonts w:ascii="Times New Roman"/>
          <w:b w:val="false"/>
          <w:i w:val="false"/>
          <w:color w:val="000000"/>
          <w:sz w:val="28"/>
        </w:rPr>
        <w:t>
                            или наименование юридического лица либо</w:t>
      </w:r>
      <w:r>
        <w:br/>
      </w:r>
      <w:r>
        <w:rPr>
          <w:rFonts w:ascii="Times New Roman"/>
          <w:b w:val="false"/>
          <w:i w:val="false"/>
          <w:color w:val="000000"/>
          <w:sz w:val="28"/>
        </w:rPr>
        <w:t>
                             ______________________________________</w:t>
      </w:r>
      <w:r>
        <w:br/>
      </w:r>
      <w:r>
        <w:rPr>
          <w:rFonts w:ascii="Times New Roman"/>
          <w:b w:val="false"/>
          <w:i w:val="false"/>
          <w:color w:val="000000"/>
          <w:sz w:val="28"/>
        </w:rPr>
        <w:t>
                                  уполномоченного лица, подпись)</w:t>
      </w:r>
    </w:p>
    <w:bookmarkStart w:name="z1272" w:id="22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«Утверждение землеустроительных  </w:t>
      </w:r>
      <w:r>
        <w:br/>
      </w:r>
      <w:r>
        <w:rPr>
          <w:rFonts w:ascii="Times New Roman"/>
          <w:b w:val="false"/>
          <w:i w:val="false"/>
          <w:color w:val="000000"/>
          <w:sz w:val="28"/>
        </w:rPr>
        <w:t xml:space="preserve">
проектов по формированию     </w:t>
      </w:r>
      <w:r>
        <w:br/>
      </w:r>
      <w:r>
        <w:rPr>
          <w:rFonts w:ascii="Times New Roman"/>
          <w:b w:val="false"/>
          <w:i w:val="false"/>
          <w:color w:val="000000"/>
          <w:sz w:val="28"/>
        </w:rPr>
        <w:t xml:space="preserve">
земельных участков»       </w:t>
      </w:r>
    </w:p>
    <w:bookmarkEnd w:id="222"/>
    <w:bookmarkStart w:name="z1273" w:id="223"/>
    <w:p>
      <w:pPr>
        <w:spacing w:after="0"/>
        <w:ind w:left="0"/>
        <w:jc w:val="left"/>
      </w:pPr>
      <w:r>
        <w:rPr>
          <w:rFonts w:ascii="Times New Roman"/>
          <w:b/>
          <w:i w:val="false"/>
          <w:color w:val="000000"/>
        </w:rPr>
        <w:t xml:space="preserve"> 
Значения показателей качества и эффективности</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6"/>
        <w:gridCol w:w="2029"/>
        <w:gridCol w:w="2595"/>
        <w:gridCol w:w="2400"/>
      </w:tblGrid>
      <w:tr>
        <w:trPr>
          <w:trHeight w:val="30" w:hRule="atLeast"/>
        </w:trPr>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 удовлетворенных существующим порядком обжалования</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4" w:id="22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«Утверждение землеустроительных  </w:t>
      </w:r>
      <w:r>
        <w:br/>
      </w:r>
      <w:r>
        <w:rPr>
          <w:rFonts w:ascii="Times New Roman"/>
          <w:b w:val="false"/>
          <w:i w:val="false"/>
          <w:color w:val="000000"/>
          <w:sz w:val="28"/>
        </w:rPr>
        <w:t xml:space="preserve">
проектов по формированию     </w:t>
      </w:r>
      <w:r>
        <w:br/>
      </w:r>
      <w:r>
        <w:rPr>
          <w:rFonts w:ascii="Times New Roman"/>
          <w:b w:val="false"/>
          <w:i w:val="false"/>
          <w:color w:val="000000"/>
          <w:sz w:val="28"/>
        </w:rPr>
        <w:t xml:space="preserve">
земельных участков»       </w:t>
      </w:r>
    </w:p>
    <w:bookmarkEnd w:id="224"/>
    <w:bookmarkStart w:name="z1275" w:id="225"/>
    <w:p>
      <w:pPr>
        <w:spacing w:after="0"/>
        <w:ind w:left="0"/>
        <w:jc w:val="left"/>
      </w:pPr>
      <w:r>
        <w:rPr>
          <w:rFonts w:ascii="Times New Roman"/>
          <w:b/>
          <w:i w:val="false"/>
          <w:color w:val="000000"/>
        </w:rPr>
        <w:t xml:space="preserve"> 
Перечень местных исполнительных органов,</w:t>
      </w:r>
      <w:r>
        <w:br/>
      </w:r>
      <w:r>
        <w:rPr>
          <w:rFonts w:ascii="Times New Roman"/>
          <w:b/>
          <w:i w:val="false"/>
          <w:color w:val="000000"/>
        </w:rPr>
        <w:t>
ответственных за организацию оказания государственной услуги</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1"/>
        <w:gridCol w:w="1926"/>
        <w:gridCol w:w="1979"/>
        <w:gridCol w:w="3756"/>
        <w:gridCol w:w="390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государственных учреждений областей (города республиканского значения, столицы), района (города областного значения), ответственных за организацию деятельности уполномоченного органа по земельным отношениям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адрес</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 лицо за оказание государственной услуги</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адрес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Акмолинской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Абая, 83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анализа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29-72-23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abdrahmanova_ga@akmo.kz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Аккольского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город Акколь, улица Нурмагамбетова, 94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2-02-82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akkol_orgotdel@mail.ru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Аршалынского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поселок Аршалы, улица Ташенова, 47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2-11-68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archal_ak@inbox.ru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Астраханского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село Астраханка, улица аль-Фараби, 50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2-21-33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astr_zm@mail.ru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Атбасарского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город Атбасар, улица Валиханова, 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2-43-43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atbasar_oko@mail.ru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Буландынского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город Макинск, улица Некрасова, 19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2-12-92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Bulakimat@mail.ru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Бурабайского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город Щучинск, улица Абылайхана, 32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4-33-54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lieve@kokshetau.online.kz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Егиндыкольского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село Егиндыколь, улица Победы, 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2-14-33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egin_akm@mail.ru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Енбекшильдерского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город Степняк, улица Биржан сал, 23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2-15-41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enbek21@rambler.ru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Ерейментауского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город Ерейментау, улица Кунанбаева, 121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2-13-33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orqotd_erem@mail.ru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Есильского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город Есиль, улица Конаева, 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2-14-47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esil_org@mail.kz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Жаксынского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село Жаксы, улица Дружбы, 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8-716-35 2-15-61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jaksakimat@mail.ru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Жаркаинского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город Державинск, улица Ленина, 34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9-10-01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akm-jarkain@mail.kz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Зерендинского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село Зеренда, улица Мира, 67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2-12-70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akim_zer@kokshetau.online.kz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Коргалжынского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 село Коргалжын, улица Болганбаева, 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2-13-66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korakim@mail.kz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Сандыктауского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село Балкашино, улица Абылайхана, 117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9-17-42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sand_akimat@mail.kz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Целиноградского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Целиноградский район, село Акмол, улица Гагарина, 14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Шортандинского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поселок Шортанды, улица Абылайхана, 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2-12-13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shortakim@mail.ru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Кокшетау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Ауезова, 141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25-28-45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Akimat_kokshetay@mail.ru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Степногорска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4 микрорайон, здание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6-14-25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stepokol@mail.ru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Актюбинской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проспект Абылхайр хана, 40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93-20-34, 56-42-66,93-20-67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mail@akimataktobe.kz</w:t>
            </w:r>
          </w:p>
        </w:tc>
      </w:tr>
      <w:tr>
        <w:trPr>
          <w:trHeight w:val="29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Айтекебийского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село Комсомол, улица Жургенова, 45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2-22-39, 2-16-71, 2-13-65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atekebi_akimat@mail.ru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Алгинского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город Алга, 5 микрорайон,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3-11-90, 3-17-57, 3-20-00, 3-21-00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alga_apparat@mail.ru</w:t>
            </w:r>
          </w:p>
        </w:tc>
      </w:tr>
      <w:tr>
        <w:trPr>
          <w:trHeight w:val="18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Байганинского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село Карауылкелди, улица Конаева, 36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2-22-48, 2-29-65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baiganin_apparat@mail.ru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Иргизского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 село Иргиз, улица Алтынсарина, 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2-16-08, 2-13-11, 2-18-65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irgiznal@taxaktub.mgd.kz 020201@rups.kazpost.kz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Каргалинского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поселок Бадамша, улица Айтеке би, 32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2-11-85, 2-21-84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kargala@mail.ru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Хобдинского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поселок Кобда, улица Астана, 48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2-12-35, 2-14-51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kobdaakimat@rambler.ru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Мартукского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поселок Мартук, лица Сейфуллина, 36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8-713-312-20-06,2-19-82,2-15-55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martuk_ra@mail.ru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Мугалжарского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Кандыагаш, улица Гагарина, 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3-74-54,  3-60-00, 3-61-40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raiakimat.60@mail.ru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Темирского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поселок Шубаркудык, улица Желтоксан, 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2-22-61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temirakim@mail.ru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Уилского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село Уил, улица Курмангазина, 43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2-15-95, 2-17-11, 2-14-87, 2-17-24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uil.akimat@mail.ru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Хромтауского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город Хромтау, улица Горького, 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2-22-79, 2-75-68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hromtau_akimat@rambler.ru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Шалкарского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 город Шалкар, улица Есет Котибарулы, 33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2-14-23, 2-14-35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akimat_shalkar@mail.ru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Актобе</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Ахтанова, 50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22-12-11, 21-04-24, 21-00-14, 21-14-48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ak_aktobe@ mail.ru iao_aktobe@mail.ru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Алматинской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Тауелсиздик, 38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заведующий отделом государственно–правовой работы, администрирования и контроля за качеством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27-08-22, 27-16-41, 27-37-22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tkooblakimat@globl.kz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Алакольского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Учарал, улица Конаева, 74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2-14-35, 2-15-75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Akimat_alakol@mail.ru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Аксуского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 поселок Жансугурова, улица Желтоксан, 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2-25-51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aksu-akimat@mail.ru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Балхашского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 село Баканас, улица Конаева, 68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9-16-30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balhash_akimat@mail.ru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Енбекшиказахского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 город Иссык, проспект Жамбыла, 21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4-57-04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Enbekshikazah@mail.ru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Ескельдинского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 поселок Карабулак, улица Оразбекова, 67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eckeldi_akimat@mail.ru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Жамбылского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село Узын-агаш, улица Абая, 56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2-13-25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zhambulakimat@mail.ru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Илийского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 поселок Отеген батыра, улица З. Батталханова, 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2-09-88,  8-727-2 51-79-76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ile-tanu@nur.kz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Кербулакского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 поселок Сарыозек, улица Б. Момышулы, 12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3-12-00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kerbakimbux@mail.ru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Коксуского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 поселок Балпык би, улица Мырзабекулы, 40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2-00-09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Akimat-Koksu@mail.ru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Карасайского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 город Каскелен, улица Абылайхана, 213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2-11-42,  8-727-2 98-38-30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Karasay-akimat@Lenta.ru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Каратальского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Каратальский район, город Уштобе, проспект Конаева, 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2-18-85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Ort_karatal@mail.ru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Панфиловского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 город Жаркент, улица Головацкого, 129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5-35-60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JC_curbanow@bk.ru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Райымбекского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 село Кеген, улица Б. Момышулы, 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2-14-53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Raimbek-akimat@mail.ru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Саркандского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 город Сарканд, улица Тауелсиздик, 111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sarkand-akimat@mail.ru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Талгарского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 город Талгар, улица Конаева, 65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95-64-58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talgar-akimat@rambler.ru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Уйгурского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 село Чунджа, улица Раджибаева, 73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2-10-62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Uigurski@mail.ru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Текели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 Абылайхана, 34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4-26-77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Akimat_tekeli@mail.ru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Талдыкорган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Абая, 256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27-07-29, 27-27-42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akimattld@mail.ru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Капшагай</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улица Жамбыла, 13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акима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4-45-51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ocx040800@mail.ru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Атырауской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Айтеке би, 77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35-45-32, 27-09-12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muksiev@global.kz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Жылыойского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 город Кульсары, проспект Махамбета, 26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5-15-09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Индерского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 поселок Индер, улица Конаева, 12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2-12-13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Akimat.inder@mail.ru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Исатайского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 село Аккистау, улица Егемен Казахстан, 12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2-03-48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Isatai_raiakimat@mail.ru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Курмангазинского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 село Ганюшкино, улица Кошекбаева, 25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2-12-92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Amantai55@mail.ru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Кызылкогинского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 село Миялы, улица Абая,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2-14-80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Kizilkoga_akimat@mail.ru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Макатского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 поселок Макат, улица Центральная площадь,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3-03-99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Махамбетского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 село Махамбет, улица Абая, 16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2-22-56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Kurmanbaevar@mail.ru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города Атырау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Айтеке би, 77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35-41-53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Orgotdelatyray@mail.online.kz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Восточно-Казахстанской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Горького, 40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заведующий отдела информационных технологий и мониторинга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26-42-48, 26-89-20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GPinchuk@akimvko.gov.kz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Абайского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село Крауыл, улица Кунанбаева, 14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9-18-55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akim@abay.vko.gov.kz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Аягозского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город Аягоз, бульвар Абая, 14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3-17-38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akim.ayaguz@mail.ru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Бескарагайского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село Бескарагай, улица Сейфуллина, 144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9-14-47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kancelyariyarayakimat@rambler.ru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Бородулихинского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село Бородулиха, улица Тауелсиздик, 69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2-14-75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boroduliha@mail.kz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Глубоковского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поселок Глубокое, улица Поповича, 11 А</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2-28-25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Kancil@glubokoe.gov.kz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Жарминского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село Калбатау, улица Достык, 105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6-57-66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Zharma_akimat@mail.kz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Зайсанского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город Зайсан, улица Жангельдина, 54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2-72-11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zsnakim@mail.kz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Зыряновского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город Зыряновск, улица Советская, 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6-16-66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akimat_zyr@mail.kz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Катон-Карагайского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село Улкен Нарын, улица Абылайхана, 102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2-12-30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Akimat_koton@mail.ru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Кокпектинского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село Кокпекты, улица Фахрудинова, 44А</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2-72-30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Kokpekty_akimat@mail.ru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Курчумского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село Курчум, улица Ибежанова, 23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2-21-05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Kurchumakimat@rambler.ru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Тарбагатайского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село Аксуат, улица Толегетай бабы,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2-12-00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Уланского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поселок Молодежный,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2-79-84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Administrator85_@mail.ru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Урджарского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 Урджар, проспект Абылайхана, 122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3-37-78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Urdzhar@mail.kz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Шемонаихинского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Шемонаиха, улица Советская, 59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3-24-00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ApparatAkimaShem@mail.ru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Риддер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Семеновой, 19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4-45-20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akimat@ridder.kz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Семей</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Интернациональная, 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52-01-83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Chancellery@akimsemey.gov.kz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Усть-Каменогорск</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Пермитина, 17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26-12-15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Prakima@oskemen.kz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Жамбылской области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Абая, 125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развития мониторинга качества оказания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43-38-90, 43-34-54, 43-36-95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Байзакского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 село Сарыкемер, улица Байзак батыра, 101 "д"</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2-24-63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Zemkombaizak@mail.ru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Жамбылского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село Аса, улица Абая, 27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2-13-53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Жуалынского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 село Б. Момышулы, улица Конаева,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2-15-39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Кордайского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 село Кордай, улица Кенесары, 151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4-51-81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Raszem@mail.ru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Меркенского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 село Мерке, улица Смайлова, 169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2-12-77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Мойынкумского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 село Мойынкум, улица Амангельды, 147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w:t>
            </w:r>
            <w:r>
              <w:rPr>
                <w:rFonts w:ascii="Times New Roman"/>
                <w:b w:val="false"/>
                <w:i w:val="false"/>
                <w:color w:val="000000"/>
                <w:sz w:val="20"/>
              </w:rPr>
              <w:t>2-48-38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Т. Рыскулова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Района Т. Рыскулова, село Кулан, улица Жибек жол, 75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2-21-84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Сарысуского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 город Жанатас, 1 микрорайон, 25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8-726-23 46-31-39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sarysu_zher@mail.ru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Таласского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 город Каратау, улица Щейн, 47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6-04-53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Jer_talas@mail.ru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Шуского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 город Шу, улица Толе би, 240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3-18-53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JerB@bk.ru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Тараз</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Желтоксан, 28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43-54-77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tarazgorzem2009@mail.ru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Западно-Казахстанской области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проспект Достык, 179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заведующий отделом экономического анализа и внутреннего контроля и мониторинга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50-66-46, 50-88-49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UZOZKO@nursat.kz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Акжаикского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село Чапаева, улица Конаева, 73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8-711-3691-3-01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akimakzhaik@inbox. 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Бокейординского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район, село Сайхин, улица Бергалиева,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21-1-96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akimat_B@mail.ru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Бурлинского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 город Аксай, улица Советская, 60/2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21-9-60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SESI1983@mail.ru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Жангалинского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 район, село Жанакала, улица Халыктар достыгы, 44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21-8-92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Jangala-rozo@mail.ru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Жанибекского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 село Жанибек, улица Г. Караша, 35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21-3-61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akimzhanibek@rambler.</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Зеленовского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село Переметное, улица Гагарина, 137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22-3-96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akimzelenov@mail.ru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Казталовского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село Казталовка, улица Жабаева,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31-5-95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zemkomkazt@ 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Каратобинского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район, село Каратобе, улица Г. Курмангалиева, 19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31-1-71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akimkaratoba@mail.ru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Сырымского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 село Жымпиты, улица Казахстан, 13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31-1-14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akim_sirim@mail.ru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Таскалинского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 село Таскала, улица Абая, 23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w:t>
            </w:r>
            <w:r>
              <w:rPr>
                <w:rFonts w:ascii="Times New Roman"/>
                <w:b w:val="false"/>
                <w:i w:val="false"/>
                <w:color w:val="000000"/>
                <w:sz w:val="20"/>
              </w:rPr>
              <w:t>21-1-66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akimtaskala@mail.kz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Теректинского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село Федоровка, улица Юбилейная, 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21-4-84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terekta@rambler.ru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Чингирлауского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район, село Чингирлау, улица Л. Кылышева, 93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Akimchingirlau@mail.ru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Уральск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проспект Достык, 182/1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50-39-82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Akimat@pochta.ru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Карагандинской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Бульвар Мира, 39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заведующий отделом мониторинга качества оказания государственных услуг и развития информационных технологий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42-10-80, 42-10-90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kancelyaria@krg.gov.kz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Абайского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город Абай, проспект Победы, 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olga_akimat23@mail.ru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Актогайского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 село Актогай, проспект Бокей хана,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2-10-74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Бухаржырауского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 село Ботакара, улица Абылай хана, 39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gasik@topmail.kz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Жанааркинского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 поселок Атасу, проспект Тауелсиздик, 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43-40-66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zhanaarka_akimat@mail.ru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Каркаралинского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Каркаралинский район, город Каркаралинск, улица </w:t>
            </w:r>
          </w:p>
          <w:p>
            <w:pPr>
              <w:spacing w:after="20"/>
              <w:ind w:left="20"/>
              <w:jc w:val="both"/>
            </w:pPr>
            <w:r>
              <w:rPr>
                <w:rFonts w:ascii="Times New Roman"/>
                <w:b w:val="false"/>
                <w:i w:val="false"/>
                <w:color w:val="000000"/>
                <w:sz w:val="20"/>
              </w:rPr>
              <w:t>Т. Аубакирова, 23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karkaraly_ra@mail.ru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Нуринского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 село Киевка, улица Мынбаева, 44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43-23-62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Yerlan_nura@mail.ru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Осакаровского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 село Осакаровка, улица Новая, 33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osak_izbirkom@mail.kz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Улытауского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село Улытау, улица Абая, 27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2-13-39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ulytauakim@mail.krg.gov.kz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Шетского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 село Аксу-Аюлы, улица Шортанбай Жырау, 24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2-15-09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shet_org@krg.gov.kz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Караганды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проспект Бухар-Жырау, 16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42-02-20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akimat07@mail.ru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Балхаш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 Уалиханова, 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4-20-61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inform_kont@krg.gov.kz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Жезказган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проспект Алаша,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43-65-94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mokeevaon@mail.ru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Каражал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 улица Абая, 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43-40-70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karajal_akimat@mail.ru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Приозерск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улица Пушкина, 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5-40-48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makisheva_shb@krg.gov.kz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Сарань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улица Жамбыла, 67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8-721-243-70-79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borodina@mail.kz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Сатпаева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 К. Сатпаева, 108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8-710-633-36-36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masenov_ak@krg.gov.kz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Темиртау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бульвар Независимости, 12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43-06-46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akimat.temirtau@mail.ru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Шахтинска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проспект Абая, 50 а</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43-06-46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Shahtinsk_cancel@krg.gov.kz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Костанайской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Аль-Фараби, 66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заведующий отделом юридической экспертизы и мониторинга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57-50-10, 57-50-43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akim@kostanay.kz, abenov@kostanay.kz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Алтынсаринского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район, село Убаганское, улица Ленина,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 53-41-77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altynsar@kostanay.kz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Амангельдинского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район, село Амангельды, улица Майлина, 14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2-13-00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amangeldy@kostanay.kz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Аулиекольского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район, село Аулиеколь, улица 1 мая, 44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2-10-03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auliekol@kostanay.kz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Денисовского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район, село Денисовка, улица Калинина, 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2-11-49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denisovka@kostanay.kz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Джангельдинского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Джангельдинский район, село Торгай, улица Алтынсарина,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2-15-01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jangeldy@kostanay.kz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Житикаринского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район, город Житикара, 6 мкр, 65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2-00-04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zhitikara@kostanay.kz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Камыстинского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район, село Камысты, улица Ержанова, 61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2-16-45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kamysty@kostanay.kz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Карабалыкского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район, поселок Карабалык, улица Космонавтов, 31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3-35-70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karabalyk@kostanay/kz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Карасуского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район, село Карасу, улица А. Исакова, 73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2-13-63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karasu@kostanay.kz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Костанайского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район, поселок Затобольск, улица Калинина, 65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2-20-35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kost_region@kostanay.kz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Мендыкаринского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район, село Боровское, улица Королева, 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8-714-432-15-71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mendikara@kostanay.kz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Наурзумского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район, поселок Караменды, улица Шакшак Жанибек,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2-19-38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naurzum@kostanay.kz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Сарыкольского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район, поселок Сарыколь, улица Ленина, 72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2-12-76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sarykol@kostanay.kz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Тарановского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район, село Тарановка, улица Калинина, 60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3-63-73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taranovka@kostanay.kz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Узункольского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район, село Узунколь, улица Мусрепова, 14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2-42-90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uzunkol@kostanay.kz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Федоровского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район, село Федоровка, улица Красноармейская, 53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2-13-04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fedorovka@kostanay.kz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Костанай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Пушкина, 98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57-57-11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Аркалык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улица Абая, 29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7-01-42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arkalyk@kostanay.kz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Лисаковск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 улица Мира, 31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3-36-39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lisakovsk@kostanay.kz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Рудный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улица Ленина, 95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4-55-20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rudnu@kostanay.kz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Кызылординской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Ы. Жахаева, 76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руководителя аппарата, заведующий отделом по контролю соблюдения качества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26-13-09, 26-19-28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oblKorda@nursat.kz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Аральского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 город Арал, улица Школьная, 33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2-13-80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Aralkalasy@mail.ru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Жалагашского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 поселок Жалагаш, улица Айтеке би, 12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3-17-77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kma_1977@mail.ru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Жанакорганского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 поселок Жанакорган, улица М. Кокенова, 37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2-24-01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E-mailorg-akim@mail.ru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Кармакшинского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 поселок Жосалы, улица Коркыт Ата,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2-13-54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karmakchi@mail.ru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Казалинского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 поселок Айтеке би, улица Айтеке би, 60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2-11-14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Kazaly_akimat@mail.ru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Сырдарьинского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 поселок Теренозек, улица Абая, 17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2-25-89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yerjan zan@mail.ru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Шиелийского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Шиелийский район, поселок Шиели, улица Т. Рыскулова, 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акима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4-23-54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Akimat_shieli@mail.ru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Кызылорда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А. Бөкейхана, б/н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23-70-78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gor.akimat_kz.list.ru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Мангистауской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микрорайон 14,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заведующий отделом по контролю за качеством оказания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31-45-32, 42-74-70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Standart_414@mail.ru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Каракиянского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село Курык, улица Досан батыра, 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2-23-60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Akimat_karaya@mail.ru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Мангистауского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Шетпе, улица Центральный,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2-14-51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Lazym81@mail.ru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Тупкарганского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Тупкарганский район, город Форт-Шевченко, улица Д. Тәжіұлы, б/н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Fort_akimat.@mail.ru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Бейнеуского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Бейнеу, улица Д. Тәжиева, б/н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Apparat_beineu@mail.ru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Мунайлинского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б/н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46-62-35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Cufa-pip@mail.ru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Жанаозен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улица Сатпаева,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5-04-55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Akimat_uzen@mail.ru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Актау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микрорайон 4, 72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33-65-11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Aktau_apparat@mail.ru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Павлодарской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академика Сатпаева, 49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заведующий административно-финансового отдела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32-25-67, 32-40-42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kense.ao@pavlodar.gov.kz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Актогайского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 село Актогай, улица Абая, 75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2-11-97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kense.aakr@pavlodar.gov.kz.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Баянаульского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 село Баянаул, улица Сатпаева, 45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9-19-24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kense.abr@pavlodar.gov.kz.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Железинского района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 село Железинка, улица М. Әуезова, 19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kense.azhr@pavlodar.gov.kz.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Иртышского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 село Иртышское, улица Қажымукана, 118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2-13-53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kense.aer@pavlodar.gov.kz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Качирского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 село Теренколь, улица Елгина, 172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2-13-00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kense.akr@pavlodar.gov.kz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Лебяжинского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 село Акку, улица Иванова, 92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2-10-21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kense.alr@pavlodar.gov.kz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 село Коктобе, улица Абылайхана, 34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9-13-41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kense.amr@pavlodar.gov.kz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Павлодарского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 город Павлодар, улица Қаирбаева, 32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32-30-98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kense.apr@pavlodar.gov.kz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Успенского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 село Успенка, улица Ленина, 71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9-17-33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kense.aur@pavlodar.gov.kz.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Щербактинского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 село Шарбакты, улица Советов, 51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2-14-23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kense.ashr@pavlodar.gov.kz.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Павлодар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Кайрбаева, 32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акима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32-25-18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kense.ao@pavlodar.gov.kz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Экибастуз</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 улица М. Жүсіп, 45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w:t>
            </w:r>
            <w:r>
              <w:br/>
            </w:r>
            <w:r>
              <w:rPr>
                <w:rFonts w:ascii="Times New Roman"/>
                <w:b w:val="false"/>
                <w:i w:val="false"/>
                <w:color w:val="000000"/>
                <w:sz w:val="20"/>
              </w:rPr>
              <w:t>
</w:t>
            </w:r>
            <w:r>
              <w:rPr>
                <w:rFonts w:ascii="Times New Roman"/>
                <w:b w:val="false"/>
                <w:i w:val="false"/>
                <w:color w:val="000000"/>
                <w:sz w:val="20"/>
              </w:rPr>
              <w:t>4-06-28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kense.aе@pavlodar.gov.kz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Аксу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улица Астаны, 52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5-09-07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kense.aa@pavlodar.gov.kz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Северо-Казахстанской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Конституции Казахстана, 58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заведующий отдела электронных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46-24-52, 46-72-65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EMahmetov@SKO.kz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Айыртауского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район, село Саумалколь, улица Ч. Уалиханова, 44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2-12-67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airtay\-akimat@sko.kz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Акжарского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 село Талшик, улица Целинная, 15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8-715-46 2-17-08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akzhar\-akimat@sko.kz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Аккайынского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Аккаинский район, село Смирново, улица Народная, 50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2-28-05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akkain\-akimat@sko.kz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Есильского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Есильский район, село Явленка, улица Ленина, 10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2-11-42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Жамбылского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село Пресновка, улица Дружбы, 10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акима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2-15-32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zhambil\-akimat@sko.kz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М. Жумабаева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М. Жумабаева, город Булаево, улица Юбилейная, 56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2-21-94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mzhumabaeva\-akimat@sko.kz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Кызылжарского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 село Бишкуль, улица Гагарина, 11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2-13-03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kyzylzhar\-akimat@sko.kz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Мамлютского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 город Мамлютка, улица С. Муканова, 12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2-14-72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maml\-akimat@sko.kz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 Мусрепова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Г. Мусрепова, село Новоишимское, улица Абылайхана, 28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2-13-34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gmusrepova\-akimat@sko.kz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Тайыншинского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 село Тайынша, улица Конституции Казахстана, 197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8-715-36 2-29-81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tainsha\-akimat@sko.kz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Тимирязевского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район, село Тимирязевка, улица Ч. Уалиханова,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2-12-40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Timiryazevo\-akimat@sko.kz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Уалихановского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район, село Кишкениколь, улица Ч. Уалиханова, 85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2-18-63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ualihan\-akimat@sko.kz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Шал акына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Шал акына, город Сергеевка, улица Победы, 35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2-12-64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shalakyn\-akimat@sko.kz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Петропавловска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Конституции Казахстана, 23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46-46-85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petropavlovsk@sko.kz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Южно-Казахстанской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проспект Тауке хана, 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 заведующий отделом контроля за качеством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53-53-78, 55-12-39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O_kontrol@mail.ru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Туркестан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 улица Есимхана, 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4-12-51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Байдибекского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 село Шаян, улица Байдибека, 69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6-15-96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Jazilbek_kz@mail.ru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Казыгуртского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 улица Конаева, 95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2-13-71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Akim_kazgurt@mail.ru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Махтаральского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Махтаральский район, город Жетысай, улица Ауезова, 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2-24-49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Timur_kz78@mail.ru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Ордабасинского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 село Темирлан, улица Т. Рыскулова, 14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2-10-12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Ordabasy_org@mail.ru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Отырарского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 село Шаульдер, улица Жибек Жолы, 25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2-16-34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Otrar_akimat@mail.ru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Сайрамского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 село Аксу, улица Жибек Жолы, 95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2-22-44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Sairam-adm@mail.ru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Сарыагашского район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 город Сарыагаш, улица Исмайлова, 37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2-34-63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Saryagash_akimat@mail.ru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Сузакского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Сузакский район, село Шолаккорган, улица Жибек жолы, б/н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w:t>
            </w:r>
            <w:r>
              <w:rPr>
                <w:rFonts w:ascii="Times New Roman"/>
                <w:b w:val="false"/>
                <w:i w:val="false"/>
                <w:color w:val="000000"/>
                <w:sz w:val="20"/>
              </w:rPr>
              <w:t>4-11-69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Sozak-akim@mail.ru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Толебийского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 город Ленгер, улица Айтеке би, 28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6-15-18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Tolebiorgotdel@mail.ru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Тюлькубасского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 район, село Т. Рыскулова, улица Т. Рыскулова, 201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5-24-96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Tulkubas7975@mail.ru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Шардаринского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 город Шардара, улица Толеби, 41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2-24-49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Baha1980_80@mail.ru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города Арысь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 улица аль-Фараби, 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3-58-57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Orgotdel-arys@mail.ru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Кентау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 Яссауи, 87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3-58-57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Akimat_kentau@mail.ru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Шымкент</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Тыныбаева, 49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53-00-00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32_52@mail.ru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Алматы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площадь Республики,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72-24-02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Almaty_con@mail.ru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Астана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Бейбітшілік, 11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55-64-54,</w:t>
            </w:r>
            <w:r>
              <w:br/>
            </w:r>
            <w:r>
              <w:rPr>
                <w:rFonts w:ascii="Times New Roman"/>
                <w:b w:val="false"/>
                <w:i w:val="false"/>
                <w:color w:val="000000"/>
                <w:sz w:val="20"/>
              </w:rPr>
              <w:t>
</w:t>
            </w:r>
            <w:r>
              <w:rPr>
                <w:rFonts w:ascii="Times New Roman"/>
                <w:b w:val="false"/>
                <w:i w:val="false"/>
                <w:color w:val="000000"/>
                <w:sz w:val="20"/>
              </w:rPr>
              <w:t>55-64-41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r.beseev@astana.kz</w:t>
            </w:r>
          </w:p>
        </w:tc>
      </w:tr>
    </w:tbl>
    <w:bookmarkStart w:name="z1276" w:id="226"/>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ноября 2012 года № 1392 </w:t>
      </w:r>
    </w:p>
    <w:bookmarkEnd w:id="226"/>
    <w:bookmarkStart w:name="z1277" w:id="227"/>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решения на изменение целевого назначения</w:t>
      </w:r>
      <w:r>
        <w:br/>
      </w:r>
      <w:r>
        <w:rPr>
          <w:rFonts w:ascii="Times New Roman"/>
          <w:b/>
          <w:i w:val="false"/>
          <w:color w:val="000000"/>
        </w:rPr>
        <w:t>
земельного участка»</w:t>
      </w:r>
    </w:p>
    <w:bookmarkEnd w:id="227"/>
    <w:bookmarkStart w:name="z1278" w:id="228"/>
    <w:p>
      <w:pPr>
        <w:spacing w:after="0"/>
        <w:ind w:left="0"/>
        <w:jc w:val="left"/>
      </w:pPr>
      <w:r>
        <w:rPr>
          <w:rFonts w:ascii="Times New Roman"/>
          <w:b/>
          <w:i w:val="false"/>
          <w:color w:val="000000"/>
        </w:rPr>
        <w:t xml:space="preserve"> 
1. Общие положения</w:t>
      </w:r>
    </w:p>
    <w:bookmarkEnd w:id="228"/>
    <w:bookmarkStart w:name="z1279" w:id="229"/>
    <w:p>
      <w:pPr>
        <w:spacing w:after="0"/>
        <w:ind w:left="0"/>
        <w:jc w:val="both"/>
      </w:pPr>
      <w:r>
        <w:rPr>
          <w:rFonts w:ascii="Times New Roman"/>
          <w:b w:val="false"/>
          <w:i w:val="false"/>
          <w:color w:val="000000"/>
          <w:sz w:val="28"/>
        </w:rPr>
        <w:t>
      1. Государственная услуга «Выдача решения на изменение целевого назначения земельного участка» (далее – государственная услуга) оказывается местными исполнительными органами областей (города республиканского значения, столицы), района (города областного значения), осуществляющими функции в области земельных отношений (далее – местный исполнительный орган), адреса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по местонахождению земельного участка.</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Оказание государственной услуги осуществляется на основании </w:t>
      </w:r>
      <w:r>
        <w:rPr>
          <w:rFonts w:ascii="Times New Roman"/>
          <w:b w:val="false"/>
          <w:i w:val="false"/>
          <w:color w:val="000000"/>
          <w:sz w:val="28"/>
        </w:rPr>
        <w:t>статьи 49-1</w:t>
      </w:r>
      <w:r>
        <w:rPr>
          <w:rFonts w:ascii="Times New Roman"/>
          <w:b w:val="false"/>
          <w:i w:val="false"/>
          <w:color w:val="000000"/>
          <w:sz w:val="28"/>
        </w:rPr>
        <w:t xml:space="preserve"> Земельного кодекса Республики Казахстан от 20 июня 2003 года.</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располагается на:</w:t>
      </w:r>
      <w:r>
        <w:br/>
      </w:r>
      <w:r>
        <w:rPr>
          <w:rFonts w:ascii="Times New Roman"/>
          <w:b w:val="false"/>
          <w:i w:val="false"/>
          <w:color w:val="000000"/>
          <w:sz w:val="28"/>
        </w:rPr>
        <w:t>
</w:t>
      </w:r>
      <w:r>
        <w:rPr>
          <w:rFonts w:ascii="Times New Roman"/>
          <w:b w:val="false"/>
          <w:i w:val="false"/>
          <w:color w:val="000000"/>
          <w:sz w:val="28"/>
        </w:rPr>
        <w:t>
      1) стендах местного исполнительного органа и опубликовывается в средствах массовой информации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2) интернет-ресурсе Агентства Республики Казахстан по управлению земельными ресурсами (далее – Агентство): www.auzr.kz.</w:t>
      </w:r>
      <w:r>
        <w:br/>
      </w:r>
      <w:r>
        <w:rPr>
          <w:rFonts w:ascii="Times New Roman"/>
          <w:b w:val="false"/>
          <w:i w:val="false"/>
          <w:color w:val="000000"/>
          <w:sz w:val="28"/>
        </w:rPr>
        <w:t>
</w:t>
      </w:r>
      <w:r>
        <w:rPr>
          <w:rFonts w:ascii="Times New Roman"/>
          <w:b w:val="false"/>
          <w:i w:val="false"/>
          <w:color w:val="000000"/>
          <w:sz w:val="28"/>
        </w:rPr>
        <w:t xml:space="preserve">
      5. Результатом оказания государственной услуги является выдача решения на изменение целевого назначения земельного участка (далее – решение) на бумажном носителе либо мотивированный ответ об отказе в предоставлении государственной услуги с указанием причины отказа в письменном виде. </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 момента сдачи получателем государственной услуги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 37 календарных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и получении документов – 30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при сдаче и получении документов – 30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9. График работы местного исполнительного органа: ежедневно с понедельника по пятницу включительно с 9-00 часов до 18-00 часов, перерыв на обед с 13-00 до 14-00 часов, выходные дни: суббота, воскресенье и праздничные дни,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 в здании местного исполнительного органа. В здании располагаются справочное бюро, кресла ожидания, информационные стенды с образцами заполненных бланков, стойки с бланками заявлений, предусмотрены условия для людей с ограниченными физическими возможностями (пандусы, лифты).</w:t>
      </w:r>
    </w:p>
    <w:bookmarkEnd w:id="229"/>
    <w:bookmarkStart w:name="z1295" w:id="230"/>
    <w:p>
      <w:pPr>
        <w:spacing w:after="0"/>
        <w:ind w:left="0"/>
        <w:jc w:val="left"/>
      </w:pPr>
      <w:r>
        <w:rPr>
          <w:rFonts w:ascii="Times New Roman"/>
          <w:b/>
          <w:i w:val="false"/>
          <w:color w:val="000000"/>
        </w:rPr>
        <w:t xml:space="preserve"> 
2. Порядок оказания государственной услуги</w:t>
      </w:r>
    </w:p>
    <w:bookmarkEnd w:id="230"/>
    <w:bookmarkStart w:name="z1296" w:id="231"/>
    <w:p>
      <w:pPr>
        <w:spacing w:after="0"/>
        <w:ind w:left="0"/>
        <w:jc w:val="both"/>
      </w:pPr>
      <w:r>
        <w:rPr>
          <w:rFonts w:ascii="Times New Roman"/>
          <w:b w:val="false"/>
          <w:i w:val="false"/>
          <w:color w:val="000000"/>
          <w:sz w:val="28"/>
        </w:rPr>
        <w:t>
      11. Для получения государственной услуги необходимо представление следующих документов:</w:t>
      </w:r>
      <w:r>
        <w:br/>
      </w:r>
      <w:r>
        <w:rPr>
          <w:rFonts w:ascii="Times New Roman"/>
          <w:b w:val="false"/>
          <w:i w:val="false"/>
          <w:color w:val="000000"/>
          <w:sz w:val="28"/>
        </w:rPr>
        <w:t>
</w:t>
      </w:r>
      <w:r>
        <w:rPr>
          <w:rFonts w:ascii="Times New Roman"/>
          <w:b w:val="false"/>
          <w:i w:val="false"/>
          <w:color w:val="000000"/>
          <w:sz w:val="28"/>
        </w:rPr>
        <w:t>
      1) заявления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копии правоустанавливающего документа на земельный участок;</w:t>
      </w:r>
      <w:r>
        <w:br/>
      </w:r>
      <w:r>
        <w:rPr>
          <w:rFonts w:ascii="Times New Roman"/>
          <w:b w:val="false"/>
          <w:i w:val="false"/>
          <w:color w:val="000000"/>
          <w:sz w:val="28"/>
        </w:rPr>
        <w:t>
</w:t>
      </w:r>
      <w:r>
        <w:rPr>
          <w:rFonts w:ascii="Times New Roman"/>
          <w:b w:val="false"/>
          <w:i w:val="false"/>
          <w:color w:val="000000"/>
          <w:sz w:val="28"/>
        </w:rPr>
        <w:t>
      3) копии идентификационного документа на земельный участок;</w:t>
      </w:r>
      <w:r>
        <w:br/>
      </w:r>
      <w:r>
        <w:rPr>
          <w:rFonts w:ascii="Times New Roman"/>
          <w:b w:val="false"/>
          <w:i w:val="false"/>
          <w:color w:val="000000"/>
          <w:sz w:val="28"/>
        </w:rPr>
        <w:t>
</w:t>
      </w:r>
      <w:r>
        <w:rPr>
          <w:rFonts w:ascii="Times New Roman"/>
          <w:b w:val="false"/>
          <w:i w:val="false"/>
          <w:color w:val="000000"/>
          <w:sz w:val="28"/>
        </w:rPr>
        <w:t>
      4) справки с налогового органа об отсутствии налоговой задолженности;</w:t>
      </w:r>
      <w:r>
        <w:br/>
      </w:r>
      <w:r>
        <w:rPr>
          <w:rFonts w:ascii="Times New Roman"/>
          <w:b w:val="false"/>
          <w:i w:val="false"/>
          <w:color w:val="000000"/>
          <w:sz w:val="28"/>
        </w:rPr>
        <w:t>
</w:t>
      </w:r>
      <w:r>
        <w:rPr>
          <w:rFonts w:ascii="Times New Roman"/>
          <w:b w:val="false"/>
          <w:i w:val="false"/>
          <w:color w:val="000000"/>
          <w:sz w:val="28"/>
        </w:rPr>
        <w:t xml:space="preserve">
      5) справки с органов юстиции об отсутствии обременении на земельный участок; </w:t>
      </w:r>
      <w:r>
        <w:br/>
      </w:r>
      <w:r>
        <w:rPr>
          <w:rFonts w:ascii="Times New Roman"/>
          <w:b w:val="false"/>
          <w:i w:val="false"/>
          <w:color w:val="000000"/>
          <w:sz w:val="28"/>
        </w:rPr>
        <w:t>
</w:t>
      </w:r>
      <w:r>
        <w:rPr>
          <w:rFonts w:ascii="Times New Roman"/>
          <w:b w:val="false"/>
          <w:i w:val="false"/>
          <w:color w:val="000000"/>
          <w:sz w:val="28"/>
        </w:rPr>
        <w:t>
      6) акта кадастровой (оценочной) стоимости земельного участка (при необходимости);</w:t>
      </w:r>
      <w:r>
        <w:br/>
      </w:r>
      <w:r>
        <w:rPr>
          <w:rFonts w:ascii="Times New Roman"/>
          <w:b w:val="false"/>
          <w:i w:val="false"/>
          <w:color w:val="000000"/>
          <w:sz w:val="28"/>
        </w:rPr>
        <w:t>
</w:t>
      </w:r>
      <w:r>
        <w:rPr>
          <w:rFonts w:ascii="Times New Roman"/>
          <w:b w:val="false"/>
          <w:i w:val="false"/>
          <w:color w:val="000000"/>
          <w:sz w:val="28"/>
        </w:rPr>
        <w:t>
      7) копии договора, заключенного с каждым бывшим собственником недвижимости на земельном участке, о выкупе земельных участков, в случае строительства объектов, предусмотренных генеральным планом населенного пункта (при необходимости);</w:t>
      </w:r>
      <w:r>
        <w:br/>
      </w:r>
      <w:r>
        <w:rPr>
          <w:rFonts w:ascii="Times New Roman"/>
          <w:b w:val="false"/>
          <w:i w:val="false"/>
          <w:color w:val="000000"/>
          <w:sz w:val="28"/>
        </w:rPr>
        <w:t>
</w:t>
      </w:r>
      <w:r>
        <w:rPr>
          <w:rFonts w:ascii="Times New Roman"/>
          <w:b w:val="false"/>
          <w:i w:val="false"/>
          <w:color w:val="000000"/>
          <w:sz w:val="28"/>
        </w:rPr>
        <w:t>
      8) копии правоустанавливающего документа на объект недвижимости (при необходимости);</w:t>
      </w:r>
      <w:r>
        <w:br/>
      </w:r>
      <w:r>
        <w:rPr>
          <w:rFonts w:ascii="Times New Roman"/>
          <w:b w:val="false"/>
          <w:i w:val="false"/>
          <w:color w:val="000000"/>
          <w:sz w:val="28"/>
        </w:rPr>
        <w:t>
</w:t>
      </w:r>
      <w:r>
        <w:rPr>
          <w:rFonts w:ascii="Times New Roman"/>
          <w:b w:val="false"/>
          <w:i w:val="false"/>
          <w:color w:val="000000"/>
          <w:sz w:val="28"/>
        </w:rPr>
        <w:t>
      9) копии технического паспорта объекта недвижимости (при необходимости);</w:t>
      </w:r>
      <w:r>
        <w:br/>
      </w:r>
      <w:r>
        <w:rPr>
          <w:rFonts w:ascii="Times New Roman"/>
          <w:b w:val="false"/>
          <w:i w:val="false"/>
          <w:color w:val="000000"/>
          <w:sz w:val="28"/>
        </w:rPr>
        <w:t>
</w:t>
      </w:r>
      <w:r>
        <w:rPr>
          <w:rFonts w:ascii="Times New Roman"/>
          <w:b w:val="false"/>
          <w:i w:val="false"/>
          <w:color w:val="000000"/>
          <w:sz w:val="28"/>
        </w:rPr>
        <w:t>
      10) копии документа, удостоверяющего личность получателя государственной услуги, либо копии доверенности от получателя государственной услуги и документа, удостоверяющего личность доверенного лица – для физического лица;</w:t>
      </w:r>
      <w:r>
        <w:br/>
      </w:r>
      <w:r>
        <w:rPr>
          <w:rFonts w:ascii="Times New Roman"/>
          <w:b w:val="false"/>
          <w:i w:val="false"/>
          <w:color w:val="000000"/>
          <w:sz w:val="28"/>
        </w:rPr>
        <w:t>
</w:t>
      </w:r>
      <w:r>
        <w:rPr>
          <w:rFonts w:ascii="Times New Roman"/>
          <w:b w:val="false"/>
          <w:i w:val="false"/>
          <w:color w:val="000000"/>
          <w:sz w:val="28"/>
        </w:rPr>
        <w:t>
      11) свидетельства о государственной регистрации юридического лица, документа, подтверждающего полномочия представителя юридического лица и копии документа, удостоверяющего личность получателя государственной услуги – для юридического лица.</w:t>
      </w:r>
      <w:r>
        <w:br/>
      </w:r>
      <w:r>
        <w:rPr>
          <w:rFonts w:ascii="Times New Roman"/>
          <w:b w:val="false"/>
          <w:i w:val="false"/>
          <w:color w:val="000000"/>
          <w:sz w:val="28"/>
        </w:rPr>
        <w:t>
</w:t>
      </w:r>
      <w:r>
        <w:rPr>
          <w:rFonts w:ascii="Times New Roman"/>
          <w:b w:val="false"/>
          <w:i w:val="false"/>
          <w:color w:val="000000"/>
          <w:sz w:val="28"/>
        </w:rPr>
        <w:t>
      Для проверки достоверности копии удостоверения личности лица или доверенности предъявляются оригиналы документов, которые после проверки возвращаются.</w:t>
      </w:r>
      <w:r>
        <w:br/>
      </w:r>
      <w:r>
        <w:rPr>
          <w:rFonts w:ascii="Times New Roman"/>
          <w:b w:val="false"/>
          <w:i w:val="false"/>
          <w:color w:val="000000"/>
          <w:sz w:val="28"/>
        </w:rPr>
        <w:t>
</w:t>
      </w:r>
      <w:r>
        <w:rPr>
          <w:rFonts w:ascii="Times New Roman"/>
          <w:b w:val="false"/>
          <w:i w:val="false"/>
          <w:color w:val="000000"/>
          <w:sz w:val="28"/>
        </w:rPr>
        <w:t>
      12. Бланки заявлений выдаются сотрудниками канцелярии местного исполнительного органа, адреса и телефоны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уполномоченным лицом местного исполнительного органа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14. Сотрудником канцелярии местного исполнительного органа получателю государственной услуги выдается расписка о приеме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заявления;</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(время)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и должности лица,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15. Решение выдается при личном посещении получателю государственной услуги либо по доверенности уполномоченному лицу.</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отказывается в случае невозможности изменения целевого назначения земельного участка в соответствии с его правовым режимом, принадлежности категорий земель и разрешенного использования в соответствии с зонированием земель.</w:t>
      </w:r>
      <w:r>
        <w:br/>
      </w:r>
      <w:r>
        <w:rPr>
          <w:rFonts w:ascii="Times New Roman"/>
          <w:b w:val="false"/>
          <w:i w:val="false"/>
          <w:color w:val="000000"/>
          <w:sz w:val="28"/>
        </w:rPr>
        <w:t>
</w:t>
      </w:r>
      <w:r>
        <w:rPr>
          <w:rFonts w:ascii="Times New Roman"/>
          <w:b w:val="false"/>
          <w:i w:val="false"/>
          <w:color w:val="000000"/>
          <w:sz w:val="28"/>
        </w:rPr>
        <w:t>
      При непредставлении полного перечня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местный исполнительный орган письменно информирует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w:t>
      </w:r>
      <w:r>
        <w:br/>
      </w:r>
      <w:r>
        <w:rPr>
          <w:rFonts w:ascii="Times New Roman"/>
          <w:b w:val="false"/>
          <w:i w:val="false"/>
          <w:color w:val="000000"/>
          <w:sz w:val="28"/>
        </w:rPr>
        <w:t>
</w:t>
      </w:r>
      <w:r>
        <w:rPr>
          <w:rFonts w:ascii="Times New Roman"/>
          <w:b w:val="false"/>
          <w:i w:val="false"/>
          <w:color w:val="000000"/>
          <w:sz w:val="28"/>
        </w:rPr>
        <w:t>
      В случае если местный исполнительный орган в установленные сроки не выдал получателю государственной услуги решение или мотивированный ответ об отказе в предоставлении услуги, то с даты истечения сроков его выдачи решение считается выданным.</w:t>
      </w:r>
    </w:p>
    <w:bookmarkEnd w:id="231"/>
    <w:bookmarkStart w:name="z1321" w:id="232"/>
    <w:p>
      <w:pPr>
        <w:spacing w:after="0"/>
        <w:ind w:left="0"/>
        <w:jc w:val="left"/>
      </w:pPr>
      <w:r>
        <w:rPr>
          <w:rFonts w:ascii="Times New Roman"/>
          <w:b/>
          <w:i w:val="false"/>
          <w:color w:val="000000"/>
        </w:rPr>
        <w:t xml:space="preserve"> 
3. Принципы работы</w:t>
      </w:r>
    </w:p>
    <w:bookmarkEnd w:id="232"/>
    <w:bookmarkStart w:name="z1322" w:id="233"/>
    <w:p>
      <w:pPr>
        <w:spacing w:after="0"/>
        <w:ind w:left="0"/>
        <w:jc w:val="both"/>
      </w:pPr>
      <w:r>
        <w:rPr>
          <w:rFonts w:ascii="Times New Roman"/>
          <w:b w:val="false"/>
          <w:i w:val="false"/>
          <w:color w:val="000000"/>
          <w:sz w:val="28"/>
        </w:rPr>
        <w:t>
      17. Деятельность местного исполнительного органа основывается на следующих принципах:</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 при исполнении служебных обязанностей;</w:t>
      </w:r>
      <w:r>
        <w:br/>
      </w:r>
      <w:r>
        <w:rPr>
          <w:rFonts w:ascii="Times New Roman"/>
          <w:b w:val="false"/>
          <w:i w:val="false"/>
          <w:color w:val="000000"/>
          <w:sz w:val="28"/>
        </w:rPr>
        <w:t>
</w:t>
      </w:r>
      <w:r>
        <w:rPr>
          <w:rFonts w:ascii="Times New Roman"/>
          <w:b w:val="false"/>
          <w:i w:val="false"/>
          <w:color w:val="000000"/>
          <w:sz w:val="28"/>
        </w:rPr>
        <w:t>
      3) вежливость;</w:t>
      </w:r>
      <w:r>
        <w:br/>
      </w:r>
      <w:r>
        <w:rPr>
          <w:rFonts w:ascii="Times New Roman"/>
          <w:b w:val="false"/>
          <w:i w:val="false"/>
          <w:color w:val="000000"/>
          <w:sz w:val="28"/>
        </w:rPr>
        <w:t>
</w:t>
      </w:r>
      <w:r>
        <w:rPr>
          <w:rFonts w:ascii="Times New Roman"/>
          <w:b w:val="false"/>
          <w:i w:val="false"/>
          <w:color w:val="000000"/>
          <w:sz w:val="28"/>
        </w:rPr>
        <w:t>
      4) представление исчерпывающей и полной информации;</w:t>
      </w:r>
      <w:r>
        <w:br/>
      </w:r>
      <w:r>
        <w:rPr>
          <w:rFonts w:ascii="Times New Roman"/>
          <w:b w:val="false"/>
          <w:i w:val="false"/>
          <w:color w:val="000000"/>
          <w:sz w:val="28"/>
        </w:rPr>
        <w:t>
</w:t>
      </w:r>
      <w:r>
        <w:rPr>
          <w:rFonts w:ascii="Times New Roman"/>
          <w:b w:val="false"/>
          <w:i w:val="false"/>
          <w:color w:val="000000"/>
          <w:sz w:val="28"/>
        </w:rPr>
        <w:t>
      5) защита и конфиденциальность информации;</w:t>
      </w:r>
      <w:r>
        <w:br/>
      </w:r>
      <w:r>
        <w:rPr>
          <w:rFonts w:ascii="Times New Roman"/>
          <w:b w:val="false"/>
          <w:i w:val="false"/>
          <w:color w:val="000000"/>
          <w:sz w:val="28"/>
        </w:rPr>
        <w:t>
</w:t>
      </w:r>
      <w:r>
        <w:rPr>
          <w:rFonts w:ascii="Times New Roman"/>
          <w:b w:val="false"/>
          <w:i w:val="false"/>
          <w:color w:val="000000"/>
          <w:sz w:val="28"/>
        </w:rPr>
        <w:t>
      6) обеспечение сохранности документов, которые получатель государственных услуг не получил в установленные сроки.</w:t>
      </w:r>
    </w:p>
    <w:bookmarkEnd w:id="233"/>
    <w:bookmarkStart w:name="z1329" w:id="234"/>
    <w:p>
      <w:pPr>
        <w:spacing w:after="0"/>
        <w:ind w:left="0"/>
        <w:jc w:val="left"/>
      </w:pPr>
      <w:r>
        <w:rPr>
          <w:rFonts w:ascii="Times New Roman"/>
          <w:b/>
          <w:i w:val="false"/>
          <w:color w:val="000000"/>
        </w:rPr>
        <w:t xml:space="preserve"> 
4. Результаты работы</w:t>
      </w:r>
    </w:p>
    <w:bookmarkEnd w:id="234"/>
    <w:bookmarkStart w:name="z1330" w:id="235"/>
    <w:p>
      <w:pPr>
        <w:spacing w:after="0"/>
        <w:ind w:left="0"/>
        <w:jc w:val="both"/>
      </w:pPr>
      <w:r>
        <w:rPr>
          <w:rFonts w:ascii="Times New Roman"/>
          <w:b w:val="false"/>
          <w:i w:val="false"/>
          <w:color w:val="000000"/>
          <w:sz w:val="28"/>
        </w:rPr>
        <w:t>
      18. Результаты работы по оказанию государственной услуги получателям государственной услуги измеряются показателями качества и эффективности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ежегодно утверждаются соответствующим приказом Председателя Агентства.</w:t>
      </w:r>
    </w:p>
    <w:bookmarkEnd w:id="235"/>
    <w:bookmarkStart w:name="z1332" w:id="236"/>
    <w:p>
      <w:pPr>
        <w:spacing w:after="0"/>
        <w:ind w:left="0"/>
        <w:jc w:val="left"/>
      </w:pPr>
      <w:r>
        <w:rPr>
          <w:rFonts w:ascii="Times New Roman"/>
          <w:b/>
          <w:i w:val="false"/>
          <w:color w:val="000000"/>
        </w:rPr>
        <w:t xml:space="preserve"> 
5. Порядок обжалования</w:t>
      </w:r>
    </w:p>
    <w:bookmarkEnd w:id="236"/>
    <w:bookmarkStart w:name="z1333" w:id="237"/>
    <w:p>
      <w:pPr>
        <w:spacing w:after="0"/>
        <w:ind w:left="0"/>
        <w:jc w:val="both"/>
      </w:pPr>
      <w:r>
        <w:rPr>
          <w:rFonts w:ascii="Times New Roman"/>
          <w:b w:val="false"/>
          <w:i w:val="false"/>
          <w:color w:val="000000"/>
          <w:sz w:val="28"/>
        </w:rPr>
        <w:t>
      20. Для разъяснения порядка обжалования действий (бездействия) сотрудников местного исполнительного органа и оказания содействия в подготовке жалобы получатель государственной услуги может обратиться к ответственному должностному лицу определенному местным исполнительным органом, адреса и телефоны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21. Жалобы, в случае несогласия с результатами оказанной государственной услуги, направляются на имя ответственного должностного лица соответствующего местного исполнительного органа области (города республиканского значения, столицы), адреса и телефоны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22. Жалобы на некорректное обслуживание при оказании государственной услуги направляются на имя руководителя аппарата местного исполнительного органа, адреса и телефоны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и на стендах, расположенных в помещениях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государственных услуг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письменной форме по почте или по электронной почте (в случаях, предусмотренных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либо нарочно.</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ответственным сотрудником канцелярии в журнале учета входящих документов. Получателю государственной услуги выдается талон с указанием даты и времени, фамилии и инициалов лица, принявшего обращение (жалобу), срока и места получения ответа на поданную жалобу, контактных данных должностного лица, у которого можно узнать о ходе рассмотрения жалобы.</w:t>
      </w:r>
      <w:r>
        <w:br/>
      </w:r>
      <w:r>
        <w:rPr>
          <w:rFonts w:ascii="Times New Roman"/>
          <w:b w:val="false"/>
          <w:i w:val="false"/>
          <w:color w:val="000000"/>
          <w:sz w:val="28"/>
        </w:rPr>
        <w:t>
</w:t>
      </w:r>
      <w:r>
        <w:rPr>
          <w:rFonts w:ascii="Times New Roman"/>
          <w:b w:val="false"/>
          <w:i w:val="false"/>
          <w:color w:val="000000"/>
          <w:sz w:val="28"/>
        </w:rPr>
        <w:t>
      Установленные сроки рассмотрения обращений физических и юридических лиц – 30 календарных дней, а не требующих получения дополнительной информации и изучения – 15 календарных дней.</w:t>
      </w:r>
      <w:r>
        <w:br/>
      </w:r>
      <w:r>
        <w:rPr>
          <w:rFonts w:ascii="Times New Roman"/>
          <w:b w:val="false"/>
          <w:i w:val="false"/>
          <w:color w:val="000000"/>
          <w:sz w:val="28"/>
        </w:rPr>
        <w:t>
</w:t>
      </w:r>
      <w:r>
        <w:rPr>
          <w:rFonts w:ascii="Times New Roman"/>
          <w:b w:val="false"/>
          <w:i w:val="false"/>
          <w:color w:val="000000"/>
          <w:sz w:val="28"/>
        </w:rPr>
        <w:t>
      О результатах рассмотрения жалобы заявителю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26. В случаях, если получатель государственной услуги не обратился за получением документов в срок, местный исполнительный орган обеспечивает их хранение в течение 6 месяцев.</w:t>
      </w:r>
    </w:p>
    <w:bookmarkEnd w:id="237"/>
    <w:bookmarkStart w:name="z1342" w:id="23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xml:space="preserve">
услуги «Выдача решения на  </w:t>
      </w:r>
      <w:r>
        <w:br/>
      </w:r>
      <w:r>
        <w:rPr>
          <w:rFonts w:ascii="Times New Roman"/>
          <w:b w:val="false"/>
          <w:i w:val="false"/>
          <w:color w:val="000000"/>
          <w:sz w:val="28"/>
        </w:rPr>
        <w:t>
изменение целевого назначения</w:t>
      </w:r>
      <w:r>
        <w:br/>
      </w:r>
      <w:r>
        <w:rPr>
          <w:rFonts w:ascii="Times New Roman"/>
          <w:b w:val="false"/>
          <w:i w:val="false"/>
          <w:color w:val="000000"/>
          <w:sz w:val="28"/>
        </w:rPr>
        <w:t xml:space="preserve">
земельного участка»    </w:t>
      </w:r>
    </w:p>
    <w:bookmarkEnd w:id="238"/>
    <w:bookmarkStart w:name="z1343" w:id="239"/>
    <w:p>
      <w:pPr>
        <w:spacing w:after="0"/>
        <w:ind w:left="0"/>
        <w:jc w:val="left"/>
      </w:pPr>
      <w:r>
        <w:rPr>
          <w:rFonts w:ascii="Times New Roman"/>
          <w:b/>
          <w:i w:val="false"/>
          <w:color w:val="000000"/>
        </w:rPr>
        <w:t xml:space="preserve"> 
Перечень местных исполнительных органов</w:t>
      </w:r>
      <w:r>
        <w:br/>
      </w:r>
      <w:r>
        <w:rPr>
          <w:rFonts w:ascii="Times New Roman"/>
          <w:b/>
          <w:i w:val="false"/>
          <w:color w:val="000000"/>
        </w:rPr>
        <w:t>
по оказанию государственной услуги</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1"/>
        <w:gridCol w:w="1926"/>
        <w:gridCol w:w="1979"/>
        <w:gridCol w:w="3756"/>
        <w:gridCol w:w="390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государственных учреждений областей (города республиканского значения, столицы), района (города областного значения), ответственных за организацию деятельности уполномоченного органа по земельным отношениям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адрес</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 лицо за оказание государственной услуги</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адрес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Акмолинской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Абая, 83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анализа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29-72-23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abdrahmanova_ga@akmo.kz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Аккольского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город Акколь, улица Нурмагамбетова, 94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2-02-82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akkol_orgotdel@mail.ru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Аршалынского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поселок Аршалы, улица Ташенова, 47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2-11-68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archal_ak@inbox.ru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Астраханского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село Астраханка, улица аль-Фараби, 50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2-21-33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astr_zm@mail.ru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Атбасарского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город Атбасар, улица Валиханова, 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2-43-43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atbasar_oko@mail.ru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Буландынского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город Макинск, улица Некрасова, 19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2-12-92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Bulakimat@mail.ru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Бурабайского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город Щучинск, улица Абылайхана, 32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4-33-54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lieve@kokshetau.online.kz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Егиндыкольского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село Егиндыколь, улица Победы, 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2-14-33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egin_akm@mail.ru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Енбекшильдерского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город Степняк, улица Биржан сал, 23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2-15-41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enbek21@rambler.ru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Ерейментауского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город Ерейментау, улица Кунанбаева, 121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2-13-33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orqotd_erem@mail.ru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Есильского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город Есиль, улица Конаева, 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2-14-47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esil_org@mail.kz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Жаксынского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село Жаксы, улица Дружбы, 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8-716-35 2-15-61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jaksakimat@mail.ru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Жаркаинского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город Державинск, улица Ленина, 34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9-10-01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akm-jarkain@mail.kz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Зерендинского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село Зеренда, улица Мира, 67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2-12-70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akim_zer@kokshetau.online.kz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Коргалжынского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 село Коргалжын, улица Болганбаева, 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2-13-66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korakim@mail.kz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Сандыктауского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село Балкашино, улица Абылайхана, 117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9-17-42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sand_akimat@mail.kz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Целиноградского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Целиноградский район, село Акмол, улица Гагарина, 14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Шортандинского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поселок Шортанды, улица Абылайхана, 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2-12-13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shortakim@mail.ru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Кокшетау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Ауезова, 141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25-28-45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Akimat_kokshetay@mail.ru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Степногорска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4 микрорайон, здание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6-14-25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stepokol@mail.ru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Актюбинской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проспект Абылхайр хана, 40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93-20-34, 56-42-66,93-20-67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mail@akimataktobe.kz</w:t>
            </w:r>
          </w:p>
        </w:tc>
      </w:tr>
      <w:tr>
        <w:trPr>
          <w:trHeight w:val="29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Айтекебийского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село Комсомол, улица Жургенова, 45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2-22-39, 2-16-71, 2-13-65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atekebi_akimat@mail.ru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Алгинского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город Алга, 5 микрорайон,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3-11-90, 3-17-57, 3-20-00, 3-21-00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alga_apparat@mail.ru</w:t>
            </w:r>
          </w:p>
        </w:tc>
      </w:tr>
      <w:tr>
        <w:trPr>
          <w:trHeight w:val="18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Байганинского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село Карауылкелди, улица Конаева, 36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2-22-48, 2-29-65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baiganin_apparat@mail.ru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Иргизского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 село Иргиз, улица Алтынсарина, 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2-16-08, 2-13-11, 2-18-65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irgiznal@taxaktub.mgd.kz 020201@rups.kazpost.kz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Каргалинского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поселок Бадамша, улица Айтеке би, 32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2-11-85, 2-21-84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kargala@mail.ru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Хобдинского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поселок Кобда, улица Астана, 48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2-12-35, 2-14-51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kobdaakimat@rambler.ru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Мартукского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поселок Мартук, лица Сейфуллина, 36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8-713-312-20-06,2-19-82,2-15-55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martuk_ra@mail.ru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Мугалжарского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Кандыагаш, улица Гагарина, 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3-74-54,  3-60-00, 3-61-40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raiakimat.60@mail.ru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Темирского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поселок Шубаркудык, улица Желтоксан, 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2-22-61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temirakim@mail.ru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Уилского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село Уил, улица Курмангазина, 43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2-15-95, 2-17-11, 2-14-87, 2-17-24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uil.akimat@mail.ru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Хромтауского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город Хромтау, улица Горького, 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2-22-79, 2-75-68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hromtau_akimat@rambler.ru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Шалкарского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 город Шалкар, улица Есет Котибарулы, 33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2-14-23, 2-14-35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akimat_shalkar@mail.ru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Актобе</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Ахтанова, 50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22-12-11, 21-04-24, 21-00-14, 21-14-48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ak_aktobe@ mail.ru iao_aktobe@mail.ru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Алматинской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Тауелсиздик, 38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заведующий отделом государственно–правовой работы, администрирования и контроля за качеством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27-08-22, 27-16-41, 27-37-22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tkooblakimat@globl.kz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Алакольского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Учарал, улица Конаева, 74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2-14-35, 2-15-75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Akimat_alakol@mail.ru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Аксуского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 поселок Жансугурова, улица Желтоксан, 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2-25-51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aksu-akimat@mail.ru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Балхашского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 село Баканас, улица Конаева, 68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9-16-30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balhash_akimat@mail.ru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Енбекшиказахского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 город Иссык, проспект Жамбыла, 21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4-57-04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Enbekshikazah@mail.ru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Ескельдинского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 поселок Карабулак, улица Оразбекова, 67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eckeldi_akimat@mail.ru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Жамбылского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село Узын-агаш, улица Абая, 56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2-13-25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zhambulakimat@mail.ru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Илийского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 поселок Отеген батыра, улица З. Батталханова, 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2-09-88,  8-727-2 51-79-76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ile-tanu@nur.kz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Кербулакского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 поселок Сарыозек, улица Б. Момышулы, 12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3-12-00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kerbakimbux@mail.ru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Коксуского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 поселок Балпык би, улица Мырзабекулы, 40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2-00-09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Akimat-Koksu@mail.ru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Карасайского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 город Каскелен, улица Абылайхана, 213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2-11-42,  8-727-2 98-38-30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Karasay-akimat@Lenta.ru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Каратальского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Каратальский район, город Уштобе, проспект Конаева, 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2-18-85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Ort_karatal@mail.ru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Панфиловского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 город Жаркент, улица Головацкого, 129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5-35-60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JC_curbanow@bk.ru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Райымбекского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 село Кеген, улица Б. Момышулы, 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2-14-53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Raimbek-akimat@mail.ru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Саркандского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 город Сарканд, улица Тауелсиздик, 111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sarkand-akimat@mail.ru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Талгарского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 город Талгар, улица Конаева, 65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95-64-58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talgar-akimat@rambler.ru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Уйгурского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 село Чунджа, улица Раджибаева, 73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2-10-62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Uigurski@mail.ru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Текели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 Абылайхана, 34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4-26-77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Akimat_tekeli@mail.ru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Талдыкорган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Абая, 256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27-07-29, 27-27-42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akimattld@mail.ru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Капшагай</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улица Жамбыла, 13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акима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4-45-51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ocx040800@mail.ru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Атырауской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Айтеке би, 77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35-45-32, 27-09-12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muksiev@global.kz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Жылыойского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 город Кульсары, проспект Махамбета, 26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5-15-09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Индерского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 поселок Индер, улица Конаева, 12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2-12-13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Akimat.inder@mail.ru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Исатайского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 село Аккистау, улица Егемен Казахстан, 12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2-03-48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Isatai_raiakimat@mail.ru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Курмангазинского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 село Ганюшкино, улица Кошекбаева, 25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2-12-92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Amantai55@mail.ru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Кызылкогинского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 село Миялы, улица Абая,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2-14-80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Kizilkoga_akimat@mail.ru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Макатского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 поселок Макат, улица Центральная площадь,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3-03-99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Махамбетского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 село Махамбет, улица Абая, 16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2-22-56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Kurmanbaevar@mail.ru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города Атырау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Айтеке би, 77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35-41-53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Orgotdelatyray@mail.online.kz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Восточно-Казахстанской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Горького, 40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заведующий отдела информационных технологий и мониторинга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26-42-48, 26-89-20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GPinchuk@akimvko.gov.kz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Абайского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село Крауыл, улица Кунанбаева, 14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9-18-55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akim@abay.vko.gov.kz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Аягозского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город Аягоз, бульвар Абая, 14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3-17-38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akim.ayaguz@mail.ru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Бескарагайского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село Бескарагай, улица Сейфуллина, 144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9-14-47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kancelyariyarayakimat@rambler.ru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Бородулихинского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село Бородулиха, улица Тауелсиздик, 69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2-14-75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boroduliha@mail.kz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Глубоковского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поселок Глубокое, улица Поповича, 11 А</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2-28-25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Kancil@glubokoe.gov.kz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Жарминского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село Калбатау, улица Достык, 105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6-57-66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Zharma_akimat@mail.kz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Зайсанского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город Зайсан, улица Жангельдина, 54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2-72-11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zsnakim@mail.kz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Зыряновского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город Зыряновск, улица Советская, 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6-16-66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akimat_zyr@mail.kz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Катон-Карагайского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село Улкен Нарын, улица Абылайхана, 102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2-12-30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Akimat_koton@mail.ru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Кокпектинского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село Кокпекты, улица Фахрудинова, 44А</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2-72-30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Kokpekty_akimat@mail.ru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Курчумского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село Курчум, улица Ибежанова, 23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2-21-05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Kurchumakimat@rambler.ru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Тарбагатайского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село Аксуат, улица Толегетай бабы,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2-12-00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Уланского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поселок Молодежный,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2-79-84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Administrator85_@mail.ru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Урджарского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 Урджар, проспект Абылайхана, 122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3-37-78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Urdzhar@mail.kz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Шемонаихинского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Шемонаиха, улица Советская, 59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3-24-00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ApparatAkimaShem@mail.ru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Риддер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Семеновой, 19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4-45-20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akimat@ridder.kz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Семей</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Интернациональная, 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52-01-83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Chancellery@akimsemey.gov.kz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Усть-Каменогорск</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Пермитина, 17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26-12-15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Prakima@oskemen.kz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Жамбылской области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Абая, 125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развития мониторинга качества оказания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43-38-90, 43-34-54, 43-36-95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Байзакского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 село Сарыкемер, улица Байзак батыра, 101 "д"</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2-24-63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Zemkombaizak@mail.ru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Жамбылского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село Аса, улица Абая, 27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2-13-53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Жуалынского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 село Б. Момышулы, улица Конаева,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2-15-39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Кордайского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 село Кордай, улица Кенесары, 151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4-51-81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Raszem@mail.ru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Меркенского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 село Мерке, улица Смайлова, 169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2-12-77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Мойынкумского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 село Мойынкум, улица Амангельды, 147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w:t>
            </w:r>
            <w:r>
              <w:rPr>
                <w:rFonts w:ascii="Times New Roman"/>
                <w:b w:val="false"/>
                <w:i w:val="false"/>
                <w:color w:val="000000"/>
                <w:sz w:val="20"/>
              </w:rPr>
              <w:t>2-48-38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Т. Рыскулова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Района Т. Рыскулова, село Кулан, улица Жибек жол, 75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2-21-84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Сарысуского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 город Жанатас, 1 микрорайон, 25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8-726-23 46-31-39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sarysu_zher@mail.ru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Таласского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 город Каратау, улица Щейн, 47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6-04-53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Jer_talas@mail.ru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Шуского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 город Шу, улица Толе би, 240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3-18-53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JerB@bk.ru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Тараз</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Желтоксан, 28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43-54-77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tarazgorzem2009@mail.ru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Западно-Казахстанской области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проспект Достык, 179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заведующий отделом экономического анализа и внутреннего контроля и мониторинга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50-66-46, 50-88-49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UZOZKO@nursat.kz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Акжаикского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село Чапаева, улица Конаева, 73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8-711-3691-3-01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akimakzhaik@inbox. 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Бокейординского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район, село Сайхин, улица Бергалиева,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21-1-96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akimat_B@mail.ru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Бурлинского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 город Аксай, улица Советская, 60/2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21-9-60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SESI1983@mail.ru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Жангалинского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 район, село Жанакала, улица Халыктар достыгы, 44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21-8-92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Jangala-rozo@mail.ru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Жанибекского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 село Жанибек, улица Г. Караша, 35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21-3-61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akimzhanibek@rambler.</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Зеленовского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село Переметное, улица Гагарина, 137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22-3-96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akimzelenov@mail.ru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Казталовского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село Казталовка, улица Жабаева,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31-5-95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zemkomkazt@ 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Каратобинского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район, село Каратобе, улица Г. Курмангалиева, 19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31-1-71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akimkaratoba@mail.ru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Сырымского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 село Жымпиты, улица Казахстан, 13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31-1-14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akim_sirim@mail.ru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Таскалинского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 село Таскала, улица Абая, 23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w:t>
            </w:r>
            <w:r>
              <w:rPr>
                <w:rFonts w:ascii="Times New Roman"/>
                <w:b w:val="false"/>
                <w:i w:val="false"/>
                <w:color w:val="000000"/>
                <w:sz w:val="20"/>
              </w:rPr>
              <w:t>21-1-66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akimtaskala@mail.kz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Теректинского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село Федоровка, улица Юбилейная, 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21-4-84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terekta@rambler.ru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Чингирлауского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район, село Чингирлау, улица Л. Кылышева, 93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Akimchingirlau@mail.ru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Уральск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проспект Достык, 182/1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50-39-82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Akimat@pochta.ru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Карагандинской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Бульвар Мира, 39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заведующий отделом мониторинга качества оказания государственных услуг и развития информационных технологий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42-10-80, 42-10-90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kancelyaria@krg.gov.kz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Абайского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город Абай, проспект Победы, 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olga_akimat23@mail.ru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Актогайского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 село Актогай, проспект Бокей хана,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2-10-74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Бухаржырауского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 село Ботакара, улица Абылай хана, 39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gasik@topmail.kz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Жанааркинского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 поселок Атасу, проспект Тауелсиздик, 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43-40-66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zhanaarka_akimat@mail.ru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Каркаралинского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Каркаралинский район, город Каркаралинск, улица </w:t>
            </w:r>
          </w:p>
          <w:p>
            <w:pPr>
              <w:spacing w:after="20"/>
              <w:ind w:left="20"/>
              <w:jc w:val="both"/>
            </w:pPr>
            <w:r>
              <w:rPr>
                <w:rFonts w:ascii="Times New Roman"/>
                <w:b w:val="false"/>
                <w:i w:val="false"/>
                <w:color w:val="000000"/>
                <w:sz w:val="20"/>
              </w:rPr>
              <w:t>Т. Аубакирова, 23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karkaraly_ra@mail.ru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Нуринского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 село Киевка, улица Мынбаева, 44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43-23-62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Yerlan_nura@mail.ru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Осакаровского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 село Осакаровка, улица Новая, 33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osak_izbirkom@mail.kz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Улытауского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село Улытау, улица Абая, 27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2-13-39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ulytauakim@mail.krg.gov.kz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Шетского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 село Аксу-Аюлы, улица Шортанбай Жырау, 24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2-15-09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shet_org@krg.gov.kz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Караганды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проспект Бухар-Жырау, 16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42-02-20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akimat07@mail.ru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Балхаш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 Уалиханова, 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4-20-61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inform_kont@krg.gov.kz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Жезказган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проспект Алаша,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43-65-94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mokeevaon@mail.ru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Каражал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 улица Абая, 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43-40-70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karajal_akimat@mail.ru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Приозерск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улица Пушкина, 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5-40-48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makisheva_shb@krg.gov.kz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Сарань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улица Жамбыла, 67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8-721-243-70-79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borodina@mail.kz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Сатпаева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 К. Сатпаева, 108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8-710-633-36-36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masenov_ak@krg.gov.kz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Темиртау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бульвар Независимости, 12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43-06-46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akimat.temirtau@mail.ru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Шахтинска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проспект Абая, 50 а</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43-06-46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Shahtinsk_cancel@krg.gov.kz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Костанайской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Аль-Фараби, 66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заведующий отделом юридической экспертизы и мониторинга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57-50-10, 57-50-43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akim@kostanay.kz, abenov@kostanay.kz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Алтынсаринского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район, село Убаганское, улица Ленина,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 53-41-77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altynsar@kostanay.kz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Амангельдинского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район, село Амангельды, улица Майлина, 14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2-13-00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amangeldy@kostanay.kz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Аулиекольского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район, село Аулиеколь, улица 1 мая, 44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2-10-03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auliekol@kostanay.kz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Денисовского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район, село Денисовка, улица Калинина, 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2-11-49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denisovka@kostanay.kz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Джангельдинского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Джангельдинский район, село Торгай, улица Алтынсарина,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2-15-01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jangeldy@kostanay.kz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Житикаринского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район, город Житикара, 6 мкр, 65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2-00-04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zhitikara@kostanay.kz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Камыстинского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район, село Камысты, улица Ержанова, 61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2-16-45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kamysty@kostanay.kz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Карабалыкского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район, поселок Карабалык, улица Космонавтов, 31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3-35-70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karabalyk@kostanay/kz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Карасуского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район, село Карасу, улица А. Исакова, 73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2-13-63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karasu@kostanay.kz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Костанайского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район, поселок Затобольск, улица Калинина, 65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2-20-35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kost_region@kostanay.kz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Мендыкаринского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район, село Боровское, улица Королева, 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8-714-432-15-71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mendikara@kostanay.kz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Наурзумского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район, поселок Караменды, улица Шакшак Жанибек,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2-19-38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naurzum@kostanay.kz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Сарыкольского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район, поселок Сарыколь, улица Ленина, 72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2-12-76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sarykol@kostanay.kz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Тарановского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район, село Тарановка, улица Калинина, 60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3-63-73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taranovka@kostanay.kz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Узункольского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район, село Узунколь, улица Мусрепова, 14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2-42-90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uzunkol@kostanay.kz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Федоровского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район, село Федоровка, улица Красноармейская, 53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2-13-04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fedorovka@kostanay.kz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Костанай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Пушкина, 98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57-57-11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Аркалык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улица Абая, 29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7-01-42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arkalyk@kostanay.kz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Лисаковск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 улица Мира, 31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3-36-39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lisakovsk@kostanay.kz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Рудный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улица Ленина, 95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4-55-20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rudnu@kostanay.kz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Кызылординской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Ы. Жахаева, 76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руководителя аппарата, заведующий отделом по контролю соблюдения качества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26-13-09, 26-19-28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oblKorda@nursat.kz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Аральского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 город Арал, улица Школьная, 33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2-13-80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Aralkalasy@mail.ru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Жалагашского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 поселок Жалагаш, улица Айтеке би, 12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3-17-77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kma_1977@mail.ru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Жанакорганского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 поселок Жанакорган, улица М. Кокенова, 37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2-24-01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E-mailorg-akim@mail.ru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Кармакшинского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 поселок Жосалы, улица Коркыт Ата,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2-13-54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karmakchi@mail.ru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Казалинского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 поселок Айтеке би, улица Айтеке би, 60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2-11-14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Kazaly_akimat@mail.ru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Сырдарьинского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 поселок Теренозек, улица Абая, 17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2-25-89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yerjan zan@mail.ru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Шиелийского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Шиелийский район, поселок Шиели, улица Т. Рыскулова, 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акима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4-23-54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Akimat_shieli@mail.ru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Кызылорда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А. Бөкейхана, б/н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23-70-78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gor.akimat_kz.list.ru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Мангистауской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микрорайон 14,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заведующий отделом по контролю за качеством оказания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31-45-32, 42-74-70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Standart_414@mail.ru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Каракиянского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село Курык, улица Досан батыра, 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2-23-60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Akimat_karaya@mail.ru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Мангистауского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Шетпе, улица Центральный,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2-14-51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Lazym81@mail.ru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Тупкарганского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Тупкарганский район, город Форт-Шевченко, улица Д. Тәжіұлы, б/н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Fort_akimat.@mail.ru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Бейнеуского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Бейнеу, улица Д. Тәжиева, б/н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Apparat_beineu@mail.ru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Мунайлинского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б/н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46-62-35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Cufa-pip@mail.ru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Жанаозен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улица Сатпаева,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5-04-55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Akimat_uzen@mail.ru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Актау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микрорайон 4, 72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33-65-11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Aktau_apparat@mail.ru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Павлодарской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академика Сатпаева, 49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заведующий административно-финансового отдела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32-25-67, 32-40-42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kense.ao@pavlodar.gov.kz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Актогайского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 село Актогай, улица Абая, 75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2-11-97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kense.aakr@pavlodar.gov.kz.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Баянаульского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 село Баянаул, улица Сатпаева, 45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9-19-24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kense.abr@pavlodar.gov.kz.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Железинского района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 село Железинка, улица М. Әуезова, 19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kense.azhr@pavlodar.gov.kz.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Иртышского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 село Иртышское, улица Қажымукана, 118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2-13-53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kense.aer@pavlodar.gov.kz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Качирского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 село Теренколь, улица Елгина, 172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2-13-00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kense.akr@pavlodar.gov.kz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Лебяжинского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 село Акку, улица Иванова, 92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2-10-21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kense.alr@pavlodar.gov.kz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 село Коктобе, улица Абылайхана, 34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9-13-41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kense.amr@pavlodar.gov.kz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Павлодарского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 город Павлодар, улица Қаирбаева, 32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32-30-98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kense.apr@pavlodar.gov.kz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Успенского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 село Успенка, улица Ленина, 71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9-17-33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kense.aur@pavlodar.gov.kz.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Щербактинского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 село Шарбакты, улица Советов, 51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2-14-23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kense.ashr@pavlodar.gov.kz.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Павлодар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Кайрбаева, 32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акима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32-25-18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kense.ao@pavlodar.gov.kz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Экибастуз</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 улица М. Жүсіп, 45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w:t>
            </w:r>
            <w:r>
              <w:br/>
            </w:r>
            <w:r>
              <w:rPr>
                <w:rFonts w:ascii="Times New Roman"/>
                <w:b w:val="false"/>
                <w:i w:val="false"/>
                <w:color w:val="000000"/>
                <w:sz w:val="20"/>
              </w:rPr>
              <w:t>
</w:t>
            </w:r>
            <w:r>
              <w:rPr>
                <w:rFonts w:ascii="Times New Roman"/>
                <w:b w:val="false"/>
                <w:i w:val="false"/>
                <w:color w:val="000000"/>
                <w:sz w:val="20"/>
              </w:rPr>
              <w:t>4-06-28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kense.aе@pavlodar.gov.kz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Аксу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улица Астаны, 52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5-09-07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kense.aa@pavlodar.gov.kz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Северо-Казахстанской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Конституции Казахстана, 58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заведующий отдела электронных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46-24-52, 46-72-65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EMahmetov@SKO.kz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Айыртауского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район, село Саумалколь, улица Ч. Уалиханова, 44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2-12-67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airtay\-akimat@sko.kz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Акжарского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 село Талшик, улица Целинная, 15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8-715-46 2-17-08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akzhar\-akimat@sko.kz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Аккайынского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Аккаинский район, село Смирново, улица Народная, 50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2-28-05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akkain\-akimat@sko.kz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Есильского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Есильский район, село Явленка, улица Ленина, 10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2-11-42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Жамбылского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село Пресновка, улица Дружбы, 10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акима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2-15-32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zhambil\-akimat@sko.kz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М. Жумабаева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М. Жумабаева, город Булаево, улица Юбилейная, 56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2-21-94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mzhumabaeva\-akimat@sko.kz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Кызылжарского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 село Бишкуль, улица Гагарина, 11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2-13-03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kyzylzhar\-akimat@sko.kz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Мамлютского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 город Мамлютка, улица С. Муканова, 12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2-14-72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maml\-akimat@sko.kz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 Мусрепова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Г. Мусрепова, село Новоишимское, улица Абылайхана, 28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2-13-34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gmusrepova\-akimat@sko.kz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Тайыншинского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 село Тайынша, улица Конституции Казахстана, 197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8-715-36 2-29-81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tainsha\-akimat@sko.kz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Тимирязевского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район, село Тимирязевка, улица Ч. Уалиханова,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2-12-40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Timiryazevo\-akimat@sko.kz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Уалихановского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район, село Кишкениколь, улица Ч. Уалиханова, 85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2-18-63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ualihan\-akimat@sko.kz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Шал акына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Шал акына, город Сергеевка, улица Победы, 35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2-12-64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shalakyn\-akimat@sko.kz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Петропавловска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Конституции Казахстана, 23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46-46-85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petropavlovsk@sko.kz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Южно-Казахстанской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проспект Тауке хана, 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 заведующий отделом контроля за качеством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53-53-78, 55-12-39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O_kontrol@mail.ru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Туркестан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 улица Есимхана, 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4-12-51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Байдибекского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 село Шаян, улица Байдибека, 69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6-15-96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Jazilbek_kz@mail.ru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Казыгуртского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 улица Конаева, 95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2-13-71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Akim_kazgurt@mail.ru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Махтаральского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Махтаральский район, город Жетысай, улица Ауезова, 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2-24-49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Timur_kz78@mail.ru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Ордабасинского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 село Темирлан, улица Т. Рыскулова, 14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2-10-12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Ordabasy_org@mail.ru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Отырарского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 село Шаульдер, улица Жибек Жолы, 25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2-16-34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Otrar_akimat@mail.ru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Сайрамского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 село Аксу, улица Жибек Жолы, 95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2-22-44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Sairam-adm@mail.ru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Сарыагашского район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 город Сарыагаш, улица Исмайлова, 37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2-34-63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Saryagash_akimat@mail.ru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Сузакского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Сузакский район, село Шолаккорган, улица Жибек жолы, б/н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w:t>
            </w:r>
            <w:r>
              <w:rPr>
                <w:rFonts w:ascii="Times New Roman"/>
                <w:b w:val="false"/>
                <w:i w:val="false"/>
                <w:color w:val="000000"/>
                <w:sz w:val="20"/>
              </w:rPr>
              <w:t>4-11-69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Sozak-akim@mail.ru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Толебийского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 город Ленгер, улица Айтеке би, 28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6-15-18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Tolebiorgotdel@mail.ru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Тюлькубасского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 район, село Т. Рыскулова, улица Т. Рыскулова, 201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5-24-96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Tulkubas7975@mail.ru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Шардаринского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 город Шардара, улица Толеби, 41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2-24-49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Baha1980_80@mail.ru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города Арысь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 улица аль-Фараби, 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3-58-57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Orgotdel-arys@mail.ru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Кентау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 Яссауи, 87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3-58-57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Akimat_kentau@mail.ru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Шымкент</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Тыныбаева, 49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53-00-00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32_52@mail.ru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Алматы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площадь Республики,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72-24-02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Almaty_con@mail.ru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Астана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Бейбітшілік, 11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55-64-54,55-64-41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r.beseev@astana.kz</w:t>
            </w:r>
          </w:p>
        </w:tc>
      </w:tr>
    </w:tbl>
    <w:bookmarkStart w:name="z1344" w:id="24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xml:space="preserve">
услуги «Выдача решения на  </w:t>
      </w:r>
      <w:r>
        <w:br/>
      </w:r>
      <w:r>
        <w:rPr>
          <w:rFonts w:ascii="Times New Roman"/>
          <w:b w:val="false"/>
          <w:i w:val="false"/>
          <w:color w:val="000000"/>
          <w:sz w:val="28"/>
        </w:rPr>
        <w:t>
изменение целевого назначения</w:t>
      </w:r>
      <w:r>
        <w:br/>
      </w:r>
      <w:r>
        <w:rPr>
          <w:rFonts w:ascii="Times New Roman"/>
          <w:b w:val="false"/>
          <w:i w:val="false"/>
          <w:color w:val="000000"/>
          <w:sz w:val="28"/>
        </w:rPr>
        <w:t xml:space="preserve">
земельного участка»    </w:t>
      </w:r>
    </w:p>
    <w:bookmarkEnd w:id="240"/>
    <w:p>
      <w:pPr>
        <w:spacing w:after="0"/>
        <w:ind w:left="0"/>
        <w:jc w:val="both"/>
      </w:pPr>
      <w:r>
        <w:rPr>
          <w:rFonts w:ascii="Times New Roman"/>
          <w:b w:val="false"/>
          <w:i w:val="false"/>
          <w:color w:val="000000"/>
          <w:sz w:val="28"/>
        </w:rPr>
        <w:t>Акиму области (города, района)</w:t>
      </w:r>
      <w:r>
        <w:br/>
      </w:r>
      <w:r>
        <w:rPr>
          <w:rFonts w:ascii="Times New Roman"/>
          <w:b w:val="false"/>
          <w:i w:val="false"/>
          <w:color w:val="000000"/>
          <w:sz w:val="28"/>
        </w:rPr>
        <w:t>
______________________________</w:t>
      </w:r>
      <w:r>
        <w:br/>
      </w:r>
      <w:r>
        <w:rPr>
          <w:rFonts w:ascii="Times New Roman"/>
          <w:b w:val="false"/>
          <w:i w:val="false"/>
          <w:color w:val="000000"/>
          <w:sz w:val="28"/>
        </w:rPr>
        <w:t xml:space="preserve">
(области, города)      </w:t>
      </w:r>
      <w:r>
        <w:br/>
      </w:r>
      <w:r>
        <w:rPr>
          <w:rFonts w:ascii="Times New Roman"/>
          <w:b w:val="false"/>
          <w:i w:val="false"/>
          <w:color w:val="000000"/>
          <w:sz w:val="28"/>
        </w:rPr>
        <w:t>
______________________________</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от ___________________________</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физического лица    </w:t>
      </w:r>
      <w:r>
        <w:br/>
      </w:r>
      <w:r>
        <w:rPr>
          <w:rFonts w:ascii="Times New Roman"/>
          <w:b w:val="false"/>
          <w:i w:val="false"/>
          <w:color w:val="000000"/>
          <w:sz w:val="28"/>
        </w:rPr>
        <w:t>
______________________________</w:t>
      </w:r>
      <w:r>
        <w:br/>
      </w:r>
      <w:r>
        <w:rPr>
          <w:rFonts w:ascii="Times New Roman"/>
          <w:b w:val="false"/>
          <w:i w:val="false"/>
          <w:color w:val="000000"/>
          <w:sz w:val="28"/>
        </w:rPr>
        <w:t xml:space="preserve">
либо полное наименование   </w:t>
      </w:r>
      <w:r>
        <w:br/>
      </w:r>
      <w:r>
        <w:rPr>
          <w:rFonts w:ascii="Times New Roman"/>
          <w:b w:val="false"/>
          <w:i w:val="false"/>
          <w:color w:val="000000"/>
          <w:sz w:val="28"/>
        </w:rPr>
        <w:t>
______________________________</w:t>
      </w:r>
      <w:r>
        <w:br/>
      </w:r>
      <w:r>
        <w:rPr>
          <w:rFonts w:ascii="Times New Roman"/>
          <w:b w:val="false"/>
          <w:i w:val="false"/>
          <w:color w:val="000000"/>
          <w:sz w:val="28"/>
        </w:rPr>
        <w:t xml:space="preserve">
юридического лица)     </w:t>
      </w:r>
      <w:r>
        <w:br/>
      </w:r>
      <w:r>
        <w:rPr>
          <w:rFonts w:ascii="Times New Roman"/>
          <w:b w:val="false"/>
          <w:i w:val="false"/>
          <w:color w:val="000000"/>
          <w:sz w:val="28"/>
        </w:rPr>
        <w:t>
ИИН/БИН 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w:t>
      </w:r>
      <w:r>
        <w:br/>
      </w:r>
      <w:r>
        <w:rPr>
          <w:rFonts w:ascii="Times New Roman"/>
          <w:b w:val="false"/>
          <w:i w:val="false"/>
          <w:color w:val="000000"/>
          <w:sz w:val="28"/>
        </w:rPr>
        <w:t xml:space="preserve">
личность физического или  </w:t>
      </w:r>
      <w:r>
        <w:br/>
      </w:r>
      <w:r>
        <w:rPr>
          <w:rFonts w:ascii="Times New Roman"/>
          <w:b w:val="false"/>
          <w:i w:val="false"/>
          <w:color w:val="000000"/>
          <w:sz w:val="28"/>
        </w:rPr>
        <w:t xml:space="preserve">
юридического       </w:t>
      </w:r>
      <w:r>
        <w:br/>
      </w:r>
      <w:r>
        <w:rPr>
          <w:rFonts w:ascii="Times New Roman"/>
          <w:b w:val="false"/>
          <w:i w:val="false"/>
          <w:color w:val="000000"/>
          <w:sz w:val="28"/>
        </w:rPr>
        <w:t>
______________________________</w:t>
      </w:r>
      <w:r>
        <w:br/>
      </w:r>
      <w:r>
        <w:rPr>
          <w:rFonts w:ascii="Times New Roman"/>
          <w:b w:val="false"/>
          <w:i w:val="false"/>
          <w:color w:val="000000"/>
          <w:sz w:val="28"/>
        </w:rPr>
        <w:t>
лица, контактный телефон, адрес)</w:t>
      </w:r>
    </w:p>
    <w:bookmarkStart w:name="z1345" w:id="241"/>
    <w:p>
      <w:pPr>
        <w:spacing w:after="0"/>
        <w:ind w:left="0"/>
        <w:jc w:val="left"/>
      </w:pPr>
      <w:r>
        <w:rPr>
          <w:rFonts w:ascii="Times New Roman"/>
          <w:b/>
          <w:i w:val="false"/>
          <w:color w:val="000000"/>
        </w:rPr>
        <w:t xml:space="preserve"> 
Заявление</w:t>
      </w:r>
      <w:r>
        <w:br/>
      </w:r>
      <w:r>
        <w:rPr>
          <w:rFonts w:ascii="Times New Roman"/>
          <w:b/>
          <w:i w:val="false"/>
          <w:color w:val="000000"/>
        </w:rPr>
        <w:t>
на изменение целевого назначения земельного участка</w:t>
      </w:r>
    </w:p>
    <w:bookmarkEnd w:id="241"/>
    <w:p>
      <w:pPr>
        <w:spacing w:after="0"/>
        <w:ind w:left="0"/>
        <w:jc w:val="both"/>
      </w:pPr>
      <w:r>
        <w:rPr>
          <w:rFonts w:ascii="Times New Roman"/>
          <w:b w:val="false"/>
          <w:i w:val="false"/>
          <w:color w:val="000000"/>
          <w:sz w:val="28"/>
        </w:rPr>
        <w:t>      Прошу Вас изменить целевое назначение земельного участка,</w:t>
      </w:r>
      <w:r>
        <w:br/>
      </w:r>
      <w:r>
        <w:rPr>
          <w:rFonts w:ascii="Times New Roman"/>
          <w:b w:val="false"/>
          <w:i w:val="false"/>
          <w:color w:val="000000"/>
          <w:sz w:val="28"/>
        </w:rPr>
        <w:t>
принадлежащего мне на праве частной собственности (землепользования), расположенного по адресу ______________________________с кадастровым</w:t>
      </w:r>
      <w:r>
        <w:br/>
      </w:r>
      <w:r>
        <w:rPr>
          <w:rFonts w:ascii="Times New Roman"/>
          <w:b w:val="false"/>
          <w:i w:val="false"/>
          <w:color w:val="000000"/>
          <w:sz w:val="28"/>
        </w:rPr>
        <w:t>
номером _______________ с целевого назначения ______________________</w:t>
      </w:r>
      <w:r>
        <w:br/>
      </w:r>
      <w:r>
        <w:rPr>
          <w:rFonts w:ascii="Times New Roman"/>
          <w:b w:val="false"/>
          <w:i w:val="false"/>
          <w:color w:val="000000"/>
          <w:sz w:val="28"/>
        </w:rPr>
        <w:t>
на целевое назначение ______________________________________________</w:t>
      </w:r>
      <w:r>
        <w:br/>
      </w:r>
      <w:r>
        <w:rPr>
          <w:rFonts w:ascii="Times New Roman"/>
          <w:b w:val="false"/>
          <w:i w:val="false"/>
          <w:color w:val="000000"/>
          <w:sz w:val="28"/>
        </w:rPr>
        <w:t>
в связи с __________________________________________________________</w:t>
      </w:r>
      <w:r>
        <w:br/>
      </w:r>
      <w:r>
        <w:rPr>
          <w:rFonts w:ascii="Times New Roman"/>
          <w:b w:val="false"/>
          <w:i w:val="false"/>
          <w:color w:val="000000"/>
          <w:sz w:val="28"/>
        </w:rPr>
        <w:t>
        (указать причину необходимости изменения целевого назначения)</w:t>
      </w:r>
    </w:p>
    <w:p>
      <w:pPr>
        <w:spacing w:after="0"/>
        <w:ind w:left="0"/>
        <w:jc w:val="both"/>
      </w:pPr>
      <w:r>
        <w:rPr>
          <w:rFonts w:ascii="Times New Roman"/>
          <w:b w:val="false"/>
          <w:i w:val="false"/>
          <w:color w:val="000000"/>
          <w:sz w:val="28"/>
        </w:rPr>
        <w:t>      Дата ________     Заявитель ___________________________________</w:t>
      </w:r>
      <w:r>
        <w:br/>
      </w:r>
      <w:r>
        <w:rPr>
          <w:rFonts w:ascii="Times New Roman"/>
          <w:b w:val="false"/>
          <w:i w:val="false"/>
          <w:color w:val="000000"/>
          <w:sz w:val="28"/>
        </w:rPr>
        <w:t>
                                 (фамилия, имя, отчество физического</w:t>
      </w:r>
      <w:r>
        <w:br/>
      </w:r>
      <w:r>
        <w:rPr>
          <w:rFonts w:ascii="Times New Roman"/>
          <w:b w:val="false"/>
          <w:i w:val="false"/>
          <w:color w:val="000000"/>
          <w:sz w:val="28"/>
        </w:rPr>
        <w:t>
                                  ___________________________________</w:t>
      </w:r>
      <w:r>
        <w:br/>
      </w:r>
      <w:r>
        <w:rPr>
          <w:rFonts w:ascii="Times New Roman"/>
          <w:b w:val="false"/>
          <w:i w:val="false"/>
          <w:color w:val="000000"/>
          <w:sz w:val="28"/>
        </w:rPr>
        <w:t>
                              или наименование юридического лица либо</w:t>
      </w:r>
      <w:r>
        <w:br/>
      </w:r>
      <w:r>
        <w:rPr>
          <w:rFonts w:ascii="Times New Roman"/>
          <w:b w:val="false"/>
          <w:i w:val="false"/>
          <w:color w:val="000000"/>
          <w:sz w:val="28"/>
        </w:rPr>
        <w:t>
                                  ___________________________________</w:t>
      </w:r>
      <w:r>
        <w:br/>
      </w:r>
      <w:r>
        <w:rPr>
          <w:rFonts w:ascii="Times New Roman"/>
          <w:b w:val="false"/>
          <w:i w:val="false"/>
          <w:color w:val="000000"/>
          <w:sz w:val="28"/>
        </w:rPr>
        <w:t>
                                     уполномоченного лица, подпись)</w:t>
      </w:r>
    </w:p>
    <w:bookmarkStart w:name="z1346" w:id="24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xml:space="preserve">
услуги «Выдача решения на  </w:t>
      </w:r>
      <w:r>
        <w:br/>
      </w:r>
      <w:r>
        <w:rPr>
          <w:rFonts w:ascii="Times New Roman"/>
          <w:b w:val="false"/>
          <w:i w:val="false"/>
          <w:color w:val="000000"/>
          <w:sz w:val="28"/>
        </w:rPr>
        <w:t>
изменение целевого назначения</w:t>
      </w:r>
      <w:r>
        <w:br/>
      </w:r>
      <w:r>
        <w:rPr>
          <w:rFonts w:ascii="Times New Roman"/>
          <w:b w:val="false"/>
          <w:i w:val="false"/>
          <w:color w:val="000000"/>
          <w:sz w:val="28"/>
        </w:rPr>
        <w:t xml:space="preserve">
земельного участка»    </w:t>
      </w:r>
    </w:p>
    <w:bookmarkEnd w:id="242"/>
    <w:bookmarkStart w:name="z1347" w:id="243"/>
    <w:p>
      <w:pPr>
        <w:spacing w:after="0"/>
        <w:ind w:left="0"/>
        <w:jc w:val="left"/>
      </w:pPr>
      <w:r>
        <w:rPr>
          <w:rFonts w:ascii="Times New Roman"/>
          <w:b/>
          <w:i w:val="false"/>
          <w:color w:val="000000"/>
        </w:rPr>
        <w:t xml:space="preserve"> 
Значения показателей качества и эффективности</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9"/>
        <w:gridCol w:w="1983"/>
        <w:gridCol w:w="2599"/>
        <w:gridCol w:w="2619"/>
      </w:tblGrid>
      <w:tr>
        <w:trPr>
          <w:trHeight w:val="30" w:hRule="atLeast"/>
        </w:trPr>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 удовлетворенных существующим порядком обжалования</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8" w:id="244"/>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ноября 2012 года № 1392 </w:t>
      </w:r>
    </w:p>
    <w:bookmarkEnd w:id="244"/>
    <w:bookmarkStart w:name="z1349" w:id="24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разрешения на использование</w:t>
      </w:r>
      <w:r>
        <w:br/>
      </w:r>
      <w:r>
        <w:rPr>
          <w:rFonts w:ascii="Times New Roman"/>
          <w:b/>
          <w:i w:val="false"/>
          <w:color w:val="000000"/>
        </w:rPr>
        <w:t>
земельного участка для изыскательских работ»</w:t>
      </w:r>
    </w:p>
    <w:bookmarkEnd w:id="245"/>
    <w:bookmarkStart w:name="z1350" w:id="246"/>
    <w:p>
      <w:pPr>
        <w:spacing w:after="0"/>
        <w:ind w:left="0"/>
        <w:jc w:val="left"/>
      </w:pPr>
      <w:r>
        <w:rPr>
          <w:rFonts w:ascii="Times New Roman"/>
          <w:b/>
          <w:i w:val="false"/>
          <w:color w:val="000000"/>
        </w:rPr>
        <w:t xml:space="preserve"> 
1. Общие положения</w:t>
      </w:r>
    </w:p>
    <w:bookmarkEnd w:id="246"/>
    <w:bookmarkStart w:name="z1351" w:id="247"/>
    <w:p>
      <w:pPr>
        <w:spacing w:after="0"/>
        <w:ind w:left="0"/>
        <w:jc w:val="both"/>
      </w:pPr>
      <w:r>
        <w:rPr>
          <w:rFonts w:ascii="Times New Roman"/>
          <w:b w:val="false"/>
          <w:i w:val="false"/>
          <w:color w:val="000000"/>
          <w:sz w:val="28"/>
        </w:rPr>
        <w:t>
      1. Государственная услуга «Выдача разрешения на использование земельного участка для изыскательских работ» (далее – государственная услуга) оказывается местными исполнительными органами района (города областного значения), а для проведения работ на пашне, улучшенных сенокосах и пастбищах, на землях, занятых многолетними насаждениями, а также на землях особо охраняемых природных территорий и землях лесного фонда – местными исполнительными органами областей, города республиканского значения, столицы (далее – местный исполнительный орган), адреса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по местонахождению земельного участка.</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Оказание государственной услуги осуществляется на основании </w:t>
      </w:r>
      <w:r>
        <w:rPr>
          <w:rFonts w:ascii="Times New Roman"/>
          <w:b w:val="false"/>
          <w:i w:val="false"/>
          <w:color w:val="000000"/>
          <w:sz w:val="28"/>
        </w:rPr>
        <w:t>статей 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 xml:space="preserve"> Земельного кодекса Республики Казахстан от 20 июня 2003 года.</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располагается на:</w:t>
      </w:r>
      <w:r>
        <w:br/>
      </w:r>
      <w:r>
        <w:rPr>
          <w:rFonts w:ascii="Times New Roman"/>
          <w:b w:val="false"/>
          <w:i w:val="false"/>
          <w:color w:val="000000"/>
          <w:sz w:val="28"/>
        </w:rPr>
        <w:t>
</w:t>
      </w:r>
      <w:r>
        <w:rPr>
          <w:rFonts w:ascii="Times New Roman"/>
          <w:b w:val="false"/>
          <w:i w:val="false"/>
          <w:color w:val="000000"/>
          <w:sz w:val="28"/>
        </w:rPr>
        <w:t>
      1) стендах местного исполнительного органа и опубликовывается в средствах массовой информации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2) интернет-ресурсе Агентства Республики Казахстан по управлению земельными ресурсами (далее – Агентство): www.auzr.kz.</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разрешения на использование земельного участка для изыскательских работ (далее – разрешение) на бумажном носителе либо мотивированный ответ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xml:space="preserve">
      6. Государственная услуга оказывается физическим и юридическим лицам (далее – получатель государственной услуги). </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 момента сдачи получателем государственной услуги необходимых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 10 рабочих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и получении документов – 30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при сдаче и получении документов – 30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9. График работы местного исполнительного органа: ежедневно с понедельника по пятницу включительно с 9-00 часов до 18-00 часов, перерыв на обед с 13-00 до 14-00 часов, выходные дни: суббота, воскресенья и праздничные дни,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очереди с 9-00 часов до 18-00 часов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 в здании местного исполнительного органа. В здании располагаются справочное бюро, кресла ожидания, информационные стенды с образцами заполненных бланков, стойки с бланками заявлений, предусмотрены условия для людей с ограниченными физическими возможностями (пандусы, лифты).</w:t>
      </w:r>
    </w:p>
    <w:bookmarkEnd w:id="247"/>
    <w:bookmarkStart w:name="z1367" w:id="248"/>
    <w:p>
      <w:pPr>
        <w:spacing w:after="0"/>
        <w:ind w:left="0"/>
        <w:jc w:val="left"/>
      </w:pPr>
      <w:r>
        <w:rPr>
          <w:rFonts w:ascii="Times New Roman"/>
          <w:b/>
          <w:i w:val="false"/>
          <w:color w:val="000000"/>
        </w:rPr>
        <w:t xml:space="preserve"> 
2. Порядок оказания государственной услуги</w:t>
      </w:r>
    </w:p>
    <w:bookmarkEnd w:id="248"/>
    <w:bookmarkStart w:name="z1368" w:id="249"/>
    <w:p>
      <w:pPr>
        <w:spacing w:after="0"/>
        <w:ind w:left="0"/>
        <w:jc w:val="both"/>
      </w:pPr>
      <w:r>
        <w:rPr>
          <w:rFonts w:ascii="Times New Roman"/>
          <w:b w:val="false"/>
          <w:i w:val="false"/>
          <w:color w:val="000000"/>
          <w:sz w:val="28"/>
        </w:rPr>
        <w:t>
      11. Для получения государственной услуги необходимо представление следующих документов:</w:t>
      </w:r>
      <w:r>
        <w:br/>
      </w:r>
      <w:r>
        <w:rPr>
          <w:rFonts w:ascii="Times New Roman"/>
          <w:b w:val="false"/>
          <w:i w:val="false"/>
          <w:color w:val="000000"/>
          <w:sz w:val="28"/>
        </w:rPr>
        <w:t>
</w:t>
      </w:r>
      <w:r>
        <w:rPr>
          <w:rFonts w:ascii="Times New Roman"/>
          <w:b w:val="false"/>
          <w:i w:val="false"/>
          <w:color w:val="000000"/>
          <w:sz w:val="28"/>
        </w:rPr>
        <w:t>
      1) заявления от физического лица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или письма-ходатайства от юридического лица о выдаче разрешения на использование земельного участка для изыскательских работ с указанием сроков, местоположения и площади земельного участка;</w:t>
      </w:r>
      <w:r>
        <w:br/>
      </w:r>
      <w:r>
        <w:rPr>
          <w:rFonts w:ascii="Times New Roman"/>
          <w:b w:val="false"/>
          <w:i w:val="false"/>
          <w:color w:val="000000"/>
          <w:sz w:val="28"/>
        </w:rPr>
        <w:t>
</w:t>
      </w:r>
      <w:r>
        <w:rPr>
          <w:rFonts w:ascii="Times New Roman"/>
          <w:b w:val="false"/>
          <w:i w:val="false"/>
          <w:color w:val="000000"/>
          <w:sz w:val="28"/>
        </w:rPr>
        <w:t>
      2) копии свидетельства о государственной регистрации получателя государственных услуг в качестве юридического лица – для юридического лица;</w:t>
      </w:r>
      <w:r>
        <w:br/>
      </w:r>
      <w:r>
        <w:rPr>
          <w:rFonts w:ascii="Times New Roman"/>
          <w:b w:val="false"/>
          <w:i w:val="false"/>
          <w:color w:val="000000"/>
          <w:sz w:val="28"/>
        </w:rPr>
        <w:t>
</w:t>
      </w:r>
      <w:r>
        <w:rPr>
          <w:rFonts w:ascii="Times New Roman"/>
          <w:b w:val="false"/>
          <w:i w:val="false"/>
          <w:color w:val="000000"/>
          <w:sz w:val="28"/>
        </w:rPr>
        <w:t>
      3) копии документа удостоверяющего личность – для физического лица;</w:t>
      </w:r>
      <w:r>
        <w:br/>
      </w:r>
      <w:r>
        <w:rPr>
          <w:rFonts w:ascii="Times New Roman"/>
          <w:b w:val="false"/>
          <w:i w:val="false"/>
          <w:color w:val="000000"/>
          <w:sz w:val="28"/>
        </w:rPr>
        <w:t>
</w:t>
      </w:r>
      <w:r>
        <w:rPr>
          <w:rFonts w:ascii="Times New Roman"/>
          <w:b w:val="false"/>
          <w:i w:val="false"/>
          <w:color w:val="000000"/>
          <w:sz w:val="28"/>
        </w:rPr>
        <w:t>
      4) копии свидетельства о государственной регистрации получателя государственных услуг в качестве индивидуального предпринимателя – для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5) копии задания на выполнение изыскательских работ;</w:t>
      </w:r>
      <w:r>
        <w:br/>
      </w:r>
      <w:r>
        <w:rPr>
          <w:rFonts w:ascii="Times New Roman"/>
          <w:b w:val="false"/>
          <w:i w:val="false"/>
          <w:color w:val="000000"/>
          <w:sz w:val="28"/>
        </w:rPr>
        <w:t>
</w:t>
      </w:r>
      <w:r>
        <w:rPr>
          <w:rFonts w:ascii="Times New Roman"/>
          <w:b w:val="false"/>
          <w:i w:val="false"/>
          <w:color w:val="000000"/>
          <w:sz w:val="28"/>
        </w:rPr>
        <w:t>
      6) плана (схемы) района проведения изыскательских работ;</w:t>
      </w:r>
      <w:r>
        <w:br/>
      </w:r>
      <w:r>
        <w:rPr>
          <w:rFonts w:ascii="Times New Roman"/>
          <w:b w:val="false"/>
          <w:i w:val="false"/>
          <w:color w:val="000000"/>
          <w:sz w:val="28"/>
        </w:rPr>
        <w:t>
</w:t>
      </w:r>
      <w:r>
        <w:rPr>
          <w:rFonts w:ascii="Times New Roman"/>
          <w:b w:val="false"/>
          <w:i w:val="false"/>
          <w:color w:val="000000"/>
          <w:sz w:val="28"/>
        </w:rPr>
        <w:t xml:space="preserve">
      7) графика выполнения изыскательских работ, утвержденного получателем государственной услуги; </w:t>
      </w:r>
      <w:r>
        <w:br/>
      </w:r>
      <w:r>
        <w:rPr>
          <w:rFonts w:ascii="Times New Roman"/>
          <w:b w:val="false"/>
          <w:i w:val="false"/>
          <w:color w:val="000000"/>
          <w:sz w:val="28"/>
        </w:rPr>
        <w:t>
</w:t>
      </w:r>
      <w:r>
        <w:rPr>
          <w:rFonts w:ascii="Times New Roman"/>
          <w:b w:val="false"/>
          <w:i w:val="false"/>
          <w:color w:val="000000"/>
          <w:sz w:val="28"/>
        </w:rPr>
        <w:t>
      8) гарантийного письма – обязательства исполнителей изыскательских работ по восстановлению почвенного покрова, в случае нарушения почвенного покрова, а также возмещению убытков (при необходимости) и приведению земель в состояние пригодное для их использования по целевому назначению.</w:t>
      </w:r>
      <w:r>
        <w:br/>
      </w:r>
      <w:r>
        <w:rPr>
          <w:rFonts w:ascii="Times New Roman"/>
          <w:b w:val="false"/>
          <w:i w:val="false"/>
          <w:color w:val="000000"/>
          <w:sz w:val="28"/>
        </w:rPr>
        <w:t>
</w:t>
      </w:r>
      <w:r>
        <w:rPr>
          <w:rFonts w:ascii="Times New Roman"/>
          <w:b w:val="false"/>
          <w:i w:val="false"/>
          <w:color w:val="000000"/>
          <w:sz w:val="28"/>
        </w:rPr>
        <w:t xml:space="preserve">
      Для проверки копии документов предъявляются оригиналы документов, которые после проверки возвращаются получателю государственной услуги. </w:t>
      </w:r>
      <w:r>
        <w:br/>
      </w:r>
      <w:r>
        <w:rPr>
          <w:rFonts w:ascii="Times New Roman"/>
          <w:b w:val="false"/>
          <w:i w:val="false"/>
          <w:color w:val="000000"/>
          <w:sz w:val="28"/>
        </w:rPr>
        <w:t>
</w:t>
      </w:r>
      <w:r>
        <w:rPr>
          <w:rFonts w:ascii="Times New Roman"/>
          <w:b w:val="false"/>
          <w:i w:val="false"/>
          <w:color w:val="000000"/>
          <w:sz w:val="28"/>
        </w:rPr>
        <w:t>
      12. Бланки заявлений выдаются сотрудниками канцелярии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уполномоченным лицом местного исполнительного органа по местонахождению земельного участка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14. Сотрудником канцелярии местного исполнительного органа получателю государственной услуги выдается расписка о приеме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заявления;</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(время)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и должности лица,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15. Выдача разрешения осуществляется лично получателю государственной услуги либо по доверенности уполномоченному лицу.</w:t>
      </w:r>
      <w:r>
        <w:br/>
      </w:r>
      <w:r>
        <w:rPr>
          <w:rFonts w:ascii="Times New Roman"/>
          <w:b w:val="false"/>
          <w:i w:val="false"/>
          <w:color w:val="000000"/>
          <w:sz w:val="28"/>
        </w:rPr>
        <w:t>
</w:t>
      </w:r>
      <w:r>
        <w:rPr>
          <w:rFonts w:ascii="Times New Roman"/>
          <w:b w:val="false"/>
          <w:i w:val="false"/>
          <w:color w:val="000000"/>
          <w:sz w:val="28"/>
        </w:rPr>
        <w:t xml:space="preserve">
      16. В предоставлении государственной услуги отказывается в случае проведения сезонных сельскохозяйственных работ. </w:t>
      </w:r>
      <w:r>
        <w:br/>
      </w:r>
      <w:r>
        <w:rPr>
          <w:rFonts w:ascii="Times New Roman"/>
          <w:b w:val="false"/>
          <w:i w:val="false"/>
          <w:color w:val="000000"/>
          <w:sz w:val="28"/>
        </w:rPr>
        <w:t>
</w:t>
      </w:r>
      <w:r>
        <w:rPr>
          <w:rFonts w:ascii="Times New Roman"/>
          <w:b w:val="false"/>
          <w:i w:val="false"/>
          <w:color w:val="000000"/>
          <w:sz w:val="28"/>
        </w:rPr>
        <w:t>
      При непредставлении полного перечня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местный исполнительный орган письменно информирует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w:t>
      </w:r>
      <w:r>
        <w:br/>
      </w:r>
      <w:r>
        <w:rPr>
          <w:rFonts w:ascii="Times New Roman"/>
          <w:b w:val="false"/>
          <w:i w:val="false"/>
          <w:color w:val="000000"/>
          <w:sz w:val="28"/>
        </w:rPr>
        <w:t>
</w:t>
      </w:r>
      <w:r>
        <w:rPr>
          <w:rFonts w:ascii="Times New Roman"/>
          <w:b w:val="false"/>
          <w:i w:val="false"/>
          <w:color w:val="000000"/>
          <w:sz w:val="28"/>
        </w:rPr>
        <w:t>
      В случае если местный исполнительный орган в установленные сроки не выдал получателю государственной услуги разрешение или мотивированный ответ об отказе в предоставлении услуги, то с даты истечения сроков его выдачи разрешение считается выданным.</w:t>
      </w:r>
    </w:p>
    <w:bookmarkEnd w:id="249"/>
    <w:bookmarkStart w:name="z1390" w:id="250"/>
    <w:p>
      <w:pPr>
        <w:spacing w:after="0"/>
        <w:ind w:left="0"/>
        <w:jc w:val="left"/>
      </w:pPr>
      <w:r>
        <w:rPr>
          <w:rFonts w:ascii="Times New Roman"/>
          <w:b/>
          <w:i w:val="false"/>
          <w:color w:val="000000"/>
        </w:rPr>
        <w:t xml:space="preserve"> 
3. Принципы работы</w:t>
      </w:r>
    </w:p>
    <w:bookmarkEnd w:id="250"/>
    <w:bookmarkStart w:name="z1391" w:id="251"/>
    <w:p>
      <w:pPr>
        <w:spacing w:after="0"/>
        <w:ind w:left="0"/>
        <w:jc w:val="both"/>
      </w:pPr>
      <w:r>
        <w:rPr>
          <w:rFonts w:ascii="Times New Roman"/>
          <w:b w:val="false"/>
          <w:i w:val="false"/>
          <w:color w:val="000000"/>
          <w:sz w:val="28"/>
        </w:rPr>
        <w:t>
      17. Деятельность местного исполнительного органа основывается на следующих принципах:</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 при исполнении служебных обязанностей;</w:t>
      </w:r>
      <w:r>
        <w:br/>
      </w:r>
      <w:r>
        <w:rPr>
          <w:rFonts w:ascii="Times New Roman"/>
          <w:b w:val="false"/>
          <w:i w:val="false"/>
          <w:color w:val="000000"/>
          <w:sz w:val="28"/>
        </w:rPr>
        <w:t>
</w:t>
      </w:r>
      <w:r>
        <w:rPr>
          <w:rFonts w:ascii="Times New Roman"/>
          <w:b w:val="false"/>
          <w:i w:val="false"/>
          <w:color w:val="000000"/>
          <w:sz w:val="28"/>
        </w:rPr>
        <w:t>
      3) вежливость;</w:t>
      </w:r>
      <w:r>
        <w:br/>
      </w:r>
      <w:r>
        <w:rPr>
          <w:rFonts w:ascii="Times New Roman"/>
          <w:b w:val="false"/>
          <w:i w:val="false"/>
          <w:color w:val="000000"/>
          <w:sz w:val="28"/>
        </w:rPr>
        <w:t>
</w:t>
      </w:r>
      <w:r>
        <w:rPr>
          <w:rFonts w:ascii="Times New Roman"/>
          <w:b w:val="false"/>
          <w:i w:val="false"/>
          <w:color w:val="000000"/>
          <w:sz w:val="28"/>
        </w:rPr>
        <w:t>
      4) представление исчерпывающей и полной информации;</w:t>
      </w:r>
      <w:r>
        <w:br/>
      </w:r>
      <w:r>
        <w:rPr>
          <w:rFonts w:ascii="Times New Roman"/>
          <w:b w:val="false"/>
          <w:i w:val="false"/>
          <w:color w:val="000000"/>
          <w:sz w:val="28"/>
        </w:rPr>
        <w:t>
</w:t>
      </w:r>
      <w:r>
        <w:rPr>
          <w:rFonts w:ascii="Times New Roman"/>
          <w:b w:val="false"/>
          <w:i w:val="false"/>
          <w:color w:val="000000"/>
          <w:sz w:val="28"/>
        </w:rPr>
        <w:t>
      5) защита и конфиденциальность информации;</w:t>
      </w:r>
      <w:r>
        <w:br/>
      </w:r>
      <w:r>
        <w:rPr>
          <w:rFonts w:ascii="Times New Roman"/>
          <w:b w:val="false"/>
          <w:i w:val="false"/>
          <w:color w:val="000000"/>
          <w:sz w:val="28"/>
        </w:rPr>
        <w:t>
</w:t>
      </w:r>
      <w:r>
        <w:rPr>
          <w:rFonts w:ascii="Times New Roman"/>
          <w:b w:val="false"/>
          <w:i w:val="false"/>
          <w:color w:val="000000"/>
          <w:sz w:val="28"/>
        </w:rPr>
        <w:t>
      6) обеспечение сохранности документов, которые получатель государственной услуги не получил в установленные сроки.</w:t>
      </w:r>
    </w:p>
    <w:bookmarkEnd w:id="251"/>
    <w:bookmarkStart w:name="z1398" w:id="252"/>
    <w:p>
      <w:pPr>
        <w:spacing w:after="0"/>
        <w:ind w:left="0"/>
        <w:jc w:val="left"/>
      </w:pPr>
      <w:r>
        <w:rPr>
          <w:rFonts w:ascii="Times New Roman"/>
          <w:b/>
          <w:i w:val="false"/>
          <w:color w:val="000000"/>
        </w:rPr>
        <w:t xml:space="preserve"> 
4. Результаты работы</w:t>
      </w:r>
    </w:p>
    <w:bookmarkEnd w:id="252"/>
    <w:bookmarkStart w:name="z1399" w:id="253"/>
    <w:p>
      <w:pPr>
        <w:spacing w:after="0"/>
        <w:ind w:left="0"/>
        <w:jc w:val="both"/>
      </w:pPr>
      <w:r>
        <w:rPr>
          <w:rFonts w:ascii="Times New Roman"/>
          <w:b w:val="false"/>
          <w:i w:val="false"/>
          <w:color w:val="000000"/>
          <w:sz w:val="28"/>
        </w:rPr>
        <w:t>
      18. Результаты работы по оказанию государственной услуги получателям государственных услуг измеряются показателями качества и эффективности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ежегодно утверждаются соответствующим приказом Председателя Агентства.</w:t>
      </w:r>
    </w:p>
    <w:bookmarkEnd w:id="253"/>
    <w:bookmarkStart w:name="z1401" w:id="254"/>
    <w:p>
      <w:pPr>
        <w:spacing w:after="0"/>
        <w:ind w:left="0"/>
        <w:jc w:val="left"/>
      </w:pPr>
      <w:r>
        <w:rPr>
          <w:rFonts w:ascii="Times New Roman"/>
          <w:b/>
          <w:i w:val="false"/>
          <w:color w:val="000000"/>
        </w:rPr>
        <w:t xml:space="preserve"> 
5. Порядок обжалования</w:t>
      </w:r>
    </w:p>
    <w:bookmarkEnd w:id="254"/>
    <w:bookmarkStart w:name="z1402" w:id="255"/>
    <w:p>
      <w:pPr>
        <w:spacing w:after="0"/>
        <w:ind w:left="0"/>
        <w:jc w:val="both"/>
      </w:pPr>
      <w:r>
        <w:rPr>
          <w:rFonts w:ascii="Times New Roman"/>
          <w:b w:val="false"/>
          <w:i w:val="false"/>
          <w:color w:val="000000"/>
          <w:sz w:val="28"/>
        </w:rPr>
        <w:t>
      20. Для разъяснения порядка обжалования действий (бездействия) сотрудников местного исполнительного органа и оказания содействия в подготовке жалобы получатель государственной услуги может обратиться к ответственному должностному лицу, определенному местным исполнительным органом, адреса и телефоны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21. Жалобы, в случае несогласия с результатами оказанной государственной услуги, направляются к ответственному должностному лицу местных исполнительных органов областей (города республиканского значения, столицы), района (города областного значения), адреса и телефоны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22. Жалобы на некорректное обслуживание при оказании государственной услуги направляются на имя руководителя аппарата местного исполнительного органа, адреса и телефоны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и на стендах, расположенных в помещениях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письменной форме по почте или по электронной почте (в случаях, предусмотренных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либо нарочно.</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ответственным сотрудником канцелярии в журнале учета входящих документов. Получателю государственной услуги выдается талон с указанием даты и времени, фамилии и инициалов лица, принявшего обращение (жалобу), срока и места получения ответа на поданную жалобу, контактных данных должностного лица, у которого можно узнать о ходе рассмотрения жалобы.</w:t>
      </w:r>
      <w:r>
        <w:br/>
      </w:r>
      <w:r>
        <w:rPr>
          <w:rFonts w:ascii="Times New Roman"/>
          <w:b w:val="false"/>
          <w:i w:val="false"/>
          <w:color w:val="000000"/>
          <w:sz w:val="28"/>
        </w:rPr>
        <w:t>
</w:t>
      </w:r>
      <w:r>
        <w:rPr>
          <w:rFonts w:ascii="Times New Roman"/>
          <w:b w:val="false"/>
          <w:i w:val="false"/>
          <w:color w:val="000000"/>
          <w:sz w:val="28"/>
        </w:rPr>
        <w:t>
      Установленные сроки рассмотрения обращений физических и юридических лиц – 30 календарных дней, а не требующих получения дополнительной информации и изучения – 15 календарных дней.</w:t>
      </w:r>
      <w:r>
        <w:br/>
      </w:r>
      <w:r>
        <w:rPr>
          <w:rFonts w:ascii="Times New Roman"/>
          <w:b w:val="false"/>
          <w:i w:val="false"/>
          <w:color w:val="000000"/>
          <w:sz w:val="28"/>
        </w:rPr>
        <w:t>
</w:t>
      </w:r>
      <w:r>
        <w:rPr>
          <w:rFonts w:ascii="Times New Roman"/>
          <w:b w:val="false"/>
          <w:i w:val="false"/>
          <w:color w:val="000000"/>
          <w:sz w:val="28"/>
        </w:rPr>
        <w:t>
      О результатах рассмотрения жалобы заявителю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26. В случаях, если получатель государственной услуги не обратился за получением документов в срок, местный исполнительный орган обеспечивает их хранение в течение 6 месяцев.</w:t>
      </w:r>
    </w:p>
    <w:bookmarkEnd w:id="255"/>
    <w:bookmarkStart w:name="z1411" w:id="25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xml:space="preserve">
услуги «Выдача разрешения на  </w:t>
      </w:r>
      <w:r>
        <w:br/>
      </w:r>
      <w:r>
        <w:rPr>
          <w:rFonts w:ascii="Times New Roman"/>
          <w:b w:val="false"/>
          <w:i w:val="false"/>
          <w:color w:val="000000"/>
          <w:sz w:val="28"/>
        </w:rPr>
        <w:t>
использование земельного участка</w:t>
      </w:r>
      <w:r>
        <w:br/>
      </w:r>
      <w:r>
        <w:rPr>
          <w:rFonts w:ascii="Times New Roman"/>
          <w:b w:val="false"/>
          <w:i w:val="false"/>
          <w:color w:val="000000"/>
          <w:sz w:val="28"/>
        </w:rPr>
        <w:t xml:space="preserve">
для изыскательских работ»   </w:t>
      </w:r>
    </w:p>
    <w:bookmarkEnd w:id="256"/>
    <w:bookmarkStart w:name="z1412" w:id="257"/>
    <w:p>
      <w:pPr>
        <w:spacing w:after="0"/>
        <w:ind w:left="0"/>
        <w:jc w:val="left"/>
      </w:pPr>
      <w:r>
        <w:rPr>
          <w:rFonts w:ascii="Times New Roman"/>
          <w:b/>
          <w:i w:val="false"/>
          <w:color w:val="000000"/>
        </w:rPr>
        <w:t xml:space="preserve"> 
Перечень местных исполнительных органов</w:t>
      </w:r>
      <w:r>
        <w:br/>
      </w:r>
      <w:r>
        <w:rPr>
          <w:rFonts w:ascii="Times New Roman"/>
          <w:b/>
          <w:i w:val="false"/>
          <w:color w:val="000000"/>
        </w:rPr>
        <w:t>
по оказанию государственной услуги</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1"/>
        <w:gridCol w:w="1926"/>
        <w:gridCol w:w="1979"/>
        <w:gridCol w:w="3756"/>
        <w:gridCol w:w="390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государственных учреждений областей (города республиканского значения, столицы), района (города областного значения), ответственных за организацию деятельности уполномоченного органа по земельным отношениям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 адрес</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 лицо за оказание государственной услуги</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 адрес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Акмолинской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Абая, 83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анализа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29-72-23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abdrahmanova_ga@akmo.kz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Аккольского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город Акколь, улица Нурмагамбетова, 94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2-02-82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akkol_orgotdel@mail.ru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Аршалынского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поселок Аршалы, улица Ташенова, 47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2-11-68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archal_ak@inbox.ru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Астраханского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село Астраханка, улица аль-Фараби, 50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2-21-33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astr_zm@mail.ru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Атбасарского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город Атбасар, улица Валиханова, 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2-43-43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atbasar_oko@mail.ru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Буландынского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город Макинск, улица Некрасова, 19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2-12-92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Bulakimat@mail.ru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Бурабайского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город Щучинск, улица Абылайхана, 32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4-33-54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lieve@kokshetau.online.kz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Егиндыкольского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село Егиндыколь, улица Победы, 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2-14-33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egin_akm@mail.ru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Енбекшильдерского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город Степняк, улица Биржан сал, 23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2-15-41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enbek21@rambler.ru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Ерейментауского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город Ерейментау, улица Кунанбаева, 121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2-13-33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orqotd_erem@mail.ru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Есильского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город Есиль, улица Конаева, 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2-14-47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esil_org@mail.kz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Жаксынского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село Жаксы, улица Дружбы, 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8-716-35 2-15-61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jaksakimat@mail.ru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Жаркаинского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город Державинск, улица Ленина, 34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9-10-01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akm-jarkain@mail.kz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Зерендинского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село Зеренда, улица Мира, 67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2-12-70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akim_zer@kokshetau.online.kz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Коргалжынского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 село Коргалжын, улица Болганбаева, 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2-13-66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korakim@mail.kz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Сандыктауского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село Балкашино, улица Абылайхана, 117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9-17-42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sand_akimat@mail.kz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Целиноградского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Целиноградский район, село Акмол, улица Гагарина, 14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Шортандинского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поселок Шортанды, улица Абылайхана, 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2-12-13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shortakim@mail.ru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Кокшетау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Ауезова, 141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25-28-45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Akimat_kokshetay@mail.ru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Степногорска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4 микрорайон, здание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6-14-25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stepokol@mail.ru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Актюбинской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проспект Абылхайр хана, 40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93-20-34, 56-42-66,93-20-67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mail@akimataktobe.kz</w:t>
            </w:r>
          </w:p>
        </w:tc>
      </w:tr>
      <w:tr>
        <w:trPr>
          <w:trHeight w:val="29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Айтекебийского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село Комсомол, улица Жургенова, 45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2-22-39, 2-16-71, 2-13-65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atekebi_akimat@mail.ru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Алгинского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город Алга, 5 микрорайон,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3-11-90, 3-17-57, 3-20-00, 3-21-00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alga_apparat@mail.ru</w:t>
            </w:r>
          </w:p>
        </w:tc>
      </w:tr>
      <w:tr>
        <w:trPr>
          <w:trHeight w:val="18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Байганинского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село Карауылкелди, улица Конаева, 36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2-22-48, 2-29-65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baiganin_apparat@mail.ru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Иргизского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 село Иргиз, улица Алтынсарина, 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2-16-08, 2-13-11, 2-18-65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irgiznal@taxaktub.mgd.kz 020201@rups.kazpost.kz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Каргалинского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поселок Бадамша, улица Айтеке би, 32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2-11-85, 2-21-84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kargala@mail.ru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Хобдинского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поселок Кобда, улица Астана, 48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2-12-35, 2-14-51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kobdaakimat@rambler.ru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Мартукского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поселок Мартук, лица Сейфуллина, 36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8-713-312-20-06,2-19-82,2-15-55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martuk_ra@mail.ru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Мугалжарского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город Кандыагаш, улица Гагарина, 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3-74-54,  3-60-00, 3-61-40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raiakimat.60@mail.ru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Темирского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поселок Шубаркудык, улица Желтоксан, 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2-22-61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temirakim@mail.ru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Уилского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село Уил, улица Курмангазина, 43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2-15-95, 2-17-11, 2-14-87, 2-17-24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uil.akimat@mail.ru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Хромтауского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город Хромтау, улица Горького, 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2-22-79, 2-75-68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hromtau_akimat@rambler.ru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Шалкарского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 город Шалкар, улица Есет Котибарулы, 33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2-14-23, 2-14-35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akimat_shalkar@mail.ru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Актобе</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Ахтанова, 50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22-12-11, 21-04-24, 21-00-14, 21-14-48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ak_aktobe@ mail.ru iao_aktobe@mail.ru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Алматинской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Тауелсиздик, 38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заведующий отделом государственно–правовой работы, администрирования и контроля за качеством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27-08-22, 27-16-41, 27-37-22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tkooblakimat@globl.kz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Алакольского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Учарал, улица Конаева, 74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2-14-35, 2-15-75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Akimat_alakol@mail.ru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Аксуского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 поселок Жансугурова, улица Желтоксан, 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2-25-51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aksu-akimat@mail.ru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Балхашского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 село Баканас, улица Конаева, 68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9-16-30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balhash_akimat@mail.ru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Енбекшиказахского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 город Иссык, проспект Жамбыла, 21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4-57-04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Enbekshikazah@mail.ru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Ескельдинского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 поселок Карабулак, улица Оразбекова, 67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eckeldi_akimat@mail.ru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Жамбылского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село Узын-агаш, улица Абая, 56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2-13-25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zhambulakimat@mail.ru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Илийского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 поселок Отеген батыра, улица З. Батталханова, 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2-09-88,  8-727-2 51-79-76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ile-tanu@nur.kz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Кербулакского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 поселок Сарыозек, улица Б. Момышулы, 12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3-12-00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kerbakimbux@mail.ru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Коксуского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 поселок Балпык би, улица Мырзабекулы, 40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2-00-09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Akimat-Koksu@mail.ru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Карасайского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 город Каскелен, улица Абылайхана, 213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2-11-42,  8-727-2 98-38-30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Karasay-akimat@Lenta.ru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Каратальского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Каратальский район, город Уштобе, проспект Конаева, 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2-18-85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Ort_karatal@mail.ru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Панфиловского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 город Жаркент, улица Головацкого, 129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5-35-60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JC_curbanow@bk.ru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Райымбекского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 село Кеген, улица Б. Момышулы, 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2-14-53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Raimbek-akimat@mail.ru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Саркандского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 город Сарканд, улица Тауелсиздик, 111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sarkand-akimat@mail.ru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Талгарского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 город Талгар, улица Конаева, 65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95-64-58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talgar-akimat@rambler.ru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Уйгурского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 село Чунджа, улица Раджибаева, 73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2-10-62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Uigurski@mail.ru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Текели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 Абылайхана, 34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4-26-77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Akimat_tekeli@mail.ru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Талдыкорган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Абая, 256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27-07-29, 27-27-42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akimattld@mail.ru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Капшагай</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улица Жамбыла, 13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акима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4-45-51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ocx040800@mail.ru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Атырауской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Айтеке би, 77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35-45-32, 27-09-12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muksiev@global.kz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Жылыойского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 город Кульсары, проспект Махамбета, 26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5-15-09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Индерского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 поселок Индер, улица Конаева, 12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2-12-13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Akimat.inder@mail.ru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Исатайского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 село Аккистау, улица Егемен Казахстан, 12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2-03-48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Isatai_raiakimat@mail.ru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Курмангазинского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 село Ганюшкино, улица Кошекбаева, 25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2-12-92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Amantai55@mail.ru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Кызылкогинского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 село Миялы, улица Абая,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2-14-80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Kizilkoga_akimat@mail.ru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Макатского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 поселок Макат, улица Центральная площадь,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3-03-99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Махамбетского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 село Махамбет, улица Абая, 16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2-22-56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Kurmanbaevar@mail.ru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города Атырау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Айтеке би, 77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35-41-53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Orgotdelatyray@mail.online.kz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Восточно-Казахстанской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Горького, 40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заведующий отдела информационных технологий и мониторинга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26-42-48, 26-89-20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GPinchuk@akimvko.gov.kz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Абайского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село Крауыл, улица Кунанбаева, 14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9-18-55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akim@abay.vko.gov.kz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Аягозского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город Аягоз, бульвар Абая, 14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3-17-38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akim.ayaguz@mail.ru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Бескарагайского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село Бескарагай, улица Сейфуллина, 144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9-14-47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kancelyariyarayakimat@rambler.ru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Бородулихинского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село Бородулиха, улица Тауелсиздик, 69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2-14-75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boroduliha@mail.kz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Глубоковского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поселок Глубокое, улица Поповича, 11 А</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2-28-25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Kancil@glubokoe.gov.kz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Жарминского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село Калбатау, улица Достык, 105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6-57-66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Zharma_akimat@mail.kz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Зайсанского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город Зайсан, улица Жангельдина, 54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2-72-11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zsnakim@mail.kz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Зыряновского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город Зыряновск, улица Советская, 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6-16-66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akimat_zyr@mail.kz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Катон-Карагайского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село Улкен Нарын, улица Абылайхана, 102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2-12-30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Akimat_koton@mail.ru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Кокпектинского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село Кокпекты, улица Фахрудинова, 44А</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2-72-30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Kokpekty_akimat@mail.ru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Курчумского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село Курчум, улица Ибежанова, 23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2-21-05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Kurchumakimat@rambler.ru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Тарбагатайского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село Аксуат, улица Толегетай бабы,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2-12-00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Уланского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поселок Молодежный,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2-79-84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Administrator85_@mail.ru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Урджарского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 Урджар, проспект Абылайхана, 122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3-37-78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Urdzhar@mail.kz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Шемонаихинского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Шемонаиха, улица Советская, 59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3-24-00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ApparatAkimaShem@mail.ru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Риддер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Семеновой, 19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4-45-20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akimat@ridder.kz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Семей</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Интернациональная, 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52-01-83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Chancellery@akimsemey.gov.kz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Усть-Каменогорск</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Пермитина, 17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26-12-15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Prakima@oskemen.kz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Жамбылской области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Абая, 125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развития мониторинга качества оказания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43-38-90, 43-34-54, 43-36-95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Байзакского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 село Сарыкемер, улица Байзак батыра, 101 "д"</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2-24-63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Zemkombaizak@mail.ru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Жамбылского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село Аса, улица Абая, 27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2-13-53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Жуалынского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 село Б. Момышулы, улица Конаева,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2-15-39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Кордайского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 село Кордай, улица Кенесары, 151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4-51-81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Raszem@mail.ru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Меркенского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 село Мерке, улица Смайлова, 169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2-12-77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Мойынкумского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 село Мойынкум, улица Амангельды, 147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2-48-38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Т. Рыскулова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Района Т. Рыскулова, село Кулан, улица Жибек жол, 75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2-21-84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Akim_tz@hamby.kz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Сарысуского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 город Жанатас, 1 микрорайон, 25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8-726-23 46-31-39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sarysu_zher@mail.ru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Таласского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 город Каратау, улица Щейн, 47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6-04-53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Jer_talas@mail.ru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Шуского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 город Шу, улица Толе би, 240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3-18-53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JerB@bk.ru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Тараз</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Желтоксан, 28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43-54-77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tarazgorzem2009@mail.ru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Западно-Казахстанской области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проспект Достык, 179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заведующий отделом экономического анализа и внутреннего контроля и мониторинга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50-66-46, 50-88-49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UZOZKO@nursat.kz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Акжаикского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село Чапаева, улица Конаева, 73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8-711-3691-3-01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akimakzhaik@inbox. 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Бокейординского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район, село Сайхин, улица Бергалиева,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21-1-96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akimat_B@mail.ru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Бурлинского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 город Аксай, улица Советская, 60/2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21-9-60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SESI1983@mail.ru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Жангалинского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 район, село Жанакала, улица Халыктар достыгы, 44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21-8-92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Jangala-rozo@mail.ru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Жанибекского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 село Жанибек, улица Г. Караша, 35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21-3-61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akimzhanibek@rambler.</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Зеленовского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село Переметное, улица Гагарина, 137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22-3-96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akimzelenov@mail.ru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Казталовского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село Казталовка, улица Жабаева,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31-5-95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zemkomkazt@ 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Каратобинского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район, село Каратобе, улица Г. Курмангалиева, 19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31-1-71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akimkaratoba@mail.ru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Сырымского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 село Жымпиты, улица Казахстан, 13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31-1-14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akim_sirim@mail.ru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Таскалинского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 село Таскала, улица Абая, 23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21-1-66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akimtaskala@mail.kz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Теректинского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село Федоровка, улица Юбилейная, 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21-4-84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terekta@rambler.ru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Чингирлауского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район, село Чингирлау, улица Л. Кылышева, 93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Akimchingirlau@mail.ru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Уральск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проспект Достык, 182/1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50-39-82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Akimat@pochta.ru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Карагандинской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Бульвар Мира, 39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заведующий отделом мониторинга качества оказания государственных услуг и развития информационных технологий</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42-10-80, 42-10-90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kancelyaria@krg.gov.kz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Абайского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город Абай, проспект Победы, 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olga_akimat23@mail.ru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Актогайского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 село Актогай, проспект Бокей хана,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2-10-74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Бухаржырауского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 село Ботакара, улица Абылай хана, 39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gasik@topmail.kz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Жанааркинского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 поселок Атасу, проспект Тауелсиздик, 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43-40-66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zhanaarka_akimat@mail.ru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Каркаралинского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Каркаралинский район, город Каркаралинск, улица </w:t>
            </w:r>
          </w:p>
          <w:p>
            <w:pPr>
              <w:spacing w:after="20"/>
              <w:ind w:left="20"/>
              <w:jc w:val="both"/>
            </w:pPr>
            <w:r>
              <w:rPr>
                <w:rFonts w:ascii="Times New Roman"/>
                <w:b w:val="false"/>
                <w:i w:val="false"/>
                <w:color w:val="000000"/>
                <w:sz w:val="20"/>
              </w:rPr>
              <w:t>Т. Аубакирова, 23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karkaraly_ra@mail.ru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Нуринского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 село Киевка, улица Мынбаева, 44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43-23-62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Yerlan_nura@mail.ru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Осакаровского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 село Осакаровка, улица Новая, 33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43-23-56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osak_izbirkom@mail.kz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Улытауского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село Улытау, улица Абая, 27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2-13-39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ulytauakim@mail.krg.gov.kz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Шетского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 село Аксу-Аюлы, улица Шортанбай Жырау, 24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2-15-09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shet_org@krg.gov.kz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Караганды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проспект Бухар-Жырау, 16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42-02-20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akimat07@mail.ru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Балхаш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 Уалиханова, 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4-20-61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inform_kont@krg.gov.kz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Жезказган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проспект Алаша,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43-65-94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mokeevaon@mail.ru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Каражал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 улица Абая, 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43-40-70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karajal_akimat@mail.ru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Приозерск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улица Пушкина, 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5-40-48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makisheva_shb@krg.gov.kz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Сарань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улица Жамбыла, 67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8-721-243-70-79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borodina@mail.kz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Сатпаева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 К. Сатпаева, 108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8-710-633-36-36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masenov_ak@krg.gov.kz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Темиртау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бульвар Независимости, 12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43-06-46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akimat.temirtau@mail.ru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Шахтинска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проспект Абая, 50 а</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43-06-46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Shahtinsk_cancel@krg.gov.kz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Костанайской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Аль-Фараби, 66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заведующий отделом юридической экспертизы и мониторинга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57-50-10, 57-50-43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akim@kostanay.kz, abenov@kostanay.kz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Алтынсаринского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район, село Убаганское, улица Ленина,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 53-41-77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altynsar@kostanay.kz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Амангельдинского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район, село Амангельды, улица Майлина, 14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2-13-00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amangeldy@kostanay.kz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Аулиекольского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район, село Аулиеколь, улица 1 мая, 44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2-10-03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auliekol@kostanay.kz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Денисовского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район, село Денисовка, улица Калинина, 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2-11-49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denisovka@kostanay.kz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Джангельдинского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Джангельдинский район, село Торгай, улица Алтынсарина,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2-15-01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jangeldy@kostanay.kz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Житикаринского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район, город Житикара, 6 мкр, 65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2-00-04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zhitikara@kostanay.kz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Камыстинского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район, село Камысты, улица Ержанова, 61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2-16-45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kamysty@kostanay.kz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Карабалыкского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район, поселок Карабалык, улица Космонавтов, 31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3-35-70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karabalyk@kostanay/kz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Карасуского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район, село Карасу, улица А. Исакова, 73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2-13-63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karasu@kostanay.kz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Костанайского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район, поселок Затобольск, улица Калинина, 65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2-20-35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kost_region@kostanay.kz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Мендыкаринского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район, село Боровское, улица Королева, 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8-714-432-15-71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mendikara@kostanay.kz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Наурзумского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район, поселок Караменды, улица Шакшак Жанибек,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2-19-38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naurzum@kostanay.kz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Сарыкольского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район, поселок Сарыколь, улица Ленина, 72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2-12-76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sarykol@kostanay.kz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Тарановского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район, село Тарановка, улица Калинина, 60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3-63-73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taranovka@kostanay.kz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Узункольского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район, село Узунколь, улица Мусрепова, 14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2-42-90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uzunkol@kostanay.kz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Федоровского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район, село Федоровка, улица Красноармейская, 53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2-13-04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fedorovka@kostanay.kz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Костанай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Пушкина, 98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57-57-11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Аркалык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улица Абая, 29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7-01-42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arkalyk@kostanay.kz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Лисаковск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 улица Мира, 31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3-36-39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lisakovsk@kostanay.kz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Рудный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улица Ленина, 95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4-55-20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rudnu@kostanay.kz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Кызылординской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Ы. Жахаева, 76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руководителя аппарата, заведующий отделом по контролю соблюдения качества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26-13-09, 26-19-28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oblKorda@nursat.kz</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Аральского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 город Арал, улица Школьная, 33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2-13-80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Aralkalasy@mail.ru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Жалагашского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 поселок Жалагаш, улица Айтеке би, 12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3-17-77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kma_1977@mail.ru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Жанакорганского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 поселок Жанакорган, улица М. Кокенова, 37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2-24-01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E-mailorg-akim@mail.ru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Кармакшинского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 поселок Жосалы, улица Коркыт Ата,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2-13-54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karmakchi@mail.ru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Казалинского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 поселок Айтеке би, улица Айтеке би, 60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2-11-14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Kazaly_akimat@mail.ru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Сырдарьинского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 поселок Теренозек, улица Абая, 17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2-25-89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yerjan zan@mail.ru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Шиелийского района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Шиелийский район, поселок Шиели, улица Т. Рыскулова, 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акима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4-23-54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Akimat_shieli@mail.ru</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Кызылорда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А. Бөкейхана, б/н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23-70-78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gor.akimat_kz.list.ru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Мангистауской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микрорайон 14,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заведующий отделом по контролю за качеством оказания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31-45-32, 42-74-70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Standart_414@mail.ru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Каракиянского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село Курык, улица Досан батыра, 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2-23-60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Akimat_karaya@mail.ru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Мангистауского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 Шетпе, улица Центральный,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2-14-51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Lazym81@mail.ru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Тупкарганского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Тупкарганский район, город Форт-Шевченко, улица Д. Тәжіұлы, б/н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2-22-90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Fort_akimat.@mail.ru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Бейнеуского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 Бейнеу, улица Д. Тәжиева, б/н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Apparat_beineu@mail.ru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Мунайлинского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б/н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46-62-35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Cufa-pip@mail.ru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Жанаозен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улица Сатпаева,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5-04-55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Akimat_uzen@mail.ru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Актау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микрорайон 4, 72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33-65-11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Aktau_apparat@mail.ru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Павлодарской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академика Сатпаева, 49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заведующий административно-финансового отдела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32-25-67, 32-40-42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kense.ao@pavlodar.gov.kz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Актогайского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 село Актогай, улица Абая, 75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2-11-97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kense.aakr@pavlodar.gov.kz.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Баянаульского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 село Баянаул, улица Сатпаева, 45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9-19-24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kense.abr@pavlodar.gov.kz.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Железинского района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 село Железинка, улица М. Әуезова, 19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kense.azhr@pavlodar.gov.kz.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Иртышского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 село Иртышское, улица Қажымукана, 118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2-13-53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kense.aer@pavlodar.gov.kz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Качирского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 село Теренколь, улица Елгина, 172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2-13-00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kense.akr@pavlodar.gov.kz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Лебяжинского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 село Акку, улица Иванова, 92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2-10-21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kense.alr@pavlodar.gov.kz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Майского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 село Коктобе, улица Абылайхана, 34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9-13-41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kense.amr@pavlodar.gov.kz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Павлодарского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 город Павлодар, улица Қаирбаева, 32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32-30-98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kense.apr@pavlodar.gov.kz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Успенского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 село Успенка, улица Ленина, 71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9-17-33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kense.aur@pavlodar.gov.kz.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Щербактинского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 село Шарбакты, улица Советов, 51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2-14-23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kense.ashr@pavlodar.gov.kz.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Павлодар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Кайрбаева, 32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акима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32-25-18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kense.ao@pavlodar.gov.kz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Экибастуз</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 улица М. Жүсіп, 45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w:t>
            </w:r>
            <w:r>
              <w:br/>
            </w:r>
            <w:r>
              <w:rPr>
                <w:rFonts w:ascii="Times New Roman"/>
                <w:b w:val="false"/>
                <w:i w:val="false"/>
                <w:color w:val="000000"/>
                <w:sz w:val="20"/>
              </w:rPr>
              <w:t>
4-06-28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kense.aе@pavlodar.gov.kz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Аксу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улица Астаны, 52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5-09-07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kense.aa@pavlodar.gov.kz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Северо-Казахстанской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Конституции Казахстана, 58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 заведующий отдела электронных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46-24-52, 46-72-65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EMahmetov@SKO.kz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Айыртауского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район, село Саумалколь, улица Ч. Уалиханова, 44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2-12-67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airtay\-akimat@sko.kz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Акжарского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 село Талшик, улица Целинная, 15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8-715-46 2-17-08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akzhar\-akimat@sko.kz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Аккайынского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Аккаинский район, село Смирново, улица Народная, 50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2-28-05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akkain\-akimat@sko.kz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Есильского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Есильский район, село Явленка, улица Ленина, 10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2-11-42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Жамбылского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село Пресновка, улица Дружбы, 10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Заместитель акима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2-15-32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zhambil\-akimat@sko.kz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М. Жумабаева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М. Жумабаева, город Булаево, улица Юбилейная, 56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2-21-94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mzhumabaeva\-akimat@sko.kz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Кызылжарского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 село Бишкуль, улица Гагарина, 11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2-13-03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kyzylzhar\-akimat@sko.kz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Мамлютского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 город Мамлютка, улица С. Муканова, 12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2-14-72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maml\-akimat@sko.kz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 Мусрепова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Г. Мусрепова, село Новоишимское, улица Абылайхана, 28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2-13-34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gmusrepova\-akimat@sko.kz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Тайыншинского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 село Тайынша, улица Конституции Казахстана, 197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8-715-36 2-29-81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tainsha\-akimat@sko.kz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Тимирязевского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район, село Тимирязевка, улица Ч. Уалиханова,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2-12-40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Timiryazevo\-akimat@sko.kz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Уалихановского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район, село Кишкениколь, улица Ч. Уалиханова, 85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2-18-63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ualihan\-akimat@sko.kz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Шал акына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Шал акына, город Сергеевка, улица Победы, 35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2-12-64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shalakyn\-akimat@sko.kz</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Петропавловска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Конституции Казахстана, 23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46-46-85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petropavlovsk@sko.kz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Южно-Казахстанской области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проспект Тауке хана, 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 заведующий отделом контроля за качеством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53-53-78, 55-12-39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O_kontrol@mail.ru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Туркестан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 улица Есимхана, 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4-12-51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Байдибекского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 село Шаян, улица Байдибека, 69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6-15-96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Jazilbek_kz@mail.ru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Казыгуртского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 улица Конаева, 95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2-13-71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Akim_kazgurt@mail.ru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Махтаральского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Махтаральский район, город Жетысай, улица Ауезова, 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2-24-49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Timur_kz78@mail.ru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Ордабасинского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 село Темирлан, улица Т. Рыскулова, 14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2-10-12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Ordabasy_org@mail.ru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Отырарского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 село Шаульдер, улица Жибек Жолы, 25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2-16-34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Otrar_akimat@mail.ru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Сайрамского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 село Аксу, улица Жибек Жолы, 95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2-22-44</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Sairam-adm@mail.ru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Сарыагашского район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 город Сарыагаш, улица Исмайлова, 37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2-34-63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Saryagash_akimat@mail.ru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Сузакского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Сузакский район, село Шолаккорган, улица Жибек жолы, б/н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4-11-69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Sozak-akim@mail.ru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Толебийского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 город Ленгер, улица Айтеке би, 28</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6-15-18</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Tolebiorgotdel@mail.ru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Тюлькубасского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 район, село Т. Рыскулова, улица Т. Рыскулова, 201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5-24-96</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Tulkubas7975@mail.ru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Шардаринского района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 город Шардара, улица Толеби, 41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2-24-49</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Baha1980_80@mail.ru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города Арысь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 улица аль-Фараби, 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3-58-57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Orgotdel-arys@mail.ru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Кентау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 Яссауи, 87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3-58-57</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Akimat_kentau@mail.ru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Шымкент</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Тыныбаева, 49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акима</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53-00-00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32_52@mail.ru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Алматы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площадь Республики,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72-24-02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Almaty_con@mail.ru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Астана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Бейбітшілік, 11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отделом контроля за соблюдением качества предоставления государственных услуг</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55-64-54,55-64-41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r.beseev@astana.kz</w:t>
            </w:r>
          </w:p>
        </w:tc>
      </w:tr>
    </w:tbl>
    <w:bookmarkStart w:name="z1413" w:id="25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xml:space="preserve">
услуги «Выдача разрешения на  </w:t>
      </w:r>
      <w:r>
        <w:br/>
      </w:r>
      <w:r>
        <w:rPr>
          <w:rFonts w:ascii="Times New Roman"/>
          <w:b w:val="false"/>
          <w:i w:val="false"/>
          <w:color w:val="000000"/>
          <w:sz w:val="28"/>
        </w:rPr>
        <w:t>
использование земельного участка</w:t>
      </w:r>
      <w:r>
        <w:br/>
      </w:r>
      <w:r>
        <w:rPr>
          <w:rFonts w:ascii="Times New Roman"/>
          <w:b w:val="false"/>
          <w:i w:val="false"/>
          <w:color w:val="000000"/>
          <w:sz w:val="28"/>
        </w:rPr>
        <w:t xml:space="preserve">
для изыскательских работ»   </w:t>
      </w:r>
    </w:p>
    <w:bookmarkEnd w:id="258"/>
    <w:p>
      <w:pPr>
        <w:spacing w:after="0"/>
        <w:ind w:left="0"/>
        <w:jc w:val="both"/>
      </w:pPr>
      <w:r>
        <w:rPr>
          <w:rFonts w:ascii="Times New Roman"/>
          <w:b w:val="false"/>
          <w:i w:val="false"/>
          <w:color w:val="000000"/>
          <w:sz w:val="28"/>
        </w:rPr>
        <w:t>Акиму _____________________________</w:t>
      </w:r>
      <w:r>
        <w:br/>
      </w:r>
      <w:r>
        <w:rPr>
          <w:rFonts w:ascii="Times New Roman"/>
          <w:b w:val="false"/>
          <w:i w:val="false"/>
          <w:color w:val="000000"/>
          <w:sz w:val="28"/>
        </w:rPr>
        <w:t xml:space="preserve">
(наименование местного    </w:t>
      </w:r>
      <w:r>
        <w:br/>
      </w:r>
      <w:r>
        <w:rPr>
          <w:rFonts w:ascii="Times New Roman"/>
          <w:b w:val="false"/>
          <w:i w:val="false"/>
          <w:color w:val="000000"/>
          <w:sz w:val="28"/>
        </w:rPr>
        <w:t xml:space="preserve">
исполнительного органа)   </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от ________________________________</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физического лица       </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либо полное наименование     </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юридического лица)       </w:t>
      </w:r>
      <w:r>
        <w:br/>
      </w:r>
      <w:r>
        <w:rPr>
          <w:rFonts w:ascii="Times New Roman"/>
          <w:b w:val="false"/>
          <w:i w:val="false"/>
          <w:color w:val="000000"/>
          <w:sz w:val="28"/>
        </w:rPr>
        <w:t>
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w:t>
      </w:r>
      <w:r>
        <w:br/>
      </w:r>
      <w:r>
        <w:rPr>
          <w:rFonts w:ascii="Times New Roman"/>
          <w:b w:val="false"/>
          <w:i w:val="false"/>
          <w:color w:val="000000"/>
          <w:sz w:val="28"/>
        </w:rPr>
        <w:t>
личность физического или юридического</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лица, контактный телефон, адрес) </w:t>
      </w:r>
    </w:p>
    <w:bookmarkStart w:name="z1414" w:id="259"/>
    <w:p>
      <w:pPr>
        <w:spacing w:after="0"/>
        <w:ind w:left="0"/>
        <w:jc w:val="left"/>
      </w:pPr>
      <w:r>
        <w:rPr>
          <w:rFonts w:ascii="Times New Roman"/>
          <w:b/>
          <w:i w:val="false"/>
          <w:color w:val="000000"/>
        </w:rPr>
        <w:t xml:space="preserve"> 
Заявление</w:t>
      </w:r>
      <w:r>
        <w:br/>
      </w:r>
      <w:r>
        <w:rPr>
          <w:rFonts w:ascii="Times New Roman"/>
          <w:b/>
          <w:i w:val="false"/>
          <w:color w:val="000000"/>
        </w:rPr>
        <w:t>
о выдаче разрешения на использование</w:t>
      </w:r>
      <w:r>
        <w:br/>
      </w:r>
      <w:r>
        <w:rPr>
          <w:rFonts w:ascii="Times New Roman"/>
          <w:b/>
          <w:i w:val="false"/>
          <w:color w:val="000000"/>
        </w:rPr>
        <w:t>
земельного участка для изыскательских работ</w:t>
      </w:r>
    </w:p>
    <w:bookmarkEnd w:id="259"/>
    <w:p>
      <w:pPr>
        <w:spacing w:after="0"/>
        <w:ind w:left="0"/>
        <w:jc w:val="both"/>
      </w:pPr>
      <w:r>
        <w:rPr>
          <w:rFonts w:ascii="Times New Roman"/>
          <w:b w:val="false"/>
          <w:i w:val="false"/>
          <w:color w:val="000000"/>
          <w:sz w:val="28"/>
        </w:rPr>
        <w:t>      Прошу выдать разрешение на использование земельного участка для</w:t>
      </w:r>
      <w:r>
        <w:br/>
      </w:r>
      <w:r>
        <w:rPr>
          <w:rFonts w:ascii="Times New Roman"/>
          <w:b w:val="false"/>
          <w:i w:val="false"/>
          <w:color w:val="000000"/>
          <w:sz w:val="28"/>
        </w:rPr>
        <w:t>
проведения _________________________________ работ, расположенного по</w:t>
      </w:r>
      <w:r>
        <w:br/>
      </w:r>
      <w:r>
        <w:rPr>
          <w:rFonts w:ascii="Times New Roman"/>
          <w:b w:val="false"/>
          <w:i w:val="false"/>
          <w:color w:val="000000"/>
          <w:sz w:val="28"/>
        </w:rPr>
        <w:t>
           (указать вид изыскательских работ)</w:t>
      </w:r>
      <w:r>
        <w:br/>
      </w:r>
      <w:r>
        <w:rPr>
          <w:rFonts w:ascii="Times New Roman"/>
          <w:b w:val="false"/>
          <w:i w:val="false"/>
          <w:color w:val="000000"/>
          <w:sz w:val="28"/>
        </w:rPr>
        <w:t xml:space="preserve">
___________________________________________________________ площадью </w:t>
      </w:r>
      <w:r>
        <w:br/>
      </w:r>
      <w:r>
        <w:rPr>
          <w:rFonts w:ascii="Times New Roman"/>
          <w:b w:val="false"/>
          <w:i w:val="false"/>
          <w:color w:val="000000"/>
          <w:sz w:val="28"/>
        </w:rPr>
        <w:t>
     (адрес (место нахождения) земельного участка)</w:t>
      </w:r>
      <w:r>
        <w:br/>
      </w:r>
      <w:r>
        <w:rPr>
          <w:rFonts w:ascii="Times New Roman"/>
          <w:b w:val="false"/>
          <w:i w:val="false"/>
          <w:color w:val="000000"/>
          <w:sz w:val="28"/>
        </w:rPr>
        <w:t>
на срок ____________________________________________________________.</w:t>
      </w:r>
    </w:p>
    <w:p>
      <w:pPr>
        <w:spacing w:after="0"/>
        <w:ind w:left="0"/>
        <w:jc w:val="both"/>
      </w:pPr>
      <w:r>
        <w:rPr>
          <w:rFonts w:ascii="Times New Roman"/>
          <w:b w:val="false"/>
          <w:i w:val="false"/>
          <w:color w:val="000000"/>
          <w:sz w:val="28"/>
        </w:rPr>
        <w:t>      Дата __________    Заявитель __________________________________</w:t>
      </w:r>
      <w:r>
        <w:br/>
      </w:r>
      <w:r>
        <w:rPr>
          <w:rFonts w:ascii="Times New Roman"/>
          <w:b w:val="false"/>
          <w:i w:val="false"/>
          <w:color w:val="000000"/>
          <w:sz w:val="28"/>
        </w:rPr>
        <w:t>
                                  (фамилия, имя, отчество физического</w:t>
      </w:r>
      <w:r>
        <w:br/>
      </w:r>
      <w:r>
        <w:rPr>
          <w:rFonts w:ascii="Times New Roman"/>
          <w:b w:val="false"/>
          <w:i w:val="false"/>
          <w:color w:val="000000"/>
          <w:sz w:val="28"/>
        </w:rPr>
        <w:t>
                                   __________________________________</w:t>
      </w:r>
      <w:r>
        <w:br/>
      </w:r>
      <w:r>
        <w:rPr>
          <w:rFonts w:ascii="Times New Roman"/>
          <w:b w:val="false"/>
          <w:i w:val="false"/>
          <w:color w:val="000000"/>
          <w:sz w:val="28"/>
        </w:rPr>
        <w:t>
                              или наименование юридического лица либо</w:t>
      </w:r>
      <w:r>
        <w:br/>
      </w:r>
      <w:r>
        <w:rPr>
          <w:rFonts w:ascii="Times New Roman"/>
          <w:b w:val="false"/>
          <w:i w:val="false"/>
          <w:color w:val="000000"/>
          <w:sz w:val="28"/>
        </w:rPr>
        <w:t>
                                   __________________________________</w:t>
      </w:r>
      <w:r>
        <w:br/>
      </w:r>
      <w:r>
        <w:rPr>
          <w:rFonts w:ascii="Times New Roman"/>
          <w:b w:val="false"/>
          <w:i w:val="false"/>
          <w:color w:val="000000"/>
          <w:sz w:val="28"/>
        </w:rPr>
        <w:t>
                                      уполномоченного лица, подпись)</w:t>
      </w:r>
    </w:p>
    <w:bookmarkStart w:name="z1415" w:id="26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xml:space="preserve">
услуги «Выдача разрешения на  </w:t>
      </w:r>
      <w:r>
        <w:br/>
      </w:r>
      <w:r>
        <w:rPr>
          <w:rFonts w:ascii="Times New Roman"/>
          <w:b w:val="false"/>
          <w:i w:val="false"/>
          <w:color w:val="000000"/>
          <w:sz w:val="28"/>
        </w:rPr>
        <w:t>
использование земельного участка</w:t>
      </w:r>
      <w:r>
        <w:br/>
      </w:r>
      <w:r>
        <w:rPr>
          <w:rFonts w:ascii="Times New Roman"/>
          <w:b w:val="false"/>
          <w:i w:val="false"/>
          <w:color w:val="000000"/>
          <w:sz w:val="28"/>
        </w:rPr>
        <w:t xml:space="preserve">
для изыскательских работ»   </w:t>
      </w:r>
    </w:p>
    <w:bookmarkEnd w:id="260"/>
    <w:bookmarkStart w:name="z1416" w:id="261"/>
    <w:p>
      <w:pPr>
        <w:spacing w:after="0"/>
        <w:ind w:left="0"/>
        <w:jc w:val="left"/>
      </w:pPr>
      <w:r>
        <w:rPr>
          <w:rFonts w:ascii="Times New Roman"/>
          <w:b/>
          <w:i w:val="false"/>
          <w:color w:val="000000"/>
        </w:rPr>
        <w:t xml:space="preserve"> 
Значения показателей качества и эффективности</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5"/>
        <w:gridCol w:w="2098"/>
        <w:gridCol w:w="3036"/>
        <w:gridCol w:w="2871"/>
      </w:tblGrid>
      <w:tr>
        <w:trPr>
          <w:trHeight w:val="30" w:hRule="atLeast"/>
        </w:trPr>
        <w:tc>
          <w:tcPr>
            <w:tcW w:w="5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5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5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сдачи документа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5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5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5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 удовлетворенных существующим порядком обжалования</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5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