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6d6c" w14:textId="3946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29 декабря 2009 года № 2223 "Об утверждении стандартов государственных услуг Министерства обороны Республики Казахстан" и от 20 июля 2010 года № 745 "Об утверждении реестра государственных услуг, оказываемых физическим и юридическим лицам"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1741. Утратило силу постановлением Правительства Республики Казахстан от 11 марта 2014 года № 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11.03.2014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2009 года № 2223 «Об утверждении стандартов государственных услуг Министерства обороны Республики Казахстан» (САПП Республики Казахстан, 2010 г., № 3, ст. 22):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стандарт государственной услуги «Прием на воинский учет офицеров запаса»;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«Прием на воинский учет солдат, сержантов запаса»;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государственной услуги «Прием на воинский учет призывников»;»;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6), 7), 8), 9),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стандарт государственной услуги «Выдача военных билетов (временных удостоверений взамен военных билетов) офицерам запаса»;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стандарт государственной услуги «Выдача военных билетов (временных удостоверений взамен военных билетов) солдатам, сержантам запаса»;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стандарт государственной услуги «Выдача призывникам удостоверений о приписке к призывным участкам»;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стандарт государственной услуги «Выдача справок об отношении гражданина к воинской службе»;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стандарт государственной услуги «Выдача удостоверений участникам Великой Отечественной войны, воинам-интернационалистам, участникам ликвидации последствий аварии на Чернобыльской атомной электростанции»;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и снятие с воинского учета офицеров запаса»,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и снятие с воинского учета солдат, сержантов запаса»,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и снятие с воинского учета призывников»,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лицам, имеющим льготы (участникам Великой Отечественной войны, ликвидаторам Чернобыльской аварии, воинам-интернационалистам)»,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лицам о подтверждении прохождения воинской службы»,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стандартами государственных услуг Министерства обороны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2012 года  № 1741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2009 года № 2223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на воинский учет офицеров запаса»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оказывается местными органами военного управления (далее – уполномоченный орган), а также через центры обслуживания населения (далее – центр), адреса и телефоны которых указаны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жителям отдаленных населенных пунктов оказание государственной услуги осуществляется через мобильные центры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–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воинского учета военнообязанных и призывников, утвержденными постановлением Правительства Республики Казахстан от 27 июня 2012 года № 859.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интернет-ресурсе Министерства обороны Республики Казахстан: www.mod.gov.kz;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центр): www.con.gov.kz;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стендах в помещениях уполномоченного органа и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веб-портале «электронного правительства» www.e.gov.kz.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call-центра: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отметка (штамп) в военном билете (временном удостоверении взамен военного билета) офицера запаса в разделе прием на воинский учет либо мотивированный ответ от уполномоченного органа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подлежащим воинскому учету (далее – потребители),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женщин, не имеющих военно-учетной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лиц, освобожденных от исполнения воинской обязанности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воинской службе и статусе военнослужащих»;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лиц, отбывающих наказание в виде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лиц, постоянно проживающих за пределами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оформления документов - 10 минут с момента обращения заявителя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- не более 30 минут при сдаче необходимых документов, определенных в пункте 11 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ожидание для получения документов как результата оказания государственной услуги - 10 минут с момента обращения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оказания государственной услуги с момента обращения потребителя в уполномоченный орган или центр составляет один рабочий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до получения государственной услуги - не более 20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потребителя в день обращения - не более 20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уполномоченного органа - ежедневно с понедельника по пятницу с 9.00 часов до 17.00 часов (кроме субботы, воскресенья и праздничных дней), перерыв на обед с 13.00 часов до 15.00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 – государственная услуга оказывается ежедневно с понедельника по субботу включительно,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установленным графиком работы с 9.00 часов до 20.00 часов без перерыва.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в порядке «электронной очереди» без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утвержденным совместно с территориальными управлениями миграционной полиции и местными исполнительными органами графиком, но не менее шести рабочих часов в одном населенном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уполномоченного органа по адресам, указанным в приложении 1 к настоящему стандарту,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зданиях центра по месту проживания получателя государственной услуги, оборудованных пандусом для людей с ограниченными физическими возможностями, залом ожидания. В зале располагаются справочное бюро, кресла ожидания, информационные стенды с образцами заполненных бланков.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Для получения государственной услуги потребителю необходимо представить в уполномоченный орган или в центр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прибытии в населенный пункт (административный район) на постоянное местожительство или для временного пребывания (на срок свыше трех месяцев), а также в служебные командировки, на учебу, в отпуск или на лечение (на срок свыше трех месяцев):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военный билет или временное удостоверение (взамен военного билета);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увольнении с воинской службы в запас Вооруженных Сил Республики Казахстан, а также из правоохранительных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военный билет или временное удостоверение (взамен военного билета);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предписание воинской части (учреждения);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отбытии наказания в исправительных учреждениях: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об отбытии наказания в исправительных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лицам, выезжавшим за пределы Республики Казахстан на срок свыше шести месяцев: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расписка о приеме военного билета или временного удостоверения (взамен военного билета) с отметкой Пограничной службы Комитета национальной безопасности о дате прибытия на территорию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представленные документы направляются в уполномоченный орган для производства соответствующих записей в документах воинского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производства записей военный билет или временное удостоверение (взамен военного билета) передаются в центр для возвращения потребителю через 1 рабочий день (следующим за днем обращения).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удостоверении личности потребителя, содержащиеся в государственной информационной системе, уполномоченный орган или центр получают из соответствующей государственной информационной системы посредством информационной системы центра в форме электронного документа, удостоверенного электронной цифровой подписью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уполномоченного органа или центра сверяет подлинность оригинала со сведениями, представленными из государственной информационной системы, после чего возвращает оригинал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бланк заявления выдается работником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центрах бланк заявления утвержденной формы размещается на специальной стойке в зале ожидания, а также на интернет-ресурсе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бланков заявлений для приема на воинский учет указаны в приложении 4 к настоящему стандарту и размещаются на интернет-ресурсе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сдает документы, указанные в пункте 11 настоящего стандарта, должностным лицам уполномоченного органа по месту жительства или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ответственного лица уполномоченного органа размещаются на интернет-ресурсе: www.mod.gov.kz, а также в помещении уполномоченного органа в доступных для обозрения местах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центрах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в уполномоченном органе или в центре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номера и даты приема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количества и названий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даты, времени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фамилии, имени, отчества работника центра, принявшего заявление на оформление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фамилии, имени, отчества потребителя, его контактный телефон.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потребителю: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уполномоченном органе выдача готовых документов потребителю осуществляется ежедневно на основании талона, в котором указаны дата регистрации и фамилия, имя, отчество лица, принявшего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центре выдача готовых документов потребителю осуществляется работником центра посредством «окон» ежедневно на основании расписки в указанный в ней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результатом услуги в указанный срок, центр обеспечивает их хранение в течение одного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отказываются в случаях, если не представлены все документы, требуемые в соответствии с пунктом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потребителем указанных препятствий заявление рассматривается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потребителю выдается расписка с указанием недостающих документов.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Деятельность центра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соблюдения законности при выполнении служебных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 в обращении с гражданами;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обеспечения сохранности, защиты и конфиденциальности 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заявителям измеряются показателями качества и доступности в соответствии с приложением 3 к настоящему стандарту, которые размещаются на интернет-ресурсах Министерства обороны Республики Казахстан: www.mod.kz., РГП центр: www.con.gov.kz, а также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приказом Министра обороны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Органом, разъясняющим порядок обжалования действий (бездействия) уполномоченных должностных лиц уполномоченного органа, являются департаменты по делам обороны областей, городов Астана и Алматы в лице помощников начальника департамента по юридической работе (юрисконсультов).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обжалования действий (бездействия) работника уполномоченного органа или центра представляется по телефону 1414 либо по адресам и телефонам, указанным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государственной услуги жалоба подается в уполномоченный орган района (города областного значения), в вышестоящий уполномоченный орган Министерства обороны Республики Казахстан или в РГП центр, адреса и телефоны которых указаны в пункте 26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на некорректное обслуживание при оказании государственной услуги потребителем направляются в устной или в письменной форме, а также в электронном виде в установленном законодательством порядке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центре, жалоба подается непосредственно руководителю центра либо руководителю РГП центра, адрес и телефон которых указаны в пункте 26 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уполномоченном органе непосредственно руководителю уполномоченного органа, адрес и телефон которого указаны в пункте 26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 заявителя, его электронный или почтовый адрес и дата. Жалоба заверяется электронной цифровой подписью либо подписывается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Жалоба, обращение составляются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 с указанием полного наименования физического лица, почтового адреса, исходящего номера и даты. Обращение должно быть подписано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фамилии и инициалы должностных лиц, чьи действия (бездействия)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Заявителю, обратившемуся письменно, выдается талон с указанием даты и времени, фамилии, инициалов и контактных данных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Поступившая жалоба регистрируется в журнале учета входящей корреспонденции местного органа военного управления (далее - МОВУ) районов (городов областного значения), вышестоящего уполномоченного органа или в журнале учета информации центров, РГП центр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на его электронный адрес или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Время приема руководителей уполномоченного органа и центра определяется в соответствии с графиком работы уполномоченного органа и центра, предусмотренным в пункте 9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МОВУ указаны в приложении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уполномоченного органа указываются в официальных источниках информации и на стендах, расположенных в помещениях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центров указаны в приложении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Министерства обороны Республики Казахстан: 010000, город Астана, улица Достык, дом № 14, интернет-ресурс: www.mod.gov.kz.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РГП ЦОН город Астана, проспект Республики, дом 43А, телефон: 87172-94-99-95, интернет-ресурс: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на воинский учет офицеров запаса»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телефоны местных органов военного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Астаны и Алматы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826"/>
        <w:gridCol w:w="4208"/>
        <w:gridCol w:w="2518"/>
      </w:tblGrid>
      <w:tr>
        <w:trPr>
          <w:trHeight w:val="14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департаментов по делам обороны областей, городов Астаны и Алматы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расположения ДДО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города Астана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010000, 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5а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8(7172)72-18-54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38-27-09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города Алматы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050000, 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Наурызбай батыра, 96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72-86-47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72-86-48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Акмолинской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020000, 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Кенесары, 42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8(7162)25-77-82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40-16-82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Актюбинской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030020, 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312 Стрелковой дивизии, 12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8(7132)54-54-64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54-74-13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Алматинской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 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31/33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8(7282)21-06-78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21-09-67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Атырауской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060007, 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Канцева, 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8(7122)32-32-21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32-59-85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Восточно-Казахстанской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070019, 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Новаторов, 18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8(7232)24-93-66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24-55-39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Жамбылской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080003, 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59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8(7262)43-17-96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45-04-78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Западно-Казахстанской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090001, г. 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Шевченко, 54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8(7112)51-10-18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51-05-67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Карагандинской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100000, 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Ерубаева 9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8(7212)56-02-62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56-33-56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Костанайской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Баймагамбетова, 150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8(7142)50-14-66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50-18-11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Кызылординской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120016, 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Шокая, 134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8(7242)24-73-38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24-42-66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Мангистауской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130000, 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мкн. д.2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8(7292)43-24-81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43-32-51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Павлодарской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 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20/1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8(7182)68-31-70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68-31-80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Северо-Казахстанской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 г. Петропавловск, пр. Егемен Қазақстан, 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8(7152)46-65-91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46-48-23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Южно-Казахстанской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160011, 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Сарбаздар, 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8(7252)54-95-88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55-81-29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на воинский учет офицеров запаса»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телефоны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Астаны и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123"/>
        <w:gridCol w:w="5185"/>
        <w:gridCol w:w="3192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отделении)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данные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189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Биржан Сал,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42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с. Красный Яр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40-43-27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 д. 102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 д. 19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Атбасарского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д. 11, оф.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 Аль-Фараби, д. 44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 д. 18б, оф.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2-37-20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 д. 28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4-29-97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 Победы д.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 Мусабаевад.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2-44-92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 Сыздыкова д. 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2-22-41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д. 56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2-22-07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 Габдуллина д. 104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9-00-35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д.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Зеренда,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 д. 52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2-00-74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Абая д. 44а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 д.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2-00-40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 Абылай хана д. 119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9-26-66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 ул. Гагарина д.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3-12-30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 пер. Безымянный д.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(71631) 2-17-97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109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Актобинский 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109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 Каргалинский район, с. 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 г.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 п.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 1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 ул. Абая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 мкр. Молодежный 47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Эмба ул. Амирова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 п. Шубаркудук, Байганина 15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 пер. Нурымжанова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с.Бадамша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 с.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 27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Кокжар 64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районный отдел №12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 ул. Балдырган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Карыуылкелди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 41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 ул. Жангельдина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 Айтеке би 63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20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63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 8 (72773) 9-18-20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314А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100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мкр. Куат,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Тауелсіздік,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38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(72834) 2-02-07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(72838) 2-16-18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(72839) 2-35-80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(727) 388-11-30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 8 (72774) 2-21-33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(72835) 4-35-38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21-34-67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 дом 16а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Балыкшы, ул. Байжигитова дом 80а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Индерборский, ул. Мендыгалиева, 30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дом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 Абая, дом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ул. Бейбитшилик,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Есболаев, 66а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Макат,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Аккыстау,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Егеменды Казахстан, дом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 37а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 20/1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 99/1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 ул. Поповича, 22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 ул. Жангельдина, 52а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 Стахановская, 39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 – 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 ул. Б. Момышулы, 77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 Абылайхана,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 Молодежный дом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Шемонайха 3-микрорайон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 161А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 ул. Пушкина, 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ул. Молодежная,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 ул. Достык, 98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Абая,12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Шериаздана, 38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 Абылайхана 116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Койгелды, № 158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Талас,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Медеуова, 33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49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анна, 215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(72632) 4-42-54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 Рыскуловского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71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Автобазовская, 1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с. Гродеково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Чапаев, переулок Акжаикский,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36-92-580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 ул. Бергалиева,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40-21-835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ул. Железнодорожная, 121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33-36-778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 ул. Халыктар достыгы, 63А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41-22-404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Иманова, 79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35-22-425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 ул. Гагарина, 69Б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30-23-614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30-23-616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 ул. Лукманова, 22А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44-32-205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 ул. Курмангалиева, 23/1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45-31-463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 ул. Казахстанская,11/2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34-31-447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 Вокзальная, 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39-21-979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Теректинскому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 Юбилейная,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32-23-379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Чингирлауский район, с. Чингирлау, ул. Тайманова, 95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37-34-420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Жалпактал, ул. С. Датулы,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38-21-045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Дарьинскому сельскому округу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Дарьинское, ул. Балдырган, 27/1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31-24-082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 ул. Шемякина,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42-21-884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Акжаик, ул. Ак жайык,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 47/3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 дом 6/7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Темиртау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 Темиртау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Республики,128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 ул. Казыбек би, 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Сарань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Шахтинск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А. Кунанбаева 65Б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г.Шахтинск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 п. Шахан Квартал 10/16 д.16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 п. Молодежный ул. Абая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111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 ул. Бокейхана 20а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 – Аюлы, ул. Жапакова, 23/1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Агадырь, ул. Тауелсиз Казахстан, 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Момышулы,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Оспанова, 40 п. Атасу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Приозерск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 5-27-37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хана,37 п. Ботакара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10 п. Актогай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 22-3- 39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(72144) 2-11-11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 29а п. Улытау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Тарана д. 114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Гашика д. 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 ул. Ленина,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 ул. Майлина, 27/7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 ул. Абая, 62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 ул. Ленина, 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 ул. Советская,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Жангельдинский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Торай, ул. 8 марта 37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 ул. Ленина д. 108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область,Камыстинский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 ул. Ержанова д.66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Карабалыкский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 ул. Космонавтов д. 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Карасуский р-он, 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 д.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 микрорайон № 4, д.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Мендыкаринский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 ул. Королева д. 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Наурзумский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 ул. Шакшак Жанибека д.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пр. Космонавтов, д.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ул. Корчагина, д. 76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Сарыкольский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 ул. Ленина 104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Тарановский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 ул. Калинина, 93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Узункольский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 ул. Абая, 79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Федоровский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ул. Красноармейская 56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Костанайский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Затабольск, ул. Калинина, 53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Кызылординской области»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 ул. Г. Муратбаева 2Е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Тасбогет, ул. Амангельды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Акмешит, 1б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Байконыр, ул. Максимова № 17а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 ул. Карасакал,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 ул. Жанкожа батыра,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Жосалы, ул. Абая,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Жалагаш, ул. Желтоксан,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Теренозек, ул. Амангельди № 55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Шиели, ул. Рыскулова,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Жанакорган, ул. Сыганак,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42-23-12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 мкр-н Оркен,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Дом творчества школьников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Мангистау зд. Общественных организаций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 ул. Косай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Центр молодежи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 9 Бейнеуского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 7 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ГУ Боранкул мадениет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 ул.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здание Казпочта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дом №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 д. 6-д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 Тупкараганского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Акшукур зд. ТОО «Жайлау»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 №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 ул. Жанакурылыс, здание №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 48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 204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 92/2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 10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72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49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(71840) 9-23-65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 58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Тургенова 85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 114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Исы-Байзакова 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Сейфулина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157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72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 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67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 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 10 Г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им. Г.  Мусрепова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 1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М. Жумабаева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 62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 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208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17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80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Шал акына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 31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 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г. Шымкента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 № 61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г. Шымкента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Сайрамская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Республика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Ергөбек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хан, №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Жибек жолы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 б/н.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Туркистанский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(72533) 41679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Рыскулова 189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Жылкышиева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 тупик Шардара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Алмалинского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Алатауского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Шанырак-2,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Жанкожа батыра, 24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 Алмагуль 9а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9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Астана»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Астана»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 д.25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12/2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д. 53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 д. 20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43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«Тлендиева»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 д. 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 16/2 (в здании АО «Темірбанк»)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«Өндіріс»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 6/1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«Кенесары»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 д. 12 (в здании АО «БТА-банк»)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«Жеңіс»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 д. 34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Кабанбай батыра д. 5/1 вп. № 1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на воинский учет офицеров запаса»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4"/>
        <w:gridCol w:w="2393"/>
        <w:gridCol w:w="2895"/>
        <w:gridCol w:w="2708"/>
      </w:tblGrid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потребителей, удовлетворенных существующим порядком обжалования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на воинский учет офицеров запаса»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отдела (управления)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(района,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(воинское звание, фамилия, имя, отчество,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число, месяц, год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 – село, поселок,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область, республика)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 А Я В Л Е Н И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принять меня на воинский учет в связи с: переменой места жительства и/или увольнением в запас из рядов Вооруженных Сил, других войск и воинских формирований РК (ВВ МВД, ВП МВД, МЧС РК, ПС КНБ, ВП КНБ, РГ РК), прибытием на территорию РК, временным пребыванием на срок свыше 3-х месяцев (нужное 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Прибыл из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точное название отдела (управления) по делам обороны, воинского формирования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откуда прибыл военнообязанный или призывник, их место нахождения)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(указать точный адрес,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учебы, работы и должность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наименование учебного заведения, точный адрес места нахождения организации,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Образование, гражданская специальность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Семейное положение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 жены (мужа),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детей, число, месяц,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Указать период прохождения воинской службы (вид, род войск, номер в/части) и/или обучения на военной кафедре учебного заведения (указать ВУС)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призывников, проживающих у родственников, указать их Ф.И.О., год рождения и степень родства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изменения места жительства обязуюсь в 7-ми дневный срок сообщить адрес.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Приложения (указать прилагаемые документы):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офицера (военный билет, временное удостоверение (взамен военного билета) или удостоверение о приписке к призывному участку;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предписание воинской части (учреждения);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справки об отбытии наказания в исправительных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расписка о приеме военного билета или временного удостоверения (взамен военного билета).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__________ 20 __ г.  ___________ /_______________________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2012 года № 1741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2009 года № 2223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на воинский учет солдат, сержантов запаса»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оказывается местными органами военного управления (далее – уполномоченный орган), а также через центры обслуживания населения (далее – центр), адреса и телефоны которых указаны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жителям отдаленных населенных пунктов оказание государственной услуги осуществляется через мобильные центры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воинского учета военнообязанных и призывников, утвержденными постановлением Правительства Республики Казахстан от 27 июня 2012 года № 859.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обороны Республики Казахстан: www.mod.gov.kz;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«Центр обслуживания населения»: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центр):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стендах в помещениях уполномоченного органа и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веб-портале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call-центра: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отметка (штамп) в военном билете (временном удостоверении взамен военного билета) солдата, сержанта запаса в разделе прием на воинский учет и снятие с учета местного органа военного управления либо мотивированный ответ уполномоченного органа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подлежащим воинскому учету (далее – потребители),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женщин, не имеющих военно-учетной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лиц, освобожденных от исполнения воинской обязанности,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воинской службе и статусе военнослужащих»;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лиц, отбывающих наказание в виде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лиц, постоянно проживающих за пределами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оформления документов - 10 минут с момента обращения заявителя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ожидания в очереди - не более 20 минут при сдаче необходимых документов, определенных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ожидание для получения документов как результата оказания государственной услуги - 10 минут с момента обращения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обращения потребителя в уполномоченный орган или центр составляет один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в день обращения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 - ежедневно с понедельника по пятницу с 9.00 часов до 17.00 часов (кроме субботы, воскресенья и праздничных дней), перерыв на обед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 – государственная услуга оказывается ежедневно с понедельника по субботу включительно,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установленным графиком работы с 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в порядке «электронной очереди» без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утвержденным совместно с территориальными управлениями миграционной полиции и местными исполнительными органами графиком, но не менее шести рабочих часов в одном населенном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уполномоченного органа по адресам, указанным в приложении 1 к настоящему стандарту,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зданиях центра по месту проживания получателя государственной услуги, оборудованных пандусом для людей с ограниченными физическими возможностями, залом ожидания. В зале располагаются справочное бюро, кресла ожидания, информационные стенды с образцами заполненных бланков.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Для получения государственной услуги потребителю необходимо представить в уполномоченный орган или в центр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прибытии в населенный пункт (административный район) на постоянное местожительство или для временного пребывания (на срок свыше трех месяцев), а также в служебные командировки, на учебу, в отпуск или на лечение (на срок свыше трех месяцев):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военный билет или временное удостоверение (взамен военного билета);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увольнении с воинской службы в запас Вооруженных Сил Республики Казахстан, а также из правоохранительных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военный билет или временное удостоверение (взамен военного билета);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предписание воинской части (учреждения);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отбытии наказания в исправительных учреждениях: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об отбытии наказания в исправительных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лицам, выезжавшим за пределы Республики Казахстан на срок свыше шести месяцев: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расписка о приеме военного билета или временного удостоверения (взамен военного билета) с отметкой Пограничной службы Комитета национальной безопасности о дате прибытия на территорию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представленные документы направляются в уполномоченный орган для производства соответствующих записей в документах воинского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производства записей военный билет или временное удостоверение (взамен военного билета) передаются в центр для возвращения потребителю через 1 рабочий день (следующим за днем обращения).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удостоверении личности потребителя, содержащиеся в государственной информационной системе, уполномоченный орган или центр получают из соответствующей государственной информационной системы посредством информационной системы центра в форме электронного документа, удостоверенного электронной цифровой подписью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уполномоченного органа или центра сверяет подлинность оригинала со сведениями, представленными из государственной информационной системы, после чего возвращает оригинал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бланк заявления выдается работником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центрах бланк заявления утвержденной формы размещается на специальной стойке в зале ожидания, а также на интернет-ресурсе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бланков заявлений указаны в приложении 4 к настоящему стандарту и размещаются на интернет-ресурсе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сдает документы, указанные в пункте 11 настоящего стандарта, должностным лицам уполномоченного органа по месту жительства или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ответственного лица уполномоченного органа размещаются на интернет-ресурсе: www.mod.gov.kz, а также в помещении уполномоченного органа в доступных для обозрения местах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центрах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в уполномоченном органе или в центре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потребителя, его контактный телефон.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потребителю: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выдача готовых документов потребителю осуществляется ежедневно на основании талона, в котором указаны дата регистрации и фамилия, имя, отчество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выдача готовых документов потребителю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результатом услуги в указанный срок, центр обеспечивает их хранение в течение одного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отказываются в случаях, если не представлены все документы, требуемые в соответствии с пунктом 11 настоящего стандарта 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потребителем указанных препятствий заявление рассматривается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потребителю выдается расписка с указанием недостающих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Деятельность центра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соблюдения законности при выполнении служебных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 в обращении с гражданами;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обеспечения сохранности,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заявителям измеряются показателями качества и доступности в соответствии с приложением 3 к настоящему стандарту, которые размещаются на интернет-ресурсах Министерства обороны Республики Казахстан: www.mod.kz., РГП центр: www.con.gov.kz., а также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приказом Министра обороны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Органом, разъясняющим порядок обжалования действий (бездействия) уполномоченных должностных лиц уполномоченного органа, являются департаменты по делам обороны областей, городов Астана и Алматы в лице помощников начальника департамента по юридической работе (юрисконсультов).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обжалования действий (бездействия) работника уполномоченного органа или центра представляется по телефону 1414 либо по адресам и телефонам, указанным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государственной услуги жалоба подается в уполномоченный орган района (города областного значения), в вышестоящий уполномоченный орган Министерства обороны Республики Казахстан или в РГП центр, адреса и телефоны которых указаны в пункте 26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на некорректное обслуживание при оказании государственной услуги, потребителем направляются в устной или в письменной форме, а также в электронном виде в установленном законодательством порядке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центре, жалоба подается непосредственно руководителю центра либо руководителю РГП центра, адрес и телефон которых указаны в пункте 26 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уполномоченном органе непосредственно руководителю уполномоченного органа, адрес и телефон которого указаны в пункте 26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 заявителя, его электронный или почтовый адрес и дата. Жалоба заверяется электронной цифровой подписью либо подписывается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Жалоба, обращение составляются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 с указанием полного наименования физического лица, почтового адреса, исходящего номера и даты. Обращение должно быть подписано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фамилии и инициалы должностных лиц, чьи действия (бездействия)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Заявителю, обратившемуся письменно, выдается талон с указанием даты и времени, фамилии, инициалов и контактных данных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Поступившая жалоба регистрируется в журнале учета входящей корреспонденции местного органа военного управления (далее - МОВУ) районов (городов областного значения), вышестоящего уполномоченного органа или в журнале учета информации центров, РГП центр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на его электронный адрес или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Время приема руководителей уполномоченного органа и центра определяется в соответствии с графиком работы уполномоченного органа и центра, предусмотренным в пункте 9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МОВУ указаны в приложении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уполномоченного органа указываются в официальных источниках информации и на стендах, расположенных в помещениях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центров указаны в приложении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Министерства обороны Республики Казахстан: 010000, город Астана, улица Достык, дом № 14, интернет-ресурс: www.mod.gov.kz.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РГП ЦОН город Астана, проспект Республики, дом 43 А, телефон: 87172-94-99-95, интернет-ресурс: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на воинский учет солдат,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сержантов запаса»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телефоны местных органов военного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Астаны и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826"/>
        <w:gridCol w:w="4208"/>
        <w:gridCol w:w="2518"/>
      </w:tblGrid>
      <w:tr>
        <w:trPr>
          <w:trHeight w:val="14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департаментов по делам обороны областей, городов Астаны и Алматы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расположения ДДО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города Астана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010000, 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5а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8(7172)72-18-54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38-27-09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города Алматы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050000, 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Наурызбай батыра, 96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72-86-47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72-86-48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Акмолинской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020000, 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Кенесары, 42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8(7162)25-77-82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40-16-82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Актюбинской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030020, 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312 Стрелковой дивизии, 12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8(7132)54-54-64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54-74-13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Алматинской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 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31/33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8(7282)21-06-78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21-09-67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Атырауской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060007, 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Канцева, 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8(7122)32-32-21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32-59-85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Восточно-Казахстанской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070019, 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Новаторов, 18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8(7232)24-93-66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24-55-39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Жамбылской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080003, 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59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8(7262)43-17-96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45-04-78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Западно-Казахстанской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090001, г. 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Шевченко, 54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8(7112)51-10-18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51-05-67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Карагандинской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100000, 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Ерубаева 9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8(7212)56-02-62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56-33-56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Костанайской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Баймагамбетова, 150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8(7142)50-14-66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50-18-11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Кызылординской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120016, 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Шокая, 134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8(7242)24-73-38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24-42-66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Мангистауской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130000, 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мкн. д.2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8(7292)43-24-81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43-32-51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Павлодарской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 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20/1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8(7182)68-31-70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68-31-80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Северо-Казахстанской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 г. Петропавловск, пр. Егемен Қазақстан, 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8(7152)46-65-91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46-48-23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Южно-Казахстанской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160011, 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Сарбаздар, 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8(7252)54-95-88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55-81-29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на воинский учет солдат,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сержантов запаса»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телефоны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Астаны и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123"/>
        <w:gridCol w:w="5185"/>
        <w:gridCol w:w="3192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отделении)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данные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189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 42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с. Красный Яр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40-43-27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 д. 102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 д. 19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Атбасарского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д. 11, оф.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 Аль-Фараби, д. 44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 д. 18б, оф.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2-37-20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 д. 28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4-29-97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 Победы д.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 Мусабаевад.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2-44-92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 Сыздыкова д. 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2-22-41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д. 56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2-22-07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 Габдуллина д. 104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9-00-35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д.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Мира д. 52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2-00-74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Абая д. 44а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 д.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2-00-40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 Абылай хана д. 119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9-26-66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 ул. Гагарина д.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3-12-30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 пер. Безымянный д.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(71631) 2-17-97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109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Актобинский 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109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 Каргалинский район, с. 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 г.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 п.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 1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 ул. Абая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 мкр. Молодежный 47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Эмба ул. Амирова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 п. Шубаркудук, Байганина 15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 пер. Нурымжанова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с.Бадамша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 с.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 27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Кокжар 64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районный отдел №12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 ул. Балдырган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Карыуылкелди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 41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 ул. Жангельдина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 Айтеке би 63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20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63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 8 (72773) 9-18-20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314А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100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мкр. Куат,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Тауелсіздік,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38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(72834) 2-02-07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(72838) 2-16-18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(72839) 2-35-80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(727) 388-11-30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 8 (72774) 2-21-33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(72835) 4-35-38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21-34-67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 дом 16а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Балыкшы, ул. Байжигитова дом 80а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Индерборский, ул. Мендыгалиева, 30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дом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 Абая, дом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ул. Бейбитшилик,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Есболаев, 66а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ул. Центральная,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 ул. Егеменды Казахстан, дом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 37а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 20/1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 99/1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 ул. Поповича, 22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 ул. Жангельдина, 52а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 Стахановская, 39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 – 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 ул. Б. Момышулы, 77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 Абылайхана,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 Молодежный дом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Шемонайха 3-микрорайон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 161А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 ул. Пушкина, 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ул. Молодежная,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 ул. Достык, 98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Абая,12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Шериаздана, 38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 Абылайхана 116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Койгелды, № 158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Талас,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Медеуова, 33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49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анна, 215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(72632) 4-42-54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 Рыскуловского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71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Автобазовская, 1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с. Гродеково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Чапаев, переулок Акжаикский,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36-92-580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 ул. Бергалиева,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40-21-835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ул. Железнодорожная, 121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33-36-778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 ул. Халыктар достыгы, 63А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41-22-404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Иманова, 79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35-22-425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 ул. Гагарина, 69Б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30-23-614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30-23-616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 ул. Лукманова, 22А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44-32-205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 ул. Курмангалиева, 23/1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45-31-463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 ул. Казахстанская,11/2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34-31-447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 Вокзальная, 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39-21-979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Теректинскому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 Юбилейная,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32-23-379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Чингирлауский район, с. Чингирлау, ул. Тайманова, 95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37-34-420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Жалпактал, ул. С. Датулы,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38-21-045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Дарьинскому сельскому округу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Дарьинское, ул. Балдырган, 27/1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31-24-082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 ул. Шемякина,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42-21-884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Акжаик, ул. Ак жайык,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 47/3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 дом 6/7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Темиртау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 Темиртау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Республики,128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 ул. Казыбек би, 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Сарань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Шахтинск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А. Кунанбаева 65Б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г.Шахтинск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 п. Шахан Квартал 10/16 д.16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 п. Молодежный ул. Абая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111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 ул. Бокейхана 20а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 – Аюлы, ул. Жапакова, 23/1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Агадырь, ул. Тауелсиз Казахстан, 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Момышулы,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Оспанова, 40 п. Атасу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Приозерск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 5-27-37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хана,37 п. Ботакара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10 п. Актогай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 22-3- 39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(72144) 2-11-11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 29а п. Улытау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Тарана д. 114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Гашика д. 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 ул. Ленина,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 ул. Майлина, 27/7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 ул. Абая, 62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 ул. Ленина, 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 ул. Советская,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Жангельдинский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Торай, ул. 8 марта 37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 ул. Ленина д. 108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область,Камыстинский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 ул. Ержанова д.66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Карабалыкский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 ул. Космонавтов д. 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Карасуский р-он, 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 д.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 микрорайон № 4, д.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Мендыкаринский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 ул. Королева д. 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Наурзумский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 ул. Шакшак Жанибека д.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пр. Космонавтов, д.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ул. Корчагина, д. 76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Сарыкольский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 ул. Ленина 104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Тарановский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 ул. Калинина, 93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Узункольский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 ул. Абая, 79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Федоровский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ул. Красноармейская 56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Костанайский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Затабольск, ул. Калинина, 53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Кызылординской области»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 ул. Г. Муратбаева 2Е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Тасбогет, ул. Амангельды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Акмешит, 1б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Байконыр, ул. Максимова № 17а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 ул. Карасакал,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 ул. Жанкожа батыра,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Жосалы, ул. Абая,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Жалагаш, ул. Желтоксан,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Теренозек, ул. Амангельди № 55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Шиели, ул. Рыскулова,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Жанакорган, ул. Сыганак,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42-23-12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 мкр-н Оркен,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Дом творчества школьников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Мангистау зд. Общественных организаций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 ул. Косай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Центр молодежи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 9 Бейнеуского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 7 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ГУ Боранкул мадениет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 ул.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здание Казпочта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дом №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 д. 6-д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 Тупкараганского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Акшукур зд. ТОО «Жайлау»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 №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 ул. Жанакурылыс, здание №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 48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 204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 92/2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 10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72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49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(71840) 9-23-65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 58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Тургенова 85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 114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Исы-Байзакова 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Сейфулина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157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72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 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67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 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 10 Г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им. Г.  Мусрепова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 1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М. Жумабаева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 62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 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208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17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80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Шал акына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 31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 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г. Шымкента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 № 61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г. Шымкента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Сайрамская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Республика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Ергөбек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хан, №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Жибек жолы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 б/н.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Туркистанский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(72533) 41679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Рыскулова 189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Жылкышиева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 тупик Шардара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Алмалинского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Алатауского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Шанырак-2,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Жанкожа батыра, 24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 Алмагуль 9а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9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Астана»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Астана»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 д.25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12/2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д. 53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 д. 20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43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«Тлендиева»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 д. 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 16/2 (в здании АО «Темірбанк»)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«Өндіріс»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 6/1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«Кенесары»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 д. 12 (в здании АО «БТА-банк»)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«Жеңіс»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 д. 34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Кабанбай батыра д. 5/1 вп. № 1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на воинский учет солдат,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сержантов запаса»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4"/>
        <w:gridCol w:w="2393"/>
        <w:gridCol w:w="2895"/>
        <w:gridCol w:w="2708"/>
      </w:tblGrid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потребителей, удовлетворенных существующим порядком обжалования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на воинский учет солдат,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сержантов запаса»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отдела (управления)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(района, города)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(воинское звание, фамилия, имя, отчество,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число, месяц, год рождения,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 – село, поселок,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область, республика)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 А Я В Л Е Н И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принять меня на воинский учет в связи с: переменой места жительства и/или увольнением в запас из рядов Вооруженных Сил, других войск и воинских формирований РК (ВВ МВД, ВП МВД, МЧС РК, ПС КНБ, ВП КНБ, РГ РК), прибытием на территорию РК, временным пребыванием на срок свыше 3-х месяцев (нужное 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Прибыл из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точное название отдела (управления) по делам обороны, воинского формирования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откуда прибыл военнообязанный или призывник, их место нахождения)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жительства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(указать точный адрес,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учебы, работы и должность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учебного заведения, точный адрес места нахождения организации,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Образование, гражданская специальность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Семейное положение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(фамилия, имя, отчество жены (мужа),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детей, число, месяц,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 период прохождения воинской службы (вид, род войск, номер в/части) и/или обучения на военной кафедре учебного заведения (указать ВУС)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призывников, проживающих у родственников, указать их Ф.И.О., год рождения и степень родства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изменения места жительства обязуюсь в 7-ми дневный срок сообщить адрес.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Приложения (указать прилагаемые документы):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офицера (военный билет, временное удостоверение (взамен военного билета) или удостоверение о приписке к призывному участку;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предписание воинской части (учреждения);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справки об отбытии наказания в исправительных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расписка о приеме военного билета или временного удостоверения (взамен военного билета).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 20 __ г. _______________ / _______________________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2012 года № 1741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2009 года № 2223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на воинский учет призывников»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оказывается местными органами военного управления (далее – уполномоченный орган), а также через центры обслуживания населения (далее – центр), адреса и телефоны которых указаны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жителям отдаленных населенных пунктов оказание государственной услуги осуществляется через мобильные центры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воинского учета военнообязанных и призывников, утвержденными постановлением Правительства Республики Казахстан от 27 июня 2012 года № 859.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обороны Республики Казахстан: www.mod.kz;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центр):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стендах в помещениях уполномоченного органа и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веб-портале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call-центра: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справки о приеме на воинский учет выдаваемая призывнику либо мотивированный ответ уполномоченного органа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подлежащим воинскому учету (далее – потребители),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женщин, не имеющих военно-учетной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лиц, освобожденных от исполнения воинской обязанности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воинской службе и статусе военнослужащих»;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лиц, отбывающих наказание в виде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лиц, постоянно проживающих за пределами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оформления документов - 10 минут с момента обращения заявителя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ожидания в очереди - не более 30 минут при сдаче необходимых документов, определенных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ожидание для получения документов как результата оказания государственной услуги - 10 минут с момента обращения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обращения потребителя в уполномоченный орган или центр составляет один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в день обращения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 - ежедневно с понедельника по пятницу с 9.00 часов до 17.00 часов (кроме субботы, воскресенья и праздничных дней), перерыв на обед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 – государственная услуга оказывается ежедневно с понедельника по субботу включительно,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установленным графиком работы с 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в порядке «электронной очереди» без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утвержденным совместно с территориальными управлениями миграционной полиции и местными исполнительными органами графиком, но не менее шести рабочих часов в одном населенном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уполномоченного органа по адресам, указанным в приложении 1 к настоящему стандарту,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зданиях центра по месту проживания получателя государственной услуги, оборудованных пандусом для людей с ограниченными физическими возможностями, залом ожидания. В зале располагаются справочное бюро, кресла ожидания, информационные стенды с образцами заполненных бланков.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Для получения государственной услуги потребителю необходимо представить в уполномоченный орган или в центр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прибытии в населенный пункт (административный район) на постоянное местожительство или для временного пребывания (на срок свыше трех месяцев), а также в служебные командировки, на учебу, в отпуск или на лечение (на срок свыше трех месяцев):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военный билет или временное удостоверение (взамен военного билета);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увольнении с воинской службы в запас Вооруженных Сил Республики Казахстан, а также из правоохранительных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военный билет или временное удостоверение (взамен военного билета);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предписание воинской части (учреждения);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отбытии наказания в исправительных учреждениях: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об отбытии наказания в исправительных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лицам, выезжавшим за пределы Республики Казахстан на срок свыше шести месяцев: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расписка о приеме военного билета или временного удостоверения (взамен военного билета) с отметкой Пограничной службы Комитета национальной безопасности о дате прибытия на территорию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представленные документы направляются в уполномоченный орган для производства соответствующих записей в документах воинского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производства записей военный билет или временное удостоверение (взамен военного билета) передаются в центр для возвращения потребителю через 1 рабочий день (следующим за днем обращения).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удостоверении личности потребителя, содержащиеся в государственной информационной системе, уполномоченный орган или центр получают из соответствующей государственной информационной системы посредством информационной системы центра в форме электронного документа, удостоверенного электронной цифровой подписью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уполномоченного органа или центра сверяет подлинность оригинала со сведениями, представленными из государственной информационной системы, после чего возвращает оригинал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бланк заявления выдается работником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центрах бланк заявления утвержденной формы размещается на специальной стойке в зале ожидания, а также на интернет-ресурсе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бланков указаны в приложении 4 к настоящему стандарту и размещаются на интернет-ресурсе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сдает документы, указанные в пункте 11 настоящего стандарта, должностным лицам уполномоченного органа по месту жительства или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ответственного лица уполномоченного органа размещаются на интернет-ресурсе: www.mod.gov.kz, а также в помещении уполномоченного органа в доступных для обозрения местах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центрах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в уполномоченном органе или в центре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потребителя, его контактный телефон.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потребителю: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выдача готовых документов потребителю осуществляется ежедневно на основании талона, в котором указаны дата регистрации и фамилия, имя, отчество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выдача готовых документов потребителю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результатом услуги в указанный срок, центр обеспечивает их хранение в течение одного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отказываются в случаях, если не представлены все документы, требуемые в соответствии с пунктом 11 настоящего стандарта 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потребителем указанных препятствий заявление рассматривается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потребителю выдается расписка с указанием недостающих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Деятельность центра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выполнении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 в обращении с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обеспечения сохранности,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заявителям измеряются показателями качества и доступности в соответствии с приложением 3 к настоящему стандарту, которые размещаются на интернет-ресурсах Министерства обороны Республики Казахстан: www.mod.kz., РГП центр: www.con.gov.kz., а также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приказом Министра обороны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Органом, разъясняющим порядок обжалования действий (бездействия) уполномоченных должностных лиц уполномоченного органа, являются департаменты по делам обороны областей, городов Астана и Алматы в лице помощников начальника департамента по юридической работе (юрисконсультов).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обжалования действий (бездействия) работника уполномоченного органа или центра представляется по телефону 1414 либо по адресам и телефонам, указанным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государственной услуги жалоба подается в уполномоченный орган района (города областного значения), в вышестоящий уполномоченный орган Министерства обороны Республики Казахстан или в РГП центр, адреса и телефоны которых указаны в пункте 26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на некорректное обслуживание при оказании государственной услуги, потребителем направляются в устной или в письменной форме, а также в электронном виде в установленном законодательством порядке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центре, жалоба подается непосредственно руководителю центра либо руководителю РГП центра, адрес и телефон которых указаны в пункте 26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в уполномоченном органе непосредственно руководителю уполномоченного органа, адрес и телефон которого указаны в пункте 26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 заявителя, его электронный или почтовый адрес и дата. Жалоба заверяется электронной цифровой подписью либо подписывается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Жалоба, обращение составляются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 с указанием полного наименования физического лица, почтового адреса, исходящего номера и даты. Обращение должно быть подписано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фамилии и инициалы должностных лиц, чьи действия (бездействия)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Заявителю, обратившемуся письменно, выдается талон с указанием даты и времени, фамилии, инициалов и контактных данных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Поступившая жалоба регистрируется в журнале учета входящей корреспонденции местного органа военного управления (далее - МОВУ) районов (городов областного значения), вышестоящего уполномоченного органа или в журнале учета информации центров, РГП центр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на его электронный адрес или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Время приема руководителей уполномоченного органа и центра определяется в соответствии с графиком работы уполномоченного органа и центра, предусмотренным в пункте 9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МОВУ указаны в приложении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уполномоченного органа указываются в официальных источниках информации и на стендах, расположенных в помещениях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центров указаны в приложении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Министерства обороны Республики Казахстан: 010000, город Астана, улица Достык, дом № 14, интернет-ресурс: www.mod.gov.kz.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РГП ЦОН город Астана, проспект Республики, дом 43А, телефон: 87172-94-99-95, интернет-ресурс: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на воинский учет призывников»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телефоны местных органов военного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Астаны и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826"/>
        <w:gridCol w:w="4208"/>
        <w:gridCol w:w="2518"/>
      </w:tblGrid>
      <w:tr>
        <w:trPr>
          <w:trHeight w:val="14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департаментов по делам обороны областей, городов Астаны и Алматы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расположения ДДО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города Астана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010000, 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5а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8(7172)72-18-54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38-27-09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города Алматы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050000, 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Наурызбай батыра, 96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72-86-47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72-86-48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Акмолинской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020000, 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Кенесары, 42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8(7162)25-77-82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40-16-82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Актюбинской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030020, 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312 Стрелковой дивизии, 12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8(7132)54-54-64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54-74-13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Алматинской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 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31/33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8(7282)21-06-78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21-09-67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Атырауской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060007, 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Канцева, 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8(7122)32-32-21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32-59-85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Восточно-Казахстанской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070019, 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Новаторов, 18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8(7232)24-93-66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24-55-39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Жамбылской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080003, 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59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8(7262)43-17-96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45-04-78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Западно-Казахстанской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090001, г. 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Шевченко, 54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8(7112)51-10-18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51-05-67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Карагандинской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100000, 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Ерубаева 9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8(7212)56-02-62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56-33-56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Костанайской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Баймагамбетова, 150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8(7142)50-14-66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50-18-11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Кызылординской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120016, 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Шокая, 134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8(7242)24-73-38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24-42-66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Мангистауской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130000, 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мкн. д.2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8(7292)43-24-81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43-32-51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Павлодарской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 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20/1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8(7182)68-31-70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68-31-80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Северо-Казахстанской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 г. Петропавловск, пр. Егемен Қазақстан, 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8(7152)46-65-91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46-48-23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Южно-Казахстанской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160011, 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Сарбаздар, 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8(7252)54-95-88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55-81-29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на воинский учет призывников»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телефоны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Астаны и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123"/>
        <w:gridCol w:w="5185"/>
        <w:gridCol w:w="3192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отделении)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данные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189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 42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с. Красный Яр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40-43-27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 д. 102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 д. 19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Атбасарского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д. 11, оф.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 Аль-Фараби, д. 44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 д. 18б, оф.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2-37-20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 д. 28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4-29-97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 Победы д.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 Мусабаевад.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2-44-92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 Сыздыкова д. 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2-22-41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д. 56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2-22-07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 Габдуллина д. 104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9-00-35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д.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Мира д. 52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2-00-74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Абая д. 44а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 д.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2-00-40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 Абылай хана д. 119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9-26-66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 ул. Гагарина д.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3-12-30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 пер. Безымянный д.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(71631) 2-17-97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109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Актобинский 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109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 Каргалинский район, с. 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 г.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 п.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 1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 ул. Абая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 мкр. Молодежный 47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Эмба ул. Амирова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 п. Шубаркудук, Байганина 15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 пер. Нурымжанова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с.Бадамша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 с.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 27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Кокжар 64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районный отдел №12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 ул. Балдырган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Карыуылкелди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 41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 ул. Жангельдина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 Айтеке би 63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20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63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 8 (72773) 9-18-20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314А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100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мкр. Куат,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Тауелсіздік,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38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(72834) 2-02-07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(72838) 2-16-18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(72839) 2-35-80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(727) 388-11-30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 8 (72774) 2-21-33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(72835) 4-35-38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21-34-67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 дом 16а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Балыкшы, ул. Байжигитова дом 80а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Индерборский, ул. Мендыгалиева, 30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дом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 Абая, дом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ул. Бейбитшилик,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Есболаев, 66а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ул. Центральная,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 ул. Егеменды Казахстан, дом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 37а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 20/1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 99/1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 ул. Поповича, 22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 ул. Жангельдина, 52а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 Стахановская, 39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 – 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 ул. Б. Момышулы, 77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 Абылайхана,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 Молодежный дом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Шемонайха 3-микрорайон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 161А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 ул. Пушкина, 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ул. Молодежная,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 ул. Достык, 98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Абая,12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Шериаздана, 38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 Абылайхана 116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Койгелды, № 158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Талас,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Медеуова, 33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49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анна, 215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(72632) 4-42-54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 Рыскуловского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71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Автобазовская, 1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с. Гродеково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Чапаев, переулок Акжаикский,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36-92-580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 ул. Бергалиева,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40-21-835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ул. Железнодорожная, 121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33-36-778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 ул. Халыктар достыгы, 63А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41-22-404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Иманова, 79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35-22-425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 ул. Гагарина, 69Б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30-23-614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30-23-616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 ул. Лукманова, 22А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44-32-205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 ул. Курмангалиева, 23/1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45-31-463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 ул. Казахстанская,11/2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34-31-447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 Вокзальная, 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39-21-979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Теректинскому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 Юбилейная,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32-23-379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Чингирлауский район, с. Чингирлау, ул. Тайманова, 95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37-34-420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Жалпактал, ул. С. Датулы,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38-21-045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Дарьинскому сельскому округу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Дарьинское, ул. Балдырган, 27/1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31-24-082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 ул. Шемякина,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42-21-884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Акжаик, ул. Ак жайык,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 47/3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 дом 6/7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Темиртау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 Темиртау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Республики,128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 ул. Казыбек би, 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Сарань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Шахтинск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А. Кунанбаева 65Б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г.Шахтинск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 п. Шахан Квартал 10/16 д.16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 п. Молодежный ул. Абая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111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 ул. Бокейхана 20а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 – Аюлы, ул. Жапакова, 23/1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Агадырь, ул. Тауелсиз Казахстан, 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Момышулы,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Оспанова, 40 п. Атасу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Приозерск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 5-27-37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хана,37 п. Ботакара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10 п. Актогай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 22-3- 39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(72144) 2-11-11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 29а п. Улытау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Тарана д. 114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Гашика д. 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 ул. Ленина,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 ул. Майлина, 27/7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 ул. Абая, 62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 ул. Ленина, 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 ул. Советская,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Жангельдинский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Торай, ул. 8 марта 37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 ул. Ленина д. 108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область,Камыстинский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 ул. Ержанова д.66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Карабалыкский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 ул. Космонавтов д. 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Карасуский р-он, 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 д.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 микрорайон № 4, д.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Мендыкаринский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 ул. Королева д. 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Наурзумский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 ул. Шакшак Жанибека д.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пр. Космонавтов, д.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ул. Корчагина, д. 76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Сарыкольский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 ул. Ленина 104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Тарановский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 ул. Калинина, 93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Узункольский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 ул. Абая, 79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Федоровский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ул. Красноармейская 56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Костанайский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Затабольск, ул. Калинина, 53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Кызылординской области»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 ул. Г. Муратбаева 2Е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Тасбогет, ул. Амангельды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Акмешит, 1б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Байконыр, ул. Максимова № 17а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 ул. Карасакал,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 ул. Жанкожа батыра,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Жосалы, ул. Абая,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Жалагаш, ул. Желтоксан,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Теренозек, ул. Амангельди № 55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Шиели, ул. Рыскулова,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Жанакорган, ул. Сыганак,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42-23-12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 мкр-н Оркен,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Дом творчества школьников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Мангистау зд. Общественных организаций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 ул. Косай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Центр молодежи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 9 Бейнеуского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 7 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ГУ Боранкул мадениет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 ул.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здание Казпочта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дом №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 д. 6-д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 Тупкараганского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Акшукур зд. ТОО «Жайлау»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 №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 ул. Жанакурылыс, здание №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 48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 204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 92/2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 10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72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49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(71840) 9-23-65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 58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Тургенова 85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 114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Исы-Байзакова 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Сейфулина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157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72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 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67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 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 10 Г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им. Г.  Мусрепова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 1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М. Жумабаева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 62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 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208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17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80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Шал акына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 31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 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г. Шымкента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 № 61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г. Шымкента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Сайрамская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Республика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Ергөбек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хан, №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Жибек жолы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 б/н.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Туркистанский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(72533) 41679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Рыскулова 189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Жылкышиева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 тупик Шардара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Алмалинского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Алатауского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Шанырак-2,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Жанкожа батыра, 24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 Алмагуль 9а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9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Астана»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Астана»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 д.25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12/2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д. 53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 д. 20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43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«Тлендиева»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 д. 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 16/2 (в здании АО «Темірбанк»)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«Өндіріс»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 6/1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«Кенесары»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 д. 12 (в здании АО «БТА-банк»)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«Жеңіс»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 д. 34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Кабанбай батыра д. 5/1 вп. № 1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на воинский учет призывников»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4"/>
        <w:gridCol w:w="2393"/>
        <w:gridCol w:w="2895"/>
        <w:gridCol w:w="2708"/>
      </w:tblGrid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потребителей, удовлетворенных существующим порядком обжалования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на воинский учет призывников»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отдела (управления)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(района, города)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(воинское звание, фамилия, имя, отчество,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число, месяц, год рождения,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 – село, поселок,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область, республика)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 А Я В Л Е Н И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принять меня на воинский учет в связи с: переменой места жительства и/или увольнением в запас из рядов Вооруженных Сил, других войск и воинских формирований РК (ВВ МВД, ВП МВД, МЧС РК, ПС КНБ, ВП КНБ, РГ РК), прибытием на территорию РК, временным пребыванием на срок свыше 3-х месяцев (нужное 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Прибыл из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точное название отдела (управления) по делам обороны, воинского формирования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откуда прибыл военнообязанный или призывник, их место нахождения)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жительства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(указать точный адрес,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учебы, работы и должность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учебного заведения, точный адрес места нахождения организации,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Образование, гражданская специальность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Семейное положение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(фамилия, имя, отчество жены (мужа),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детей, число, месяц,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 период прохождения воинской службы (вид, род войск, номер в/части) и/или обучения на военной кафедре учебного заведения (указать ВУС)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призывников, проживающих у родственников, указать их Ф.И.О., год рождения и степень родства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изменения места жительства обязуюсь в 7-ми дневный срок сообщить адрес.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Приложения (указать прилагаемые документы):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офицера (военный билет, временное удостоверение (взамен военного билета) или удостоверение о приписке к призывному участку;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предписание воинской части (учреждения);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справки об отбытии наказания в исправительных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расписка о приеме военного билета или временного удостоверения (взамен военного билета).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 20 __ г. _______________ / _______________________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2012 года № 1741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2009 года № 2223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лицам, имеющим льготы</w:t>
      </w:r>
      <w:r>
        <w:br/>
      </w:r>
      <w:r>
        <w:rPr>
          <w:rFonts w:ascii="Times New Roman"/>
          <w:b/>
          <w:i w:val="false"/>
          <w:color w:val="000000"/>
        </w:rPr>
        <w:t>
(участникам Великой Отечественной войны, ликвидаторам аварии на</w:t>
      </w:r>
      <w:r>
        <w:br/>
      </w:r>
      <w:r>
        <w:rPr>
          <w:rFonts w:ascii="Times New Roman"/>
          <w:b/>
          <w:i w:val="false"/>
          <w:color w:val="000000"/>
        </w:rPr>
        <w:t>
Чернобыльской АЭС, воинам-интернационалистам)»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оказывается местными органами военного управления (далее – уполномоченный орган), а также через центры обслуживания населения (далее – центр), адреса и телефоны которых указаны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обороны Республики Казахстан: www.mod.gov.kz;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Центр):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стендах в помещениях уполномоченного органа и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веб-портале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call-центра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справки, выдаваемая лицам, имеющим льготы (участникам Великой Отечественной войны, ликвидаторам аварии на Чернобыльской АЭС, воинам-интернационалистам) либо мотивированный ответ уполномоченного органа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участникам Великой Отечественной Войны, воинам-интернационалистам, участникам ликвидации аварии на Чернобыльской атомной электростанции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оформления документов - 1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информации и необходимых сведений для выдачи справки срок продлевается до 30 рабочих дней. Уполномоченный орган направляет запрос в соответствующие органы для подтверждения запрашиваемой информации с последующим уведомлением заявителя о продлении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получения информации из архивов государств ближнего зарубежья срок выдачи справки продлевается до 90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ожидания в очереди - не более 20 минут при сдаче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ожидание при получении документов как результата оказания государственной услуги - 10 минут с момента обращения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оформления документов - 1 рабочий день со дня поступления необходимых документов в уполномоченный орган (день приема и день выдачи документов не входит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информации и необходимых сведений для выдачи справки срок продлевается до 30 рабочих дней. Уполномоченный орган направляет запрос в соответствующие органы для подтверждения запрашиваемой информации с последующим уведомлением заявителя о продлении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получения информации из архивов государств ближнего зарубежья срок выдачи справки продлевается до 90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до получения государственной услуги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потребителя в день обращения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 - ежедневно с понедельника по пятницу с 9.00 часов до 17.00 часов (кроме субботы, воскресенья и праздничных дней), перерыв на обед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 – государственная услуга оказывается ежедневно с понедельника по субботу включительно,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установленным графиком работы с 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в порядке «электронной очереди» без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утвержденным совместно с территориальными управлениями миграционной полиции и местными исполнительными органами графиком, но не менее шести рабочих часов в одном населенном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уполномоченного органа по адресам, указанным в приложении 1 к настоящему стандарту,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зданиях центра по месту проживания получателя государственной услуги, оборудованных пандусом для людей с ограниченными физическими возможностями, залом ожидания. В зале располагаются справочное бюро, кресла ожидания, информационные стенды с образцами заполненных бланков.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потребителю или по доверенности его уполномоченному представителю необходимо представить в уполномоченный орган или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Потребителем государственной услуги представляются оригиналы документов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удостоверении личности потребителя, содержащиеся в государственной информационной системе, уполномоченный орган или Центр получают из соответствующей государственной информационной системы посредством информационной системы Центра в форме электронного документа, удостоверенного электронной цифровой подписью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уполномоченного органа или Центра сверяет подлинность оригинала со сведениями, представленными из государственной информационной системы, после чего возвращает оригинал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бланк заявления выдается работником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Центрах бланк заявления утвержденной формы размещается на специальной стойке в зале ожидания, а также на интернет-ресурсе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бланков заявлений указаны в приложении 4 к настоящему стандарту и размещаются на интернет-ресурсе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сдает документы, указанные в пункте 11 настоящего стандарта, должностным лицам уполномоченного органа по месту жительства или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ответственного лица уполномоченного органа, размещаются на интернет-ресурсе: www.mod.gov.kz, а также в помещении уполномоченного органа в доступных для обозрения местах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Центрах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в уполномоченном органе или в Центре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потребителя, его контактный телефон.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потребителю: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выдача готовых документов потребителю осуществляется ежедневно на основании талона, в котором указана дата регистрации и фамилия, имя, отчество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выдача готовых документов потребителю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результатом услуги в указанный срок, Центр обеспечивает их хранение в течение одного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отказываются в случаях, если не представлены все документы, требуемые в соответствии с пунктом 11 настоящего стандарта 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потребителем указанных препятствий заявление рассматривается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потребителю выдается расписка с указанием недостающих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Деятельность центра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выполнении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 в обращении с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обеспечения сохранности,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заявителям измеряются показателями качества и доступности в соответствии с приложением 3 к настоящему стандарту, которые размещаются на интернет-ресурсах Министерства обороны Республики Казахстан: www.mod.kz., РГП центр: www.con.gov.kz., а также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приказом Министра обороны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Органом, разъясняющим порядок обжалования действий (бездействия) уполномоченных должностных лиц уполномоченного органа, являются департаменты по делам обороны областей, городов Астана и Алматы в лице помощников начальника департамента по юридической работе (юрисконсультов).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обжалования действий (бездействия) работника уполномоченного органа или центра представляется по телефону 1414 либо по адресам и телефонам, указанным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государственной услуги жалоба подается в уполномоченный орган района (города областного значения), в вышестоящий уполномоченный орган Министерства обороны Республики Казахстан или в РГП центр, адреса и телефоны которых указаны в пункте 26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на некорректное обслуживание при оказании государственной услуги, потребителем направляются в устной или в письменной форме, а также в электронном виде в установленном законодательством порядке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центре, жалоба подается непосредственно руководителю центра либо руководителю РГП центра, адрес и телефон которых указаны в пункте 26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уполномоченном органе непосредственно руководителю уполномоченного органа, адрес и телефон которого указаны в пункте 26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жалобе указываются фамилия, имя, отчество заявителя, его электронный или почтовый адрес и дата. Жалоба заверяется электронной цифровой подписью либо подписывается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Жалоба, обращение составляются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 с указанием полного наименования физического лица, почтового адреса, исходящего номера и даты. Обращение должно быть подписано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фамилии и инициалы должностных лиц, чьи действия (бездействия)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Заявителю, обратившемуся письменно, выдается талон с указанием даты и времени, фамилии, инициалов и контактных данных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Поступившая жалоба регистрируется в журнале учета входящей корреспонденции местного органа военного управления (далее - МОВУ) районов (городов областного значения), вышестоящего уполномоченного органа или в журнале учета информации центров, РГП центр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на его электронный адрес или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Время приема руководителей уполномоченного органа и центра определяется в соответствии с графиком работы уполномоченного органа и центра, предусмотренным в пункте 9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МОВУ указаны в приложении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уполномоченного органа указываются в официальных источниках информации и на стендах, расположенных в помещениях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центров указаны в приложении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Министерства обороны Республики Казахстан: 010000, город Астана, улица Достык, дом № 14, интернет-ресурс: www.mod.gov.kz.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РГП ЦОН город Астана, проспект Республики, дом 43А, телефон: 87172-94-99-95, интернет-ресурс: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лицам, имеющим льготы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(участникам Великой Отечественной войны,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ликвидаторам аварии на Чернобыльской АЭС,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воинам-интернационалистам)»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телефоны местных органов военного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Астаны и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826"/>
        <w:gridCol w:w="4208"/>
        <w:gridCol w:w="2518"/>
      </w:tblGrid>
      <w:tr>
        <w:trPr>
          <w:trHeight w:val="14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департаментов по делам обороны областей, городов Астаны и Алматы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расположения ДДО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города Астана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010000, 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5а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8(7172)72-18-54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38-27-09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города Алматы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050000, 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Наурызбай батыра, 96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72-86-47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72-86-48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Акмолинской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020000, 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Кенесары, 42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8(7162)25-77-82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40-16-82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Актюбинской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030020, 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312 Стрелковой дивизии, 12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8(7132)54-54-64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54-74-13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Алматинской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 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31/33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8(7282)21-06-78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21-09-67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Атырауской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060007, 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Канцева, 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8(7122)32-32-21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32-59-85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Восточно-Казахстанской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070019, 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Новаторов, 18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8(7232)24-93-66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24-55-39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Жамбылской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080003, 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59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8(7262)43-17-96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45-04-78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Западно-Казахстанской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090001, г. 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Шевченко, 54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8(7112)51-10-18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51-05-67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Карагандинской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100000, 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Ерубаева 9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8(7212)56-02-62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56-33-56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Костанайской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Баймагамбетова, 150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8(7142)50-14-66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50-18-11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Кызылординской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120016, 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Шокая, 134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8(7242)24-73-38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24-42-66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Мангистауской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130000, 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мкн. д.2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8(7292)43-24-81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43-32-51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Павлодарской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 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20/1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8(7182)68-31-70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68-31-80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Северо-Казахстанской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 г. Петропавловск, пр. Егемен Қазақстан, 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8(7152)46-65-91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46-48-23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Южно-Казахстанской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160011, 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Сарбаздар, 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8(7252)54-95-88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55-81-29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лицам, имеющим льготы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(участникам Великой Отечественной войны,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ликвидаторам аварии на Чернобыльской АЭС,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воинам-интернационалистам)»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телефоны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Астаны и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123"/>
        <w:gridCol w:w="5185"/>
        <w:gridCol w:w="3192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отделении)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данные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189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 42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с. Красный Яр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40-43-27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 д. 102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 д. 19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Атбасарского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д. 11, оф.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 Аль-Фараби, д. 44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 д. 18б, оф.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2-37-20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 д. 28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4-29-97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 Победы д.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 Мусабаевад.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2-44-92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 Сыздыкова д. 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2-22-41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д. 56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2-22-07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 Габдуллина д. 104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9-00-35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д.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Мира д. 52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2-00-74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Абая д. 44а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 д.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2-00-40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 Абылай хана д. 119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9-26-66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 ул. Гагарина д.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3-12-30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 пер. Безымянный д.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(71631) 2-17-97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109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Актобинский 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109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 Каргалинский район, с. 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 г.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 п.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 1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 ул. Абая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 мкр. Молодежный 47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Эмба ул. Амирова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 п. Шубаркудук, Байганина 15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 пер. Нурымжанова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с.Бадамша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 с.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 27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Кокжар 64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районный отдел №12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 ул. Балдырган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Карыуылкелди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 41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 ул. Жангельдина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 Айтеке би 63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20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63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 8 (72773) 9-18-20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314А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100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мкр. Куат,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Тауелсіздік,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38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(72834) 2-02-07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(72838) 2-16-18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(72839) 2-35-80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(727) 388-11-30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 8 (72774) 2-21-33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(72835) 4-35-38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21-34-67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 дом 16а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Балыкшы, ул. Байжигитова дом 80а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Индерборский, ул. Мендыгалиева, 30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дом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 Абая, дом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ул. Бейбитшилик,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Есболаев, 66а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ул. Центральная,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 ул. Егеменды Казахстан, дом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 37а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 20/1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 99/1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 ул. Поповича, 22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 ул. Жангельдина, 52а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 Стахановская, 39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 – 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 ул. Б. Момышулы, 77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 Абылайхана,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 Молодежный дом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Шемонайха 3-микрорайон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 161А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 ул. Пушкина, 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ул. Молодежная,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 ул. Достык, 98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Абая,12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Шериаздана, 38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 Абылайхана 116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Койгелды, № 158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Талас,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Медеуова, 33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49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анна, 215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(72632) 4-42-54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 Рыскуловского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71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Автобазовская, 1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с. Гродеково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Чапаев, переулок Акжаикский,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36-92-580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 ул. Бергалиева,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40-21-835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ул. Железнодорожная, 121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33-36-778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 ул. Халыктар достыгы, 63А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41-22-404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Иманова, 79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35-22-425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 ул. Гагарина, 69Б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30-23-614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30-23-616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 ул. Лукманова, 22А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44-32-205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 ул. Курмангалиева, 23/1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45-31-463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 ул. Казахстанская,11/2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34-31-447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 Вокзальная, 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39-21-979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Теректинскому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 Юбилейная,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32-23-379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Чингирлауский район, с. Чингирлау, ул. Тайманова, 95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37-34-420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Жалпактал, ул. С. Датулы,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38-21-045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Дарьинскому сельскому округу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Дарьинское, ул. Балдырган, 27/1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31-24-082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 ул. Шемякина,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42-21-884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Акжаик, ул. Ак жайык,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 47/3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 дом 6/7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Темиртау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 Темиртау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Республики,128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 ул. Казыбек би, 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Сарань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Шахтинск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А. Кунанбаева 65Б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г.Шахтинск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 п. Шахан Квартал 10/16 д.16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 п. Молодежный ул. Абая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111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 ул. Бокейхана 20а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 – Аюлы, ул. Жапакова, 23/1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Агадырь, ул. Тауелсиз Казахстан, 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Момышулы,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Оспанова, 40 п. Атасу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Приозерск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 5-27-37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хана,37 п. Ботакара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10 п. Актогай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 22-3- 39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(72144) 2-11-11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 29а п. Улытау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Тарана д. 114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Гашика д. 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 ул. Ленина,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 ул. Майлина, 27/7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 ул. Абая, 62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 ул. Ленина, 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 ул. Советская,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Жангельдинский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Торай, ул. 8 марта 37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 ул. Ленина д. 108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область,Камыстинский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 ул. Ержанова д.66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Карабалыкский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 ул. Космонавтов д. 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Карасуский р-он, 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 д.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 микрорайон № 4, д.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Мендыкаринский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 ул. Королева д. 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Наурзумский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 ул. Шакшак Жанибека д.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пр. Космонавтов, д.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ул. Корчагина, д. 76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Сарыкольский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 ул. Ленина 104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Тарановский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 ул. Калинина, 93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Узункольский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 ул. Абая, 79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Федоровский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ул. Красноармейская 56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Костанайский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Затабольск, ул. Калинина, 53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Кызылординской области»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 ул. Г. Муратбаева 2Е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Тасбогет, ул. Амангельды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Акмешит, 1б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Байконыр, ул. Максимова № 17а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 ул. Карасакал,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 ул. Жанкожа батыра,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Жосалы, ул. Абая,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Жалагаш, ул. Желтоксан,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Теренозек, ул. Амангельди № 55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Шиели, ул. Рыскулова,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Жанакорган, ул. Сыганак,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42-23-12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 мкр-н Оркен,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Дом творчества школьников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Мангистау зд. Общественных организаций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 ул. Косай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Центр молодежи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 9 Бейнеуского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 7 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ГУ Боранкул мадениет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 ул.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здание Казпочта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дом №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 д. 6-д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 Тупкараганского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Акшукур зд. ТОО «Жайлау»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 №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 ул. Жанакурылыс, здание №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 48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 204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 92/2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 10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72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49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(71840) 9-23-65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 58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Тургенова 85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 114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Исы-Байзакова 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Сейфулина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157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72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 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67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 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 10 Г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им. Г.  Мусрепова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 1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М. Жумабаева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 62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 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208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17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80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Шал акына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 31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 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г. Шымкента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 № 61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г. Шымкента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Сайрамская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Республика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Ергөбек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хан, №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Жибек жолы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 б/н.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Туркистанский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(72533) 41679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Рыскулова 189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Жылкышиева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 тупик Шардара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Алмалинского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Алатауского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Шанырак-2,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Жанкожа батыра, 24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 Алмагуль 9а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9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Астана»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Астана»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 д.25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12/2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д. 53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 д. 20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43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«Тлендиева»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 д. 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 16/2 (в здании АО «Темірбанк»)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«Өндіріс»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 6/1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«Кенесары»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 д. 12 (в здании АО «БТА-банк»)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«Жеңіс»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 д. 34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Кабанбай батыра д. 5/1 вп. № 1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лицам, имеющим льготы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(участникам Великой Отечественной войны,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ликвидаторам аварии на Чернобыльской АЭС,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воинам-интернационалистам)»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4"/>
        <w:gridCol w:w="2393"/>
        <w:gridCol w:w="2895"/>
        <w:gridCol w:w="2708"/>
      </w:tblGrid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потребителей, удовлетворенных существующим порядком обжалования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лицам, имеющим льготы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(участникам Великой Отечественной войны,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ликвидаторам аварии Чернобыльской АЭС,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воинам-интернационалистам)»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отдела (управления)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(района, города)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состоит на воинском учете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 А Я В Л Е Н И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подтверждающую справку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(участника ВОВ,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воина-интернационалиста, ликвидатора Чернобыльской аварии, о прохождении воинской службы,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прохождении службы на Семипалатинском ядерном полигоне)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Когда и каким отделом (управлением, департаментом) по делам обороны (военкоматом) призван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Воинское звание и должность в запрашиваемый период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 войск, номер воинской части, подчиненность и место дислокации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 службы, работы (год, месяц прибытия и убытия)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о праве на льготы № ________ дата выдачи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Когда и кем выдано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сведения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 20 __ г.  ______________ / _____________________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2012 года № 1741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2009 года № 2223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подтверждении прохождения воинской службы»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оказывается местными органами военного управления (далее – уполномоченный орган), а также через центры обслуживания населения (далее – центр), адреса и телефоны которых указаны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жителям отдаленных населенных пунктов оказание государственной услуги осуществляется через мобильные центры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подпункта 29) пункта 9 Положения о местных органах военного управления Республики Казахстан, утвержденного постановлением Правительства Республики Казахстан от 12 декабря 2005 года № 1232 (ДСП).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обороны Республики Казахстан: www.mod.gov.kz.;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центр):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стендах в помещениях уполномоченного органа и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веб-портале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call-центра: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справки о подтверждении прохождения воинской службы либо мотивированный ответ уполномоченного органа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подлежащим воинскому учету (далее – потребители),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женщин, не имеющих военно-учетной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лиц, освобожденных от исполнения воинской обязанности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воинской службе и статусе военнослужащих»;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лиц, отбывающих наказание в виде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лиц, постоянно проживающих за пределами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оформления документов - 1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информации и необходимых сведений для выдачи справки, срок продлевается до 30 рабочих дней. Уполномоченный орган направляет запрос в соответствующие органы для подтверждения запрашиваемой информации с последующим уведомлением заявителя о продлении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получения информации из архивов государств ближнего зарубежья срок выдачи справки продлевается до 90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ожидания в очереди - не более 20 минут при сдаче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ожидание при получении документов, как результата оказании государственной услуги - 10 минут с момента обращения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оформления документов - 1 рабочий день со дня поступления необходимых документов в уполномоченный орган (день приема и день выдачи документов не входит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информации и необходимых сведений для выдачи справки срок продлевается до 30 рабочих дней. Уполномоченный орган направляет запрос в соответствующие органы для подтверждения запрашиваемой информации с последующим уведомлением заявителя о продлении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получения информации из архивов государств ближнего зарубежья срок выдачи справки продлевается до 90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до получения государственной услуги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потребителя в день обращения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 - ежедневно с понедельника по пятницу с 9.00 часов до 17.00 часов (кроме субботы, воскресенья и праздничных дней), перерыв на обед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 – государственная услуга оказывается ежедневно с понедельника по субботу включительно,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>, в соответствии с установленным графиком работы с 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в порядке «электронной очереди» без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утвержденным совместно с территориальными управлениями миграционной полиции и местными исполнительными органами графиком, но не менее шести рабочих часов в одном населенном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уполномоченного органа по адресам, указанным в приложении 1 к настоящему стандарту,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зданиях центра по месту проживания получателя государственной услуги, оборудованных пандусом для людей с ограниченными физическими возможностями, залом ожидания. В зале располагаются справочное бюро, кресла ожидания, информационные стенды с образцами заполненных бланков.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потребителю или по доверенности его уполномоченному представителю необходимо представить в уполномоченный орган или в центр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Потребителем государственной услуги представляются оригиналы документов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удостоверении личности потребителя, содержащиеся в государственной информационной системе, уполномоченный орган или центр получают из соответствующей государственной информационной системы посредством информационной системы центра в форме электронного документа, удостоверенного электронной цифровой подписью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выдается лицу, проходившему действительную воинскую службу в рядах Советской Армии и Военно-Морского флота СССР, Вооруженных Силах, других войсках и воинских формированиях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уполномоченного органа или центра сверяет подлинность оригинала со сведениями, представленными из государственной информационной системы, после чего возвращает оригинал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бланк заявления выдается работником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центрах бланк заявления утвержденной формы размещается на специальной стойке в зале ожидания, а также на интернет-ресурсе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бланков заявлений указаны в приложении 4 к настоящему стандарту и размещаются на интернет-ресурсе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сдает документы, указанные в пункте 11 настоящего стандарта, должностным лицам уполномоченного органа по месту жительства или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ответственного лица уполномоченного органа размещаются на интернет-ресурсе: www.mod.gov.kz, а также в помещении уполномоченного органа в доступных для обозрения местах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центрах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в уполномоченном органе или в центре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потребителя, его контактный телефон.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потребителю: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выдача готовых документов потребителю осуществляется ежедневно на основании талона, в котором указаны дата регистрации и фамилия, имя, отчество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выдача готовых документов потребителю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результатом услуги в указанный срок, центр обеспечивает их хранение в течение одного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отказываются в случаях, если не представлены все документы, требуемые в соответствии с пунктом 11 настоящего стандарта 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потребителем указанных препятствий заявление рассматривается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потребителю выдается расписка с указанием недостающих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Деятельность центра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выполнении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 в обращении с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обеспечения сохранности,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заявителям измеряются показателями качества и доступности в соответствии с приложением 3 к настоящему стандарту, которые размещаются на интернет-ресурсах Министерства обороны Республики Казахстан: www.mod.kz, РГП центр: www.con.gov.kz, а также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приказом Министра обороны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Органом, разъясняющим порядок обжалования действий (бездействия) уполномоченных должностных лиц уполномоченного органа, являются департаменты по делам обороны областей, городов Астана и Алматы в лице помощников начальника департамента по юридической работе (юрисконсультов).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обжалования действий (бездействия) работника уполномоченного органа или центра представляется по телефону 1414 либо по адресам и телефонам, указанным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государственной услуги жалоба подается в уполномоченный орган района (города областного значения), в вышестоящий уполномоченный орган Министерства обороны Республики Казахстан или в РГП центр, адреса и телефоны которых указаны в пункте 26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на некорректное обслуживание при оказании государственной услуги, потребителем направляются в устной или в письменной форме, а также в электронном виде в установленном законодательством порядке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центре, жалоба подается непосредственно руководителю центра либо руководителю РГП центра, адрес и телефон которых указаны в пункте 26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уполномоченном органе непосредственно руководителю уполномоченного органа, адрес и телефон которого указаны в пункте 26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 заявителя, его электронный или почтовый адрес и дата. Жалоба заверяется электронной цифровой подписью либо подписывается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Жалоба, обращение составляются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 с указанием полного наименования физического лица, почтового адреса, исходящего номера и даты. Обращение должно быть подписано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фамилии и инициалы должностных лиц, чьи действия (бездействия)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Заявителю, обратившемуся письменно, выдается талон с указанием даты и времени, фамилии, инициалов и контактных данных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Поступившая жалоба регистрируется в журнале учета входящей корреспонденции местного органа военного управления (далее - МОВУ) районов (городов областного значения), вышестоящего уполномоченного органа или в журнале учета информации центров, РГП центр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на его электронный адрес или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Время приема руководителей уполномоченного органа и центра определяется в соответствии с графиком работы уполномоченного органа и центра, предусмотренным в пункте 9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МОВУ указаны в приложении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уполномоченного органа указываются в официальных источниках информации и на стендах, расположенных в помещениях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центров указаны в приложении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Министерства обороны Республики Казахстан: 010000, город Астана, улица Достык, дом № 14, интернет-ресурс: www.mod.gov.kz.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РГП ЦОН город Астана, проспект Республики, дом 43А, телефон: 87172-94-99-95, интернет-ресурс: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подтверждении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прохождения воинской службы»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телефоны местных органов военного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Астаны и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826"/>
        <w:gridCol w:w="4208"/>
        <w:gridCol w:w="2518"/>
      </w:tblGrid>
      <w:tr>
        <w:trPr>
          <w:trHeight w:val="14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департаментов по делам обороны областей, городов Астаны и Алматы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расположения ДДО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города Астана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010000, 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5а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8(7172)72-18-54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38-27-09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города Алматы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050000, 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Наурызбай батыра, 96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72-86-47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72-86-48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Акмолинской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020000, 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Кенесары, 42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8(7162)25-77-82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40-16-82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Актюбинской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030020, 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312 Стрелковой дивизии, 12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8(7132)54-54-64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54-74-13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Алматинской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 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31/33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8(7282)21-06-78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21-09-67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Атырауской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060007, 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Канцева, 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8(7122)32-32-21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32-59-85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Восточно-Казахстанской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070019, 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Новаторов, 18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8(7232)24-93-66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24-55-39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Жамбылской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080003, 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59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8(7262)43-17-96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45-04-78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Западно-Казахстанской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090001, г. 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Шевченко, 54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8(7112)51-10-18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51-05-67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Карагандинской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100000, 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Ерубаева 9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8(7212)56-02-62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56-33-56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Костанайской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Баймагамбетова, 150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8(7142)50-14-66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50-18-11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Кызылординской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120016, 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Шокая, 134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8(7242)24-73-38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24-42-66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Мангистауской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130000, 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мкн. д.2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8(7292)43-24-81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43-32-51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Павлодарской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 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20/1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8(7182)68-31-70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68-31-80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Северо-Казахстанской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 г. Петропавловск, пр. Егемен Қазақстан, 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8(7152)46-65-91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46-48-23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Южно-Казахстанской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160011, 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Сарбаздар, 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8(7252)54-95-88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55-81-29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подтверждении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прохождения воинской службы»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телефоны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Астаны и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123"/>
        <w:gridCol w:w="5185"/>
        <w:gridCol w:w="3192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отделении)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данные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189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 42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с. Красный Яр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40-43-27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 д. 102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 д. 19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Атбасарского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д. 11, оф.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 Аль-Фараби, д. 44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 д. 18б, оф.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2-37-20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 д. 28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4-29-97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 Победы д.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 Мусабаевад.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2-44-92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 Сыздыкова д. 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2-22-41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д. 56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2-22-07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 Габдуллина д. 104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9-00-35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д.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Мира д. 52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2-00-74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Абая д. 44а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 д.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2-00-40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 Абылай хана д. 119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9-26-66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 ул. Гагарина д.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3-12-30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 пер. Безымянный д.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(71631) 2-17-97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109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Актобинский 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109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 Каргалинский район, с. 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 г.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 п.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 1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 ул. Абая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 мкр. Молодежный 47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Эмба ул. Амирова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 п. Шубаркудук, Байганина 15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 пер. Нурымжанова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с.Бадамша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 с.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 27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Кокжар 64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районный отдел №12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 ул. Балдырган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Карыуылкелди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 41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 ул. Жангельдина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 Айтеке би 63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20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63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 8 (72773) 9-18-20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314А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100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мкр. Куат,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Тауелсіздік,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38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(72834) 2-02-07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(72838) 2-16-18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(72839) 2-35-80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(727) 388-11-30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 8 (72774) 2-21-33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(72835) 4-35-38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21-34-67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 дом 16а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Балыкшы, ул. Байжигитова дом 80а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Индерборский, ул. Мендыгалиева, 30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дом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 Абая, дом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ул. Бейбитшилик,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Есболаев, 66а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ул. Центральная,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 ул. Егеменды Казахстан, дом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 37а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 20/1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 99/1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 ул. Поповича, 22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 ул. Жангельдина, 52а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 Стахановская, 39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 – 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 ул. Б. Момышулы, 77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 Абылайхана,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 Молодежный дом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Шемонайха 3-микрорайон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 161А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 ул. Пушкина, 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ул. Молодежная,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 ул. Достык, 98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Абая,12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Шериаздана, 38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 Абылайхана 116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Койгелды, № 158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Талас,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Медеуова, 33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49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анна, 215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(72632) 4-42-54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 Рыскуловского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71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Автобазовская, 1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с. Гродеково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Чапаев, переулок Акжаикский,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36-92-580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 ул. Бергалиева,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40-21-835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ул. Железнодорожная, 121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33-36-778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 ул. Халыктар достыгы, 63А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41-22-404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Иманова, 79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35-22-425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 ул. Гагарина, 69Б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30-23-614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30-23-616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 ул. Лукманова, 22А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44-32-205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 ул. Курмангалиева, 23/1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45-31-463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 ул. Казахстанская,11/2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34-31-447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 Вокзальная, 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39-21-979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Теректинскому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 Юбилейная,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32-23-379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Чингирлауский район, с. Чингирлау, ул. Тайманова, 95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37-34-420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Жалпактал, ул. С. Датулы,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38-21-045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Дарьинскому сельскому округу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Дарьинское, ул. Балдырган, 27/1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31-24-082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 ул. Шемякина,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42-21-884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Акжаик, ул. Ак жайык,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 47/3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 дом 6/7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Темиртау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 Темиртау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Республики,128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 ул. Казыбек би, 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Сарань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Шахтинск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А. Кунанбаева 65Б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г.Шахтинск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 п. Шахан Квартал 10/16 д.16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 п. Молодежный ул. Абая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111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 ул. Бокейхана 20а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 – Аюлы, ул. Жапакова, 23/1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Агадырь, ул. Тауелсиз Казахстан, 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Момышулы,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Оспанова, 40 п. Атасу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Приозерск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 5-27-37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хана,37 п. Ботакара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10 п. Актогай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 22-3- 39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(72144) 2-11-11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 29а п. Улытау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Тарана д. 114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Гашика д. 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 ул. Ленина,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 ул. Майлина, 27/7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 ул. Абая, 62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 ул. Ленина, 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 ул. Советская,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Жангельдинский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Торай, ул. 8 марта 37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 ул. Ленина д. 108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область,Камыстинский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 ул. Ержанова д.66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Карабалыкский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 ул. Космонавтов д. 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Карасуский р-он, 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 д.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 микрорайон № 4, д.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Мендыкаринский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 ул. Королева д. 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Наурзумский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 ул. Шакшак Жанибека д.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пр. Космонавтов, д.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ул. Корчагина, д. 76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Сарыкольский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 ул. Ленина 104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Тарановский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 ул. Калинина, 93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Узункольский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 ул. Абая, 79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Федоровский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ул. Красноармейская 56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Костанайский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Затабольск, ул. Калинина, 53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Кызылординской области»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 ул. Г. Муратбаева 2Е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Тасбогет, ул. Амангельды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Акмешит, 1б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Байконыр, ул. Максимова № 17а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 ул. Карасакал,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 ул. Жанкожа батыра,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Жосалы, ул. Абая,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Жалагаш, ул. Желтоксан,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Теренозек, ул. Амангельди № 55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Шиели, ул. Рыскулова,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Жанакорган, ул. Сыганак,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42-23-12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 мкр-н Оркен,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Дом творчества школьников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Мангистау зд. Общественных организаций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 ул. Косай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Центр молодежи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 9 Бейнеуского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 7 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ГУ Боранкул мадениет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 ул.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здание Казпочта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дом №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 д. 6-д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 Тупкараганского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Акшукур зд. ТОО «Жайлау»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 №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 ул. Жанакурылыс, здание №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 48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 204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 92/2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 10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72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49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(71840) 9-23-65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 58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Тургенова 85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 114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Исы-Байзакова 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Сейфулина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157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72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 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67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 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 10 Г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им. Г.  Мусрепова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 1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М. Жумабаева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 62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 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208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17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80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Шал акына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 31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 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г. Шымкента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 № 61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г. Шымкента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Сайрамская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Республика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Ергөбек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хан, №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Жибек жолы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 б/н.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Туркистанский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(72533) 41679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Рыскулова 189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Жылкышиева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 тупик Шардара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Алмалинского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Алатауского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Шанырак-2,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Жанкожа батыра, 24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 Алмагуль 9а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9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Астана»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Астана»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 д.25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12/2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д. 53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 д. 20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43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«Тлендиева»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 д. 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 16/2 (в здании АО «Темірбанк»)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«Өндіріс»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 6/1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«Кенесары»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 д. 12 (в здании АО «БТА-банк»)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«Жеңіс»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 д. 34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Кабанбай батыра д. 5/1 вп. № 1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подтверждении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прохождения воинской службы»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4"/>
        <w:gridCol w:w="2393"/>
        <w:gridCol w:w="2895"/>
        <w:gridCol w:w="2708"/>
      </w:tblGrid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потребителей, удовлетворенных существующим порядком обжалования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о подтверждении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прохождения воинской службы»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отдела (управления)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(района, города)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состоит на воинском учете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 А Я В Л Е Н И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подтверждающую справку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(участника ВОВ,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воина-интернационалиста, ликвидатора Чернобыльской аварии, о прохождении воинской службы,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прохождении службы на Семипалатинском ядерном полигоне)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Когда и каким отделом (управлением, департаментом) по делам обороны (военкоматом) призван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Воинское звание и должность в запрашиваемый период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 войск, номер воинской части, подчиненность и место дислокации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 службы, работы (год, месяц прибытия и убытия)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о праве на льготы № ________ дата выдачи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Когда и кем выдано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сведения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__________ 20 __ г. ______________ /_____________________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1741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2009 года № 2223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военных билетов (временных удостоверений</w:t>
      </w:r>
      <w:r>
        <w:br/>
      </w:r>
      <w:r>
        <w:rPr>
          <w:rFonts w:ascii="Times New Roman"/>
          <w:b/>
          <w:i w:val="false"/>
          <w:color w:val="000000"/>
        </w:rPr>
        <w:t>
взамен военных билетов) офицерам запаса»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оказывается местными органами военного управления районов (городов областного значения) (далее – уполномоченный орган), а также через центры обслуживания населения (далее – центр), адреса и телефоны которых указаны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жителям отдаленных населенных пунктов оказание государственной услуги осуществляется через мобильные центры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–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воинского учета военнообязанных и призывников, утвержденными постановлением Правительства Республики Казахстан от 27 июня 2012 года № 859.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интернет-ресурсе Министерства обороны Республики Казахстан: www.mod.gov.kz.;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центр): www.con.gov.kz;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стендах в помещениях уполномоченного органа и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веб-портале «электронного правительства» www.e.gov.kz.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call-центра: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военных билетов (временных удостоверений взамен военных билетов) офицерам запаса либо мотивированный ответ уполномоченного органа об отказе в представлении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 подлежащим воинскому учету (далее – потребители),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женщин, не имеющих военно-учетной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лиц, освобожденных от исполнения воинской обязанности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воинской службе и статусе военнослужащих»;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лиц, отбывающих наказание в виде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лиц, постоянно проживающих за пределами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оформления военного билета: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первичном оформлении и выдаче – в течение 30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всех документов, на основании которых он выписывается - 15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подтверждения данных из Центрального архива Министерства обороны Республики Казахстан - 30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подтверждения данных из архивов ближнего зарубежья - 90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утере (порче) – 15 рабочих дней со дня регистрации письменного заявления, а в исключительных случаях (при отправлении запросов в другие органы военного управления) 20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лица, признанным негодным к воинской службе в мирное время, ограниченно годными в военное время – после утверждения решения районной призывной комиссии - 15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оформления временного удостоверения при наличии всех документов - 1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 приема и день выдачи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оформления военного билета: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первичном оформлении и выдаче – в течение 30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всех документов, на основании которых он выписывается - 15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подтверждения данных из Центрального архива Министерства обороны Республики Казахстан - 30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подтверждения данных из архивов ближнего зарубежья - 90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утере (порче) – 15 рабочих дней со дня регистрации письменного заявления, а в исключительных случаях (при отправлении запросов в другие органы военного управления) 20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лица, признанным негодным к воинской службе в мирное время, ограниченно годными в военное время – после утверждения решения районной призывной комиссии - 15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оформления временного удостоверения при наличии всех документов - 1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в день обращения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 приема и день выдачи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 - ежедневно с понедельника по пятницу с 9.00 часов до 17.00 часов (кроме субботы, воскресенья и праздничных дней), перерыв на обед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 – государственная услуга оказывается ежедневно с понедельника по субботу включительно,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установленным графиком работы с 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в порядке «электронной очереди» без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утвержденным совместно с территориальными управлениями миграционной полиции и местными исполнительными органами графиком, но не менее шести рабочих часов в одном населенном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уполномоченного органа по адресам, указанным в приложении 1 к настоящему стандарту,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зданиях центра по месту проживания получателя государственной услуги, оборудованных пандусом для людей с ограниченными физическими возможностями, залом ожидания. В зале располагаются справочное бюро, кресла ожидания, информационные стенды с образцами заполненных бланков.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потребителю или по доверенности его уполномоченному представителю необходимо представить в уполномоченный орган или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11.1 при замене временного удостоверения офицера запаса: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временное удостоверение личности офицера запаса;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две фотографии размером 3х4 см.;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11.2 при замене военного билета образца СССР на образец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военный билет образца СССР;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две фотографии размером 3х4 см.;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11.3 при присвоении первого воинского звания офицерского состава после прохождения учебных воинских сборов: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имеющийся военный билет солдата, сержанта запаса (удостоверение о приписке к призывному участку);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две фотографии размером 3х4 см.;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11.4 при утере военного билета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военный билет был уничтожен в результате какого-либо стихийного бедствия (пожар, затопление и т.д.):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(справку) от уполномоченного органа (учреждения) подтверждающий факт произошедшего стихийного бедствия;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дает письменное объяснение начальнику отдела (управления) по делам обороны (далее - О(У)ДО), раскрывающее факт утери военного билета (в том случае, если утрата военного билета произошла не по вине офицера);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две фотографии размером 3х4 см.;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военный билет украден: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(справку) от уполномоченного органа (учреждения), подтверждающий факт произошедшей кражи;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дает письменное объяснение начальнику О(У)ДО, раскрывающее факт утери военного билета (в том случае, если утрата военного билета произошла не по вине офицера);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две фотографии размером 3х4 см.;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военный билет был испорчен в результате небрежного хранения, либо стихийного бедствия (но при этом сохранился):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военный билет офицера запаса;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дает письменное объяснение начальнику О(У)ДО, раскрывающее факт утери военного билета (в том случае, если утрата военного билета произошла не по вине офицера);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две фотографии размером 3х4 см.;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11.5 при изменении фамилии офицера запаса: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имеющийся военный билет офицера запаса по предыдущей фамилии (имени, отчества);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изменения фамилии (сведения свидетельства о браке, свидетельства о разводе и другое);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две фотографии размером 3х4 см.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удостоверении личности потребителя, содержащиеся в государственной информационной системе, уполномоченный орган или центр получают из соответствующей государственной информационной системы посредством информационной системы центра в форме электронного документа, удостоверенного электронной цифровой подписью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Потребителем государственной услуги представляются оригиналы документов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уполномоченного органа или центра сверяет подлинность оригинала со сведениями, представленными из государственной информационной системы, после чего возвращает оригинал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бланк заявления выдается работником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центрах бланк заявления утвержденной формы размещается на специальной стойке в зале ожидания, а также на интернет-ресурсе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бланков заявлений для приема на воинский учет указаны в приложении 4 к настоящему стандарту и размещаются на интернет-ресурсе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сдает документы, указанные в пункте 11 настоящего стандарта, должностным лицам уполномоченного органа по месту жительства или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ответственного лица уполномоченного органа размещаются на интернет-ресурсе: www.mod.gov.kz, а также в помещении уполномоченного органа в доступных для обозрения местах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центрах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в уполномоченном органе или в центре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номера и даты приема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количества и названий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даты, времени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фамилии, имени, отчества работника центра, принявшего заявление на оформление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фамилии, имени, отчества потребителя, его контактный телефон.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потребителю: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выдача готовых документов потребителю осуществляется ежедневно на основании талона, в котором указаны дата регистрации и фамилия, имя, отчество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выдача готовых документов потребителю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результатом услуги в указанный срок, центр обеспечивает их хранение в течение одного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отказываются в случаях, если не представлены все документы, требуемые в соответствии с пунктом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потребителем указанных препятствий заявление рассматривается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потребителю выдается расписка с указанием недостающих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Деятельность центра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соблюдения законности при выполнении служебных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 в обращении с гражданами;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обеспечения сохранности,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документов.     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заявителям измеряются показателями качества и доступности в соответствии с приложением 3 к настоящему стандарту, которые размещаются на интернет-ресурсах Министерства обороны Республики Казахстан: www.mod.kz., РГП центр: www.con.gov.kz, а также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приказом Министра обороны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Органом, разъясняющим порядок обжалования действий (бездействия) уполномоченных должностных лиц уполномоченного органа, являются департаменты по делам обороны областей, городов Астана и Алматы в лице помощников начальника департамента по юридической работе (юрисконсультов).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обжалования действий (бездействия) работника уполномоченного органа или центра представляется по телефону 1414 либо по адресам и телефонам, указанным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государственной услуги жалоба подается в уполномоченный орган района (города областного значения), в вышестоящий уполномоченный орган Министерства обороны Республики Казахстан или в РГП центр, адреса и телефоны которых указаны в пункте 26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на некорректное обслуживание при оказании государственной услуги потребителем направляются в устной или в письменной форме, а также в электронном виде в установленном законодательством порядке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центре, жалоба подается непосредственно руководителю центра либо руководителю РГП центра, адрес и телефон которых указаны в пункте 26 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уполномоченном органе непосредственно руководителю уполномоченного органа, адрес и телефон которого указаны в пункте 26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 заявителя, его электронный или почтовый адрес и дата. Жалоба заверяется электронной цифровой подписью либо подписывается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Жалоба, обращение составляются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 с указанием полного наименования физического лица, почтового адреса, исходящего номера и даты. Обращение должно быть подписано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фамилии и инициалы должностных лиц, чьи действия (бездействия)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Заявителю, обратившемуся письменно, выдается талон с указанием даты и времени, фамилии, инициалов и контактных данных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Поступившая жалоба регистрируется в журнале учета входящей корреспонденции местного органа военного управления (далее - МОВУ) районов (городов областного значения), вышестоящего уполномоченного органа или в журнале учета информации центров, РГП центр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на его электронный адрес или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Время приема руководителей уполномоченного органа и центра определяется в соответствии с графиком работы уполномоченного органа и центра, предусмотренным в пункте 9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МОВУ указаны в приложении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уполномоченного органа указываются в официальных источниках информации и на стендах, расположенных в помещениях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центров указаны в приложении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Министерства обороны Республики Казахстан: 010000, город Астана, улица Достык, дом № 14, интернет-ресурс: www.mod.gov.kz.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РГП ЦОН город Астана, проспект Республики, дом 43А, телефон: 87172-94-99-95, интернет-ресурс: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военных билетов (временных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удостоверений взамен военных билетов)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офицерам запаса»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телефоны местных органов военного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Астаны и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826"/>
        <w:gridCol w:w="4208"/>
        <w:gridCol w:w="2518"/>
      </w:tblGrid>
      <w:tr>
        <w:trPr>
          <w:trHeight w:val="14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департаментов по делам обороны областей, городов Астаны и Алматы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расположения ДДО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города Астана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010000, 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5а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8(7172)72-18-54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38-27-09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города Алматы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050000, 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Наурызбай батыра, 96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72-86-47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72-86-48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Акмолинской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020000, 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Кенесары, 42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8(7162)25-77-82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40-16-82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Актюбинской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030020, 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312 Стрелковой дивизии, 12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8(7132)54-54-64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54-74-13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Алматинской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 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31/33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8(7282)21-06-78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21-09-67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Атырауской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060007, 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Канцева, 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8(7122)32-32-21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32-59-85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Восточно-Казахстанской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070019, 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Новаторов, 18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8(7232)24-93-66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24-55-39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Жамбылской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080003, 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59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8(7262)43-17-96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45-04-78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Западно-Казахстанской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090001, г. 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Шевченко, 54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8(7112)51-10-18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51-05-67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Карагандинской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100000, 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Ерубаева 9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8(7212)56-02-62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56-33-56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Костанайской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Баймагамбетова, 150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8(7142)50-14-66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50-18-11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Кызылординской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120016, 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Шокая, 134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8(7242)24-73-38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24-42-66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Мангистауской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130000, 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мкн. д.2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8(7292)43-24-81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43-32-51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Павлодарской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 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20/1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8(7182)68-31-70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68-31-80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Северо-Казахстанской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 г. Петропавловск, пр. Егемен Қазақстан, 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8(7152)46-65-91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46-48-23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Южно-Казахстанской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160011, 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Сарбаздар, 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8(7252)54-95-88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55-81-29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военных билетов (временных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удостоверений взамен военных билетов)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офицерам запаса»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телефоны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Астаны и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123"/>
        <w:gridCol w:w="5185"/>
        <w:gridCol w:w="3192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отделении)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данные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189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 42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с. Красный Яр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40-43-27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 д. 102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 д. 19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Атбасарского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д. 11, оф.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 Аль-Фараби, д. 44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 д. 18б, оф.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2-37-20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 д. 28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4-29-97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 Победы д.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 Мусабаевад.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2-44-92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 Сыздыкова д. 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2-22-41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д. 56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2-22-07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 Габдуллина д. 104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9-00-35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д.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Мира д. 52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2-00-74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Абая д. 44а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 д.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2-00-40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 Абылай хана д. 119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9-26-66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 ул. Гагарина д.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3-12-30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 пер. Безымянный д.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(71631) 2-17-97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109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Актобинский 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109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 Каргалинский район, с. 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 г.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 п.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 1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 ул. Абая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 мкр. Молодежный 47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Эмба ул. Амирова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 п. Шубаркудук, Байганина 15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 пер. Нурымжанова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с.Бадамша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 с.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 27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Кокжар 64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районный отдел №12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 ул. Балдырган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Карыуылкелди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 41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 ул. Жангельдина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 Айтеке би 63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20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63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 8 (72773) 9-18-20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314А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100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мкр. Куат,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Тауелсіздік,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38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(72834) 2-02-07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(72838) 2-16-18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(72839) 2-35-80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(727) 388-11-30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(72774) 2-21-43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(72835) 4-35-38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21-34-67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 дом 16а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Балыкшы, ул. Байжигитова дом 80а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Индерборский, ул. Мендыгалиева, 30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дом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 Абая, дом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ул. Бейбитшилик,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Есболаев, 66а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ул. Центральная,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 ул. Егеменды Казахстан, дом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 37а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 20/1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 99/1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 ул. Поповича, 22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 ул. Жангельдина, 52а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 Стахановская, 39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 – 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 ул. Б. Момышулы, 77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 Абылайхана,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 Молодежный дом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Шемонайха 3-микрорайон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 161А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 ул. Пушкина, 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ул. Молодежная,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 ул. Достык, 98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Абая,12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Шериаздана, 38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 Абылайхана 116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Койгелды, № 158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Талас,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Медеуова, 33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49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анна, 215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(72632) 4-42-54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 Рыскуловского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71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Автобазовская, 1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с. Гродеково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Чапаев, переулок Акжаикский,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36-92-580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 ул. Бергалиева,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40-21-835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ул. Железнодорожная, 121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33-36-778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 ул. Халыктар достыгы, 63А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41-22-404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Иманова, 79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35-22-425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 ул. Гагарина, 69Б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30-23-614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30-23-616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 ул. Лукманова, 22А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44-32-205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 ул. Курмангалиева, 23/1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45-31-463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 ул. Казахстанская,11/2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34-31-447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 Вокзальная, 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39-21-979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Теректинскому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 Юбилейная,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32-23-379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Чингирлауский район, с. Чингирлау, ул. Тайманова, 95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37-34-420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Жалпактал, ул. С. Датулы,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38-21-045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Дарьинскому сельскому округу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Дарьинское, ул. Балдырган, 27/1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31-24-082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 ул. Шемякина,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42-21-884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Акжаик, ул. Ак жайык,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 47/3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 дом 6/7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Темиртау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 Темиртау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Республики,128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 ул. Казыбек би, 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Сарань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Шахтинск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А. Кунанбаева 65Б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г.Шахтинск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 п. Шахан Квартал 10/16 д.16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 п. Молодежный ул. Абая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111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 ул. Бокейхана 20а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 – Аюлы, ул. Жапакова, 23/1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Агадырь, ул. Тауелсиз Казахстан, 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Момышулы,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Оспанова, 40 п. Атасу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Приозерск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 5-27-37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хана,37 п. Ботакара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10 п. Актогай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 22-3- 39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(72144) 2-11-11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 29а п. Улытау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Тарана д. 114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Гашика д. 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 ул. Ленина,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 ул. Майлина, 27/7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 ул. Абая, 62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 ул. Ленина, 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 ул. Советская,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Жангельдинский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Торай, ул. 8 марта 37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 ул. Ленина д. 108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область,Камыстинский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 ул. Ержанова д.66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Карабалыкский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 ул. Космонавтов д. 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Карасуский р-он, 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 д.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 микрорайон № 4, д.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Мендыкаринский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 ул. Королева д. 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Наурзумский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 ул. Шакшак Жанибека д.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пр. Космонавтов, д.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ул. Корчагина, д. 76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Сарыкольский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 ул. Ленина 104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Тарановский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 ул. Калинина, 93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Узункольский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 ул. Абая, 79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Федоровский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ул. Красноармейская 56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Костанайский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Затабольск, ул. Калинина, 53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Кызылординской области»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 ул. Г. Муратбаева 2Е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Тасбогет, ул. Амангельды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Акмешит, 1б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Байконыр, ул. Максимова № 17а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 ул. Карасакал,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 ул. Жанкожа батыра,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Жосалы, ул. Абая,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Жалагаш, ул. Желтоксан,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Теренозек, ул. Амангельди № 55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Шиели, ул. Рыскулова,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Жанакорган, ул. Сыганак,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42-23-12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 мкр-н Оркен,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Дом творчества школьников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Мангистау зд. Общественных организаций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 ул. Косай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Центр молодежи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 9 Бейнеуского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 7 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ГУ Боранкул мадениет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 ул.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здание Казпочта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дом №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 д. 6-д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 Тупкараганского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Акшукур зд. ТОО «Жайлау»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 №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 ул. Жанакурылыс, здание №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 48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 204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 92/2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 10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72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49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(71840) 9-23-65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 58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Тургенова 85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 114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Исы-Байзакова 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Сейфулина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157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72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 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67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 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 10 Г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им. Г.  Мусрепова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 1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М. Жумабаева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 62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 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208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17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80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Шал акына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 31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 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г. Шымкента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 № 61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г. Шымкента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Сайрамская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Республика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Ергөбек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хан, №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Жибек жолы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 б/н.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Туркистанский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(72533) 41679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Рыскулова 189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Жылкышиева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 тупик Шардара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Алмалинского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Алатауского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Шанырак-2,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Жанкожа батыра, 24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 Алмагуль 9а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9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Астана»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Астана»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 д.25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12/2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д. 53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 д. 20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43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«Тлендиева»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 д. 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 16/2 (в здании АО «Темірбанк»)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«Өндіріс»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 6/1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«Кенесары»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 д. 12 (в здании АО «БТА-банк»)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«Жеңіс»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 д. 34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Кабанбай батыра д. 5/1 вп. № 1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военных билетов (временных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удостоверений взамен военных билетов)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офицерам запаса»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эффективности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4"/>
        <w:gridCol w:w="2393"/>
        <w:gridCol w:w="2895"/>
        <w:gridCol w:w="2708"/>
      </w:tblGrid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потребителей, удовлетворенных существующим порядком обжалования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военных билетов (временных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удостоверений взамен военных билетов)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офицерам запаса»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управления (отдела)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(города)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о выдаче справки (удостоверения о приписке</w:t>
      </w:r>
      <w:r>
        <w:br/>
      </w:r>
      <w:r>
        <w:rPr>
          <w:rFonts w:ascii="Times New Roman"/>
          <w:b/>
          <w:i w:val="false"/>
          <w:color w:val="000000"/>
        </w:rPr>
        <w:t>
к призывному участку)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(число месяц,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(место рождения - село, поселок,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(национальность)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(семейное положение)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(адрес места жительства)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(последнее место работы и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военный билет (удостоверение о приписке к призывному участку)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причину)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1.Фотография 3х4 – 2 штуки.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Копия удостоверения личности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 _____________ 20 ___ г.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военнообязанных при себе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Книгу регистрации граждан (адресную справку) и документ воинского учета (при наличии).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граждан, прошедших подготовку по военно-техническим и другим специальностям – сертификат о завершении обучения по программе подготовки военно-обученного резерва.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женщин, получивших военно-учетную специальность по окончании организаций образования и подлежащих постановке на воинский учет – документ, подтверждающий окончание учебного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лиц, освобожденных из мест лишения свободы – справка об освобождении.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уволенных из правоохранительных и специальных органов – предписание этих органов для постановки на воинский учет.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граждан, прибывших из других государств на постоянное место жительство в Республику Казахстан – документ, подтверждающий отношение к воинской обязанности.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обмене военного билета старого образца, временного удостоверения, (взамен военного билета) – оригинал военного билета старого образца, временное удостоверение (взамен военного билета).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лиц, прошедших обучение по программам офицеров запаса на военных кафедрах при гражданских ВУЗах – удостоверение о приписке (военный билет) с отметками о прохождении подготовки.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лиц, утративших документы не по своей вине, справки: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территориальных органов Министерства внутренних дел – при установлении факта хищения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территориальных органов Государственной противопожарной службы – при установлении факта уничтожения документов при пожаре;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территориальных органов Министерства по чрезвычайным ситуациям – в случае утери (уничтожения документов) при стихийном бедствии.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изменении фамилии, имени, отчества или других учетных данных – копии подтверждающих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лиц, восстановленных в воинском звании офицерского состава – решение суда.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2012 года № 1741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2009 года № 2223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военных билетов (временных удостоверений</w:t>
      </w:r>
      <w:r>
        <w:br/>
      </w:r>
      <w:r>
        <w:rPr>
          <w:rFonts w:ascii="Times New Roman"/>
          <w:b/>
          <w:i w:val="false"/>
          <w:color w:val="000000"/>
        </w:rPr>
        <w:t>
взамен военных билетов) солдатам, сержантам запаса»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оказывается местными органами военного управления (далее – уполномоченный орган), а также через центры обслуживания населения (далее – центр), адреса и телефоны которых указаны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жителям отдаленных населенных пунктов оказание государственной услуги осуществляется через мобильные центры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–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воинского учета военнообязанных и призывников, утвержденными постановлением Правительства Республики Казахстан от 27 июня 2012 года № 859.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обороны Республики Казахстан: www.mod.gov.kz;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центр):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стендах в помещениях уполномоченного органа и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веб-портале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call-центра: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военного билета, временного удостоверения (взамен военного билета) солдата, сержанта запаса либо мотивированный ответ уполномоченного органа об отказе в представлении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подлежащим воинскому учету (далее – потребители),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женщин, не имеющих военно-учетной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лиц, освобожденных от исполнения воинской обязанности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воинской службе и статусе военнослужащих»;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лиц, отбывающих наказание в виде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лиц, постоянно проживающих за пределами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оформления военного билета: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первичном оформлении и выдаче – в течение 30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всех документов, на основании которых он выписывается - 15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подтверждения данных из Центрального архива Министерства обороны Республики Казахстан - 30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подтверждения данных из архивов ближнего зарубежья - 90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утере (порче) – 15 рабочих дней со дня регистрации письменного заявления, а в исключительных случаях (при отправлении запросов в другие органы военного управления) 20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лица, признанным негодным к воинской службе в мирное время, ограниченно годными в военное время – после утверждения решения районной призывной комиссии - 15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оформления временного удостоверения при наличии всех документов - 1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 приема и день выдачи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оформления военного билета: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первичном оформлении и выдаче – в течение 30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всех документов, на основании которых он выписывается - 15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подтверждения данных из Центрального архива Министерства обороны Республики Казахстан - 30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подтверждения данных из архивов ближнего зарубежья - 90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утере (порче) – 15 рабочих дней со дня регистрации письменного заявления, а в исключительных случаях (при отправлении запросов в другие органы военного управления) 20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лиц, признанных негодными к воинской службе в мирное время, ограниченно годными в военное время – после утверждения решения районной призывной комиссии - 15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оформления временного удостоверения при наличии всех документов - 1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в день обращения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 приема и день выдачи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 - ежедневно с понедельника по пятницу с 9.00 часов до 17.00 часов (кроме субботы, воскресенья и праздничных дней), перерыв на обед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 – государственная услуга оказывается ежедневно с понедельника по субботу включительно,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установленным графиком работы с 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в порядке «электронной очереди» без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утвержденным совместно с территориальными управлениями миграционной полиции и местными исполнительными органами графиком, но не менее шести рабочих часов в одном населенном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уполномоченного органа по адресам, указанным в приложении 1 к настоящему стандарту,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в зданиях центра по месту проживания получателя государственной услуги, оборудованных пандусом для людей с ограниченными физическими возможностями, залом ожидания. В зале располагаются справочное бюро, кресла ожидания, информационные стенды с образцами заполненных бланков.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потребителю или по доверенности его уполномоченному представителю необходимо представить в уполномоченный орган или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гражданам, признанным негодными к воинской службе в мирное время, ограниченно годными в военное время, а также признанным негодными к воинской службе в мирное время с исключением с воинского учета: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установленной формы согласно приложению 4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выписка из протокола призывной комиссии с решением о зачислении призывника на учет военнообязанных;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размером 3х4 см.;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регистрации постоянного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свидетельства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детей (в случае рождения ребенка до 13 августа 2007 года) либо их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гражданам, окончившим очные отделения учебных заведений органов внутренних дел, финансовой полиции, уголовно-исполнительной системы и пожарно-технических заведений органов противопожарной службы: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заверенная копия диплома и приложения, при отсутствии приложения подтверждение об окончании очного отделения;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карта медицинского освидетельствования;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учетная карточка;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регистрации постоянного места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два фото размером 3х4 см.;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прошедших обучение по программам подготовки военно-обученного резерва в специализированных организациях Министерства обороны: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о завершении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установленной формы согласно приложению 4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ходатайство о подтверждении прохождения воинской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заверенная копия диплома;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регистрации постоянного места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фото размером 3х4 см. в военной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гражданам, не призванным на законных основаниях на срочную военную службу, по достижении 27-летнего возраста: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установленной формы согласно приложению 4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удостоверения о приписке;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заверенная копия диплома;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карта медицинского освидетельствования;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регистрации постоянного места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фото размером 3х4 см.;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гражданам, уволенных с воинской службы в запас: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предписание;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выписки из приказа об увольнении;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регистрации постоянного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фото размером 3х4 см.;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женщинам, имеющих военно-учетную специальность: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установленной формы согласно приложению 4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заверенная копия диплома;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карта медицинского освидетельствования;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регистрации постоянного места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размером 3х4 см.;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гражданам, получивших гражданство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установленной формы согласно приложению 4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учетно-воинский документ государства, откуда прибыл (нотариально заверенный перевод военного билета или удостоверения о приписке, справки взамен военного билета);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карта медицинского освидетельствования гражданина, пребывающего в запасе, с заключением о годности к воинской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 об образовании;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регистрации постоянного места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размером 3х4 см;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утере, утрате документов воинского учета или замене документов пришедших в негодность: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вторые экземпляры протокола и постановления о наложении административного взыскания и копия квитанции (при нарушении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воинского учета);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об административном правонарушении;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с управления (отдела) по чрезвычайным ситуациям – при стихийном бедствии и пожаре;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со стола находок, что военный билет на хранение не поступал;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регистрации постоянного места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размером 3х4 см;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гражданам, уволенным из правоохранительных и специальных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предписания для постановки на воинский учет с этих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установленной формы согласно приложению 4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заверенная копия диплома;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выписка из приказа начальника об исключении из списков части (увольнении);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карта медицинского освидетельствования гражданина, пребывающего в запасе, с заключением о годности к воинской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регистрации постоянного места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размером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граждане, ранее не состоявшие на воинском учете и не имеющих документов воинского учета: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установленной формы согласно приложению 4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карта медицинского освидетельствования гражданина, пребывающего в запасе, с заключением о годности к воинской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вторые экземпляры протокола и постановления о наложении административного взыскания и копия квитанции (при нарушении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воинского учета);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собственноручно написанная объяснительная;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регистрации постоянного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размером 3х4 см.;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при замене военного билета образца СССР на образец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военный билет образца СССР;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две фотографии размером 3х4 см.;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при изменении гражданами национальности, фамилии, имени или отчества: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старый военный билет;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свидетельства о перемене фамилии, имени, отчества или свидетельства о заключении брака;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размером 3х4;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при выдаче военных билетов взамен временных удостоверений или справок (взамен военных билетов)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временного удостоверения или справка (взамен военного билета);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регистрации постоянного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размером 3х4 см.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удостоверении личности потребителя, содержащиеся в государственной информационной системе, уполномоченный орган или центр получают из соответствующей государственной информационной системы посредством информационной системы центра в форме электронного документа, удостоверенного электронной цифровой подписью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Потребителем государственной услуги представляются оригиналы документов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уполномоченного органа или центра сверяет подлинность оригинала со сведениями, представленными из государственной информационной системы, после чего возвращает оригинал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бланк заявления выдается работником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центрах бланк заявления утвержденной формы размещается на специальной стойке в зале ожидания, а также на интернет-ресурсе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бланков заявлений для приема на воинский учет указаны в приложении 4 к настоящему стандарту и размещаются на интернет-ресурсе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сдает документы, указанные в пункте 11 настоящего стандарта, должностным лицам уполномоченного органа по месту жительства или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ответственного лица уполномоченного органа размещаются на интернет-ресурсе: www.mod.gov.kz, а также в помещении уполномоченного органа в доступных для обозрения местах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центрах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в уполномоченном органе или в центре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потребителя, его контактный телефон.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потребителю: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выдача готовых документов потребителю осуществляется ежедневно на основании талона, в котором указаны дата регистрации и фамилия, имя, отчество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выдача готовых документов потребителю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результатом услуги в указанный срок, центр обеспечивает их хранение в течение одного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отказываются в случаях, если не представлены все документы, требуемые в соответствии с пунктом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потребителем указанных препятствий заявление рассматривается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потребителю выдается расписка с указанием недостающих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Деятельность центра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выполнении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 в обращении с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обеспечения сохранности,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заявителям измеряются показателями качества и доступности в соответствии с приложением 3 к настоящему стандарту, которые размещаются на интернет-ресурсах Министерства обороны Республики Казахстан: www.mod.kz., РГП центр: www.con.gov.kz, а также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приказом Министра обороны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Органом, разъясняющим порядок обжалования действий (бездействия) уполномоченных должностных лиц уполномоченного органа, являются департаменты по делам обороны областей, городов Астана и Алматы в лице помощников начальника департамента по юридической работе (юрисконсультов).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обжалования действий (бездействия) работника уполномоченного органа или центра представляется по телефону 1414 либо по адресам и телефонам, указанным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государственной услуги жалоба подается в уполномоченный орган района (города областного значения), в вышестоящий уполномоченный орган Министерства обороны Республики Казахстан или в РГП центр, адреса и телефоны которых указаны в пункте 26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на некорректное обслуживание при оказании государственной услуги потребителем направляются в устной или в письменной форме, а также в электронном виде в установленном законодательством порядке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центре, жалоба подается непосредственно руководителю центра либо руководителю РГП центра, адрес и телефон которых указаны в пункте 26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уполномоченном органе непосредственно руководителю уполномоченного органа, адрес и телефон которого указаны в пункте 26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 заявителя, его электронный или почтовый адрес и дата. Жалоба заверяется электронной цифровой подписью либо подписывается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Жалоба, обращение составляются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 с указанием полного наименования физического лица, почтового адреса, исходящего номера и даты. Обращение должно быть подписано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фамилии и инициалы должностных лиц, чьи действия (бездействия)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Заявителю, обратившемуся письменно, выдается талон с указанием даты и времени, фамилии, инициалов и контактных данных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Поступившая жалоба регистрируется в журнале учета входящей корреспонденции местного органа военного управления (далее - МОВУ) районов (городов областного значения), вышестоящего уполномоченного органа или в журнале учета информации центров, РГП центр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на его электронный адрес или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Время приема руководителей уполномоченного органа и центра определяется в соответствии с графиком работы уполномоченного органа и центра, предусмотренным в пункте 9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МОВУ указаны в приложении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уполномоченного органа указываются в официальных источниках информации и на стендах, расположенных в помещениях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центров указаны в приложении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Министерства обороны Республики Казахстан: 010000, город Астана, улица Достык, дом № 14, интернет-ресурс: www.mod.gov.kz.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РГП ЦОН город Астана, проспект Республики, дом 43А, телефон: 87172-94-99-95, интернет-ресурс: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военных билетов (временных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удостоверений взамен военных билетов)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солдатам, сержантам запаса»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телефоны местных органов военного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Астаны и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826"/>
        <w:gridCol w:w="4208"/>
        <w:gridCol w:w="2518"/>
      </w:tblGrid>
      <w:tr>
        <w:trPr>
          <w:trHeight w:val="14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департаментов по делам обороны областей, городов Астаны и Алматы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расположения ДДО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города Астана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010000, 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5а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8(7172)72-18-54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38-27-09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города Алматы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050000, 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Наурызбай батыра, 96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72-86-47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72-86-48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Акмолинской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020000, 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Кенесары, 42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8(7162)25-77-82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40-16-82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Актюбинской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030020, 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312 Стрелковой дивизии, 12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8(7132)54-54-64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54-74-13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Алматинской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 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31/33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8(7282)21-06-78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21-09-67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Атырауской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060007, 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Канцева, 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8(7122)32-32-21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32-59-85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Восточно-Казахстанской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070019, 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Новаторов, 18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8(7232)24-93-66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24-55-39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Жамбылской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080003, 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59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8(7262)43-17-96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45-04-78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Западно-Казахстанской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090001, г. 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Шевченко, 54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8(7112)51-10-18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51-05-67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Карагандинской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100000, 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Ерубаева 9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8(7212)56-02-62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56-33-56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Костанайской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Баймагамбетова, 150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8(7142)50-14-66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50-18-11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Кызылординской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120016, 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Шокая, 134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8(7242)24-73-38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24-42-66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Мангистауской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130000, 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мкн. д.2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8(7292)43-24-81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43-32-51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Павлодарской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 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20/1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8(7182)68-31-70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68-31-80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Северо-Казахстанской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 г. Петропавловск, пр. Егемен Қазақстан, 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8(7152)46-65-91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46-48-23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Южно-Казахстанской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160011, 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Сарбаздар, 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8(7252)54-95-88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55-81-29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военных билетов (временных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удостоверений взамен военных билетов)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солдатам, сержантам запаса»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телефоны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Астаны и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123"/>
        <w:gridCol w:w="5185"/>
        <w:gridCol w:w="3192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отделении)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данные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189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 42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с. Красный Яр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40-43-27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 д. 102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 д. 19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Атбасарского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д. 11, оф.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 Аль-Фараби, д. 44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 д. 18б, оф.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2-37-20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 д. 28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4-29-97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 Победы д.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 Мусабаевад.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2-44-92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 Сыздыкова д. 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2-22-41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д. 56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2-22-07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 Габдуллина д. 104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9-00-35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д.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Мира д. 52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2-00-74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Абая д. 44а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 д.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2-00-40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 Абылай хана д. 119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9-26-66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 ул. Гагарина д.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3-12-30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 пер. Безымянный д.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(71631) 2-17-97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109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Актобинский 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109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 Каргалинский район, с. 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 г.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 п.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 1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 ул. Абая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 мкр. Молодежный 47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Эмба ул. Амирова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 п. Шубаркудук, Байганина 15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 пер. Нурымжанова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с.Бадамша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 с.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 27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Кокжар 64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районный отдел №12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 ул. Балдырган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Карыуылкелди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 41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 ул. Жангельдина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 Айтеке би 63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20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63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(72773) 95-2-22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9-18-20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314А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100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мкр. Куат,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Тауелсіздік,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38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(72834) 2-02-07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(72838) 2-16-18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(72839) 2-35-80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(727) 388-11-30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 8 (72774) 2-21-33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(72835) 4-35-38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21-34-67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 дом 16а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Балыкшы, ул. Байжигитова дом 80а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Индерборский, ул. Мендыгалиева, 30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дом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 Абая, дом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ул. Бейбитшилик,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Есболаев, 66а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ул. Центральная,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 ул. Егеменды Казахстан, дом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 37а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 20/1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 99/1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 ул. Поповича, 22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 ул. Жангельдина, 52а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 Стахановская, 39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 – 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 ул. Б. Момышулы, 77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 Абылайхана,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 Молодежный дом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Шемонайха 3-микрорайон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 161А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 ул. Пушкина, 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ул. Молодежная,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 ул. Достык, 98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Абая,12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Шериаздана, 38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 Абылайхана 116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Койгелды, № 158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Талас,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Медеуова, 33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49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анна, 215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(72632) 4-42-54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 Рыскуловского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71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Автобазовская, 1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с. Гродеково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Чапаев, переулок Акжаикский,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36-92-580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 ул. Бергалиева,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40-21-835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ул. Железнодорожная, 121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33-36-778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 ул. Халыктар достыгы, 63А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41-22-404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Иманова, 79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35-22-425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 ул. Гагарина, 69Б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30-23-614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30-23-616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 ул. Лукманова, 22А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44-32-205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 ул. Курмангалиева, 23/1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45-31-463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 ул. Казахстанская,11/2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34-31-447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 Вокзальная, 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39-21-979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Теректинскому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 Юбилейная,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32-23-379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Чингирлауский район, с. Чингирлау, ул. Тайманова, 95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37-34-420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Жалпактал, ул. С. Датулы,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38-21-045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Дарьинскому сельскому округу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Дарьинское, ул. Балдырган, 27/1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31-24-082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 ул. Шемякина,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42-21-884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Акжаик, ул. Ак жайык,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 47/3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 дом 6/7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Темиртау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 Темиртау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Республики,128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 ул. Казыбек би, 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Сарань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Шахтинск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А. Кунанбаева 65Б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г.Шахтинск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 п. Шахан Квартал 10/16 д.16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 п. Молодежный ул. Абая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111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 ул. Бокейхана 20а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 – Аюлы, ул. Жапакова, 23/1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Агадырь, ул. Тауелсиз Казахстан, 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Момышулы,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Оспанова, 40 п. Атасу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Приозерск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 5-27-37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хана,37 п. Ботакара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10 п. Актогай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 22-3- 39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(72144) 2-11-11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 29а п. Улытау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Тарана д. 114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Гашика д. 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 ул. Ленина,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 ул. Майлина, 27/7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 ул. Абая, 62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 ул. Ленина, 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 ул. Советская,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Жангельдинский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Торай, ул. 8 марта 37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 ул. Ленина д. 108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область,Камыстинский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 ул. Ержанова д.66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Карабалыкский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 ул. Космонавтов д. 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Карасуский р-он, 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 д.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 микрорайон № 4, д.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Мендыкаринский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 ул. Королева д. 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Наурзумский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 ул. Шакшак Жанибека д.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пр. Космонавтов, д.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ул. Корчагина, д. 76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Сарыкольский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 ул. Ленина 104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Тарановский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 ул. Калинина, 93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Узункольский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 ул. Абая, 79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Федоровский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ул. Красноармейская 56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Костанайский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Затабольск, ул. Калинина, 53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Кызылординской области»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 ул. Г. Муратбаева 2Е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Тасбогет, ул. Амангельды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Акмешит, 1б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Байконыр, ул. Максимова № 17а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 ул. Карасакал,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 ул. Жанкожа батыра,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Жосалы, ул. Абая,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Жалагаш, ул. Желтоксан,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Теренозек, ул. Амангельди № 55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Шиели, ул. Рыскулова,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Жанакорган, ул. Сыганак,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42-23-12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 мкр-н Оркен,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Дом творчества школьников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Мангистау зд. Общественных организаций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 ул. Косай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Центр молодежи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 9 Бейнеуского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 7 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ГУ Боранкул мадениет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 ул.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здание Казпочта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дом №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 д. 6-д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 Тупкараганского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Акшукур зд. ТОО «Жайлау»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 №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 ул. Жанакурылыс, здание №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 48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 204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 92/2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 10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72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49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(71840) 9-23-65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 58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Тургенова 85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 114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Исы-Байзакова 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Сейфулина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157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72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 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67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 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 10 Г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им. Г.  Мусрепова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 1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М. Жумабаева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 62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 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208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17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80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Шал акына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 31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 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г. Шымкента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 № 61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г. Шымкента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Сайрамская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Республика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Ергөбек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хан, №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Жибек жолы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 б/н.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Туркистанский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(72533) 41679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Рыскулова 189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Жылкышиева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 тупик Шардара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Алмалинского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Алатауского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Шанырак-2,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Жанкожа батыра, 24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 Алмагуль 9а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9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Астана»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Астана»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 д.25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12/2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д. 53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 д. 20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43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«Тлендиева»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 д. 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 16/2 (в здании АО «Темірбанк»)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«Өндіріс»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 6/1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«Кенесары»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 д. 12 (в здании АО «БТА-банк»)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«Жеңіс»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 д. 34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Кабанбай батыра д. 5/1 вп. № 1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военных билетов (временных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удостоверений взамен военных билетов)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солдатам, сержантам запаса»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4"/>
        <w:gridCol w:w="2393"/>
        <w:gridCol w:w="2895"/>
        <w:gridCol w:w="2708"/>
      </w:tblGrid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потребителей, удовлетворенных существующим порядком обжалования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военных билетов (временных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удостоверений взамен военных билетов)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солдатам, сержантам запаса»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управления (отдела)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________________ района (города)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 области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о выдаче военного билета (удостоверения о приписке</w:t>
      </w:r>
      <w:r>
        <w:br/>
      </w:r>
      <w:r>
        <w:rPr>
          <w:rFonts w:ascii="Times New Roman"/>
          <w:b/>
          <w:i w:val="false"/>
          <w:color w:val="000000"/>
        </w:rPr>
        <w:t>
к призывному участку)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(число месяц,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(место рождения - село, поселок,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(национальность)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(семейное положение)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(адрес места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выдать военный билет (удостоверение о приписке к призывному участку)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(указать причину)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1.Фотография 3х4 – 2 штуки.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Копия удостоверения личности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«_____» _____________ 20 ___ г.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военнообязанных при себе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Книгу регистрации граждан (адресную справку) и документ воинского учета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граждан, прошедших подготовку по военно-техническим и другим специальностям – сертификат о завершении обучения по программе подготовки военно-обученного резерва.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женщин, получивших военно-учетную специальность по окончании организаций образования и подлежащих постановке на воинский учет – документ, подтверждающий окончание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лиц, освобожденных из мест лишения свободы – справка об освобождении.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уволенных из правоохранительных и специальных органов – предписание этих органов для постановки на воинский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Для граждан, прибывших из других государств на постоянное место жительство в Республику Казахстан – документ, подтверждающий отношение к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обмене военного билета старого образца, временного удостоверения, (взамен военного билета) – оригинал военного билета старого образца, временное удостоверение (взамен военного билета).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Для лиц, прошедших, обучение по программам офицеров запаса на военных кафедрах при гражданских ВУЗах – удостоверение о приписке (военный билет) с отметками о прохождении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Для лиц, утративших документы не по своей вине, справки: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территориальных органов Министерства внутренних дел – при установлении факта хищения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территориальных органов Государственной противопожарной службы – при установлении факта уничтожения документов при пожаре;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территориальных органов Министерства по чрезвычайным ситуациям – в случае утери (уничтожения документов) при стихийном бедствии.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изменении фамилии, имени, отчества или других учетных данных – копии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лиц, восстановленных в воинском звании офицерского состава – решение суда.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2012 года № 1741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2009 года № 2223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призывникам удостоверений о</w:t>
      </w:r>
      <w:r>
        <w:br/>
      </w:r>
      <w:r>
        <w:rPr>
          <w:rFonts w:ascii="Times New Roman"/>
          <w:b/>
          <w:i w:val="false"/>
          <w:color w:val="000000"/>
        </w:rPr>
        <w:t>
приписке к призывным участкам»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оказывается местными органами военного управления (далее – уполномоченный орган), а также через центры обслуживания населения (далее – центр), адреса и телефоны которых указаны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жителям отдаленных населенных пунктов оказание государственной услуги осуществляется через мобильные центры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–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пунктов 54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>, Правилами ведения воинского учета военнообязанных и призывников, утвержденными постановлением Правительства Республики Казахстан от 27 июня 2012 года № 859.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обороны Республики Казахстан: www.mod.gov.kz;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центр):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стендах в помещениях уполномоченного органа и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веб-портале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call-центра: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удостоверения о приписке к призывному участку либо мотивированный ответ уполномоченного органа об отказе в представлении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подлежащим воинскому учету (далее – потребители),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женщин, не имеющих военно-учетной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лиц, освобожденных от исполнения воинской обязанности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воинской службе и статусе военнослужащих»;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лиц, отбывающих наказание в виде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лиц, постоянно проживающих за пределами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 через Центры: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оказании государственной услуги до 7 дней после прохождения медицинского освидетельствования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 - ежедневно с понедельника по пятницу с 9.00 часов до 17.00 часов (кроме субботы, воскресенья и праздничных дней), перерыв на обед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 – государственная услуга оказывается ежедневно с понедельника по субботу включительно,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установленным графиком работы с 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в порядке «электронной очереди» без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утвержденным совместно с территориальными управлениями миграционной полиции и местными исполнительными органами графиком, но не менее шести рабочих часов в одном населенном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уполномоченного органа по адресам, указанным в приложении 1 к настоящему стандарту,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зданиях центра по месту проживания получателя государственной услуги, оборудованных пандусом для людей с ограниченными физическими возможностями, залом ожидания. В зале располагаются справочное бюро, кресла ожидания, информационные стенды с образцами заполненных бланков.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потребителю или по доверенности его уполномоченному представителю необходимо представить в уполномоченный орган или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При утрате (порчи) удостоверения о приписке: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регистрации постоянного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два фото размером 3x4 см.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удостоверении личности потребителя, содержащиеся в государственной информационной системе, уполномоченный орган или центр получают из соответствующей государственной информационной системы посредством информационной системы центра в форме электронного документа, удостоверенного электронной цифровой подписью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Потребителем государственной услуги представляются оригиналы документов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уполномоченного органа или центра сверяет подлинность оригинала со сведениями, представленными из государственной информационной системы, после чего возвращает оригинал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бланк заявления выдается работником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центрах бланк заявления утвержденной формы размещается на специальной стойке в зале ожидания, а также на интернет-ресурсе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бланков заявлений для приема на воинский учет указаны в приложении 4 к настоящему стандарту и размещаются на интернет-ресурсе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сдает документы, указанные в пункте 11 настоящего стандарта, должностным лицам уполномоченного органа по месту жительства или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ответственного лица уполномоченного органа размещаются на интернет-ресурсе: www.mod.gov.kz, а также в помещении уполномоченного органа в доступных для обозрения местах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центрах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в уполномоченном органе или в центре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потребителя, его контактный телефон.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потребителю: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выдача готовых документов потребителю осуществляется ежедневно на основании талона, в котором указаны дата регистрации и фамилия, имя, отчество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выдача готовых документов потребителю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результатом услуги в указанный срок, центр обеспечивает их хранение в течение одного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отказываются в случаях, если не представлены все документы, требуемые в соответствии с пунктом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потребителем указанных препятствий заявление рассматривается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потребителю выдается расписка с указанием недостающих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Деятельность центра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выполнении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 в обращении с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обеспечения сохранности,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заявителям измеряются показателями качества и доступности в соответствии с приложением 3 к настоящему стандарту, которые размещаются на интернет-ресурсах Министерства обороны Республики Казахстан: www.mod.kz., РГП центр: www.con.gov.kz, а также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приказом Министра обороны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Органом, разъясняющим порядок обжалования действий (бездействия) уполномоченных должностных лиц уполномоченного органа, являются департаменты по делам обороны областей, городов Астана и Алматы в лице помощников начальника департамента по юридической работе (юрисконсультов).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обжалования действий (бездействия) работника уполномоченного органа или центра представляется по телефону 1414 либо по адресам и телефонам, указанным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государственной услуги жалоба подается в уполномоченный орган района (города областного значения), в вышестоящий уполномоченный орган Министерства обороны Республики Казахстан или в РГП центр, адреса и телефоны которых указаны в пункте 26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на некорректное обслуживание при оказании государственной услуги потребителем направляются в устной или в письменной форме, а также в электронном виде в установленном законодательством порядке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центре, жалоба подается непосредственно руководителю центра либо руководителю РГП центра, адрес и телефон которых указаны в пункте 26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уполномоченном органе непосредственно руководителю уполномоченного органа, адрес и телефон которого указаны в пункте 26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 заявителя, его электронный или почтовый адрес и дата. Жалоба заверяется электронной цифровой подписью либо подписывается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Жалоба, обращение составляются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 с указанием полного наименования физического лица, почтового адреса, исходящего номера и даты. Обращение должно быть подписано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фамилии и инициалы должностных лиц, чьи действия (бездействия)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Заявителю, обратившемуся письменно, выдается талон с указанием даты и времени, фамилии, инициалов и контактных данных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Поступившая жалоба регистрируется в журнале учета входящей корреспонденции местного органа военного управления (далее - МОВУ) районов (городов областного значения), вышестоящего уполномоченного органа или в журнале учета информации центров, РГП центр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на его электронный адрес или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Время приема руководителей уполномоченного органа и центра определяется в соответствии с графиком работы уполномоченного органа и центра, предусмотренным в пункте 9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МОВУ указаны в приложении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уполномоченного органа указываются в официальных источниках информации и на стендах, расположенных в помещениях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центров указаны в приложении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Министерства обороны Республики Казахстан: 010000, город Астана, улица Достык, дом № 14, интернет-ресурс: www.mod.gov.kz.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РГП ЦОН город Астана, проспект Республики, дом 43А, телефон: 87172-94-99-95, интернет-ресурс: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призывникам удостоверений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приписке к призывным участкам»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телефоны местных органов военного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Астаны и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826"/>
        <w:gridCol w:w="4208"/>
        <w:gridCol w:w="2518"/>
      </w:tblGrid>
      <w:tr>
        <w:trPr>
          <w:trHeight w:val="14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департаментов по делам обороны областей, городов Астаны и Алматы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расположения ДДО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города Астана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010000, 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5а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8(7172)72-18-54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38-27-09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города Алматы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050000, 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Наурызбай батыра, 96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72-86-47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72-86-48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Акмолинской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020000, 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Кенесары, 42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8(7162)25-77-82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40-16-82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Актюбинской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030020, 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312 Стрелковой дивизии, 12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8(7132)54-54-64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54-74-13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Алматинской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 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31/33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8(7282)21-06-78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21-09-67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Атырауской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060007, 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Канцева, 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8(7122)32-32-21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32-59-85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Восточно-Казахстанской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070019, 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Новаторов, 18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8(7232)24-93-66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24-55-39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Жамбылской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080003, 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59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8(7262)43-17-96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45-04-78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Западно-Казахстанской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090001, г. 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Шевченко, 54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8(7112)51-10-18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51-05-67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Карагандинской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100000, 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Ерубаева 9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8(7212)56-02-62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56-33-56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Костанайской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Баймагамбетова, 150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8(7142)50-14-66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50-18-11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Кызылординской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120016, 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Шокая, 134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8(7242)24-73-38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24-42-66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Мангистауской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130000, 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мкн. д.2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8(7292)43-24-81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43-32-51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Павлодарской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 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20/1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8(7182)68-31-70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68-31-80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Северо-Казахстанской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 г. Петропавловск, пр. Егемен Қазақстан, 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8(7152)46-65-91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46-48-23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Южно-Казахстанской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160011, 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Сарбаздар, 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8(7252)54-95-88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55-81-29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призывникам удостоверений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приписке к призывным участкам»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телефоны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Астаны и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123"/>
        <w:gridCol w:w="5185"/>
        <w:gridCol w:w="3192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отделении)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данные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189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 42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с. Красный Яр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40-43-27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 д. 102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 д. 19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Атбасарского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д. 11, оф.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 Аль-Фараби, д. 44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 д. 18б, оф.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2-37-20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 д. 28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4-29-97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 Победы д.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 Мусабаевад.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2-44-92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 Сыздыкова д. 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2-22-41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д. 56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2-22-07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 Габдуллина д. 104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9-00-35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д.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Мира д. 52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2-00-74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Абая д. 44а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 д.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2-00-40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 Абылай хана д. 119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9-26-66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 ул. Гагарина д.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3-12-30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 пер. Безымянный д.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(71631) 2-17-97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109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Актобинский 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109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 Каргалинский район, с. 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 г.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 п.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 1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 ул. Абая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 мкр. Молодежный 47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Эмба ул. Амирова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 п. Шубаркудук, Байганина 15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 пер. Нурымжанова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с.Бадамша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 с.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 27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Кокжар 64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районный отдел №12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 ул. Балдырган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Карыуылкелди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 41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 ул. Жангельдина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 Айтеке би 63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20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63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 8 (72773) 9-18-20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314А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100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мкр. Куат,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Тауелсіздік,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38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(72834) 2-02-07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(72838) 2-16-18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(72839) 2-35-80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(727) 388-11-30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 8 (72774) 2-21-33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(72835) 4-35-38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21-34-67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 дом 16а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Балыкшы, ул. Байжигитова дом 80а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Индерборский, ул. Мендыгалиева, 30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дом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 Абая, дом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ул. Бейбитшилик,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Есболаев, 66а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ул. Центральная,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 ул. Егеменды Казахстан, дом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 37а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 20/1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 99/1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 ул. Поповича, 22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 ул. Жангельдина, 52а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 Стахановская, 39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 – 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 ул. Б. Момышулы, 77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 Абылайхана,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 Молодежный дом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Шемонайха 3-микрорайон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 161А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 ул. Пушкина, 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ул. Молодежная,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 ул. Достык, 98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Абая,12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Шериаздана, 38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 Абылайхана 116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Койгелды, № 158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Талас,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Медеуова, 33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49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анна, 215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(72632) 4-42-54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 Рыскуловского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71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Автобазовская, 1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с. Гродеково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Чапаев, переулок Акжаикский,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36-92-580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 ул. Бергалиева,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40-21-835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ул. Железнодорожная, 121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33-36-778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 ул. Халыктар достыгы, 63А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41-22-404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Иманова, 79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35-22-425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 ул. Гагарина, 69Б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30-23-614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30-23-616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 ул. Лукманова, 22А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44-32-205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 ул. Курмангалиева, 23/1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45-31-463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 ул. Казахстанская,11/2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34-31-447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 Вокзальная, 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39-21-979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Теректинскому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 Юбилейная,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32-23-379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Чингирлауский район, с. Чингирлау, ул. Тайманова, 95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37-34-420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Жалпактал, ул. С. Датулы,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38-21-045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Дарьинскому сельскому округу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Дарьинское, ул. Балдырган, 27/1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31-24-082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 ул. Шемякина,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42-21-884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Акжаик, ул. Ак жайык,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 47/3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 дом 6/7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Темиртау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 Темиртау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Республики,128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 ул. Казыбек би, 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Сарань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Шахтинск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А. Кунанбаева 65Б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г.Шахтинск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 п. Шахан Квартал 10/16 д.16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 п. Молодежный ул. Абая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111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 ул. Бокейхана 20а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 – Аюлы, ул. Жапакова, 23/1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Агадырь, ул. Тауелсиз Казахстан, 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Момышулы,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Оспанова, 40 п. Атасу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Приозерск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 5-27-37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хана,37 п. Ботакара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10 п. Актогай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 22-3- 39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(72144) 2-11-11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 29а п. Улытау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Тарана д. 114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Гашика д. 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 ул. Ленина,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 ул. Майлина, 27/7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 ул. Абая, 62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 ул. Ленина, 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 ул. Советская,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Жангельдинский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Торай, ул. 8 марта 37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 ул. Ленина д. 108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область,Камыстинский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 ул. Ержанова д.66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Карабалыкский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 ул. Космонавтов д. 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Карасуский р-он, 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 д.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 микрорайон № 4, д.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Мендыкаринский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 ул. Королева д. 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Наурзумский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 ул. Шакшак Жанибека д.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пр. Космонавтов, д.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ул. Корчагина, д. 76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Сарыкольский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 ул. Ленина 104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Тарановский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 ул. Калинина, 93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Узункольский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 ул. Абая, 79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Федоровский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ул. Красноармейская 56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Костанайский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Затабольск, ул. Калинина, 53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Кызылординской области»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 ул. Г. Муратбаева 2Е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Тасбогет, ул. Амангельды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Акмешит, 1б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Байконыр, ул. Максимова № 17а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 ул. Карасакал,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 ул. Жанкожа батыра,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Жосалы, ул. Абая,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Жалагаш, ул. Желтоксан,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Теренозек, ул. Амангельди № 55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Шиели, ул. Рыскулова,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Жанакорган, ул. Сыганак,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42-23-12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 мкр-н Оркен,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Дом творчества школьников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Мангистау зд. Общественных организаций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 ул. Косай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Центр молодежи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 9 Бейнеуского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 7 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ГУ Боранкул мадениет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 ул.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здание Казпочта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дом №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 д. 6-д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 Тупкараганского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Акшукур зд. ТОО «Жайлау»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 №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 ул. Жанакурылыс, здание №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 48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 204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 92/2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 10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72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49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(71840) 9-23-65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 58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Тургенова 85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 114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Исы-Байзакова 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Сейфулина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157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72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 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67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 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 10 Г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им. Г.  Мусрепова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 1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М. Жумабаева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 62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 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208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17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80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Шал акына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 31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 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г. Шымкента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 № 61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г. Шымкента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Сайрамская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Республика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Ергөбек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хан, №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Жибек жолы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 б/н.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Туркистанский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(72533) 41679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Рыскулова 189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Жылкышиева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 тупик Шардара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Алмалинского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Алатауского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Шанырак-2,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Жанкожа батыра, 24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 Алмагуль 9а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9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Астана»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Астана»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 д.25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12/2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д. 53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 д. 20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43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«Тлендиева»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 д. 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 16/2 (в здании АО «Темірбанк»)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«Өндіріс»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 6/1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«Кенесары»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 д. 12 (в здании АО «БТА-банк»)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«Жеңіс»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 д. 34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Кабанбай батыра д. 5/1 вп. № 1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призывникам удостоверений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приписке к призывным участкам»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4"/>
        <w:gridCol w:w="2393"/>
        <w:gridCol w:w="2895"/>
        <w:gridCol w:w="2708"/>
      </w:tblGrid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потребителей, удовлетворенных существующим порядком обжалования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призывникам удостоверений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приписке к призывным участкам»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управления (отдела)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(города)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о выдаче военного билета (удостоверения о приписке</w:t>
      </w:r>
      <w:r>
        <w:br/>
      </w:r>
      <w:r>
        <w:rPr>
          <w:rFonts w:ascii="Times New Roman"/>
          <w:b/>
          <w:i w:val="false"/>
          <w:color w:val="000000"/>
        </w:rPr>
        <w:t>
к призывному участку)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(число месяц,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(место рождения - село, поселок,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(национальность)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(семейное положение)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(адрес места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военный билет (удостоверение о приписке к призывному участку)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причину)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1.Фотография 3х4 – 2 штуки.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Копия удостоверения личности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 _____________ 20 ___ г.         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военнообязанных при себе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Книгу регистрации граждан (адресную справку) и документ воинского учета (при наличии).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граждан, прошедших подготовку по военно-техническим и другим специальностям – сертификат о завершении обучения по программе подготовки военно-обученного резерва.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женщин, получивших военно-учетную специальность по окончании организаций образования и подлежащих постановке на воинский учет – документ, подтверждающий окончание учебного заведения.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лиц, освобожденных из мест лишения свободы – справка об освобождении.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уволенных из правоохранительных и специальных органов – предписание этих органов для постановки на воинский учет.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граждан, прибывших из других государств на постоянное место жительство в Республику Казахстан – документ, подтверждающий отношение к воинской обязанности.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обмене военного билета старого образца, временного удостоверения, (взамен военного билета) – оригинал военного билета старого образца, временное удостоверение (взамен военного билета).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лиц, прошедших обучение по программам офицеров запаса на военных кафедрах при гражданских ВУЗах – удостоверение о приписке (военный билет) с отметками о прохождении подготовки.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лиц, утративших документы не по своей вине, справки: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территориальных органов Министерства внутренних дел – при установлении факта хищения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территориальных органов Государственной противопожарной службы – при установлении факта уничтожения документов при пожаре;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территориальных органов Министерства по чрезвычайным ситуациям – в случае утери (уничтожения документов) при стихийном бедствии.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изменении фамилии, имени, отчества или других учетных данных – копии подтверждающих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лиц, восстановленных в воинском звании офицерского состава – решение суда.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2012 года № 1741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2009 года № 2223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об отношении гражданина к воинской службе»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оказывается местными органами военного управления (далее – уполномоченный орган), а также через центры обслуживания населения (далее – центр), адреса и телефоны которых указаны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жителям отдаленных населенных пунктов оказание государственной услуги осуществляется через мобильные центры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2.Форма оказываемой государственной услуги –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пунктов 54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воинского учета военнообязанных и призывников, утвержденными постановлением Правительства Республики Казахстан от 27 июня 2012 года № 859.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обороны Республики Казахстан: www.mod.gov.kz;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центр):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стендах в помещениях уполномоченного органа и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веб-портале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call-центра: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взамен сданного военного билета (при выезде за пределы Республики Казахстан) либо мотивированный ответ уполномоченного органа об отказе в представлении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подлежащим воинскому учету (далее – потребители),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женщин, не имеющих военно-учетной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лиц, освобожденных от исполнения воинской обязанности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воинской службе и статусе военнослужащих»;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лиц, отбывающих наказание в виде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лиц, постоянно проживающих за пределами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оформления документов - 1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ожидания в очереди - не более 20 минут при сдаче необходимых документов, определенных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ожидание для получения документов как результата оказания государственной услуги - 10 минут с момента обращения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оформления документов - 1 рабочий день со дня поступления необходимых документов в уполномоченный орган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в день обращения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 - ежедневно с понедельника по пятницу с 9.00 часов до 17.00 часов (кроме субботы, воскресенья и праздничных дней), перерыв на обед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 – государственная услуга оказывается ежедневно с понедельника по субботу включительно, за исключением выходных и праздничных дней, согласно трудовому законодательству в соответствии с установленным графиком работы с 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в порядке «электронной очереди» без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утвержденным совместно с территориальными управлениями миграционной полиции и местными исполнительными органами графиком, но не менее шести рабочих часов в одном населенном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уполномоченного органа по адресам, указанным в приложении 1 к настоящему стандарту,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зданиях центра по месту проживания получателя государственной услуги, оборудованных пандусом для людей с ограниченными физическими возможностями, залом ожидания. В зале располагаются справочное бюро, кресла ожидания, информационные стенды с образцами заполненных бланков.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потребителю или по доверенности его уполномоченному представителю необходимо представить в уполномоченный орган или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справки взамен сданного военного билета (при выезде за пределы Республики Казахстан):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 согласно приложению 4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регистрации постоянного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учетно-воинский документ (удостоверение о приписке, военный билет, временное удостоверение (взамен военного билета), справка взамен военного билета) - при наличии;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миграционной полиции (оригинал).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удостоверении личности потребителя, содержащиеся в государственной информационной системе, уполномоченный орган или центр получают из соответствующей государственной информационной системы посредством информационной системы центра в форме электронного документа, удостоверенного электронной цифровой подписью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Потребителем государственной услуги представляются оригиналы документов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уполномоченного органа или центра сверяет подлинность оригинала со сведениями, представленными из государственной информационной системы, после чего возвращает оригинал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бланк заявления выдается работником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центрах бланк заявления утвержденной формы размещается на специальной стойке в зале ожидания, а также на интернет-ресурсе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бланков заявлений для приема на воинский учет указаны в приложении 4 к настоящему стандарту и размещаются на интернет-ресурсе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сдает документы, указанные в пункте 11 настоящего стандарта, должностным лицам уполномоченного органа по месту жительства или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ответственного лица уполномоченного органа размещаются на интернет-ресурсе: www.mod.gov.kz, а также в помещении уполномоченного органа в доступных для обозрения местах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центрах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в уполномоченном органе или в центре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потребителя, его контактный телефон.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потребителю: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выдача готовых документов потребителю осуществляется ежедневно на основании талона, в котором указаны дата регистрации и фамилия, имя, отчество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выдача готовых документов потребителю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результатом услуги в указанный срок, центр обеспечивает их хранение в течение одного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отказываются в случаях, если не представлены все документы, требуемые в соответствии с пунктом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потребителем указанных препятствий заявление рассматривается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потребителю выдается расписка с указанием недостающих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Деятельность центра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выполнении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 в обращении с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обеспечения сохранности,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заявителям измеряются показателями качества и доступности в соответствии с приложением 3 к настоящему стандарту, которые размещаются на интернет-ресурсах Министерства обороны Республики Казахстан: www.mod.kz., РГП центр: www.con.gov.kz, а также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приказом Министра обороны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Органом, разъясняющим порядок обжалования действий (бездействия) уполномоченных должностных лиц уполномоченного органа, являются департаменты по делам обороны областей, городов Астана и Алматы в лице помощников начальника департамента по юридической работе (юрисконсультов).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обжалования действий (бездействия) работника уполномоченного органа или центра представляется по телефону 1414 либо по адресам и телефонам, указанным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государственной услуги жалоба подается в уполномоченный орган района (города областного значения), в вышестоящий уполномоченный орган Министерства обороны Республики Казахстан или в РГП центр, адреса и телефоны которых указаны в пункте 26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на некорректное обслуживание при оказании государственной услуги потребителем направляются в устной или в письменной форме, а также в электронном виде в установленном законодательством порядке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центре, жалоба подается непосредственно руководителю центра либо руководителю РГП центра, адрес и телефон которых указаны в пункте 26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уполномоченном органе непосредственно руководителю уполномоченного органа, адрес и телефон которого указаны в пункте 26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 заявителя, его электронный или почтовый адрес и дата. Жалоба заверяется электронной цифровой подписью либо подписывается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Жалоба, обращение составляются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 с указанием полного наименования физического лица, почтового адреса, исходящего номера и даты. Обращение должно быть подписано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фамилии и инициалы должностных лиц, чьи действия (бездействия)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Заявителю, обратившемуся письменно, выдается талон с указанием даты и времени, фамилии, инициалов и контактных данных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Поступившая жалоба регистрируется в журнале учета входящей корреспонденции местного органа военного управления (далее - МОВУ) районов (городов областного значения), вышестоящего уполномоченного органа или в журнале учета информации центров, РГП центр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на его электронный адрес или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Время приема руководителей уполномоченного органа и центра определяется в соответствии с графиком работы уполномоченного органа и центра, предусмотренным в пункте 9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МОВУ указаны в приложении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уполномоченного органа указываются в официальных источниках информации и на стендах, расположенных в помещениях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центров указаны в приложении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Министерства обороны Республики Казахстан: 010000, город Астана, улица Достык, дом № 14, интернет-ресурс: www.mod.gov.kz.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РГП ЦОН город Астана, проспект Республики, дом 43А, телефон: 87172-94-99-95, интернет-ресурс: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об отношении гражданина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воинской службе»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телефоны местных органов военного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Астаны и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826"/>
        <w:gridCol w:w="4208"/>
        <w:gridCol w:w="2518"/>
      </w:tblGrid>
      <w:tr>
        <w:trPr>
          <w:trHeight w:val="14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департаментов по делам обороны областей, городов Астаны и Алматы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расположения ДДО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города Астана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010000, 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5а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8(7172)72-18-54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38-27-09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города Алматы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050000, 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Наурызбай батыра, 96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72-86-47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72-86-48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Акмолинской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020000, 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Кенесары, 42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8(7162)25-77-82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40-16-82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Актюбинской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030020, 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312 Стрелковой дивизии, 12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8(7132)54-54-64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54-74-13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Алматинской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 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31/33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8(7282)21-06-78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21-09-67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Атырауской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060007, 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Канцева, 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8(7122)32-32-21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32-59-85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Восточно-Казахстанской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070019, 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Новаторов, 18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8(7232)24-93-66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24-55-39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Жамбылской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080003, 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59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8(7262)43-17-96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45-04-78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Западно-Казахстанской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090001, г. 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Шевченко, 54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8(7112)51-10-18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51-05-67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Карагандинской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100000, 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Ерубаева 9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8(7212)56-02-62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56-33-56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Костанайской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Баймагамбетова, 150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8(7142)50-14-66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50-18-11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Кызылординской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120016, 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Шокая, 134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8(7242)24-73-38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24-42-66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Мангистауской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130000, 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мкн. д.2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8(7292)43-24-81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43-32-51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Павлодарской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 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20/1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8(7182)68-31-70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68-31-80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Северо-Казахстанской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 г. Петропавловск, пр. Егемен Қазақстан, 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8(7152)46-65-91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46-48-23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Южно-Казахстанской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160011, 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Сарбаздар, 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8(7252)54-95-88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55-81-29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об отношении гражданина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воинской службе»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телефоны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Астаны и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123"/>
        <w:gridCol w:w="5185"/>
        <w:gridCol w:w="3192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отделении)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данные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189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 42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с. Красный Яр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40-43-27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 д. 102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 д. 19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Атбасарского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д. 11, оф.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 Аль-Фараби, д. 44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 д. 18б, оф.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2-37-20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 д. 28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4-29-97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 Победы д.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 Мусабаевад.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2-44-92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 Сыздыкова д. 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2-22-41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д. 56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2-22-07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 Габдуллина д. 104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9-00-35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д.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Мира д. 52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2-00-74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Абая д. 44а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 д.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2-00-40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 Абылай хана д. 119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9-26-66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 ул. Гагарина д.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3-12-30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 пер. Безымянный д.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(71631) 2-17-97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109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Актобинский 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109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 Каргалинский район, с. 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 г.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 п.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 1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 ул. Абая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 мкр. Молодежный 47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Эмба ул. Амирова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 п. Шубаркудук, Байганина 15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 пер. Нурымжанова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с.Бадамша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 с.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 27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Кокжар 64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районный отдел №12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 ул. Балдырган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Карыуылкелди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 41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 ул. Жангельдина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 Айтеке би 63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20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63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 8 (72773) 9-18-20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314А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100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мкр. Куат,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Тауелсіздік,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38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(72834) 2-02-07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(72838) 2-16-18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(72839) 2-35-80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(727) 388-11-30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 8 (72774) 2-21-33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(72835) 4-35-38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21-34-67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 дом 16а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Балыкшы, ул. Байжигитова дом 80а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Индерборский, ул. Мендыгалиева, 30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дом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 Абая, дом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ул. Бейбитшилик,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Есболаев, 66а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ул. Центральная,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 ул. Егеменды Казахстан, дом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 37а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 20/1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 99/1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 ул. Поповича, 22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 ул. Жангельдина, 52а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 Стахановская, 39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 – 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 ул. Б. Момышулы, 77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 Абылайхана,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 Молодежный дом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Шемонайха 3-микрорайон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 161А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 ул. Пушкина, 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ул. Молодежная,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 ул. Достык, 98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Абая,12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Шериаздана, 38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 Абылайхана 116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Койгелды, № 158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Талас,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Медеуова, 33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49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анна, 215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(72632) 4-42-54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 Рыскуловского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71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Автобазовская, 1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с. Гродеково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Чапаев, переулок Акжаикский,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36-92-580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 ул. Бергалиева,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40-21-835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ул. Железнодорожная, 121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33-36-778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 ул. Халыктар достыгы, 63А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41-22-404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Иманова, 79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35-22-425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 ул. Гагарина, 69Б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30-23-614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30-23-616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 ул. Лукманова, 22А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44-32-205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 ул. Курмангалиева, 23/1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45-31-463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 ул. Казахстанская,11/2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34-31-447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 Вокзальная, 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39-21-979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Теректинскому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 Юбилейная,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32-23-379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Чингирлауский район, с. Чингирлау, ул. Тайманова, 95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37-34-420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Жалпактал, ул. С. Датулы,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38-21-045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Дарьинскому сельскому округу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Дарьинское, ул. Балдырган, 27/1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31-24-082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 ул. Шемякина,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42-21-884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Акжаик, ул. Ак жайык,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 47/3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 дом 6/7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Темиртау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 Темиртау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Республики,128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 ул. Казыбек би, 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Сарань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Шахтинск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А. Кунанбаева 65Б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г.Шахтинск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 п. Шахан Квартал 10/16 д.16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 п. Молодежный ул. Абая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111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 ул. Бокейхана 20а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 – Аюлы, ул. Жапакова, 23/1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Агадырь, ул. Тауелсиз Казахстан, 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Момышулы,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Оспанова, 40 п. Атасу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Приозерск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 5-27-37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хана,37 п. Ботакара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10 п. Актогай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 22-3- 39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(72144) 2-11-11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 29а п. Улытау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Тарана д. 114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Гашика д. 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 ул. Ленина,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 ул. Майлина, 27/7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 ул. Абая, 62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 ул. Ленина, 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 ул. Советская,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Жангельдинский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Торай, ул. 8 марта 37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 ул. Ленина д. 108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область,Камыстинский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 ул. Ержанова д.66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Карабалыкский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 ул. Космонавтов д. 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Карасуский р-он, 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 д.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 микрорайон № 4, д.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Мендыкаринский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 ул. Королева д. 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Наурзумский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 ул. Шакшак Жанибека д.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пр. Космонавтов, д.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ул. Корчагина, д. 76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Сарыкольский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 ул. Ленина 104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Тарановский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 ул. Калинина, 93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Узункольский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 ул. Абая, 79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Федоровский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ул. Красноармейская 56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Костанайский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Затабольск, ул. Калинина, 53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Кызылординской области»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 ул. Г. Муратбаева 2Е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Тасбогет, ул. Амангельды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Акмешит, 1б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Байконыр, ул. Максимова № 17а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 ул. Карасакал,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 ул. Жанкожа батыра,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Жосалы, ул. Абая,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Жалагаш, ул. Желтоксан,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Теренозек, ул. Амангельди № 55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Шиели, ул. Рыскулова,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Жанакорган, ул. Сыганак,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42-23-12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 мкр-н Оркен,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Дом творчества школьников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Мангистау зд. Общественных организаций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 ул. Косай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Центр молодежи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 9 Бейнеуского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 7 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ГУ Боранкул мадениет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 ул.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здание Казпочта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дом №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 д. 6-д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 Тупкараганского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Акшукур зд. ТОО «Жайлау»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 №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 ул. Жанакурылыс, здание №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 48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 204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 92/2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 10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72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49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(71840) 9-23-65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 58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Тургенова 85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 114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Исы-Байзакова 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Сейфулина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157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72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 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67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 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 10 Г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им. Г.  Мусрепова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 1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М. Жумабаева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 62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 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208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17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80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Шал акына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 31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 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г. Шымкента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 № 61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г. Шымкента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Сайрамская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Республика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Ергөбек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хан, №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Жибек жолы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 б/н.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Туркистанский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(72533) 41679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Рыскулова 189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Жылкышиева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 тупик Шардара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Алмалинского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Алатауского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Шанырак-2,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Жанкожа батыра, 24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 Алмагуль 9а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9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Астана»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Астана»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 д.25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12/2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д. 53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 д. 20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43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«Тлендиева»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 д. 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 16/2 (в здании АО «Темірбанк»)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«Өндіріс»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 6/1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«Кенесары»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 д. 12 (в здании АО «БТА-банк»)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«Жеңіс»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 д. 34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Кабанбай батыра д. 5/1 вп. № 1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об отношении гражданина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воинской службе»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4"/>
        <w:gridCol w:w="2393"/>
        <w:gridCol w:w="2895"/>
        <w:gridCol w:w="2708"/>
      </w:tblGrid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потребителей, удовлетворенных существующим порядком обжалования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об отношении гражданина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воинской службе»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управления (отдела)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(города)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 А Я В Л Е Н И Е</w:t>
      </w:r>
      <w:r>
        <w:br/>
      </w:r>
      <w:r>
        <w:rPr>
          <w:rFonts w:ascii="Times New Roman"/>
          <w:b/>
          <w:i w:val="false"/>
          <w:color w:val="000000"/>
        </w:rPr>
        <w:t>
о выдаче справки гражданину, выезжающему за пределы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постоянное место жительства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(число месяц,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(место рождения - село, поселок,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(семейное положение)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(адрес места жительства)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(последнее место работы и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справку взамен сданного военного билета (временного удостоверения взамен военного билета), удостоверения о приписке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Разрешение миграционной полиции (оригинал).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Копия удостоверения личности.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 _____________ 20 ___ г.        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военнообязанных при себе иметь книгу регистрации граждан (адресную справку) и документ воинского учета.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1741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2009 года № 2223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удостоверений участникам Великой Отечественной войны,</w:t>
      </w:r>
      <w:r>
        <w:br/>
      </w:r>
      <w:r>
        <w:rPr>
          <w:rFonts w:ascii="Times New Roman"/>
          <w:b/>
          <w:i w:val="false"/>
          <w:color w:val="000000"/>
        </w:rPr>
        <w:t>
воинам-интернационалистам, участникам ликвидации последствий</w:t>
      </w:r>
      <w:r>
        <w:br/>
      </w:r>
      <w:r>
        <w:rPr>
          <w:rFonts w:ascii="Times New Roman"/>
          <w:b/>
          <w:i w:val="false"/>
          <w:color w:val="000000"/>
        </w:rPr>
        <w:t>
аварии на Чернобыльской атомной электростанции»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оказывается местными органами военного управления (далее – уполномоченный орган), а также через центры обслуживания населения (далее – центр), адреса и телефоны которых указаны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жителям отдаленных населенных пунктов оказание государственной услуги осуществляется через мобильные центры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–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16 февраля 2012 года «О воинской службе и статусе военнослужащих».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интернет-ресурсе Министерства обороны Республики Казахстан: www.mod.gov.kz;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интернет-ресурсе Республиканского государственного предприятия «Центр обслуживания населения»: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центр): www.con.gov.kz;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стендах в помещениях уполномоченного органа и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веб-портале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call-центра: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удостоверения участника Великой Отечественной войны (далее - ВОВ), воина-интернационалиста, участника ликвидации аварии на Чернобыльской атомной электростанции (далее - ЧАЭС) либо мотивированный ответ уполномоченного органа об отказе в представлении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участникам Великой Отечественной Войны, воинам-интернационалистам, участникам ликвидации последствий аварии на Чернобыльской атомной электростанции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оформления документов - 1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информации и необходимых сведений для выдачи удостоверения, срок продлевается до 30 рабочих дней. Уполномоченный орган направляет запрос в соответствующие органы для подтверждения запрашиваемой информации с последующим уведомлением заявителя о продлении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получения информации из архивов государств ближнего зарубежья срок выдачи удостоверения продлевается до 90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время ожидания в очереди - не более 20 минут при сдаче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ожидание при получении документов как результата оказания государственной услуги - 10 минут с момента обращения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оформления документов - 1 рабочий день со дня поступления необходимых документов в уполномоченный орган (день приема и день выдачи документов не входит в срок оказания государственной услуги);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отсутствии информации и необходимых сведений для выдачи удостоверения, срок продлевается до 30 рабочих дней. Уполномоченный орган направляет запрос в соответствующие органы для подтверждения запрашиваемой информации с последующим уведомлением заявителя о продлении срока;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необходимости получения информации из архивов государств ближнего зарубежья срок выдачи удостоверения продлевается до 90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максимально допустимое время ожидания до получения государственной услуги - не более 20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максимально допустимое время обслуживания потребителя в день обращения - не более 20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уполномоченного органа - ежедневно с понедельника по пятницу с 9.00 часов до 17.00 часов (кроме субботы, воскресенья и праздничных дней), перерыв на обед с 13.00 часов до 15.00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 – государственная услуга оказывается ежедневно с понедельника по субботу включительно, за исключением выходных и праздничных дней, согласно </w:t>
      </w:r>
      <w:r>
        <w:rPr>
          <w:rFonts w:ascii="Times New Roman"/>
          <w:b w:val="false"/>
          <w:i w:val="false"/>
          <w:color w:val="000000"/>
          <w:sz w:val="28"/>
        </w:rPr>
        <w:t>трудовому 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установленным графиком работы с 9.00 часов до 20.00 часов без перерыва.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в порядке «электронной очереди» без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утвержденным совместно с территориальными управлениями миграционной полиции и местными исполнительными органами графиком, но не менее шести рабочих часов в одном населенном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уполномоченного органа по адресам, указанным в приложении 1 к настоящему стандарту, где имеются условия для людей с ограниченными физическими возможностями, места для ожидания и заполнения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зданиях центра по месту проживания получателя государственной услуги, оборудованных пандусом для людей с ограниченными физическими возможностями, залом ожидания. В зале располагаются справочное бюро, кресла ожидания, информационные стенды с образцами заполненных бланков.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потребителю или по доверенности его уполномоченному представителю необходимо представить в уполномоченный орган или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установленной формы согласно приложению 4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военный билет или архивная справка;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регистрации постоянного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фото размером 3x4 см.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удостоверении личности потребителя, содержащиеся в государственной информационной системе, уполномоченный орган или центр получают из соответствующей государственной информационной системы посредством информационной системы центра в форме электронного документа, удостоверенного электронной цифровой подписью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Потребителем государственной услуги представляются оригиналы документов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уполномоченного органа или центра сверяет подлинность оригинала со сведениями, представленными из государственной информационной системы, после чего возвращает оригинал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бланк заявления выдается работником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центрах бланк заявления утвержденной формы размещается на специальной стойке в зале ожидания, а также на интернет-ресурсе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Формы бланков заявлений для приема на воинский учет указаны в приложении 4 к настоящему стандарту и размещаются на интернет-ресурсе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сдает документы, указанные в пункте 11 настоящего стандарта, должностным лицам уполномоченного органа по месту жительства или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ответственного лица уполномоченного органа размещаются на интернет-ресурсе: www.mod.gov.kz, а также в помещении уполномоченного органа в доступных для обозрения местах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центрах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в уполномоченном органе или в центре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номера и даты приема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количества и названий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даты, времени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фамилии, имени, отчества работника центра, принявшего заявление на оформление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фамилии, имени, отчества потребителя, его контактный телефон.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потребителю: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выдача готовых документов потребителю осуществляется ежедневно на основании талона, в котором указаны дата регистрации и фамилия, имя, отчество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выдача готовых документов потребителю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результатом услуги в указанный срок, центр обеспечивает их хранение в течение одного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отказываются в случаях, если не представлены все документы, требуемые в соответствии с пунктом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потребителем указанных препятствий заявление рассматривается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потребителю выдается расписка с указанием недостающих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Деятельность центра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соблюдения законности при выполнении служебных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 в обращении с гражданами;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обеспечения сохранности,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заявителям измеряются показателями качества и доступности в соответствии с приложением 3 к настоящему стандарту, которые размещаются на интернет-ресурсах Министерства обороны Республики Казахстан: www.mod.kz., РГП центр: www.con.gov.kz, а также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приказом Министра обороны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Органом, разъясняющим порядок обжалования действий (бездействия) уполномоченных должностных лиц уполномоченного органа, являются департаменты по делам обороны областей, городов Астана и Алматы в лице помощников начальника департамента по юридической работе (юрисконсультов).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обжалования действий (бездействия) работника уполномоченного органа или центра представляется по телефону 1414 либо по адресам и телефонам, указанным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государственной услуги жалоба подается в уполномоченный орган района (города областного значения), в вышестоящий уполномоченный орган Министерства обороны Республики Казахстан или в РГП центр, адреса и телефоны которых указаны в пункте 26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на некорректное обслуживание при оказании государственной услуги потребителем направляются в устной или в письменной форме, а также в электронном виде в установленном законодательством порядке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центре, жалоба подается непосредственно руководителю центра либо руководителю РГП центра, адрес и телефон которых указаны в пункте 26 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уполномоченном органе непосредственно руководителю уполномоченного органа, адрес и телефон которого указаны в пункте 26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 заявителя, его электронный или почтовый адрес и дата. Жалоба заверяется электронной цифровой подписью либо подписывается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Жалоба, обращение составляются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 с указанием полного наименования физического лица, почтового адреса, исходящего номера и даты. Обращение должно быть подписано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фамилии и инициалы должностных лиц, чьи действия (бездействия)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Заявителю, обратившемуся письменно, выдается талон с указанием даты и времени, фамилии, инициалов и контактных данных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Поступившая жалоба регистрируется в журнале учета входящей корреспонденции местного органа военного управления (далее - МОВУ) районов (городов областного значения), вышестоящего уполномоченного органа или в журнале учета информации центров, РГП центр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на его электронный адрес или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Время приема руководителей уполномоченного органа и центра определяется в соответствии с графиком работы уполномоченного органа и центра, предусмотренным в пункте 9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МОВУ указаны в приложении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уполномоченного органа указываются в официальных источниках информации и на стендах, расположенных в помещениях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центров указаны в приложении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Министерства обороны Республики Казахстан: 010000, город Астана, улица Достык, дом № 14, интернет-ресурс: www.mod.gov.kz.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РГП ЦОН город Астана, проспект Республики, дом 43А, телефон: 87172-94-99-95, интернет-ресурс: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удостоверений участникам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Великой Отечественной войны,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воинам-интернационалистам, участникам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ликвидации последствий аварии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Чернобыльской атомной электростанции»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телефоны местных органов военного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Астаны и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826"/>
        <w:gridCol w:w="4208"/>
        <w:gridCol w:w="2518"/>
      </w:tblGrid>
      <w:tr>
        <w:trPr>
          <w:trHeight w:val="14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департаментов по делам обороны областей, городов Астаны и Алматы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расположения ДДО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города Астана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010000, 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5а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8(7172)72-18-54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38-27-09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города Алматы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050000, 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Наурызбай батыра, 96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 72-86-47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72-86-48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Акмолинской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020000, 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Кенесары, 42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8(7162)25-77-82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40-16-82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Актюбинской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030020, 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312 Стрелковой дивизии, 12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8(7132)54-54-64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54-74-13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Алматинской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 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 31/33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8(7282)21-06-78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21-09-67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Атырауской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060007, 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Канцева, 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8(7122)32-32-21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32-59-85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ДДО Восточно-Казахстанской области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070019, 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Новаторов, 18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8(7232)24-93-66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24-55-39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Жамбылской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080003, 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59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8(7262)43-17-96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45-04-78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Западно-Казахстанской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090001, г. Уральск,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Шевченко, 54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8(7112)51-10-18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51-05-67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Карагандинской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100000, г. Караганда,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Ерубаева 9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8(7212)56-02-62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56-33-56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Костанайской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Баймагамбетова, 150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8(7142)50-14-66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50-18-11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Кызылординской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120016, 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Шокая, 134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8(7242)24-73-38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24-42-66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Мангистауской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130000, г. Актау,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мкн. д.2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8(7292)43-24-81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43-32-51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Павлодарской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 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20/1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8(7182)68-31-70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68-31-80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Северо-Казахстанской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 г. Петропавловск, пр. Егемен Қазақстан, 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8(7152)46-65-91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46-48-23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ДДО Южно-Казахстанской области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160011, 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Сарбаздар, 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8(7252)54-95-88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55-81-29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удостоверений участникам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Великой Отечественной войны,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воинам-интернационалистам, участникам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ликвидации последствий аварии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Чернобыльской атомной электростанции»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телефоны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Астаны и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123"/>
        <w:gridCol w:w="5185"/>
        <w:gridCol w:w="3192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 (филиалы, отделы, отделении)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Контактные данные 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189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 42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Кокшетау, с. Красный Яр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40-43-27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 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 д. 102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 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 д. 19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Атбасарского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 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д. 11, оф.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 Аль-Фараби, д. 44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 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 д. 18б, оф.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2-37-20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 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 д. 28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4-29-97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 ул. Победы д.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 ул. Мусабаевад.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2-44-92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 ул. Сыздыкова д. 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2-22-41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д. 56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2-22-07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 Габдуллина д. 104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9-00-35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 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д.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 Мира д. 52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2-00-74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 Абая д. 44а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 д.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2-00-40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 ул. Абылай хана д. 119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9-26-66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 а. Акмол, ул. Гагарина д.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3-12-30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 пер. Безымянный д.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(71631) 2-17-97 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109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Актобинский 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 109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 Каргалинский район, с. 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 г.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 п.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 1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 ул. Абая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 мкр. Молодежный 47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 Эмба ул. Амирова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 п. Шубаркудук, Байганина 15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 пер. Нурымжанова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с.Бадамша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 с.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 27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Кокжар 64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районный отдел №12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 ул. Балдырган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Карыуылкелди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 41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 ул. Жангельдина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 Айтеке би 63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20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63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 8 (72773) 9-18-20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314А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100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 мкр. Куат,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Тауелсіздік,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38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(72834) 2-02-07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(72838) 2-16-18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(72839) 2-35-80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(727) 388-11-30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 8 (72774) 2-21-33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(72835) 4-35-38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21-34-67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дом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 дом 16а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Балыкшы, ул. Байжигитова дом 80а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Индерборский, ул. Мендыгалиева, 30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ул. Абая, дом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Кызылкугинский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 ул. Абая, дом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ул. Бейбитшилик,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 ул. Есболаев, 66а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ул. Центральная,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 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 ул. Егеменды Казахстан, дом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 37а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 20/1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 99/1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 ул. Поповича, 22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 ул. Жангельдина, 52а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 ул. Стахановская, 39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 – 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 ул. Б. Момышулы, 77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 ул. Абылайхана,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 Молодежный дом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Шемонайха 3-микрорайон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квартал, 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 161А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 ул. Пушкина, 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ул. Молодежная,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 ул. Достык, 98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 ул. Абая,12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 ул. Шериаздана, 38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 ул. Абылайхана 116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Койгелды, № 158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 «б»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Талас,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Медеуова, 33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49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анна, 215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(72632) 4-42-54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Молдагулова,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 Рыскуловского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 Жибек жолы, 71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Автобазовская, 1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с. Гродеково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д. 81/2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Чапаев, переулок Акжаикский,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36-92-580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Бокейординский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 ул. Бергалиева, 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40-21-835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 ул. Железнодорожная, 121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33-36-778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 ул. Халыктар достыгы, 63А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41-22-404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 ул. Иманова, 79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35-22-425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 ул. Гагарина, 69Б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30-23-614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30-23-616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 ул. Лукманова, 22А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44-32-205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 ул. Курмангалиева, 23/1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45-31-463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 ул. Казахстанская,11/2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34-31-447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 ул. Вокзальная, 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39-21-979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Теректинскому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 ул. Юбилейная,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32-23-379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Чингирлауский район, с. Чингирлау, ул. Тайманова, 95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37-34-420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Жалпактал, ул. С. Датулы,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38-21-045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Дарьинскому сельскому округу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Дарьинское, ул. Балдырган, 27/1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31-24-082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 ул. Шемякина,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42-21-884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Акжаик, ул. Ак жайык,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(711) 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 47/3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 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 дом 6/7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6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Темиртау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 Темиртау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Республики,128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Топар, ул. Казыбек би, 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Сарань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1 г. Шахтинск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А. Кунанбаева 65Б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 2 г.Шахтинск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 п. Шахан Квартал 10/16 д.16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 п. Молодежный ул. Абая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Сатпаев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111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 ул. Бокейхана 20а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 – Аюлы, ул. Жапакова, 23/1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Агадырь, ул. Тауелсиз Казахстан, 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Момышулы, 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Оспанова, 40 п. Атасу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Приозерск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Балхашская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 5-27-37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хана,37 п. Ботакара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10 п. Актогай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 22-3- 39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(72144) 2-11-11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 29а п. Улытау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Тарана д. 114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 ул. Гашика д. 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 ул. Ленина,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 ул. Майлина, 27/7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 ул. Абая, 62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 ул. Ленина, 32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 ул. Советская,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Жангельдинский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Торай, ул. 8 марта 37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 ул. Ленина д. 108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область,Камыстинский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 ул. Ержанова д.66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Карабалыкский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 ул. Космонавтов д. 16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Карасуский р-он, 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 д.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 микрорайон № 4, д. 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Мендыкаринский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 ул. Королева д. 4А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Наурзумский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 ул. Шакшак Жанибека д.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пр. Космонавтов, д. 12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ул. Корчагина, д. 76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Сарыкольский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 ул. Ленина 104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Тарановский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 ул. Калинина, 93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Узункольский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 ул. Абая, 79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Федоровский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ул. Красноармейская 56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Костанайский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Затабольск, ул. Калинина, 53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Кызылординской области»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 ул. Г. Муратбаева 2Е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Тасбогет, ул. Амангельды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 Акмешит, 1б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Байконыр, ул. Максимова № 17а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 ул. Карасакал,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 ул. Жанкожа батыра,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Жосалы, ул. Абая,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Жалагаш, ул. Желтоксан,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Теренозек, ул. Амангельди № 55 «а»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Шиели, ул. Рыскулова,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Жанакорган, ул. Сыганак,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42-23-12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мкр зд. 67 б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 мкр-н Оркен,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Дом творчества школьников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9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Мангистау зд. Общественных организаций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 ул. Косай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Центр молодежи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 9 Бейнеуского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 7 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ГУ Боранкул мадениет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 ул.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 здание Казпочта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 дом №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 д. 6-д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 Тупкараганского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Акшукур зд. ТОО «Жайлау»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 № 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 ул. Жанакурылыс, здание №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 48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 204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 1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 24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 92/2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 10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72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 49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(71840) 9-23-65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 58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 45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Тургенова 85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 114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Исы-Байзакова 14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Сейфулина 13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157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72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 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 67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 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6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 10 Г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им. Г.  Мусрепова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 1 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М. Жумабаева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 62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 11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208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17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80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Шал акына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 31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 Казахстанской области»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г. Шымкента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Мадели Кожа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 № 61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г. Шымкента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Сайрамская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5 г. Шымкента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Республика 15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Ергөбек б/н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Мынбулак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хан, № 10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Конаев,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Жибек жолы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 б/н.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Туркистанский городской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(72533) 41679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Рыскулова 189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Жылкышиева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 тупик Шардара б/н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Алмалинского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Алатауского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мкр-н Шанырак-2,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Жанкожа батыра, 24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 Алмагуль 9а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9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Астана»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Астана»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 д.25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12/2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2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д. 53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 д. 20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43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«Тлендиева»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 д. 6а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 16/2 (в здании АО «Темірбанк»)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«Өндіріс»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 6/1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«Кенесары»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 д. 12 (в здании АО «БТА-банк»)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«Жеңіс» 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 д. 34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 7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Кабанбай батыра д. 5/1 вп. № 1 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удостоверений участникам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Великой Отечественной войны,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воинам-интернационалистам, участникам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ликвидации последствий аварии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Чернобыльской атомной электростанции»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4"/>
        <w:gridCol w:w="2393"/>
        <w:gridCol w:w="2895"/>
        <w:gridCol w:w="2708"/>
      </w:tblGrid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потребителей, удовлетворенных существующим порядком обжалования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удостоверений участникам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Великой Отечественной войны,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воинам-интернационалистам, участникам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ликвидации последствий аварии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Чернобыльской атомной электростанции»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управления (отдела)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обороны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(города)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о выдаче свидетельства о праве на льготы участника</w:t>
      </w:r>
      <w:r>
        <w:br/>
      </w:r>
      <w:r>
        <w:rPr>
          <w:rFonts w:ascii="Times New Roman"/>
          <w:b/>
          <w:i w:val="false"/>
          <w:color w:val="000000"/>
        </w:rPr>
        <w:t>
Великой Отечественной войны, воина-интернационалиста,</w:t>
      </w:r>
      <w:r>
        <w:br/>
      </w:r>
      <w:r>
        <w:rPr>
          <w:rFonts w:ascii="Times New Roman"/>
          <w:b/>
          <w:i w:val="false"/>
          <w:color w:val="000000"/>
        </w:rPr>
        <w:t>
ликвидации аварии на Чернобыльской атомной электростанции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 и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(число месяц,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(место рождения - село, поселок,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(семейное положение)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(адрес места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выдать, обменять (нужное подчеркнуть) льготное удостоверение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причину)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1.Фотография 3х4 – 2 штуки.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Копия удостоверения личности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«_____» _____________ 20 ___ г.        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граждан при себе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Адресную справку.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Архивную справку.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обмене льготного удостоверения старого образца – оригинал льготного удостоверения старого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лиц, утративших документы не по своей вине, справки: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территориальных органов Министерства внутренних дел – при установлении факта хищения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территориальных органов Государственной противопожарной службы – при установлении факта уничтожения документов при пожаре;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территориальных органов Министерства по чрезвычайным ситуациям – в случае утери (уничтожения документов) при стихийном бедствии.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изменении фамилии, имени, отчества или других учетных данных – копии подтверждающих документов.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