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c001" w14:textId="dbbc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1788. Утратило силу постановлением Правительства Республики Казахстан от 21 января 2014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1788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2121 «Об утверждении стандартов государственных услуг» (САПП Республики Казахстан, 2009 г., № 59, ст. 519):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паспортов, удостоверений личности гражданам Республики Казахстан»,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«Государственная услуга также предоставляется через веб-портал «электронного правительства»: www.egov.kz (далее – веб-портал).»;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со дня подачи электронного запроса через веб-портал для получения государственной услуги – 30 рабочих дней;»;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«Рабочее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заявлений для получения государственной услуги осуществляется с понедельника по пятницу – с 9.00 до 18.30 без перерыва на обед, в субботу – с 9.00 до 13.00, за исключением воскресенья и праздничных дней, согласно трудовому законодательству, в соответствии с установленным графиком работы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веб-портал: прием заявлений –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результатов оказания государственной услуги осуществляется с понедельника по пятницу – с 9.00 до 20.00 без перерыва на обед, в субботу – с 9.00 до 20.00; за исключением  воскресенья и праздничных дней, согласно трудовому законодательству, в соответствии с установленным графиком работы центра.»;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адресную справку с места жительства (при получении услуги посредством РП ДРН предъявление адресной справки не требуется);»;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четвертой, пятой, шестой, седьмой и восьмой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обращения потребителя через веб-портал для обмена документа, удостоверяющего личность, в связи с видоизменением документа, согласно новой технологии их изготовления, электронный запрос заверяется электронной цифровой подписью лица, направившего запрос, в виде графических файлов прикрепляются его цифровая фотография размером 3,5 x 4,5 см и личная подпись в сканированном варианте в формате 7 x 2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на получение государственной услуги через веб-портал оплата осуществляется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веб-портал заполняется форма электронного запроса согласно приложению 5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электронного запроса осуществляется на веб-портале: www.egov.kz в закладке «Электронные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Образец электронного запроса размещается на интернет-ресурсе Министерства внутренних дел Республики Казахстан: www.mvd.kz.»;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электронную почту или в личный кабинет на веб-портале потребителя направляется уведомление о принятии заявки для предоставления государственной услуги с указанием даты получения потребителем государственной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готовых документов, оформленных через веб-портал, осуществляется сотрудниками миграционной полиции на основании уведомления при личном обращении потребителя.»;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 к указанному стандарту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«График работы Центра обслуживания населения»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«Рабочее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заявлений для получения государственной услуги осуществляется с понедельника по пятницу – с 9.00 до 18.30 без перерыва на обед, в субботу – с 9.00 до 13.00, за исключением воскресенья и праздничных дней, согласно трудовому законодательству, в соответствии с установленным графиком работы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веб-портал: прием заявлений –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результатов оказания государственной услуги осуществляется с понедельника по пятницу – с 9.00 до 20.00 без перерыва на обед, в субботу – с 9.00 до 20.00, за исключением  воскресенья и праздничных дней, согласно трудовому законодательству, в соответствии с установленным графиком работы центра.»;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граждан Республики Казахстан по месту жительства»,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«Государственная услуга также предоставляется через веб-портал «электронного правительства»: www.egov.kz (далее – веб-портал).»;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Результатом оказываемой государственной услуги являются внесение сведений в информационную систему РП ДРН и произведение перезаписи юридического адреса гражданина в удостоверении личности с электронным носителем или мотивированный ответ об отказе.»;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максимальное допустимое время ожидания в очереди при сдаче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электронного запроса через веб-портал для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день обращения потребителя.»;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«Рабочее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заявлений для получения государственной услуги осуществляется с понедельника по пятницу – с 9.00 до 18.30 без перерыва на обед, в субботу – с 9.00 до 13.00, за исключением воскресенья и праздничных дней, согласно трудовому законодательству, в соответствии с установленным графиком работы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веб-портал: прием заявлений –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результатов оказания государственной услуги осуществляется с понедельника по пятницу – с 9.00 до 20.00 без перерыва на обед, в субботу – с 9.00 до 20.00, за исключением  воскресенья и праздничных дней, согласно трудовому законодательству, в соответствии с установленным графиком работы центра.»;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адресную справку с места жительства;»;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второй, третьей, четвертой, пятой и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обращения потребителя через веб-портал электронный запрос заверяется электронной цифровой подписью лица, направившего запрос, и электронной цифровой подписью собственника жилища, давшего согласие на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на получение государственной услуги через веб-портал оплата осуществляется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веб-портал заполняется форма электронного запроса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электронного запроса осуществляется на веб-портале: www.egov.kz в закладке «Электронные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Образец электронного запроса размещается на интернет-ресурсе Министерства внутренних дел Республики Казахстан: www.mvd.kz.»;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электронную почту или в личный кабинет на веб-портале потребителя направляется уведомление о принятии заявки для предоставления государственной услуги с указанием даты получения потребителем государственной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к указанному стандарту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«График работы Центра обслуживания населения»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«Рабочее время: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заявлений для получения государственной услуги осуществляется с понедельника по пятницу – с 9.00 до 18.30 без перерыва на обед, в субботу – с 9.00 до 13.00, за исключением воскресенья и праздничных дней, согласно трудовому законодательству, в соответствии с установленным графиком работы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веб-портал: прием заявлений –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результатов оказания государственной услуги осуществляется с понедельника по пятницу – с 9.00 до 20.00 без перерыва на обед, в субботу – с 9.00 до 20.00, за исключением воскресенья и праздничных дней, согласно трудовому законодательству, в соответствии с установленным графиком работы центра.»;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«Снятие с регистрационного учета граждан Республики Казахстан по месту жительства»,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«Государственная услуга также предоставляется через веб-портал «электронного правительства»: www.egov.kz (далее – веб-портал).»;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Результатом оказываемой государственной услуги являются внесение сведений в информационную систему РП ДРН и произведение перезаписи юридического адреса гражданина в удостоверении личности с электронным носителем или мотивированный ответ об отказе.»;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максимальное допустимое время ожидания в очереди при сдаче документов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электронного запроса через веб-портал для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день обращения потребителя.»;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«Рабочее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заявлений для получения государственной услуги осуществляется с понедельника по пятницу – с 9.00 до 18.30 без перерыва на обед, в субботу – с 9.00 до 13.00, за исключением воскресенья и праздничных дней, согласно трудовому законодательству, в соответствии с установленным графиком работы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веб-портал: прием заявлений –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результатов оказания государственной услуги осуществляется с понедельника по пятницу – с 9.00 до 20.00 без перерыва на обед, в субботу – с 9.00 до 20.00, за исключением  воскресенья и праздничных дней, согласно трудовому законодательству, в соответствии с установленным графиком работы центра»;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адресную справку с места жительства;»;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второй, третьей, четвертой и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обращения потребителя через веб-портал электронный запрос заверяется электронной цифровой подписью лица, направившего запрос, документы, указанные выше, прикрепляются в сканированном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веб-портал заполняется форма электронного запроса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электронного запроса осуществляется на веб-портале: www.egov.kz в закладке «Электронные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Образец электронного запроса размещается на интернет-ресурсе Министерства внутренних дел Республики Казахстан: www.mvd.kz.»;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электронную почту или в личный кабинет на веб-портале потребителя направляется уведомление о принятии заявки для предоставления государственной услуги с указанием даты получения потребителем государственной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4 к указанному стандарту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«График работы Центра обслуживания населения»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«Рабочее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заявлений для получения государственной услуги осуществляется с понедельника по пятницу – с 9.00 до 18.30 без перерыва на обед, в субботу – с 9.00 до 13.00, за исключением воскресенья и праздничных дней, согласно трудовому законодательству, в соответствии с установленным графиком работы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веб-портал: прием заявлений – круглосуточно;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результатов оказания государственной услуги осуществляется с понедельника по пятницу – с 9.00 до 20.00 без перерыва на обед, в субботу – с 9.00 до 20.00, за исключением  воскресенья и праздничных дней, согласно трудовому законодательству, в соответствии с установленным графиком работы центра.».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1669 «Об утверждении стандарта государственной услуги «Выдача адресных справок с места жительства» (САПП Республики Казахстан, 2009 г., № 45, ст. 429):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адресных справок», утвержденном указанным постановлением,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«Стандарт государственной услуги «Выдача адресных справок с места жительства».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4"/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1788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паспортов,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удостоверений личности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гражданам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гр-на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постоянной регистрации)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 И. О.,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Вашего разрешения на оформление удостоверения личности, паспорта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(указать причины оформления)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20__ г.  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 гражданина) (Ф.И.О. гражданина)</w:t>
      </w:r>
    </w:p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1788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месту жительства»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гр-на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постоянной регистрации)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Вашего разрешения на оформление регистрации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___________________________________________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(указать причины оформления)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20__ г.  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 гражданина) (Ф.И.О. гражданина)</w:t>
      </w:r>
    </w:p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1788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«Снятие с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граждан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месту жительства»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внутренних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гр-на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постоянной регистрации)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Вашего разрешения на снятие с регистрационного учета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____________________________________________ :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(указать причины оформления)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 20__ г.  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 гражданина) (Ф.И.О. гражданина)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