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e3a2" w14:textId="c46e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21 июня 2012 года № 813 "Об утверждении стандарта государственной услуги "Выдача лицензии, переоформление, выдача дубликатов лицензии на осуществление аудиторской деятельности" и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2013 года № 29. Утратило силу постановлением Правительства Республики Казахстан от 31 декабря 2013 года № 1552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813 «Об утверждении стандарта государственной услуги «Выдача лицензии, переоформление, выдача дубликатов лицензии на осуществление аудиторской деятельности» (САПП Республики Казахстан, 2012 г., № 57, ст. 790):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аудиторской деятельности»,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2013 года № 29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№ 813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осуществление аудиторской деятельности»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Комитет финансового контроля Министерства финансов Республики Казахстан (далее – уполномоченный орган), расположенный по адресу: город Астана, ул. Орынбор, 8, Дом министерств, подъезд № 7, кабинет 552; электронный адрес: www.minfin.kz через центры обслуживания населения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веб–портал «электронного правительства» www.e.gov.kz или веб–портал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ноября 1998 года «Об аудиторской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 лицензировании»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«Выдача лицензии, переоформление, выдача дубликатов лицензии на осуществление аудиторской деятельности» (далее – стандарт) размещен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интернет–ресурсе Министерства финансов Республики Казахстан: www.minfin.kz;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стендах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Республиканского государственного предприятия «Центр обслуживания населения»: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лицензии, переоформление, выдача дубликатов лицензии на осуществление аудиторской деятельности либо мотивированный ответ уполномоченного органа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лицам, созданным в организационно-правовой форме товарищества с ограниченной ответственностью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в течение пятнадцати рабочих дней со дня подачи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десяти рабочих дней со дня подачи получателем государственной услуги необходимых документов, определенных в 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лицензии – в течение двух рабочих дней со дня подачи получателем государственной услуги необходимых документов, определенных в 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в течение пятнадцати рабочих дней со дня подачи получателем государственной услуги необходимых документов, определенных в 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десяти рабочих дней со дня подачи получателем государственной услуги необходимых документов, определенных в 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получателя государственной услуги в день обращения - не более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лицензионный сбор за право осуществления аудиторской деятельности составляет 10 месячных расчетных показателей (далее – МРП).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переоформление лицензии составляет 10 % от ставки при выдаче лицензии, но не более 4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Лицензионный сбор за выдачу дубликата лицензии составляет 100 %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оплачивается через банки второго уровня Республики Казахстан, которыми выдаются квитанция или иной документ, подтверждающий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государственной услуги через портал, оплата осуществляется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центрах прием документов осуществляется ежедневно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 понедельника по субботу включительно, за исключением выходных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праздничных дней, согласно трудовому законодательству, в соответствии с установленным графиком работы Центра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Центра по выбору получателя государственной услуги, где предусмотрены условия для доступа людей с ограниченными физическими возможностями. В помещениях территориальных органов и здании Центра имеются зал ожидания, информационные стенды;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личном кабинете.</w:t>
      </w:r>
    </w:p>
    <w:bookmarkEnd w:id="5"/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государственной услуги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(при подаче в Центр – заявление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(нотариально заверенный, в случае непредставления оригинала для сверки), подтверждающий уплату в бюджет лицензионного сбора на право занятия аудиторской деятельностью (при подаче в Центр - сканируется и прикрепляется работником Центра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квалификационных свидетельств о присвоении квалификации «аудитор» аудиторам, работающим в данной аудиторской организации, и документов, на основании которых они состоят в трудовых отношениях с данной аудиторской организацией (нотариально заверенные копии этих документов, в случае непредставления оригинала для сверки) (при подаче в Центр –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квалификационного свидетельства о присвоении квалификации «аудитор», трудовой книжки, индивидуального трудового договора либо выписки из приказов о приеме и увольнении руководителя (нотариально заверенные копии этих документов, в случае непредставления оригинала для сверки) (при подаче в Центр – сканируется и направляется работником Центра в форме электронной копии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устава, свидетельства о государственной регистрации юридического лица, свидетельства о постановке на учет в налоговом органе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или информационной системы Центра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аудиторской организации–резидента Республики Казахстан иностранной организацией (иностранными организациями), кроме вышеперечисленных документов для подтверждения своего статуса иностранной аудиторской организацией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письма с его нотариально заверенным переводом о подтверждении статуса аудиторской организации, выдаваемый профессиональной аудиторской организацией страны или компетентным органом государства, резидентом которой она является, либо нотариально заверенная копия лицензии (при подаче в Центр –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членстве профессиональной аудиторской организации в Международной федерации бухгалтеров, подтверждающий статус иностранной аудиторской организации (при подаче в Центр –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(при подаче в Центр – заявление сканируется и прикрепляется работником Центра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(нотариально заверенный, в случае непредставления оригинала для сверки), подтверждающий уплату в бюджет лицензионного сбора на право занятия аудиторской деятельностью (при подаче в Центр - сканируется и прикрепляется работником Центра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указанные сведения (решение учредителей, устав, свидетельство о государственной регистрации (перерегистрации).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при получении переоформленной лицензии возвращает в уполномоченный орган ранее выданную лицензию (при наличии лицензии на бумажном носителе);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(при подаче в Центр – заявление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(нотариально заверенный, в случае непредставления оригинала для сверки), подтверждающий уплату в бюджет лицензионного сбора на право занятия аудиторской деятельностью (при подаче в Центр - сканируется и прикрепляется работником Центра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опубликование в периодических печатных изданиях сведений о признании недействительным лицензии с указанием номера и даты выдачи (при подаче в Центр - сканируется и прикрепляется работником Центра к электронному запросу).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работник Центра сверяет подлинность оригиналов с копиями или воспроизведенными электронными копиями документов, после чего возвращает оригиналы получателю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запрос и прикрепленные к нему документы направляются через Центр в электронной форме, которые на основании письменного согласия получателя государственной услуги удостоверяются ЭЦП работника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квалификационных свидетельств о присвоении квалификации «аудитор» аудиторам, работающим в данной аудиторской организации, и документов, на основании которых они состоят в трудовых отношениях с данной аудиторской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квалификационного свидетельства о присвоении квалификации «аудитор», трудовой книжки, индивидуального трудового договора либо выписки из приказов о приеме и увольнении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устава, свидетельства о государственной регистрации юридического лица, свидетельства о постановке на учет в налоговом органе, информация об оплате в бюджет лицензионного сбора через ПШЭП, содержащиеся в государственных информационных системах, уполномоченный орган получает посредством портала в форме электронных документов, удостоверенных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аудиторской организации–резидента Республики Казахстан иностранной организацией (иностранными организациями), кроме вышеперечисленных документов для подтверждения своего статуса иностранной аудиторской организацией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письма с его нотариально заверенным переводом о подтверждении статуса аудиторской организации, выдаваемый профессиональной аудиторской организацией страны или компетентным органом государства, резидентом которого она является, либо нотариально заверенная копия лицензии (в виде сканированных копий прикрепляются к электронному запросу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членстве профессиональной аудиторской организации в Международной федерации бухгалтеров, подтверждающий статус иностранной аудиторской организации (в виде сканированных копий прикрепляются к электронному запросу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уплате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указанные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учредителей – в форме электронного документа, подписанного ЭЦП получателя государственной услуги, либо в виде сканированной копии прикрепляется к электронному запросу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устав юридического лица – в виде сканированной копии прикрепляется к электронному запросу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лицензии (при наличии на портале) либо лицензия в виде сканированной копии прикрепляется к электронному запросу (при наличии лицензии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 об оплате в бюджет лицензионного сбора через ПШЭП, содержащиеся в государственных информационных системах, уполномоченный орган получает посредством портала в форме электронного документа, удостоверенного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и прикрепленные к нему документы направляются через портал в электронной форме, которые удостоверяются ЭЦП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уполномоченный орган в установленные сроки не выдал получателю государственной услуги лицензию (дубликат лицензии) либо не предоставил мотивированный отказ в выдаче лицензии, переоформлении, выдаче дубликата лицензии на бумажном носителе, то с даты истечения сроков их выдачи лицензия считается выданной.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лицензии обязан выдать заявителю соответствующую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уполномоченным органом лицензии по истечении пяти рабочих дней лицензия считается полученной. Подтверждением законности осуществления лицензируемого вида деятельности до получения лицензии является полученное заявителем уведомление о приеме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заявления для получения государственной услуги размещаются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государственной услуги через портал необходимо заполнить форму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выдачу лицензии аудиторской организации, которая в соответствии с законодательными актами Республики Казахстан была лишена лицензии, рассматривается не ранее чем через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Центр отправка электронного запроса осуществляется посредством автоматизированного рабочего места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портале отправка электронного запроса осуществляется из «личного кабинета» получателя государственной услуги. Запрос автоматически направляется уполномоченному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Центре - нарочно (личное посещение получателя государственной услуги либо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получатель государственной услуги не обратился за результатом услуги в указанный срок, Центр обеспечивает его хранение в течение одного месяца после чего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аудиторской деятельностью, которое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 за право осуществления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получателя государственной услуги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имеющийся в отношении получателя государственной услуги вступивший в законную силу приговор суда, запрещающий ему заниматься аудиторской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если судом на основании представления судебного исполнителя запрещено получателю государственной услуги получать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основания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</w:p>
    <w:bookmarkEnd w:id="7"/>
    <w:bookmarkStart w:name="z1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1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 процедуре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получатель государственной услуги не получил в установленные сроки.</w:t>
      </w:r>
    </w:p>
    <w:bookmarkEnd w:id="9"/>
    <w:bookmarkStart w:name="z1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1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измеряются показателями качества и эффективности в соответствии с 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государственного органа, ежегодно утверждаются приказом Министерства финансов Республики Казахстан.</w:t>
      </w:r>
    </w:p>
    <w:bookmarkEnd w:id="11"/>
    <w:bookmarkStart w:name="z1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1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действия (бездействие) сотрудников уполномоченного органа можно получить в управлении внутреннего администрирования и работы с персоналом уполномоченного органа по телефонам: 74-35-67, 74-30-57, 74-30-97, либо по адресу: город Астана, ул. Орынбор, 8, Дом министерств, подъезд № 7, кабинет 650.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на имя Министра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Приемные дни канцелярии Министерства финансов: ежедневно с 9.00 до 16.00 часов, перерыв с 13.00 до 14.30 часов, кроме выходных и праздничных дней, согласно трудовому законодательству, по адресу: город Астана, проспект Победы, 11, кабинет 612.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на действия (бездействие) сотрудников Центра подается непосредственно руководителю Центра либо руководителю РГП Центра, адрес и телефон которых указаны в 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оформляются в произвольном письменном (печатном)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Получателю государственной услуги выдается талон с указанием даты и времени, фамилии и инициалов лица, принявшего обращение (жалобу). О результатах рассмотрения жалобы получателю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поступивший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лица, принявшего жалобу, либо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после отправки электронного обращения через портал получателя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РГП Центр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город Астана, проспект Республики, дом 43А, телефон: 8 (7172) 94-99-95, интернет – ресурс: www.con.gov.kz. </w:t>
      </w:r>
    </w:p>
    <w:bookmarkEnd w:id="13"/>
    <w:bookmarkStart w:name="z1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аудиторской деятельности»   </w:t>
      </w:r>
    </w:p>
    <w:bookmarkEnd w:id="14"/>
    <w:bookmarkStart w:name="z1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339"/>
        <w:gridCol w:w="4703"/>
        <w:gridCol w:w="3077"/>
      </w:tblGrid>
      <w:tr>
        <w:trPr>
          <w:trHeight w:val="9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(филиалы, отделы, отделения)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40-10-63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Биржан Сал, д. 42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25-06-21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 Ул. Ленина, д. 65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40-43-27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Нурмагамбетова д. 102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 М. Маметовой д. 19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Валиханова д. 11,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4-12-58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 44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2-21-94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Сейфуллина д. 18б,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 Хана д. 28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4-59-28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Егиндыколь, ул. Победы д.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Ерейментау,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Мусабаевад. 15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Степняк, ул. Сыздыкова д. 2а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Победы д. 56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2-22-07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2-22-05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 Ленина д. 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2-29-43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Коргалжин, ул. Абая д. 44а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2-20-36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2-00-30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 д. 119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9-26-66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 ул. Гагарина д. 15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3-11-98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Переулок Безымянный д. 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ул. Тургенева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 109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57-80-27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 ул. Сатпаева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98-60-05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 23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22-1-14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26-6-34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30-2-18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 ул. Амирова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23-9-83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 Байганина 15 «А»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23-9-87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пер.Нурымжанова 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22-1-38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 Бадамша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 ул. Айтеке-би 27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23-4-62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 ул. Кокжар 64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 12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22-3-74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23-5-87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21-8-28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Айтеке-би 63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Алпысбаева, 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2-35-48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95-2-22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4-54-69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2-34-97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2-30-90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 ул. Тауелсiздiк, 25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251-74-47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7-82-42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24-88-10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391-38-58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93-66-33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3-25-88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9-10-59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2-16-18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4-79-60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7-11-94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2-37-14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5-51-11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2-21-33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5-80-62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24-40-43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4-35-18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21-34-67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21-29-42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35-75-30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 дом 80а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24-37-89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2-18-38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5-01-28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2-07-14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28-94-67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 20/1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60-39-22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22-81-37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2-67-81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6-02-39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 ул. Абылайхана, 96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 ул. Б. Момышулы, 77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Риддер,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Семипалатинская, 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4-62-62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Аксуат,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Абылайхана, 23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 дом 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2-78-96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Шемонайха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 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3-41-00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408 квартал,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ул. Найманбаева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52-69-29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Карауыл,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Аягоз, ул. Дуйсенова,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5-24-32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9-06-30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Бородулиха,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2-20-48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Калбатау, ул. Достык,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6-54-00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2-21-66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Кокпекты,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2-21-71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Урджар, ул. Абылай-хана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 232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46-00-28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Койгелды, № 158 «а»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43-84-21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Сатпаева,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«б»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 Талас, 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6-17-78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2-11-99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Сауранбекулы, 49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5-02-46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Кордай, ул. Домалак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анна, 215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2-13-52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Мерке, ул. Исмаилова,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4-42-54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2-47-93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Жанатас, ул. Жибек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6-33-00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6-33-93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Т. Рыскуловского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Кулан, ул. Жибек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жолы, 71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Гродеково, ул. Мира,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28-29-14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Чапаев, переулок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Акжаикский, 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Бокейординский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Сайхин,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Аксай,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Железнодорожная, 121 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Жангалинскому району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Жангалинский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Жангала,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Халыктар достыгы,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Жанибек, ул. Иманова,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Переметное,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Казталовскому 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Каратюбинскому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Каратобинский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Каратобе,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Жымпиты,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Казахстанская,11/2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Таскалинскому 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Теректинскому 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Чингирлауский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Казталовскому 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Казталовский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Тайпакскому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Тайпак, ул. Шемякина,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ЗКО, Теректинский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Акжаик, ул. 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жайык, 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33-13-10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41-03-92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45-71-01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32-92-51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93-16-94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44-67-45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99-79-96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 ул. Абая, 54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4-77-07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Абай, п. Топар,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Казыбек би, 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3-04-46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 ул. Жамбыла, 85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4-25-26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проспект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 65Б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5-21-25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Шахтинск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 16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3-20-99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Осакаровка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Пристационная, 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4-32-62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р-н Осакаровка 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ул. Абая 13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г.Сатпаев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Сатпаев проспект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111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Бокейхана20а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6-83-37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Аксу – Аюлы,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Агадырь, ул. Тәуелсiз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Қазақстан, 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2-21-88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Жезказган Б. Момышулы,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73-81-09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А. Оспанова, 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2-69-09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2-70-21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8(71039)5-27-37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Абылай хана,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8(72154)2-23-73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3-15-62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Актогай,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Бокейхана, 10 п. Актогай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Сары-шаган ул. Абая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22-3- 39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Киевка,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Сулейменовых, 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8(721-44)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2-11-11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Амангельды 29а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Каркаралинск,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Аубакирова, 21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Тарана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114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53-25-56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ул. Гашика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26-45-51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Силантьевка,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51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21-5-29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Майлина, 27/7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21-2-69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ул. Абая,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75-6-86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32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Советская, 13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21-5-85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ул. Ленина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108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28-2-00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область,Камыстинский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д. 66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22-2-75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 д.16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32-5-02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д.24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21-9-69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микрорайон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4, д. 25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35-3-89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 д. 4А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Караменды, ул. Шакшак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Жанибека д. 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21-0-15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 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49-8-02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98-9-47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 ул. Ленина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37-4-52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Красноармейская 56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Костанайского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Затабольск,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Калинина, 53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Муратбаева 2Е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21-66-64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25-60-57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24-86-11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22-48-27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 № 17а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27-54-81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Аральск,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Карасакал,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25-0-02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Казалинск,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Жанкожа батыра,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Жосалы, ул. Абая,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Жалагаш,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32-3-03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Теренозек,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 55 «а»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Шиели,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4-15-59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Жанакорган,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Сыганак,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 зд. 67 б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42-23-12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 зд. 67 б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Оркен, зд. Дом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 школьников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5-03-90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зд. Общественных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46-56-83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4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 ул. Косай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зд. Центр молодежи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 Бейнеуского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Боранкул 7 аул, зд.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Боранкулмадениет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Центральная № 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22-0-79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22-2-10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№ 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2-30-38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Акшукурское отделение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Тупкараганского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Акшукур зд. 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«Жайлау» ул. Уштерек № 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(72938)33-28-44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Жетыбайский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Жанакурылыс, 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 ул. Павлова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70-42-01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 ул. Кутузова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34-59-05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70-42-09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 ул. Толстого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32-26-83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Машхур-Жусуп 92/2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70-42-27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 ул. Ленина 10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76-91-77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 Ул. Абая 72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2-21-66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Баянаул ул. Сатпаева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9-23-61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Железинка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Торайгырова 58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Щербакты ул. 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 45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2-33-37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Теренколь 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Тургенова 85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2-24-79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Акку ул. Ташимова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Исы-Байзакова 14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22-91-11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Майск ул. Сейфуллина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9-21-44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Успенка ул. 10 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33-12-57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72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33-02-26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2-01-84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Переулок Горького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Г. Мусрепова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2-03-76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2-27-48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Конституции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208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2-36-03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Тимирязевскому 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2-03-02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Уалихановскому району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2-28-11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акына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 Мадели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 б/н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99-72-76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ул, Мадели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99-72-31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Оспанова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30-01-35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52-50-84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15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56-52-84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 ул. Ергөбек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б/н.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2-31-18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 ул. Мынбулак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21-443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 ул. Абылай хан,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36-456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Конаева,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22-757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Жайшыбекова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61-343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Жибек-жолы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22-616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22-670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 ул. Тылеулы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мынбасы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 ул. Толе-би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61-90-56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Тулькубасский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Тулькубас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52-709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Кыстаубаев.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77-079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Сарыагаш ул. Шораулы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Абай ул. А. Жылкышиева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31-629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Шардара тупик Шардара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247-16-28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Жанкожа батыра, 24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395-36-10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 9а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396-37-00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330-72-43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Астана»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57-07-74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61-84-11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32-80-10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21-10-27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д.20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94-71-80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Сарыаркинскому району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д.43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32-46-97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д.6а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94-99-96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здании АО «Темiрбанк»)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59-28-33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«Өндiрiс»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30-40-70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здании АО «БТА-банк»)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23-79-03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«Жеңiс» 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Жеңiс д.34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31-70-37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Есильскому району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5/1 вп. № 1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50-91-95</w:t>
            </w:r>
          </w:p>
        </w:tc>
      </w:tr>
    </w:tbl>
    <w:bookmarkStart w:name="z1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аудиторской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деятельности»          </w:t>
      </w:r>
    </w:p>
    <w:bookmarkEnd w:id="16"/>
    <w:bookmarkStart w:name="z1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1"/>
        <w:gridCol w:w="2628"/>
        <w:gridCol w:w="2791"/>
        <w:gridCol w:w="3180"/>
      </w:tblGrid>
      <w:tr>
        <w:trPr>
          <w:trHeight w:val="45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 персонала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