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35c6" w14:textId="5703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производству этилового спирта, производству алкогольной продукции, хранению, оптовой и (или) розничной реализации алкогольной продукции, за исключением деятельности
по хранению, оптовой и (или) розничной реализации алкогольной продукции на территории ее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2013 года № 57. Утратило силу постановлением Правительства Республики Казахстан от 10 августа 2015 года № 634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 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производству этилового спирта, производству алкогольной продукции, хранению, оптовой и (или) розничной реализации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лицензиаром по осуществлению деятельности по производству этилового спирта и алкогольной продукции Налоговый комитет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лицензиаром по осуществлению деятельности по хранению, оптовой и (или) розничной реализации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производства, налоговые органы по областям, городам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 органом, согласующим выдачу лицензии и (или) приложения к лицензии на производство этилового спирта и алкогольной продукции в части соответствия заявителя санитарно-эпидемиологическим требованиям Республики Казахстан, Комитет государственного санитарно-эпидемиологического надзора Министерства здравоохранения Республики Казахстан и его территориальные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опубликования, за исключением пункта 2, который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2013 года № 57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производству этилового спирта, производству алкогольной</w:t>
      </w:r>
      <w:r>
        <w:br/>
      </w:r>
      <w:r>
        <w:rPr>
          <w:rFonts w:ascii="Times New Roman"/>
          <w:b/>
          <w:i w:val="false"/>
          <w:color w:val="000000"/>
        </w:rPr>
        <w:t>
продукции, хранению, оптовой и (или) розничной реализации</w:t>
      </w:r>
      <w:r>
        <w:br/>
      </w:r>
      <w:r>
        <w:rPr>
          <w:rFonts w:ascii="Times New Roman"/>
          <w:b/>
          <w:i w:val="false"/>
          <w:color w:val="000000"/>
        </w:rPr>
        <w:t>
алкогольной продукции, за исключением деятельности по хранению,</w:t>
      </w:r>
      <w:r>
        <w:br/>
      </w:r>
      <w:r>
        <w:rPr>
          <w:rFonts w:ascii="Times New Roman"/>
          <w:b/>
          <w:i w:val="false"/>
          <w:color w:val="000000"/>
        </w:rPr>
        <w:t>
оптовой и (или) розничной реализации алкогольной продукции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ее производства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3738"/>
        <w:gridCol w:w="3384"/>
        <w:gridCol w:w="5024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вида деятельности по производству этилового спирта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производства производителя этилового спирта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паспорта производства, разработанного и утвержденного производителем  этилового спирта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 производства этилового спирта должен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ноября 2011 года № 1382 «Об утверждении перечня необходимых сведений для паспорта производства этилового спирта и алкогольной продукции»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производства и выработки этилового спирта полученного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брагоректификации спиртовых бражек или ректификации этилового спирта-сырца, вырабатываемого из зерна, картофеля, сахарной свеклы, мелассы сахара-сырца и другого сахаро- и крахмалосодержащего пищевого растительного сырья в объеме не ниже 200 тысяч декалитров в год равномерно по кварталам;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прямой или двойной перегонки виноматериала в объеме не ниже 20 тысяч декалитров в год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этилового спирта 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помещений на праве собственности, соответствующих сведениям, указанным в паспорте производства этилового спирта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стационарных производственных помещений на праве собственности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 недвижимое имущество устанавливается посредством государственных электронных информационных ресурсов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(водоснабжение, электроснабжение и канализация), обеспечивающих производство этилового спирта в стационарном помещении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коммуникаций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коммуникаций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оборудования, используемого при производстве этилового спирта, на праве собственности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бухгалтерских (учетных) документов о принятии технологического оборудования на баланс организации 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Спиртоизмеряющих аппаратов, обеспечивающих автоматизированную передачу лицензиару информации об объемах выработки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спиртоизмеряющих аппаратов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спиртоизмеряющих аппаратов, удовлетворяющих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января 2012 года № 30 «Об утверждении требований по оснащению технологических линий производства этилового спирта спиртоизмеряющими аппаратами, производства алкогольной продукции (кроме виноматериала и пива) - контрольными приборами учета, обеспечивающими автоматизированную передачу уполномоченному органу в режиме реального времени данных об объемах выработки, а также порядка по контролю за их функционированием и осуществлением учета этилового спирта и алкогольной продукции»,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Складских помещений - специализированных стационарных помещений и площадок (для хранения этилового спирта), предназначенных исключительно для хранения, приема и отпуска этилового спирта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складских помещений для хранения, приема и отпуска этилового спирта, отвечающих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2011 года № 1572 «Об утверждении Правил хранения и реализации (отгрузки, приемки) этилового спирта»,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Закона Республики Казахстан 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Хранилища, предназначенного для хранения, подготовки (доработки), передачи сырья на производство этилового спирта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хранилища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хранилища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хранения этилового спирта, сырья и вспомогательных материалов в складских помещениях и хранилищах, соответствующих требованиям нормативных правовых актов в сфере санитарно-эпидемиологического надзора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 уполномоченного органа в области санитарно-эпидемиологического надзора на запрос лицензиара 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 на запрос лицензиара представляется уполномоченным органом в области санитарно-эпидемиологического надзора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лицензировании»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позволяющих контролировать условия хранения сырья, вспомогательных материалов, этилового спирта по температурно-влажностному режиму, поверенных в соответствии с требованиями государственной системы обеспечения единства измерений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приборов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приборов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вида деятельности по производству алкогольной продукции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производства производителя алкогольной продукции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паспорта производства, разработанного и утвержденного производителем алкогольной продукции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 производства алкогольной продукции должен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ноября 2011 года № 1382 «Об утверждении перечня необходимых сведений для паспорта производства этилового спирта и алкогольной продукции»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производства и выработки водки и водки особой и ликероводочных изделий (кроме слабоградусных ликероводочных изделий с крепостью менее двенадцати процентов) на каждой технологической линии в объеме не ниже 200 тысяч декалитров в год равномерно по кварталам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водок и водок особых и ликероводочных изделий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помещений на праве собственности, соответствующих сведениям, указанным в паспорте производства алкогольной продукции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стационарных производственных помещений на праве собственности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 недвижимое имущество устанавливается посредством государственных электронных информационных ресурсов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(водоснабжение, электроснабжение и канализация), обеспечивающих производство алкогольной продукции в стационарном помещении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коммуникаций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коммуникаций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оборудования, используемого при производстве алкогольной продукции, на праве собственности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бухгалтерских (учетных) документов о принятии технологического оборудования на баланс организации 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учета объемов производства алкогольной продукции, обеспечивающих автоматизированную передачу лицензиару информации об объемах выработки (кроме насыщенной двуокисью углерода и виноматериала)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приборов учета объемов производства алкогольной продукции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приборов учета, удовлетворяющих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января 2012 года № 30 «Об утверждении требований по оснащению технологических линий производства этилового спирта спиртоизмеряющими аппаратами, производства алкогольной продукции (кроме виноматериала и пива) - контрольными приборами учета, обеспечивающими автоматизированную передачу уполномоченному органу в режиме реального времени данных об объемах выработки, а также порядка по контролю за их функционированием и осуществлением учета этилового спирта и алкогольной продукции»,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Складских помещений - специализированных стационарных помещений, предназначенных исключительно для хранения, приема и отпуска этилового спирта, используемого на выработку алкогольной продукции, и для хранения, приема и отпуска произведенной алкогольной продукции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складских помещений для хранения спирта, отвечающих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2011 года № 1572 «Об утверждении Правил хранения и реализации (отгрузки, приемки) этилового спирта» и складских помещений для хранения произведенной алкогольной продукции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Хранилища, предназначенного для хранения, подготовки (доработки), передачи сырья на производство алкогольной продукции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хранилища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хранилища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хранения алкогольной продукции, сырья и вспомогательных материалов в складских помещениях и хранилищах, соответствующих требованиям нормативных правовых актов в сфере санитарно-эпидемиологического надзора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уполномоченного органа в области санитарно-эпидемиологического надзора на запрос лицензиара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 на запрос лицензиара представляется уполномоченным органом в области санитарно-эпидемиологического надзора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Закона Республики Казахстан «О лицензировании»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позволяющих контролировать условия хранения сырья, вспомогательных материалов и алкогольной продукции по температурно-влажностному режиму, поверенных в соответствии с требованиями государственной системы обеспечения единства измерений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приборов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приборов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вида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Складских помещений, предназначенных исключительно для хранения, приема и отпуска алкогольной продукции, расположенных вне базаров, оптовых рынков на праве собственности или на праве временного владения (пользования), безвозмездного пользования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правоустанавливающего документа с отметкой регистрирующего органа о произведенной регистрации, копия уведомления о произведенной регистрации – в случае регистрации посредством информационной системы правового кадастра (представляется с 1 января 2013 года)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или право временного владения (пользования), безвозмездного пользования на недвижимое имущество устанавливается посредством государственных электронных информационных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аренды или безвозмездного пользования - в случае заключения данных договоров на срок менее одного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(водоснабжение, электроснабжение и канализация) в складском помещении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коммуникаций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технического паспорта на складское стационарное помещение с указанием технических характеристик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наличии или отсутствии в заявленном складском помещении двух и более лицензиатов, осуществляющих деятельность по хранению и оптовой реализации алкогольной продукции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или отсутствии двух и более лицензиатов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Достоверность сведений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позволяющих контролировать условия хранения алкогольной продукции по температурно-влажностному режиму, поверенных в соответствии с требованиями государственной системы обеспечения единства измерений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приборов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приборов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ограждений складских помещений, расположенных в радиусе более ста метров до границ ограждений детских учреждений и организаций образования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вида деятельности по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 помещения, расположенного вне базаров, оптовых рынков, на праве собственности или на праве временного владения (пользования), безвозмездного пользования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правоустанавливающего документа, с отметкой регистрирующего органа о произведенной регистрации, копия уведомления о произведенной регистрации – в случае регистрации посредством информационной системы правового кадастра (представляется с 1 января 2013 года)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или право временного владения (пользования) безвозмездного пользования на недвижимое имущество устанавливается посредством государственных электронных информационных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аренды или безвозмездного пользования - в случае заключения данных договоров на срок менее одного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(водоснабжение, электроснабжение и канализация) в стационарном помещении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технического паспорта на стационарное помещение с указанием технических характеристик</w:t>
            </w:r>
          </w:p>
        </w:tc>
        <w:tc>
          <w:tcPr>
            <w:tcW w:w="5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коммуникаций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Контрольно-кассовой машины с фискальной памятью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контрольно-кассовой машины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контрольно-кассовой машины устанавливается посредством государственных электронных информационных ресурсов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 и (или) полок для выставления исключительно алкогольной продукции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витрин и (или) полок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позволяющих контролировать условия хранения алкогольной продукции по температурно-влажностному режиму, поверенных в соответствии с требованиями государственной системы обеспечения единства измерений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содержащих информацию о наличии приборов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приборов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ограждений стационарного помещения или границ земельного участка под стационарным помещением при отсутствии ограждений стационарного помещения, расположенного в радиусе более ста метров до границ ограждений детских учреждений и организаций образования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контроле и надзоре в Республике Казахстан»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этилового спирта,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 алкогольной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оптовой и (или)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розничной реализации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алкогольной продукции,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хранению, оптовой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розничной реализации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алкогольной продукции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ее производства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Формы сведений</w:t>
      </w:r>
      <w:r>
        <w:br/>
      </w:r>
      <w:r>
        <w:rPr>
          <w:rFonts w:ascii="Times New Roman"/>
          <w:b/>
          <w:i w:val="false"/>
          <w:color w:val="000000"/>
        </w:rPr>
        <w:t>
к квалификационным требованиям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производству этилового спирта, производству алкогольной</w:t>
      </w:r>
      <w:r>
        <w:br/>
      </w:r>
      <w:r>
        <w:rPr>
          <w:rFonts w:ascii="Times New Roman"/>
          <w:b/>
          <w:i w:val="false"/>
          <w:color w:val="000000"/>
        </w:rPr>
        <w:t>
продукции, хранению, оптовой и (или) розничной реализации</w:t>
      </w:r>
      <w:r>
        <w:br/>
      </w:r>
      <w:r>
        <w:rPr>
          <w:rFonts w:ascii="Times New Roman"/>
          <w:b/>
          <w:i w:val="false"/>
          <w:color w:val="000000"/>
        </w:rPr>
        <w:t>
алкогольной продукции, за исключением деятельности по хранению,</w:t>
      </w:r>
      <w:r>
        <w:br/>
      </w:r>
      <w:r>
        <w:rPr>
          <w:rFonts w:ascii="Times New Roman"/>
          <w:b/>
          <w:i w:val="false"/>
          <w:color w:val="000000"/>
        </w:rPr>
        <w:t>
оптовой и (или) розничной реализации алкогольной продукции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ее производства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вида деятельности по производству этилового спирта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Стационарные помещения на праве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соответствующие сведениям, указанным в паспорте производства этилового спирта: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адрес местонахождения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район, населенный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(стационарного помещения)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кадастровый номер стационарного помещения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основание возникновения права собственности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номер и дату документа (документов),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возникновение права собственности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целевое назначение (литер по плану)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общую площадь стационарного помещения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год постройки 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Коммуникации (водоснабжение, электроснабжение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канализация), обеспечивающие производство этилового спирта в стационарном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договора (договоров) об оказании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обеспечению стационарного помещения водоснабжением, электроснабжением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канализацией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дату договора (договоров)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Спиртоизмеряющие аппараты, обеспечивающие автоматизированную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передачу лицензиару информации об объемах выработки: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дату договора (договоров) на приобретение, монтаж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установку аппаратов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аппаратов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программного обеспечения, позволяющего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автоматизированную передачу информации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Хранилище, предназначенное для хранения,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(доработки), передачи сырья на производство этилового спирта: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основание возникновения права собственности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(литер по плану)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дату документа (документов),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возникновение права собственности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площадь хранилища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объем единовременного хранения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Приборы, позволяющие контролировать условия хранения сырья,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вспомогательных материалов, этилового спирта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температурно-влажностному режиму, поверенные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требованиями государственной системы обеспечения единства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дату документа (документов),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приборов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организации, осуществляющей поверку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дату последней и последующей поверок ______________________.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вида деятельности по производству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Стационарные помещения на праве собственности, соответствующие сведениям, указанным в паспорте производства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адрес местонахождения (почтовый индекс, область, город, район, 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кадастровый номер стационарного помещения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основание возникновения права собственности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номер и дату документа (документов),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возникновение права собственности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целевое назначение (литер по плану)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общую площадь стационарного помещения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год постройки 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Коммуникации (водоснабжение, электроснабжение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канализация), обеспечивающие производство алкогольной продукции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стационарном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договора (договоров) об оказании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обеспечению стационарного помещения водоснабжением, электроснабжением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канализацией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дату договора (договоров)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Приборы учета объемов производства алкогольной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обеспечивающие автоматизированную передачу лицензиару информации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объемах выработки (кроме насыщенной двуокисью углерода и виноматериала):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дату договора (договоров) на приобретение, монтаж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установку приборов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приборов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программного обеспечения, позволяющего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автоматизированную передачу информации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Хранилище, предназначенное для хранения,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(доработки), передачи сырья на производство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основание возникновения права собственности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(литер по плану)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дату документа (документов),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возникновение права собственности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площадь хранилища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объем единовременного хранения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Приборы, позволяющие контролировать условия хранения сырья,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вспомогательных материалов и алкогольной продукции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температурно-влажностному режиму, поверенные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требованиями государственной системы обеспечения единства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дату документа (документов),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приборов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организации, осуществляющей поверку,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дату последней и последующей поверок ______________________.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вида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Коммуникации (водоснабжение, электроснабжение и канализация) в складском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договора (договоров) об оказании услуг по обеспечению складского помещения водоснабжением, электроснабжением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канализацией 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дату договора (договоров)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наличии или отсутствии в заявленном складском помещении двух и более лицензиатов, осуществляющих деятельность по хранению и оптовой реализации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наличие или отсутствие двух и более лицензиатов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складском помещении 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Приборы, позволяющие контролировать условия хранения алкогольной продукции по температурно-влажностному режиму, поверенные в соответствии с требованиями государственной системы обеспечения единства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дату документа (документов),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приборов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организации, осуществляющей поверку,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дату последней и последующей поверок _____________________.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вида деятельности по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производства: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Коммуникации (водоснабжение, электроснабжение и канализация) в стационарном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договора (договоров) об оказании услуг по обеспечению стационарного помещения водоснабжением, электроснабжением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канализацией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дату договора (договоров)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Контрольно-кассовая машина с фискальной памятью: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номер и дату документа, подтверждающего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контрольно-кассовой машины 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Приборы, позволяющие контролировать условия хранения алкогольной продукции по температурно-влажностному режиму, поверенные в соответствии с требованиями государственной системы обеспечения единства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дату документа (документов),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приборов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наименование организации, осуществляющей поверку,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дату последней и последующей поверок ______________________.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2013 года № 57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2007 года № 731 «Об утверждении квалификационных требований, предъявляемых к деятельности по хранению, оптовой и (или) розничной реализации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производства» (САПП Республики Казахстан, 2007 г., № 31, ст. 343).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2007 года № 732 «Об утверждении квалификационных требований к деятельности по производству алкогольной продукции» (САПП Республики Казахстан, 2007 г., № 32, ст. 345).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2007 года № 733 «Об утверждении квалификационных требований к деятельности по производству этилового спирта» (САПП Республики Казахстан, 2007 г., № 32, ст. 346).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2007 года № 1181 «О внесении изменений и дополнения в постановление Правительства Республики Казахстан от 23 августа 2007 года № 731» (САПП Республики Казахстан, 2007 г., № 46, ст. 547).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2011 года № 290 «О внесении изменений и дополнений в постановление Правительства Республики Казахстан от 23 августа 2007 года № 731» (САПП Республики Казахстан, 2011 г., № 27, ст. 329).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«О внесении изменений в некоторые решения Правительства Республики Казахстан» (САПП Республики Казахстан, 2011 г., № 47, ст. 643).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«О внесении изменений в некоторые решения Правительства Республики Казахстан» (САПП Республики Казахстан, 2011 г., № 47, ст. 643).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2011 года № 1585 «О внесении изменений в постановление Правительства Республики Казахстан от 23 августа 2007 года № 732 «Об утверждении Правил лицензирования и квалификационных требований к деятельности по производству алкогольной продукции» (САПП Республики Казахстан, 2012 г., № 9, ст. 183).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2011 года № 1614 «О внесении изменений в постановление Правительства Республики Казахстан от 23 августа 2007 года № 733 «Об утверждении Правил лицензирования и квалификационных требований к деятельности по производству этилового спирта» (САПП Республики Казахстан, 2012 г., № 10, ст. 205).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 № 1704 «О внесении изменений в постановление Правительства Республики Казахстан от 23 августа 2007 года № 731 «Об утверждении Правил лицензирования и квалификационных требований, предъявляемых к деятельности по хранению, оптовой и (или) розничной реализации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производства» (САПП Республики Казахстан, 2012 г., № 17, ст. 268).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