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f30ad" w14:textId="c9f30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постановления Правительства Республики Казахстан от 20 июля 2010 года № 745 "Об утверждении реестра государственных услуг, оказываемых физическим и юридическим лицам" и от 8 октября 2012 года № 1262 "Об утверждении стандартов государственных услуг в сфере фармацевтической деятельности"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20 февраля 2013 года № 156. Утратило силу постановлением Правительства Республики Казахстан от 24 февраля 2014 года № 142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24.02.2014 </w:t>
      </w:r>
      <w:r>
        <w:rPr>
          <w:rFonts w:ascii="Times New Roman"/>
          <w:b w:val="false"/>
          <w:i w:val="false"/>
          <w:color w:val="ff0000"/>
          <w:sz w:val="28"/>
        </w:rPr>
        <w:t>№ 142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некоторые решения Правительства Республики Казахстан следующие изменения:</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утратил силу постановлением Правительства РК от 18.09.2013 </w:t>
      </w:r>
      <w:r>
        <w:rPr>
          <w:rFonts w:ascii="Times New Roman"/>
          <w:b w:val="false"/>
          <w:i w:val="false"/>
          <w:color w:val="000000"/>
          <w:sz w:val="28"/>
        </w:rPr>
        <w:t>№ 983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8 октября 2012 года № 1262 «Об утверждении стандартов государственных услуг в сфере фармацевтической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разрешения на рекламу лекарственных средств, изделий медицинского назначения и медицинской техники», утвержденный указанным постановлением,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«Согласование ввоза и (или) вывоза зарегистрированных и незарегистрированных в Республике Казахстан лекарственных средств, изделий медицинского назначения и медицинской техники», утвержденный указанным постановлением,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изменением, внесенным постановлением Правительства РК от 18.09.2013 </w:t>
      </w:r>
      <w:r>
        <w:rPr>
          <w:rFonts w:ascii="Times New Roman"/>
          <w:b w:val="false"/>
          <w:i w:val="false"/>
          <w:color w:val="000000"/>
          <w:sz w:val="28"/>
        </w:rPr>
        <w:t>№ 983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12"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февраля 2013 года № 156</w:t>
      </w:r>
    </w:p>
    <w:bookmarkEnd w:id="1"/>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8 октября 2012 года № 1262</w:t>
      </w:r>
    </w:p>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разрешения на рекламу лекарственных средств, изделий</w:t>
      </w:r>
      <w:r>
        <w:br/>
      </w:r>
      <w:r>
        <w:rPr>
          <w:rFonts w:ascii="Times New Roman"/>
          <w:b/>
          <w:i w:val="false"/>
          <w:color w:val="000000"/>
        </w:rPr>
        <w:t>
медицинского назначения и медицинской техники» 1. Общие положения</w:t>
      </w:r>
    </w:p>
    <w:p>
      <w:pPr>
        <w:spacing w:after="0"/>
        <w:ind w:left="0"/>
        <w:jc w:val="both"/>
      </w:pPr>
      <w:r>
        <w:rPr>
          <w:rFonts w:ascii="Times New Roman"/>
          <w:b w:val="false"/>
          <w:i w:val="false"/>
          <w:color w:val="000000"/>
          <w:sz w:val="28"/>
        </w:rPr>
        <w:t>      1. Государственная услуга оказывается Государственным учреждением «Департамент Комитета контроля медицинской и фармацевтической деятельности по городу Алматы» (далее – Департамент) по адресу: город Алматы, улица Маметовой, 3, адрес интернет-ресурса: farmco.almaty@gmail.com, через центры обслуживания населения (далее – Центр), адреса которых указаны в приложении 1 к настоящему стандарту, а также через веб-портал «электронного правительства»: www.e.gov.kz или через веб-портал «Е-лицензирование» www.elicense.kz (далее – Портал).</w:t>
      </w:r>
      <w:r>
        <w:br/>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статьи 18</w:t>
      </w:r>
      <w:r>
        <w:rPr>
          <w:rFonts w:ascii="Times New Roman"/>
          <w:b w:val="false"/>
          <w:i w:val="false"/>
          <w:color w:val="000000"/>
          <w:sz w:val="28"/>
        </w:rPr>
        <w:t xml:space="preserve"> Кодекса Республики Казахстан «О здоровье народа и системе здравоохранения»,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19 декабря 2003 года «О рекламе»,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w:t>
      </w:r>
      <w:r>
        <w:br/>
      </w:r>
      <w:r>
        <w:rPr>
          <w:rFonts w:ascii="Times New Roman"/>
          <w:b w:val="false"/>
          <w:i w:val="false"/>
          <w:color w:val="000000"/>
          <w:sz w:val="28"/>
        </w:rPr>
        <w:t>
      4. Информация о порядке оказания государственной услуги располагается:</w:t>
      </w:r>
      <w:r>
        <w:br/>
      </w:r>
      <w:r>
        <w:rPr>
          <w:rFonts w:ascii="Times New Roman"/>
          <w:b w:val="false"/>
          <w:i w:val="false"/>
          <w:color w:val="000000"/>
          <w:sz w:val="28"/>
        </w:rPr>
        <w:t>
      1) на интернет-ресурсе Министерства здравоохранения Республики Казахстан: www.mz.gov.kz;</w:t>
      </w:r>
      <w:r>
        <w:br/>
      </w:r>
      <w:r>
        <w:rPr>
          <w:rFonts w:ascii="Times New Roman"/>
          <w:b w:val="false"/>
          <w:i w:val="false"/>
          <w:color w:val="000000"/>
          <w:sz w:val="28"/>
        </w:rPr>
        <w:t>
      2) на Порталах www.e.gov.kz, www.elicense.kz;</w:t>
      </w:r>
      <w:r>
        <w:br/>
      </w:r>
      <w:r>
        <w:rPr>
          <w:rFonts w:ascii="Times New Roman"/>
          <w:b w:val="false"/>
          <w:i w:val="false"/>
          <w:color w:val="000000"/>
          <w:sz w:val="28"/>
        </w:rPr>
        <w:t>
      3) на интернет-ресурсе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www.con.gov.kz;</w:t>
      </w:r>
      <w:r>
        <w:br/>
      </w:r>
      <w:r>
        <w:rPr>
          <w:rFonts w:ascii="Times New Roman"/>
          <w:b w:val="false"/>
          <w:i w:val="false"/>
          <w:color w:val="000000"/>
          <w:sz w:val="28"/>
        </w:rPr>
        <w:t>
      4) в официальных источниках информации и на стендах, расположенных в помещениях Департамента и Центров, адреса которых указаны в пункте 1 настоящего стандарта и приложении 1 к настоящему стандарту.</w:t>
      </w:r>
      <w:r>
        <w:br/>
      </w:r>
      <w:r>
        <w:rPr>
          <w:rFonts w:ascii="Times New Roman"/>
          <w:b w:val="false"/>
          <w:i w:val="false"/>
          <w:color w:val="000000"/>
          <w:sz w:val="28"/>
        </w:rPr>
        <w:t>
      Информация о государственной услуге может быть также представлена по телефону call-центра (1414).</w:t>
      </w:r>
      <w:r>
        <w:br/>
      </w:r>
      <w:r>
        <w:rPr>
          <w:rFonts w:ascii="Times New Roman"/>
          <w:b w:val="false"/>
          <w:i w:val="false"/>
          <w:color w:val="000000"/>
          <w:sz w:val="28"/>
        </w:rPr>
        <w:t>
      5. Результатом оказания государственной услуги является разрешение на рекламу лекарственных средств, изделий медицинского назначения и медицинской техники согласно приложению 2 к настоящему стандарту, с указанием срока, в течение которого разрешается реклама на территории Республики Казахстан, приложением утвержденной рекламной продукции (модуль, статья, видео-, аудиозапись) в форме электронного документа, удостоверенного электронной цифровой подписью (далее – ЭЦП) уполномоченного должностного лица.</w:t>
      </w:r>
      <w:r>
        <w:br/>
      </w:r>
      <w:r>
        <w:rPr>
          <w:rFonts w:ascii="Times New Roman"/>
          <w:b w:val="false"/>
          <w:i w:val="false"/>
          <w:color w:val="000000"/>
          <w:sz w:val="28"/>
        </w:rPr>
        <w:t>
      В случае обращения потребителя в Департамент за получением разрешения на бумажном носителе, разрешение оформляется в электронном формате, распечатывается, заверяется печатью и подписывается руководителем Департамента.</w:t>
      </w:r>
      <w:r>
        <w:br/>
      </w:r>
      <w:r>
        <w:rPr>
          <w:rFonts w:ascii="Times New Roman"/>
          <w:b w:val="false"/>
          <w:i w:val="false"/>
          <w:color w:val="000000"/>
          <w:sz w:val="28"/>
        </w:rPr>
        <w:t>
      6. Государственная услуга оказывается физическим и юридическим лицам (далее – потребитель).</w:t>
      </w:r>
      <w:r>
        <w:br/>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1) при обращении в Центр государственная услуга составляет восемь рабочих дней (день приема документов не входит в срок оказания государственной услуги).</w:t>
      </w:r>
      <w:r>
        <w:br/>
      </w:r>
      <w:r>
        <w:rPr>
          <w:rFonts w:ascii="Times New Roman"/>
          <w:b w:val="false"/>
          <w:i w:val="false"/>
          <w:color w:val="000000"/>
          <w:sz w:val="28"/>
        </w:rPr>
        <w:t>
      При этом Департамент предоставляет результат оказания государственной услуги за день до окончания срока оказания государственной услуги;</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составляет – не более двадцати минут;</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составляет – не более двадцати минут;</w:t>
      </w:r>
      <w:r>
        <w:br/>
      </w:r>
      <w:r>
        <w:rPr>
          <w:rFonts w:ascii="Times New Roman"/>
          <w:b w:val="false"/>
          <w:i w:val="false"/>
          <w:color w:val="000000"/>
          <w:sz w:val="28"/>
        </w:rPr>
        <w:t>
      4) при обращении на Портал государственная услуга оказывается в течение восьми рабочих дней с момента подачи потребителем документов, предусмотренных пунктом 11 настоящего стандарта.</w:t>
      </w:r>
      <w:r>
        <w:br/>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Оплата осуществляется за проведение экспертизы рекламных материалов на договорной основе.</w:t>
      </w:r>
      <w:r>
        <w:br/>
      </w:r>
      <w:r>
        <w:rPr>
          <w:rFonts w:ascii="Times New Roman"/>
          <w:b w:val="false"/>
          <w:i w:val="false"/>
          <w:color w:val="000000"/>
          <w:sz w:val="28"/>
        </w:rPr>
        <w:t>
      9. График работы:</w:t>
      </w:r>
      <w:r>
        <w:br/>
      </w:r>
      <w:r>
        <w:rPr>
          <w:rFonts w:ascii="Times New Roman"/>
          <w:b w:val="false"/>
          <w:i w:val="false"/>
          <w:color w:val="000000"/>
          <w:sz w:val="28"/>
        </w:rPr>
        <w:t>
      В Центрах государственная услуга предоставляется ежедневно с понедельника по субботу включительно, за исключением выходных и праздничных дней,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13 декабря 2001 года «О праздниках в Республике Казахстан», в соответствии с установленным графиком работы с 9-00 до 20-00 часов без перерыва.</w:t>
      </w:r>
      <w:r>
        <w:br/>
      </w:r>
      <w:r>
        <w:rPr>
          <w:rFonts w:ascii="Times New Roman"/>
          <w:b w:val="false"/>
          <w:i w:val="false"/>
          <w:color w:val="000000"/>
          <w:sz w:val="28"/>
        </w:rPr>
        <w:t>
      Прием осуществляется в порядке электронной очереди по талонам, выдаваемым в Центрах без ускоренного обслуживания.</w:t>
      </w:r>
      <w:r>
        <w:br/>
      </w:r>
      <w:r>
        <w:rPr>
          <w:rFonts w:ascii="Times New Roman"/>
          <w:b w:val="false"/>
          <w:i w:val="false"/>
          <w:color w:val="000000"/>
          <w:sz w:val="28"/>
        </w:rPr>
        <w:t>
      На Портале - круглосуточно.</w:t>
      </w:r>
      <w:r>
        <w:br/>
      </w:r>
      <w:r>
        <w:rPr>
          <w:rFonts w:ascii="Times New Roman"/>
          <w:b w:val="false"/>
          <w:i w:val="false"/>
          <w:color w:val="000000"/>
          <w:sz w:val="28"/>
        </w:rPr>
        <w:t>
      10. В Центрах имеются места для предоставления государственной услуги, отвечающие требованиям безопасности помещений, места ожидания и заполнения документов, имеются условия для людей с ограниченными физическими возможностями.</w:t>
      </w:r>
      <w:r>
        <w:br/>
      </w:r>
      <w:r>
        <w:rPr>
          <w:rFonts w:ascii="Times New Roman"/>
          <w:b w:val="false"/>
          <w:i w:val="false"/>
          <w:color w:val="000000"/>
          <w:sz w:val="28"/>
        </w:rPr>
        <w:t>
      Данные места оснащены стендами с перечнем необходимых документов и образцами их заполнения, выдержками (выписками) из нормативных правовых актов.</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11. Для получения государственной услуги потребитель либо представитель предоставляет в Центр следующие документы:</w:t>
      </w:r>
      <w:r>
        <w:br/>
      </w:r>
      <w:r>
        <w:rPr>
          <w:rFonts w:ascii="Times New Roman"/>
          <w:b w:val="false"/>
          <w:i w:val="false"/>
          <w:color w:val="000000"/>
          <w:sz w:val="28"/>
        </w:rPr>
        <w:t>
      1) заявление на получение разрешения на рекламу согласно приложению 3 к настоящему стандарту;</w:t>
      </w:r>
      <w:r>
        <w:br/>
      </w:r>
      <w:r>
        <w:rPr>
          <w:rFonts w:ascii="Times New Roman"/>
          <w:b w:val="false"/>
          <w:i w:val="false"/>
          <w:color w:val="000000"/>
          <w:sz w:val="28"/>
        </w:rPr>
        <w:t>
      2) свидетельство о государственной регистрации юридического лица – для юридического лица;</w:t>
      </w:r>
      <w:r>
        <w:br/>
      </w:r>
      <w:r>
        <w:rPr>
          <w:rFonts w:ascii="Times New Roman"/>
          <w:b w:val="false"/>
          <w:i w:val="false"/>
          <w:color w:val="000000"/>
          <w:sz w:val="28"/>
        </w:rPr>
        <w:t>
      3) документ, удостоверяющий личность – для физического лица;</w:t>
      </w:r>
      <w:r>
        <w:br/>
      </w:r>
      <w:r>
        <w:rPr>
          <w:rFonts w:ascii="Times New Roman"/>
          <w:b w:val="false"/>
          <w:i w:val="false"/>
          <w:color w:val="000000"/>
          <w:sz w:val="28"/>
        </w:rPr>
        <w:t>
      4) свидетельство о государственной регистрации индивидуального предпринимателя – для индивидуального предпринимателя;</w:t>
      </w:r>
      <w:r>
        <w:br/>
      </w:r>
      <w:r>
        <w:rPr>
          <w:rFonts w:ascii="Times New Roman"/>
          <w:b w:val="false"/>
          <w:i w:val="false"/>
          <w:color w:val="000000"/>
          <w:sz w:val="28"/>
        </w:rPr>
        <w:t>
      5) документ, удостоверяющий личность уполномоченного представителя, при обращении представителя потребителя;</w:t>
      </w:r>
      <w:r>
        <w:br/>
      </w:r>
      <w:r>
        <w:rPr>
          <w:rFonts w:ascii="Times New Roman"/>
          <w:b w:val="false"/>
          <w:i w:val="false"/>
          <w:color w:val="000000"/>
          <w:sz w:val="28"/>
        </w:rPr>
        <w:t>
      6) документ, удостоверяющий полномочия на представительство, при обращении представителя потребителя;</w:t>
      </w:r>
      <w:r>
        <w:br/>
      </w:r>
      <w:r>
        <w:rPr>
          <w:rFonts w:ascii="Times New Roman"/>
          <w:b w:val="false"/>
          <w:i w:val="false"/>
          <w:color w:val="000000"/>
          <w:sz w:val="28"/>
        </w:rPr>
        <w:t>
      7) копию заключения по результатам проведения предварительной экспертизы рекламного материала по форме согласно приложениям 4 или 5;</w:t>
      </w:r>
      <w:r>
        <w:br/>
      </w:r>
      <w:r>
        <w:rPr>
          <w:rFonts w:ascii="Times New Roman"/>
          <w:b w:val="false"/>
          <w:i w:val="false"/>
          <w:color w:val="000000"/>
          <w:sz w:val="28"/>
        </w:rPr>
        <w:t>
      на Портал:</w:t>
      </w:r>
      <w:r>
        <w:br/>
      </w:r>
      <w:r>
        <w:rPr>
          <w:rFonts w:ascii="Times New Roman"/>
          <w:b w:val="false"/>
          <w:i w:val="false"/>
          <w:color w:val="000000"/>
          <w:sz w:val="28"/>
        </w:rPr>
        <w:t>
      1) заявление на получение разрешения на рекламу в форме электронного документа, удостоверенного ЭЦП потребителя;</w:t>
      </w:r>
      <w:r>
        <w:br/>
      </w:r>
      <w:r>
        <w:rPr>
          <w:rFonts w:ascii="Times New Roman"/>
          <w:b w:val="false"/>
          <w:i w:val="false"/>
          <w:color w:val="000000"/>
          <w:sz w:val="28"/>
        </w:rPr>
        <w:t>
      2) свидетельство о государственной регистрации юридического лица – для юридического лица;</w:t>
      </w:r>
      <w:r>
        <w:br/>
      </w:r>
      <w:r>
        <w:rPr>
          <w:rFonts w:ascii="Times New Roman"/>
          <w:b w:val="false"/>
          <w:i w:val="false"/>
          <w:color w:val="000000"/>
          <w:sz w:val="28"/>
        </w:rPr>
        <w:t>
      3) документ, удостоверяющий личность – для физического лица;</w:t>
      </w:r>
      <w:r>
        <w:br/>
      </w:r>
      <w:r>
        <w:rPr>
          <w:rFonts w:ascii="Times New Roman"/>
          <w:b w:val="false"/>
          <w:i w:val="false"/>
          <w:color w:val="000000"/>
          <w:sz w:val="28"/>
        </w:rPr>
        <w:t>
      4) свидетельство о государственной регистрации индивидуального предпринимателя – для индивидуального предпринимателя;</w:t>
      </w:r>
      <w:r>
        <w:br/>
      </w:r>
      <w:r>
        <w:rPr>
          <w:rFonts w:ascii="Times New Roman"/>
          <w:b w:val="false"/>
          <w:i w:val="false"/>
          <w:color w:val="000000"/>
          <w:sz w:val="28"/>
        </w:rPr>
        <w:t>
      5) документ, удостоверяющий личность уполномоченного представителя, при обращении представителя потребителя;</w:t>
      </w:r>
      <w:r>
        <w:br/>
      </w:r>
      <w:r>
        <w:rPr>
          <w:rFonts w:ascii="Times New Roman"/>
          <w:b w:val="false"/>
          <w:i w:val="false"/>
          <w:color w:val="000000"/>
          <w:sz w:val="28"/>
        </w:rPr>
        <w:t>
      6) документ, удостоверяющий полномочия на представительство, при обращении представителя потребителя в виде электронной копии;</w:t>
      </w:r>
      <w:r>
        <w:br/>
      </w:r>
      <w:r>
        <w:rPr>
          <w:rFonts w:ascii="Times New Roman"/>
          <w:b w:val="false"/>
          <w:i w:val="false"/>
          <w:color w:val="000000"/>
          <w:sz w:val="28"/>
        </w:rPr>
        <w:t>
      7) заключение по результатам проведения предварительной экспертизы рекламного материала по форме согласно приложениям 4 или  5 – в виде электронной копии.</w:t>
      </w:r>
      <w:r>
        <w:br/>
      </w:r>
      <w:r>
        <w:rPr>
          <w:rFonts w:ascii="Times New Roman"/>
          <w:b w:val="false"/>
          <w:i w:val="false"/>
          <w:color w:val="000000"/>
          <w:sz w:val="28"/>
        </w:rPr>
        <w:t>
      Сведения документов, удостоверяющих личность потребителя или уполномоченного представителя, свидетельство о государственной регистрации юридического лица, свидетельство о государственной регистрации индивидуального предпринимателя Департамент получает из соответствующих государственных информационных систем посредством Портала.</w:t>
      </w:r>
      <w:r>
        <w:br/>
      </w:r>
      <w:r>
        <w:rPr>
          <w:rFonts w:ascii="Times New Roman"/>
          <w:b w:val="false"/>
          <w:i w:val="false"/>
          <w:color w:val="000000"/>
          <w:sz w:val="28"/>
        </w:rPr>
        <w:t>
      12. В Центрах бланки заявлений, утвержденной формы, размещаются на специальной стойке в зале ожидания, а также на интернет-ресурсе Центра, согласно пункту 4 настоящего стандарта.</w:t>
      </w:r>
      <w:r>
        <w:br/>
      </w:r>
      <w:r>
        <w:rPr>
          <w:rFonts w:ascii="Times New Roman"/>
          <w:b w:val="false"/>
          <w:i w:val="false"/>
          <w:color w:val="000000"/>
          <w:sz w:val="28"/>
        </w:rPr>
        <w:t>
      Для получения государственной услуги через Портал заполняется заявление в форме электронного документа, удостоверенного ЭЦП потребителя.</w:t>
      </w:r>
      <w:r>
        <w:br/>
      </w:r>
      <w:r>
        <w:rPr>
          <w:rFonts w:ascii="Times New Roman"/>
          <w:b w:val="false"/>
          <w:i w:val="false"/>
          <w:color w:val="000000"/>
          <w:sz w:val="28"/>
        </w:rPr>
        <w:t>
      13. В Центрах прием документов осуществляется в операционном зале посредством «безбарьерного» обслуживания.</w:t>
      </w:r>
      <w:r>
        <w:br/>
      </w:r>
      <w:r>
        <w:rPr>
          <w:rFonts w:ascii="Times New Roman"/>
          <w:b w:val="false"/>
          <w:i w:val="false"/>
          <w:color w:val="000000"/>
          <w:sz w:val="28"/>
        </w:rPr>
        <w:t>
      На Портале отправка заявления в форме электронного документа осуществляется из «личного кабинета» потребителя. Заявление автоматически направляется государственному органу – адресату в соответствии с выбранной услугой.</w:t>
      </w:r>
      <w:r>
        <w:br/>
      </w:r>
      <w:r>
        <w:rPr>
          <w:rFonts w:ascii="Times New Roman"/>
          <w:b w:val="false"/>
          <w:i w:val="false"/>
          <w:color w:val="000000"/>
          <w:sz w:val="28"/>
        </w:rPr>
        <w:t>
      14. При сдаче всех необходимых документов для получения государственной услуги потребителю выдается расписка о приеме соответствующих документов с указанием:</w:t>
      </w:r>
      <w:r>
        <w:br/>
      </w:r>
      <w:r>
        <w:rPr>
          <w:rFonts w:ascii="Times New Roman"/>
          <w:b w:val="false"/>
          <w:i w:val="false"/>
          <w:color w:val="000000"/>
          <w:sz w:val="28"/>
        </w:rPr>
        <w:t>
      1) номера и даты приема запроса;</w:t>
      </w:r>
      <w:r>
        <w:br/>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4) даты (времени) и места выдачи документов;</w:t>
      </w:r>
      <w:r>
        <w:br/>
      </w:r>
      <w:r>
        <w:rPr>
          <w:rFonts w:ascii="Times New Roman"/>
          <w:b w:val="false"/>
          <w:i w:val="false"/>
          <w:color w:val="000000"/>
          <w:sz w:val="28"/>
        </w:rPr>
        <w:t>
      5) фамилии, имени, отчества уполномоченного должностного лица, принявшего заявление на оформление документов;</w:t>
      </w:r>
      <w:r>
        <w:br/>
      </w:r>
      <w:r>
        <w:rPr>
          <w:rFonts w:ascii="Times New Roman"/>
          <w:b w:val="false"/>
          <w:i w:val="false"/>
          <w:color w:val="000000"/>
          <w:sz w:val="28"/>
        </w:rPr>
        <w:t>
      6) фамилии, имени, отчества потребителя, фамилии, имени, отчества уполномоченного представителя, и их контактных телефонов.</w:t>
      </w:r>
      <w:r>
        <w:br/>
      </w:r>
      <w:r>
        <w:rPr>
          <w:rFonts w:ascii="Times New Roman"/>
          <w:b w:val="false"/>
          <w:i w:val="false"/>
          <w:color w:val="000000"/>
          <w:sz w:val="28"/>
        </w:rPr>
        <w:t>
      При обращении через Портал потребителю в «личный кабинет» направляется уведомление-отчет о принятии запроса для предоставления государственной услуги с указанием даты и времени получения потребителем результата государственной услуги.</w:t>
      </w:r>
      <w:r>
        <w:br/>
      </w:r>
      <w:r>
        <w:rPr>
          <w:rFonts w:ascii="Times New Roman"/>
          <w:b w:val="false"/>
          <w:i w:val="false"/>
          <w:color w:val="000000"/>
          <w:sz w:val="28"/>
        </w:rPr>
        <w:t>
      15. Результат оказания государственной услуги потребителю доставляется:</w:t>
      </w:r>
      <w:r>
        <w:br/>
      </w:r>
      <w:r>
        <w:rPr>
          <w:rFonts w:ascii="Times New Roman"/>
          <w:b w:val="false"/>
          <w:i w:val="false"/>
          <w:color w:val="000000"/>
          <w:sz w:val="28"/>
        </w:rPr>
        <w:t>
      в Центре – нарочно (личное посещение потребителя либо представителя по доверенности) по адресам, указанным в приложении 1 к настоящему стандарту;</w:t>
      </w:r>
      <w:r>
        <w:br/>
      </w:r>
      <w:r>
        <w:rPr>
          <w:rFonts w:ascii="Times New Roman"/>
          <w:b w:val="false"/>
          <w:i w:val="false"/>
          <w:color w:val="000000"/>
          <w:sz w:val="28"/>
        </w:rPr>
        <w:t>
      на Портале – в «личный кабинет» потребителя.</w:t>
      </w:r>
      <w:r>
        <w:br/>
      </w:r>
      <w:r>
        <w:rPr>
          <w:rFonts w:ascii="Times New Roman"/>
          <w:b w:val="false"/>
          <w:i w:val="false"/>
          <w:color w:val="000000"/>
          <w:sz w:val="28"/>
        </w:rPr>
        <w:t>
      В случаях, если потребитель не обратился за получением документов в срок, Центр обеспечивает их хранение в течение одного месяца. По истечении одного месяца документы передаются в Департамент и выдаются потребителю по заявлению, составленному в произвольной форме.</w:t>
      </w:r>
      <w:r>
        <w:br/>
      </w:r>
      <w:r>
        <w:rPr>
          <w:rFonts w:ascii="Times New Roman"/>
          <w:b w:val="false"/>
          <w:i w:val="false"/>
          <w:color w:val="000000"/>
          <w:sz w:val="28"/>
        </w:rPr>
        <w:t>
      Департаментом обеспечивается хранение документов до окончания срока действия разрешения.</w:t>
      </w:r>
      <w:r>
        <w:br/>
      </w:r>
      <w:r>
        <w:rPr>
          <w:rFonts w:ascii="Times New Roman"/>
          <w:b w:val="false"/>
          <w:i w:val="false"/>
          <w:color w:val="000000"/>
          <w:sz w:val="28"/>
        </w:rPr>
        <w:t>
      16. Основанием для отказа в предоставлении государственной услуги является:</w:t>
      </w:r>
      <w:r>
        <w:br/>
      </w:r>
      <w:r>
        <w:rPr>
          <w:rFonts w:ascii="Times New Roman"/>
          <w:b w:val="false"/>
          <w:i w:val="false"/>
          <w:color w:val="000000"/>
          <w:sz w:val="28"/>
        </w:rPr>
        <w:t>
      1) непредставление полного пакета документов и материалов, указанных в пункте 11 настоящего стандарта;</w:t>
      </w:r>
      <w:r>
        <w:br/>
      </w:r>
      <w:r>
        <w:rPr>
          <w:rFonts w:ascii="Times New Roman"/>
          <w:b w:val="false"/>
          <w:i w:val="false"/>
          <w:color w:val="000000"/>
          <w:sz w:val="28"/>
        </w:rPr>
        <w:t>
      2) отрицательное заключение экспертной организации;</w:t>
      </w:r>
      <w:r>
        <w:br/>
      </w:r>
      <w:r>
        <w:rPr>
          <w:rFonts w:ascii="Times New Roman"/>
          <w:b w:val="false"/>
          <w:i w:val="false"/>
          <w:color w:val="000000"/>
          <w:sz w:val="28"/>
        </w:rPr>
        <w:t>
      3) установление фальсификации представленных документов;</w:t>
      </w:r>
      <w:r>
        <w:br/>
      </w:r>
      <w:r>
        <w:rPr>
          <w:rFonts w:ascii="Times New Roman"/>
          <w:b w:val="false"/>
          <w:i w:val="false"/>
          <w:color w:val="000000"/>
          <w:sz w:val="28"/>
        </w:rPr>
        <w:t>
      4) основания предусмотренные </w:t>
      </w:r>
      <w:r>
        <w:rPr>
          <w:rFonts w:ascii="Times New Roman"/>
          <w:b w:val="false"/>
          <w:i w:val="false"/>
          <w:color w:val="000000"/>
          <w:sz w:val="28"/>
        </w:rPr>
        <w:t>статьей 40</w:t>
      </w:r>
      <w:r>
        <w:rPr>
          <w:rFonts w:ascii="Times New Roman"/>
          <w:b w:val="false"/>
          <w:i w:val="false"/>
          <w:color w:val="000000"/>
          <w:sz w:val="28"/>
        </w:rPr>
        <w:t xml:space="preserve"> Закона Республики Казахстан «Об информатизации».</w:t>
      </w:r>
      <w:r>
        <w:br/>
      </w:r>
      <w:r>
        <w:rPr>
          <w:rFonts w:ascii="Times New Roman"/>
          <w:b w:val="false"/>
          <w:i w:val="false"/>
          <w:color w:val="000000"/>
          <w:sz w:val="28"/>
        </w:rPr>
        <w:t>
      Проверка полноты представленных документов с момента их получения осуществляется сотрудником Департамента в течение двух рабочих дней.</w:t>
      </w:r>
      <w:r>
        <w:br/>
      </w:r>
      <w:r>
        <w:rPr>
          <w:rFonts w:ascii="Times New Roman"/>
          <w:b w:val="false"/>
          <w:i w:val="false"/>
          <w:color w:val="000000"/>
          <w:sz w:val="28"/>
        </w:rPr>
        <w:t>
      В дальнейшем Департамент не имеет права отказать в предоставлении государственной услуги по данному основанию.</w:t>
      </w:r>
      <w:r>
        <w:br/>
      </w:r>
      <w:r>
        <w:rPr>
          <w:rFonts w:ascii="Times New Roman"/>
          <w:b w:val="false"/>
          <w:i w:val="false"/>
          <w:color w:val="000000"/>
          <w:sz w:val="28"/>
        </w:rPr>
        <w:t>
      При отказе Департамент направляет в Центр мотивированный отказ в выдаче разрешения на рекламу лекарственных средств, изделий медицинского назначения и медицинской техники для последующей выдачи потребителю в срок, не превышающий семи рабочих дней с момента получения документов от Центра по форме приложения 6 к настоящему стандарту.</w:t>
      </w:r>
      <w:r>
        <w:br/>
      </w:r>
      <w:r>
        <w:rPr>
          <w:rFonts w:ascii="Times New Roman"/>
          <w:b w:val="false"/>
          <w:i w:val="false"/>
          <w:color w:val="000000"/>
          <w:sz w:val="28"/>
        </w:rPr>
        <w:t>
      Центр отказывает в приеме документов в случае непредставления потребителем одного из документов, указанных в пункте 11 настоящего стандарта.</w:t>
      </w:r>
      <w:r>
        <w:br/>
      </w:r>
      <w:r>
        <w:rPr>
          <w:rFonts w:ascii="Times New Roman"/>
          <w:b w:val="false"/>
          <w:i w:val="false"/>
          <w:color w:val="000000"/>
          <w:sz w:val="28"/>
        </w:rPr>
        <w:t>
      При отказе в приеме документов работником Центра потребителю выдается расписка с указанием недостающих документов.</w:t>
      </w:r>
      <w:r>
        <w:br/>
      </w:r>
      <w:r>
        <w:rPr>
          <w:rFonts w:ascii="Times New Roman"/>
          <w:b w:val="false"/>
          <w:i w:val="false"/>
          <w:color w:val="000000"/>
          <w:sz w:val="28"/>
        </w:rPr>
        <w:t>
      В случае, если Департамент в установленные настоящим стандартом сроки не выдал через Центр потребителю разрешительный документ, либо не предоставил мотивированный отказ, то с даты истечения сроков выдачи разрешительный документ считается выданным. К разрешительному документу Департаментом прилагается реклама (модуль, статья, текст рекламной информации (раскадровка) видеоматериалов, текст аудиозаписи на государственном и русском языках при размещении рекламы на телевизионных каналах и радио), заверенная руководителем Департамента.</w:t>
      </w:r>
      <w:r>
        <w:br/>
      </w:r>
      <w:r>
        <w:rPr>
          <w:rFonts w:ascii="Times New Roman"/>
          <w:b w:val="false"/>
          <w:i w:val="false"/>
          <w:color w:val="000000"/>
          <w:sz w:val="28"/>
        </w:rPr>
        <w:t>
      На портале мотивированный ответ об отказе в представлении государственной услуги потребитель получает в «личном кабинете».</w:t>
      </w:r>
    </w:p>
    <w:p>
      <w:pPr>
        <w:spacing w:after="0"/>
        <w:ind w:left="0"/>
        <w:jc w:val="left"/>
      </w:pPr>
      <w:r>
        <w:rPr>
          <w:rFonts w:ascii="Times New Roman"/>
          <w:b/>
          <w:i w:val="false"/>
          <w:color w:val="000000"/>
        </w:rPr>
        <w:t xml:space="preserve"> 3. Принципы работы</w:t>
      </w:r>
    </w:p>
    <w:p>
      <w:pPr>
        <w:spacing w:after="0"/>
        <w:ind w:left="0"/>
        <w:jc w:val="both"/>
      </w:pPr>
      <w:r>
        <w:rPr>
          <w:rFonts w:ascii="Times New Roman"/>
          <w:b w:val="false"/>
          <w:i w:val="false"/>
          <w:color w:val="000000"/>
          <w:sz w:val="28"/>
        </w:rPr>
        <w:t>      17. Ответственность лица Департамента и Центров при предоставлении государственной услуги, основана на следующих принципах:</w:t>
      </w:r>
      <w:r>
        <w:br/>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2) соблюдение законности;</w:t>
      </w:r>
      <w:r>
        <w:br/>
      </w:r>
      <w:r>
        <w:rPr>
          <w:rFonts w:ascii="Times New Roman"/>
          <w:b w:val="false"/>
          <w:i w:val="false"/>
          <w:color w:val="000000"/>
          <w:sz w:val="28"/>
        </w:rPr>
        <w:t>
      3) предоставление исчерпывающей информации об оказываемой услуге;</w:t>
      </w:r>
      <w:r>
        <w:br/>
      </w:r>
      <w:r>
        <w:rPr>
          <w:rFonts w:ascii="Times New Roman"/>
          <w:b w:val="false"/>
          <w:i w:val="false"/>
          <w:color w:val="000000"/>
          <w:sz w:val="28"/>
        </w:rPr>
        <w:t>
      4) вежливость;</w:t>
      </w:r>
      <w:r>
        <w:br/>
      </w:r>
      <w:r>
        <w:rPr>
          <w:rFonts w:ascii="Times New Roman"/>
          <w:b w:val="false"/>
          <w:i w:val="false"/>
          <w:color w:val="000000"/>
          <w:sz w:val="28"/>
        </w:rPr>
        <w:t>
      5) обеспечение сохранности документов, представленных потребителем на рассмотрение;</w:t>
      </w:r>
      <w:r>
        <w:br/>
      </w:r>
      <w:r>
        <w:rPr>
          <w:rFonts w:ascii="Times New Roman"/>
          <w:b w:val="false"/>
          <w:i w:val="false"/>
          <w:color w:val="000000"/>
          <w:sz w:val="28"/>
        </w:rPr>
        <w:t>
      6) защита и конфиденциальность информации.</w:t>
      </w:r>
    </w:p>
    <w:p>
      <w:pPr>
        <w:spacing w:after="0"/>
        <w:ind w:left="0"/>
        <w:jc w:val="left"/>
      </w:pPr>
      <w:r>
        <w:rPr>
          <w:rFonts w:ascii="Times New Roman"/>
          <w:b/>
          <w:i w:val="false"/>
          <w:color w:val="000000"/>
        </w:rPr>
        <w:t xml:space="preserve"> 4. Результаты работы</w:t>
      </w:r>
    </w:p>
    <w:p>
      <w:pPr>
        <w:spacing w:after="0"/>
        <w:ind w:left="0"/>
        <w:jc w:val="both"/>
      </w:pPr>
      <w:r>
        <w:rPr>
          <w:rFonts w:ascii="Times New Roman"/>
          <w:b w:val="false"/>
          <w:i w:val="false"/>
          <w:color w:val="000000"/>
          <w:sz w:val="28"/>
        </w:rPr>
        <w:t>      18. Результаты оказания государственной услуги потребителем измеряются показателями качества и доступности в соответствии с приложением 7 к настоящему стандарту.</w:t>
      </w:r>
      <w:r>
        <w:br/>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Департамента и Центра, ежегодно утверждаются соответствующим приказом Министра здравоохранения Республики Казахстан.</w:t>
      </w:r>
    </w:p>
    <w:p>
      <w:pPr>
        <w:spacing w:after="0"/>
        <w:ind w:left="0"/>
        <w:jc w:val="left"/>
      </w:pPr>
      <w:r>
        <w:rPr>
          <w:rFonts w:ascii="Times New Roman"/>
          <w:b/>
          <w:i w:val="false"/>
          <w:color w:val="000000"/>
        </w:rPr>
        <w:t xml:space="preserve"> 5. Порядок обжалования</w:t>
      </w:r>
    </w:p>
    <w:p>
      <w:pPr>
        <w:spacing w:after="0"/>
        <w:ind w:left="0"/>
        <w:jc w:val="both"/>
      </w:pPr>
      <w:r>
        <w:rPr>
          <w:rFonts w:ascii="Times New Roman"/>
          <w:b w:val="false"/>
          <w:i w:val="false"/>
          <w:color w:val="000000"/>
          <w:sz w:val="28"/>
        </w:rPr>
        <w:t>      20. Ответственные лица Департамента и Центра предоставляют информацию о порядке обжалования действий (бездействия) уполномоченных сотрудников и оказывают содействие в подготовке жалобы.</w:t>
      </w:r>
      <w:r>
        <w:br/>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call-центра (1414).</w:t>
      </w:r>
      <w:r>
        <w:br/>
      </w:r>
      <w:r>
        <w:rPr>
          <w:rFonts w:ascii="Times New Roman"/>
          <w:b w:val="false"/>
          <w:i w:val="false"/>
          <w:color w:val="000000"/>
          <w:sz w:val="28"/>
        </w:rPr>
        <w:t>
      21. В случае некорректного обслуживания сотрудниками Департамента, жалоба подается на имя директора Департамента по адресу, указанному в пункте 1 согласно графику работы, указанному в пункте 9 настоящего стандарта.</w:t>
      </w:r>
      <w:r>
        <w:br/>
      </w:r>
      <w:r>
        <w:rPr>
          <w:rFonts w:ascii="Times New Roman"/>
          <w:b w:val="false"/>
          <w:i w:val="false"/>
          <w:color w:val="000000"/>
          <w:sz w:val="28"/>
        </w:rPr>
        <w:t>
      В случае некорректного обслуживания сотрудниками Центра жалоба подается на имя первого руководителя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по адресу: город Астана, проспект Республики, дом 43 А, телефон: 87172-94-99-95, интернет-ресурс: www.con.gov.kz, согласно графику работы, указанному в пункте 9 настоящего стандарта.</w:t>
      </w:r>
      <w:r>
        <w:br/>
      </w:r>
      <w:r>
        <w:rPr>
          <w:rFonts w:ascii="Times New Roman"/>
          <w:b w:val="false"/>
          <w:i w:val="false"/>
          <w:color w:val="000000"/>
          <w:sz w:val="28"/>
        </w:rPr>
        <w:t>
      22. В случае несогласия с результатами оказанной государственной услуги, жалоба подается в Министерство здравоохранения Республики Казахстан согласно графику работы Министерства по адресу: 010000, город Астана, улица Орынбора, 8 Дом министерств, 5 подъезд, адрес интернет-ресурса: www.mz.gov.kz.</w:t>
      </w:r>
      <w:r>
        <w:br/>
      </w:r>
      <w:r>
        <w:rPr>
          <w:rFonts w:ascii="Times New Roman"/>
          <w:b w:val="false"/>
          <w:i w:val="false"/>
          <w:color w:val="000000"/>
          <w:sz w:val="28"/>
        </w:rPr>
        <w:t>
      Ежедневный график работы Министерства: в рабочие дни с 9-00 часов до 18-30 часов, перерыв на обед с 13-00 до 14-30 часов, выходные дни: суббота, воскресенье и праздничные дни.</w:t>
      </w:r>
      <w:r>
        <w:br/>
      </w:r>
      <w:r>
        <w:rPr>
          <w:rFonts w:ascii="Times New Roman"/>
          <w:b w:val="false"/>
          <w:i w:val="false"/>
          <w:color w:val="000000"/>
          <w:sz w:val="28"/>
        </w:rPr>
        <w:t>
      23. В случае несогласия с результатами оказанной государственной услуги, потребитель имеет право обратиться в суд в установленном законодательством порядке.</w:t>
      </w:r>
      <w:r>
        <w:br/>
      </w:r>
      <w:r>
        <w:rPr>
          <w:rFonts w:ascii="Times New Roman"/>
          <w:b w:val="false"/>
          <w:i w:val="false"/>
          <w:color w:val="000000"/>
          <w:sz w:val="28"/>
        </w:rPr>
        <w:t>
      24. Для подачи жалобы потребитель представляет произвольно составленное заявление с указанием причины несогласия с оказанной государственной услугой, некорректного обслуживания.</w:t>
      </w:r>
      <w:r>
        <w:br/>
      </w:r>
      <w:r>
        <w:rPr>
          <w:rFonts w:ascii="Times New Roman"/>
          <w:b w:val="false"/>
          <w:i w:val="false"/>
          <w:color w:val="000000"/>
          <w:sz w:val="28"/>
        </w:rPr>
        <w:t>
      25. Жалоба регистрируется в журнале учета обращений. Потребителю предоставляется талон с указанием даты, времени принятия документа, срока и места получения ответа, контактных данных ответственного лица, у которого можно получить информацию о ходе рассмотрения жалобы.</w:t>
      </w:r>
      <w:r>
        <w:br/>
      </w:r>
      <w:r>
        <w:rPr>
          <w:rFonts w:ascii="Times New Roman"/>
          <w:b w:val="false"/>
          <w:i w:val="false"/>
          <w:color w:val="000000"/>
          <w:sz w:val="28"/>
        </w:rPr>
        <w:t>
      Жалоба рассматривается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О результатах рассмотрения жалобы потребителю сообщается в письменном виде по почте, либо по электронной почте, либо нарочно при индивидуальной явке.</w:t>
      </w:r>
      <w:r>
        <w:br/>
      </w:r>
      <w:r>
        <w:rPr>
          <w:rFonts w:ascii="Times New Roman"/>
          <w:b w:val="false"/>
          <w:i w:val="false"/>
          <w:color w:val="000000"/>
          <w:sz w:val="28"/>
        </w:rPr>
        <w:t>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Министерства здравоохранения Республики Казахстан, Департамента, Центра.</w:t>
      </w:r>
      <w:r>
        <w:br/>
      </w:r>
      <w:r>
        <w:rPr>
          <w:rFonts w:ascii="Times New Roman"/>
          <w:b w:val="false"/>
          <w:i w:val="false"/>
          <w:color w:val="000000"/>
          <w:sz w:val="28"/>
        </w:rPr>
        <w:t>
      Потребителю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w:t>
      </w:r>
      <w:r>
        <w:br/>
      </w:r>
      <w:r>
        <w:rPr>
          <w:rFonts w:ascii="Times New Roman"/>
          <w:b w:val="false"/>
          <w:i w:val="false"/>
          <w:color w:val="000000"/>
          <w:sz w:val="28"/>
        </w:rPr>
        <w:t>
      26. Адрес Центра: город Астана, проспект Республики, дом 43 А, телефон: 87172-94-99-95, интернет-ресурс: www.con.gov.kz</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к cтандарту государственной услуги</w:t>
      </w:r>
      <w:r>
        <w:br/>
      </w:r>
      <w:r>
        <w:rPr>
          <w:rFonts w:ascii="Times New Roman"/>
          <w:b w:val="false"/>
          <w:i w:val="false"/>
          <w:color w:val="000000"/>
          <w:sz w:val="28"/>
        </w:rPr>
        <w:t xml:space="preserve">
«Выдача разрешения на рекламу  </w:t>
      </w:r>
      <w:r>
        <w:br/>
      </w:r>
      <w:r>
        <w:rPr>
          <w:rFonts w:ascii="Times New Roman"/>
          <w:b w:val="false"/>
          <w:i w:val="false"/>
          <w:color w:val="000000"/>
          <w:sz w:val="28"/>
        </w:rPr>
        <w:t>
лекарственных средств, изделий</w:t>
      </w:r>
      <w:r>
        <w:br/>
      </w:r>
      <w:r>
        <w:rPr>
          <w:rFonts w:ascii="Times New Roman"/>
          <w:b w:val="false"/>
          <w:i w:val="false"/>
          <w:color w:val="000000"/>
          <w:sz w:val="28"/>
        </w:rPr>
        <w:t xml:space="preserve">
медицинского назначения   </w:t>
      </w:r>
      <w:r>
        <w:br/>
      </w:r>
      <w:r>
        <w:rPr>
          <w:rFonts w:ascii="Times New Roman"/>
          <w:b w:val="false"/>
          <w:i w:val="false"/>
          <w:color w:val="000000"/>
          <w:sz w:val="28"/>
        </w:rPr>
        <w:t xml:space="preserve">
и медицинской техники»    </w:t>
      </w:r>
    </w:p>
    <w:p>
      <w:pPr>
        <w:spacing w:after="0"/>
        <w:ind w:left="0"/>
        <w:jc w:val="left"/>
      </w:pPr>
      <w:r>
        <w:rPr>
          <w:rFonts w:ascii="Times New Roman"/>
          <w:b/>
          <w:i w:val="false"/>
          <w:color w:val="000000"/>
        </w:rPr>
        <w:t xml:space="preserve"> Список и адреса Центров обслуживания населения областей, городов Алматы и Астаны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2971"/>
        <w:gridCol w:w="5052"/>
        <w:gridCol w:w="3269"/>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 (филиалы, отделы, отделении)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телефонов</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w:t>
            </w:r>
            <w:r>
              <w:br/>
            </w:r>
            <w:r>
              <w:rPr>
                <w:rFonts w:ascii="Times New Roman"/>
                <w:b w:val="false"/>
                <w:i w:val="false"/>
                <w:color w:val="000000"/>
                <w:sz w:val="20"/>
              </w:rPr>
              <w:t>
</w:t>
            </w:r>
            <w:r>
              <w:rPr>
                <w:rFonts w:ascii="Times New Roman"/>
                <w:b w:val="false"/>
                <w:i w:val="false"/>
                <w:color w:val="000000"/>
                <w:sz w:val="20"/>
              </w:rPr>
              <w:t>ул. Ауэзова, д. 189 «А»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ул. Биржан Сал, д. 42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 Красный Яр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w:t>
            </w:r>
            <w:r>
              <w:br/>
            </w:r>
            <w:r>
              <w:rPr>
                <w:rFonts w:ascii="Times New Roman"/>
                <w:b w:val="false"/>
                <w:i w:val="false"/>
                <w:color w:val="000000"/>
                <w:sz w:val="20"/>
              </w:rPr>
              <w:t>
</w:t>
            </w:r>
            <w:r>
              <w:rPr>
                <w:rFonts w:ascii="Times New Roman"/>
                <w:b w:val="false"/>
                <w:i w:val="false"/>
                <w:color w:val="000000"/>
                <w:sz w:val="20"/>
              </w:rPr>
              <w:t>с. Красный Яр,</w:t>
            </w:r>
            <w:r>
              <w:br/>
            </w:r>
            <w:r>
              <w:rPr>
                <w:rFonts w:ascii="Times New Roman"/>
                <w:b w:val="false"/>
                <w:i w:val="false"/>
                <w:color w:val="000000"/>
                <w:sz w:val="20"/>
              </w:rPr>
              <w:t>
</w:t>
            </w:r>
            <w:r>
              <w:rPr>
                <w:rFonts w:ascii="Times New Roman"/>
                <w:b w:val="false"/>
                <w:i w:val="false"/>
                <w:color w:val="000000"/>
                <w:sz w:val="20"/>
              </w:rPr>
              <w:t>ул. Ленина, д. 65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w:t>
            </w:r>
            <w:r>
              <w:br/>
            </w:r>
            <w:r>
              <w:rPr>
                <w:rFonts w:ascii="Times New Roman"/>
                <w:b w:val="false"/>
                <w:i w:val="false"/>
                <w:color w:val="000000"/>
                <w:sz w:val="20"/>
              </w:rPr>
              <w:t>
</w:t>
            </w:r>
            <w:r>
              <w:rPr>
                <w:rFonts w:ascii="Times New Roman"/>
                <w:b w:val="false"/>
                <w:i w:val="false"/>
                <w:color w:val="000000"/>
                <w:sz w:val="20"/>
              </w:rPr>
              <w:t>г. Акколь,</w:t>
            </w:r>
            <w:r>
              <w:br/>
            </w:r>
            <w:r>
              <w:rPr>
                <w:rFonts w:ascii="Times New Roman"/>
                <w:b w:val="false"/>
                <w:i w:val="false"/>
                <w:color w:val="000000"/>
                <w:sz w:val="20"/>
              </w:rPr>
              <w:t>
</w:t>
            </w:r>
            <w:r>
              <w:rPr>
                <w:rFonts w:ascii="Times New Roman"/>
                <w:b w:val="false"/>
                <w:i w:val="false"/>
                <w:color w:val="000000"/>
                <w:sz w:val="20"/>
              </w:rPr>
              <w:t>ул. Нурмагамбетова, д. 102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w:t>
            </w:r>
            <w:r>
              <w:br/>
            </w:r>
            <w:r>
              <w:rPr>
                <w:rFonts w:ascii="Times New Roman"/>
                <w:b w:val="false"/>
                <w:i w:val="false"/>
                <w:color w:val="000000"/>
                <w:sz w:val="20"/>
              </w:rPr>
              <w:t>
</w:t>
            </w:r>
            <w:r>
              <w:rPr>
                <w:rFonts w:ascii="Times New Roman"/>
                <w:b w:val="false"/>
                <w:i w:val="false"/>
                <w:color w:val="000000"/>
                <w:sz w:val="20"/>
              </w:rPr>
              <w:t>п. Аршалы,</w:t>
            </w:r>
            <w:r>
              <w:br/>
            </w:r>
            <w:r>
              <w:rPr>
                <w:rFonts w:ascii="Times New Roman"/>
                <w:b w:val="false"/>
                <w:i w:val="false"/>
                <w:color w:val="000000"/>
                <w:sz w:val="20"/>
              </w:rPr>
              <w:t>
</w:t>
            </w:r>
            <w:r>
              <w:rPr>
                <w:rFonts w:ascii="Times New Roman"/>
                <w:b w:val="false"/>
                <w:i w:val="false"/>
                <w:color w:val="000000"/>
                <w:sz w:val="20"/>
              </w:rPr>
              <w:t>ул. М. Маметовой, д. 19</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(71644)2-10-77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w:t>
            </w:r>
            <w:r>
              <w:br/>
            </w:r>
            <w:r>
              <w:rPr>
                <w:rFonts w:ascii="Times New Roman"/>
                <w:b w:val="false"/>
                <w:i w:val="false"/>
                <w:color w:val="000000"/>
                <w:sz w:val="20"/>
              </w:rPr>
              <w:t>
</w:t>
            </w:r>
            <w:r>
              <w:rPr>
                <w:rFonts w:ascii="Times New Roman"/>
                <w:b w:val="false"/>
                <w:i w:val="false"/>
                <w:color w:val="000000"/>
                <w:sz w:val="20"/>
              </w:rPr>
              <w:t>г. Атбасар,</w:t>
            </w:r>
            <w:r>
              <w:br/>
            </w:r>
            <w:r>
              <w:rPr>
                <w:rFonts w:ascii="Times New Roman"/>
                <w:b w:val="false"/>
                <w:i w:val="false"/>
                <w:color w:val="000000"/>
                <w:sz w:val="20"/>
              </w:rPr>
              <w:t>
</w:t>
            </w:r>
            <w:r>
              <w:rPr>
                <w:rFonts w:ascii="Times New Roman"/>
                <w:b w:val="false"/>
                <w:i w:val="false"/>
                <w:color w:val="000000"/>
                <w:sz w:val="20"/>
              </w:rPr>
              <w:t>ул. Валиханова, д. 11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w:t>
            </w:r>
            <w:r>
              <w:br/>
            </w:r>
            <w:r>
              <w:rPr>
                <w:rFonts w:ascii="Times New Roman"/>
                <w:b w:val="false"/>
                <w:i w:val="false"/>
                <w:color w:val="000000"/>
                <w:sz w:val="20"/>
              </w:rPr>
              <w:t>
</w:t>
            </w:r>
            <w:r>
              <w:rPr>
                <w:rFonts w:ascii="Times New Roman"/>
                <w:b w:val="false"/>
                <w:i w:val="false"/>
                <w:color w:val="000000"/>
                <w:sz w:val="20"/>
              </w:rPr>
              <w:t>с. Астраханка,</w:t>
            </w:r>
            <w:r>
              <w:br/>
            </w:r>
            <w:r>
              <w:rPr>
                <w:rFonts w:ascii="Times New Roman"/>
                <w:b w:val="false"/>
                <w:i w:val="false"/>
                <w:color w:val="000000"/>
                <w:sz w:val="20"/>
              </w:rPr>
              <w:t>
</w:t>
            </w:r>
            <w:r>
              <w:rPr>
                <w:rFonts w:ascii="Times New Roman"/>
                <w:b w:val="false"/>
                <w:i w:val="false"/>
                <w:color w:val="000000"/>
                <w:sz w:val="20"/>
              </w:rPr>
              <w:t>ул. Аль-Фараби, д. 44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w:t>
            </w:r>
            <w:r>
              <w:br/>
            </w:r>
            <w:r>
              <w:rPr>
                <w:rFonts w:ascii="Times New Roman"/>
                <w:b w:val="false"/>
                <w:i w:val="false"/>
                <w:color w:val="000000"/>
                <w:sz w:val="20"/>
              </w:rPr>
              <w:t>
</w:t>
            </w:r>
            <w:r>
              <w:rPr>
                <w:rFonts w:ascii="Times New Roman"/>
                <w:b w:val="false"/>
                <w:i w:val="false"/>
                <w:color w:val="000000"/>
                <w:sz w:val="20"/>
              </w:rPr>
              <w:t>г. Макинск,</w:t>
            </w:r>
            <w:r>
              <w:br/>
            </w:r>
            <w:r>
              <w:rPr>
                <w:rFonts w:ascii="Times New Roman"/>
                <w:b w:val="false"/>
                <w:i w:val="false"/>
                <w:color w:val="000000"/>
                <w:sz w:val="20"/>
              </w:rPr>
              <w:t>
</w:t>
            </w:r>
            <w:r>
              <w:rPr>
                <w:rFonts w:ascii="Times New Roman"/>
                <w:b w:val="false"/>
                <w:i w:val="false"/>
                <w:color w:val="000000"/>
                <w:sz w:val="20"/>
              </w:rPr>
              <w:t>ул. Сейфуллина, д. 18б</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w:t>
            </w:r>
            <w:r>
              <w:br/>
            </w:r>
            <w:r>
              <w:rPr>
                <w:rFonts w:ascii="Times New Roman"/>
                <w:b w:val="false"/>
                <w:i w:val="false"/>
                <w:color w:val="000000"/>
                <w:sz w:val="20"/>
              </w:rPr>
              <w:t>
</w:t>
            </w:r>
            <w:r>
              <w:rPr>
                <w:rFonts w:ascii="Times New Roman"/>
                <w:b w:val="false"/>
                <w:i w:val="false"/>
                <w:color w:val="000000"/>
                <w:sz w:val="20"/>
              </w:rPr>
              <w:t>г. Щучинск,</w:t>
            </w:r>
            <w:r>
              <w:br/>
            </w:r>
            <w:r>
              <w:rPr>
                <w:rFonts w:ascii="Times New Roman"/>
                <w:b w:val="false"/>
                <w:i w:val="false"/>
                <w:color w:val="000000"/>
                <w:sz w:val="20"/>
              </w:rPr>
              <w:t>
</w:t>
            </w:r>
            <w:r>
              <w:rPr>
                <w:rFonts w:ascii="Times New Roman"/>
                <w:b w:val="false"/>
                <w:i w:val="false"/>
                <w:color w:val="000000"/>
                <w:sz w:val="20"/>
              </w:rPr>
              <w:t>ул. Абылай Хана, д. 28</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w:t>
            </w:r>
            <w:r>
              <w:br/>
            </w:r>
            <w:r>
              <w:rPr>
                <w:rFonts w:ascii="Times New Roman"/>
                <w:b w:val="false"/>
                <w:i w:val="false"/>
                <w:color w:val="000000"/>
                <w:sz w:val="20"/>
              </w:rPr>
              <w:t>
</w:t>
            </w:r>
            <w:r>
              <w:rPr>
                <w:rFonts w:ascii="Times New Roman"/>
                <w:b w:val="false"/>
                <w:i w:val="false"/>
                <w:color w:val="000000"/>
                <w:sz w:val="20"/>
              </w:rPr>
              <w:t>с. Егиндыколь,</w:t>
            </w:r>
            <w:r>
              <w:br/>
            </w:r>
            <w:r>
              <w:rPr>
                <w:rFonts w:ascii="Times New Roman"/>
                <w:b w:val="false"/>
                <w:i w:val="false"/>
                <w:color w:val="000000"/>
                <w:sz w:val="20"/>
              </w:rPr>
              <w:t>
</w:t>
            </w:r>
            <w:r>
              <w:rPr>
                <w:rFonts w:ascii="Times New Roman"/>
                <w:b w:val="false"/>
                <w:i w:val="false"/>
                <w:color w:val="000000"/>
                <w:sz w:val="20"/>
              </w:rPr>
              <w:t>ул. Победы, д. 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w:t>
            </w:r>
            <w:r>
              <w:br/>
            </w:r>
            <w:r>
              <w:rPr>
                <w:rFonts w:ascii="Times New Roman"/>
                <w:b w:val="false"/>
                <w:i w:val="false"/>
                <w:color w:val="000000"/>
                <w:sz w:val="20"/>
              </w:rPr>
              <w:t>
</w:t>
            </w:r>
            <w:r>
              <w:rPr>
                <w:rFonts w:ascii="Times New Roman"/>
                <w:b w:val="false"/>
                <w:i w:val="false"/>
                <w:color w:val="000000"/>
                <w:sz w:val="20"/>
              </w:rPr>
              <w:t>г. Ерейментау,</w:t>
            </w:r>
            <w:r>
              <w:br/>
            </w:r>
            <w:r>
              <w:rPr>
                <w:rFonts w:ascii="Times New Roman"/>
                <w:b w:val="false"/>
                <w:i w:val="false"/>
                <w:color w:val="000000"/>
                <w:sz w:val="20"/>
              </w:rPr>
              <w:t>
</w:t>
            </w:r>
            <w:r>
              <w:rPr>
                <w:rFonts w:ascii="Times New Roman"/>
                <w:b w:val="false"/>
                <w:i w:val="false"/>
                <w:color w:val="000000"/>
                <w:sz w:val="20"/>
              </w:rPr>
              <w:t>ул. Мусабаева, д. 15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w:t>
            </w:r>
            <w:r>
              <w:br/>
            </w:r>
            <w:r>
              <w:rPr>
                <w:rFonts w:ascii="Times New Roman"/>
                <w:b w:val="false"/>
                <w:i w:val="false"/>
                <w:color w:val="000000"/>
                <w:sz w:val="20"/>
              </w:rPr>
              <w:t>
</w:t>
            </w:r>
            <w:r>
              <w:rPr>
                <w:rFonts w:ascii="Times New Roman"/>
                <w:b w:val="false"/>
                <w:i w:val="false"/>
                <w:color w:val="000000"/>
                <w:sz w:val="20"/>
              </w:rPr>
              <w:t>г. Степняк,</w:t>
            </w:r>
            <w:r>
              <w:br/>
            </w:r>
            <w:r>
              <w:rPr>
                <w:rFonts w:ascii="Times New Roman"/>
                <w:b w:val="false"/>
                <w:i w:val="false"/>
                <w:color w:val="000000"/>
                <w:sz w:val="20"/>
              </w:rPr>
              <w:t>
</w:t>
            </w:r>
            <w:r>
              <w:rPr>
                <w:rFonts w:ascii="Times New Roman"/>
                <w:b w:val="false"/>
                <w:i w:val="false"/>
                <w:color w:val="000000"/>
                <w:sz w:val="20"/>
              </w:rPr>
              <w:t>ул. Сыздыкова, д. 2 «А»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w:t>
            </w:r>
            <w:r>
              <w:br/>
            </w:r>
            <w:r>
              <w:rPr>
                <w:rFonts w:ascii="Times New Roman"/>
                <w:b w:val="false"/>
                <w:i w:val="false"/>
                <w:color w:val="000000"/>
                <w:sz w:val="20"/>
              </w:rPr>
              <w:t>
</w:t>
            </w:r>
            <w:r>
              <w:rPr>
                <w:rFonts w:ascii="Times New Roman"/>
                <w:b w:val="false"/>
                <w:i w:val="false"/>
                <w:color w:val="000000"/>
                <w:sz w:val="20"/>
              </w:rPr>
              <w:t>г. Есиль,</w:t>
            </w:r>
            <w:r>
              <w:br/>
            </w:r>
            <w:r>
              <w:rPr>
                <w:rFonts w:ascii="Times New Roman"/>
                <w:b w:val="false"/>
                <w:i w:val="false"/>
                <w:color w:val="000000"/>
                <w:sz w:val="20"/>
              </w:rPr>
              <w:t>
</w:t>
            </w:r>
            <w:r>
              <w:rPr>
                <w:rFonts w:ascii="Times New Roman"/>
                <w:b w:val="false"/>
                <w:i w:val="false"/>
                <w:color w:val="000000"/>
                <w:sz w:val="20"/>
              </w:rPr>
              <w:t>ул. Победы, д. 56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w:t>
            </w:r>
            <w:r>
              <w:br/>
            </w:r>
            <w:r>
              <w:rPr>
                <w:rFonts w:ascii="Times New Roman"/>
                <w:b w:val="false"/>
                <w:i w:val="false"/>
                <w:color w:val="000000"/>
                <w:sz w:val="20"/>
              </w:rPr>
              <w:t>
</w:t>
            </w:r>
            <w:r>
              <w:rPr>
                <w:rFonts w:ascii="Times New Roman"/>
                <w:b w:val="false"/>
                <w:i w:val="false"/>
                <w:color w:val="000000"/>
                <w:sz w:val="20"/>
              </w:rPr>
              <w:t>г. Державинск,</w:t>
            </w:r>
            <w:r>
              <w:br/>
            </w:r>
            <w:r>
              <w:rPr>
                <w:rFonts w:ascii="Times New Roman"/>
                <w:b w:val="false"/>
                <w:i w:val="false"/>
                <w:color w:val="000000"/>
                <w:sz w:val="20"/>
              </w:rPr>
              <w:t>
</w:t>
            </w:r>
            <w:r>
              <w:rPr>
                <w:rFonts w:ascii="Times New Roman"/>
                <w:b w:val="false"/>
                <w:i w:val="false"/>
                <w:color w:val="000000"/>
                <w:sz w:val="20"/>
              </w:rPr>
              <w:t>ул. Габдуллина, д. 104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w:t>
            </w:r>
            <w:r>
              <w:br/>
            </w:r>
            <w:r>
              <w:rPr>
                <w:rFonts w:ascii="Times New Roman"/>
                <w:b w:val="false"/>
                <w:i w:val="false"/>
                <w:color w:val="000000"/>
                <w:sz w:val="20"/>
              </w:rPr>
              <w:t>
</w:t>
            </w:r>
            <w:r>
              <w:rPr>
                <w:rFonts w:ascii="Times New Roman"/>
                <w:b w:val="false"/>
                <w:i w:val="false"/>
                <w:color w:val="000000"/>
                <w:sz w:val="20"/>
              </w:rPr>
              <w:t>с. Жаксы,</w:t>
            </w:r>
            <w:r>
              <w:br/>
            </w:r>
            <w:r>
              <w:rPr>
                <w:rFonts w:ascii="Times New Roman"/>
                <w:b w:val="false"/>
                <w:i w:val="false"/>
                <w:color w:val="000000"/>
                <w:sz w:val="20"/>
              </w:rPr>
              <w:t>
</w:t>
            </w:r>
            <w:r>
              <w:rPr>
                <w:rFonts w:ascii="Times New Roman"/>
                <w:b w:val="false"/>
                <w:i w:val="false"/>
                <w:color w:val="000000"/>
                <w:sz w:val="20"/>
              </w:rPr>
              <w:t>ул. Ленина, д. 8</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w:t>
            </w:r>
            <w:r>
              <w:br/>
            </w:r>
            <w:r>
              <w:rPr>
                <w:rFonts w:ascii="Times New Roman"/>
                <w:b w:val="false"/>
                <w:i w:val="false"/>
                <w:color w:val="000000"/>
                <w:sz w:val="20"/>
              </w:rPr>
              <w:t>
</w:t>
            </w:r>
            <w:r>
              <w:rPr>
                <w:rFonts w:ascii="Times New Roman"/>
                <w:b w:val="false"/>
                <w:i w:val="false"/>
                <w:color w:val="000000"/>
                <w:sz w:val="20"/>
              </w:rPr>
              <w:t>с. Зеренда,</w:t>
            </w:r>
            <w:r>
              <w:br/>
            </w:r>
            <w:r>
              <w:rPr>
                <w:rFonts w:ascii="Times New Roman"/>
                <w:b w:val="false"/>
                <w:i w:val="false"/>
                <w:color w:val="000000"/>
                <w:sz w:val="20"/>
              </w:rPr>
              <w:t>
</w:t>
            </w:r>
            <w:r>
              <w:rPr>
                <w:rFonts w:ascii="Times New Roman"/>
                <w:b w:val="false"/>
                <w:i w:val="false"/>
                <w:color w:val="000000"/>
                <w:sz w:val="20"/>
              </w:rPr>
              <w:t>ул. Мира, д. 52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Коргалжинский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Коргалжинский район,</w:t>
            </w:r>
            <w:r>
              <w:br/>
            </w:r>
            <w:r>
              <w:rPr>
                <w:rFonts w:ascii="Times New Roman"/>
                <w:b w:val="false"/>
                <w:i w:val="false"/>
                <w:color w:val="000000"/>
                <w:sz w:val="20"/>
              </w:rPr>
              <w:t>
</w:t>
            </w:r>
            <w:r>
              <w:rPr>
                <w:rFonts w:ascii="Times New Roman"/>
                <w:b w:val="false"/>
                <w:i w:val="false"/>
                <w:color w:val="000000"/>
                <w:sz w:val="20"/>
              </w:rPr>
              <w:t>с. Коргалжын,</w:t>
            </w:r>
            <w:r>
              <w:br/>
            </w:r>
            <w:r>
              <w:rPr>
                <w:rFonts w:ascii="Times New Roman"/>
                <w:b w:val="false"/>
                <w:i w:val="false"/>
                <w:color w:val="000000"/>
                <w:sz w:val="20"/>
              </w:rPr>
              <w:t>
</w:t>
            </w:r>
            <w:r>
              <w:rPr>
                <w:rFonts w:ascii="Times New Roman"/>
                <w:b w:val="false"/>
                <w:i w:val="false"/>
                <w:color w:val="000000"/>
                <w:sz w:val="20"/>
              </w:rPr>
              <w:t>ул. Абая, д. 44 «А»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 городской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Степногорск,</w:t>
            </w:r>
            <w:r>
              <w:br/>
            </w:r>
            <w:r>
              <w:rPr>
                <w:rFonts w:ascii="Times New Roman"/>
                <w:b w:val="false"/>
                <w:i w:val="false"/>
                <w:color w:val="000000"/>
                <w:sz w:val="20"/>
              </w:rPr>
              <w:t>
</w:t>
            </w:r>
            <w:r>
              <w:rPr>
                <w:rFonts w:ascii="Times New Roman"/>
                <w:b w:val="false"/>
                <w:i w:val="false"/>
                <w:color w:val="000000"/>
                <w:sz w:val="20"/>
              </w:rPr>
              <w:t>4 мкр. д. 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w:t>
            </w:r>
            <w:r>
              <w:br/>
            </w:r>
            <w:r>
              <w:rPr>
                <w:rFonts w:ascii="Times New Roman"/>
                <w:b w:val="false"/>
                <w:i w:val="false"/>
                <w:color w:val="000000"/>
                <w:sz w:val="20"/>
              </w:rPr>
              <w:t>
</w:t>
            </w:r>
            <w:r>
              <w:rPr>
                <w:rFonts w:ascii="Times New Roman"/>
                <w:b w:val="false"/>
                <w:i w:val="false"/>
                <w:color w:val="000000"/>
                <w:sz w:val="20"/>
              </w:rPr>
              <w:t>с. Балкашино,</w:t>
            </w:r>
            <w:r>
              <w:br/>
            </w:r>
            <w:r>
              <w:rPr>
                <w:rFonts w:ascii="Times New Roman"/>
                <w:b w:val="false"/>
                <w:i w:val="false"/>
                <w:color w:val="000000"/>
                <w:sz w:val="20"/>
              </w:rPr>
              <w:t>
</w:t>
            </w:r>
            <w:r>
              <w:rPr>
                <w:rFonts w:ascii="Times New Roman"/>
                <w:b w:val="false"/>
                <w:i w:val="false"/>
                <w:color w:val="000000"/>
                <w:sz w:val="20"/>
              </w:rPr>
              <w:t>ул. Абылай Хана, д. 119</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w:t>
            </w:r>
            <w:r>
              <w:br/>
            </w:r>
            <w:r>
              <w:rPr>
                <w:rFonts w:ascii="Times New Roman"/>
                <w:b w:val="false"/>
                <w:i w:val="false"/>
                <w:color w:val="000000"/>
                <w:sz w:val="20"/>
              </w:rPr>
              <w:t>
</w:t>
            </w:r>
            <w:r>
              <w:rPr>
                <w:rFonts w:ascii="Times New Roman"/>
                <w:b w:val="false"/>
                <w:i w:val="false"/>
                <w:color w:val="000000"/>
                <w:sz w:val="20"/>
              </w:rPr>
              <w:t>c. Акмол,</w:t>
            </w:r>
            <w:r>
              <w:br/>
            </w:r>
            <w:r>
              <w:rPr>
                <w:rFonts w:ascii="Times New Roman"/>
                <w:b w:val="false"/>
                <w:i w:val="false"/>
                <w:color w:val="000000"/>
                <w:sz w:val="20"/>
              </w:rPr>
              <w:t>
</w:t>
            </w:r>
            <w:r>
              <w:rPr>
                <w:rFonts w:ascii="Times New Roman"/>
                <w:b w:val="false"/>
                <w:i w:val="false"/>
                <w:color w:val="000000"/>
                <w:sz w:val="20"/>
              </w:rPr>
              <w:t>ул. Гагарина, д. 15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w:t>
            </w:r>
            <w:r>
              <w:br/>
            </w:r>
            <w:r>
              <w:rPr>
                <w:rFonts w:ascii="Times New Roman"/>
                <w:b w:val="false"/>
                <w:i w:val="false"/>
                <w:color w:val="000000"/>
                <w:sz w:val="20"/>
              </w:rPr>
              <w:t>
</w:t>
            </w:r>
            <w:r>
              <w:rPr>
                <w:rFonts w:ascii="Times New Roman"/>
                <w:b w:val="false"/>
                <w:i w:val="false"/>
                <w:color w:val="000000"/>
                <w:sz w:val="20"/>
              </w:rPr>
              <w:t>п. Шортанды,</w:t>
            </w:r>
            <w:r>
              <w:br/>
            </w:r>
            <w:r>
              <w:rPr>
                <w:rFonts w:ascii="Times New Roman"/>
                <w:b w:val="false"/>
                <w:i w:val="false"/>
                <w:color w:val="000000"/>
                <w:sz w:val="20"/>
              </w:rPr>
              <w:t>
</w:t>
            </w:r>
            <w:r>
              <w:rPr>
                <w:rFonts w:ascii="Times New Roman"/>
                <w:b w:val="false"/>
                <w:i w:val="false"/>
                <w:color w:val="000000"/>
                <w:sz w:val="20"/>
              </w:rPr>
              <w:t>переулок Безымянный, д.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Актюбинской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w:t>
            </w:r>
            <w:r>
              <w:br/>
            </w:r>
            <w:r>
              <w:rPr>
                <w:rFonts w:ascii="Times New Roman"/>
                <w:b w:val="false"/>
                <w:i w:val="false"/>
                <w:color w:val="000000"/>
                <w:sz w:val="20"/>
              </w:rPr>
              <w:t>
</w:t>
            </w:r>
            <w:r>
              <w:rPr>
                <w:rFonts w:ascii="Times New Roman"/>
                <w:b w:val="false"/>
                <w:i w:val="false"/>
                <w:color w:val="000000"/>
                <w:sz w:val="20"/>
              </w:rPr>
              <w:t>ул. Тургенева, д. 109</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Актобинский городской</w:t>
            </w:r>
            <w:r>
              <w:br/>
            </w:r>
            <w:r>
              <w:rPr>
                <w:rFonts w:ascii="Times New Roman"/>
                <w:b w:val="false"/>
                <w:i w:val="false"/>
                <w:color w:val="000000"/>
                <w:sz w:val="20"/>
              </w:rPr>
              <w:t>
</w:t>
            </w:r>
            <w:r>
              <w:rPr>
                <w:rFonts w:ascii="Times New Roman"/>
                <w:b w:val="false"/>
                <w:i w:val="false"/>
                <w:color w:val="000000"/>
                <w:sz w:val="20"/>
              </w:rPr>
              <w:t>отдел № 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w:t>
            </w:r>
            <w:r>
              <w:br/>
            </w:r>
            <w:r>
              <w:rPr>
                <w:rFonts w:ascii="Times New Roman"/>
                <w:b w:val="false"/>
                <w:i w:val="false"/>
                <w:color w:val="000000"/>
                <w:sz w:val="20"/>
              </w:rPr>
              <w:t>
</w:t>
            </w:r>
            <w:r>
              <w:rPr>
                <w:rFonts w:ascii="Times New Roman"/>
                <w:b w:val="false"/>
                <w:i w:val="false"/>
                <w:color w:val="000000"/>
                <w:sz w:val="20"/>
              </w:rPr>
              <w:t>ул. Тургенева, д. 109</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Каргалинское (Жилянка)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w:t>
            </w:r>
            <w:r>
              <w:br/>
            </w:r>
            <w:r>
              <w:rPr>
                <w:rFonts w:ascii="Times New Roman"/>
                <w:b w:val="false"/>
                <w:i w:val="false"/>
                <w:color w:val="000000"/>
                <w:sz w:val="20"/>
              </w:rPr>
              <w:t>
</w:t>
            </w:r>
            <w:r>
              <w:rPr>
                <w:rFonts w:ascii="Times New Roman"/>
                <w:b w:val="false"/>
                <w:i w:val="false"/>
                <w:color w:val="000000"/>
                <w:sz w:val="20"/>
              </w:rPr>
              <w:t>Каргалинский район,</w:t>
            </w:r>
            <w:r>
              <w:br/>
            </w:r>
            <w:r>
              <w:rPr>
                <w:rFonts w:ascii="Times New Roman"/>
                <w:b w:val="false"/>
                <w:i w:val="false"/>
                <w:color w:val="000000"/>
                <w:sz w:val="20"/>
              </w:rPr>
              <w:t>
</w:t>
            </w:r>
            <w:r>
              <w:rPr>
                <w:rFonts w:ascii="Times New Roman"/>
                <w:b w:val="false"/>
                <w:i w:val="false"/>
                <w:color w:val="000000"/>
                <w:sz w:val="20"/>
              </w:rPr>
              <w:t>с. Каргалинское (Жилянка),</w:t>
            </w:r>
            <w:r>
              <w:br/>
            </w:r>
            <w:r>
              <w:rPr>
                <w:rFonts w:ascii="Times New Roman"/>
                <w:b w:val="false"/>
                <w:i w:val="false"/>
                <w:color w:val="000000"/>
                <w:sz w:val="20"/>
              </w:rPr>
              <w:t>
</w:t>
            </w:r>
            <w:r>
              <w:rPr>
                <w:rFonts w:ascii="Times New Roman"/>
                <w:b w:val="false"/>
                <w:i w:val="false"/>
                <w:color w:val="000000"/>
                <w:sz w:val="20"/>
              </w:rPr>
              <w:t>ул. Сатпаева, д. 10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w:t>
            </w:r>
            <w:r>
              <w:br/>
            </w:r>
            <w:r>
              <w:rPr>
                <w:rFonts w:ascii="Times New Roman"/>
                <w:b w:val="false"/>
                <w:i w:val="false"/>
                <w:color w:val="000000"/>
                <w:sz w:val="20"/>
              </w:rPr>
              <w:t>
</w:t>
            </w:r>
            <w:r>
              <w:rPr>
                <w:rFonts w:ascii="Times New Roman"/>
                <w:b w:val="false"/>
                <w:i w:val="false"/>
                <w:color w:val="000000"/>
                <w:sz w:val="20"/>
              </w:rPr>
              <w:t>г. Алга,</w:t>
            </w:r>
            <w:r>
              <w:br/>
            </w:r>
            <w:r>
              <w:rPr>
                <w:rFonts w:ascii="Times New Roman"/>
                <w:b w:val="false"/>
                <w:i w:val="false"/>
                <w:color w:val="000000"/>
                <w:sz w:val="20"/>
              </w:rPr>
              <w:t>
</w:t>
            </w:r>
            <w:r>
              <w:rPr>
                <w:rFonts w:ascii="Times New Roman"/>
                <w:b w:val="false"/>
                <w:i w:val="false"/>
                <w:color w:val="000000"/>
                <w:sz w:val="20"/>
              </w:rPr>
              <w:t>ул. Кирова, д. 23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w:t>
            </w:r>
            <w:r>
              <w:br/>
            </w:r>
            <w:r>
              <w:rPr>
                <w:rFonts w:ascii="Times New Roman"/>
                <w:b w:val="false"/>
                <w:i w:val="false"/>
                <w:color w:val="000000"/>
                <w:sz w:val="20"/>
              </w:rPr>
              <w:t>
</w:t>
            </w:r>
            <w:r>
              <w:rPr>
                <w:rFonts w:ascii="Times New Roman"/>
                <w:b w:val="false"/>
                <w:i w:val="false"/>
                <w:color w:val="000000"/>
                <w:sz w:val="20"/>
              </w:rPr>
              <w:t>п. Мартук,</w:t>
            </w:r>
            <w:r>
              <w:br/>
            </w:r>
            <w:r>
              <w:rPr>
                <w:rFonts w:ascii="Times New Roman"/>
                <w:b w:val="false"/>
                <w:i w:val="false"/>
                <w:color w:val="000000"/>
                <w:sz w:val="20"/>
              </w:rPr>
              <w:t>
</w:t>
            </w:r>
            <w:r>
              <w:rPr>
                <w:rFonts w:ascii="Times New Roman"/>
                <w:b w:val="false"/>
                <w:i w:val="false"/>
                <w:color w:val="000000"/>
                <w:sz w:val="20"/>
              </w:rPr>
              <w:t>ул. Байтурсынова, д. 1 «Б»</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w:t>
            </w:r>
            <w:r>
              <w:br/>
            </w:r>
            <w:r>
              <w:rPr>
                <w:rFonts w:ascii="Times New Roman"/>
                <w:b w:val="false"/>
                <w:i w:val="false"/>
                <w:color w:val="000000"/>
                <w:sz w:val="20"/>
              </w:rPr>
              <w:t>
</w:t>
            </w:r>
            <w:r>
              <w:rPr>
                <w:rFonts w:ascii="Times New Roman"/>
                <w:b w:val="false"/>
                <w:i w:val="false"/>
                <w:color w:val="000000"/>
                <w:sz w:val="20"/>
              </w:rPr>
              <w:t>г. Хромтау,</w:t>
            </w:r>
            <w:r>
              <w:br/>
            </w:r>
            <w:r>
              <w:rPr>
                <w:rFonts w:ascii="Times New Roman"/>
                <w:b w:val="false"/>
                <w:i w:val="false"/>
                <w:color w:val="000000"/>
                <w:sz w:val="20"/>
              </w:rPr>
              <w:t>
</w:t>
            </w:r>
            <w:r>
              <w:rPr>
                <w:rFonts w:ascii="Times New Roman"/>
                <w:b w:val="false"/>
                <w:i w:val="false"/>
                <w:color w:val="000000"/>
                <w:sz w:val="20"/>
              </w:rPr>
              <w:t>ул. Абая, д. 12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w:t>
            </w:r>
            <w:r>
              <w:br/>
            </w:r>
            <w:r>
              <w:rPr>
                <w:rFonts w:ascii="Times New Roman"/>
                <w:b w:val="false"/>
                <w:i w:val="false"/>
                <w:color w:val="000000"/>
                <w:sz w:val="20"/>
              </w:rPr>
              <w:t>
</w:t>
            </w:r>
            <w:r>
              <w:rPr>
                <w:rFonts w:ascii="Times New Roman"/>
                <w:b w:val="false"/>
                <w:i w:val="false"/>
                <w:color w:val="000000"/>
                <w:sz w:val="20"/>
              </w:rPr>
              <w:t>г. Кандыагаш</w:t>
            </w:r>
            <w:r>
              <w:br/>
            </w:r>
            <w:r>
              <w:rPr>
                <w:rFonts w:ascii="Times New Roman"/>
                <w:b w:val="false"/>
                <w:i w:val="false"/>
                <w:color w:val="000000"/>
                <w:sz w:val="20"/>
              </w:rPr>
              <w:t>
</w:t>
            </w:r>
            <w:r>
              <w:rPr>
                <w:rFonts w:ascii="Times New Roman"/>
                <w:b w:val="false"/>
                <w:i w:val="false"/>
                <w:color w:val="000000"/>
                <w:sz w:val="20"/>
              </w:rPr>
              <w:t>мкр. Молодежный, д 47 «Б»</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w:t>
            </w:r>
            <w:r>
              <w:br/>
            </w:r>
            <w:r>
              <w:rPr>
                <w:rFonts w:ascii="Times New Roman"/>
                <w:b w:val="false"/>
                <w:i w:val="false"/>
                <w:color w:val="000000"/>
                <w:sz w:val="20"/>
              </w:rPr>
              <w:t>
</w:t>
            </w:r>
            <w:r>
              <w:rPr>
                <w:rFonts w:ascii="Times New Roman"/>
                <w:b w:val="false"/>
                <w:i w:val="false"/>
                <w:color w:val="000000"/>
                <w:sz w:val="20"/>
              </w:rPr>
              <w:t>г. Эмба,</w:t>
            </w:r>
            <w:r>
              <w:br/>
            </w:r>
            <w:r>
              <w:rPr>
                <w:rFonts w:ascii="Times New Roman"/>
                <w:b w:val="false"/>
                <w:i w:val="false"/>
                <w:color w:val="000000"/>
                <w:sz w:val="20"/>
              </w:rPr>
              <w:t>
</w:t>
            </w:r>
            <w:r>
              <w:rPr>
                <w:rFonts w:ascii="Times New Roman"/>
                <w:b w:val="false"/>
                <w:i w:val="false"/>
                <w:color w:val="000000"/>
                <w:sz w:val="20"/>
              </w:rPr>
              <w:t>ул.Амирова, д. 10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w:t>
            </w:r>
            <w:r>
              <w:br/>
            </w:r>
            <w:r>
              <w:rPr>
                <w:rFonts w:ascii="Times New Roman"/>
                <w:b w:val="false"/>
                <w:i w:val="false"/>
                <w:color w:val="000000"/>
                <w:sz w:val="20"/>
              </w:rPr>
              <w:t>
</w:t>
            </w:r>
            <w:r>
              <w:rPr>
                <w:rFonts w:ascii="Times New Roman"/>
                <w:b w:val="false"/>
                <w:i w:val="false"/>
                <w:color w:val="000000"/>
                <w:sz w:val="20"/>
              </w:rPr>
              <w:t>отдел № 8</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r>
              <w:br/>
            </w:r>
            <w:r>
              <w:rPr>
                <w:rFonts w:ascii="Times New Roman"/>
                <w:b w:val="false"/>
                <w:i w:val="false"/>
                <w:color w:val="000000"/>
                <w:sz w:val="20"/>
              </w:rPr>
              <w:t>
</w:t>
            </w:r>
            <w:r>
              <w:rPr>
                <w:rFonts w:ascii="Times New Roman"/>
                <w:b w:val="false"/>
                <w:i w:val="false"/>
                <w:color w:val="000000"/>
                <w:sz w:val="20"/>
              </w:rPr>
              <w:t>п. Шубаркудук,</w:t>
            </w:r>
            <w:r>
              <w:br/>
            </w:r>
            <w:r>
              <w:rPr>
                <w:rFonts w:ascii="Times New Roman"/>
                <w:b w:val="false"/>
                <w:i w:val="false"/>
                <w:color w:val="000000"/>
                <w:sz w:val="20"/>
              </w:rPr>
              <w:t>
</w:t>
            </w:r>
            <w:r>
              <w:rPr>
                <w:rFonts w:ascii="Times New Roman"/>
                <w:b w:val="false"/>
                <w:i w:val="false"/>
                <w:color w:val="000000"/>
                <w:sz w:val="20"/>
              </w:rPr>
              <w:t>ул. Байганина, д. 15 «А»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w:t>
            </w:r>
            <w:r>
              <w:br/>
            </w:r>
            <w:r>
              <w:rPr>
                <w:rFonts w:ascii="Times New Roman"/>
                <w:b w:val="false"/>
                <w:i w:val="false"/>
                <w:color w:val="000000"/>
                <w:sz w:val="20"/>
              </w:rPr>
              <w:t>
</w:t>
            </w:r>
            <w:r>
              <w:rPr>
                <w:rFonts w:ascii="Times New Roman"/>
                <w:b w:val="false"/>
                <w:i w:val="false"/>
                <w:color w:val="000000"/>
                <w:sz w:val="20"/>
              </w:rPr>
              <w:t>п. Кобда,</w:t>
            </w:r>
            <w:r>
              <w:br/>
            </w:r>
            <w:r>
              <w:rPr>
                <w:rFonts w:ascii="Times New Roman"/>
                <w:b w:val="false"/>
                <w:i w:val="false"/>
                <w:color w:val="000000"/>
                <w:sz w:val="20"/>
              </w:rPr>
              <w:t>
</w:t>
            </w:r>
            <w:r>
              <w:rPr>
                <w:rFonts w:ascii="Times New Roman"/>
                <w:b w:val="false"/>
                <w:i w:val="false"/>
                <w:color w:val="000000"/>
                <w:sz w:val="20"/>
              </w:rPr>
              <w:t>пер. Нурымжанова, д.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w:t>
            </w:r>
            <w:r>
              <w:br/>
            </w:r>
            <w:r>
              <w:rPr>
                <w:rFonts w:ascii="Times New Roman"/>
                <w:b w:val="false"/>
                <w:i w:val="false"/>
                <w:color w:val="000000"/>
                <w:sz w:val="20"/>
              </w:rPr>
              <w:t>
</w:t>
            </w:r>
            <w:r>
              <w:rPr>
                <w:rFonts w:ascii="Times New Roman"/>
                <w:b w:val="false"/>
                <w:i w:val="false"/>
                <w:color w:val="000000"/>
                <w:sz w:val="20"/>
              </w:rPr>
              <w:t>с. Бадамша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w:t>
            </w:r>
            <w:r>
              <w:br/>
            </w:r>
            <w:r>
              <w:rPr>
                <w:rFonts w:ascii="Times New Roman"/>
                <w:b w:val="false"/>
                <w:i w:val="false"/>
                <w:color w:val="000000"/>
                <w:sz w:val="20"/>
              </w:rPr>
              <w:t>
</w:t>
            </w:r>
            <w:r>
              <w:rPr>
                <w:rFonts w:ascii="Times New Roman"/>
                <w:b w:val="false"/>
                <w:i w:val="false"/>
                <w:color w:val="000000"/>
                <w:sz w:val="20"/>
              </w:rPr>
              <w:t>с. Бадамша,</w:t>
            </w:r>
            <w:r>
              <w:br/>
            </w:r>
            <w:r>
              <w:rPr>
                <w:rFonts w:ascii="Times New Roman"/>
                <w:b w:val="false"/>
                <w:i w:val="false"/>
                <w:color w:val="000000"/>
                <w:sz w:val="20"/>
              </w:rPr>
              <w:t>
</w:t>
            </w:r>
            <w:r>
              <w:rPr>
                <w:rFonts w:ascii="Times New Roman"/>
                <w:b w:val="false"/>
                <w:i w:val="false"/>
                <w:color w:val="000000"/>
                <w:sz w:val="20"/>
              </w:rPr>
              <w:t>ул. Айтеке-би, д. 27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w:t>
            </w:r>
            <w:r>
              <w:br/>
            </w:r>
            <w:r>
              <w:rPr>
                <w:rFonts w:ascii="Times New Roman"/>
                <w:b w:val="false"/>
                <w:i w:val="false"/>
                <w:color w:val="000000"/>
                <w:sz w:val="20"/>
              </w:rPr>
              <w:t>
</w:t>
            </w:r>
            <w:r>
              <w:rPr>
                <w:rFonts w:ascii="Times New Roman"/>
                <w:b w:val="false"/>
                <w:i w:val="false"/>
                <w:color w:val="000000"/>
                <w:sz w:val="20"/>
              </w:rPr>
              <w:t>с. Уил,</w:t>
            </w:r>
            <w:r>
              <w:br/>
            </w:r>
            <w:r>
              <w:rPr>
                <w:rFonts w:ascii="Times New Roman"/>
                <w:b w:val="false"/>
                <w:i w:val="false"/>
                <w:color w:val="000000"/>
                <w:sz w:val="20"/>
              </w:rPr>
              <w:t>
</w:t>
            </w:r>
            <w:r>
              <w:rPr>
                <w:rFonts w:ascii="Times New Roman"/>
                <w:b w:val="false"/>
                <w:i w:val="false"/>
                <w:color w:val="000000"/>
                <w:sz w:val="20"/>
              </w:rPr>
              <w:t>ул. Кокжар, д. 64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w:t>
            </w:r>
            <w:r>
              <w:br/>
            </w:r>
            <w:r>
              <w:rPr>
                <w:rFonts w:ascii="Times New Roman"/>
                <w:b w:val="false"/>
                <w:i w:val="false"/>
                <w:color w:val="000000"/>
                <w:sz w:val="20"/>
              </w:rPr>
              <w:t>
</w:t>
            </w:r>
            <w:r>
              <w:rPr>
                <w:rFonts w:ascii="Times New Roman"/>
                <w:b w:val="false"/>
                <w:i w:val="false"/>
                <w:color w:val="000000"/>
                <w:sz w:val="20"/>
              </w:rPr>
              <w:t>с. Комсомольское,</w:t>
            </w:r>
            <w:r>
              <w:br/>
            </w:r>
            <w:r>
              <w:rPr>
                <w:rFonts w:ascii="Times New Roman"/>
                <w:b w:val="false"/>
                <w:i w:val="false"/>
                <w:color w:val="000000"/>
                <w:sz w:val="20"/>
              </w:rPr>
              <w:t>
</w:t>
            </w:r>
            <w:r>
              <w:rPr>
                <w:rFonts w:ascii="Times New Roman"/>
                <w:b w:val="false"/>
                <w:i w:val="false"/>
                <w:color w:val="000000"/>
                <w:sz w:val="20"/>
              </w:rPr>
              <w:t>ул. Балдырган, д. 10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w:t>
            </w:r>
            <w:r>
              <w:br/>
            </w:r>
            <w:r>
              <w:rPr>
                <w:rFonts w:ascii="Times New Roman"/>
                <w:b w:val="false"/>
                <w:i w:val="false"/>
                <w:color w:val="000000"/>
                <w:sz w:val="20"/>
              </w:rPr>
              <w:t>
</w:t>
            </w:r>
            <w:r>
              <w:rPr>
                <w:rFonts w:ascii="Times New Roman"/>
                <w:b w:val="false"/>
                <w:i w:val="false"/>
                <w:color w:val="000000"/>
                <w:sz w:val="20"/>
              </w:rPr>
              <w:t>с. Карыуылкелди,</w:t>
            </w:r>
            <w:r>
              <w:br/>
            </w:r>
            <w:r>
              <w:rPr>
                <w:rFonts w:ascii="Times New Roman"/>
                <w:b w:val="false"/>
                <w:i w:val="false"/>
                <w:color w:val="000000"/>
                <w:sz w:val="20"/>
              </w:rPr>
              <w:t>
</w:t>
            </w:r>
            <w:r>
              <w:rPr>
                <w:rFonts w:ascii="Times New Roman"/>
                <w:b w:val="false"/>
                <w:i w:val="false"/>
                <w:color w:val="000000"/>
                <w:sz w:val="20"/>
              </w:rPr>
              <w:t>ул. Барак батыра, д. 41 «А»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Ыргызский районный отдел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w:t>
            </w:r>
            <w:r>
              <w:br/>
            </w:r>
            <w:r>
              <w:rPr>
                <w:rFonts w:ascii="Times New Roman"/>
                <w:b w:val="false"/>
                <w:i w:val="false"/>
                <w:color w:val="000000"/>
                <w:sz w:val="20"/>
              </w:rPr>
              <w:t>
</w:t>
            </w:r>
            <w:r>
              <w:rPr>
                <w:rFonts w:ascii="Times New Roman"/>
                <w:b w:val="false"/>
                <w:i w:val="false"/>
                <w:color w:val="000000"/>
                <w:sz w:val="20"/>
              </w:rPr>
              <w:t>с. Иргиз,</w:t>
            </w:r>
            <w:r>
              <w:br/>
            </w:r>
            <w:r>
              <w:rPr>
                <w:rFonts w:ascii="Times New Roman"/>
                <w:b w:val="false"/>
                <w:i w:val="false"/>
                <w:color w:val="000000"/>
                <w:sz w:val="20"/>
              </w:rPr>
              <w:t>
</w:t>
            </w:r>
            <w:r>
              <w:rPr>
                <w:rFonts w:ascii="Times New Roman"/>
                <w:b w:val="false"/>
                <w:i w:val="false"/>
                <w:color w:val="000000"/>
                <w:sz w:val="20"/>
              </w:rPr>
              <w:t>ул. Жангельдина, д. 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w:t>
            </w:r>
            <w:r>
              <w:br/>
            </w:r>
            <w:r>
              <w:rPr>
                <w:rFonts w:ascii="Times New Roman"/>
                <w:b w:val="false"/>
                <w:i w:val="false"/>
                <w:color w:val="000000"/>
                <w:sz w:val="20"/>
              </w:rPr>
              <w:t>
</w:t>
            </w:r>
            <w:r>
              <w:rPr>
                <w:rFonts w:ascii="Times New Roman"/>
                <w:b w:val="false"/>
                <w:i w:val="false"/>
                <w:color w:val="000000"/>
                <w:sz w:val="20"/>
              </w:rPr>
              <w:t>г. Шалкар,</w:t>
            </w:r>
            <w:r>
              <w:br/>
            </w:r>
            <w:r>
              <w:rPr>
                <w:rFonts w:ascii="Times New Roman"/>
                <w:b w:val="false"/>
                <w:i w:val="false"/>
                <w:color w:val="000000"/>
                <w:sz w:val="20"/>
              </w:rPr>
              <w:t>
</w:t>
            </w:r>
            <w:r>
              <w:rPr>
                <w:rFonts w:ascii="Times New Roman"/>
                <w:b w:val="false"/>
                <w:i w:val="false"/>
                <w:color w:val="000000"/>
                <w:sz w:val="20"/>
              </w:rPr>
              <w:t>ул. Айтеке-би, д. 63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w:t>
            </w:r>
            <w:r>
              <w:br/>
            </w:r>
            <w:r>
              <w:rPr>
                <w:rFonts w:ascii="Times New Roman"/>
                <w:b w:val="false"/>
                <w:i w:val="false"/>
                <w:color w:val="000000"/>
                <w:sz w:val="20"/>
              </w:rPr>
              <w:t>
</w:t>
            </w:r>
            <w:r>
              <w:rPr>
                <w:rFonts w:ascii="Times New Roman"/>
                <w:b w:val="false"/>
                <w:i w:val="false"/>
                <w:color w:val="000000"/>
                <w:sz w:val="20"/>
              </w:rPr>
              <w:t>ул. Тауелсыздык, д. 67 «Б»</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w:t>
            </w:r>
            <w:r>
              <w:br/>
            </w:r>
            <w:r>
              <w:rPr>
                <w:rFonts w:ascii="Times New Roman"/>
                <w:b w:val="false"/>
                <w:i w:val="false"/>
                <w:color w:val="000000"/>
                <w:sz w:val="20"/>
              </w:rPr>
              <w:t>
</w:t>
            </w:r>
            <w:r>
              <w:rPr>
                <w:rFonts w:ascii="Times New Roman"/>
                <w:b w:val="false"/>
                <w:i w:val="false"/>
                <w:color w:val="000000"/>
                <w:sz w:val="20"/>
              </w:rPr>
              <w:t>ул. Кабанбай батыра, д. 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Капал,</w:t>
            </w:r>
            <w:r>
              <w:br/>
            </w:r>
            <w:r>
              <w:rPr>
                <w:rFonts w:ascii="Times New Roman"/>
                <w:b w:val="false"/>
                <w:i w:val="false"/>
                <w:color w:val="000000"/>
                <w:sz w:val="20"/>
              </w:rPr>
              <w:t>
</w:t>
            </w:r>
            <w:r>
              <w:rPr>
                <w:rFonts w:ascii="Times New Roman"/>
                <w:b w:val="false"/>
                <w:i w:val="false"/>
                <w:color w:val="000000"/>
                <w:sz w:val="20"/>
              </w:rPr>
              <w:t>ул. Алпысбаева, д.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w:t>
            </w:r>
            <w:r>
              <w:br/>
            </w:r>
            <w:r>
              <w:rPr>
                <w:rFonts w:ascii="Times New Roman"/>
                <w:b w:val="false"/>
                <w:i w:val="false"/>
                <w:color w:val="000000"/>
                <w:sz w:val="20"/>
              </w:rPr>
              <w:t>
</w:t>
            </w:r>
            <w:r>
              <w:rPr>
                <w:rFonts w:ascii="Times New Roman"/>
                <w:b w:val="false"/>
                <w:i w:val="false"/>
                <w:color w:val="000000"/>
                <w:sz w:val="20"/>
              </w:rPr>
              <w:t>ул. 8 марта, д. 63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Кабанбай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Кабанбай,</w:t>
            </w:r>
            <w:r>
              <w:br/>
            </w:r>
            <w:r>
              <w:rPr>
                <w:rFonts w:ascii="Times New Roman"/>
                <w:b w:val="false"/>
                <w:i w:val="false"/>
                <w:color w:val="000000"/>
                <w:sz w:val="20"/>
              </w:rPr>
              <w:t>
</w:t>
            </w:r>
            <w:r>
              <w:rPr>
                <w:rFonts w:ascii="Times New Roman"/>
                <w:b w:val="false"/>
                <w:i w:val="false"/>
                <w:color w:val="000000"/>
                <w:sz w:val="20"/>
              </w:rPr>
              <w:t>ул. Абылайхана, д. 237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w:t>
            </w:r>
            <w:r>
              <w:br/>
            </w:r>
            <w:r>
              <w:rPr>
                <w:rFonts w:ascii="Times New Roman"/>
                <w:b w:val="false"/>
                <w:i w:val="false"/>
                <w:color w:val="000000"/>
                <w:sz w:val="20"/>
              </w:rPr>
              <w:t>
</w:t>
            </w:r>
            <w:r>
              <w:rPr>
                <w:rFonts w:ascii="Times New Roman"/>
                <w:b w:val="false"/>
                <w:i w:val="false"/>
                <w:color w:val="000000"/>
                <w:sz w:val="20"/>
              </w:rPr>
              <w:t>ул. Бижанова, д. 25 «А»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w:t>
            </w:r>
            <w:r>
              <w:br/>
            </w:r>
            <w:r>
              <w:rPr>
                <w:rFonts w:ascii="Times New Roman"/>
                <w:b w:val="false"/>
                <w:i w:val="false"/>
                <w:color w:val="000000"/>
                <w:sz w:val="20"/>
              </w:rPr>
              <w:t>
</w:t>
            </w:r>
            <w:r>
              <w:rPr>
                <w:rFonts w:ascii="Times New Roman"/>
                <w:b w:val="false"/>
                <w:i w:val="false"/>
                <w:color w:val="000000"/>
                <w:sz w:val="20"/>
              </w:rPr>
              <w:t>ул. Абая, д. 314 «А»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4-54-70</w:t>
            </w:r>
            <w:r>
              <w:br/>
            </w:r>
            <w:r>
              <w:rPr>
                <w:rFonts w:ascii="Times New Roman"/>
                <w:b w:val="false"/>
                <w:i w:val="false"/>
                <w:color w:val="000000"/>
                <w:sz w:val="20"/>
              </w:rPr>
              <w:t>
</w:t>
            </w:r>
            <w:r>
              <w:rPr>
                <w:rFonts w:ascii="Times New Roman"/>
                <w:b w:val="false"/>
                <w:i w:val="false"/>
                <w:color w:val="000000"/>
                <w:sz w:val="20"/>
              </w:rPr>
              <w:t>8(72775) 4-54-69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Шелек,</w:t>
            </w:r>
            <w:r>
              <w:br/>
            </w:r>
            <w:r>
              <w:rPr>
                <w:rFonts w:ascii="Times New Roman"/>
                <w:b w:val="false"/>
                <w:i w:val="false"/>
                <w:color w:val="000000"/>
                <w:sz w:val="20"/>
              </w:rPr>
              <w:t>
</w:t>
            </w:r>
            <w:r>
              <w:rPr>
                <w:rFonts w:ascii="Times New Roman"/>
                <w:b w:val="false"/>
                <w:i w:val="false"/>
                <w:color w:val="000000"/>
                <w:sz w:val="20"/>
              </w:rPr>
              <w:t>ул. Бижанова, д. 100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 ул. Оразбекова, 52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Узынагаш,</w:t>
            </w:r>
            <w:r>
              <w:br/>
            </w:r>
            <w:r>
              <w:rPr>
                <w:rFonts w:ascii="Times New Roman"/>
                <w:b w:val="false"/>
                <w:i w:val="false"/>
                <w:color w:val="000000"/>
                <w:sz w:val="20"/>
              </w:rPr>
              <w:t>
</w:t>
            </w:r>
            <w:r>
              <w:rPr>
                <w:rFonts w:ascii="Times New Roman"/>
                <w:b w:val="false"/>
                <w:i w:val="false"/>
                <w:color w:val="000000"/>
                <w:sz w:val="20"/>
              </w:rPr>
              <w:t>ул. Мажитова, д.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w:t>
            </w:r>
            <w:r>
              <w:br/>
            </w:r>
            <w:r>
              <w:rPr>
                <w:rFonts w:ascii="Times New Roman"/>
                <w:b w:val="false"/>
                <w:i w:val="false"/>
                <w:color w:val="000000"/>
                <w:sz w:val="20"/>
              </w:rPr>
              <w:t>
</w:t>
            </w:r>
            <w:r>
              <w:rPr>
                <w:rFonts w:ascii="Times New Roman"/>
                <w:b w:val="false"/>
                <w:i w:val="false"/>
                <w:color w:val="000000"/>
                <w:sz w:val="20"/>
              </w:rPr>
              <w:t>мкр. Куат,</w:t>
            </w:r>
            <w:r>
              <w:br/>
            </w:r>
            <w:r>
              <w:rPr>
                <w:rFonts w:ascii="Times New Roman"/>
                <w:b w:val="false"/>
                <w:i w:val="false"/>
                <w:color w:val="000000"/>
                <w:sz w:val="20"/>
              </w:rPr>
              <w:t>
</w:t>
            </w:r>
            <w:r>
              <w:rPr>
                <w:rFonts w:ascii="Times New Roman"/>
                <w:b w:val="false"/>
                <w:i w:val="false"/>
                <w:color w:val="000000"/>
                <w:sz w:val="20"/>
              </w:rPr>
              <w:t>ул. Тауелсіздік, д. 25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Боролдай,</w:t>
            </w:r>
            <w:r>
              <w:br/>
            </w:r>
            <w:r>
              <w:rPr>
                <w:rFonts w:ascii="Times New Roman"/>
                <w:b w:val="false"/>
                <w:i w:val="false"/>
                <w:color w:val="000000"/>
                <w:sz w:val="20"/>
              </w:rPr>
              <w:t>
</w:t>
            </w:r>
            <w:r>
              <w:rPr>
                <w:rFonts w:ascii="Times New Roman"/>
                <w:b w:val="false"/>
                <w:i w:val="false"/>
                <w:color w:val="000000"/>
                <w:sz w:val="20"/>
              </w:rPr>
              <w:t>ул. Вокзальная, д. 6 «А»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Караой,</w:t>
            </w:r>
            <w:r>
              <w:br/>
            </w:r>
            <w:r>
              <w:rPr>
                <w:rFonts w:ascii="Times New Roman"/>
                <w:b w:val="false"/>
                <w:i w:val="false"/>
                <w:color w:val="000000"/>
                <w:sz w:val="20"/>
              </w:rPr>
              <w:t>
</w:t>
            </w:r>
            <w:r>
              <w:rPr>
                <w:rFonts w:ascii="Times New Roman"/>
                <w:b w:val="false"/>
                <w:i w:val="false"/>
                <w:color w:val="000000"/>
                <w:sz w:val="20"/>
              </w:rPr>
              <w:t>ул. Тындала, д. 9</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Акши,</w:t>
            </w:r>
            <w:r>
              <w:br/>
            </w:r>
            <w:r>
              <w:rPr>
                <w:rFonts w:ascii="Times New Roman"/>
                <w:b w:val="false"/>
                <w:i w:val="false"/>
                <w:color w:val="000000"/>
                <w:sz w:val="20"/>
              </w:rPr>
              <w:t>
</w:t>
            </w:r>
            <w:r>
              <w:rPr>
                <w:rFonts w:ascii="Times New Roman"/>
                <w:b w:val="false"/>
                <w:i w:val="false"/>
                <w:color w:val="000000"/>
                <w:sz w:val="20"/>
              </w:rPr>
              <w:t>ул. Конаева, д. 29</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w:t>
            </w:r>
            <w:r>
              <w:br/>
            </w:r>
            <w:r>
              <w:rPr>
                <w:rFonts w:ascii="Times New Roman"/>
                <w:b w:val="false"/>
                <w:i w:val="false"/>
                <w:color w:val="000000"/>
                <w:sz w:val="20"/>
              </w:rPr>
              <w:t>
</w:t>
            </w:r>
            <w:r>
              <w:rPr>
                <w:rFonts w:ascii="Times New Roman"/>
                <w:b w:val="false"/>
                <w:i w:val="false"/>
                <w:color w:val="000000"/>
                <w:sz w:val="20"/>
              </w:rPr>
              <w:t>ул. Жангозина, д. 38</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Тау Самалы,</w:t>
            </w:r>
            <w:r>
              <w:br/>
            </w:r>
            <w:r>
              <w:rPr>
                <w:rFonts w:ascii="Times New Roman"/>
                <w:b w:val="false"/>
                <w:i w:val="false"/>
                <w:color w:val="000000"/>
                <w:sz w:val="20"/>
              </w:rPr>
              <w:t>
</w:t>
            </w:r>
            <w:r>
              <w:rPr>
                <w:rFonts w:ascii="Times New Roman"/>
                <w:b w:val="false"/>
                <w:i w:val="false"/>
                <w:color w:val="000000"/>
                <w:sz w:val="20"/>
              </w:rPr>
              <w:t>ул. Рыскулова, д. 129</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Шамалган,</w:t>
            </w:r>
            <w:r>
              <w:br/>
            </w:r>
            <w:r>
              <w:rPr>
                <w:rFonts w:ascii="Times New Roman"/>
                <w:b w:val="false"/>
                <w:i w:val="false"/>
                <w:color w:val="000000"/>
                <w:sz w:val="20"/>
              </w:rPr>
              <w:t>
</w:t>
            </w:r>
            <w:r>
              <w:rPr>
                <w:rFonts w:ascii="Times New Roman"/>
                <w:b w:val="false"/>
                <w:i w:val="false"/>
                <w:color w:val="000000"/>
                <w:sz w:val="20"/>
              </w:rPr>
              <w:t>ул. Конаева, д. 1 «В»</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w:t>
            </w:r>
            <w:r>
              <w:br/>
            </w:r>
            <w:r>
              <w:rPr>
                <w:rFonts w:ascii="Times New Roman"/>
                <w:b w:val="false"/>
                <w:i w:val="false"/>
                <w:color w:val="000000"/>
                <w:sz w:val="20"/>
              </w:rPr>
              <w:t>
</w:t>
            </w:r>
            <w:r>
              <w:rPr>
                <w:rFonts w:ascii="Times New Roman"/>
                <w:b w:val="false"/>
                <w:i w:val="false"/>
                <w:color w:val="000000"/>
                <w:sz w:val="20"/>
              </w:rPr>
              <w:t>ул. Абылай хана, д. 22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Сарыөзек,</w:t>
            </w:r>
            <w:r>
              <w:br/>
            </w:r>
            <w:r>
              <w:rPr>
                <w:rFonts w:ascii="Times New Roman"/>
                <w:b w:val="false"/>
                <w:i w:val="false"/>
                <w:color w:val="000000"/>
                <w:sz w:val="20"/>
              </w:rPr>
              <w:t>
</w:t>
            </w:r>
            <w:r>
              <w:rPr>
                <w:rFonts w:ascii="Times New Roman"/>
                <w:b w:val="false"/>
                <w:i w:val="false"/>
                <w:color w:val="000000"/>
                <w:sz w:val="20"/>
              </w:rPr>
              <w:t>ул. Момышұлы, б/н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Когалы,</w:t>
            </w:r>
            <w:r>
              <w:br/>
            </w:r>
            <w:r>
              <w:rPr>
                <w:rFonts w:ascii="Times New Roman"/>
                <w:b w:val="false"/>
                <w:i w:val="false"/>
                <w:color w:val="000000"/>
                <w:sz w:val="20"/>
              </w:rPr>
              <w:t>
</w:t>
            </w:r>
            <w:r>
              <w:rPr>
                <w:rFonts w:ascii="Times New Roman"/>
                <w:b w:val="false"/>
                <w:i w:val="false"/>
                <w:color w:val="000000"/>
                <w:sz w:val="20"/>
              </w:rPr>
              <w:t>ул. Желтоксан, д. 45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w:t>
            </w:r>
            <w:r>
              <w:br/>
            </w:r>
            <w:r>
              <w:rPr>
                <w:rFonts w:ascii="Times New Roman"/>
                <w:b w:val="false"/>
                <w:i w:val="false"/>
                <w:color w:val="000000"/>
                <w:sz w:val="20"/>
              </w:rPr>
              <w:t>
</w:t>
            </w:r>
            <w:r>
              <w:rPr>
                <w:rFonts w:ascii="Times New Roman"/>
                <w:b w:val="false"/>
                <w:i w:val="false"/>
                <w:color w:val="000000"/>
                <w:sz w:val="20"/>
              </w:rPr>
              <w:t>ул. Измайлова, д. 10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w:t>
            </w:r>
            <w:r>
              <w:br/>
            </w:r>
            <w:r>
              <w:rPr>
                <w:rFonts w:ascii="Times New Roman"/>
                <w:b w:val="false"/>
                <w:i w:val="false"/>
                <w:color w:val="000000"/>
                <w:sz w:val="20"/>
              </w:rPr>
              <w:t>
</w:t>
            </w:r>
            <w:r>
              <w:rPr>
                <w:rFonts w:ascii="Times New Roman"/>
                <w:b w:val="false"/>
                <w:i w:val="false"/>
                <w:color w:val="000000"/>
                <w:sz w:val="20"/>
              </w:rPr>
              <w:t>ул. Кунаева, д. 41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Шенгельды,</w:t>
            </w:r>
            <w:r>
              <w:br/>
            </w:r>
            <w:r>
              <w:rPr>
                <w:rFonts w:ascii="Times New Roman"/>
                <w:b w:val="false"/>
                <w:i w:val="false"/>
                <w:color w:val="000000"/>
                <w:sz w:val="20"/>
              </w:rPr>
              <w:t>
</w:t>
            </w:r>
            <w:r>
              <w:rPr>
                <w:rFonts w:ascii="Times New Roman"/>
                <w:b w:val="false"/>
                <w:i w:val="false"/>
                <w:color w:val="000000"/>
                <w:sz w:val="20"/>
              </w:rPr>
              <w:t>ул. Сейфуллина, д. 34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w:t>
            </w:r>
            <w:r>
              <w:br/>
            </w:r>
            <w:r>
              <w:rPr>
                <w:rFonts w:ascii="Times New Roman"/>
                <w:b w:val="false"/>
                <w:i w:val="false"/>
                <w:color w:val="000000"/>
                <w:sz w:val="20"/>
              </w:rPr>
              <w:t>
</w:t>
            </w:r>
            <w:r>
              <w:rPr>
                <w:rFonts w:ascii="Times New Roman"/>
                <w:b w:val="false"/>
                <w:i w:val="false"/>
                <w:color w:val="000000"/>
                <w:sz w:val="20"/>
              </w:rPr>
              <w:t>ул. Жамбыла, б/н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Лепсы,</w:t>
            </w:r>
            <w:r>
              <w:br/>
            </w:r>
            <w:r>
              <w:rPr>
                <w:rFonts w:ascii="Times New Roman"/>
                <w:b w:val="false"/>
                <w:i w:val="false"/>
                <w:color w:val="000000"/>
                <w:sz w:val="20"/>
              </w:rPr>
              <w:t>
</w:t>
            </w:r>
            <w:r>
              <w:rPr>
                <w:rFonts w:ascii="Times New Roman"/>
                <w:b w:val="false"/>
                <w:i w:val="false"/>
                <w:color w:val="000000"/>
                <w:sz w:val="20"/>
              </w:rPr>
              <w:t>ул. Толебаева, д.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Кеген,</w:t>
            </w:r>
            <w:r>
              <w:br/>
            </w:r>
            <w:r>
              <w:rPr>
                <w:rFonts w:ascii="Times New Roman"/>
                <w:b w:val="false"/>
                <w:i w:val="false"/>
                <w:color w:val="000000"/>
                <w:sz w:val="20"/>
              </w:rPr>
              <w:t>
</w:t>
            </w:r>
            <w:r>
              <w:rPr>
                <w:rFonts w:ascii="Times New Roman"/>
                <w:b w:val="false"/>
                <w:i w:val="false"/>
                <w:color w:val="000000"/>
                <w:sz w:val="20"/>
              </w:rPr>
              <w:t>ул. Момышұлы, б/н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Нарынкол,</w:t>
            </w:r>
            <w:r>
              <w:br/>
            </w:r>
            <w:r>
              <w:rPr>
                <w:rFonts w:ascii="Times New Roman"/>
                <w:b w:val="false"/>
                <w:i w:val="false"/>
                <w:color w:val="000000"/>
                <w:sz w:val="20"/>
              </w:rPr>
              <w:t>
</w:t>
            </w:r>
            <w:r>
              <w:rPr>
                <w:rFonts w:ascii="Times New Roman"/>
                <w:b w:val="false"/>
                <w:i w:val="false"/>
                <w:color w:val="000000"/>
                <w:sz w:val="20"/>
              </w:rPr>
              <w:t>ул. Райымбека, б/н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w:t>
            </w:r>
            <w:r>
              <w:br/>
            </w:r>
            <w:r>
              <w:rPr>
                <w:rFonts w:ascii="Times New Roman"/>
                <w:b w:val="false"/>
                <w:i w:val="false"/>
                <w:color w:val="000000"/>
                <w:sz w:val="20"/>
              </w:rPr>
              <w:t>
</w:t>
            </w:r>
            <w:r>
              <w:rPr>
                <w:rFonts w:ascii="Times New Roman"/>
                <w:b w:val="false"/>
                <w:i w:val="false"/>
                <w:color w:val="000000"/>
                <w:sz w:val="20"/>
              </w:rPr>
              <w:t>ул. Головацкого, б/н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w:t>
            </w:r>
            <w:r>
              <w:br/>
            </w:r>
            <w:r>
              <w:rPr>
                <w:rFonts w:ascii="Times New Roman"/>
                <w:b w:val="false"/>
                <w:i w:val="false"/>
                <w:color w:val="000000"/>
                <w:sz w:val="20"/>
              </w:rPr>
              <w:t>
</w:t>
            </w:r>
            <w:r>
              <w:rPr>
                <w:rFonts w:ascii="Times New Roman"/>
                <w:b w:val="false"/>
                <w:i w:val="false"/>
                <w:color w:val="000000"/>
                <w:sz w:val="20"/>
              </w:rPr>
              <w:t>ул. Лермонтова, д. 53 «А»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Нура,</w:t>
            </w:r>
            <w:r>
              <w:br/>
            </w:r>
            <w:r>
              <w:rPr>
                <w:rFonts w:ascii="Times New Roman"/>
                <w:b w:val="false"/>
                <w:i w:val="false"/>
                <w:color w:val="000000"/>
                <w:sz w:val="20"/>
              </w:rPr>
              <w:t>
</w:t>
            </w:r>
            <w:r>
              <w:rPr>
                <w:rFonts w:ascii="Times New Roman"/>
                <w:b w:val="false"/>
                <w:i w:val="false"/>
                <w:color w:val="000000"/>
                <w:sz w:val="20"/>
              </w:rPr>
              <w:t>ул. Школьная, д. 10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w:t>
            </w:r>
            <w:r>
              <w:br/>
            </w:r>
            <w:r>
              <w:rPr>
                <w:rFonts w:ascii="Times New Roman"/>
                <w:b w:val="false"/>
                <w:i w:val="false"/>
                <w:color w:val="000000"/>
                <w:sz w:val="20"/>
              </w:rPr>
              <w:t>
</w:t>
            </w:r>
            <w:r>
              <w:rPr>
                <w:rFonts w:ascii="Times New Roman"/>
                <w:b w:val="false"/>
                <w:i w:val="false"/>
                <w:color w:val="000000"/>
                <w:sz w:val="20"/>
              </w:rPr>
              <w:t>ул. Тауелсыздык, д. 67 «Б»</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w:t>
            </w:r>
            <w:r>
              <w:br/>
            </w:r>
            <w:r>
              <w:rPr>
                <w:rFonts w:ascii="Times New Roman"/>
                <w:b w:val="false"/>
                <w:i w:val="false"/>
                <w:color w:val="000000"/>
                <w:sz w:val="20"/>
              </w:rPr>
              <w:t>
</w:t>
            </w:r>
            <w:r>
              <w:rPr>
                <w:rFonts w:ascii="Times New Roman"/>
                <w:b w:val="false"/>
                <w:i w:val="false"/>
                <w:color w:val="000000"/>
                <w:sz w:val="20"/>
              </w:rPr>
              <w:t>ул. Октябрьская, д. 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w:t>
            </w:r>
            <w:r>
              <w:br/>
            </w:r>
            <w:r>
              <w:rPr>
                <w:rFonts w:ascii="Times New Roman"/>
                <w:b w:val="false"/>
                <w:i w:val="false"/>
                <w:color w:val="000000"/>
                <w:sz w:val="20"/>
              </w:rPr>
              <w:t>
</w:t>
            </w:r>
            <w:r>
              <w:rPr>
                <w:rFonts w:ascii="Times New Roman"/>
                <w:b w:val="false"/>
                <w:i w:val="false"/>
                <w:color w:val="000000"/>
                <w:sz w:val="20"/>
              </w:rPr>
              <w:t>ул. Касымбекова, д. 35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w:t>
            </w:r>
            <w:r>
              <w:br/>
            </w:r>
            <w:r>
              <w:rPr>
                <w:rFonts w:ascii="Times New Roman"/>
                <w:b w:val="false"/>
                <w:i w:val="false"/>
                <w:color w:val="000000"/>
                <w:sz w:val="20"/>
              </w:rPr>
              <w:t>
</w:t>
            </w:r>
            <w:r>
              <w:rPr>
                <w:rFonts w:ascii="Times New Roman"/>
                <w:b w:val="false"/>
                <w:i w:val="false"/>
                <w:color w:val="000000"/>
                <w:sz w:val="20"/>
              </w:rPr>
              <w:t>пр-кт Сатпаева, д. 23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Областной отдел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w:t>
            </w:r>
            <w:r>
              <w:br/>
            </w:r>
            <w:r>
              <w:rPr>
                <w:rFonts w:ascii="Times New Roman"/>
                <w:b w:val="false"/>
                <w:i w:val="false"/>
                <w:color w:val="000000"/>
                <w:sz w:val="20"/>
              </w:rPr>
              <w:t>
</w:t>
            </w:r>
            <w:r>
              <w:rPr>
                <w:rFonts w:ascii="Times New Roman"/>
                <w:b w:val="false"/>
                <w:i w:val="false"/>
                <w:color w:val="000000"/>
                <w:sz w:val="20"/>
              </w:rPr>
              <w:t>пр-кт Сатпаева, д. 23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w:t>
            </w:r>
            <w:r>
              <w:br/>
            </w:r>
            <w:r>
              <w:rPr>
                <w:rFonts w:ascii="Times New Roman"/>
                <w:b w:val="false"/>
                <w:i w:val="false"/>
                <w:color w:val="000000"/>
                <w:sz w:val="20"/>
              </w:rPr>
              <w:t>
</w:t>
            </w:r>
            <w:r>
              <w:rPr>
                <w:rFonts w:ascii="Times New Roman"/>
                <w:b w:val="false"/>
                <w:i w:val="false"/>
                <w:color w:val="000000"/>
                <w:sz w:val="20"/>
              </w:rPr>
              <w:t>ул. Баймуханова, д. 16 «А»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Балыкшы,</w:t>
            </w:r>
            <w:r>
              <w:br/>
            </w:r>
            <w:r>
              <w:rPr>
                <w:rFonts w:ascii="Times New Roman"/>
                <w:b w:val="false"/>
                <w:i w:val="false"/>
                <w:color w:val="000000"/>
                <w:sz w:val="20"/>
              </w:rPr>
              <w:t>
</w:t>
            </w:r>
            <w:r>
              <w:rPr>
                <w:rFonts w:ascii="Times New Roman"/>
                <w:b w:val="false"/>
                <w:i w:val="false"/>
                <w:color w:val="000000"/>
                <w:sz w:val="20"/>
              </w:rPr>
              <w:t>ул. Байжигитова, д. 80 «А»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w:t>
            </w:r>
            <w:r>
              <w:br/>
            </w:r>
            <w:r>
              <w:rPr>
                <w:rFonts w:ascii="Times New Roman"/>
                <w:b w:val="false"/>
                <w:i w:val="false"/>
                <w:color w:val="000000"/>
                <w:sz w:val="20"/>
              </w:rPr>
              <w:t>
</w:t>
            </w:r>
            <w:r>
              <w:rPr>
                <w:rFonts w:ascii="Times New Roman"/>
                <w:b w:val="false"/>
                <w:i w:val="false"/>
                <w:color w:val="000000"/>
                <w:sz w:val="20"/>
              </w:rPr>
              <w:t>пос. Индерборский,</w:t>
            </w:r>
            <w:r>
              <w:br/>
            </w:r>
            <w:r>
              <w:rPr>
                <w:rFonts w:ascii="Times New Roman"/>
                <w:b w:val="false"/>
                <w:i w:val="false"/>
                <w:color w:val="000000"/>
                <w:sz w:val="20"/>
              </w:rPr>
              <w:t>
</w:t>
            </w:r>
            <w:r>
              <w:rPr>
                <w:rFonts w:ascii="Times New Roman"/>
                <w:b w:val="false"/>
                <w:i w:val="false"/>
                <w:color w:val="000000"/>
                <w:sz w:val="20"/>
              </w:rPr>
              <w:t>ул. Мендыгалиева, д. 30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w:t>
            </w:r>
            <w:r>
              <w:br/>
            </w:r>
            <w:r>
              <w:rPr>
                <w:rFonts w:ascii="Times New Roman"/>
                <w:b w:val="false"/>
                <w:i w:val="false"/>
                <w:color w:val="000000"/>
                <w:sz w:val="20"/>
              </w:rPr>
              <w:t>
</w:t>
            </w:r>
            <w:r>
              <w:rPr>
                <w:rFonts w:ascii="Times New Roman"/>
                <w:b w:val="false"/>
                <w:i w:val="false"/>
                <w:color w:val="000000"/>
                <w:sz w:val="20"/>
              </w:rPr>
              <w:t>с. Махамбет,</w:t>
            </w:r>
            <w:r>
              <w:br/>
            </w:r>
            <w:r>
              <w:rPr>
                <w:rFonts w:ascii="Times New Roman"/>
                <w:b w:val="false"/>
                <w:i w:val="false"/>
                <w:color w:val="000000"/>
                <w:sz w:val="20"/>
              </w:rPr>
              <w:t>
</w:t>
            </w:r>
            <w:r>
              <w:rPr>
                <w:rFonts w:ascii="Times New Roman"/>
                <w:b w:val="false"/>
                <w:i w:val="false"/>
                <w:color w:val="000000"/>
                <w:sz w:val="20"/>
              </w:rPr>
              <w:t>ул. Абая, д.10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Кызылкугинский район,</w:t>
            </w:r>
            <w:r>
              <w:br/>
            </w:r>
            <w:r>
              <w:rPr>
                <w:rFonts w:ascii="Times New Roman"/>
                <w:b w:val="false"/>
                <w:i w:val="false"/>
                <w:color w:val="000000"/>
                <w:sz w:val="20"/>
              </w:rPr>
              <w:t>
</w:t>
            </w:r>
            <w:r>
              <w:rPr>
                <w:rFonts w:ascii="Times New Roman"/>
                <w:b w:val="false"/>
                <w:i w:val="false"/>
                <w:color w:val="000000"/>
                <w:sz w:val="20"/>
              </w:rPr>
              <w:t>с. Миялы,</w:t>
            </w:r>
            <w:r>
              <w:br/>
            </w:r>
            <w:r>
              <w:rPr>
                <w:rFonts w:ascii="Times New Roman"/>
                <w:b w:val="false"/>
                <w:i w:val="false"/>
                <w:color w:val="000000"/>
                <w:sz w:val="20"/>
              </w:rPr>
              <w:t>
</w:t>
            </w:r>
            <w:r>
              <w:rPr>
                <w:rFonts w:ascii="Times New Roman"/>
                <w:b w:val="false"/>
                <w:i w:val="false"/>
                <w:color w:val="000000"/>
                <w:sz w:val="20"/>
              </w:rPr>
              <w:t>ул. Абая, д.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w:t>
            </w:r>
            <w:r>
              <w:br/>
            </w:r>
            <w:r>
              <w:rPr>
                <w:rFonts w:ascii="Times New Roman"/>
                <w:b w:val="false"/>
                <w:i w:val="false"/>
                <w:color w:val="000000"/>
                <w:sz w:val="20"/>
              </w:rPr>
              <w:t>
</w:t>
            </w:r>
            <w:r>
              <w:rPr>
                <w:rFonts w:ascii="Times New Roman"/>
                <w:b w:val="false"/>
                <w:i w:val="false"/>
                <w:color w:val="000000"/>
                <w:sz w:val="20"/>
              </w:rPr>
              <w:t>г. Кульсары,</w:t>
            </w:r>
            <w:r>
              <w:br/>
            </w:r>
            <w:r>
              <w:rPr>
                <w:rFonts w:ascii="Times New Roman"/>
                <w:b w:val="false"/>
                <w:i w:val="false"/>
                <w:color w:val="000000"/>
                <w:sz w:val="20"/>
              </w:rPr>
              <w:t>
</w:t>
            </w:r>
            <w:r>
              <w:rPr>
                <w:rFonts w:ascii="Times New Roman"/>
                <w:b w:val="false"/>
                <w:i w:val="false"/>
                <w:color w:val="000000"/>
                <w:sz w:val="20"/>
              </w:rPr>
              <w:t>ул. Бейбитшилик, д. 8</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w:t>
            </w:r>
            <w:r>
              <w:br/>
            </w:r>
            <w:r>
              <w:rPr>
                <w:rFonts w:ascii="Times New Roman"/>
                <w:b w:val="false"/>
                <w:i w:val="false"/>
                <w:color w:val="000000"/>
                <w:sz w:val="20"/>
              </w:rPr>
              <w:t>
</w:t>
            </w:r>
            <w:r>
              <w:rPr>
                <w:rFonts w:ascii="Times New Roman"/>
                <w:b w:val="false"/>
                <w:i w:val="false"/>
                <w:color w:val="000000"/>
                <w:sz w:val="20"/>
              </w:rPr>
              <w:t>с. Ганюшкино,</w:t>
            </w:r>
            <w:r>
              <w:br/>
            </w:r>
            <w:r>
              <w:rPr>
                <w:rFonts w:ascii="Times New Roman"/>
                <w:b w:val="false"/>
                <w:i w:val="false"/>
                <w:color w:val="000000"/>
                <w:sz w:val="20"/>
              </w:rPr>
              <w:t>
</w:t>
            </w:r>
            <w:r>
              <w:rPr>
                <w:rFonts w:ascii="Times New Roman"/>
                <w:b w:val="false"/>
                <w:i w:val="false"/>
                <w:color w:val="000000"/>
                <w:sz w:val="20"/>
              </w:rPr>
              <w:t>ул. Есболаев, д. 66 «А»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w:t>
            </w:r>
            <w:r>
              <w:br/>
            </w:r>
            <w:r>
              <w:rPr>
                <w:rFonts w:ascii="Times New Roman"/>
                <w:b w:val="false"/>
                <w:i w:val="false"/>
                <w:color w:val="000000"/>
                <w:sz w:val="20"/>
              </w:rPr>
              <w:t>
</w:t>
            </w:r>
            <w:r>
              <w:rPr>
                <w:rFonts w:ascii="Times New Roman"/>
                <w:b w:val="false"/>
                <w:i w:val="false"/>
                <w:color w:val="000000"/>
                <w:sz w:val="20"/>
              </w:rPr>
              <w:t>п. Макат,</w:t>
            </w:r>
            <w:r>
              <w:br/>
            </w:r>
            <w:r>
              <w:rPr>
                <w:rFonts w:ascii="Times New Roman"/>
                <w:b w:val="false"/>
                <w:i w:val="false"/>
                <w:color w:val="000000"/>
                <w:sz w:val="20"/>
              </w:rPr>
              <w:t>
</w:t>
            </w:r>
            <w:r>
              <w:rPr>
                <w:rFonts w:ascii="Times New Roman"/>
                <w:b w:val="false"/>
                <w:i w:val="false"/>
                <w:color w:val="000000"/>
                <w:sz w:val="20"/>
              </w:rPr>
              <w:t>ул. Центральная, д.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w:t>
            </w:r>
            <w:r>
              <w:br/>
            </w:r>
            <w:r>
              <w:rPr>
                <w:rFonts w:ascii="Times New Roman"/>
                <w:b w:val="false"/>
                <w:i w:val="false"/>
                <w:color w:val="000000"/>
                <w:sz w:val="20"/>
              </w:rPr>
              <w:t>
</w:t>
            </w:r>
            <w:r>
              <w:rPr>
                <w:rFonts w:ascii="Times New Roman"/>
                <w:b w:val="false"/>
                <w:i w:val="false"/>
                <w:color w:val="000000"/>
                <w:sz w:val="20"/>
              </w:rPr>
              <w:t>с. Аккыстау,</w:t>
            </w:r>
            <w:r>
              <w:br/>
            </w:r>
            <w:r>
              <w:rPr>
                <w:rFonts w:ascii="Times New Roman"/>
                <w:b w:val="false"/>
                <w:i w:val="false"/>
                <w:color w:val="000000"/>
                <w:sz w:val="20"/>
              </w:rPr>
              <w:t>
</w:t>
            </w:r>
            <w:r>
              <w:rPr>
                <w:rFonts w:ascii="Times New Roman"/>
                <w:b w:val="false"/>
                <w:i w:val="false"/>
                <w:color w:val="000000"/>
                <w:sz w:val="20"/>
              </w:rPr>
              <w:t>ул. Егеменды Казахстан, д. 9</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Восточно-Казахстанской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w:t>
            </w:r>
            <w:r>
              <w:br/>
            </w:r>
            <w:r>
              <w:rPr>
                <w:rFonts w:ascii="Times New Roman"/>
                <w:b w:val="false"/>
                <w:i w:val="false"/>
                <w:color w:val="000000"/>
                <w:sz w:val="20"/>
              </w:rPr>
              <w:t>
</w:t>
            </w:r>
            <w:r>
              <w:rPr>
                <w:rFonts w:ascii="Times New Roman"/>
                <w:b w:val="false"/>
                <w:i w:val="false"/>
                <w:color w:val="000000"/>
                <w:sz w:val="20"/>
              </w:rPr>
              <w:t>ул. Белинского, д. 37 «А»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w:t>
            </w:r>
            <w:r>
              <w:br/>
            </w:r>
            <w:r>
              <w:rPr>
                <w:rFonts w:ascii="Times New Roman"/>
                <w:b w:val="false"/>
                <w:i w:val="false"/>
                <w:color w:val="000000"/>
                <w:sz w:val="20"/>
              </w:rPr>
              <w:t>
</w:t>
            </w:r>
            <w:r>
              <w:rPr>
                <w:rFonts w:ascii="Times New Roman"/>
                <w:b w:val="false"/>
                <w:i w:val="false"/>
                <w:color w:val="000000"/>
                <w:sz w:val="20"/>
              </w:rPr>
              <w:t>городской отдел № 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w:t>
            </w:r>
            <w:r>
              <w:br/>
            </w:r>
            <w:r>
              <w:rPr>
                <w:rFonts w:ascii="Times New Roman"/>
                <w:b w:val="false"/>
                <w:i w:val="false"/>
                <w:color w:val="000000"/>
                <w:sz w:val="20"/>
              </w:rPr>
              <w:t>
</w:t>
            </w:r>
            <w:r>
              <w:rPr>
                <w:rFonts w:ascii="Times New Roman"/>
                <w:b w:val="false"/>
                <w:i w:val="false"/>
                <w:color w:val="000000"/>
                <w:sz w:val="20"/>
              </w:rPr>
              <w:t>пр-кт Сатпаева, д. 20/1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w:t>
            </w:r>
            <w:r>
              <w:br/>
            </w:r>
            <w:r>
              <w:rPr>
                <w:rFonts w:ascii="Times New Roman"/>
                <w:b w:val="false"/>
                <w:i w:val="false"/>
                <w:color w:val="000000"/>
                <w:sz w:val="20"/>
              </w:rPr>
              <w:t>
</w:t>
            </w:r>
            <w:r>
              <w:rPr>
                <w:rFonts w:ascii="Times New Roman"/>
                <w:b w:val="false"/>
                <w:i w:val="false"/>
                <w:color w:val="000000"/>
                <w:sz w:val="20"/>
              </w:rPr>
              <w:t>городской отдел № 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w:t>
            </w:r>
            <w:r>
              <w:br/>
            </w:r>
            <w:r>
              <w:rPr>
                <w:rFonts w:ascii="Times New Roman"/>
                <w:b w:val="false"/>
                <w:i w:val="false"/>
                <w:color w:val="000000"/>
                <w:sz w:val="20"/>
              </w:rPr>
              <w:t>
</w:t>
            </w:r>
            <w:r>
              <w:rPr>
                <w:rFonts w:ascii="Times New Roman"/>
                <w:b w:val="false"/>
                <w:i w:val="false"/>
                <w:color w:val="000000"/>
                <w:sz w:val="20"/>
              </w:rPr>
              <w:t>ул. Казахстан, д. 99/1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w:t>
            </w:r>
            <w:r>
              <w:br/>
            </w:r>
            <w:r>
              <w:rPr>
                <w:rFonts w:ascii="Times New Roman"/>
                <w:b w:val="false"/>
                <w:i w:val="false"/>
                <w:color w:val="000000"/>
                <w:sz w:val="20"/>
              </w:rPr>
              <w:t>
</w:t>
            </w:r>
            <w:r>
              <w:rPr>
                <w:rFonts w:ascii="Times New Roman"/>
                <w:b w:val="false"/>
                <w:i w:val="false"/>
                <w:color w:val="000000"/>
                <w:sz w:val="20"/>
              </w:rPr>
              <w:t>п. Глубокое,</w:t>
            </w:r>
            <w:r>
              <w:br/>
            </w:r>
            <w:r>
              <w:rPr>
                <w:rFonts w:ascii="Times New Roman"/>
                <w:b w:val="false"/>
                <w:i w:val="false"/>
                <w:color w:val="000000"/>
                <w:sz w:val="20"/>
              </w:rPr>
              <w:t>
</w:t>
            </w:r>
            <w:r>
              <w:rPr>
                <w:rFonts w:ascii="Times New Roman"/>
                <w:b w:val="false"/>
                <w:i w:val="false"/>
                <w:color w:val="000000"/>
                <w:sz w:val="20"/>
              </w:rPr>
              <w:t>ул. Поповича, д. 22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w:t>
            </w:r>
            <w:r>
              <w:br/>
            </w:r>
            <w:r>
              <w:rPr>
                <w:rFonts w:ascii="Times New Roman"/>
                <w:b w:val="false"/>
                <w:i w:val="false"/>
                <w:color w:val="000000"/>
                <w:sz w:val="20"/>
              </w:rPr>
              <w:t>
</w:t>
            </w:r>
            <w:r>
              <w:rPr>
                <w:rFonts w:ascii="Times New Roman"/>
                <w:b w:val="false"/>
                <w:i w:val="false"/>
                <w:color w:val="000000"/>
                <w:sz w:val="20"/>
              </w:rPr>
              <w:t>г. Зайсан,</w:t>
            </w:r>
            <w:r>
              <w:br/>
            </w:r>
            <w:r>
              <w:rPr>
                <w:rFonts w:ascii="Times New Roman"/>
                <w:b w:val="false"/>
                <w:i w:val="false"/>
                <w:color w:val="000000"/>
                <w:sz w:val="20"/>
              </w:rPr>
              <w:t>
</w:t>
            </w:r>
            <w:r>
              <w:rPr>
                <w:rFonts w:ascii="Times New Roman"/>
                <w:b w:val="false"/>
                <w:i w:val="false"/>
                <w:color w:val="000000"/>
                <w:sz w:val="20"/>
              </w:rPr>
              <w:t>ул. Жангельдина, д. 52 «А»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w:t>
            </w:r>
            <w:r>
              <w:br/>
            </w:r>
            <w:r>
              <w:rPr>
                <w:rFonts w:ascii="Times New Roman"/>
                <w:b w:val="false"/>
                <w:i w:val="false"/>
                <w:color w:val="000000"/>
                <w:sz w:val="20"/>
              </w:rPr>
              <w:t>
</w:t>
            </w:r>
            <w:r>
              <w:rPr>
                <w:rFonts w:ascii="Times New Roman"/>
                <w:b w:val="false"/>
                <w:i w:val="false"/>
                <w:color w:val="000000"/>
                <w:sz w:val="20"/>
              </w:rPr>
              <w:t>г. Зыряновск,</w:t>
            </w:r>
            <w:r>
              <w:br/>
            </w:r>
            <w:r>
              <w:rPr>
                <w:rFonts w:ascii="Times New Roman"/>
                <w:b w:val="false"/>
                <w:i w:val="false"/>
                <w:color w:val="000000"/>
                <w:sz w:val="20"/>
              </w:rPr>
              <w:t>
</w:t>
            </w:r>
            <w:r>
              <w:rPr>
                <w:rFonts w:ascii="Times New Roman"/>
                <w:b w:val="false"/>
                <w:i w:val="false"/>
                <w:color w:val="000000"/>
                <w:sz w:val="20"/>
              </w:rPr>
              <w:t>ул. Стахановская, д. 39</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w:t>
            </w:r>
            <w:r>
              <w:br/>
            </w:r>
            <w:r>
              <w:rPr>
                <w:rFonts w:ascii="Times New Roman"/>
                <w:b w:val="false"/>
                <w:i w:val="false"/>
                <w:color w:val="000000"/>
                <w:sz w:val="20"/>
              </w:rPr>
              <w:t>
</w:t>
            </w:r>
            <w:r>
              <w:rPr>
                <w:rFonts w:ascii="Times New Roman"/>
                <w:b w:val="false"/>
                <w:i w:val="false"/>
                <w:color w:val="000000"/>
                <w:sz w:val="20"/>
              </w:rPr>
              <w:t>с. Улкен-Нарын,</w:t>
            </w:r>
            <w:r>
              <w:br/>
            </w:r>
            <w:r>
              <w:rPr>
                <w:rFonts w:ascii="Times New Roman"/>
                <w:b w:val="false"/>
                <w:i w:val="false"/>
                <w:color w:val="000000"/>
                <w:sz w:val="20"/>
              </w:rPr>
              <w:t>
</w:t>
            </w:r>
            <w:r>
              <w:rPr>
                <w:rFonts w:ascii="Times New Roman"/>
                <w:b w:val="false"/>
                <w:i w:val="false"/>
                <w:color w:val="000000"/>
                <w:sz w:val="20"/>
              </w:rPr>
              <w:t>ул. Абылайхана, д. 96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w:t>
            </w:r>
            <w:r>
              <w:br/>
            </w:r>
            <w:r>
              <w:rPr>
                <w:rFonts w:ascii="Times New Roman"/>
                <w:b w:val="false"/>
                <w:i w:val="false"/>
                <w:color w:val="000000"/>
                <w:sz w:val="20"/>
              </w:rPr>
              <w:t>
</w:t>
            </w:r>
            <w:r>
              <w:rPr>
                <w:rFonts w:ascii="Times New Roman"/>
                <w:b w:val="false"/>
                <w:i w:val="false"/>
                <w:color w:val="000000"/>
                <w:sz w:val="20"/>
              </w:rPr>
              <w:t>с. Курчум,</w:t>
            </w:r>
            <w:r>
              <w:br/>
            </w:r>
            <w:r>
              <w:rPr>
                <w:rFonts w:ascii="Times New Roman"/>
                <w:b w:val="false"/>
                <w:i w:val="false"/>
                <w:color w:val="000000"/>
                <w:sz w:val="20"/>
              </w:rPr>
              <w:t>
</w:t>
            </w:r>
            <w:r>
              <w:rPr>
                <w:rFonts w:ascii="Times New Roman"/>
                <w:b w:val="false"/>
                <w:i w:val="false"/>
                <w:color w:val="000000"/>
                <w:sz w:val="20"/>
              </w:rPr>
              <w:t>ул. Б. Момышулы, д. 77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w:t>
            </w:r>
            <w:r>
              <w:br/>
            </w:r>
            <w:r>
              <w:rPr>
                <w:rFonts w:ascii="Times New Roman"/>
                <w:b w:val="false"/>
                <w:i w:val="false"/>
                <w:color w:val="000000"/>
                <w:sz w:val="20"/>
              </w:rPr>
              <w:t>
</w:t>
            </w:r>
            <w:r>
              <w:rPr>
                <w:rFonts w:ascii="Times New Roman"/>
                <w:b w:val="false"/>
                <w:i w:val="false"/>
                <w:color w:val="000000"/>
                <w:sz w:val="20"/>
              </w:rPr>
              <w:t>ул. Семипалатинская, д. 12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w:t>
            </w:r>
            <w:r>
              <w:br/>
            </w:r>
            <w:r>
              <w:rPr>
                <w:rFonts w:ascii="Times New Roman"/>
                <w:b w:val="false"/>
                <w:i w:val="false"/>
                <w:color w:val="000000"/>
                <w:sz w:val="20"/>
              </w:rPr>
              <w:t>
</w:t>
            </w:r>
            <w:r>
              <w:rPr>
                <w:rFonts w:ascii="Times New Roman"/>
                <w:b w:val="false"/>
                <w:i w:val="false"/>
                <w:color w:val="000000"/>
                <w:sz w:val="20"/>
              </w:rPr>
              <w:t>с. Аксуат,</w:t>
            </w:r>
            <w:r>
              <w:br/>
            </w:r>
            <w:r>
              <w:rPr>
                <w:rFonts w:ascii="Times New Roman"/>
                <w:b w:val="false"/>
                <w:i w:val="false"/>
                <w:color w:val="000000"/>
                <w:sz w:val="20"/>
              </w:rPr>
              <w:t>
</w:t>
            </w:r>
            <w:r>
              <w:rPr>
                <w:rFonts w:ascii="Times New Roman"/>
                <w:b w:val="false"/>
                <w:i w:val="false"/>
                <w:color w:val="000000"/>
                <w:sz w:val="20"/>
              </w:rPr>
              <w:t>ул. Абылайхана, д. 23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w:t>
            </w:r>
            <w:r>
              <w:br/>
            </w:r>
            <w:r>
              <w:rPr>
                <w:rFonts w:ascii="Times New Roman"/>
                <w:b w:val="false"/>
                <w:i w:val="false"/>
                <w:color w:val="000000"/>
                <w:sz w:val="20"/>
              </w:rPr>
              <w:t>
</w:t>
            </w:r>
            <w:r>
              <w:rPr>
                <w:rFonts w:ascii="Times New Roman"/>
                <w:b w:val="false"/>
                <w:i w:val="false"/>
                <w:color w:val="000000"/>
                <w:sz w:val="20"/>
              </w:rPr>
              <w:t>п. Молодежный д. 9</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w:t>
            </w:r>
            <w:r>
              <w:br/>
            </w:r>
            <w:r>
              <w:rPr>
                <w:rFonts w:ascii="Times New Roman"/>
                <w:b w:val="false"/>
                <w:i w:val="false"/>
                <w:color w:val="000000"/>
                <w:sz w:val="20"/>
              </w:rPr>
              <w:t>
</w:t>
            </w:r>
            <w:r>
              <w:rPr>
                <w:rFonts w:ascii="Times New Roman"/>
                <w:b w:val="false"/>
                <w:i w:val="false"/>
                <w:color w:val="000000"/>
                <w:sz w:val="20"/>
              </w:rPr>
              <w:t>г. Шемонайха,</w:t>
            </w:r>
            <w:r>
              <w:br/>
            </w:r>
            <w:r>
              <w:rPr>
                <w:rFonts w:ascii="Times New Roman"/>
                <w:b w:val="false"/>
                <w:i w:val="false"/>
                <w:color w:val="000000"/>
                <w:sz w:val="20"/>
              </w:rPr>
              <w:t>
</w:t>
            </w:r>
            <w:r>
              <w:rPr>
                <w:rFonts w:ascii="Times New Roman"/>
                <w:b w:val="false"/>
                <w:i w:val="false"/>
                <w:color w:val="000000"/>
                <w:sz w:val="20"/>
              </w:rPr>
              <w:t>3-микрорайон, д. 12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w:t>
            </w:r>
            <w:r>
              <w:br/>
            </w:r>
            <w:r>
              <w:rPr>
                <w:rFonts w:ascii="Times New Roman"/>
                <w:b w:val="false"/>
                <w:i w:val="false"/>
                <w:color w:val="000000"/>
                <w:sz w:val="20"/>
              </w:rPr>
              <w:t>
</w:t>
            </w:r>
            <w:r>
              <w:rPr>
                <w:rFonts w:ascii="Times New Roman"/>
                <w:b w:val="false"/>
                <w:i w:val="false"/>
                <w:color w:val="000000"/>
                <w:sz w:val="20"/>
              </w:rPr>
              <w:t>отдел № 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Семей,</w:t>
            </w:r>
            <w:r>
              <w:br/>
            </w:r>
            <w:r>
              <w:rPr>
                <w:rFonts w:ascii="Times New Roman"/>
                <w:b w:val="false"/>
                <w:i w:val="false"/>
                <w:color w:val="000000"/>
                <w:sz w:val="20"/>
              </w:rPr>
              <w:t>
</w:t>
            </w:r>
            <w:r>
              <w:rPr>
                <w:rFonts w:ascii="Times New Roman"/>
                <w:b w:val="false"/>
                <w:i w:val="false"/>
                <w:color w:val="000000"/>
                <w:sz w:val="20"/>
              </w:rPr>
              <w:t>408 квартал, д. 21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w:t>
            </w:r>
            <w:r>
              <w:br/>
            </w:r>
            <w:r>
              <w:rPr>
                <w:rFonts w:ascii="Times New Roman"/>
                <w:b w:val="false"/>
                <w:i w:val="false"/>
                <w:color w:val="000000"/>
                <w:sz w:val="20"/>
              </w:rPr>
              <w:t>
</w:t>
            </w:r>
            <w:r>
              <w:rPr>
                <w:rFonts w:ascii="Times New Roman"/>
                <w:b w:val="false"/>
                <w:i w:val="false"/>
                <w:color w:val="000000"/>
                <w:sz w:val="20"/>
              </w:rPr>
              <w:t>отдел № 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Семей,</w:t>
            </w:r>
            <w:r>
              <w:br/>
            </w:r>
            <w:r>
              <w:rPr>
                <w:rFonts w:ascii="Times New Roman"/>
                <w:b w:val="false"/>
                <w:i w:val="false"/>
                <w:color w:val="000000"/>
                <w:sz w:val="20"/>
              </w:rPr>
              <w:t>
</w:t>
            </w:r>
            <w:r>
              <w:rPr>
                <w:rFonts w:ascii="Times New Roman"/>
                <w:b w:val="false"/>
                <w:i w:val="false"/>
                <w:color w:val="000000"/>
                <w:sz w:val="20"/>
              </w:rPr>
              <w:t>ул. Найманбаева, д. 161 «А»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w:t>
            </w:r>
            <w:r>
              <w:br/>
            </w:r>
            <w:r>
              <w:rPr>
                <w:rFonts w:ascii="Times New Roman"/>
                <w:b w:val="false"/>
                <w:i w:val="false"/>
                <w:color w:val="000000"/>
                <w:sz w:val="20"/>
              </w:rPr>
              <w:t>
</w:t>
            </w:r>
            <w:r>
              <w:rPr>
                <w:rFonts w:ascii="Times New Roman"/>
                <w:b w:val="false"/>
                <w:i w:val="false"/>
                <w:color w:val="000000"/>
                <w:sz w:val="20"/>
              </w:rPr>
              <w:t>с. Карауыл,</w:t>
            </w:r>
            <w:r>
              <w:br/>
            </w:r>
            <w:r>
              <w:rPr>
                <w:rFonts w:ascii="Times New Roman"/>
                <w:b w:val="false"/>
                <w:i w:val="false"/>
                <w:color w:val="000000"/>
                <w:sz w:val="20"/>
              </w:rPr>
              <w:t>
</w:t>
            </w:r>
            <w:r>
              <w:rPr>
                <w:rFonts w:ascii="Times New Roman"/>
                <w:b w:val="false"/>
                <w:i w:val="false"/>
                <w:color w:val="000000"/>
                <w:sz w:val="20"/>
              </w:rPr>
              <w:t>ул. Кунанбаева, д. 12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w:t>
            </w:r>
            <w:r>
              <w:br/>
            </w:r>
            <w:r>
              <w:rPr>
                <w:rFonts w:ascii="Times New Roman"/>
                <w:b w:val="false"/>
                <w:i w:val="false"/>
                <w:color w:val="000000"/>
                <w:sz w:val="20"/>
              </w:rPr>
              <w:t>
</w:t>
            </w:r>
            <w:r>
              <w:rPr>
                <w:rFonts w:ascii="Times New Roman"/>
                <w:b w:val="false"/>
                <w:i w:val="false"/>
                <w:color w:val="000000"/>
                <w:sz w:val="20"/>
              </w:rPr>
              <w:t>г. Аягоз,</w:t>
            </w:r>
            <w:r>
              <w:br/>
            </w:r>
            <w:r>
              <w:rPr>
                <w:rFonts w:ascii="Times New Roman"/>
                <w:b w:val="false"/>
                <w:i w:val="false"/>
                <w:color w:val="000000"/>
                <w:sz w:val="20"/>
              </w:rPr>
              <w:t>
</w:t>
            </w:r>
            <w:r>
              <w:rPr>
                <w:rFonts w:ascii="Times New Roman"/>
                <w:b w:val="false"/>
                <w:i w:val="false"/>
                <w:color w:val="000000"/>
                <w:sz w:val="20"/>
              </w:rPr>
              <w:t>ул. Дуйсенова, д. 84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w:t>
            </w:r>
            <w:r>
              <w:br/>
            </w:r>
            <w:r>
              <w:rPr>
                <w:rFonts w:ascii="Times New Roman"/>
                <w:b w:val="false"/>
                <w:i w:val="false"/>
                <w:color w:val="000000"/>
                <w:sz w:val="20"/>
              </w:rPr>
              <w:t>
</w:t>
            </w:r>
            <w:r>
              <w:rPr>
                <w:rFonts w:ascii="Times New Roman"/>
                <w:b w:val="false"/>
                <w:i w:val="false"/>
                <w:color w:val="000000"/>
                <w:sz w:val="20"/>
              </w:rPr>
              <w:t>с. Бескарагай,</w:t>
            </w:r>
            <w:r>
              <w:br/>
            </w:r>
            <w:r>
              <w:rPr>
                <w:rFonts w:ascii="Times New Roman"/>
                <w:b w:val="false"/>
                <w:i w:val="false"/>
                <w:color w:val="000000"/>
                <w:sz w:val="20"/>
              </w:rPr>
              <w:t>
</w:t>
            </w:r>
            <w:r>
              <w:rPr>
                <w:rFonts w:ascii="Times New Roman"/>
                <w:b w:val="false"/>
                <w:i w:val="false"/>
                <w:color w:val="000000"/>
                <w:sz w:val="20"/>
              </w:rPr>
              <w:t>ул. Пушкина, д. 2 «А»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w:t>
            </w:r>
            <w:r>
              <w:br/>
            </w:r>
            <w:r>
              <w:rPr>
                <w:rFonts w:ascii="Times New Roman"/>
                <w:b w:val="false"/>
                <w:i w:val="false"/>
                <w:color w:val="000000"/>
                <w:sz w:val="20"/>
              </w:rPr>
              <w:t>
</w:t>
            </w:r>
            <w:r>
              <w:rPr>
                <w:rFonts w:ascii="Times New Roman"/>
                <w:b w:val="false"/>
                <w:i w:val="false"/>
                <w:color w:val="000000"/>
                <w:sz w:val="20"/>
              </w:rPr>
              <w:t>с. Бородулиха,</w:t>
            </w:r>
            <w:r>
              <w:br/>
            </w:r>
            <w:r>
              <w:rPr>
                <w:rFonts w:ascii="Times New Roman"/>
                <w:b w:val="false"/>
                <w:i w:val="false"/>
                <w:color w:val="000000"/>
                <w:sz w:val="20"/>
              </w:rPr>
              <w:t>
</w:t>
            </w:r>
            <w:r>
              <w:rPr>
                <w:rFonts w:ascii="Times New Roman"/>
                <w:b w:val="false"/>
                <w:i w:val="false"/>
                <w:color w:val="000000"/>
                <w:sz w:val="20"/>
              </w:rPr>
              <w:t>ул. Молодежная, д. 25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w:t>
            </w:r>
            <w:r>
              <w:br/>
            </w:r>
            <w:r>
              <w:rPr>
                <w:rFonts w:ascii="Times New Roman"/>
                <w:b w:val="false"/>
                <w:i w:val="false"/>
                <w:color w:val="000000"/>
                <w:sz w:val="20"/>
              </w:rPr>
              <w:t>
</w:t>
            </w:r>
            <w:r>
              <w:rPr>
                <w:rFonts w:ascii="Times New Roman"/>
                <w:b w:val="false"/>
                <w:i w:val="false"/>
                <w:color w:val="000000"/>
                <w:sz w:val="20"/>
              </w:rPr>
              <w:t>с. Калбатау,</w:t>
            </w:r>
            <w:r>
              <w:br/>
            </w:r>
            <w:r>
              <w:rPr>
                <w:rFonts w:ascii="Times New Roman"/>
                <w:b w:val="false"/>
                <w:i w:val="false"/>
                <w:color w:val="000000"/>
                <w:sz w:val="20"/>
              </w:rPr>
              <w:t>
</w:t>
            </w:r>
            <w:r>
              <w:rPr>
                <w:rFonts w:ascii="Times New Roman"/>
                <w:b w:val="false"/>
                <w:i w:val="false"/>
                <w:color w:val="000000"/>
                <w:sz w:val="20"/>
              </w:rPr>
              <w:t>ул. Достык, д. 98</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w:t>
            </w:r>
            <w:r>
              <w:br/>
            </w:r>
            <w:r>
              <w:rPr>
                <w:rFonts w:ascii="Times New Roman"/>
                <w:b w:val="false"/>
                <w:i w:val="false"/>
                <w:color w:val="000000"/>
                <w:sz w:val="20"/>
              </w:rPr>
              <w:t>
</w:t>
            </w:r>
            <w:r>
              <w:rPr>
                <w:rFonts w:ascii="Times New Roman"/>
                <w:b w:val="false"/>
                <w:i w:val="false"/>
                <w:color w:val="000000"/>
                <w:sz w:val="20"/>
              </w:rPr>
              <w:t>г. Курчатов,</w:t>
            </w:r>
            <w:r>
              <w:br/>
            </w:r>
            <w:r>
              <w:rPr>
                <w:rFonts w:ascii="Times New Roman"/>
                <w:b w:val="false"/>
                <w:i w:val="false"/>
                <w:color w:val="000000"/>
                <w:sz w:val="20"/>
              </w:rPr>
              <w:t>
</w:t>
            </w:r>
            <w:r>
              <w:rPr>
                <w:rFonts w:ascii="Times New Roman"/>
                <w:b w:val="false"/>
                <w:i w:val="false"/>
                <w:color w:val="000000"/>
                <w:sz w:val="20"/>
              </w:rPr>
              <w:t>ул. Абая, д. 12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w:t>
            </w:r>
            <w:r>
              <w:br/>
            </w:r>
            <w:r>
              <w:rPr>
                <w:rFonts w:ascii="Times New Roman"/>
                <w:b w:val="false"/>
                <w:i w:val="false"/>
                <w:color w:val="000000"/>
                <w:sz w:val="20"/>
              </w:rPr>
              <w:t>
</w:t>
            </w:r>
            <w:r>
              <w:rPr>
                <w:rFonts w:ascii="Times New Roman"/>
                <w:b w:val="false"/>
                <w:i w:val="false"/>
                <w:color w:val="000000"/>
                <w:sz w:val="20"/>
              </w:rPr>
              <w:t>с. Кокпекты,</w:t>
            </w:r>
            <w:r>
              <w:br/>
            </w:r>
            <w:r>
              <w:rPr>
                <w:rFonts w:ascii="Times New Roman"/>
                <w:b w:val="false"/>
                <w:i w:val="false"/>
                <w:color w:val="000000"/>
                <w:sz w:val="20"/>
              </w:rPr>
              <w:t>
</w:t>
            </w:r>
            <w:r>
              <w:rPr>
                <w:rFonts w:ascii="Times New Roman"/>
                <w:b w:val="false"/>
                <w:i w:val="false"/>
                <w:color w:val="000000"/>
                <w:sz w:val="20"/>
              </w:rPr>
              <w:t>ул. Шериаздана, д. 38</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w:t>
            </w:r>
            <w:r>
              <w:br/>
            </w:r>
            <w:r>
              <w:rPr>
                <w:rFonts w:ascii="Times New Roman"/>
                <w:b w:val="false"/>
                <w:i w:val="false"/>
                <w:color w:val="000000"/>
                <w:sz w:val="20"/>
              </w:rPr>
              <w:t>
</w:t>
            </w:r>
            <w:r>
              <w:rPr>
                <w:rFonts w:ascii="Times New Roman"/>
                <w:b w:val="false"/>
                <w:i w:val="false"/>
                <w:color w:val="000000"/>
                <w:sz w:val="20"/>
              </w:rPr>
              <w:t>с. Урджар,</w:t>
            </w:r>
            <w:r>
              <w:br/>
            </w:r>
            <w:r>
              <w:rPr>
                <w:rFonts w:ascii="Times New Roman"/>
                <w:b w:val="false"/>
                <w:i w:val="false"/>
                <w:color w:val="000000"/>
                <w:sz w:val="20"/>
              </w:rPr>
              <w:t>
</w:t>
            </w:r>
            <w:r>
              <w:rPr>
                <w:rFonts w:ascii="Times New Roman"/>
                <w:b w:val="false"/>
                <w:i w:val="false"/>
                <w:color w:val="000000"/>
                <w:sz w:val="20"/>
              </w:rPr>
              <w:t>ул. Абылайхана, д. 116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w:t>
            </w:r>
            <w:r>
              <w:br/>
            </w:r>
            <w:r>
              <w:rPr>
                <w:rFonts w:ascii="Times New Roman"/>
                <w:b w:val="false"/>
                <w:i w:val="false"/>
                <w:color w:val="000000"/>
                <w:sz w:val="20"/>
              </w:rPr>
              <w:t>
</w:t>
            </w:r>
            <w:r>
              <w:rPr>
                <w:rFonts w:ascii="Times New Roman"/>
                <w:b w:val="false"/>
                <w:i w:val="false"/>
                <w:color w:val="000000"/>
                <w:sz w:val="20"/>
              </w:rPr>
              <w:t>пр-кт Абая, д. 232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w:t>
            </w:r>
            <w:r>
              <w:br/>
            </w:r>
            <w:r>
              <w:rPr>
                <w:rFonts w:ascii="Times New Roman"/>
                <w:b w:val="false"/>
                <w:i w:val="false"/>
                <w:color w:val="000000"/>
                <w:sz w:val="20"/>
              </w:rPr>
              <w:t>
</w:t>
            </w:r>
            <w:r>
              <w:rPr>
                <w:rFonts w:ascii="Times New Roman"/>
                <w:b w:val="false"/>
                <w:i w:val="false"/>
                <w:color w:val="000000"/>
                <w:sz w:val="20"/>
              </w:rPr>
              <w:t>ул. К. Койгелды, д. 158 «А»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w:t>
            </w:r>
            <w:r>
              <w:br/>
            </w:r>
            <w:r>
              <w:rPr>
                <w:rFonts w:ascii="Times New Roman"/>
                <w:b w:val="false"/>
                <w:i w:val="false"/>
                <w:color w:val="000000"/>
                <w:sz w:val="20"/>
              </w:rPr>
              <w:t>
</w:t>
            </w:r>
            <w:r>
              <w:rPr>
                <w:rFonts w:ascii="Times New Roman"/>
                <w:b w:val="false"/>
                <w:i w:val="false"/>
                <w:color w:val="000000"/>
                <w:sz w:val="20"/>
              </w:rPr>
              <w:t>ул. Сатпаева, д. 1 «Б»</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w:t>
            </w:r>
            <w:r>
              <w:br/>
            </w:r>
            <w:r>
              <w:rPr>
                <w:rFonts w:ascii="Times New Roman"/>
                <w:b w:val="false"/>
                <w:i w:val="false"/>
                <w:color w:val="000000"/>
                <w:sz w:val="20"/>
              </w:rPr>
              <w:t>
</w:t>
            </w:r>
            <w:r>
              <w:rPr>
                <w:rFonts w:ascii="Times New Roman"/>
                <w:b w:val="false"/>
                <w:i w:val="false"/>
                <w:color w:val="000000"/>
                <w:sz w:val="20"/>
              </w:rPr>
              <w:t>мкр. Талас, д.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w:t>
            </w:r>
            <w:r>
              <w:br/>
            </w:r>
            <w:r>
              <w:rPr>
                <w:rFonts w:ascii="Times New Roman"/>
                <w:b w:val="false"/>
                <w:i w:val="false"/>
                <w:color w:val="000000"/>
                <w:sz w:val="20"/>
              </w:rPr>
              <w:t>
</w:t>
            </w:r>
            <w:r>
              <w:rPr>
                <w:rFonts w:ascii="Times New Roman"/>
                <w:b w:val="false"/>
                <w:i w:val="false"/>
                <w:color w:val="000000"/>
                <w:sz w:val="20"/>
              </w:rPr>
              <w:t>пр-кт Абая, д. 232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w:t>
            </w:r>
            <w:r>
              <w:br/>
            </w:r>
            <w:r>
              <w:rPr>
                <w:rFonts w:ascii="Times New Roman"/>
                <w:b w:val="false"/>
                <w:i w:val="false"/>
                <w:color w:val="000000"/>
                <w:sz w:val="20"/>
              </w:rPr>
              <w:t>
</w:t>
            </w:r>
            <w:r>
              <w:rPr>
                <w:rFonts w:ascii="Times New Roman"/>
                <w:b w:val="false"/>
                <w:i w:val="false"/>
                <w:color w:val="000000"/>
                <w:sz w:val="20"/>
              </w:rPr>
              <w:t>ул. Медеуова, д. 33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w:t>
            </w:r>
            <w:r>
              <w:br/>
            </w:r>
            <w:r>
              <w:rPr>
                <w:rFonts w:ascii="Times New Roman"/>
                <w:b w:val="false"/>
                <w:i w:val="false"/>
                <w:color w:val="000000"/>
                <w:sz w:val="20"/>
              </w:rPr>
              <w:t>
</w:t>
            </w:r>
            <w:r>
              <w:rPr>
                <w:rFonts w:ascii="Times New Roman"/>
                <w:b w:val="false"/>
                <w:i w:val="false"/>
                <w:color w:val="000000"/>
                <w:sz w:val="20"/>
              </w:rPr>
              <w:t>ул. Абая, д. 127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 Момышулы,</w:t>
            </w:r>
            <w:r>
              <w:br/>
            </w:r>
            <w:r>
              <w:rPr>
                <w:rFonts w:ascii="Times New Roman"/>
                <w:b w:val="false"/>
                <w:i w:val="false"/>
                <w:color w:val="000000"/>
                <w:sz w:val="20"/>
              </w:rPr>
              <w:t>
</w:t>
            </w:r>
            <w:r>
              <w:rPr>
                <w:rFonts w:ascii="Times New Roman"/>
                <w:b w:val="false"/>
                <w:i w:val="false"/>
                <w:color w:val="000000"/>
                <w:sz w:val="20"/>
              </w:rPr>
              <w:t>ул. Сауранбекулы, д. 49</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w:t>
            </w:r>
            <w:r>
              <w:br/>
            </w:r>
            <w:r>
              <w:rPr>
                <w:rFonts w:ascii="Times New Roman"/>
                <w:b w:val="false"/>
                <w:i w:val="false"/>
                <w:color w:val="000000"/>
                <w:sz w:val="20"/>
              </w:rPr>
              <w:t>
</w:t>
            </w:r>
            <w:r>
              <w:rPr>
                <w:rFonts w:ascii="Times New Roman"/>
                <w:b w:val="false"/>
                <w:i w:val="false"/>
                <w:color w:val="000000"/>
                <w:sz w:val="20"/>
              </w:rPr>
              <w:t>ул. Домалак ана, д. 215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w:t>
            </w:r>
            <w:r>
              <w:br/>
            </w:r>
            <w:r>
              <w:rPr>
                <w:rFonts w:ascii="Times New Roman"/>
                <w:b w:val="false"/>
                <w:i w:val="false"/>
                <w:color w:val="000000"/>
                <w:sz w:val="20"/>
              </w:rPr>
              <w:t>
</w:t>
            </w:r>
            <w:r>
              <w:rPr>
                <w:rFonts w:ascii="Times New Roman"/>
                <w:b w:val="false"/>
                <w:i w:val="false"/>
                <w:color w:val="000000"/>
                <w:sz w:val="20"/>
              </w:rPr>
              <w:t>ул. Исмаилова, д. 232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Мойынкум,</w:t>
            </w:r>
            <w:r>
              <w:br/>
            </w:r>
            <w:r>
              <w:rPr>
                <w:rFonts w:ascii="Times New Roman"/>
                <w:b w:val="false"/>
                <w:i w:val="false"/>
                <w:color w:val="000000"/>
                <w:sz w:val="20"/>
              </w:rPr>
              <w:t>
</w:t>
            </w:r>
            <w:r>
              <w:rPr>
                <w:rFonts w:ascii="Times New Roman"/>
                <w:b w:val="false"/>
                <w:i w:val="false"/>
                <w:color w:val="000000"/>
                <w:sz w:val="20"/>
              </w:rPr>
              <w:t>ул. Рыскулбекова, д. 215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w:t>
            </w:r>
            <w:r>
              <w:br/>
            </w:r>
            <w:r>
              <w:rPr>
                <w:rFonts w:ascii="Times New Roman"/>
                <w:b w:val="false"/>
                <w:i w:val="false"/>
                <w:color w:val="000000"/>
                <w:sz w:val="20"/>
              </w:rPr>
              <w:t>
</w:t>
            </w:r>
            <w:r>
              <w:rPr>
                <w:rFonts w:ascii="Times New Roman"/>
                <w:b w:val="false"/>
                <w:i w:val="false"/>
                <w:color w:val="000000"/>
                <w:sz w:val="20"/>
              </w:rPr>
              <w:t>ул. Жибек жолы, д.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w:t>
            </w:r>
            <w:r>
              <w:br/>
            </w:r>
            <w:r>
              <w:rPr>
                <w:rFonts w:ascii="Times New Roman"/>
                <w:b w:val="false"/>
                <w:i w:val="false"/>
                <w:color w:val="000000"/>
                <w:sz w:val="20"/>
              </w:rPr>
              <w:t>
</w:t>
            </w:r>
            <w:r>
              <w:rPr>
                <w:rFonts w:ascii="Times New Roman"/>
                <w:b w:val="false"/>
                <w:i w:val="false"/>
                <w:color w:val="000000"/>
                <w:sz w:val="20"/>
              </w:rPr>
              <w:t>ул. Молдагулова, д. 51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 Рыскуловского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Кулан,</w:t>
            </w:r>
            <w:r>
              <w:br/>
            </w:r>
            <w:r>
              <w:rPr>
                <w:rFonts w:ascii="Times New Roman"/>
                <w:b w:val="false"/>
                <w:i w:val="false"/>
                <w:color w:val="000000"/>
                <w:sz w:val="20"/>
              </w:rPr>
              <w:t>
</w:t>
            </w:r>
            <w:r>
              <w:rPr>
                <w:rFonts w:ascii="Times New Roman"/>
                <w:b w:val="false"/>
                <w:i w:val="false"/>
                <w:color w:val="000000"/>
                <w:sz w:val="20"/>
              </w:rPr>
              <w:t>ул. Жибек жолы, д. 71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Шу,</w:t>
            </w:r>
            <w:r>
              <w:br/>
            </w:r>
            <w:r>
              <w:rPr>
                <w:rFonts w:ascii="Times New Roman"/>
                <w:b w:val="false"/>
                <w:i w:val="false"/>
                <w:color w:val="000000"/>
                <w:sz w:val="20"/>
              </w:rPr>
              <w:t>
</w:t>
            </w:r>
            <w:r>
              <w:rPr>
                <w:rFonts w:ascii="Times New Roman"/>
                <w:b w:val="false"/>
                <w:i w:val="false"/>
                <w:color w:val="000000"/>
                <w:sz w:val="20"/>
              </w:rPr>
              <w:t>ул. Автобазовская, д.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 Гродеково</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Гродеково,</w:t>
            </w:r>
            <w:r>
              <w:br/>
            </w:r>
            <w:r>
              <w:rPr>
                <w:rFonts w:ascii="Times New Roman"/>
                <w:b w:val="false"/>
                <w:i w:val="false"/>
                <w:color w:val="000000"/>
                <w:sz w:val="20"/>
              </w:rPr>
              <w:t>
</w:t>
            </w:r>
            <w:r>
              <w:rPr>
                <w:rFonts w:ascii="Times New Roman"/>
                <w:b w:val="false"/>
                <w:i w:val="false"/>
                <w:color w:val="000000"/>
                <w:sz w:val="20"/>
              </w:rPr>
              <w:t>ул. Мира, д. 88</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Западно-Казахстанской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w:t>
            </w:r>
            <w:r>
              <w:br/>
            </w:r>
            <w:r>
              <w:rPr>
                <w:rFonts w:ascii="Times New Roman"/>
                <w:b w:val="false"/>
                <w:i w:val="false"/>
                <w:color w:val="000000"/>
                <w:sz w:val="20"/>
              </w:rPr>
              <w:t>
</w:t>
            </w:r>
            <w:r>
              <w:rPr>
                <w:rFonts w:ascii="Times New Roman"/>
                <w:b w:val="false"/>
                <w:i w:val="false"/>
                <w:color w:val="000000"/>
                <w:sz w:val="20"/>
              </w:rPr>
              <w:t>ул. Жамбыла, д. 81/2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w:t>
            </w:r>
            <w:r>
              <w:br/>
            </w:r>
            <w:r>
              <w:rPr>
                <w:rFonts w:ascii="Times New Roman"/>
                <w:b w:val="false"/>
                <w:i w:val="false"/>
                <w:color w:val="000000"/>
                <w:sz w:val="20"/>
              </w:rPr>
              <w:t>
</w:t>
            </w:r>
            <w:r>
              <w:rPr>
                <w:rFonts w:ascii="Times New Roman"/>
                <w:b w:val="false"/>
                <w:i w:val="false"/>
                <w:color w:val="000000"/>
                <w:sz w:val="20"/>
              </w:rPr>
              <w:t>с. Чапаев,</w:t>
            </w:r>
            <w:r>
              <w:br/>
            </w:r>
            <w:r>
              <w:rPr>
                <w:rFonts w:ascii="Times New Roman"/>
                <w:b w:val="false"/>
                <w:i w:val="false"/>
                <w:color w:val="000000"/>
                <w:sz w:val="20"/>
              </w:rPr>
              <w:t>
</w:t>
            </w:r>
            <w:r>
              <w:rPr>
                <w:rFonts w:ascii="Times New Roman"/>
                <w:b w:val="false"/>
                <w:i w:val="false"/>
                <w:color w:val="000000"/>
                <w:sz w:val="20"/>
              </w:rPr>
              <w:t>переулок Акжаикский, д.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(71136) 9-25-80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Бокейординскому району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район,</w:t>
            </w:r>
            <w:r>
              <w:br/>
            </w:r>
            <w:r>
              <w:rPr>
                <w:rFonts w:ascii="Times New Roman"/>
                <w:b w:val="false"/>
                <w:i w:val="false"/>
                <w:color w:val="000000"/>
                <w:sz w:val="20"/>
              </w:rPr>
              <w:t>
</w:t>
            </w:r>
            <w:r>
              <w:rPr>
                <w:rFonts w:ascii="Times New Roman"/>
                <w:b w:val="false"/>
                <w:i w:val="false"/>
                <w:color w:val="000000"/>
                <w:sz w:val="20"/>
              </w:rPr>
              <w:t>с. Сайхин,</w:t>
            </w:r>
            <w:r>
              <w:br/>
            </w:r>
            <w:r>
              <w:rPr>
                <w:rFonts w:ascii="Times New Roman"/>
                <w:b w:val="false"/>
                <w:i w:val="false"/>
                <w:color w:val="000000"/>
                <w:sz w:val="20"/>
              </w:rPr>
              <w:t>
</w:t>
            </w:r>
            <w:r>
              <w:rPr>
                <w:rFonts w:ascii="Times New Roman"/>
                <w:b w:val="false"/>
                <w:i w:val="false"/>
                <w:color w:val="000000"/>
                <w:sz w:val="20"/>
              </w:rPr>
              <w:t>ул. Бергалиева, д.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(71140) 2-18-47</w:t>
            </w:r>
            <w:r>
              <w:br/>
            </w:r>
            <w:r>
              <w:rPr>
                <w:rFonts w:ascii="Times New Roman"/>
                <w:b w:val="false"/>
                <w:i w:val="false"/>
                <w:color w:val="000000"/>
                <w:sz w:val="20"/>
              </w:rPr>
              <w:t>
</w:t>
            </w:r>
            <w:r>
              <w:rPr>
                <w:rFonts w:ascii="Times New Roman"/>
                <w:b w:val="false"/>
                <w:i w:val="false"/>
                <w:color w:val="000000"/>
                <w:sz w:val="20"/>
              </w:rPr>
              <w:t>8 (71140) 2-18-35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Бурлинскому району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w:t>
            </w:r>
            <w:r>
              <w:br/>
            </w:r>
            <w:r>
              <w:rPr>
                <w:rFonts w:ascii="Times New Roman"/>
                <w:b w:val="false"/>
                <w:i w:val="false"/>
                <w:color w:val="000000"/>
                <w:sz w:val="20"/>
              </w:rPr>
              <w:t>
</w:t>
            </w:r>
            <w:r>
              <w:rPr>
                <w:rFonts w:ascii="Times New Roman"/>
                <w:b w:val="false"/>
                <w:i w:val="false"/>
                <w:color w:val="000000"/>
                <w:sz w:val="20"/>
              </w:rPr>
              <w:t>г. Аксай,</w:t>
            </w:r>
            <w:r>
              <w:br/>
            </w:r>
            <w:r>
              <w:rPr>
                <w:rFonts w:ascii="Times New Roman"/>
                <w:b w:val="false"/>
                <w:i w:val="false"/>
                <w:color w:val="000000"/>
                <w:sz w:val="20"/>
              </w:rPr>
              <w:t>
</w:t>
            </w:r>
            <w:r>
              <w:rPr>
                <w:rFonts w:ascii="Times New Roman"/>
                <w:b w:val="false"/>
                <w:i w:val="false"/>
                <w:color w:val="000000"/>
                <w:sz w:val="20"/>
              </w:rPr>
              <w:t>ул. Железнодорожная, д. 121 «А»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(71133) 3-55-50</w:t>
            </w:r>
            <w:r>
              <w:br/>
            </w:r>
            <w:r>
              <w:rPr>
                <w:rFonts w:ascii="Times New Roman"/>
                <w:b w:val="false"/>
                <w:i w:val="false"/>
                <w:color w:val="000000"/>
                <w:sz w:val="20"/>
              </w:rPr>
              <w:t>
</w:t>
            </w:r>
            <w:r>
              <w:rPr>
                <w:rFonts w:ascii="Times New Roman"/>
                <w:b w:val="false"/>
                <w:i w:val="false"/>
                <w:color w:val="000000"/>
                <w:sz w:val="20"/>
              </w:rPr>
              <w:t>8 (71133) 3-67-78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район,</w:t>
            </w:r>
            <w:r>
              <w:br/>
            </w:r>
            <w:r>
              <w:rPr>
                <w:rFonts w:ascii="Times New Roman"/>
                <w:b w:val="false"/>
                <w:i w:val="false"/>
                <w:color w:val="000000"/>
                <w:sz w:val="20"/>
              </w:rPr>
              <w:t>
</w:t>
            </w:r>
            <w:r>
              <w:rPr>
                <w:rFonts w:ascii="Times New Roman"/>
                <w:b w:val="false"/>
                <w:i w:val="false"/>
                <w:color w:val="000000"/>
                <w:sz w:val="20"/>
              </w:rPr>
              <w:t>с. Жангала,</w:t>
            </w:r>
            <w:r>
              <w:br/>
            </w:r>
            <w:r>
              <w:rPr>
                <w:rFonts w:ascii="Times New Roman"/>
                <w:b w:val="false"/>
                <w:i w:val="false"/>
                <w:color w:val="000000"/>
                <w:sz w:val="20"/>
              </w:rPr>
              <w:t>
</w:t>
            </w:r>
            <w:r>
              <w:rPr>
                <w:rFonts w:ascii="Times New Roman"/>
                <w:b w:val="false"/>
                <w:i w:val="false"/>
                <w:color w:val="000000"/>
                <w:sz w:val="20"/>
              </w:rPr>
              <w:t>ул. Халыктар достыгы, д. 63 «А»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(71141) 2-24-03</w:t>
            </w:r>
            <w:r>
              <w:br/>
            </w:r>
            <w:r>
              <w:rPr>
                <w:rFonts w:ascii="Times New Roman"/>
                <w:b w:val="false"/>
                <w:i w:val="false"/>
                <w:color w:val="000000"/>
                <w:sz w:val="20"/>
              </w:rPr>
              <w:t>
</w:t>
            </w:r>
            <w:r>
              <w:rPr>
                <w:rFonts w:ascii="Times New Roman"/>
                <w:b w:val="false"/>
                <w:i w:val="false"/>
                <w:color w:val="000000"/>
                <w:sz w:val="20"/>
              </w:rPr>
              <w:t>8 (71141) 2-24-04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Жанибекскому району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w:t>
            </w:r>
            <w:r>
              <w:br/>
            </w:r>
            <w:r>
              <w:rPr>
                <w:rFonts w:ascii="Times New Roman"/>
                <w:b w:val="false"/>
                <w:i w:val="false"/>
                <w:color w:val="000000"/>
                <w:sz w:val="20"/>
              </w:rPr>
              <w:t>
</w:t>
            </w:r>
            <w:r>
              <w:rPr>
                <w:rFonts w:ascii="Times New Roman"/>
                <w:b w:val="false"/>
                <w:i w:val="false"/>
                <w:color w:val="000000"/>
                <w:sz w:val="20"/>
              </w:rPr>
              <w:t>с. Жанибек,</w:t>
            </w:r>
            <w:r>
              <w:br/>
            </w:r>
            <w:r>
              <w:rPr>
                <w:rFonts w:ascii="Times New Roman"/>
                <w:b w:val="false"/>
                <w:i w:val="false"/>
                <w:color w:val="000000"/>
                <w:sz w:val="20"/>
              </w:rPr>
              <w:t>
</w:t>
            </w:r>
            <w:r>
              <w:rPr>
                <w:rFonts w:ascii="Times New Roman"/>
                <w:b w:val="false"/>
                <w:i w:val="false"/>
                <w:color w:val="000000"/>
                <w:sz w:val="20"/>
              </w:rPr>
              <w:t>ул. Иманова, д. 79</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(71135) 2-24-25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Зеленовскому району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w:t>
            </w:r>
            <w:r>
              <w:br/>
            </w:r>
            <w:r>
              <w:rPr>
                <w:rFonts w:ascii="Times New Roman"/>
                <w:b w:val="false"/>
                <w:i w:val="false"/>
                <w:color w:val="000000"/>
                <w:sz w:val="20"/>
              </w:rPr>
              <w:t>
</w:t>
            </w:r>
            <w:r>
              <w:rPr>
                <w:rFonts w:ascii="Times New Roman"/>
                <w:b w:val="false"/>
                <w:i w:val="false"/>
                <w:color w:val="000000"/>
                <w:sz w:val="20"/>
              </w:rPr>
              <w:t>с. Переметное,</w:t>
            </w:r>
            <w:r>
              <w:br/>
            </w:r>
            <w:r>
              <w:rPr>
                <w:rFonts w:ascii="Times New Roman"/>
                <w:b w:val="false"/>
                <w:i w:val="false"/>
                <w:color w:val="000000"/>
                <w:sz w:val="20"/>
              </w:rPr>
              <w:t>
</w:t>
            </w:r>
            <w:r>
              <w:rPr>
                <w:rFonts w:ascii="Times New Roman"/>
                <w:b w:val="false"/>
                <w:i w:val="false"/>
                <w:color w:val="000000"/>
                <w:sz w:val="20"/>
              </w:rPr>
              <w:t>ул. Гагарина, д. 69 «Б»</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2-36-14</w:t>
            </w:r>
            <w:r>
              <w:br/>
            </w:r>
            <w:r>
              <w:rPr>
                <w:rFonts w:ascii="Times New Roman"/>
                <w:b w:val="false"/>
                <w:i w:val="false"/>
                <w:color w:val="000000"/>
                <w:sz w:val="20"/>
              </w:rPr>
              <w:t>
</w:t>
            </w:r>
            <w:r>
              <w:rPr>
                <w:rFonts w:ascii="Times New Roman"/>
                <w:b w:val="false"/>
                <w:i w:val="false"/>
                <w:color w:val="000000"/>
                <w:sz w:val="20"/>
              </w:rPr>
              <w:t>8 (71130) 2-36-16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w:t>
            </w:r>
            <w:r>
              <w:br/>
            </w:r>
            <w:r>
              <w:rPr>
                <w:rFonts w:ascii="Times New Roman"/>
                <w:b w:val="false"/>
                <w:i w:val="false"/>
                <w:color w:val="000000"/>
                <w:sz w:val="20"/>
              </w:rPr>
              <w:t>
</w:t>
            </w:r>
            <w:r>
              <w:rPr>
                <w:rFonts w:ascii="Times New Roman"/>
                <w:b w:val="false"/>
                <w:i w:val="false"/>
                <w:color w:val="000000"/>
                <w:sz w:val="20"/>
              </w:rPr>
              <w:t>с. Казталовка,</w:t>
            </w:r>
            <w:r>
              <w:br/>
            </w:r>
            <w:r>
              <w:rPr>
                <w:rFonts w:ascii="Times New Roman"/>
                <w:b w:val="false"/>
                <w:i w:val="false"/>
                <w:color w:val="000000"/>
                <w:sz w:val="20"/>
              </w:rPr>
              <w:t>
</w:t>
            </w:r>
            <w:r>
              <w:rPr>
                <w:rFonts w:ascii="Times New Roman"/>
                <w:b w:val="false"/>
                <w:i w:val="false"/>
                <w:color w:val="000000"/>
                <w:sz w:val="20"/>
              </w:rPr>
              <w:t>ул. Лукманова, д. 22 «А»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(71144) 3-22-04</w:t>
            </w:r>
            <w:r>
              <w:br/>
            </w:r>
            <w:r>
              <w:rPr>
                <w:rFonts w:ascii="Times New Roman"/>
                <w:b w:val="false"/>
                <w:i w:val="false"/>
                <w:color w:val="000000"/>
                <w:sz w:val="20"/>
              </w:rPr>
              <w:t>
</w:t>
            </w:r>
            <w:r>
              <w:rPr>
                <w:rFonts w:ascii="Times New Roman"/>
                <w:b w:val="false"/>
                <w:i w:val="false"/>
                <w:color w:val="000000"/>
                <w:sz w:val="20"/>
              </w:rPr>
              <w:t>8 (71144) 3-22-05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Каратобинскому району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w:t>
            </w:r>
            <w:r>
              <w:br/>
            </w:r>
            <w:r>
              <w:rPr>
                <w:rFonts w:ascii="Times New Roman"/>
                <w:b w:val="false"/>
                <w:i w:val="false"/>
                <w:color w:val="000000"/>
                <w:sz w:val="20"/>
              </w:rPr>
              <w:t>
</w:t>
            </w:r>
            <w:r>
              <w:rPr>
                <w:rFonts w:ascii="Times New Roman"/>
                <w:b w:val="false"/>
                <w:i w:val="false"/>
                <w:color w:val="000000"/>
                <w:sz w:val="20"/>
              </w:rPr>
              <w:t>с. Каратобе,</w:t>
            </w:r>
            <w:r>
              <w:br/>
            </w:r>
            <w:r>
              <w:rPr>
                <w:rFonts w:ascii="Times New Roman"/>
                <w:b w:val="false"/>
                <w:i w:val="false"/>
                <w:color w:val="000000"/>
                <w:sz w:val="20"/>
              </w:rPr>
              <w:t>
</w:t>
            </w:r>
            <w:r>
              <w:rPr>
                <w:rFonts w:ascii="Times New Roman"/>
                <w:b w:val="false"/>
                <w:i w:val="false"/>
                <w:color w:val="000000"/>
                <w:sz w:val="20"/>
              </w:rPr>
              <w:t>ул. Курмангалиева, д. 23/1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(71145) 3-18-00</w:t>
            </w:r>
            <w:r>
              <w:br/>
            </w:r>
            <w:r>
              <w:rPr>
                <w:rFonts w:ascii="Times New Roman"/>
                <w:b w:val="false"/>
                <w:i w:val="false"/>
                <w:color w:val="000000"/>
                <w:sz w:val="20"/>
              </w:rPr>
              <w:t>
</w:t>
            </w:r>
            <w:r>
              <w:rPr>
                <w:rFonts w:ascii="Times New Roman"/>
                <w:b w:val="false"/>
                <w:i w:val="false"/>
                <w:color w:val="000000"/>
                <w:sz w:val="20"/>
              </w:rPr>
              <w:t>8 (71145) 3-14-63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w:t>
            </w:r>
            <w:r>
              <w:br/>
            </w:r>
            <w:r>
              <w:rPr>
                <w:rFonts w:ascii="Times New Roman"/>
                <w:b w:val="false"/>
                <w:i w:val="false"/>
                <w:color w:val="000000"/>
                <w:sz w:val="20"/>
              </w:rPr>
              <w:t>
</w:t>
            </w:r>
            <w:r>
              <w:rPr>
                <w:rFonts w:ascii="Times New Roman"/>
                <w:b w:val="false"/>
                <w:i w:val="false"/>
                <w:color w:val="000000"/>
                <w:sz w:val="20"/>
              </w:rPr>
              <w:t>с. Жымпиты,</w:t>
            </w:r>
            <w:r>
              <w:br/>
            </w:r>
            <w:r>
              <w:rPr>
                <w:rFonts w:ascii="Times New Roman"/>
                <w:b w:val="false"/>
                <w:i w:val="false"/>
                <w:color w:val="000000"/>
                <w:sz w:val="20"/>
              </w:rPr>
              <w:t>
</w:t>
            </w:r>
            <w:r>
              <w:rPr>
                <w:rFonts w:ascii="Times New Roman"/>
                <w:b w:val="false"/>
                <w:i w:val="false"/>
                <w:color w:val="000000"/>
                <w:sz w:val="20"/>
              </w:rPr>
              <w:t>ул. Казахстанская, д. 11/2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(71134) 3-14-46</w:t>
            </w:r>
            <w:r>
              <w:br/>
            </w:r>
            <w:r>
              <w:rPr>
                <w:rFonts w:ascii="Times New Roman"/>
                <w:b w:val="false"/>
                <w:i w:val="false"/>
                <w:color w:val="000000"/>
                <w:sz w:val="20"/>
              </w:rPr>
              <w:t>
</w:t>
            </w:r>
            <w:r>
              <w:rPr>
                <w:rFonts w:ascii="Times New Roman"/>
                <w:b w:val="false"/>
                <w:i w:val="false"/>
                <w:color w:val="000000"/>
                <w:sz w:val="20"/>
              </w:rPr>
              <w:t>8 (71134) 3-14-47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w:t>
            </w:r>
            <w:r>
              <w:br/>
            </w:r>
            <w:r>
              <w:rPr>
                <w:rFonts w:ascii="Times New Roman"/>
                <w:b w:val="false"/>
                <w:i w:val="false"/>
                <w:color w:val="000000"/>
                <w:sz w:val="20"/>
              </w:rPr>
              <w:t>
</w:t>
            </w:r>
            <w:r>
              <w:rPr>
                <w:rFonts w:ascii="Times New Roman"/>
                <w:b w:val="false"/>
                <w:i w:val="false"/>
                <w:color w:val="000000"/>
                <w:sz w:val="20"/>
              </w:rPr>
              <w:t>с. Таскала,</w:t>
            </w:r>
            <w:r>
              <w:br/>
            </w:r>
            <w:r>
              <w:rPr>
                <w:rFonts w:ascii="Times New Roman"/>
                <w:b w:val="false"/>
                <w:i w:val="false"/>
                <w:color w:val="000000"/>
                <w:sz w:val="20"/>
              </w:rPr>
              <w:t>
</w:t>
            </w:r>
            <w:r>
              <w:rPr>
                <w:rFonts w:ascii="Times New Roman"/>
                <w:b w:val="false"/>
                <w:i w:val="false"/>
                <w:color w:val="000000"/>
                <w:sz w:val="20"/>
              </w:rPr>
              <w:t>ул. Вокзальная, д. 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(71139) 2-23-98</w:t>
            </w:r>
            <w:r>
              <w:br/>
            </w:r>
            <w:r>
              <w:rPr>
                <w:rFonts w:ascii="Times New Roman"/>
                <w:b w:val="false"/>
                <w:i w:val="false"/>
                <w:color w:val="000000"/>
                <w:sz w:val="20"/>
              </w:rPr>
              <w:t>
</w:t>
            </w:r>
            <w:r>
              <w:rPr>
                <w:rFonts w:ascii="Times New Roman"/>
                <w:b w:val="false"/>
                <w:i w:val="false"/>
                <w:color w:val="000000"/>
                <w:sz w:val="20"/>
              </w:rPr>
              <w:t>8 (71139) 2-19-79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Теректинскому району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w:t>
            </w:r>
            <w:r>
              <w:br/>
            </w:r>
            <w:r>
              <w:rPr>
                <w:rFonts w:ascii="Times New Roman"/>
                <w:b w:val="false"/>
                <w:i w:val="false"/>
                <w:color w:val="000000"/>
                <w:sz w:val="20"/>
              </w:rPr>
              <w:t>
</w:t>
            </w:r>
            <w:r>
              <w:rPr>
                <w:rFonts w:ascii="Times New Roman"/>
                <w:b w:val="false"/>
                <w:i w:val="false"/>
                <w:color w:val="000000"/>
                <w:sz w:val="20"/>
              </w:rPr>
              <w:t>с. Федоровка,</w:t>
            </w:r>
            <w:r>
              <w:br/>
            </w:r>
            <w:r>
              <w:rPr>
                <w:rFonts w:ascii="Times New Roman"/>
                <w:b w:val="false"/>
                <w:i w:val="false"/>
                <w:color w:val="000000"/>
                <w:sz w:val="20"/>
              </w:rPr>
              <w:t>
</w:t>
            </w:r>
            <w:r>
              <w:rPr>
                <w:rFonts w:ascii="Times New Roman"/>
                <w:b w:val="false"/>
                <w:i w:val="false"/>
                <w:color w:val="000000"/>
                <w:sz w:val="20"/>
              </w:rPr>
              <w:t>ул. Юбилейная, д. 24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(71132) 2-33-78</w:t>
            </w:r>
            <w:r>
              <w:br/>
            </w:r>
            <w:r>
              <w:rPr>
                <w:rFonts w:ascii="Times New Roman"/>
                <w:b w:val="false"/>
                <w:i w:val="false"/>
                <w:color w:val="000000"/>
                <w:sz w:val="20"/>
              </w:rPr>
              <w:t>
</w:t>
            </w:r>
            <w:r>
              <w:rPr>
                <w:rFonts w:ascii="Times New Roman"/>
                <w:b w:val="false"/>
                <w:i w:val="false"/>
                <w:color w:val="000000"/>
                <w:sz w:val="20"/>
              </w:rPr>
              <w:t>8 (71132) 2-33-79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район,</w:t>
            </w:r>
            <w:r>
              <w:br/>
            </w:r>
            <w:r>
              <w:rPr>
                <w:rFonts w:ascii="Times New Roman"/>
                <w:b w:val="false"/>
                <w:i w:val="false"/>
                <w:color w:val="000000"/>
                <w:sz w:val="20"/>
              </w:rPr>
              <w:t>
</w:t>
            </w:r>
            <w:r>
              <w:rPr>
                <w:rFonts w:ascii="Times New Roman"/>
                <w:b w:val="false"/>
                <w:i w:val="false"/>
                <w:color w:val="000000"/>
                <w:sz w:val="20"/>
              </w:rPr>
              <w:t>с. Чингирлау, ул. Тайманова, д. 95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(71137) 3-33-11</w:t>
            </w:r>
            <w:r>
              <w:br/>
            </w:r>
            <w:r>
              <w:rPr>
                <w:rFonts w:ascii="Times New Roman"/>
                <w:b w:val="false"/>
                <w:i w:val="false"/>
                <w:color w:val="000000"/>
                <w:sz w:val="20"/>
              </w:rPr>
              <w:t>
</w:t>
            </w:r>
            <w:r>
              <w:rPr>
                <w:rFonts w:ascii="Times New Roman"/>
                <w:b w:val="false"/>
                <w:i w:val="false"/>
                <w:color w:val="000000"/>
                <w:sz w:val="20"/>
              </w:rPr>
              <w:t>8 (71137) 3-44-20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w:t>
            </w:r>
            <w:r>
              <w:br/>
            </w:r>
            <w:r>
              <w:rPr>
                <w:rFonts w:ascii="Times New Roman"/>
                <w:b w:val="false"/>
                <w:i w:val="false"/>
                <w:color w:val="000000"/>
                <w:sz w:val="20"/>
              </w:rPr>
              <w:t>
</w:t>
            </w:r>
            <w:r>
              <w:rPr>
                <w:rFonts w:ascii="Times New Roman"/>
                <w:b w:val="false"/>
                <w:i w:val="false"/>
                <w:color w:val="000000"/>
                <w:sz w:val="20"/>
              </w:rPr>
              <w:t>с. Жалпактал, ул. С. Датулы, д. 23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(71138) 2-10-44</w:t>
            </w:r>
            <w:r>
              <w:br/>
            </w:r>
            <w:r>
              <w:rPr>
                <w:rFonts w:ascii="Times New Roman"/>
                <w:b w:val="false"/>
                <w:i w:val="false"/>
                <w:color w:val="000000"/>
                <w:sz w:val="20"/>
              </w:rPr>
              <w:t>
</w:t>
            </w:r>
            <w:r>
              <w:rPr>
                <w:rFonts w:ascii="Times New Roman"/>
                <w:b w:val="false"/>
                <w:i w:val="false"/>
                <w:color w:val="000000"/>
                <w:sz w:val="20"/>
              </w:rPr>
              <w:t>8 (71138) 2-10-45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w:t>
            </w:r>
            <w:r>
              <w:br/>
            </w:r>
            <w:r>
              <w:rPr>
                <w:rFonts w:ascii="Times New Roman"/>
                <w:b w:val="false"/>
                <w:i w:val="false"/>
                <w:color w:val="000000"/>
                <w:sz w:val="20"/>
              </w:rPr>
              <w:t>
</w:t>
            </w:r>
            <w:r>
              <w:rPr>
                <w:rFonts w:ascii="Times New Roman"/>
                <w:b w:val="false"/>
                <w:i w:val="false"/>
                <w:color w:val="000000"/>
                <w:sz w:val="20"/>
              </w:rPr>
              <w:t>сельскому округу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w:t>
            </w:r>
            <w:r>
              <w:br/>
            </w:r>
            <w:r>
              <w:rPr>
                <w:rFonts w:ascii="Times New Roman"/>
                <w:b w:val="false"/>
                <w:i w:val="false"/>
                <w:color w:val="000000"/>
                <w:sz w:val="20"/>
              </w:rPr>
              <w:t>
</w:t>
            </w:r>
            <w:r>
              <w:rPr>
                <w:rFonts w:ascii="Times New Roman"/>
                <w:b w:val="false"/>
                <w:i w:val="false"/>
                <w:color w:val="000000"/>
                <w:sz w:val="20"/>
              </w:rPr>
              <w:t>с. Дарьинское,</w:t>
            </w:r>
            <w:r>
              <w:br/>
            </w:r>
            <w:r>
              <w:rPr>
                <w:rFonts w:ascii="Times New Roman"/>
                <w:b w:val="false"/>
                <w:i w:val="false"/>
                <w:color w:val="000000"/>
                <w:sz w:val="20"/>
              </w:rPr>
              <w:t>
</w:t>
            </w:r>
            <w:r>
              <w:rPr>
                <w:rFonts w:ascii="Times New Roman"/>
                <w:b w:val="false"/>
                <w:i w:val="false"/>
                <w:color w:val="000000"/>
                <w:sz w:val="20"/>
              </w:rPr>
              <w:t>ул. Балдырган, д. 27/1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(71131) 2-40-80</w:t>
            </w:r>
            <w:r>
              <w:br/>
            </w:r>
            <w:r>
              <w:rPr>
                <w:rFonts w:ascii="Times New Roman"/>
                <w:b w:val="false"/>
                <w:i w:val="false"/>
                <w:color w:val="000000"/>
                <w:sz w:val="20"/>
              </w:rPr>
              <w:t>
</w:t>
            </w:r>
            <w:r>
              <w:rPr>
                <w:rFonts w:ascii="Times New Roman"/>
                <w:b w:val="false"/>
                <w:i w:val="false"/>
                <w:color w:val="000000"/>
                <w:sz w:val="20"/>
              </w:rPr>
              <w:t>8 (71131) 2-40-82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w:t>
            </w:r>
            <w:r>
              <w:br/>
            </w:r>
            <w:r>
              <w:rPr>
                <w:rFonts w:ascii="Times New Roman"/>
                <w:b w:val="false"/>
                <w:i w:val="false"/>
                <w:color w:val="000000"/>
                <w:sz w:val="20"/>
              </w:rPr>
              <w:t>
</w:t>
            </w:r>
            <w:r>
              <w:rPr>
                <w:rFonts w:ascii="Times New Roman"/>
                <w:b w:val="false"/>
                <w:i w:val="false"/>
                <w:color w:val="000000"/>
                <w:sz w:val="20"/>
              </w:rPr>
              <w:t>сельскому округу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Акжаикский район, </w:t>
            </w:r>
            <w:r>
              <w:br/>
            </w:r>
            <w:r>
              <w:rPr>
                <w:rFonts w:ascii="Times New Roman"/>
                <w:b w:val="false"/>
                <w:i w:val="false"/>
                <w:color w:val="000000"/>
                <w:sz w:val="20"/>
              </w:rPr>
              <w:t>
</w:t>
            </w:r>
            <w:r>
              <w:rPr>
                <w:rFonts w:ascii="Times New Roman"/>
                <w:b w:val="false"/>
                <w:i w:val="false"/>
                <w:color w:val="000000"/>
                <w:sz w:val="20"/>
              </w:rPr>
              <w:t>с. Тайпак,</w:t>
            </w:r>
            <w:r>
              <w:br/>
            </w:r>
            <w:r>
              <w:rPr>
                <w:rFonts w:ascii="Times New Roman"/>
                <w:b w:val="false"/>
                <w:i w:val="false"/>
                <w:color w:val="000000"/>
                <w:sz w:val="20"/>
              </w:rPr>
              <w:t>
</w:t>
            </w:r>
            <w:r>
              <w:rPr>
                <w:rFonts w:ascii="Times New Roman"/>
                <w:b w:val="false"/>
                <w:i w:val="false"/>
                <w:color w:val="000000"/>
                <w:sz w:val="20"/>
              </w:rPr>
              <w:t>ул. Шемякина, д. 13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(71142) 2-18-84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w:t>
            </w:r>
            <w:r>
              <w:br/>
            </w:r>
            <w:r>
              <w:rPr>
                <w:rFonts w:ascii="Times New Roman"/>
                <w:b w:val="false"/>
                <w:i w:val="false"/>
                <w:color w:val="000000"/>
                <w:sz w:val="20"/>
              </w:rPr>
              <w:t>
</w:t>
            </w:r>
            <w:r>
              <w:rPr>
                <w:rFonts w:ascii="Times New Roman"/>
                <w:b w:val="false"/>
                <w:i w:val="false"/>
                <w:color w:val="000000"/>
                <w:sz w:val="20"/>
              </w:rPr>
              <w:t>с. Акжаик,</w:t>
            </w:r>
            <w:r>
              <w:br/>
            </w:r>
            <w:r>
              <w:rPr>
                <w:rFonts w:ascii="Times New Roman"/>
                <w:b w:val="false"/>
                <w:i w:val="false"/>
                <w:color w:val="000000"/>
                <w:sz w:val="20"/>
              </w:rPr>
              <w:t>
</w:t>
            </w:r>
            <w:r>
              <w:rPr>
                <w:rFonts w:ascii="Times New Roman"/>
                <w:b w:val="false"/>
                <w:i w:val="false"/>
                <w:color w:val="000000"/>
                <w:sz w:val="20"/>
              </w:rPr>
              <w:t>ул. Ак жайык, д. 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(71143) 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Карагандинской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w:t>
            </w:r>
            <w:r>
              <w:br/>
            </w:r>
            <w:r>
              <w:rPr>
                <w:rFonts w:ascii="Times New Roman"/>
                <w:b w:val="false"/>
                <w:i w:val="false"/>
                <w:color w:val="000000"/>
                <w:sz w:val="20"/>
              </w:rPr>
              <w:t>
</w:t>
            </w:r>
            <w:r>
              <w:rPr>
                <w:rFonts w:ascii="Times New Roman"/>
                <w:b w:val="false"/>
                <w:i w:val="false"/>
                <w:color w:val="000000"/>
                <w:sz w:val="20"/>
              </w:rPr>
              <w:t>ул. Чкалова, д. 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w:t>
            </w:r>
            <w:r>
              <w:br/>
            </w:r>
            <w:r>
              <w:rPr>
                <w:rFonts w:ascii="Times New Roman"/>
                <w:b w:val="false"/>
                <w:i w:val="false"/>
                <w:color w:val="000000"/>
                <w:sz w:val="20"/>
              </w:rPr>
              <w:t>
</w:t>
            </w:r>
            <w:r>
              <w:rPr>
                <w:rFonts w:ascii="Times New Roman"/>
                <w:b w:val="false"/>
                <w:i w:val="false"/>
                <w:color w:val="000000"/>
                <w:sz w:val="20"/>
              </w:rPr>
              <w:t>ул. Ержанова, д. 47/3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w:t>
            </w:r>
            <w:r>
              <w:br/>
            </w:r>
            <w:r>
              <w:rPr>
                <w:rFonts w:ascii="Times New Roman"/>
                <w:b w:val="false"/>
                <w:i w:val="false"/>
                <w:color w:val="000000"/>
                <w:sz w:val="20"/>
              </w:rPr>
              <w:t>
</w:t>
            </w:r>
            <w:r>
              <w:rPr>
                <w:rFonts w:ascii="Times New Roman"/>
                <w:b w:val="false"/>
                <w:i w:val="false"/>
                <w:color w:val="000000"/>
                <w:sz w:val="20"/>
              </w:rPr>
              <w:t>ул. Чкалова, д. 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w:t>
            </w:r>
            <w:r>
              <w:br/>
            </w:r>
            <w:r>
              <w:rPr>
                <w:rFonts w:ascii="Times New Roman"/>
                <w:b w:val="false"/>
                <w:i w:val="false"/>
                <w:color w:val="000000"/>
                <w:sz w:val="20"/>
              </w:rPr>
              <w:t>
</w:t>
            </w:r>
            <w:r>
              <w:rPr>
                <w:rFonts w:ascii="Times New Roman"/>
                <w:b w:val="false"/>
                <w:i w:val="false"/>
                <w:color w:val="000000"/>
                <w:sz w:val="20"/>
              </w:rPr>
              <w:t>ул. Муканова, д. 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w:t>
            </w:r>
            <w:r>
              <w:br/>
            </w:r>
            <w:r>
              <w:rPr>
                <w:rFonts w:ascii="Times New Roman"/>
                <w:b w:val="false"/>
                <w:i w:val="false"/>
                <w:color w:val="000000"/>
                <w:sz w:val="20"/>
              </w:rPr>
              <w:t>
</w:t>
            </w:r>
            <w:r>
              <w:rPr>
                <w:rFonts w:ascii="Times New Roman"/>
                <w:b w:val="false"/>
                <w:i w:val="false"/>
                <w:color w:val="000000"/>
                <w:sz w:val="20"/>
              </w:rPr>
              <w:t>ул. Архитектурная, д. 8</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w:t>
            </w:r>
            <w:r>
              <w:br/>
            </w:r>
            <w:r>
              <w:rPr>
                <w:rFonts w:ascii="Times New Roman"/>
                <w:b w:val="false"/>
                <w:i w:val="false"/>
                <w:color w:val="000000"/>
                <w:sz w:val="20"/>
              </w:rPr>
              <w:t>
</w:t>
            </w:r>
            <w:r>
              <w:rPr>
                <w:rFonts w:ascii="Times New Roman"/>
                <w:b w:val="false"/>
                <w:i w:val="false"/>
                <w:color w:val="000000"/>
                <w:sz w:val="20"/>
              </w:rPr>
              <w:t>21 микрорайон. д. 6/7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w:t>
            </w:r>
            <w:r>
              <w:br/>
            </w:r>
            <w:r>
              <w:rPr>
                <w:rFonts w:ascii="Times New Roman"/>
                <w:b w:val="false"/>
                <w:i w:val="false"/>
                <w:color w:val="000000"/>
                <w:sz w:val="20"/>
              </w:rPr>
              <w:t>
</w:t>
            </w:r>
            <w:r>
              <w:rPr>
                <w:rFonts w:ascii="Times New Roman"/>
                <w:b w:val="false"/>
                <w:i w:val="false"/>
                <w:color w:val="000000"/>
                <w:sz w:val="20"/>
              </w:rPr>
              <w:t>ул. Серова, д. 73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r>
              <w:br/>
            </w:r>
            <w:r>
              <w:rPr>
                <w:rFonts w:ascii="Times New Roman"/>
                <w:b w:val="false"/>
                <w:i w:val="false"/>
                <w:color w:val="000000"/>
                <w:sz w:val="20"/>
              </w:rPr>
              <w:t>
</w:t>
            </w:r>
            <w:r>
              <w:rPr>
                <w:rFonts w:ascii="Times New Roman"/>
                <w:b w:val="false"/>
                <w:i w:val="false"/>
                <w:color w:val="000000"/>
                <w:sz w:val="20"/>
              </w:rPr>
              <w:t>г. Темиртау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Темиртау,</w:t>
            </w:r>
            <w:r>
              <w:br/>
            </w:r>
            <w:r>
              <w:rPr>
                <w:rFonts w:ascii="Times New Roman"/>
                <w:b w:val="false"/>
                <w:i w:val="false"/>
                <w:color w:val="000000"/>
                <w:sz w:val="20"/>
              </w:rPr>
              <w:t>
</w:t>
            </w:r>
            <w:r>
              <w:rPr>
                <w:rFonts w:ascii="Times New Roman"/>
                <w:b w:val="false"/>
                <w:i w:val="false"/>
                <w:color w:val="000000"/>
                <w:sz w:val="20"/>
              </w:rPr>
              <w:t>ул. Блюхера, д. 23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r>
              <w:br/>
            </w:r>
            <w:r>
              <w:rPr>
                <w:rFonts w:ascii="Times New Roman"/>
                <w:b w:val="false"/>
                <w:i w:val="false"/>
                <w:color w:val="000000"/>
                <w:sz w:val="20"/>
              </w:rPr>
              <w:t>
</w:t>
            </w:r>
            <w:r>
              <w:rPr>
                <w:rFonts w:ascii="Times New Roman"/>
                <w:b w:val="false"/>
                <w:i w:val="false"/>
                <w:color w:val="000000"/>
                <w:sz w:val="20"/>
              </w:rPr>
              <w:t>г. Темиртау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Темиртау,</w:t>
            </w:r>
            <w:r>
              <w:br/>
            </w:r>
            <w:r>
              <w:rPr>
                <w:rFonts w:ascii="Times New Roman"/>
                <w:b w:val="false"/>
                <w:i w:val="false"/>
                <w:color w:val="000000"/>
                <w:sz w:val="20"/>
              </w:rPr>
              <w:t>
</w:t>
            </w:r>
            <w:r>
              <w:rPr>
                <w:rFonts w:ascii="Times New Roman"/>
                <w:b w:val="false"/>
                <w:i w:val="false"/>
                <w:color w:val="000000"/>
                <w:sz w:val="20"/>
              </w:rPr>
              <w:t>пр-кт Республики, д. 128</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w:t>
            </w:r>
            <w:r>
              <w:br/>
            </w:r>
            <w:r>
              <w:rPr>
                <w:rFonts w:ascii="Times New Roman"/>
                <w:b w:val="false"/>
                <w:i w:val="false"/>
                <w:color w:val="000000"/>
                <w:sz w:val="20"/>
              </w:rPr>
              <w:t>
</w:t>
            </w:r>
            <w:r>
              <w:rPr>
                <w:rFonts w:ascii="Times New Roman"/>
                <w:b w:val="false"/>
                <w:i w:val="false"/>
                <w:color w:val="000000"/>
                <w:sz w:val="20"/>
              </w:rPr>
              <w:t xml:space="preserve">отдел № 1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Абай,</w:t>
            </w:r>
            <w:r>
              <w:br/>
            </w:r>
            <w:r>
              <w:rPr>
                <w:rFonts w:ascii="Times New Roman"/>
                <w:b w:val="false"/>
                <w:i w:val="false"/>
                <w:color w:val="000000"/>
                <w:sz w:val="20"/>
              </w:rPr>
              <w:t>
</w:t>
            </w:r>
            <w:r>
              <w:rPr>
                <w:rFonts w:ascii="Times New Roman"/>
                <w:b w:val="false"/>
                <w:i w:val="false"/>
                <w:color w:val="000000"/>
                <w:sz w:val="20"/>
              </w:rPr>
              <w:t>ул. Абая, д. 54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w:t>
            </w:r>
            <w:r>
              <w:br/>
            </w:r>
            <w:r>
              <w:rPr>
                <w:rFonts w:ascii="Times New Roman"/>
                <w:b w:val="false"/>
                <w:i w:val="false"/>
                <w:color w:val="000000"/>
                <w:sz w:val="20"/>
              </w:rPr>
              <w:t>
</w:t>
            </w:r>
            <w:r>
              <w:rPr>
                <w:rFonts w:ascii="Times New Roman"/>
                <w:b w:val="false"/>
                <w:i w:val="false"/>
                <w:color w:val="000000"/>
                <w:sz w:val="20"/>
              </w:rPr>
              <w:t xml:space="preserve">отдел № 2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Абай, п. Топар,</w:t>
            </w:r>
            <w:r>
              <w:br/>
            </w:r>
            <w:r>
              <w:rPr>
                <w:rFonts w:ascii="Times New Roman"/>
                <w:b w:val="false"/>
                <w:i w:val="false"/>
                <w:color w:val="000000"/>
                <w:sz w:val="20"/>
              </w:rPr>
              <w:t>
</w:t>
            </w:r>
            <w:r>
              <w:rPr>
                <w:rFonts w:ascii="Times New Roman"/>
                <w:b w:val="false"/>
                <w:i w:val="false"/>
                <w:color w:val="000000"/>
                <w:sz w:val="20"/>
              </w:rPr>
              <w:t>ул. Казыбек би, д.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Сарань</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Сарань,</w:t>
            </w:r>
            <w:r>
              <w:br/>
            </w:r>
            <w:r>
              <w:rPr>
                <w:rFonts w:ascii="Times New Roman"/>
                <w:b w:val="false"/>
                <w:i w:val="false"/>
                <w:color w:val="000000"/>
                <w:sz w:val="20"/>
              </w:rPr>
              <w:t>
</w:t>
            </w:r>
            <w:r>
              <w:rPr>
                <w:rFonts w:ascii="Times New Roman"/>
                <w:b w:val="false"/>
                <w:i w:val="false"/>
                <w:color w:val="000000"/>
                <w:sz w:val="20"/>
              </w:rPr>
              <w:t>ул. Жамбыла, д. 85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r>
              <w:br/>
            </w:r>
            <w:r>
              <w:rPr>
                <w:rFonts w:ascii="Times New Roman"/>
                <w:b w:val="false"/>
                <w:i w:val="false"/>
                <w:color w:val="000000"/>
                <w:sz w:val="20"/>
              </w:rPr>
              <w:t>
</w:t>
            </w:r>
            <w:r>
              <w:rPr>
                <w:rFonts w:ascii="Times New Roman"/>
                <w:b w:val="false"/>
                <w:i w:val="false"/>
                <w:color w:val="000000"/>
                <w:sz w:val="20"/>
              </w:rPr>
              <w:t>г. Шахтинск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w:t>
            </w:r>
            <w:r>
              <w:br/>
            </w:r>
            <w:r>
              <w:rPr>
                <w:rFonts w:ascii="Times New Roman"/>
                <w:b w:val="false"/>
                <w:i w:val="false"/>
                <w:color w:val="000000"/>
                <w:sz w:val="20"/>
              </w:rPr>
              <w:t>
</w:t>
            </w:r>
            <w:r>
              <w:rPr>
                <w:rFonts w:ascii="Times New Roman"/>
                <w:b w:val="false"/>
                <w:i w:val="false"/>
                <w:color w:val="000000"/>
                <w:sz w:val="20"/>
              </w:rPr>
              <w:t>пр-кт А. Кунанбаева, д. 65 «Б»</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r>
              <w:br/>
            </w:r>
            <w:r>
              <w:rPr>
                <w:rFonts w:ascii="Times New Roman"/>
                <w:b w:val="false"/>
                <w:i w:val="false"/>
                <w:color w:val="000000"/>
                <w:sz w:val="20"/>
              </w:rPr>
              <w:t>
</w:t>
            </w:r>
            <w:r>
              <w:rPr>
                <w:rFonts w:ascii="Times New Roman"/>
                <w:b w:val="false"/>
                <w:i w:val="false"/>
                <w:color w:val="000000"/>
                <w:sz w:val="20"/>
              </w:rPr>
              <w:t>г. Шахтинск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w:t>
            </w:r>
            <w:r>
              <w:br/>
            </w:r>
            <w:r>
              <w:rPr>
                <w:rFonts w:ascii="Times New Roman"/>
                <w:b w:val="false"/>
                <w:i w:val="false"/>
                <w:color w:val="000000"/>
                <w:sz w:val="20"/>
              </w:rPr>
              <w:t>
</w:t>
            </w:r>
            <w:r>
              <w:rPr>
                <w:rFonts w:ascii="Times New Roman"/>
                <w:b w:val="false"/>
                <w:i w:val="false"/>
                <w:color w:val="000000"/>
                <w:sz w:val="20"/>
              </w:rPr>
              <w:t>п. Шахан Квартал 10/16, д. 16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w:t>
            </w:r>
            <w:r>
              <w:br/>
            </w:r>
            <w:r>
              <w:rPr>
                <w:rFonts w:ascii="Times New Roman"/>
                <w:b w:val="false"/>
                <w:i w:val="false"/>
                <w:color w:val="000000"/>
                <w:sz w:val="20"/>
              </w:rPr>
              <w:t>
</w:t>
            </w:r>
            <w:r>
              <w:rPr>
                <w:rFonts w:ascii="Times New Roman"/>
                <w:b w:val="false"/>
                <w:i w:val="false"/>
                <w:color w:val="000000"/>
                <w:sz w:val="20"/>
              </w:rPr>
              <w:t>отдел № 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Осакаровка,</w:t>
            </w:r>
            <w:r>
              <w:br/>
            </w:r>
            <w:r>
              <w:rPr>
                <w:rFonts w:ascii="Times New Roman"/>
                <w:b w:val="false"/>
                <w:i w:val="false"/>
                <w:color w:val="000000"/>
                <w:sz w:val="20"/>
              </w:rPr>
              <w:t>
</w:t>
            </w:r>
            <w:r>
              <w:rPr>
                <w:rFonts w:ascii="Times New Roman"/>
                <w:b w:val="false"/>
                <w:i w:val="false"/>
                <w:color w:val="000000"/>
                <w:sz w:val="20"/>
              </w:rPr>
              <w:t>ул. Пристационная, д. 12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w:t>
            </w:r>
            <w:r>
              <w:br/>
            </w:r>
            <w:r>
              <w:rPr>
                <w:rFonts w:ascii="Times New Roman"/>
                <w:b w:val="false"/>
                <w:i w:val="false"/>
                <w:color w:val="000000"/>
                <w:sz w:val="20"/>
              </w:rPr>
              <w:t>
</w:t>
            </w:r>
            <w:r>
              <w:rPr>
                <w:rFonts w:ascii="Times New Roman"/>
                <w:b w:val="false"/>
                <w:i w:val="false"/>
                <w:color w:val="000000"/>
                <w:sz w:val="20"/>
              </w:rPr>
              <w:t>отдел № 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Осакаровка,</w:t>
            </w:r>
            <w:r>
              <w:br/>
            </w:r>
            <w:r>
              <w:rPr>
                <w:rFonts w:ascii="Times New Roman"/>
                <w:b w:val="false"/>
                <w:i w:val="false"/>
                <w:color w:val="000000"/>
                <w:sz w:val="20"/>
              </w:rPr>
              <w:t>
</w:t>
            </w:r>
            <w:r>
              <w:rPr>
                <w:rFonts w:ascii="Times New Roman"/>
                <w:b w:val="false"/>
                <w:i w:val="false"/>
                <w:color w:val="000000"/>
                <w:sz w:val="20"/>
              </w:rPr>
              <w:t>п. Молодежный ул. Абая, д. 13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Сатпаев</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w:t>
            </w:r>
            <w:r>
              <w:br/>
            </w:r>
            <w:r>
              <w:rPr>
                <w:rFonts w:ascii="Times New Roman"/>
                <w:b w:val="false"/>
                <w:i w:val="false"/>
                <w:color w:val="000000"/>
                <w:sz w:val="20"/>
              </w:rPr>
              <w:t>
</w:t>
            </w:r>
            <w:r>
              <w:rPr>
                <w:rFonts w:ascii="Times New Roman"/>
                <w:b w:val="false"/>
                <w:i w:val="false"/>
                <w:color w:val="000000"/>
                <w:sz w:val="20"/>
              </w:rPr>
              <w:t>пр-кт Сатпаева, д. 111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Балхаш,</w:t>
            </w:r>
            <w:r>
              <w:br/>
            </w:r>
            <w:r>
              <w:rPr>
                <w:rFonts w:ascii="Times New Roman"/>
                <w:b w:val="false"/>
                <w:i w:val="false"/>
                <w:color w:val="000000"/>
                <w:sz w:val="20"/>
              </w:rPr>
              <w:t>
</w:t>
            </w:r>
            <w:r>
              <w:rPr>
                <w:rFonts w:ascii="Times New Roman"/>
                <w:b w:val="false"/>
                <w:i w:val="false"/>
                <w:color w:val="000000"/>
                <w:sz w:val="20"/>
              </w:rPr>
              <w:t>ул. Бокейхана, д. 20 «А»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Аксу-Аюлы,</w:t>
            </w:r>
            <w:r>
              <w:br/>
            </w:r>
            <w:r>
              <w:rPr>
                <w:rFonts w:ascii="Times New Roman"/>
                <w:b w:val="false"/>
                <w:i w:val="false"/>
                <w:color w:val="000000"/>
                <w:sz w:val="20"/>
              </w:rPr>
              <w:t>
</w:t>
            </w:r>
            <w:r>
              <w:rPr>
                <w:rFonts w:ascii="Times New Roman"/>
                <w:b w:val="false"/>
                <w:i w:val="false"/>
                <w:color w:val="000000"/>
                <w:sz w:val="20"/>
              </w:rPr>
              <w:t>ул. Жапакова, д. 23/1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Жезказган,</w:t>
            </w:r>
            <w:r>
              <w:br/>
            </w:r>
            <w:r>
              <w:rPr>
                <w:rFonts w:ascii="Times New Roman"/>
                <w:b w:val="false"/>
                <w:i w:val="false"/>
                <w:color w:val="000000"/>
                <w:sz w:val="20"/>
              </w:rPr>
              <w:t>
</w:t>
            </w:r>
            <w:r>
              <w:rPr>
                <w:rFonts w:ascii="Times New Roman"/>
                <w:b w:val="false"/>
                <w:i w:val="false"/>
                <w:color w:val="000000"/>
                <w:sz w:val="20"/>
              </w:rPr>
              <w:t>ул. Б. Момышулы, д. 9</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w:t>
            </w:r>
            <w:r>
              <w:br/>
            </w:r>
            <w:r>
              <w:rPr>
                <w:rFonts w:ascii="Times New Roman"/>
                <w:b w:val="false"/>
                <w:i w:val="false"/>
                <w:color w:val="000000"/>
                <w:sz w:val="20"/>
              </w:rPr>
              <w:t>
</w:t>
            </w:r>
            <w:r>
              <w:rPr>
                <w:rFonts w:ascii="Times New Roman"/>
                <w:b w:val="false"/>
                <w:i w:val="false"/>
                <w:color w:val="000000"/>
                <w:sz w:val="20"/>
              </w:rPr>
              <w:t>п. Атасу,</w:t>
            </w:r>
            <w:r>
              <w:br/>
            </w:r>
            <w:r>
              <w:rPr>
                <w:rFonts w:ascii="Times New Roman"/>
                <w:b w:val="false"/>
                <w:i w:val="false"/>
                <w:color w:val="000000"/>
                <w:sz w:val="20"/>
              </w:rPr>
              <w:t>
</w:t>
            </w:r>
            <w:r>
              <w:rPr>
                <w:rFonts w:ascii="Times New Roman"/>
                <w:b w:val="false"/>
                <w:i w:val="false"/>
                <w:color w:val="000000"/>
                <w:sz w:val="20"/>
              </w:rPr>
              <w:t xml:space="preserve">ул. А. Оспанова, д. 40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w:t>
            </w:r>
            <w:r>
              <w:br/>
            </w:r>
            <w:r>
              <w:rPr>
                <w:rFonts w:ascii="Times New Roman"/>
                <w:b w:val="false"/>
                <w:i w:val="false"/>
                <w:color w:val="000000"/>
                <w:sz w:val="20"/>
              </w:rPr>
              <w:t>
</w:t>
            </w:r>
            <w:r>
              <w:rPr>
                <w:rFonts w:ascii="Times New Roman"/>
                <w:b w:val="false"/>
                <w:i w:val="false"/>
                <w:color w:val="000000"/>
                <w:sz w:val="20"/>
              </w:rPr>
              <w:t>ул. Ленина, д. 18</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Приозерск,</w:t>
            </w:r>
            <w:r>
              <w:br/>
            </w:r>
            <w:r>
              <w:rPr>
                <w:rFonts w:ascii="Times New Roman"/>
                <w:b w:val="false"/>
                <w:i w:val="false"/>
                <w:color w:val="000000"/>
                <w:sz w:val="20"/>
              </w:rPr>
              <w:t>
</w:t>
            </w:r>
            <w:r>
              <w:rPr>
                <w:rFonts w:ascii="Times New Roman"/>
                <w:b w:val="false"/>
                <w:i w:val="false"/>
                <w:color w:val="000000"/>
                <w:sz w:val="20"/>
              </w:rPr>
              <w:t>ул. Балхашская, д. 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районный</w:t>
            </w:r>
            <w:r>
              <w:br/>
            </w:r>
            <w:r>
              <w:rPr>
                <w:rFonts w:ascii="Times New Roman"/>
                <w:b w:val="false"/>
                <w:i w:val="false"/>
                <w:color w:val="000000"/>
                <w:sz w:val="20"/>
              </w:rPr>
              <w:t>
</w:t>
            </w:r>
            <w:r>
              <w:rPr>
                <w:rFonts w:ascii="Times New Roman"/>
                <w:b w:val="false"/>
                <w:i w:val="false"/>
                <w:color w:val="000000"/>
                <w:sz w:val="20"/>
              </w:rPr>
              <w:t xml:space="preserve">отдел № 1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w:t>
            </w:r>
            <w:r>
              <w:br/>
            </w:r>
            <w:r>
              <w:rPr>
                <w:rFonts w:ascii="Times New Roman"/>
                <w:b w:val="false"/>
                <w:i w:val="false"/>
                <w:color w:val="000000"/>
                <w:sz w:val="20"/>
              </w:rPr>
              <w:t>
</w:t>
            </w:r>
            <w:r>
              <w:rPr>
                <w:rFonts w:ascii="Times New Roman"/>
                <w:b w:val="false"/>
                <w:i w:val="false"/>
                <w:color w:val="000000"/>
                <w:sz w:val="20"/>
              </w:rPr>
              <w:t>п. Ботакара,</w:t>
            </w:r>
            <w:r>
              <w:br/>
            </w:r>
            <w:r>
              <w:rPr>
                <w:rFonts w:ascii="Times New Roman"/>
                <w:b w:val="false"/>
                <w:i w:val="false"/>
                <w:color w:val="000000"/>
                <w:sz w:val="20"/>
              </w:rPr>
              <w:t>
</w:t>
            </w:r>
            <w:r>
              <w:rPr>
                <w:rFonts w:ascii="Times New Roman"/>
                <w:b w:val="false"/>
                <w:i w:val="false"/>
                <w:color w:val="000000"/>
                <w:sz w:val="20"/>
              </w:rPr>
              <w:t>ул. Абылай хана, д. 37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районный</w:t>
            </w:r>
            <w:r>
              <w:br/>
            </w:r>
            <w:r>
              <w:rPr>
                <w:rFonts w:ascii="Times New Roman"/>
                <w:b w:val="false"/>
                <w:i w:val="false"/>
                <w:color w:val="000000"/>
                <w:sz w:val="20"/>
              </w:rPr>
              <w:t>
</w:t>
            </w:r>
            <w:r>
              <w:rPr>
                <w:rFonts w:ascii="Times New Roman"/>
                <w:b w:val="false"/>
                <w:i w:val="false"/>
                <w:color w:val="000000"/>
                <w:sz w:val="20"/>
              </w:rPr>
              <w:t>отдел № 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w:t>
            </w:r>
            <w:r>
              <w:br/>
            </w:r>
            <w:r>
              <w:rPr>
                <w:rFonts w:ascii="Times New Roman"/>
                <w:b w:val="false"/>
                <w:i w:val="false"/>
                <w:color w:val="000000"/>
                <w:sz w:val="20"/>
              </w:rPr>
              <w:t>
</w:t>
            </w:r>
            <w:r>
              <w:rPr>
                <w:rFonts w:ascii="Times New Roman"/>
                <w:b w:val="false"/>
                <w:i w:val="false"/>
                <w:color w:val="000000"/>
                <w:sz w:val="20"/>
              </w:rPr>
              <w:t>п. Ботакара,</w:t>
            </w:r>
            <w:r>
              <w:br/>
            </w:r>
            <w:r>
              <w:rPr>
                <w:rFonts w:ascii="Times New Roman"/>
                <w:b w:val="false"/>
                <w:i w:val="false"/>
                <w:color w:val="000000"/>
                <w:sz w:val="20"/>
              </w:rPr>
              <w:t>
</w:t>
            </w:r>
            <w:r>
              <w:rPr>
                <w:rFonts w:ascii="Times New Roman"/>
                <w:b w:val="false"/>
                <w:i w:val="false"/>
                <w:color w:val="000000"/>
                <w:sz w:val="20"/>
              </w:rPr>
              <w:t>ул. Мира, д. 24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w:t>
            </w:r>
            <w:r>
              <w:br/>
            </w:r>
            <w:r>
              <w:rPr>
                <w:rFonts w:ascii="Times New Roman"/>
                <w:b w:val="false"/>
                <w:i w:val="false"/>
                <w:color w:val="000000"/>
                <w:sz w:val="20"/>
              </w:rPr>
              <w:t>
</w:t>
            </w:r>
            <w:r>
              <w:rPr>
                <w:rFonts w:ascii="Times New Roman"/>
                <w:b w:val="false"/>
                <w:i w:val="false"/>
                <w:color w:val="000000"/>
                <w:sz w:val="20"/>
              </w:rPr>
              <w:t>отдел № 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Актогай,</w:t>
            </w:r>
            <w:r>
              <w:br/>
            </w:r>
            <w:r>
              <w:rPr>
                <w:rFonts w:ascii="Times New Roman"/>
                <w:b w:val="false"/>
                <w:i w:val="false"/>
                <w:color w:val="000000"/>
                <w:sz w:val="20"/>
              </w:rPr>
              <w:t>
</w:t>
            </w:r>
            <w:r>
              <w:rPr>
                <w:rFonts w:ascii="Times New Roman"/>
                <w:b w:val="false"/>
                <w:i w:val="false"/>
                <w:color w:val="000000"/>
                <w:sz w:val="20"/>
              </w:rPr>
              <w:t>ул. Бокейхана, д. 10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w:t>
            </w:r>
            <w:r>
              <w:br/>
            </w:r>
            <w:r>
              <w:rPr>
                <w:rFonts w:ascii="Times New Roman"/>
                <w:b w:val="false"/>
                <w:i w:val="false"/>
                <w:color w:val="000000"/>
                <w:sz w:val="20"/>
              </w:rPr>
              <w:t>
</w:t>
            </w:r>
            <w:r>
              <w:rPr>
                <w:rFonts w:ascii="Times New Roman"/>
                <w:b w:val="false"/>
                <w:i w:val="false"/>
                <w:color w:val="000000"/>
                <w:sz w:val="20"/>
              </w:rPr>
              <w:t>отдел № 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Сары-шаган,</w:t>
            </w:r>
            <w:r>
              <w:br/>
            </w:r>
            <w:r>
              <w:rPr>
                <w:rFonts w:ascii="Times New Roman"/>
                <w:b w:val="false"/>
                <w:i w:val="false"/>
                <w:color w:val="000000"/>
                <w:sz w:val="20"/>
              </w:rPr>
              <w:t>
</w:t>
            </w:r>
            <w:r>
              <w:rPr>
                <w:rFonts w:ascii="Times New Roman"/>
                <w:b w:val="false"/>
                <w:i w:val="false"/>
                <w:color w:val="000000"/>
                <w:sz w:val="20"/>
              </w:rPr>
              <w:t>ул. Абая, д. 12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Киевка,</w:t>
            </w:r>
            <w:r>
              <w:br/>
            </w:r>
            <w:r>
              <w:rPr>
                <w:rFonts w:ascii="Times New Roman"/>
                <w:b w:val="false"/>
                <w:i w:val="false"/>
                <w:color w:val="000000"/>
                <w:sz w:val="20"/>
              </w:rPr>
              <w:t>
</w:t>
            </w:r>
            <w:r>
              <w:rPr>
                <w:rFonts w:ascii="Times New Roman"/>
                <w:b w:val="false"/>
                <w:i w:val="false"/>
                <w:color w:val="000000"/>
                <w:sz w:val="20"/>
              </w:rPr>
              <w:t>ул. Сулейменовых, д.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w:t>
            </w:r>
            <w:r>
              <w:br/>
            </w:r>
            <w:r>
              <w:rPr>
                <w:rFonts w:ascii="Times New Roman"/>
                <w:b w:val="false"/>
                <w:i w:val="false"/>
                <w:color w:val="000000"/>
                <w:sz w:val="20"/>
              </w:rPr>
              <w:t>
</w:t>
            </w:r>
            <w:r>
              <w:rPr>
                <w:rFonts w:ascii="Times New Roman"/>
                <w:b w:val="false"/>
                <w:i w:val="false"/>
                <w:color w:val="000000"/>
                <w:sz w:val="20"/>
              </w:rPr>
              <w:t>п. Улытау,</w:t>
            </w:r>
            <w:r>
              <w:br/>
            </w:r>
            <w:r>
              <w:rPr>
                <w:rFonts w:ascii="Times New Roman"/>
                <w:b w:val="false"/>
                <w:i w:val="false"/>
                <w:color w:val="000000"/>
                <w:sz w:val="20"/>
              </w:rPr>
              <w:t>
</w:t>
            </w:r>
            <w:r>
              <w:rPr>
                <w:rFonts w:ascii="Times New Roman"/>
                <w:b w:val="false"/>
                <w:i w:val="false"/>
                <w:color w:val="000000"/>
                <w:sz w:val="20"/>
              </w:rPr>
              <w:t>ул. Амангельды, д. 29 «А»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Каркаралинск,</w:t>
            </w:r>
            <w:r>
              <w:br/>
            </w:r>
            <w:r>
              <w:rPr>
                <w:rFonts w:ascii="Times New Roman"/>
                <w:b w:val="false"/>
                <w:i w:val="false"/>
                <w:color w:val="000000"/>
                <w:sz w:val="20"/>
              </w:rPr>
              <w:t>
</w:t>
            </w:r>
            <w:r>
              <w:rPr>
                <w:rFonts w:ascii="Times New Roman"/>
                <w:b w:val="false"/>
                <w:i w:val="false"/>
                <w:color w:val="000000"/>
                <w:sz w:val="20"/>
              </w:rPr>
              <w:t>ул. Аубакирова, д. 21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Костанайской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w:t>
            </w:r>
            <w:r>
              <w:br/>
            </w:r>
            <w:r>
              <w:rPr>
                <w:rFonts w:ascii="Times New Roman"/>
                <w:b w:val="false"/>
                <w:i w:val="false"/>
                <w:color w:val="000000"/>
                <w:sz w:val="20"/>
              </w:rPr>
              <w:t>
</w:t>
            </w:r>
            <w:r>
              <w:rPr>
                <w:rFonts w:ascii="Times New Roman"/>
                <w:b w:val="false"/>
                <w:i w:val="false"/>
                <w:color w:val="000000"/>
                <w:sz w:val="20"/>
              </w:rPr>
              <w:t>ул. Тарана, д. 114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w:t>
            </w:r>
            <w:r>
              <w:br/>
            </w:r>
            <w:r>
              <w:rPr>
                <w:rFonts w:ascii="Times New Roman"/>
                <w:b w:val="false"/>
                <w:i w:val="false"/>
                <w:color w:val="000000"/>
                <w:sz w:val="20"/>
              </w:rPr>
              <w:t>
</w:t>
            </w:r>
            <w:r>
              <w:rPr>
                <w:rFonts w:ascii="Times New Roman"/>
                <w:b w:val="false"/>
                <w:i w:val="false"/>
                <w:color w:val="000000"/>
                <w:sz w:val="20"/>
              </w:rPr>
              <w:t>ул. Гашека, д. 14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Силантьевка,</w:t>
            </w:r>
            <w:r>
              <w:br/>
            </w:r>
            <w:r>
              <w:rPr>
                <w:rFonts w:ascii="Times New Roman"/>
                <w:b w:val="false"/>
                <w:i w:val="false"/>
                <w:color w:val="000000"/>
                <w:sz w:val="20"/>
              </w:rPr>
              <w:t>
</w:t>
            </w:r>
            <w:r>
              <w:rPr>
                <w:rFonts w:ascii="Times New Roman"/>
                <w:b w:val="false"/>
                <w:i w:val="false"/>
                <w:color w:val="000000"/>
                <w:sz w:val="20"/>
              </w:rPr>
              <w:t>ул. Ленина, д. 51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Амангельды, ул. Майлина, д. 27/7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Аркалык,</w:t>
            </w:r>
            <w:r>
              <w:br/>
            </w:r>
            <w:r>
              <w:rPr>
                <w:rFonts w:ascii="Times New Roman"/>
                <w:b w:val="false"/>
                <w:i w:val="false"/>
                <w:color w:val="000000"/>
                <w:sz w:val="20"/>
              </w:rPr>
              <w:t>
</w:t>
            </w:r>
            <w:r>
              <w:rPr>
                <w:rFonts w:ascii="Times New Roman"/>
                <w:b w:val="false"/>
                <w:i w:val="false"/>
                <w:color w:val="000000"/>
                <w:sz w:val="20"/>
              </w:rPr>
              <w:t>ул. Абая, д. 62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Аулиеколь,</w:t>
            </w:r>
            <w:r>
              <w:br/>
            </w:r>
            <w:r>
              <w:rPr>
                <w:rFonts w:ascii="Times New Roman"/>
                <w:b w:val="false"/>
                <w:i w:val="false"/>
                <w:color w:val="000000"/>
                <w:sz w:val="20"/>
              </w:rPr>
              <w:t>
</w:t>
            </w:r>
            <w:r>
              <w:rPr>
                <w:rFonts w:ascii="Times New Roman"/>
                <w:b w:val="false"/>
                <w:i w:val="false"/>
                <w:color w:val="000000"/>
                <w:sz w:val="20"/>
              </w:rPr>
              <w:t>ул. Ленина, д. 32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Денисовка,</w:t>
            </w:r>
            <w:r>
              <w:br/>
            </w:r>
            <w:r>
              <w:rPr>
                <w:rFonts w:ascii="Times New Roman"/>
                <w:b w:val="false"/>
                <w:i w:val="false"/>
                <w:color w:val="000000"/>
                <w:sz w:val="20"/>
              </w:rPr>
              <w:t>
</w:t>
            </w:r>
            <w:r>
              <w:rPr>
                <w:rFonts w:ascii="Times New Roman"/>
                <w:b w:val="false"/>
                <w:i w:val="false"/>
                <w:color w:val="000000"/>
                <w:sz w:val="20"/>
              </w:rPr>
              <w:t>ул. Советская, д. 13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район,</w:t>
            </w:r>
            <w:r>
              <w:br/>
            </w:r>
            <w:r>
              <w:rPr>
                <w:rFonts w:ascii="Times New Roman"/>
                <w:b w:val="false"/>
                <w:i w:val="false"/>
                <w:color w:val="000000"/>
                <w:sz w:val="20"/>
              </w:rPr>
              <w:t>
</w:t>
            </w:r>
            <w:r>
              <w:rPr>
                <w:rFonts w:ascii="Times New Roman"/>
                <w:b w:val="false"/>
                <w:i w:val="false"/>
                <w:color w:val="000000"/>
                <w:sz w:val="20"/>
              </w:rPr>
              <w:t>с. Торай,</w:t>
            </w:r>
            <w:r>
              <w:br/>
            </w:r>
            <w:r>
              <w:rPr>
                <w:rFonts w:ascii="Times New Roman"/>
                <w:b w:val="false"/>
                <w:i w:val="false"/>
                <w:color w:val="000000"/>
                <w:sz w:val="20"/>
              </w:rPr>
              <w:t>
</w:t>
            </w:r>
            <w:r>
              <w:rPr>
                <w:rFonts w:ascii="Times New Roman"/>
                <w:b w:val="false"/>
                <w:i w:val="false"/>
                <w:color w:val="000000"/>
                <w:sz w:val="20"/>
              </w:rPr>
              <w:t>ул. 8 марта, д. 37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Житикара,</w:t>
            </w:r>
            <w:r>
              <w:br/>
            </w:r>
            <w:r>
              <w:rPr>
                <w:rFonts w:ascii="Times New Roman"/>
                <w:b w:val="false"/>
                <w:i w:val="false"/>
                <w:color w:val="000000"/>
                <w:sz w:val="20"/>
              </w:rPr>
              <w:t>
</w:t>
            </w:r>
            <w:r>
              <w:rPr>
                <w:rFonts w:ascii="Times New Roman"/>
                <w:b w:val="false"/>
                <w:i w:val="false"/>
                <w:color w:val="000000"/>
                <w:sz w:val="20"/>
              </w:rPr>
              <w:t>ул. Ленина, д. 108</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8(71435) 2-82-00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район,</w:t>
            </w:r>
            <w:r>
              <w:br/>
            </w:r>
            <w:r>
              <w:rPr>
                <w:rFonts w:ascii="Times New Roman"/>
                <w:b w:val="false"/>
                <w:i w:val="false"/>
                <w:color w:val="000000"/>
                <w:sz w:val="20"/>
              </w:rPr>
              <w:t>
</w:t>
            </w:r>
            <w:r>
              <w:rPr>
                <w:rFonts w:ascii="Times New Roman"/>
                <w:b w:val="false"/>
                <w:i w:val="false"/>
                <w:color w:val="000000"/>
                <w:sz w:val="20"/>
              </w:rPr>
              <w:t>с. Камысты,</w:t>
            </w:r>
            <w:r>
              <w:br/>
            </w:r>
            <w:r>
              <w:rPr>
                <w:rFonts w:ascii="Times New Roman"/>
                <w:b w:val="false"/>
                <w:i w:val="false"/>
                <w:color w:val="000000"/>
                <w:sz w:val="20"/>
              </w:rPr>
              <w:t>
</w:t>
            </w:r>
            <w:r>
              <w:rPr>
                <w:rFonts w:ascii="Times New Roman"/>
                <w:b w:val="false"/>
                <w:i w:val="false"/>
                <w:color w:val="000000"/>
                <w:sz w:val="20"/>
              </w:rPr>
              <w:t>ул. Ержанова, д. 66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район,</w:t>
            </w:r>
            <w:r>
              <w:br/>
            </w:r>
            <w:r>
              <w:rPr>
                <w:rFonts w:ascii="Times New Roman"/>
                <w:b w:val="false"/>
                <w:i w:val="false"/>
                <w:color w:val="000000"/>
                <w:sz w:val="20"/>
              </w:rPr>
              <w:t>
</w:t>
            </w:r>
            <w:r>
              <w:rPr>
                <w:rFonts w:ascii="Times New Roman"/>
                <w:b w:val="false"/>
                <w:i w:val="false"/>
                <w:color w:val="000000"/>
                <w:sz w:val="20"/>
              </w:rPr>
              <w:t>п. Карабалык,</w:t>
            </w:r>
            <w:r>
              <w:br/>
            </w:r>
            <w:r>
              <w:rPr>
                <w:rFonts w:ascii="Times New Roman"/>
                <w:b w:val="false"/>
                <w:i w:val="false"/>
                <w:color w:val="000000"/>
                <w:sz w:val="20"/>
              </w:rPr>
              <w:t>
</w:t>
            </w:r>
            <w:r>
              <w:rPr>
                <w:rFonts w:ascii="Times New Roman"/>
                <w:b w:val="false"/>
                <w:i w:val="false"/>
                <w:color w:val="000000"/>
                <w:sz w:val="20"/>
              </w:rPr>
              <w:t>ул. Космонавтов, д. 16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w:t>
            </w:r>
            <w:r>
              <w:br/>
            </w:r>
            <w:r>
              <w:rPr>
                <w:rFonts w:ascii="Times New Roman"/>
                <w:b w:val="false"/>
                <w:i w:val="false"/>
                <w:color w:val="000000"/>
                <w:sz w:val="20"/>
              </w:rPr>
              <w:t>
</w:t>
            </w:r>
            <w:r>
              <w:rPr>
                <w:rFonts w:ascii="Times New Roman"/>
                <w:b w:val="false"/>
                <w:i w:val="false"/>
                <w:color w:val="000000"/>
                <w:sz w:val="20"/>
              </w:rPr>
              <w:t>с. Карасу,</w:t>
            </w:r>
            <w:r>
              <w:br/>
            </w:r>
            <w:r>
              <w:rPr>
                <w:rFonts w:ascii="Times New Roman"/>
                <w:b w:val="false"/>
                <w:i w:val="false"/>
                <w:color w:val="000000"/>
                <w:sz w:val="20"/>
              </w:rPr>
              <w:t>
</w:t>
            </w:r>
            <w:r>
              <w:rPr>
                <w:rFonts w:ascii="Times New Roman"/>
                <w:b w:val="false"/>
                <w:i w:val="false"/>
                <w:color w:val="000000"/>
                <w:sz w:val="20"/>
              </w:rPr>
              <w:t>ул. Комсомольская, д. 24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Лисаковск,</w:t>
            </w:r>
            <w:r>
              <w:br/>
            </w:r>
            <w:r>
              <w:rPr>
                <w:rFonts w:ascii="Times New Roman"/>
                <w:b w:val="false"/>
                <w:i w:val="false"/>
                <w:color w:val="000000"/>
                <w:sz w:val="20"/>
              </w:rPr>
              <w:t>
</w:t>
            </w:r>
            <w:r>
              <w:rPr>
                <w:rFonts w:ascii="Times New Roman"/>
                <w:b w:val="false"/>
                <w:i w:val="false"/>
                <w:color w:val="000000"/>
                <w:sz w:val="20"/>
              </w:rPr>
              <w:t>4 микрорайон, д. 25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район,</w:t>
            </w:r>
            <w:r>
              <w:br/>
            </w:r>
            <w:r>
              <w:rPr>
                <w:rFonts w:ascii="Times New Roman"/>
                <w:b w:val="false"/>
                <w:i w:val="false"/>
                <w:color w:val="000000"/>
                <w:sz w:val="20"/>
              </w:rPr>
              <w:t>
</w:t>
            </w:r>
            <w:r>
              <w:rPr>
                <w:rFonts w:ascii="Times New Roman"/>
                <w:b w:val="false"/>
                <w:i w:val="false"/>
                <w:color w:val="000000"/>
                <w:sz w:val="20"/>
              </w:rPr>
              <w:t>с. Боровское, ул. Королева, д. 4 «А»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w:t>
            </w:r>
            <w:r>
              <w:br/>
            </w:r>
            <w:r>
              <w:rPr>
                <w:rFonts w:ascii="Times New Roman"/>
                <w:b w:val="false"/>
                <w:i w:val="false"/>
                <w:color w:val="000000"/>
                <w:sz w:val="20"/>
              </w:rPr>
              <w:t>
</w:t>
            </w:r>
            <w:r>
              <w:rPr>
                <w:rFonts w:ascii="Times New Roman"/>
                <w:b w:val="false"/>
                <w:i w:val="false"/>
                <w:color w:val="000000"/>
                <w:sz w:val="20"/>
              </w:rPr>
              <w:t>п. Караменды,</w:t>
            </w:r>
            <w:r>
              <w:br/>
            </w:r>
            <w:r>
              <w:rPr>
                <w:rFonts w:ascii="Times New Roman"/>
                <w:b w:val="false"/>
                <w:i w:val="false"/>
                <w:color w:val="000000"/>
                <w:sz w:val="20"/>
              </w:rPr>
              <w:t>
</w:t>
            </w:r>
            <w:r>
              <w:rPr>
                <w:rFonts w:ascii="Times New Roman"/>
                <w:b w:val="false"/>
                <w:i w:val="false"/>
                <w:color w:val="000000"/>
                <w:sz w:val="20"/>
              </w:rPr>
              <w:t>ул. Шакшак Жанибека, д. 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Рудный,</w:t>
            </w:r>
            <w:r>
              <w:br/>
            </w:r>
            <w:r>
              <w:rPr>
                <w:rFonts w:ascii="Times New Roman"/>
                <w:b w:val="false"/>
                <w:i w:val="false"/>
                <w:color w:val="000000"/>
                <w:sz w:val="20"/>
              </w:rPr>
              <w:t>
</w:t>
            </w:r>
            <w:r>
              <w:rPr>
                <w:rFonts w:ascii="Times New Roman"/>
                <w:b w:val="false"/>
                <w:i w:val="false"/>
                <w:color w:val="000000"/>
                <w:sz w:val="20"/>
              </w:rPr>
              <w:t>пр-кт Космонавтов, д. 12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Рудный,</w:t>
            </w:r>
            <w:r>
              <w:br/>
            </w:r>
            <w:r>
              <w:rPr>
                <w:rFonts w:ascii="Times New Roman"/>
                <w:b w:val="false"/>
                <w:i w:val="false"/>
                <w:color w:val="000000"/>
                <w:sz w:val="20"/>
              </w:rPr>
              <w:t>
</w:t>
            </w:r>
            <w:r>
              <w:rPr>
                <w:rFonts w:ascii="Times New Roman"/>
                <w:b w:val="false"/>
                <w:i w:val="false"/>
                <w:color w:val="000000"/>
                <w:sz w:val="20"/>
              </w:rPr>
              <w:t>ул. Корчагина, д. 76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район,</w:t>
            </w:r>
            <w:r>
              <w:br/>
            </w:r>
            <w:r>
              <w:rPr>
                <w:rFonts w:ascii="Times New Roman"/>
                <w:b w:val="false"/>
                <w:i w:val="false"/>
                <w:color w:val="000000"/>
                <w:sz w:val="20"/>
              </w:rPr>
              <w:t>
</w:t>
            </w:r>
            <w:r>
              <w:rPr>
                <w:rFonts w:ascii="Times New Roman"/>
                <w:b w:val="false"/>
                <w:i w:val="false"/>
                <w:color w:val="000000"/>
                <w:sz w:val="20"/>
              </w:rPr>
              <w:t>п. Сарыколь,</w:t>
            </w:r>
            <w:r>
              <w:br/>
            </w:r>
            <w:r>
              <w:rPr>
                <w:rFonts w:ascii="Times New Roman"/>
                <w:b w:val="false"/>
                <w:i w:val="false"/>
                <w:color w:val="000000"/>
                <w:sz w:val="20"/>
              </w:rPr>
              <w:t>
</w:t>
            </w:r>
            <w:r>
              <w:rPr>
                <w:rFonts w:ascii="Times New Roman"/>
                <w:b w:val="false"/>
                <w:i w:val="false"/>
                <w:color w:val="000000"/>
                <w:sz w:val="20"/>
              </w:rPr>
              <w:t>ул. Ленина, д. 104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w:t>
            </w:r>
            <w:r>
              <w:br/>
            </w:r>
            <w:r>
              <w:rPr>
                <w:rFonts w:ascii="Times New Roman"/>
                <w:b w:val="false"/>
                <w:i w:val="false"/>
                <w:color w:val="000000"/>
                <w:sz w:val="20"/>
              </w:rPr>
              <w:t>
</w:t>
            </w:r>
            <w:r>
              <w:rPr>
                <w:rFonts w:ascii="Times New Roman"/>
                <w:b w:val="false"/>
                <w:i w:val="false"/>
                <w:color w:val="000000"/>
                <w:sz w:val="20"/>
              </w:rPr>
              <w:t>с. Тарановское,</w:t>
            </w:r>
            <w:r>
              <w:br/>
            </w:r>
            <w:r>
              <w:rPr>
                <w:rFonts w:ascii="Times New Roman"/>
                <w:b w:val="false"/>
                <w:i w:val="false"/>
                <w:color w:val="000000"/>
                <w:sz w:val="20"/>
              </w:rPr>
              <w:t>
</w:t>
            </w:r>
            <w:r>
              <w:rPr>
                <w:rFonts w:ascii="Times New Roman"/>
                <w:b w:val="false"/>
                <w:i w:val="false"/>
                <w:color w:val="000000"/>
                <w:sz w:val="20"/>
              </w:rPr>
              <w:t>ул. Калинина, д. 93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w:t>
            </w:r>
            <w:r>
              <w:br/>
            </w:r>
            <w:r>
              <w:rPr>
                <w:rFonts w:ascii="Times New Roman"/>
                <w:b w:val="false"/>
                <w:i w:val="false"/>
                <w:color w:val="000000"/>
                <w:sz w:val="20"/>
              </w:rPr>
              <w:t>
</w:t>
            </w:r>
            <w:r>
              <w:rPr>
                <w:rFonts w:ascii="Times New Roman"/>
                <w:b w:val="false"/>
                <w:i w:val="false"/>
                <w:color w:val="000000"/>
                <w:sz w:val="20"/>
              </w:rPr>
              <w:t>с. Узынколь,</w:t>
            </w:r>
            <w:r>
              <w:br/>
            </w:r>
            <w:r>
              <w:rPr>
                <w:rFonts w:ascii="Times New Roman"/>
                <w:b w:val="false"/>
                <w:i w:val="false"/>
                <w:color w:val="000000"/>
                <w:sz w:val="20"/>
              </w:rPr>
              <w:t>
</w:t>
            </w:r>
            <w:r>
              <w:rPr>
                <w:rFonts w:ascii="Times New Roman"/>
                <w:b w:val="false"/>
                <w:i w:val="false"/>
                <w:color w:val="000000"/>
                <w:sz w:val="20"/>
              </w:rPr>
              <w:t>ул. Абая, д. 79</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район,</w:t>
            </w:r>
            <w:r>
              <w:br/>
            </w:r>
            <w:r>
              <w:rPr>
                <w:rFonts w:ascii="Times New Roman"/>
                <w:b w:val="false"/>
                <w:i w:val="false"/>
                <w:color w:val="000000"/>
                <w:sz w:val="20"/>
              </w:rPr>
              <w:t>
</w:t>
            </w:r>
            <w:r>
              <w:rPr>
                <w:rFonts w:ascii="Times New Roman"/>
                <w:b w:val="false"/>
                <w:i w:val="false"/>
                <w:color w:val="000000"/>
                <w:sz w:val="20"/>
              </w:rPr>
              <w:t>с. Федоровка,</w:t>
            </w:r>
            <w:r>
              <w:br/>
            </w:r>
            <w:r>
              <w:rPr>
                <w:rFonts w:ascii="Times New Roman"/>
                <w:b w:val="false"/>
                <w:i w:val="false"/>
                <w:color w:val="000000"/>
                <w:sz w:val="20"/>
              </w:rPr>
              <w:t>
</w:t>
            </w:r>
            <w:r>
              <w:rPr>
                <w:rFonts w:ascii="Times New Roman"/>
                <w:b w:val="false"/>
                <w:i w:val="false"/>
                <w:color w:val="000000"/>
                <w:sz w:val="20"/>
              </w:rPr>
              <w:t xml:space="preserve">ул. Красноармейская, д. 56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w:t>
            </w:r>
            <w:r>
              <w:br/>
            </w:r>
            <w:r>
              <w:rPr>
                <w:rFonts w:ascii="Times New Roman"/>
                <w:b w:val="false"/>
                <w:i w:val="false"/>
                <w:color w:val="000000"/>
                <w:sz w:val="20"/>
              </w:rPr>
              <w:t>
</w:t>
            </w:r>
            <w:r>
              <w:rPr>
                <w:rFonts w:ascii="Times New Roman"/>
                <w:b w:val="false"/>
                <w:i w:val="false"/>
                <w:color w:val="000000"/>
                <w:sz w:val="20"/>
              </w:rPr>
              <w:t>п. Затабольск,</w:t>
            </w:r>
            <w:r>
              <w:br/>
            </w:r>
            <w:r>
              <w:rPr>
                <w:rFonts w:ascii="Times New Roman"/>
                <w:b w:val="false"/>
                <w:i w:val="false"/>
                <w:color w:val="000000"/>
                <w:sz w:val="20"/>
              </w:rPr>
              <w:t>
</w:t>
            </w:r>
            <w:r>
              <w:rPr>
                <w:rFonts w:ascii="Times New Roman"/>
                <w:b w:val="false"/>
                <w:i w:val="false"/>
                <w:color w:val="000000"/>
                <w:sz w:val="20"/>
              </w:rPr>
              <w:t>ул. Калинина, д. 53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Кызылординской области»</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Кызылординской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w:t>
            </w:r>
            <w:r>
              <w:br/>
            </w:r>
            <w:r>
              <w:rPr>
                <w:rFonts w:ascii="Times New Roman"/>
                <w:b w:val="false"/>
                <w:i w:val="false"/>
                <w:color w:val="000000"/>
                <w:sz w:val="20"/>
              </w:rPr>
              <w:t>
</w:t>
            </w:r>
            <w:r>
              <w:rPr>
                <w:rFonts w:ascii="Times New Roman"/>
                <w:b w:val="false"/>
                <w:i w:val="false"/>
                <w:color w:val="000000"/>
                <w:sz w:val="20"/>
              </w:rPr>
              <w:t>ул. Г. Муратбаева, д. 2 «Е»</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w:t>
            </w:r>
            <w:r>
              <w:br/>
            </w:r>
            <w:r>
              <w:rPr>
                <w:rFonts w:ascii="Times New Roman"/>
                <w:b w:val="false"/>
                <w:i w:val="false"/>
                <w:color w:val="000000"/>
                <w:sz w:val="20"/>
              </w:rPr>
              <w:t>
</w:t>
            </w:r>
            <w:r>
              <w:rPr>
                <w:rFonts w:ascii="Times New Roman"/>
                <w:b w:val="false"/>
                <w:i w:val="false"/>
                <w:color w:val="000000"/>
                <w:sz w:val="20"/>
              </w:rPr>
              <w:t>п. Тасбогет,</w:t>
            </w:r>
            <w:r>
              <w:br/>
            </w:r>
            <w:r>
              <w:rPr>
                <w:rFonts w:ascii="Times New Roman"/>
                <w:b w:val="false"/>
                <w:i w:val="false"/>
                <w:color w:val="000000"/>
                <w:sz w:val="20"/>
              </w:rPr>
              <w:t>
</w:t>
            </w:r>
            <w:r>
              <w:rPr>
                <w:rFonts w:ascii="Times New Roman"/>
                <w:b w:val="false"/>
                <w:i w:val="false"/>
                <w:color w:val="000000"/>
                <w:sz w:val="20"/>
              </w:rPr>
              <w:t>ул. Амангельды, б/н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w:t>
            </w:r>
            <w:r>
              <w:br/>
            </w:r>
            <w:r>
              <w:rPr>
                <w:rFonts w:ascii="Times New Roman"/>
                <w:b w:val="false"/>
                <w:i w:val="false"/>
                <w:color w:val="000000"/>
                <w:sz w:val="20"/>
              </w:rPr>
              <w:t>
</w:t>
            </w:r>
            <w:r>
              <w:rPr>
                <w:rFonts w:ascii="Times New Roman"/>
                <w:b w:val="false"/>
                <w:i w:val="false"/>
                <w:color w:val="000000"/>
                <w:sz w:val="20"/>
              </w:rPr>
              <w:t>ул. Жанкожа батыр, д. 82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w:t>
            </w:r>
            <w:r>
              <w:br/>
            </w:r>
            <w:r>
              <w:rPr>
                <w:rFonts w:ascii="Times New Roman"/>
                <w:b w:val="false"/>
                <w:i w:val="false"/>
                <w:color w:val="000000"/>
                <w:sz w:val="20"/>
              </w:rPr>
              <w:t>
</w:t>
            </w:r>
            <w:r>
              <w:rPr>
                <w:rFonts w:ascii="Times New Roman"/>
                <w:b w:val="false"/>
                <w:i w:val="false"/>
                <w:color w:val="000000"/>
                <w:sz w:val="20"/>
              </w:rPr>
              <w:t>мкр. Шугыла, д. 45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24-86-11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w:t>
            </w:r>
            <w:r>
              <w:br/>
            </w:r>
            <w:r>
              <w:rPr>
                <w:rFonts w:ascii="Times New Roman"/>
                <w:b w:val="false"/>
                <w:i w:val="false"/>
                <w:color w:val="000000"/>
                <w:sz w:val="20"/>
              </w:rPr>
              <w:t>
</w:t>
            </w:r>
            <w:r>
              <w:rPr>
                <w:rFonts w:ascii="Times New Roman"/>
                <w:b w:val="false"/>
                <w:i w:val="false"/>
                <w:color w:val="000000"/>
                <w:sz w:val="20"/>
              </w:rPr>
              <w:t>мкр. Акмешит, д. 1б</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 городской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Байконыр,</w:t>
            </w:r>
            <w:r>
              <w:br/>
            </w:r>
            <w:r>
              <w:rPr>
                <w:rFonts w:ascii="Times New Roman"/>
                <w:b w:val="false"/>
                <w:i w:val="false"/>
                <w:color w:val="000000"/>
                <w:sz w:val="20"/>
              </w:rPr>
              <w:t>
</w:t>
            </w:r>
            <w:r>
              <w:rPr>
                <w:rFonts w:ascii="Times New Roman"/>
                <w:b w:val="false"/>
                <w:i w:val="false"/>
                <w:color w:val="000000"/>
                <w:sz w:val="20"/>
              </w:rPr>
              <w:t>ул. Максимова, д. 17 «А»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Аральск,</w:t>
            </w:r>
            <w:r>
              <w:br/>
            </w:r>
            <w:r>
              <w:rPr>
                <w:rFonts w:ascii="Times New Roman"/>
                <w:b w:val="false"/>
                <w:i w:val="false"/>
                <w:color w:val="000000"/>
                <w:sz w:val="20"/>
              </w:rPr>
              <w:t>
</w:t>
            </w:r>
            <w:r>
              <w:rPr>
                <w:rFonts w:ascii="Times New Roman"/>
                <w:b w:val="false"/>
                <w:i w:val="false"/>
                <w:color w:val="000000"/>
                <w:sz w:val="20"/>
              </w:rPr>
              <w:t>ул. Карасакал, б/н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Казалинск,</w:t>
            </w:r>
            <w:r>
              <w:br/>
            </w:r>
            <w:r>
              <w:rPr>
                <w:rFonts w:ascii="Times New Roman"/>
                <w:b w:val="false"/>
                <w:i w:val="false"/>
                <w:color w:val="000000"/>
                <w:sz w:val="20"/>
              </w:rPr>
              <w:t>
</w:t>
            </w:r>
            <w:r>
              <w:rPr>
                <w:rFonts w:ascii="Times New Roman"/>
                <w:b w:val="false"/>
                <w:i w:val="false"/>
                <w:color w:val="000000"/>
                <w:sz w:val="20"/>
              </w:rPr>
              <w:t>ул. Жанкожа батыра, б/н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Жосалы,</w:t>
            </w:r>
            <w:r>
              <w:br/>
            </w:r>
            <w:r>
              <w:rPr>
                <w:rFonts w:ascii="Times New Roman"/>
                <w:b w:val="false"/>
                <w:i w:val="false"/>
                <w:color w:val="000000"/>
                <w:sz w:val="20"/>
              </w:rPr>
              <w:t>
</w:t>
            </w:r>
            <w:r>
              <w:rPr>
                <w:rFonts w:ascii="Times New Roman"/>
                <w:b w:val="false"/>
                <w:i w:val="false"/>
                <w:color w:val="000000"/>
                <w:sz w:val="20"/>
              </w:rPr>
              <w:t>ул. Абая, б/н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Жалагаш,</w:t>
            </w:r>
            <w:r>
              <w:br/>
            </w:r>
            <w:r>
              <w:rPr>
                <w:rFonts w:ascii="Times New Roman"/>
                <w:b w:val="false"/>
                <w:i w:val="false"/>
                <w:color w:val="000000"/>
                <w:sz w:val="20"/>
              </w:rPr>
              <w:t>
</w:t>
            </w:r>
            <w:r>
              <w:rPr>
                <w:rFonts w:ascii="Times New Roman"/>
                <w:b w:val="false"/>
                <w:i w:val="false"/>
                <w:color w:val="000000"/>
                <w:sz w:val="20"/>
              </w:rPr>
              <w:t>ул. Желтоксан, б/н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Теренозек,</w:t>
            </w:r>
            <w:r>
              <w:br/>
            </w:r>
            <w:r>
              <w:rPr>
                <w:rFonts w:ascii="Times New Roman"/>
                <w:b w:val="false"/>
                <w:i w:val="false"/>
                <w:color w:val="000000"/>
                <w:sz w:val="20"/>
              </w:rPr>
              <w:t>
</w:t>
            </w:r>
            <w:r>
              <w:rPr>
                <w:rFonts w:ascii="Times New Roman"/>
                <w:b w:val="false"/>
                <w:i w:val="false"/>
                <w:color w:val="000000"/>
                <w:sz w:val="20"/>
              </w:rPr>
              <w:t>ул. Амангельды, д. 55 «А»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Шиели,</w:t>
            </w:r>
            <w:r>
              <w:br/>
            </w:r>
            <w:r>
              <w:rPr>
                <w:rFonts w:ascii="Times New Roman"/>
                <w:b w:val="false"/>
                <w:i w:val="false"/>
                <w:color w:val="000000"/>
                <w:sz w:val="20"/>
              </w:rPr>
              <w:t>
</w:t>
            </w:r>
            <w:r>
              <w:rPr>
                <w:rFonts w:ascii="Times New Roman"/>
                <w:b w:val="false"/>
                <w:i w:val="false"/>
                <w:color w:val="000000"/>
                <w:sz w:val="20"/>
              </w:rPr>
              <w:t xml:space="preserve">ул. Рыскулова, б/н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Жанакорган,</w:t>
            </w:r>
            <w:r>
              <w:br/>
            </w:r>
            <w:r>
              <w:rPr>
                <w:rFonts w:ascii="Times New Roman"/>
                <w:b w:val="false"/>
                <w:i w:val="false"/>
                <w:color w:val="000000"/>
                <w:sz w:val="20"/>
              </w:rPr>
              <w:t>
</w:t>
            </w:r>
            <w:r>
              <w:rPr>
                <w:rFonts w:ascii="Times New Roman"/>
                <w:b w:val="false"/>
                <w:i w:val="false"/>
                <w:color w:val="000000"/>
                <w:sz w:val="20"/>
              </w:rPr>
              <w:t>ул. Сыганак, б/н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«ЦОН по Мангистауской области»</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Мангистауской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w:t>
            </w:r>
            <w:r>
              <w:br/>
            </w:r>
            <w:r>
              <w:rPr>
                <w:rFonts w:ascii="Times New Roman"/>
                <w:b w:val="false"/>
                <w:i w:val="false"/>
                <w:color w:val="000000"/>
                <w:sz w:val="20"/>
              </w:rPr>
              <w:t>
</w:t>
            </w:r>
            <w:r>
              <w:rPr>
                <w:rFonts w:ascii="Times New Roman"/>
                <w:b w:val="false"/>
                <w:i w:val="false"/>
                <w:color w:val="000000"/>
                <w:sz w:val="20"/>
              </w:rPr>
              <w:t>15 микрорайон, д. 67 «Б»</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w:t>
            </w:r>
            <w:r>
              <w:br/>
            </w:r>
            <w:r>
              <w:rPr>
                <w:rFonts w:ascii="Times New Roman"/>
                <w:b w:val="false"/>
                <w:i w:val="false"/>
                <w:color w:val="000000"/>
                <w:sz w:val="20"/>
              </w:rPr>
              <w:t>
</w:t>
            </w:r>
            <w:r>
              <w:rPr>
                <w:rFonts w:ascii="Times New Roman"/>
                <w:b w:val="false"/>
                <w:i w:val="false"/>
                <w:color w:val="000000"/>
                <w:sz w:val="20"/>
              </w:rPr>
              <w:t>отдел № 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w:t>
            </w:r>
            <w:r>
              <w:br/>
            </w:r>
            <w:r>
              <w:rPr>
                <w:rFonts w:ascii="Times New Roman"/>
                <w:b w:val="false"/>
                <w:i w:val="false"/>
                <w:color w:val="000000"/>
                <w:sz w:val="20"/>
              </w:rPr>
              <w:t>
</w:t>
            </w:r>
            <w:r>
              <w:rPr>
                <w:rFonts w:ascii="Times New Roman"/>
                <w:b w:val="false"/>
                <w:i w:val="false"/>
                <w:color w:val="000000"/>
                <w:sz w:val="20"/>
              </w:rPr>
              <w:t>15 микрорайон, д. 67 «Б»</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w:t>
            </w:r>
            <w:r>
              <w:br/>
            </w:r>
            <w:r>
              <w:rPr>
                <w:rFonts w:ascii="Times New Roman"/>
                <w:b w:val="false"/>
                <w:i w:val="false"/>
                <w:color w:val="000000"/>
                <w:sz w:val="20"/>
              </w:rPr>
              <w:t>
</w:t>
            </w:r>
            <w:r>
              <w:rPr>
                <w:rFonts w:ascii="Times New Roman"/>
                <w:b w:val="false"/>
                <w:i w:val="false"/>
                <w:color w:val="000000"/>
                <w:sz w:val="20"/>
              </w:rPr>
              <w:t>отдел № 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Жанаозен,</w:t>
            </w:r>
            <w:r>
              <w:br/>
            </w:r>
            <w:r>
              <w:rPr>
                <w:rFonts w:ascii="Times New Roman"/>
                <w:b w:val="false"/>
                <w:i w:val="false"/>
                <w:color w:val="000000"/>
                <w:sz w:val="20"/>
              </w:rPr>
              <w:t>
</w:t>
            </w:r>
            <w:r>
              <w:rPr>
                <w:rFonts w:ascii="Times New Roman"/>
                <w:b w:val="false"/>
                <w:i w:val="false"/>
                <w:color w:val="000000"/>
                <w:sz w:val="20"/>
              </w:rPr>
              <w:t>мкр. Оркен,</w:t>
            </w:r>
            <w:r>
              <w:br/>
            </w:r>
            <w:r>
              <w:rPr>
                <w:rFonts w:ascii="Times New Roman"/>
                <w:b w:val="false"/>
                <w:i w:val="false"/>
                <w:color w:val="000000"/>
                <w:sz w:val="20"/>
              </w:rPr>
              <w:t>
</w:t>
            </w:r>
            <w:r>
              <w:rPr>
                <w:rFonts w:ascii="Times New Roman"/>
                <w:b w:val="false"/>
                <w:i w:val="false"/>
                <w:color w:val="000000"/>
                <w:sz w:val="20"/>
              </w:rPr>
              <w:t>здание Дома творчества школьников</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w:t>
            </w:r>
            <w:r>
              <w:br/>
            </w:r>
            <w:r>
              <w:rPr>
                <w:rFonts w:ascii="Times New Roman"/>
                <w:b w:val="false"/>
                <w:i w:val="false"/>
                <w:color w:val="000000"/>
                <w:sz w:val="20"/>
              </w:rPr>
              <w:t>
</w:t>
            </w:r>
            <w:r>
              <w:rPr>
                <w:rFonts w:ascii="Times New Roman"/>
                <w:b w:val="false"/>
                <w:i w:val="false"/>
                <w:color w:val="000000"/>
                <w:sz w:val="20"/>
              </w:rPr>
              <w:t>отдел № 3</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w:t>
            </w:r>
            <w:r>
              <w:br/>
            </w:r>
            <w:r>
              <w:rPr>
                <w:rFonts w:ascii="Times New Roman"/>
                <w:b w:val="false"/>
                <w:i w:val="false"/>
                <w:color w:val="000000"/>
                <w:sz w:val="20"/>
              </w:rPr>
              <w:t>
</w:t>
            </w:r>
            <w:r>
              <w:rPr>
                <w:rFonts w:ascii="Times New Roman"/>
                <w:b w:val="false"/>
                <w:i w:val="false"/>
                <w:color w:val="000000"/>
                <w:sz w:val="20"/>
              </w:rPr>
              <w:t>с. Мангистау,</w:t>
            </w:r>
            <w:r>
              <w:br/>
            </w:r>
            <w:r>
              <w:rPr>
                <w:rFonts w:ascii="Times New Roman"/>
                <w:b w:val="false"/>
                <w:i w:val="false"/>
                <w:color w:val="000000"/>
                <w:sz w:val="20"/>
              </w:rPr>
              <w:t>
</w:t>
            </w:r>
            <w:r>
              <w:rPr>
                <w:rFonts w:ascii="Times New Roman"/>
                <w:b w:val="false"/>
                <w:i w:val="false"/>
                <w:color w:val="000000"/>
                <w:sz w:val="20"/>
              </w:rPr>
              <w:t>здание «Общественных организаций»</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w:t>
            </w:r>
            <w:r>
              <w:br/>
            </w:r>
            <w:r>
              <w:rPr>
                <w:rFonts w:ascii="Times New Roman"/>
                <w:b w:val="false"/>
                <w:i w:val="false"/>
                <w:color w:val="000000"/>
                <w:sz w:val="20"/>
              </w:rPr>
              <w:t>
</w:t>
            </w:r>
            <w:r>
              <w:rPr>
                <w:rFonts w:ascii="Times New Roman"/>
                <w:b w:val="false"/>
                <w:i w:val="false"/>
                <w:color w:val="000000"/>
                <w:sz w:val="20"/>
              </w:rPr>
              <w:t>отдел № 4</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Бейнеу,</w:t>
            </w:r>
            <w:r>
              <w:br/>
            </w:r>
            <w:r>
              <w:rPr>
                <w:rFonts w:ascii="Times New Roman"/>
                <w:b w:val="false"/>
                <w:i w:val="false"/>
                <w:color w:val="000000"/>
                <w:sz w:val="20"/>
              </w:rPr>
              <w:t>
</w:t>
            </w:r>
            <w:r>
              <w:rPr>
                <w:rFonts w:ascii="Times New Roman"/>
                <w:b w:val="false"/>
                <w:i w:val="false"/>
                <w:color w:val="000000"/>
                <w:sz w:val="20"/>
              </w:rPr>
              <w:t>ул. Косай ата,</w:t>
            </w:r>
            <w:r>
              <w:br/>
            </w:r>
            <w:r>
              <w:rPr>
                <w:rFonts w:ascii="Times New Roman"/>
                <w:b w:val="false"/>
                <w:i w:val="false"/>
                <w:color w:val="000000"/>
                <w:sz w:val="20"/>
              </w:rPr>
              <w:t>
</w:t>
            </w:r>
            <w:r>
              <w:rPr>
                <w:rFonts w:ascii="Times New Roman"/>
                <w:b w:val="false"/>
                <w:i w:val="false"/>
                <w:color w:val="000000"/>
                <w:sz w:val="20"/>
              </w:rPr>
              <w:t>здание «Центр молодежи»</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Боранкулское отделение № 9</w:t>
            </w:r>
            <w:r>
              <w:br/>
            </w:r>
            <w:r>
              <w:rPr>
                <w:rFonts w:ascii="Times New Roman"/>
                <w:b w:val="false"/>
                <w:i w:val="false"/>
                <w:color w:val="000000"/>
                <w:sz w:val="20"/>
              </w:rPr>
              <w:t>
</w:t>
            </w:r>
            <w:r>
              <w:rPr>
                <w:rFonts w:ascii="Times New Roman"/>
                <w:b w:val="false"/>
                <w:i w:val="false"/>
                <w:color w:val="000000"/>
                <w:sz w:val="20"/>
              </w:rPr>
              <w:t xml:space="preserve">Бейнеуского района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Боранкул, 7 аул,</w:t>
            </w:r>
            <w:r>
              <w:br/>
            </w:r>
            <w:r>
              <w:rPr>
                <w:rFonts w:ascii="Times New Roman"/>
                <w:b w:val="false"/>
                <w:i w:val="false"/>
                <w:color w:val="000000"/>
                <w:sz w:val="20"/>
              </w:rPr>
              <w:t>
</w:t>
            </w:r>
            <w:r>
              <w:rPr>
                <w:rFonts w:ascii="Times New Roman"/>
                <w:b w:val="false"/>
                <w:i w:val="false"/>
                <w:color w:val="000000"/>
                <w:sz w:val="20"/>
              </w:rPr>
              <w:t>здание ГУ «Боранкулмадениет»</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w:t>
            </w:r>
            <w:r>
              <w:br/>
            </w:r>
            <w:r>
              <w:rPr>
                <w:rFonts w:ascii="Times New Roman"/>
                <w:b w:val="false"/>
                <w:i w:val="false"/>
                <w:color w:val="000000"/>
                <w:sz w:val="20"/>
              </w:rPr>
              <w:t>
</w:t>
            </w:r>
            <w:r>
              <w:rPr>
                <w:rFonts w:ascii="Times New Roman"/>
                <w:b w:val="false"/>
                <w:i w:val="false"/>
                <w:color w:val="000000"/>
                <w:sz w:val="20"/>
              </w:rPr>
              <w:t>отдел № 5</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Шетпе,</w:t>
            </w:r>
            <w:r>
              <w:br/>
            </w:r>
            <w:r>
              <w:rPr>
                <w:rFonts w:ascii="Times New Roman"/>
                <w:b w:val="false"/>
                <w:i w:val="false"/>
                <w:color w:val="000000"/>
                <w:sz w:val="20"/>
              </w:rPr>
              <w:t>
</w:t>
            </w:r>
            <w:r>
              <w:rPr>
                <w:rFonts w:ascii="Times New Roman"/>
                <w:b w:val="false"/>
                <w:i w:val="false"/>
                <w:color w:val="000000"/>
                <w:sz w:val="20"/>
              </w:rPr>
              <w:t>ул. Центральная, д. 15,</w:t>
            </w:r>
            <w:r>
              <w:br/>
            </w:r>
            <w:r>
              <w:rPr>
                <w:rFonts w:ascii="Times New Roman"/>
                <w:b w:val="false"/>
                <w:i w:val="false"/>
                <w:color w:val="000000"/>
                <w:sz w:val="20"/>
              </w:rPr>
              <w:t>
</w:t>
            </w:r>
            <w:r>
              <w:rPr>
                <w:rFonts w:ascii="Times New Roman"/>
                <w:b w:val="false"/>
                <w:i w:val="false"/>
                <w:color w:val="000000"/>
                <w:sz w:val="20"/>
              </w:rPr>
              <w:t>здание Казпочта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 20-79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w:t>
            </w:r>
            <w:r>
              <w:br/>
            </w:r>
            <w:r>
              <w:rPr>
                <w:rFonts w:ascii="Times New Roman"/>
                <w:b w:val="false"/>
                <w:i w:val="false"/>
                <w:color w:val="000000"/>
                <w:sz w:val="20"/>
              </w:rPr>
              <w:t>
</w:t>
            </w:r>
            <w:r>
              <w:rPr>
                <w:rFonts w:ascii="Times New Roman"/>
                <w:b w:val="false"/>
                <w:i w:val="false"/>
                <w:color w:val="000000"/>
                <w:sz w:val="20"/>
              </w:rPr>
              <w:t>отдел № 6</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Курык,</w:t>
            </w:r>
            <w:r>
              <w:br/>
            </w:r>
            <w:r>
              <w:rPr>
                <w:rFonts w:ascii="Times New Roman"/>
                <w:b w:val="false"/>
                <w:i w:val="false"/>
                <w:color w:val="000000"/>
                <w:sz w:val="20"/>
              </w:rPr>
              <w:t>
</w:t>
            </w:r>
            <w:r>
              <w:rPr>
                <w:rFonts w:ascii="Times New Roman"/>
                <w:b w:val="false"/>
                <w:i w:val="false"/>
                <w:color w:val="000000"/>
                <w:sz w:val="20"/>
              </w:rPr>
              <w:t>ул. Валиханова, д. 15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w:t>
            </w:r>
            <w:r>
              <w:br/>
            </w:r>
            <w:r>
              <w:rPr>
                <w:rFonts w:ascii="Times New Roman"/>
                <w:b w:val="false"/>
                <w:i w:val="false"/>
                <w:color w:val="000000"/>
                <w:sz w:val="20"/>
              </w:rPr>
              <w:t>
</w:t>
            </w:r>
            <w:r>
              <w:rPr>
                <w:rFonts w:ascii="Times New Roman"/>
                <w:b w:val="false"/>
                <w:i w:val="false"/>
                <w:color w:val="000000"/>
                <w:sz w:val="20"/>
              </w:rPr>
              <w:t>отдел № 7</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Форт-Шевченко,</w:t>
            </w:r>
            <w:r>
              <w:br/>
            </w:r>
            <w:r>
              <w:rPr>
                <w:rFonts w:ascii="Times New Roman"/>
                <w:b w:val="false"/>
                <w:i w:val="false"/>
                <w:color w:val="000000"/>
                <w:sz w:val="20"/>
              </w:rPr>
              <w:t>
</w:t>
            </w:r>
            <w:r>
              <w:rPr>
                <w:rFonts w:ascii="Times New Roman"/>
                <w:b w:val="false"/>
                <w:i w:val="false"/>
                <w:color w:val="000000"/>
                <w:sz w:val="20"/>
              </w:rPr>
              <w:t>ул. Маяулыз, д. 6 «Д»</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w:t>
            </w:r>
            <w:r>
              <w:br/>
            </w:r>
            <w:r>
              <w:rPr>
                <w:rFonts w:ascii="Times New Roman"/>
                <w:b w:val="false"/>
                <w:i w:val="false"/>
                <w:color w:val="000000"/>
                <w:sz w:val="20"/>
              </w:rPr>
              <w:t>
</w:t>
            </w:r>
            <w:r>
              <w:rPr>
                <w:rFonts w:ascii="Times New Roman"/>
                <w:b w:val="false"/>
                <w:i w:val="false"/>
                <w:color w:val="000000"/>
                <w:sz w:val="20"/>
              </w:rPr>
              <w:t>Тупкараганского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Акшукур,</w:t>
            </w:r>
            <w:r>
              <w:br/>
            </w:r>
            <w:r>
              <w:rPr>
                <w:rFonts w:ascii="Times New Roman"/>
                <w:b w:val="false"/>
                <w:i w:val="false"/>
                <w:color w:val="000000"/>
                <w:sz w:val="20"/>
              </w:rPr>
              <w:t>
</w:t>
            </w:r>
            <w:r>
              <w:rPr>
                <w:rFonts w:ascii="Times New Roman"/>
                <w:b w:val="false"/>
                <w:i w:val="false"/>
                <w:color w:val="000000"/>
                <w:sz w:val="20"/>
              </w:rPr>
              <w:t>ул. Уштерек, д. 5,</w:t>
            </w:r>
            <w:r>
              <w:br/>
            </w:r>
            <w:r>
              <w:rPr>
                <w:rFonts w:ascii="Times New Roman"/>
                <w:b w:val="false"/>
                <w:i w:val="false"/>
                <w:color w:val="000000"/>
                <w:sz w:val="20"/>
              </w:rPr>
              <w:t>
</w:t>
            </w:r>
            <w:r>
              <w:rPr>
                <w:rFonts w:ascii="Times New Roman"/>
                <w:b w:val="false"/>
                <w:i w:val="false"/>
                <w:color w:val="000000"/>
                <w:sz w:val="20"/>
              </w:rPr>
              <w:t>здание ТОО «Жайлау»</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3-28-44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w:t>
            </w:r>
            <w:r>
              <w:br/>
            </w:r>
            <w:r>
              <w:rPr>
                <w:rFonts w:ascii="Times New Roman"/>
                <w:b w:val="false"/>
                <w:i w:val="false"/>
                <w:color w:val="000000"/>
                <w:sz w:val="20"/>
              </w:rPr>
              <w:t>
</w:t>
            </w:r>
            <w:r>
              <w:rPr>
                <w:rFonts w:ascii="Times New Roman"/>
                <w:b w:val="false"/>
                <w:i w:val="false"/>
                <w:color w:val="000000"/>
                <w:sz w:val="20"/>
              </w:rPr>
              <w:t>отдел № 8</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Жетыбай,</w:t>
            </w:r>
            <w:r>
              <w:br/>
            </w:r>
            <w:r>
              <w:rPr>
                <w:rFonts w:ascii="Times New Roman"/>
                <w:b w:val="false"/>
                <w:i w:val="false"/>
                <w:color w:val="000000"/>
                <w:sz w:val="20"/>
              </w:rPr>
              <w:t>
</w:t>
            </w:r>
            <w:r>
              <w:rPr>
                <w:rFonts w:ascii="Times New Roman"/>
                <w:b w:val="false"/>
                <w:i w:val="false"/>
                <w:color w:val="000000"/>
                <w:sz w:val="20"/>
              </w:rPr>
              <w:t>ул. Жанакурылыс, д. 10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Павлодарской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w:t>
            </w:r>
            <w:r>
              <w:br/>
            </w:r>
            <w:r>
              <w:rPr>
                <w:rFonts w:ascii="Times New Roman"/>
                <w:b w:val="false"/>
                <w:i w:val="false"/>
                <w:color w:val="000000"/>
                <w:sz w:val="20"/>
              </w:rPr>
              <w:t>
</w:t>
            </w:r>
            <w:r>
              <w:rPr>
                <w:rFonts w:ascii="Times New Roman"/>
                <w:b w:val="false"/>
                <w:i w:val="false"/>
                <w:color w:val="000000"/>
                <w:sz w:val="20"/>
              </w:rPr>
              <w:t>ул. Павлова, д. 48</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w:t>
            </w:r>
            <w:r>
              <w:br/>
            </w:r>
            <w:r>
              <w:rPr>
                <w:rFonts w:ascii="Times New Roman"/>
                <w:b w:val="false"/>
                <w:i w:val="false"/>
                <w:color w:val="000000"/>
                <w:sz w:val="20"/>
              </w:rPr>
              <w:t>
</w:t>
            </w:r>
            <w:r>
              <w:rPr>
                <w:rFonts w:ascii="Times New Roman"/>
                <w:b w:val="false"/>
                <w:i w:val="false"/>
                <w:color w:val="000000"/>
                <w:sz w:val="20"/>
              </w:rPr>
              <w:t>ул. Кутузова, д. 204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w:t>
            </w:r>
            <w:r>
              <w:br/>
            </w:r>
            <w:r>
              <w:rPr>
                <w:rFonts w:ascii="Times New Roman"/>
                <w:b w:val="false"/>
                <w:i w:val="false"/>
                <w:color w:val="000000"/>
                <w:sz w:val="20"/>
              </w:rPr>
              <w:t>
</w:t>
            </w:r>
            <w:r>
              <w:rPr>
                <w:rFonts w:ascii="Times New Roman"/>
                <w:b w:val="false"/>
                <w:i w:val="false"/>
                <w:color w:val="000000"/>
                <w:sz w:val="20"/>
              </w:rPr>
              <w:t>отдел № 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w:t>
            </w:r>
            <w:r>
              <w:br/>
            </w:r>
            <w:r>
              <w:rPr>
                <w:rFonts w:ascii="Times New Roman"/>
                <w:b w:val="false"/>
                <w:i w:val="false"/>
                <w:color w:val="000000"/>
                <w:sz w:val="20"/>
              </w:rPr>
              <w:t>
</w:t>
            </w:r>
            <w:r>
              <w:rPr>
                <w:rFonts w:ascii="Times New Roman"/>
                <w:b w:val="false"/>
                <w:i w:val="false"/>
                <w:color w:val="000000"/>
                <w:sz w:val="20"/>
              </w:rPr>
              <w:t>ул. Исиналиева, д. 24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w:t>
            </w:r>
            <w:r>
              <w:br/>
            </w:r>
            <w:r>
              <w:rPr>
                <w:rFonts w:ascii="Times New Roman"/>
                <w:b w:val="false"/>
                <w:i w:val="false"/>
                <w:color w:val="000000"/>
                <w:sz w:val="20"/>
              </w:rPr>
              <w:t>
</w:t>
            </w:r>
            <w:r>
              <w:rPr>
                <w:rFonts w:ascii="Times New Roman"/>
                <w:b w:val="false"/>
                <w:i w:val="false"/>
                <w:color w:val="000000"/>
                <w:sz w:val="20"/>
              </w:rPr>
              <w:t>ул. Толстого, д. 10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 городской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w:t>
            </w:r>
            <w:r>
              <w:br/>
            </w:r>
            <w:r>
              <w:rPr>
                <w:rFonts w:ascii="Times New Roman"/>
                <w:b w:val="false"/>
                <w:i w:val="false"/>
                <w:color w:val="000000"/>
                <w:sz w:val="20"/>
              </w:rPr>
              <w:t>
</w:t>
            </w:r>
            <w:r>
              <w:rPr>
                <w:rFonts w:ascii="Times New Roman"/>
                <w:b w:val="false"/>
                <w:i w:val="false"/>
                <w:color w:val="000000"/>
                <w:sz w:val="20"/>
              </w:rPr>
              <w:t>ул. Машхур-Жусуп, д. 92/2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(7187) 70-42-27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Аксу,</w:t>
            </w:r>
            <w:r>
              <w:br/>
            </w:r>
            <w:r>
              <w:rPr>
                <w:rFonts w:ascii="Times New Roman"/>
                <w:b w:val="false"/>
                <w:i w:val="false"/>
                <w:color w:val="000000"/>
                <w:sz w:val="20"/>
              </w:rPr>
              <w:t>
</w:t>
            </w:r>
            <w:r>
              <w:rPr>
                <w:rFonts w:ascii="Times New Roman"/>
                <w:b w:val="false"/>
                <w:i w:val="false"/>
                <w:color w:val="000000"/>
                <w:sz w:val="20"/>
              </w:rPr>
              <w:t xml:space="preserve">ул. Ленина, д. 10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w:t>
            </w:r>
            <w:r>
              <w:br/>
            </w:r>
            <w:r>
              <w:rPr>
                <w:rFonts w:ascii="Times New Roman"/>
                <w:b w:val="false"/>
                <w:i w:val="false"/>
                <w:color w:val="000000"/>
                <w:sz w:val="20"/>
              </w:rPr>
              <w:t>
</w:t>
            </w:r>
            <w:r>
              <w:rPr>
                <w:rFonts w:ascii="Times New Roman"/>
                <w:b w:val="false"/>
                <w:i w:val="false"/>
                <w:color w:val="000000"/>
                <w:sz w:val="20"/>
              </w:rPr>
              <w:t>ул. Абая, д. 72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w:t>
            </w:r>
            <w:r>
              <w:br/>
            </w:r>
            <w:r>
              <w:rPr>
                <w:rFonts w:ascii="Times New Roman"/>
                <w:b w:val="false"/>
                <w:i w:val="false"/>
                <w:color w:val="000000"/>
                <w:sz w:val="20"/>
              </w:rPr>
              <w:t>
</w:t>
            </w:r>
            <w:r>
              <w:rPr>
                <w:rFonts w:ascii="Times New Roman"/>
                <w:b w:val="false"/>
                <w:i w:val="false"/>
                <w:color w:val="000000"/>
                <w:sz w:val="20"/>
              </w:rPr>
              <w:t>ул. Сатпаева, д. 49</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w:t>
            </w:r>
            <w:r>
              <w:br/>
            </w:r>
            <w:r>
              <w:rPr>
                <w:rFonts w:ascii="Times New Roman"/>
                <w:b w:val="false"/>
                <w:i w:val="false"/>
                <w:color w:val="000000"/>
                <w:sz w:val="20"/>
              </w:rPr>
              <w:t>
</w:t>
            </w:r>
            <w:r>
              <w:rPr>
                <w:rFonts w:ascii="Times New Roman"/>
                <w:b w:val="false"/>
                <w:i w:val="false"/>
                <w:color w:val="000000"/>
                <w:sz w:val="20"/>
              </w:rPr>
              <w:t>ул. Торайгырова, д. 58</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Щербакты,</w:t>
            </w:r>
            <w:r>
              <w:br/>
            </w:r>
            <w:r>
              <w:rPr>
                <w:rFonts w:ascii="Times New Roman"/>
                <w:b w:val="false"/>
                <w:i w:val="false"/>
                <w:color w:val="000000"/>
                <w:sz w:val="20"/>
              </w:rPr>
              <w:t>
</w:t>
            </w:r>
            <w:r>
              <w:rPr>
                <w:rFonts w:ascii="Times New Roman"/>
                <w:b w:val="false"/>
                <w:i w:val="false"/>
                <w:color w:val="000000"/>
                <w:sz w:val="20"/>
              </w:rPr>
              <w:t>ул. В. Чайко, 45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w:t>
            </w:r>
            <w:r>
              <w:br/>
            </w:r>
            <w:r>
              <w:rPr>
                <w:rFonts w:ascii="Times New Roman"/>
                <w:b w:val="false"/>
                <w:i w:val="false"/>
                <w:color w:val="000000"/>
                <w:sz w:val="20"/>
              </w:rPr>
              <w:t>
</w:t>
            </w:r>
            <w:r>
              <w:rPr>
                <w:rFonts w:ascii="Times New Roman"/>
                <w:b w:val="false"/>
                <w:i w:val="false"/>
                <w:color w:val="000000"/>
                <w:sz w:val="20"/>
              </w:rPr>
              <w:t>ул. Тургенова, д. 85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w:t>
            </w:r>
            <w:r>
              <w:br/>
            </w:r>
            <w:r>
              <w:rPr>
                <w:rFonts w:ascii="Times New Roman"/>
                <w:b w:val="false"/>
                <w:i w:val="false"/>
                <w:color w:val="000000"/>
                <w:sz w:val="20"/>
              </w:rPr>
              <w:t>
</w:t>
            </w:r>
            <w:r>
              <w:rPr>
                <w:rFonts w:ascii="Times New Roman"/>
                <w:b w:val="false"/>
                <w:i w:val="false"/>
                <w:color w:val="000000"/>
                <w:sz w:val="20"/>
              </w:rPr>
              <w:t>ул. Ташимова, д. 114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w:t>
            </w:r>
            <w:r>
              <w:br/>
            </w:r>
            <w:r>
              <w:rPr>
                <w:rFonts w:ascii="Times New Roman"/>
                <w:b w:val="false"/>
                <w:i w:val="false"/>
                <w:color w:val="000000"/>
                <w:sz w:val="20"/>
              </w:rPr>
              <w:t>
</w:t>
            </w:r>
            <w:r>
              <w:rPr>
                <w:rFonts w:ascii="Times New Roman"/>
                <w:b w:val="false"/>
                <w:i w:val="false"/>
                <w:color w:val="000000"/>
                <w:sz w:val="20"/>
              </w:rPr>
              <w:t>ул. Исы-Байзакова, д. 14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Майск,</w:t>
            </w:r>
            <w:r>
              <w:br/>
            </w:r>
            <w:r>
              <w:rPr>
                <w:rFonts w:ascii="Times New Roman"/>
                <w:b w:val="false"/>
                <w:i w:val="false"/>
                <w:color w:val="000000"/>
                <w:sz w:val="20"/>
              </w:rPr>
              <w:t>
</w:t>
            </w:r>
            <w:r>
              <w:rPr>
                <w:rFonts w:ascii="Times New Roman"/>
                <w:b w:val="false"/>
                <w:i w:val="false"/>
                <w:color w:val="000000"/>
                <w:sz w:val="20"/>
              </w:rPr>
              <w:t>ул. Сейфулина, д. 13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w:t>
            </w:r>
            <w:r>
              <w:br/>
            </w:r>
            <w:r>
              <w:rPr>
                <w:rFonts w:ascii="Times New Roman"/>
                <w:b w:val="false"/>
                <w:i w:val="false"/>
                <w:color w:val="000000"/>
                <w:sz w:val="20"/>
              </w:rPr>
              <w:t>
</w:t>
            </w:r>
            <w:r>
              <w:rPr>
                <w:rFonts w:ascii="Times New Roman"/>
                <w:b w:val="false"/>
                <w:i w:val="false"/>
                <w:color w:val="000000"/>
                <w:sz w:val="20"/>
              </w:rPr>
              <w:t>ул. 10 лет Независимости</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Северо-Казахстанской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w:t>
            </w:r>
            <w:r>
              <w:br/>
            </w:r>
            <w:r>
              <w:rPr>
                <w:rFonts w:ascii="Times New Roman"/>
                <w:b w:val="false"/>
                <w:i w:val="false"/>
                <w:color w:val="000000"/>
                <w:sz w:val="20"/>
              </w:rPr>
              <w:t>
</w:t>
            </w:r>
            <w:r>
              <w:rPr>
                <w:rFonts w:ascii="Times New Roman"/>
                <w:b w:val="false"/>
                <w:i w:val="false"/>
                <w:color w:val="000000"/>
                <w:sz w:val="20"/>
              </w:rPr>
              <w:t>ул. Ауэзова, д. 157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w:t>
            </w:r>
            <w:r>
              <w:br/>
            </w:r>
            <w:r>
              <w:rPr>
                <w:rFonts w:ascii="Times New Roman"/>
                <w:b w:val="false"/>
                <w:i w:val="false"/>
                <w:color w:val="000000"/>
                <w:sz w:val="20"/>
              </w:rPr>
              <w:t>
</w:t>
            </w:r>
            <w:r>
              <w:rPr>
                <w:rFonts w:ascii="Times New Roman"/>
                <w:b w:val="false"/>
                <w:i w:val="false"/>
                <w:color w:val="000000"/>
                <w:sz w:val="20"/>
              </w:rPr>
              <w:t>ул. Конституции Казахстана, д. 72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Саумалколь,</w:t>
            </w:r>
            <w:r>
              <w:br/>
            </w:r>
            <w:r>
              <w:rPr>
                <w:rFonts w:ascii="Times New Roman"/>
                <w:b w:val="false"/>
                <w:i w:val="false"/>
                <w:color w:val="000000"/>
                <w:sz w:val="20"/>
              </w:rPr>
              <w:t>
</w:t>
            </w:r>
            <w:r>
              <w:rPr>
                <w:rFonts w:ascii="Times New Roman"/>
                <w:b w:val="false"/>
                <w:i w:val="false"/>
                <w:color w:val="000000"/>
                <w:sz w:val="20"/>
              </w:rPr>
              <w:t>ул. Д. Сыздыкова, д.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Талшик,</w:t>
            </w:r>
            <w:r>
              <w:br/>
            </w:r>
            <w:r>
              <w:rPr>
                <w:rFonts w:ascii="Times New Roman"/>
                <w:b w:val="false"/>
                <w:i w:val="false"/>
                <w:color w:val="000000"/>
                <w:sz w:val="20"/>
              </w:rPr>
              <w:t>
</w:t>
            </w:r>
            <w:r>
              <w:rPr>
                <w:rFonts w:ascii="Times New Roman"/>
                <w:b w:val="false"/>
                <w:i w:val="false"/>
                <w:color w:val="000000"/>
                <w:sz w:val="20"/>
              </w:rPr>
              <w:t>ул. Победы, д. 67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Смирново,</w:t>
            </w:r>
            <w:r>
              <w:br/>
            </w:r>
            <w:r>
              <w:rPr>
                <w:rFonts w:ascii="Times New Roman"/>
                <w:b w:val="false"/>
                <w:i w:val="false"/>
                <w:color w:val="000000"/>
                <w:sz w:val="20"/>
              </w:rPr>
              <w:t>
</w:t>
            </w:r>
            <w:r>
              <w:rPr>
                <w:rFonts w:ascii="Times New Roman"/>
                <w:b w:val="false"/>
                <w:i w:val="false"/>
                <w:color w:val="000000"/>
                <w:sz w:val="20"/>
              </w:rPr>
              <w:t>ул. Труда, д. 11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Есильскому району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Явленка,</w:t>
            </w:r>
            <w:r>
              <w:br/>
            </w:r>
            <w:r>
              <w:rPr>
                <w:rFonts w:ascii="Times New Roman"/>
                <w:b w:val="false"/>
                <w:i w:val="false"/>
                <w:color w:val="000000"/>
                <w:sz w:val="20"/>
              </w:rPr>
              <w:t>
</w:t>
            </w:r>
            <w:r>
              <w:rPr>
                <w:rFonts w:ascii="Times New Roman"/>
                <w:b w:val="false"/>
                <w:i w:val="false"/>
                <w:color w:val="000000"/>
                <w:sz w:val="20"/>
              </w:rPr>
              <w:t>ул. Ленина, д. 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Жамбылскому району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Пресновка,</w:t>
            </w:r>
            <w:r>
              <w:br/>
            </w:r>
            <w:r>
              <w:rPr>
                <w:rFonts w:ascii="Times New Roman"/>
                <w:b w:val="false"/>
                <w:i w:val="false"/>
                <w:color w:val="000000"/>
                <w:sz w:val="20"/>
              </w:rPr>
              <w:t>
</w:t>
            </w:r>
            <w:r>
              <w:rPr>
                <w:rFonts w:ascii="Times New Roman"/>
                <w:b w:val="false"/>
                <w:i w:val="false"/>
                <w:color w:val="000000"/>
                <w:sz w:val="20"/>
              </w:rPr>
              <w:t>ул. Переулок Горького, д. 10 «Г»</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w:t>
            </w:r>
            <w:r>
              <w:br/>
            </w:r>
            <w:r>
              <w:rPr>
                <w:rFonts w:ascii="Times New Roman"/>
                <w:b w:val="false"/>
                <w:i w:val="false"/>
                <w:color w:val="000000"/>
                <w:sz w:val="20"/>
              </w:rPr>
              <w:t>
</w:t>
            </w:r>
            <w:r>
              <w:rPr>
                <w:rFonts w:ascii="Times New Roman"/>
                <w:b w:val="false"/>
                <w:i w:val="false"/>
                <w:color w:val="000000"/>
                <w:sz w:val="20"/>
              </w:rPr>
              <w:t xml:space="preserve">им. Г. Мусрепова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Новоишимское,</w:t>
            </w:r>
            <w:r>
              <w:br/>
            </w:r>
            <w:r>
              <w:rPr>
                <w:rFonts w:ascii="Times New Roman"/>
                <w:b w:val="false"/>
                <w:i w:val="false"/>
                <w:color w:val="000000"/>
                <w:sz w:val="20"/>
              </w:rPr>
              <w:t>
</w:t>
            </w:r>
            <w:r>
              <w:rPr>
                <w:rFonts w:ascii="Times New Roman"/>
                <w:b w:val="false"/>
                <w:i w:val="false"/>
                <w:color w:val="000000"/>
                <w:sz w:val="20"/>
              </w:rPr>
              <w:t>ул. Ленина, д. 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Бескол,</w:t>
            </w:r>
            <w:r>
              <w:br/>
            </w:r>
            <w:r>
              <w:rPr>
                <w:rFonts w:ascii="Times New Roman"/>
                <w:b w:val="false"/>
                <w:i w:val="false"/>
                <w:color w:val="000000"/>
                <w:sz w:val="20"/>
              </w:rPr>
              <w:t>
</w:t>
            </w:r>
            <w:r>
              <w:rPr>
                <w:rFonts w:ascii="Times New Roman"/>
                <w:b w:val="false"/>
                <w:i w:val="false"/>
                <w:color w:val="000000"/>
                <w:sz w:val="20"/>
              </w:rPr>
              <w:t>ул. Институтская, д. 1 «В»</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w:t>
            </w:r>
            <w:r>
              <w:br/>
            </w:r>
            <w:r>
              <w:rPr>
                <w:rFonts w:ascii="Times New Roman"/>
                <w:b w:val="false"/>
                <w:i w:val="false"/>
                <w:color w:val="000000"/>
                <w:sz w:val="20"/>
              </w:rPr>
              <w:t>
</w:t>
            </w:r>
            <w:r>
              <w:rPr>
                <w:rFonts w:ascii="Times New Roman"/>
                <w:b w:val="false"/>
                <w:i w:val="false"/>
                <w:color w:val="000000"/>
                <w:sz w:val="20"/>
              </w:rPr>
              <w:t>М. Жумабаева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Булаево,</w:t>
            </w:r>
            <w:r>
              <w:br/>
            </w:r>
            <w:r>
              <w:rPr>
                <w:rFonts w:ascii="Times New Roman"/>
                <w:b w:val="false"/>
                <w:i w:val="false"/>
                <w:color w:val="000000"/>
                <w:sz w:val="20"/>
              </w:rPr>
              <w:t>
</w:t>
            </w:r>
            <w:r>
              <w:rPr>
                <w:rFonts w:ascii="Times New Roman"/>
                <w:b w:val="false"/>
                <w:i w:val="false"/>
                <w:color w:val="000000"/>
                <w:sz w:val="20"/>
              </w:rPr>
              <w:t>ул. Юбилейная, д. 62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 району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Мамлютка,</w:t>
            </w:r>
            <w:r>
              <w:br/>
            </w:r>
            <w:r>
              <w:rPr>
                <w:rFonts w:ascii="Times New Roman"/>
                <w:b w:val="false"/>
                <w:i w:val="false"/>
                <w:color w:val="000000"/>
                <w:sz w:val="20"/>
              </w:rPr>
              <w:t>
</w:t>
            </w:r>
            <w:r>
              <w:rPr>
                <w:rFonts w:ascii="Times New Roman"/>
                <w:b w:val="false"/>
                <w:i w:val="false"/>
                <w:color w:val="000000"/>
                <w:sz w:val="20"/>
              </w:rPr>
              <w:t>ул. С. Муканова, д. 11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Тайынша,</w:t>
            </w:r>
            <w:r>
              <w:br/>
            </w:r>
            <w:r>
              <w:rPr>
                <w:rFonts w:ascii="Times New Roman"/>
                <w:b w:val="false"/>
                <w:i w:val="false"/>
                <w:color w:val="000000"/>
                <w:sz w:val="20"/>
              </w:rPr>
              <w:t>
</w:t>
            </w:r>
            <w:r>
              <w:rPr>
                <w:rFonts w:ascii="Times New Roman"/>
                <w:b w:val="false"/>
                <w:i w:val="false"/>
                <w:color w:val="000000"/>
                <w:sz w:val="20"/>
              </w:rPr>
              <w:t>ул. Конституции Казахстана, д. 208</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Тимирязево,</w:t>
            </w:r>
            <w:r>
              <w:br/>
            </w:r>
            <w:r>
              <w:rPr>
                <w:rFonts w:ascii="Times New Roman"/>
                <w:b w:val="false"/>
                <w:i w:val="false"/>
                <w:color w:val="000000"/>
                <w:sz w:val="20"/>
              </w:rPr>
              <w:t>
</w:t>
            </w:r>
            <w:r>
              <w:rPr>
                <w:rFonts w:ascii="Times New Roman"/>
                <w:b w:val="false"/>
                <w:i w:val="false"/>
                <w:color w:val="000000"/>
                <w:sz w:val="20"/>
              </w:rPr>
              <w:t>ул. Уалиханова, д. 17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Кишкенеколь,</w:t>
            </w:r>
            <w:r>
              <w:br/>
            </w:r>
            <w:r>
              <w:rPr>
                <w:rFonts w:ascii="Times New Roman"/>
                <w:b w:val="false"/>
                <w:i w:val="false"/>
                <w:color w:val="000000"/>
                <w:sz w:val="20"/>
              </w:rPr>
              <w:t>
</w:t>
            </w:r>
            <w:r>
              <w:rPr>
                <w:rFonts w:ascii="Times New Roman"/>
                <w:b w:val="false"/>
                <w:i w:val="false"/>
                <w:color w:val="000000"/>
                <w:sz w:val="20"/>
              </w:rPr>
              <w:t>ул. Уалиханова, д. 80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Сергеевка,</w:t>
            </w:r>
            <w:r>
              <w:br/>
            </w:r>
            <w:r>
              <w:rPr>
                <w:rFonts w:ascii="Times New Roman"/>
                <w:b w:val="false"/>
                <w:i w:val="false"/>
                <w:color w:val="000000"/>
                <w:sz w:val="20"/>
              </w:rPr>
              <w:t>
</w:t>
            </w:r>
            <w:r>
              <w:rPr>
                <w:rFonts w:ascii="Times New Roman"/>
                <w:b w:val="false"/>
                <w:i w:val="false"/>
                <w:color w:val="000000"/>
                <w:sz w:val="20"/>
              </w:rPr>
              <w:t>ул. Желтоксана, д. 31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Южно-Казахстанской области»</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Южно-Казахстанской области»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r>
              <w:br/>
            </w:r>
            <w:r>
              <w:rPr>
                <w:rFonts w:ascii="Times New Roman"/>
                <w:b w:val="false"/>
                <w:i w:val="false"/>
                <w:color w:val="000000"/>
                <w:sz w:val="20"/>
              </w:rPr>
              <w:t>
</w:t>
            </w:r>
            <w:r>
              <w:rPr>
                <w:rFonts w:ascii="Times New Roman"/>
                <w:b w:val="false"/>
                <w:i w:val="false"/>
                <w:color w:val="000000"/>
                <w:sz w:val="20"/>
              </w:rPr>
              <w:t xml:space="preserve">ул. Мадели Кожа, б/н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r>
              <w:br/>
            </w:r>
            <w:r>
              <w:rPr>
                <w:rFonts w:ascii="Times New Roman"/>
                <w:b w:val="false"/>
                <w:i w:val="false"/>
                <w:color w:val="000000"/>
                <w:sz w:val="20"/>
              </w:rPr>
              <w:t>
</w:t>
            </w:r>
            <w:r>
              <w:rPr>
                <w:rFonts w:ascii="Times New Roman"/>
                <w:b w:val="false"/>
                <w:i w:val="false"/>
                <w:color w:val="000000"/>
                <w:sz w:val="20"/>
              </w:rPr>
              <w:t>г. Шымкента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Шымкент, </w:t>
            </w:r>
            <w:r>
              <w:br/>
            </w:r>
            <w:r>
              <w:rPr>
                <w:rFonts w:ascii="Times New Roman"/>
                <w:b w:val="false"/>
                <w:i w:val="false"/>
                <w:color w:val="000000"/>
                <w:sz w:val="20"/>
              </w:rPr>
              <w:t>
</w:t>
            </w:r>
            <w:r>
              <w:rPr>
                <w:rFonts w:ascii="Times New Roman"/>
                <w:b w:val="false"/>
                <w:i w:val="false"/>
                <w:color w:val="000000"/>
                <w:sz w:val="20"/>
              </w:rPr>
              <w:t xml:space="preserve">ул. Мадели Кожа, б/н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r>
              <w:br/>
            </w:r>
            <w:r>
              <w:rPr>
                <w:rFonts w:ascii="Times New Roman"/>
                <w:b w:val="false"/>
                <w:i w:val="false"/>
                <w:color w:val="000000"/>
                <w:sz w:val="20"/>
              </w:rPr>
              <w:t>
</w:t>
            </w:r>
            <w:r>
              <w:rPr>
                <w:rFonts w:ascii="Times New Roman"/>
                <w:b w:val="false"/>
                <w:i w:val="false"/>
                <w:color w:val="000000"/>
                <w:sz w:val="20"/>
              </w:rPr>
              <w:t>г. Шымкента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r>
              <w:br/>
            </w:r>
            <w:r>
              <w:rPr>
                <w:rFonts w:ascii="Times New Roman"/>
                <w:b w:val="false"/>
                <w:i w:val="false"/>
                <w:color w:val="000000"/>
                <w:sz w:val="20"/>
              </w:rPr>
              <w:t>
</w:t>
            </w:r>
            <w:r>
              <w:rPr>
                <w:rFonts w:ascii="Times New Roman"/>
                <w:b w:val="false"/>
                <w:i w:val="false"/>
                <w:color w:val="000000"/>
                <w:sz w:val="20"/>
              </w:rPr>
              <w:t>ул. Мадели Кожа, б/н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r>
              <w:br/>
            </w:r>
            <w:r>
              <w:rPr>
                <w:rFonts w:ascii="Times New Roman"/>
                <w:b w:val="false"/>
                <w:i w:val="false"/>
                <w:color w:val="000000"/>
                <w:sz w:val="20"/>
              </w:rPr>
              <w:t>
</w:t>
            </w:r>
            <w:r>
              <w:rPr>
                <w:rFonts w:ascii="Times New Roman"/>
                <w:b w:val="false"/>
                <w:i w:val="false"/>
                <w:color w:val="000000"/>
                <w:sz w:val="20"/>
              </w:rPr>
              <w:t>г. Шымкента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r>
              <w:br/>
            </w:r>
            <w:r>
              <w:rPr>
                <w:rFonts w:ascii="Times New Roman"/>
                <w:b w:val="false"/>
                <w:i w:val="false"/>
                <w:color w:val="000000"/>
                <w:sz w:val="20"/>
              </w:rPr>
              <w:t>
</w:t>
            </w:r>
            <w:r>
              <w:rPr>
                <w:rFonts w:ascii="Times New Roman"/>
                <w:b w:val="false"/>
                <w:i w:val="false"/>
                <w:color w:val="000000"/>
                <w:sz w:val="20"/>
              </w:rPr>
              <w:t>ул. Оспанова, д. 61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r>
              <w:br/>
            </w:r>
            <w:r>
              <w:rPr>
                <w:rFonts w:ascii="Times New Roman"/>
                <w:b w:val="false"/>
                <w:i w:val="false"/>
                <w:color w:val="000000"/>
                <w:sz w:val="20"/>
              </w:rPr>
              <w:t>
</w:t>
            </w:r>
            <w:r>
              <w:rPr>
                <w:rFonts w:ascii="Times New Roman"/>
                <w:b w:val="false"/>
                <w:i w:val="false"/>
                <w:color w:val="000000"/>
                <w:sz w:val="20"/>
              </w:rPr>
              <w:t>г. Шымкента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r>
              <w:br/>
            </w:r>
            <w:r>
              <w:rPr>
                <w:rFonts w:ascii="Times New Roman"/>
                <w:b w:val="false"/>
                <w:i w:val="false"/>
                <w:color w:val="000000"/>
                <w:sz w:val="20"/>
              </w:rPr>
              <w:t>
</w:t>
            </w:r>
            <w:r>
              <w:rPr>
                <w:rFonts w:ascii="Times New Roman"/>
                <w:b w:val="false"/>
                <w:i w:val="false"/>
                <w:color w:val="000000"/>
                <w:sz w:val="20"/>
              </w:rPr>
              <w:t xml:space="preserve">ул. Сайрамская, б/н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r>
              <w:br/>
            </w:r>
            <w:r>
              <w:rPr>
                <w:rFonts w:ascii="Times New Roman"/>
                <w:b w:val="false"/>
                <w:i w:val="false"/>
                <w:color w:val="000000"/>
                <w:sz w:val="20"/>
              </w:rPr>
              <w:t>
</w:t>
            </w:r>
            <w:r>
              <w:rPr>
                <w:rFonts w:ascii="Times New Roman"/>
                <w:b w:val="false"/>
                <w:i w:val="false"/>
                <w:color w:val="000000"/>
                <w:sz w:val="20"/>
              </w:rPr>
              <w:t>г. Шымкента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r>
              <w:br/>
            </w:r>
            <w:r>
              <w:rPr>
                <w:rFonts w:ascii="Times New Roman"/>
                <w:b w:val="false"/>
                <w:i w:val="false"/>
                <w:color w:val="000000"/>
                <w:sz w:val="20"/>
              </w:rPr>
              <w:t>
</w:t>
            </w:r>
            <w:r>
              <w:rPr>
                <w:rFonts w:ascii="Times New Roman"/>
                <w:b w:val="false"/>
                <w:i w:val="false"/>
                <w:color w:val="000000"/>
                <w:sz w:val="20"/>
              </w:rPr>
              <w:t>ул. Республика, д. 15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Арыс,</w:t>
            </w:r>
            <w:r>
              <w:br/>
            </w:r>
            <w:r>
              <w:rPr>
                <w:rFonts w:ascii="Times New Roman"/>
                <w:b w:val="false"/>
                <w:i w:val="false"/>
                <w:color w:val="000000"/>
                <w:sz w:val="20"/>
              </w:rPr>
              <w:t>
</w:t>
            </w:r>
            <w:r>
              <w:rPr>
                <w:rFonts w:ascii="Times New Roman"/>
                <w:b w:val="false"/>
                <w:i w:val="false"/>
                <w:color w:val="000000"/>
                <w:sz w:val="20"/>
              </w:rPr>
              <w:t xml:space="preserve">ул. Ергөбек, б/н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w:t>
            </w:r>
            <w:r>
              <w:br/>
            </w:r>
            <w:r>
              <w:rPr>
                <w:rFonts w:ascii="Times New Roman"/>
                <w:b w:val="false"/>
                <w:i w:val="false"/>
                <w:color w:val="000000"/>
                <w:sz w:val="20"/>
              </w:rPr>
              <w:t>
</w:t>
            </w:r>
            <w:r>
              <w:rPr>
                <w:rFonts w:ascii="Times New Roman"/>
                <w:b w:val="false"/>
                <w:i w:val="false"/>
                <w:color w:val="000000"/>
                <w:sz w:val="20"/>
              </w:rPr>
              <w:t>ул. Мынбулак, б/н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Кентау,</w:t>
            </w:r>
            <w:r>
              <w:br/>
            </w:r>
            <w:r>
              <w:rPr>
                <w:rFonts w:ascii="Times New Roman"/>
                <w:b w:val="false"/>
                <w:i w:val="false"/>
                <w:color w:val="000000"/>
                <w:sz w:val="20"/>
              </w:rPr>
              <w:t>
</w:t>
            </w:r>
            <w:r>
              <w:rPr>
                <w:rFonts w:ascii="Times New Roman"/>
                <w:b w:val="false"/>
                <w:i w:val="false"/>
                <w:color w:val="000000"/>
                <w:sz w:val="20"/>
              </w:rPr>
              <w:t>ул. Абылай хана, д. 10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w:t>
            </w:r>
            <w:r>
              <w:br/>
            </w:r>
            <w:r>
              <w:rPr>
                <w:rFonts w:ascii="Times New Roman"/>
                <w:b w:val="false"/>
                <w:i w:val="false"/>
                <w:color w:val="000000"/>
                <w:sz w:val="20"/>
              </w:rPr>
              <w:t>
</w:t>
            </w:r>
            <w:r>
              <w:rPr>
                <w:rFonts w:ascii="Times New Roman"/>
                <w:b w:val="false"/>
                <w:i w:val="false"/>
                <w:color w:val="000000"/>
                <w:sz w:val="20"/>
              </w:rPr>
              <w:t>ул. Конаева, б/н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Жетисай, ул. Жайшыбекова, б/н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Шауилдир,</w:t>
            </w:r>
            <w:r>
              <w:br/>
            </w:r>
            <w:r>
              <w:rPr>
                <w:rFonts w:ascii="Times New Roman"/>
                <w:b w:val="false"/>
                <w:i w:val="false"/>
                <w:color w:val="000000"/>
                <w:sz w:val="20"/>
              </w:rPr>
              <w:t>
</w:t>
            </w:r>
            <w:r>
              <w:rPr>
                <w:rFonts w:ascii="Times New Roman"/>
                <w:b w:val="false"/>
                <w:i w:val="false"/>
                <w:color w:val="000000"/>
                <w:sz w:val="20"/>
              </w:rPr>
              <w:t>пр-кт Жибек-жолы, б/н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w:t>
            </w:r>
            <w:r>
              <w:br/>
            </w:r>
            <w:r>
              <w:rPr>
                <w:rFonts w:ascii="Times New Roman"/>
                <w:b w:val="false"/>
                <w:i w:val="false"/>
                <w:color w:val="000000"/>
                <w:sz w:val="20"/>
              </w:rPr>
              <w:t>
</w:t>
            </w:r>
            <w:r>
              <w:rPr>
                <w:rFonts w:ascii="Times New Roman"/>
                <w:b w:val="false"/>
                <w:i w:val="false"/>
                <w:color w:val="000000"/>
                <w:sz w:val="20"/>
              </w:rPr>
              <w:t>ул. Кажымухан, б/н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Туркестанский городской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Туркестан,</w:t>
            </w:r>
            <w:r>
              <w:br/>
            </w:r>
            <w:r>
              <w:rPr>
                <w:rFonts w:ascii="Times New Roman"/>
                <w:b w:val="false"/>
                <w:i w:val="false"/>
                <w:color w:val="000000"/>
                <w:sz w:val="20"/>
              </w:rPr>
              <w:t>
</w:t>
            </w:r>
            <w:r>
              <w:rPr>
                <w:rFonts w:ascii="Times New Roman"/>
                <w:b w:val="false"/>
                <w:i w:val="false"/>
                <w:color w:val="000000"/>
                <w:sz w:val="20"/>
              </w:rPr>
              <w:t>ул. Тылеулы мынбасы, б/н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Ленгер,</w:t>
            </w:r>
            <w:r>
              <w:br/>
            </w:r>
            <w:r>
              <w:rPr>
                <w:rFonts w:ascii="Times New Roman"/>
                <w:b w:val="false"/>
                <w:i w:val="false"/>
                <w:color w:val="000000"/>
                <w:sz w:val="20"/>
              </w:rPr>
              <w:t>
</w:t>
            </w:r>
            <w:r>
              <w:rPr>
                <w:rFonts w:ascii="Times New Roman"/>
                <w:b w:val="false"/>
                <w:i w:val="false"/>
                <w:color w:val="000000"/>
                <w:sz w:val="20"/>
              </w:rPr>
              <w:t>ул. Толе-би, б/н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Тулькубасский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Тулькубас,</w:t>
            </w:r>
            <w:r>
              <w:br/>
            </w:r>
            <w:r>
              <w:rPr>
                <w:rFonts w:ascii="Times New Roman"/>
                <w:b w:val="false"/>
                <w:i w:val="false"/>
                <w:color w:val="000000"/>
                <w:sz w:val="20"/>
              </w:rPr>
              <w:t>
</w:t>
            </w:r>
            <w:r>
              <w:rPr>
                <w:rFonts w:ascii="Times New Roman"/>
                <w:b w:val="false"/>
                <w:i w:val="false"/>
                <w:color w:val="000000"/>
                <w:sz w:val="20"/>
              </w:rPr>
              <w:t>ул. Т. Рыскулова, д. 189</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Аксукент,</w:t>
            </w:r>
            <w:r>
              <w:br/>
            </w:r>
            <w:r>
              <w:rPr>
                <w:rFonts w:ascii="Times New Roman"/>
                <w:b w:val="false"/>
                <w:i w:val="false"/>
                <w:color w:val="000000"/>
                <w:sz w:val="20"/>
              </w:rPr>
              <w:t>
</w:t>
            </w:r>
            <w:r>
              <w:rPr>
                <w:rFonts w:ascii="Times New Roman"/>
                <w:b w:val="false"/>
                <w:i w:val="false"/>
                <w:color w:val="000000"/>
                <w:sz w:val="20"/>
              </w:rPr>
              <w:t>ул. Кыстаубаев, б/н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Шолаккорган, ул. Кожанова, б/н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Сарыагаш,</w:t>
            </w:r>
            <w:r>
              <w:br/>
            </w:r>
            <w:r>
              <w:rPr>
                <w:rFonts w:ascii="Times New Roman"/>
                <w:b w:val="false"/>
                <w:i w:val="false"/>
                <w:color w:val="000000"/>
                <w:sz w:val="20"/>
              </w:rPr>
              <w:t>
</w:t>
            </w:r>
            <w:r>
              <w:rPr>
                <w:rFonts w:ascii="Times New Roman"/>
                <w:b w:val="false"/>
                <w:i w:val="false"/>
                <w:color w:val="000000"/>
                <w:sz w:val="20"/>
              </w:rPr>
              <w:t>ул. Шораулы, б/н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Абай,</w:t>
            </w:r>
            <w:r>
              <w:br/>
            </w:r>
            <w:r>
              <w:rPr>
                <w:rFonts w:ascii="Times New Roman"/>
                <w:b w:val="false"/>
                <w:i w:val="false"/>
                <w:color w:val="000000"/>
                <w:sz w:val="20"/>
              </w:rPr>
              <w:t>
</w:t>
            </w:r>
            <w:r>
              <w:rPr>
                <w:rFonts w:ascii="Times New Roman"/>
                <w:b w:val="false"/>
                <w:i w:val="false"/>
                <w:color w:val="000000"/>
                <w:sz w:val="20"/>
              </w:rPr>
              <w:t>ул. А. Жылкышиева, б/н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отдел</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Шардара,</w:t>
            </w:r>
            <w:r>
              <w:br/>
            </w:r>
            <w:r>
              <w:rPr>
                <w:rFonts w:ascii="Times New Roman"/>
                <w:b w:val="false"/>
                <w:i w:val="false"/>
                <w:color w:val="000000"/>
                <w:sz w:val="20"/>
              </w:rPr>
              <w:t>
</w:t>
            </w:r>
            <w:r>
              <w:rPr>
                <w:rFonts w:ascii="Times New Roman"/>
                <w:b w:val="false"/>
                <w:i w:val="false"/>
                <w:color w:val="000000"/>
                <w:sz w:val="20"/>
              </w:rPr>
              <w:t>тупик Шардара, б/н</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городу Алматы»</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w:t>
            </w:r>
            <w:r>
              <w:br/>
            </w:r>
            <w:r>
              <w:rPr>
                <w:rFonts w:ascii="Times New Roman"/>
                <w:b w:val="false"/>
                <w:i w:val="false"/>
                <w:color w:val="000000"/>
                <w:sz w:val="20"/>
              </w:rPr>
              <w:t>
</w:t>
            </w:r>
            <w:r>
              <w:rPr>
                <w:rFonts w:ascii="Times New Roman"/>
                <w:b w:val="false"/>
                <w:i w:val="false"/>
                <w:color w:val="000000"/>
                <w:sz w:val="20"/>
              </w:rPr>
              <w:t>«ЦОН по г. Алматы»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Джандосова, д. 51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Джандосова, д. 51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Богенбай батыра, д. 221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мкр. Шанырак-2,</w:t>
            </w:r>
            <w:r>
              <w:br/>
            </w:r>
            <w:r>
              <w:rPr>
                <w:rFonts w:ascii="Times New Roman"/>
                <w:b w:val="false"/>
                <w:i w:val="false"/>
                <w:color w:val="000000"/>
                <w:sz w:val="20"/>
              </w:rPr>
              <w:t>
</w:t>
            </w:r>
            <w:r>
              <w:rPr>
                <w:rFonts w:ascii="Times New Roman"/>
                <w:b w:val="false"/>
                <w:i w:val="false"/>
                <w:color w:val="000000"/>
                <w:sz w:val="20"/>
              </w:rPr>
              <w:t>ул. Жанкожа батыра, д. 24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 xml:space="preserve">мкр. Алмагуль, д. 9 «А»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 xml:space="preserve">ул. Толе би, д. 155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 xml:space="preserve">ул. Маркова, д. 44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Рихарда Зорге, д. 9</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городу Астане»</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w:t>
            </w:r>
            <w:r>
              <w:br/>
            </w:r>
            <w:r>
              <w:rPr>
                <w:rFonts w:ascii="Times New Roman"/>
                <w:b w:val="false"/>
                <w:i w:val="false"/>
                <w:color w:val="000000"/>
                <w:sz w:val="20"/>
              </w:rPr>
              <w:t>
</w:t>
            </w:r>
            <w:r>
              <w:rPr>
                <w:rFonts w:ascii="Times New Roman"/>
                <w:b w:val="false"/>
                <w:i w:val="false"/>
                <w:color w:val="000000"/>
                <w:sz w:val="20"/>
              </w:rPr>
              <w:t>населения по городу Астане»</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пр-кт Республики, д. 12/2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ул. Мирзояна д. 25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пр-кт Республики, д. 12/2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ул. Абая, д. 53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п. Железнодорожный,</w:t>
            </w:r>
            <w:r>
              <w:br/>
            </w:r>
            <w:r>
              <w:rPr>
                <w:rFonts w:ascii="Times New Roman"/>
                <w:b w:val="false"/>
                <w:i w:val="false"/>
                <w:color w:val="000000"/>
                <w:sz w:val="20"/>
              </w:rPr>
              <w:t>
</w:t>
            </w:r>
            <w:r>
              <w:rPr>
                <w:rFonts w:ascii="Times New Roman"/>
                <w:b w:val="false"/>
                <w:i w:val="false"/>
                <w:color w:val="000000"/>
                <w:sz w:val="20"/>
              </w:rPr>
              <w:t>ул. Актасты, д. 20</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пр-кт Республики, д. 43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«Тлендиева»</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пр. Богенбая, д. 6 «А»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ул. Есенберлина, д. 16/2</w:t>
            </w:r>
            <w:r>
              <w:br/>
            </w:r>
            <w:r>
              <w:rPr>
                <w:rFonts w:ascii="Times New Roman"/>
                <w:b w:val="false"/>
                <w:i w:val="false"/>
                <w:color w:val="000000"/>
                <w:sz w:val="20"/>
              </w:rPr>
              <w:t>
</w:t>
            </w:r>
            <w:r>
              <w:rPr>
                <w:rFonts w:ascii="Times New Roman"/>
                <w:b w:val="false"/>
                <w:i w:val="false"/>
                <w:color w:val="000000"/>
                <w:sz w:val="20"/>
              </w:rPr>
              <w:t>(здание АО «Темірбанк»)</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«Өндіріс»</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ул. Кеменгерұлы, д. 6/1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«Кенесары»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пр-кт Сарыарка, д.12</w:t>
            </w:r>
            <w:r>
              <w:br/>
            </w:r>
            <w:r>
              <w:rPr>
                <w:rFonts w:ascii="Times New Roman"/>
                <w:b w:val="false"/>
                <w:i w:val="false"/>
                <w:color w:val="000000"/>
                <w:sz w:val="20"/>
              </w:rPr>
              <w:t>
</w:t>
            </w:r>
            <w:r>
              <w:rPr>
                <w:rFonts w:ascii="Times New Roman"/>
                <w:b w:val="false"/>
                <w:i w:val="false"/>
                <w:color w:val="000000"/>
                <w:sz w:val="20"/>
              </w:rPr>
              <w:t>(здание АО «БТА-банк»)</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«Жеңіс»</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пр. Жеңіс, д. 34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ул. Сауран, д. 7</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пр. Кабанбай батыра, д. 5/1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к cтандарту государственной услуги</w:t>
      </w:r>
      <w:r>
        <w:br/>
      </w:r>
      <w:r>
        <w:rPr>
          <w:rFonts w:ascii="Times New Roman"/>
          <w:b w:val="false"/>
          <w:i w:val="false"/>
          <w:color w:val="000000"/>
          <w:sz w:val="28"/>
        </w:rPr>
        <w:t xml:space="preserve">
«Выдача разрешения на рекламу  </w:t>
      </w:r>
      <w:r>
        <w:br/>
      </w:r>
      <w:r>
        <w:rPr>
          <w:rFonts w:ascii="Times New Roman"/>
          <w:b w:val="false"/>
          <w:i w:val="false"/>
          <w:color w:val="000000"/>
          <w:sz w:val="28"/>
        </w:rPr>
        <w:t>
лекарственных средств, изделий</w:t>
      </w:r>
      <w:r>
        <w:br/>
      </w:r>
      <w:r>
        <w:rPr>
          <w:rFonts w:ascii="Times New Roman"/>
          <w:b w:val="false"/>
          <w:i w:val="false"/>
          <w:color w:val="000000"/>
          <w:sz w:val="28"/>
        </w:rPr>
        <w:t xml:space="preserve">
медицинского назначения   </w:t>
      </w:r>
      <w:r>
        <w:br/>
      </w:r>
      <w:r>
        <w:rPr>
          <w:rFonts w:ascii="Times New Roman"/>
          <w:b w:val="false"/>
          <w:i w:val="false"/>
          <w:color w:val="000000"/>
          <w:sz w:val="28"/>
        </w:rPr>
        <w:t xml:space="preserve">
и медицинской техники»  </w:t>
      </w:r>
    </w:p>
    <w:p>
      <w:pPr>
        <w:spacing w:after="0"/>
        <w:ind w:left="0"/>
        <w:jc w:val="both"/>
      </w:pPr>
      <w:r>
        <w:rPr>
          <w:rFonts w:ascii="Times New Roman"/>
          <w:b w:val="false"/>
          <w:i w:val="false"/>
          <w:color w:val="000000"/>
          <w:sz w:val="28"/>
        </w:rPr>
        <w:t>форма</w:t>
      </w:r>
    </w:p>
    <w:p>
      <w:pPr>
        <w:spacing w:after="0"/>
        <w:ind w:left="0"/>
        <w:jc w:val="left"/>
      </w:pPr>
      <w:r>
        <w:rPr>
          <w:rFonts w:ascii="Times New Roman"/>
          <w:b/>
          <w:i w:val="false"/>
          <w:color w:val="000000"/>
        </w:rPr>
        <w:t xml:space="preserve"> Герб Республики Казахстан Министерство здравоохранения Республики Казахстан Разрешение № ____</w:t>
      </w:r>
    </w:p>
    <w:p>
      <w:pPr>
        <w:spacing w:after="0"/>
        <w:ind w:left="0"/>
        <w:jc w:val="both"/>
      </w:pPr>
      <w:r>
        <w:rPr>
          <w:rFonts w:ascii="Times New Roman"/>
          <w:b w:val="false"/>
          <w:i w:val="false"/>
          <w:color w:val="000000"/>
          <w:sz w:val="28"/>
        </w:rPr>
        <w:t>выдано « ___ »_________20 ___ г.            до « ____ »____________ 20 ___г.</w:t>
      </w:r>
    </w:p>
    <w:p>
      <w:pPr>
        <w:spacing w:after="0"/>
        <w:ind w:left="0"/>
        <w:jc w:val="both"/>
      </w:pPr>
      <w:r>
        <w:rPr>
          <w:rFonts w:ascii="Times New Roman"/>
          <w:b w:val="false"/>
          <w:i w:val="false"/>
          <w:color w:val="000000"/>
          <w:sz w:val="28"/>
        </w:rPr>
        <w:t>Торговое наименование _______________________________________________</w:t>
      </w:r>
      <w:r>
        <w:br/>
      </w:r>
      <w:r>
        <w:rPr>
          <w:rFonts w:ascii="Times New Roman"/>
          <w:b w:val="false"/>
          <w:i w:val="false"/>
          <w:color w:val="000000"/>
          <w:sz w:val="28"/>
        </w:rPr>
        <w:t>
Международное непатентованное наименование __________________________</w:t>
      </w:r>
      <w:r>
        <w:br/>
      </w:r>
      <w:r>
        <w:rPr>
          <w:rFonts w:ascii="Times New Roman"/>
          <w:b w:val="false"/>
          <w:i w:val="false"/>
          <w:color w:val="000000"/>
          <w:sz w:val="28"/>
        </w:rPr>
        <w:t>
                                                (при наличии)</w:t>
      </w:r>
      <w:r>
        <w:br/>
      </w:r>
      <w:r>
        <w:rPr>
          <w:rFonts w:ascii="Times New Roman"/>
          <w:b w:val="false"/>
          <w:i w:val="false"/>
          <w:color w:val="000000"/>
          <w:sz w:val="28"/>
        </w:rPr>
        <w:t>
Состав ______________________________________________________________</w:t>
      </w:r>
      <w:r>
        <w:br/>
      </w:r>
      <w:r>
        <w:rPr>
          <w:rFonts w:ascii="Times New Roman"/>
          <w:b w:val="false"/>
          <w:i w:val="false"/>
          <w:color w:val="000000"/>
          <w:sz w:val="28"/>
        </w:rPr>
        <w:t>
                               (при наличии)</w:t>
      </w:r>
    </w:p>
    <w:p>
      <w:pPr>
        <w:spacing w:after="0"/>
        <w:ind w:left="0"/>
        <w:jc w:val="both"/>
      </w:pPr>
      <w:r>
        <w:rPr>
          <w:rFonts w:ascii="Times New Roman"/>
          <w:b w:val="false"/>
          <w:i w:val="false"/>
          <w:color w:val="000000"/>
          <w:sz w:val="28"/>
        </w:rPr>
        <w:t>Лекарственная форма _________________________________________________</w:t>
      </w:r>
      <w:r>
        <w:br/>
      </w:r>
      <w:r>
        <w:rPr>
          <w:rFonts w:ascii="Times New Roman"/>
          <w:b w:val="false"/>
          <w:i w:val="false"/>
          <w:color w:val="000000"/>
          <w:sz w:val="28"/>
        </w:rPr>
        <w:t>
                               (при наличии)</w:t>
      </w:r>
    </w:p>
    <w:p>
      <w:pPr>
        <w:spacing w:after="0"/>
        <w:ind w:left="0"/>
        <w:jc w:val="both"/>
      </w:pPr>
      <w:r>
        <w:rPr>
          <w:rFonts w:ascii="Times New Roman"/>
          <w:b w:val="false"/>
          <w:i w:val="false"/>
          <w:color w:val="000000"/>
          <w:sz w:val="28"/>
        </w:rPr>
        <w:t>Организация-производитель ___________________________________________</w:t>
      </w:r>
      <w:r>
        <w:br/>
      </w:r>
      <w:r>
        <w:rPr>
          <w:rFonts w:ascii="Times New Roman"/>
          <w:b w:val="false"/>
          <w:i w:val="false"/>
          <w:color w:val="000000"/>
          <w:sz w:val="28"/>
        </w:rPr>
        <w:t>
Страна ______________________________________________________________</w:t>
      </w:r>
      <w:r>
        <w:br/>
      </w:r>
      <w:r>
        <w:rPr>
          <w:rFonts w:ascii="Times New Roman"/>
          <w:b w:val="false"/>
          <w:i w:val="false"/>
          <w:color w:val="000000"/>
          <w:sz w:val="28"/>
        </w:rPr>
        <w:t>
Регистрационный номер _______________________ дата « ___ »_______20 __ г.</w:t>
      </w:r>
    </w:p>
    <w:p>
      <w:pPr>
        <w:spacing w:after="0"/>
        <w:ind w:left="0"/>
        <w:jc w:val="left"/>
      </w:pPr>
      <w:r>
        <w:rPr>
          <w:rFonts w:ascii="Times New Roman"/>
          <w:b/>
          <w:i w:val="false"/>
          <w:color w:val="000000"/>
        </w:rPr>
        <w:t xml:space="preserve"> Реклама представлена</w:t>
      </w:r>
    </w:p>
    <w:p>
      <w:pPr>
        <w:spacing w:after="0"/>
        <w:ind w:left="0"/>
        <w:jc w:val="both"/>
      </w:pPr>
      <w:r>
        <w:rPr>
          <w:rFonts w:ascii="Times New Roman"/>
          <w:b w:val="false"/>
          <w:i w:val="false"/>
          <w:color w:val="000000"/>
          <w:sz w:val="28"/>
        </w:rPr>
        <w:t>Рекламным модулем (статьей), аудио-/видео материалом согласно приложению</w:t>
      </w:r>
    </w:p>
    <w:p>
      <w:pPr>
        <w:spacing w:after="0"/>
        <w:ind w:left="0"/>
        <w:jc w:val="left"/>
      </w:pPr>
      <w:r>
        <w:rPr>
          <w:rFonts w:ascii="Times New Roman"/>
          <w:b/>
          <w:i w:val="false"/>
          <w:color w:val="000000"/>
        </w:rPr>
        <w:t xml:space="preserve"> Реклама может распространяться:</w:t>
      </w:r>
      <w:r>
        <w:br/>
      </w:r>
      <w:r>
        <w:rPr>
          <w:rFonts w:ascii="Times New Roman"/>
          <w:b/>
          <w:i w:val="false"/>
          <w:color w:val="000000"/>
        </w:rPr>
        <w:t>
в специализированных изданиях/ средствах массовой информации</w:t>
      </w:r>
    </w:p>
    <w:p>
      <w:pPr>
        <w:spacing w:after="0"/>
        <w:ind w:left="0"/>
        <w:jc w:val="both"/>
      </w:pPr>
      <w:r>
        <w:rPr>
          <w:rFonts w:ascii="Times New Roman"/>
          <w:b w:val="false"/>
          <w:i w:val="false"/>
          <w:color w:val="000000"/>
          <w:sz w:val="28"/>
        </w:rPr>
        <w:t>Подпись _____________________________________</w:t>
      </w:r>
      <w:r>
        <w:br/>
      </w:r>
      <w:r>
        <w:rPr>
          <w:rFonts w:ascii="Times New Roman"/>
          <w:b w:val="false"/>
          <w:i w:val="false"/>
          <w:color w:val="000000"/>
          <w:sz w:val="28"/>
        </w:rPr>
        <w:t>
         руководителя государственного органа</w:t>
      </w:r>
    </w:p>
    <w:p>
      <w:pPr>
        <w:spacing w:after="0"/>
        <w:ind w:left="0"/>
        <w:jc w:val="both"/>
      </w:pPr>
      <w:r>
        <w:rPr>
          <w:rFonts w:ascii="Times New Roman"/>
          <w:b w:val="false"/>
          <w:i w:val="false"/>
          <w:color w:val="000000"/>
          <w:sz w:val="28"/>
        </w:rPr>
        <w:t>М. П.</w:t>
      </w:r>
    </w:p>
    <w:p>
      <w:pPr>
        <w:spacing w:after="0"/>
        <w:ind w:left="0"/>
        <w:jc w:val="both"/>
      </w:pPr>
      <w:r>
        <w:rPr>
          <w:rFonts w:ascii="Times New Roman"/>
          <w:b w:val="false"/>
          <w:i w:val="false"/>
          <w:color w:val="000000"/>
          <w:sz w:val="28"/>
        </w:rPr>
        <w:t xml:space="preserve">За несовпадение материалов рекламного объявления с материалами, представленными на экспертизу, ответственность несут рекламодатели и рекламораспространители. </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к cтандарту государственной услуги</w:t>
      </w:r>
      <w:r>
        <w:br/>
      </w:r>
      <w:r>
        <w:rPr>
          <w:rFonts w:ascii="Times New Roman"/>
          <w:b w:val="false"/>
          <w:i w:val="false"/>
          <w:color w:val="000000"/>
          <w:sz w:val="28"/>
        </w:rPr>
        <w:t xml:space="preserve">
«Выдача разрешения на рекламу  </w:t>
      </w:r>
      <w:r>
        <w:br/>
      </w:r>
      <w:r>
        <w:rPr>
          <w:rFonts w:ascii="Times New Roman"/>
          <w:b w:val="false"/>
          <w:i w:val="false"/>
          <w:color w:val="000000"/>
          <w:sz w:val="28"/>
        </w:rPr>
        <w:t>
лекарственных средств, изделий</w:t>
      </w:r>
      <w:r>
        <w:br/>
      </w:r>
      <w:r>
        <w:rPr>
          <w:rFonts w:ascii="Times New Roman"/>
          <w:b w:val="false"/>
          <w:i w:val="false"/>
          <w:color w:val="000000"/>
          <w:sz w:val="28"/>
        </w:rPr>
        <w:t xml:space="preserve">
медицинского назначения   </w:t>
      </w:r>
      <w:r>
        <w:br/>
      </w:r>
      <w:r>
        <w:rPr>
          <w:rFonts w:ascii="Times New Roman"/>
          <w:b w:val="false"/>
          <w:i w:val="false"/>
          <w:color w:val="000000"/>
          <w:sz w:val="28"/>
        </w:rPr>
        <w:t xml:space="preserve">
и медицинской техники»  </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Потребитель: ________________________________________________________</w:t>
      </w:r>
      <w:r>
        <w:br/>
      </w:r>
      <w:r>
        <w:rPr>
          <w:rFonts w:ascii="Times New Roman"/>
          <w:b w:val="false"/>
          <w:i w:val="false"/>
          <w:color w:val="000000"/>
          <w:sz w:val="28"/>
        </w:rPr>
        <w:t>
ИИН/БИН _____________________________________________________________</w:t>
      </w:r>
      <w:r>
        <w:br/>
      </w:r>
      <w:r>
        <w:rPr>
          <w:rFonts w:ascii="Times New Roman"/>
          <w:b w:val="false"/>
          <w:i w:val="false"/>
          <w:color w:val="000000"/>
          <w:sz w:val="28"/>
        </w:rPr>
        <w:t>
Юридический адрес ___________________________________________________</w:t>
      </w:r>
      <w:r>
        <w:br/>
      </w:r>
      <w:r>
        <w:rPr>
          <w:rFonts w:ascii="Times New Roman"/>
          <w:b w:val="false"/>
          <w:i w:val="false"/>
          <w:color w:val="000000"/>
          <w:sz w:val="28"/>
        </w:rPr>
        <w:t>
телефон _____________________________________________________________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адрес электронной почты потребителя _________________________________</w:t>
      </w:r>
      <w:r>
        <w:br/>
      </w:r>
      <w:r>
        <w:rPr>
          <w:rFonts w:ascii="Times New Roman"/>
          <w:b w:val="false"/>
          <w:i w:val="false"/>
          <w:color w:val="000000"/>
          <w:sz w:val="28"/>
        </w:rPr>
        <w:t>
Представитель потребителя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должность, доверенность прилагается)</w:t>
      </w:r>
      <w:r>
        <w:br/>
      </w:r>
      <w:r>
        <w:rPr>
          <w:rFonts w:ascii="Times New Roman"/>
          <w:b w:val="false"/>
          <w:i w:val="false"/>
          <w:color w:val="000000"/>
          <w:sz w:val="28"/>
        </w:rPr>
        <w:t>
Телефон ______________________________ факс _________________________</w:t>
      </w:r>
      <w:r>
        <w:br/>
      </w:r>
      <w:r>
        <w:rPr>
          <w:rFonts w:ascii="Times New Roman"/>
          <w:b w:val="false"/>
          <w:i w:val="false"/>
          <w:color w:val="000000"/>
          <w:sz w:val="28"/>
        </w:rPr>
        <w:t>
адрес электронной почты представителя _______________________________</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Настоящим просим ______________________________________________</w:t>
      </w:r>
      <w:r>
        <w:br/>
      </w:r>
      <w:r>
        <w:rPr>
          <w:rFonts w:ascii="Times New Roman"/>
          <w:b w:val="false"/>
          <w:i w:val="false"/>
          <w:color w:val="000000"/>
          <w:sz w:val="28"/>
        </w:rPr>
        <w:t>
                          (наименование государственного органа)</w:t>
      </w:r>
      <w:r>
        <w:br/>
      </w:r>
      <w:r>
        <w:rPr>
          <w:rFonts w:ascii="Times New Roman"/>
          <w:b w:val="false"/>
          <w:i w:val="false"/>
          <w:color w:val="000000"/>
          <w:sz w:val="28"/>
        </w:rPr>
        <w:t>
выдать разрешение на рекламу лекарственного средства, изделия медицинского назначения, медицинскую технику (необходимое подчеркнуть)</w:t>
      </w:r>
      <w:r>
        <w:br/>
      </w:r>
      <w:r>
        <w:rPr>
          <w:rFonts w:ascii="Times New Roman"/>
          <w:b w:val="false"/>
          <w:i w:val="false"/>
          <w:color w:val="000000"/>
          <w:sz w:val="28"/>
        </w:rPr>
        <w:t>
торговое наименование _______________________________________________</w:t>
      </w:r>
      <w:r>
        <w:br/>
      </w:r>
      <w:r>
        <w:rPr>
          <w:rFonts w:ascii="Times New Roman"/>
          <w:b w:val="false"/>
          <w:i w:val="false"/>
          <w:color w:val="000000"/>
          <w:sz w:val="28"/>
        </w:rPr>
        <w:t>
состав или международное непатентованное название (при наличии)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лекарственная форма, дозировка, фасовка (при наличии) _______________</w:t>
      </w:r>
      <w:r>
        <w:br/>
      </w:r>
      <w:r>
        <w:rPr>
          <w:rFonts w:ascii="Times New Roman"/>
          <w:b w:val="false"/>
          <w:i w:val="false"/>
          <w:color w:val="000000"/>
          <w:sz w:val="28"/>
        </w:rPr>
        <w:t>
условия отпуска _____________________________________________________</w:t>
      </w:r>
      <w:r>
        <w:br/>
      </w:r>
      <w:r>
        <w:rPr>
          <w:rFonts w:ascii="Times New Roman"/>
          <w:b w:val="false"/>
          <w:i w:val="false"/>
          <w:color w:val="000000"/>
          <w:sz w:val="28"/>
        </w:rPr>
        <w:t>
      При этом сообщаем, что указанное лекарственное средство, изделие медицинского назначения, медицинская техника зарегистрировано в Республике Казахстан.</w:t>
      </w:r>
      <w:r>
        <w:br/>
      </w:r>
      <w:r>
        <w:rPr>
          <w:rFonts w:ascii="Times New Roman"/>
          <w:b w:val="false"/>
          <w:i w:val="false"/>
          <w:color w:val="000000"/>
          <w:sz w:val="28"/>
        </w:rPr>
        <w:t>
      Регистрационное удостоверение № ______ «__» __________ _____ года</w:t>
      </w:r>
      <w:r>
        <w:br/>
      </w:r>
      <w:r>
        <w:rPr>
          <w:rFonts w:ascii="Times New Roman"/>
          <w:b w:val="false"/>
          <w:i w:val="false"/>
          <w:color w:val="000000"/>
          <w:sz w:val="28"/>
        </w:rPr>
        <w:t>
прошло оценку безопасности и качества в Республике Казахстан</w:t>
      </w:r>
      <w:r>
        <w:br/>
      </w:r>
      <w:r>
        <w:rPr>
          <w:rFonts w:ascii="Times New Roman"/>
          <w:b w:val="false"/>
          <w:i w:val="false"/>
          <w:color w:val="000000"/>
          <w:sz w:val="28"/>
        </w:rPr>
        <w:t>
(заключение о безопасности и качестве</w:t>
      </w:r>
      <w:r>
        <w:br/>
      </w:r>
      <w:r>
        <w:rPr>
          <w:rFonts w:ascii="Times New Roman"/>
          <w:b w:val="false"/>
          <w:i w:val="false"/>
          <w:color w:val="000000"/>
          <w:sz w:val="28"/>
        </w:rPr>
        <w:t>
      № ___, дата «___»_______ 20 __г., выдан ________)</w:t>
      </w:r>
      <w:r>
        <w:br/>
      </w:r>
      <w:r>
        <w:rPr>
          <w:rFonts w:ascii="Times New Roman"/>
          <w:b w:val="false"/>
          <w:i w:val="false"/>
          <w:color w:val="000000"/>
          <w:sz w:val="28"/>
        </w:rPr>
        <w:t>
                        наименование организации</w:t>
      </w:r>
      <w:r>
        <w:br/>
      </w:r>
      <w:r>
        <w:rPr>
          <w:rFonts w:ascii="Times New Roman"/>
          <w:b w:val="false"/>
          <w:i w:val="false"/>
          <w:color w:val="000000"/>
          <w:sz w:val="28"/>
        </w:rPr>
        <w:t>
или подтверждение соответствия</w:t>
      </w:r>
      <w:r>
        <w:br/>
      </w:r>
      <w:r>
        <w:rPr>
          <w:rFonts w:ascii="Times New Roman"/>
          <w:b w:val="false"/>
          <w:i w:val="false"/>
          <w:color w:val="000000"/>
          <w:sz w:val="28"/>
        </w:rPr>
        <w:t>
(сертификат соответствия</w:t>
      </w:r>
      <w:r>
        <w:br/>
      </w:r>
      <w:r>
        <w:rPr>
          <w:rFonts w:ascii="Times New Roman"/>
          <w:b w:val="false"/>
          <w:i w:val="false"/>
          <w:color w:val="000000"/>
          <w:sz w:val="28"/>
        </w:rPr>
        <w:t>
      № ___, дата « ___ » _______20__г., выдан ____________________)</w:t>
      </w:r>
      <w:r>
        <w:br/>
      </w:r>
      <w:r>
        <w:rPr>
          <w:rFonts w:ascii="Times New Roman"/>
          <w:b w:val="false"/>
          <w:i w:val="false"/>
          <w:color w:val="000000"/>
          <w:sz w:val="28"/>
        </w:rPr>
        <w:t>
                   наименование организации</w:t>
      </w:r>
      <w:r>
        <w:br/>
      </w:r>
      <w:r>
        <w:rPr>
          <w:rFonts w:ascii="Times New Roman"/>
          <w:b w:val="false"/>
          <w:i w:val="false"/>
          <w:color w:val="000000"/>
          <w:sz w:val="28"/>
        </w:rPr>
        <w:t>
К заявлению прилагаем:</w:t>
      </w:r>
      <w:r>
        <w:br/>
      </w:r>
      <w:r>
        <w:rPr>
          <w:rFonts w:ascii="Times New Roman"/>
          <w:b w:val="false"/>
          <w:i w:val="false"/>
          <w:color w:val="000000"/>
          <w:sz w:val="28"/>
        </w:rPr>
        <w:t>
      Заключение по результатам проведения предварительной экспертизы рекламного материала.</w:t>
      </w:r>
    </w:p>
    <w:p>
      <w:pPr>
        <w:spacing w:after="0"/>
        <w:ind w:left="0"/>
        <w:jc w:val="both"/>
      </w:pPr>
      <w:r>
        <w:rPr>
          <w:rFonts w:ascii="Times New Roman"/>
          <w:b w:val="false"/>
          <w:i w:val="false"/>
          <w:color w:val="000000"/>
          <w:sz w:val="28"/>
        </w:rPr>
        <w:t>      М.П. Подпись потребителя</w:t>
      </w:r>
      <w:r>
        <w:br/>
      </w:r>
      <w:r>
        <w:rPr>
          <w:rFonts w:ascii="Times New Roman"/>
          <w:b w:val="false"/>
          <w:i w:val="false"/>
          <w:color w:val="000000"/>
          <w:sz w:val="28"/>
        </w:rPr>
        <w:t>
Заявление принял ____________________________________________________</w:t>
      </w:r>
      <w:r>
        <w:br/>
      </w:r>
      <w:r>
        <w:rPr>
          <w:rFonts w:ascii="Times New Roman"/>
          <w:b w:val="false"/>
          <w:i w:val="false"/>
          <w:color w:val="000000"/>
          <w:sz w:val="28"/>
        </w:rPr>
        <w:t>
«___» _____ 20 ____ г.</w:t>
      </w:r>
      <w:r>
        <w:br/>
      </w:r>
      <w:r>
        <w:rPr>
          <w:rFonts w:ascii="Times New Roman"/>
          <w:b w:val="false"/>
          <w:i w:val="false"/>
          <w:color w:val="000000"/>
          <w:sz w:val="28"/>
        </w:rPr>
        <w:t>
                                 (Ф.И.О., должность) (дата)</w:t>
      </w:r>
    </w:p>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к cтандарту государственной услуги</w:t>
      </w:r>
      <w:r>
        <w:br/>
      </w:r>
      <w:r>
        <w:rPr>
          <w:rFonts w:ascii="Times New Roman"/>
          <w:b w:val="false"/>
          <w:i w:val="false"/>
          <w:color w:val="000000"/>
          <w:sz w:val="28"/>
        </w:rPr>
        <w:t xml:space="preserve">
«Выдача разрешения на рекламу  </w:t>
      </w:r>
      <w:r>
        <w:br/>
      </w:r>
      <w:r>
        <w:rPr>
          <w:rFonts w:ascii="Times New Roman"/>
          <w:b w:val="false"/>
          <w:i w:val="false"/>
          <w:color w:val="000000"/>
          <w:sz w:val="28"/>
        </w:rPr>
        <w:t>
лекарственных средств, изделий</w:t>
      </w:r>
      <w:r>
        <w:br/>
      </w:r>
      <w:r>
        <w:rPr>
          <w:rFonts w:ascii="Times New Roman"/>
          <w:b w:val="false"/>
          <w:i w:val="false"/>
          <w:color w:val="000000"/>
          <w:sz w:val="28"/>
        </w:rPr>
        <w:t xml:space="preserve">
медицинского назначения   </w:t>
      </w:r>
      <w:r>
        <w:br/>
      </w:r>
      <w:r>
        <w:rPr>
          <w:rFonts w:ascii="Times New Roman"/>
          <w:b w:val="false"/>
          <w:i w:val="false"/>
          <w:color w:val="000000"/>
          <w:sz w:val="28"/>
        </w:rPr>
        <w:t xml:space="preserve">
и медицинской техники»  </w:t>
      </w:r>
    </w:p>
    <w:p>
      <w:pPr>
        <w:spacing w:after="0"/>
        <w:ind w:left="0"/>
        <w:jc w:val="left"/>
      </w:pPr>
      <w:r>
        <w:rPr>
          <w:rFonts w:ascii="Times New Roman"/>
          <w:b/>
          <w:i w:val="false"/>
          <w:color w:val="000000"/>
        </w:rPr>
        <w:t xml:space="preserve"> Заключение</w:t>
      </w:r>
    </w:p>
    <w:p>
      <w:pPr>
        <w:spacing w:after="0"/>
        <w:ind w:left="0"/>
        <w:jc w:val="both"/>
      </w:pPr>
      <w:r>
        <w:rPr>
          <w:rFonts w:ascii="Times New Roman"/>
          <w:b w:val="false"/>
          <w:i w:val="false"/>
          <w:color w:val="000000"/>
          <w:sz w:val="28"/>
        </w:rPr>
        <w:t>по результатам проведения предварительной экспертизы рекламного материала</w:t>
      </w:r>
    </w:p>
    <w:p>
      <w:pPr>
        <w:spacing w:after="0"/>
        <w:ind w:left="0"/>
        <w:jc w:val="both"/>
      </w:pPr>
      <w:r>
        <w:rPr>
          <w:rFonts w:ascii="Times New Roman"/>
          <w:b w:val="false"/>
          <w:i w:val="false"/>
          <w:color w:val="000000"/>
          <w:sz w:val="28"/>
        </w:rPr>
        <w:t>Экспертная организация сообщает результаты предварительной экспертизы рекламного материала на получение разрешения на рекламу лекарственного средства для распространения _____________________________________________________________________</w:t>
      </w:r>
      <w:r>
        <w:br/>
      </w:r>
      <w:r>
        <w:rPr>
          <w:rFonts w:ascii="Times New Roman"/>
          <w:b w:val="false"/>
          <w:i w:val="false"/>
          <w:color w:val="000000"/>
          <w:sz w:val="28"/>
        </w:rPr>
        <w:t>
(в средствах массовой информации, в специализированных медицинских изданиях)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gridCol w:w="1133"/>
        <w:gridCol w:w="1893"/>
        <w:gridCol w:w="1973"/>
        <w:gridCol w:w="2453"/>
        <w:gridCol w:w="1993"/>
        <w:gridCol w:w="1153"/>
        <w:gridCol w:w="933"/>
      </w:tblGrid>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Торговое название</w:t>
            </w:r>
            <w:r>
              <w:br/>
            </w:r>
            <w:r>
              <w:rPr>
                <w:rFonts w:ascii="Times New Roman"/>
                <w:b w:val="false"/>
                <w:i w:val="false"/>
                <w:color w:val="000000"/>
                <w:sz w:val="20"/>
              </w:rPr>
              <w:t>
</w:t>
            </w:r>
            <w:r>
              <w:rPr>
                <w:rFonts w:ascii="Times New Roman"/>
                <w:b w:val="false"/>
                <w:i w:val="false"/>
                <w:color w:val="000000"/>
                <w:sz w:val="20"/>
              </w:rPr>
              <w:t>лекарственного средства</w:t>
            </w:r>
            <w:r>
              <w:br/>
            </w:r>
            <w:r>
              <w:rPr>
                <w:rFonts w:ascii="Times New Roman"/>
                <w:b w:val="false"/>
                <w:i w:val="false"/>
                <w:color w:val="000000"/>
                <w:sz w:val="20"/>
              </w:rPr>
              <w:t>
</w:t>
            </w:r>
            <w:r>
              <w:rPr>
                <w:rFonts w:ascii="Times New Roman"/>
                <w:b w:val="false"/>
                <w:i w:val="false"/>
                <w:color w:val="000000"/>
                <w:sz w:val="20"/>
              </w:rPr>
              <w:t>(с указанием лекарственной формы,</w:t>
            </w:r>
            <w:r>
              <w:br/>
            </w:r>
            <w:r>
              <w:rPr>
                <w:rFonts w:ascii="Times New Roman"/>
                <w:b w:val="false"/>
                <w:i w:val="false"/>
                <w:color w:val="000000"/>
                <w:sz w:val="20"/>
              </w:rPr>
              <w:t>
</w:t>
            </w:r>
            <w:r>
              <w:rPr>
                <w:rFonts w:ascii="Times New Roman"/>
                <w:b w:val="false"/>
                <w:i w:val="false"/>
                <w:color w:val="000000"/>
                <w:sz w:val="20"/>
              </w:rPr>
              <w:t>дозировки, концентрации</w:t>
            </w:r>
            <w:r>
              <w:br/>
            </w:r>
            <w:r>
              <w:rPr>
                <w:rFonts w:ascii="Times New Roman"/>
                <w:b w:val="false"/>
                <w:i w:val="false"/>
                <w:color w:val="000000"/>
                <w:sz w:val="20"/>
              </w:rPr>
              <w:t>
</w:t>
            </w:r>
            <w:r>
              <w:rPr>
                <w:rFonts w:ascii="Times New Roman"/>
                <w:b w:val="false"/>
                <w:i w:val="false"/>
                <w:color w:val="000000"/>
                <w:sz w:val="20"/>
              </w:rPr>
              <w:t>и объема заполнения,</w:t>
            </w:r>
            <w:r>
              <w:br/>
            </w:r>
            <w:r>
              <w:rPr>
                <w:rFonts w:ascii="Times New Roman"/>
                <w:b w:val="false"/>
                <w:i w:val="false"/>
                <w:color w:val="000000"/>
                <w:sz w:val="20"/>
              </w:rPr>
              <w:t>
</w:t>
            </w:r>
            <w:r>
              <w:rPr>
                <w:rFonts w:ascii="Times New Roman"/>
                <w:b w:val="false"/>
                <w:i w:val="false"/>
                <w:color w:val="000000"/>
                <w:sz w:val="20"/>
              </w:rPr>
              <w:t>количества доз</w:t>
            </w:r>
            <w:r>
              <w:br/>
            </w:r>
            <w:r>
              <w:rPr>
                <w:rFonts w:ascii="Times New Roman"/>
                <w:b w:val="false"/>
                <w:i w:val="false"/>
                <w:color w:val="000000"/>
                <w:sz w:val="20"/>
              </w:rPr>
              <w:t>
</w:t>
            </w:r>
            <w:r>
              <w:rPr>
                <w:rFonts w:ascii="Times New Roman"/>
                <w:b w:val="false"/>
                <w:i w:val="false"/>
                <w:color w:val="000000"/>
                <w:sz w:val="20"/>
              </w:rPr>
              <w:t>в упаковке - для лекарственного препарата)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Международное</w:t>
            </w:r>
            <w:r>
              <w:br/>
            </w:r>
            <w:r>
              <w:rPr>
                <w:rFonts w:ascii="Times New Roman"/>
                <w:b w:val="false"/>
                <w:i w:val="false"/>
                <w:color w:val="000000"/>
                <w:sz w:val="20"/>
              </w:rPr>
              <w:t>
</w:t>
            </w:r>
            <w:r>
              <w:rPr>
                <w:rFonts w:ascii="Times New Roman"/>
                <w:b w:val="false"/>
                <w:i w:val="false"/>
                <w:color w:val="000000"/>
                <w:sz w:val="20"/>
              </w:rPr>
              <w:t>непатентованное</w:t>
            </w:r>
            <w:r>
              <w:br/>
            </w:r>
            <w:r>
              <w:rPr>
                <w:rFonts w:ascii="Times New Roman"/>
                <w:b w:val="false"/>
                <w:i w:val="false"/>
                <w:color w:val="000000"/>
                <w:sz w:val="20"/>
              </w:rPr>
              <w:t>
</w:t>
            </w:r>
            <w:r>
              <w:rPr>
                <w:rFonts w:ascii="Times New Roman"/>
                <w:b w:val="false"/>
                <w:i w:val="false"/>
                <w:color w:val="000000"/>
                <w:sz w:val="20"/>
              </w:rPr>
              <w:t>название (МНН)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Организация-производитель,</w:t>
            </w:r>
            <w:r>
              <w:br/>
            </w:r>
            <w:r>
              <w:rPr>
                <w:rFonts w:ascii="Times New Roman"/>
                <w:b w:val="false"/>
                <w:i w:val="false"/>
                <w:color w:val="000000"/>
                <w:sz w:val="20"/>
              </w:rPr>
              <w:t>
</w:t>
            </w:r>
            <w:r>
              <w:rPr>
                <w:rFonts w:ascii="Times New Roman"/>
                <w:b w:val="false"/>
                <w:i w:val="false"/>
                <w:color w:val="000000"/>
                <w:sz w:val="20"/>
              </w:rPr>
              <w:t>страна-производитель</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Регистрационное</w:t>
            </w:r>
            <w:r>
              <w:br/>
            </w:r>
            <w:r>
              <w:rPr>
                <w:rFonts w:ascii="Times New Roman"/>
                <w:b w:val="false"/>
                <w:i w:val="false"/>
                <w:color w:val="000000"/>
                <w:sz w:val="20"/>
              </w:rPr>
              <w:t>
</w:t>
            </w:r>
            <w:r>
              <w:rPr>
                <w:rFonts w:ascii="Times New Roman"/>
                <w:b w:val="false"/>
                <w:i w:val="false"/>
                <w:color w:val="000000"/>
                <w:sz w:val="20"/>
              </w:rPr>
              <w:t>удостоверение номер,</w:t>
            </w:r>
            <w:r>
              <w:br/>
            </w:r>
            <w:r>
              <w:rPr>
                <w:rFonts w:ascii="Times New Roman"/>
                <w:b w:val="false"/>
                <w:i w:val="false"/>
                <w:color w:val="000000"/>
                <w:sz w:val="20"/>
              </w:rPr>
              <w:t>
</w:t>
            </w:r>
            <w:r>
              <w:rPr>
                <w:rFonts w:ascii="Times New Roman"/>
                <w:b w:val="false"/>
                <w:i w:val="false"/>
                <w:color w:val="000000"/>
                <w:sz w:val="20"/>
              </w:rPr>
              <w:t>дата, срок действия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о безопасности</w:t>
            </w:r>
            <w:r>
              <w:br/>
            </w:r>
            <w:r>
              <w:rPr>
                <w:rFonts w:ascii="Times New Roman"/>
                <w:b w:val="false"/>
                <w:i w:val="false"/>
                <w:color w:val="000000"/>
                <w:sz w:val="20"/>
              </w:rPr>
              <w:t>
</w:t>
            </w:r>
            <w:r>
              <w:rPr>
                <w:rFonts w:ascii="Times New Roman"/>
                <w:b w:val="false"/>
                <w:i w:val="false"/>
                <w:color w:val="000000"/>
                <w:sz w:val="20"/>
              </w:rPr>
              <w:t>и качестве или сертификат</w:t>
            </w:r>
            <w:r>
              <w:br/>
            </w:r>
            <w:r>
              <w:rPr>
                <w:rFonts w:ascii="Times New Roman"/>
                <w:b w:val="false"/>
                <w:i w:val="false"/>
                <w:color w:val="000000"/>
                <w:sz w:val="20"/>
              </w:rPr>
              <w:t>
</w:t>
            </w:r>
            <w:r>
              <w:rPr>
                <w:rFonts w:ascii="Times New Roman"/>
                <w:b w:val="false"/>
                <w:i w:val="false"/>
                <w:color w:val="000000"/>
                <w:sz w:val="20"/>
              </w:rPr>
              <w:t xml:space="preserve">соответствия номер, кем выдан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Рекламный</w:t>
            </w:r>
            <w:r>
              <w:br/>
            </w:r>
            <w:r>
              <w:rPr>
                <w:rFonts w:ascii="Times New Roman"/>
                <w:b w:val="false"/>
                <w:i w:val="false"/>
                <w:color w:val="000000"/>
                <w:sz w:val="20"/>
              </w:rPr>
              <w:t>
</w:t>
            </w: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 xml:space="preserve">представлен </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 статья,</w:t>
            </w:r>
            <w:r>
              <w:br/>
            </w:r>
            <w:r>
              <w:rPr>
                <w:rFonts w:ascii="Times New Roman"/>
                <w:b w:val="false"/>
                <w:i w:val="false"/>
                <w:color w:val="000000"/>
                <w:sz w:val="20"/>
              </w:rPr>
              <w:t>
</w:t>
            </w:r>
            <w:r>
              <w:rPr>
                <w:rFonts w:ascii="Times New Roman"/>
                <w:b w:val="false"/>
                <w:i w:val="false"/>
                <w:color w:val="000000"/>
                <w:sz w:val="20"/>
              </w:rPr>
              <w:t>видео- материал,</w:t>
            </w:r>
            <w:r>
              <w:br/>
            </w:r>
            <w:r>
              <w:rPr>
                <w:rFonts w:ascii="Times New Roman"/>
                <w:b w:val="false"/>
                <w:i w:val="false"/>
                <w:color w:val="000000"/>
                <w:sz w:val="20"/>
              </w:rPr>
              <w:t>
</w:t>
            </w:r>
            <w:r>
              <w:rPr>
                <w:rFonts w:ascii="Times New Roman"/>
                <w:b w:val="false"/>
                <w:i w:val="false"/>
                <w:color w:val="000000"/>
                <w:sz w:val="20"/>
              </w:rPr>
              <w:t>аудио- материал)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страниц,</w:t>
            </w:r>
            <w:r>
              <w:br/>
            </w:r>
            <w:r>
              <w:rPr>
                <w:rFonts w:ascii="Times New Roman"/>
                <w:b w:val="false"/>
                <w:i w:val="false"/>
                <w:color w:val="000000"/>
                <w:sz w:val="20"/>
              </w:rPr>
              <w:t>
</w:t>
            </w:r>
            <w:r>
              <w:rPr>
                <w:rFonts w:ascii="Times New Roman"/>
                <w:b w:val="false"/>
                <w:i w:val="false"/>
                <w:color w:val="000000"/>
                <w:sz w:val="20"/>
              </w:rPr>
              <w:t>видео сек., аудио сек.</w:t>
            </w:r>
          </w:p>
        </w:tc>
      </w:tr>
    </w:tbl>
    <w:p>
      <w:pPr>
        <w:spacing w:after="0"/>
        <w:ind w:left="0"/>
        <w:jc w:val="both"/>
      </w:pPr>
      <w:r>
        <w:rPr>
          <w:rFonts w:ascii="Times New Roman"/>
          <w:b w:val="false"/>
          <w:i w:val="false"/>
          <w:color w:val="000000"/>
          <w:sz w:val="28"/>
        </w:rPr>
        <w:t>      Заключение *: _________________________________________________</w:t>
      </w:r>
    </w:p>
    <w:p>
      <w:pPr>
        <w:spacing w:after="0"/>
        <w:ind w:left="0"/>
        <w:jc w:val="both"/>
      </w:pPr>
      <w:r>
        <w:rPr>
          <w:rFonts w:ascii="Times New Roman"/>
          <w:b w:val="false"/>
          <w:i w:val="false"/>
          <w:color w:val="000000"/>
          <w:sz w:val="28"/>
        </w:rPr>
        <w:t>      Приложение реклама ____________________________________________</w:t>
      </w:r>
      <w:r>
        <w:br/>
      </w:r>
      <w:r>
        <w:rPr>
          <w:rFonts w:ascii="Times New Roman"/>
          <w:b w:val="false"/>
          <w:i w:val="false"/>
          <w:color w:val="000000"/>
          <w:sz w:val="28"/>
        </w:rPr>
        <w:t>
                        (модуль, статья, раскадровка видео-рекламы,</w:t>
      </w:r>
      <w:r>
        <w:br/>
      </w:r>
      <w:r>
        <w:rPr>
          <w:rFonts w:ascii="Times New Roman"/>
          <w:b w:val="false"/>
          <w:i w:val="false"/>
          <w:color w:val="000000"/>
          <w:sz w:val="28"/>
        </w:rPr>
        <w:t>
                        текст аудио-рекламы на бумажных носителях,</w:t>
      </w:r>
      <w:r>
        <w:br/>
      </w:r>
      <w:r>
        <w:rPr>
          <w:rFonts w:ascii="Times New Roman"/>
          <w:b w:val="false"/>
          <w:i w:val="false"/>
          <w:color w:val="000000"/>
          <w:sz w:val="28"/>
        </w:rPr>
        <w:t>
                        аудио- видео записи на электронных носителях)</w:t>
      </w:r>
    </w:p>
    <w:p>
      <w:pPr>
        <w:spacing w:after="0"/>
        <w:ind w:left="0"/>
        <w:jc w:val="both"/>
      </w:pPr>
      <w:r>
        <w:rPr>
          <w:rFonts w:ascii="Times New Roman"/>
          <w:b w:val="false"/>
          <w:i w:val="false"/>
          <w:color w:val="000000"/>
          <w:sz w:val="28"/>
        </w:rPr>
        <w:t>      Примечание *</w:t>
      </w:r>
    </w:p>
    <w:p>
      <w:pPr>
        <w:spacing w:after="0"/>
        <w:ind w:left="0"/>
        <w:jc w:val="both"/>
      </w:pPr>
      <w:r>
        <w:rPr>
          <w:rFonts w:ascii="Times New Roman"/>
          <w:b w:val="false"/>
          <w:i w:val="false"/>
          <w:color w:val="000000"/>
          <w:sz w:val="28"/>
        </w:rPr>
        <w:t>      1. Текст положительного заключения предварительной экспертизы:</w:t>
      </w:r>
      <w:r>
        <w:br/>
      </w:r>
      <w:r>
        <w:rPr>
          <w:rFonts w:ascii="Times New Roman"/>
          <w:b w:val="false"/>
          <w:i w:val="false"/>
          <w:color w:val="000000"/>
          <w:sz w:val="28"/>
        </w:rPr>
        <w:t>
      «Представленные рекламные материалы не противоречат законодательству Республики Казахстан в области рекламы.</w:t>
      </w:r>
      <w:r>
        <w:br/>
      </w:r>
      <w:r>
        <w:rPr>
          <w:rFonts w:ascii="Times New Roman"/>
          <w:b w:val="false"/>
          <w:i w:val="false"/>
          <w:color w:val="000000"/>
          <w:sz w:val="28"/>
        </w:rPr>
        <w:t>
      На основании проведенной экспертизы считаем возможным производство, распространение, размещение, использование рекламы _____________________________________________________________________</w:t>
      </w:r>
      <w:r>
        <w:br/>
      </w:r>
      <w:r>
        <w:rPr>
          <w:rFonts w:ascii="Times New Roman"/>
          <w:b w:val="false"/>
          <w:i w:val="false"/>
          <w:color w:val="000000"/>
          <w:sz w:val="28"/>
        </w:rPr>
        <w:t>
                  (в средствах массовой информации,</w:t>
      </w:r>
      <w:r>
        <w:br/>
      </w:r>
      <w:r>
        <w:rPr>
          <w:rFonts w:ascii="Times New Roman"/>
          <w:b w:val="false"/>
          <w:i w:val="false"/>
          <w:color w:val="000000"/>
          <w:sz w:val="28"/>
        </w:rPr>
        <w:t>
                   специализированных медицинских изданиях)».</w:t>
      </w:r>
    </w:p>
    <w:p>
      <w:pPr>
        <w:spacing w:after="0"/>
        <w:ind w:left="0"/>
        <w:jc w:val="both"/>
      </w:pPr>
      <w:r>
        <w:rPr>
          <w:rFonts w:ascii="Times New Roman"/>
          <w:b w:val="false"/>
          <w:i w:val="false"/>
          <w:color w:val="000000"/>
          <w:sz w:val="28"/>
        </w:rPr>
        <w:t>      2. Текст отрицательного заключения предварительной экспертизы:</w:t>
      </w:r>
      <w:r>
        <w:br/>
      </w:r>
      <w:r>
        <w:rPr>
          <w:rFonts w:ascii="Times New Roman"/>
          <w:b w:val="false"/>
          <w:i w:val="false"/>
          <w:color w:val="000000"/>
          <w:sz w:val="28"/>
        </w:rPr>
        <w:t>
      «Представленные рекламные материалы противоречат законодательству Республики Казахстан в области рекламы:</w:t>
      </w:r>
    </w:p>
    <w:p>
      <w:pPr>
        <w:spacing w:after="0"/>
        <w:ind w:left="0"/>
        <w:jc w:val="both"/>
      </w:pPr>
      <w:r>
        <w:rPr>
          <w:rFonts w:ascii="Times New Roman"/>
          <w:b w:val="false"/>
          <w:i w:val="false"/>
          <w:color w:val="000000"/>
          <w:sz w:val="28"/>
        </w:rPr>
        <w:t>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4. __________________________________________________________________</w:t>
      </w:r>
      <w:r>
        <w:br/>
      </w:r>
      <w:r>
        <w:rPr>
          <w:rFonts w:ascii="Times New Roman"/>
          <w:b w:val="false"/>
          <w:i w:val="false"/>
          <w:color w:val="000000"/>
          <w:sz w:val="28"/>
        </w:rPr>
        <w:t>
      На основании проведенной экспертизы считаем невозможным производство, распространение, размещение, использование рекламы в Республике Казахстан.».</w:t>
      </w:r>
    </w:p>
    <w:p>
      <w:pPr>
        <w:spacing w:after="0"/>
        <w:ind w:left="0"/>
        <w:jc w:val="both"/>
      </w:pPr>
      <w:r>
        <w:rPr>
          <w:rFonts w:ascii="Times New Roman"/>
          <w:b w:val="false"/>
          <w:i w:val="false"/>
          <w:color w:val="000000"/>
          <w:sz w:val="28"/>
        </w:rPr>
        <w:t>      Ф.И.О. и подпись руководителя</w:t>
      </w:r>
      <w:r>
        <w:br/>
      </w:r>
      <w:r>
        <w:rPr>
          <w:rFonts w:ascii="Times New Roman"/>
          <w:b w:val="false"/>
          <w:i w:val="false"/>
          <w:color w:val="000000"/>
          <w:sz w:val="28"/>
        </w:rPr>
        <w:t>
      государственной экспертной организации ________________________</w:t>
      </w:r>
    </w:p>
    <w:p>
      <w:pPr>
        <w:spacing w:after="0"/>
        <w:ind w:left="0"/>
        <w:jc w:val="both"/>
      </w:pPr>
      <w:r>
        <w:rPr>
          <w:rFonts w:ascii="Times New Roman"/>
          <w:b w:val="false"/>
          <w:i w:val="false"/>
          <w:color w:val="000000"/>
          <w:sz w:val="28"/>
        </w:rPr>
        <w:t>      Дата __________ Место печати ____________</w:t>
      </w:r>
    </w:p>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к cтандарту государственной услуги</w:t>
      </w:r>
      <w:r>
        <w:br/>
      </w:r>
      <w:r>
        <w:rPr>
          <w:rFonts w:ascii="Times New Roman"/>
          <w:b w:val="false"/>
          <w:i w:val="false"/>
          <w:color w:val="000000"/>
          <w:sz w:val="28"/>
        </w:rPr>
        <w:t xml:space="preserve">
«Выдача разрешения на рекламу  </w:t>
      </w:r>
      <w:r>
        <w:br/>
      </w:r>
      <w:r>
        <w:rPr>
          <w:rFonts w:ascii="Times New Roman"/>
          <w:b w:val="false"/>
          <w:i w:val="false"/>
          <w:color w:val="000000"/>
          <w:sz w:val="28"/>
        </w:rPr>
        <w:t>
лекарственных средств, изделий</w:t>
      </w:r>
      <w:r>
        <w:br/>
      </w:r>
      <w:r>
        <w:rPr>
          <w:rFonts w:ascii="Times New Roman"/>
          <w:b w:val="false"/>
          <w:i w:val="false"/>
          <w:color w:val="000000"/>
          <w:sz w:val="28"/>
        </w:rPr>
        <w:t xml:space="preserve">
медицинского назначения   </w:t>
      </w:r>
      <w:r>
        <w:br/>
      </w:r>
      <w:r>
        <w:rPr>
          <w:rFonts w:ascii="Times New Roman"/>
          <w:b w:val="false"/>
          <w:i w:val="false"/>
          <w:color w:val="000000"/>
          <w:sz w:val="28"/>
        </w:rPr>
        <w:t xml:space="preserve">
и медицинской техники»  </w:t>
      </w:r>
    </w:p>
    <w:p>
      <w:pPr>
        <w:spacing w:after="0"/>
        <w:ind w:left="0"/>
        <w:jc w:val="left"/>
      </w:pPr>
      <w:r>
        <w:rPr>
          <w:rFonts w:ascii="Times New Roman"/>
          <w:b/>
          <w:i w:val="false"/>
          <w:color w:val="000000"/>
        </w:rPr>
        <w:t xml:space="preserve"> Заключение</w:t>
      </w:r>
      <w:r>
        <w:br/>
      </w:r>
      <w:r>
        <w:rPr>
          <w:rFonts w:ascii="Times New Roman"/>
          <w:b/>
          <w:i w:val="false"/>
          <w:color w:val="000000"/>
        </w:rPr>
        <w:t>
по результатам проведения предварительной экспертизы рекламного материала</w:t>
      </w:r>
    </w:p>
    <w:p>
      <w:pPr>
        <w:spacing w:after="0"/>
        <w:ind w:left="0"/>
        <w:jc w:val="both"/>
      </w:pPr>
      <w:r>
        <w:rPr>
          <w:rFonts w:ascii="Times New Roman"/>
          <w:b w:val="false"/>
          <w:i w:val="false"/>
          <w:color w:val="000000"/>
          <w:sz w:val="28"/>
        </w:rPr>
        <w:t>1. Экспертная организация сообщает результаты предварительной экспертизы рекламного материала на получение разрешения на рекламу изделий медицинского назначения и медицинской техники для распространения _____________________________________________________________________</w:t>
      </w:r>
      <w:r>
        <w:br/>
      </w:r>
      <w:r>
        <w:rPr>
          <w:rFonts w:ascii="Times New Roman"/>
          <w:b w:val="false"/>
          <w:i w:val="false"/>
          <w:color w:val="000000"/>
          <w:sz w:val="28"/>
        </w:rPr>
        <w:t>
                (в средствах массовой информации, в  специализированных медицинских изданиях)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793"/>
        <w:gridCol w:w="1833"/>
        <w:gridCol w:w="2353"/>
        <w:gridCol w:w="2953"/>
        <w:gridCol w:w="1633"/>
        <w:gridCol w:w="157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Торговое название</w:t>
            </w:r>
            <w:r>
              <w:br/>
            </w:r>
            <w:r>
              <w:rPr>
                <w:rFonts w:ascii="Times New Roman"/>
                <w:b w:val="false"/>
                <w:i w:val="false"/>
                <w:color w:val="000000"/>
                <w:sz w:val="20"/>
              </w:rPr>
              <w:t>
</w:t>
            </w:r>
            <w:r>
              <w:rPr>
                <w:rFonts w:ascii="Times New Roman"/>
                <w:b w:val="false"/>
                <w:i w:val="false"/>
                <w:color w:val="000000"/>
                <w:sz w:val="20"/>
              </w:rPr>
              <w:t>изделий медицинского</w:t>
            </w:r>
            <w:r>
              <w:br/>
            </w:r>
            <w:r>
              <w:rPr>
                <w:rFonts w:ascii="Times New Roman"/>
                <w:b w:val="false"/>
                <w:i w:val="false"/>
                <w:color w:val="000000"/>
                <w:sz w:val="20"/>
              </w:rPr>
              <w:t>
</w:t>
            </w:r>
            <w:r>
              <w:rPr>
                <w:rFonts w:ascii="Times New Roman"/>
                <w:b w:val="false"/>
                <w:i w:val="false"/>
                <w:color w:val="000000"/>
                <w:sz w:val="20"/>
              </w:rPr>
              <w:t>назначения,</w:t>
            </w:r>
            <w:r>
              <w:br/>
            </w:r>
            <w:r>
              <w:rPr>
                <w:rFonts w:ascii="Times New Roman"/>
                <w:b w:val="false"/>
                <w:i w:val="false"/>
                <w:color w:val="000000"/>
                <w:sz w:val="20"/>
              </w:rPr>
              <w:t>
</w:t>
            </w:r>
            <w:r>
              <w:rPr>
                <w:rFonts w:ascii="Times New Roman"/>
                <w:b w:val="false"/>
                <w:i w:val="false"/>
                <w:color w:val="000000"/>
                <w:sz w:val="20"/>
              </w:rPr>
              <w:t xml:space="preserve">медицинской техники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Организация-производитель,</w:t>
            </w:r>
            <w:r>
              <w:br/>
            </w:r>
            <w:r>
              <w:rPr>
                <w:rFonts w:ascii="Times New Roman"/>
                <w:b w:val="false"/>
                <w:i w:val="false"/>
                <w:color w:val="000000"/>
                <w:sz w:val="20"/>
              </w:rPr>
              <w:t>
</w:t>
            </w:r>
            <w:r>
              <w:rPr>
                <w:rFonts w:ascii="Times New Roman"/>
                <w:b w:val="false"/>
                <w:i w:val="false"/>
                <w:color w:val="000000"/>
                <w:sz w:val="20"/>
              </w:rPr>
              <w:t xml:space="preserve">страна-производитель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Регистрационное</w:t>
            </w:r>
            <w:r>
              <w:br/>
            </w:r>
            <w:r>
              <w:rPr>
                <w:rFonts w:ascii="Times New Roman"/>
                <w:b w:val="false"/>
                <w:i w:val="false"/>
                <w:color w:val="000000"/>
                <w:sz w:val="20"/>
              </w:rPr>
              <w:t>
</w:t>
            </w:r>
            <w:r>
              <w:rPr>
                <w:rFonts w:ascii="Times New Roman"/>
                <w:b w:val="false"/>
                <w:i w:val="false"/>
                <w:color w:val="000000"/>
                <w:sz w:val="20"/>
              </w:rPr>
              <w:t>удостоверение номер,</w:t>
            </w:r>
            <w:r>
              <w:br/>
            </w:r>
            <w:r>
              <w:rPr>
                <w:rFonts w:ascii="Times New Roman"/>
                <w:b w:val="false"/>
                <w:i w:val="false"/>
                <w:color w:val="000000"/>
                <w:sz w:val="20"/>
              </w:rPr>
              <w:t>
</w:t>
            </w:r>
            <w:r>
              <w:rPr>
                <w:rFonts w:ascii="Times New Roman"/>
                <w:b w:val="false"/>
                <w:i w:val="false"/>
                <w:color w:val="000000"/>
                <w:sz w:val="20"/>
              </w:rPr>
              <w:t>дата, срок действия</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о безопасности</w:t>
            </w:r>
            <w:r>
              <w:br/>
            </w:r>
            <w:r>
              <w:rPr>
                <w:rFonts w:ascii="Times New Roman"/>
                <w:b w:val="false"/>
                <w:i w:val="false"/>
                <w:color w:val="000000"/>
                <w:sz w:val="20"/>
              </w:rPr>
              <w:t>
</w:t>
            </w:r>
            <w:r>
              <w:rPr>
                <w:rFonts w:ascii="Times New Roman"/>
                <w:b w:val="false"/>
                <w:i w:val="false"/>
                <w:color w:val="000000"/>
                <w:sz w:val="20"/>
              </w:rPr>
              <w:t>и качестве или сертификат</w:t>
            </w:r>
            <w:r>
              <w:br/>
            </w:r>
            <w:r>
              <w:rPr>
                <w:rFonts w:ascii="Times New Roman"/>
                <w:b w:val="false"/>
                <w:i w:val="false"/>
                <w:color w:val="000000"/>
                <w:sz w:val="20"/>
              </w:rPr>
              <w:t>
</w:t>
            </w:r>
            <w:r>
              <w:rPr>
                <w:rFonts w:ascii="Times New Roman"/>
                <w:b w:val="false"/>
                <w:i w:val="false"/>
                <w:color w:val="000000"/>
                <w:sz w:val="20"/>
              </w:rPr>
              <w:t>соответствия</w:t>
            </w:r>
            <w:r>
              <w:br/>
            </w:r>
            <w:r>
              <w:rPr>
                <w:rFonts w:ascii="Times New Roman"/>
                <w:b w:val="false"/>
                <w:i w:val="false"/>
                <w:color w:val="000000"/>
                <w:sz w:val="20"/>
              </w:rPr>
              <w:t>
</w:t>
            </w:r>
            <w:r>
              <w:rPr>
                <w:rFonts w:ascii="Times New Roman"/>
                <w:b w:val="false"/>
                <w:i w:val="false"/>
                <w:color w:val="000000"/>
                <w:sz w:val="20"/>
              </w:rPr>
              <w:t>номер, выдан кем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Рекламный</w:t>
            </w:r>
            <w:r>
              <w:br/>
            </w:r>
            <w:r>
              <w:rPr>
                <w:rFonts w:ascii="Times New Roman"/>
                <w:b w:val="false"/>
                <w:i w:val="false"/>
                <w:color w:val="000000"/>
                <w:sz w:val="20"/>
              </w:rPr>
              <w:t>
</w:t>
            </w: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 xml:space="preserve">представлен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(модуль, статья,</w:t>
            </w:r>
            <w:r>
              <w:br/>
            </w:r>
            <w:r>
              <w:rPr>
                <w:rFonts w:ascii="Times New Roman"/>
                <w:b w:val="false"/>
                <w:i w:val="false"/>
                <w:color w:val="000000"/>
                <w:sz w:val="20"/>
              </w:rPr>
              <w:t>
</w:t>
            </w:r>
            <w:r>
              <w:rPr>
                <w:rFonts w:ascii="Times New Roman"/>
                <w:b w:val="false"/>
                <w:i w:val="false"/>
                <w:color w:val="000000"/>
                <w:sz w:val="20"/>
              </w:rPr>
              <w:t>видео- материал,</w:t>
            </w:r>
            <w:r>
              <w:br/>
            </w:r>
            <w:r>
              <w:rPr>
                <w:rFonts w:ascii="Times New Roman"/>
                <w:b w:val="false"/>
                <w:i w:val="false"/>
                <w:color w:val="000000"/>
                <w:sz w:val="20"/>
              </w:rPr>
              <w:t>
</w:t>
            </w:r>
            <w:r>
              <w:rPr>
                <w:rFonts w:ascii="Times New Roman"/>
                <w:b w:val="false"/>
                <w:i w:val="false"/>
                <w:color w:val="000000"/>
                <w:sz w:val="20"/>
              </w:rPr>
              <w:t>аудио- материал)</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страниц</w:t>
            </w:r>
            <w:r>
              <w:br/>
            </w:r>
            <w:r>
              <w:rPr>
                <w:rFonts w:ascii="Times New Roman"/>
                <w:b w:val="false"/>
                <w:i w:val="false"/>
                <w:color w:val="000000"/>
                <w:sz w:val="20"/>
              </w:rPr>
              <w:t>
</w:t>
            </w:r>
            <w:r>
              <w:rPr>
                <w:rFonts w:ascii="Times New Roman"/>
                <w:b w:val="false"/>
                <w:i w:val="false"/>
                <w:color w:val="000000"/>
                <w:sz w:val="20"/>
              </w:rPr>
              <w:t>видео сек., аудио сек.</w:t>
            </w:r>
          </w:p>
        </w:tc>
      </w:tr>
    </w:tbl>
    <w:p>
      <w:pPr>
        <w:spacing w:after="0"/>
        <w:ind w:left="0"/>
        <w:jc w:val="both"/>
      </w:pPr>
      <w:r>
        <w:rPr>
          <w:rFonts w:ascii="Times New Roman"/>
          <w:b w:val="false"/>
          <w:i w:val="false"/>
          <w:color w:val="000000"/>
          <w:sz w:val="28"/>
        </w:rPr>
        <w:t>      Заключение *: _________________________________________________</w:t>
      </w:r>
    </w:p>
    <w:p>
      <w:pPr>
        <w:spacing w:after="0"/>
        <w:ind w:left="0"/>
        <w:jc w:val="both"/>
      </w:pPr>
      <w:r>
        <w:rPr>
          <w:rFonts w:ascii="Times New Roman"/>
          <w:b w:val="false"/>
          <w:i w:val="false"/>
          <w:color w:val="000000"/>
          <w:sz w:val="28"/>
        </w:rPr>
        <w:t>      Приложение реклама ____________________________________________</w:t>
      </w:r>
      <w:r>
        <w:br/>
      </w:r>
      <w:r>
        <w:rPr>
          <w:rFonts w:ascii="Times New Roman"/>
          <w:b w:val="false"/>
          <w:i w:val="false"/>
          <w:color w:val="000000"/>
          <w:sz w:val="28"/>
        </w:rPr>
        <w:t>
                        (модуль, статья, раскадровка видео-рекламы,</w:t>
      </w:r>
      <w:r>
        <w:br/>
      </w:r>
      <w:r>
        <w:rPr>
          <w:rFonts w:ascii="Times New Roman"/>
          <w:b w:val="false"/>
          <w:i w:val="false"/>
          <w:color w:val="000000"/>
          <w:sz w:val="28"/>
        </w:rPr>
        <w:t>
                        текст аудио-рекламы на бумажных носителях,</w:t>
      </w:r>
      <w:r>
        <w:br/>
      </w:r>
      <w:r>
        <w:rPr>
          <w:rFonts w:ascii="Times New Roman"/>
          <w:b w:val="false"/>
          <w:i w:val="false"/>
          <w:color w:val="000000"/>
          <w:sz w:val="28"/>
        </w:rPr>
        <w:t>
                        аудио-видео записи на электронных носителях)</w:t>
      </w:r>
    </w:p>
    <w:p>
      <w:pPr>
        <w:spacing w:after="0"/>
        <w:ind w:left="0"/>
        <w:jc w:val="both"/>
      </w:pPr>
      <w:r>
        <w:rPr>
          <w:rFonts w:ascii="Times New Roman"/>
          <w:b w:val="false"/>
          <w:i w:val="false"/>
          <w:color w:val="000000"/>
          <w:sz w:val="28"/>
        </w:rPr>
        <w:t>      Примечание *</w:t>
      </w:r>
    </w:p>
    <w:p>
      <w:pPr>
        <w:spacing w:after="0"/>
        <w:ind w:left="0"/>
        <w:jc w:val="both"/>
      </w:pPr>
      <w:r>
        <w:rPr>
          <w:rFonts w:ascii="Times New Roman"/>
          <w:b w:val="false"/>
          <w:i w:val="false"/>
          <w:color w:val="000000"/>
          <w:sz w:val="28"/>
        </w:rPr>
        <w:t>      1. Текст положительного заключения предварительной экспертизы:</w:t>
      </w:r>
      <w:r>
        <w:br/>
      </w:r>
      <w:r>
        <w:rPr>
          <w:rFonts w:ascii="Times New Roman"/>
          <w:b w:val="false"/>
          <w:i w:val="false"/>
          <w:color w:val="000000"/>
          <w:sz w:val="28"/>
        </w:rPr>
        <w:t>
      «Представленные рекламные материалы не противоречат законодательству Республики Казахстан в области рекламы.</w:t>
      </w:r>
      <w:r>
        <w:br/>
      </w:r>
      <w:r>
        <w:rPr>
          <w:rFonts w:ascii="Times New Roman"/>
          <w:b w:val="false"/>
          <w:i w:val="false"/>
          <w:color w:val="000000"/>
          <w:sz w:val="28"/>
        </w:rPr>
        <w:t>
      На основании проведенной экспертизы считаем возможным производство, распространение, размещение, использование рекламы _____________________________________________________________________</w:t>
      </w:r>
      <w:r>
        <w:br/>
      </w:r>
      <w:r>
        <w:rPr>
          <w:rFonts w:ascii="Times New Roman"/>
          <w:b w:val="false"/>
          <w:i w:val="false"/>
          <w:color w:val="000000"/>
          <w:sz w:val="28"/>
        </w:rPr>
        <w:t>
                      (в средствах массовой информации,</w:t>
      </w:r>
      <w:r>
        <w:br/>
      </w:r>
      <w:r>
        <w:rPr>
          <w:rFonts w:ascii="Times New Roman"/>
          <w:b w:val="false"/>
          <w:i w:val="false"/>
          <w:color w:val="000000"/>
          <w:sz w:val="28"/>
        </w:rPr>
        <w:t>
                      специализированных медицинских изданиях)».</w:t>
      </w:r>
    </w:p>
    <w:p>
      <w:pPr>
        <w:spacing w:after="0"/>
        <w:ind w:left="0"/>
        <w:jc w:val="both"/>
      </w:pPr>
      <w:r>
        <w:rPr>
          <w:rFonts w:ascii="Times New Roman"/>
          <w:b w:val="false"/>
          <w:i w:val="false"/>
          <w:color w:val="000000"/>
          <w:sz w:val="28"/>
        </w:rPr>
        <w:t>      2. Текст отрицательного заключения предварительной экспертизы:</w:t>
      </w:r>
      <w:r>
        <w:br/>
      </w:r>
      <w:r>
        <w:rPr>
          <w:rFonts w:ascii="Times New Roman"/>
          <w:b w:val="false"/>
          <w:i w:val="false"/>
          <w:color w:val="000000"/>
          <w:sz w:val="28"/>
        </w:rPr>
        <w:t>
      «Представленные рекламные материалы противоречат законодательству Республики Казахстан в области рекламы:</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4. __________________________________________________________________</w:t>
      </w:r>
      <w:r>
        <w:br/>
      </w:r>
      <w:r>
        <w:rPr>
          <w:rFonts w:ascii="Times New Roman"/>
          <w:b w:val="false"/>
          <w:i w:val="false"/>
          <w:color w:val="000000"/>
          <w:sz w:val="28"/>
        </w:rPr>
        <w:t>
      На основании проведенной экспертизы считаем невозможным производство, распространение, размещение, использование рекламы в Республике Казахстан.».</w:t>
      </w:r>
    </w:p>
    <w:p>
      <w:pPr>
        <w:spacing w:after="0"/>
        <w:ind w:left="0"/>
        <w:jc w:val="both"/>
      </w:pPr>
      <w:r>
        <w:rPr>
          <w:rFonts w:ascii="Times New Roman"/>
          <w:b w:val="false"/>
          <w:i w:val="false"/>
          <w:color w:val="000000"/>
          <w:sz w:val="28"/>
        </w:rPr>
        <w:t>      Ф.И.О. и подпись руководителя</w:t>
      </w:r>
      <w:r>
        <w:br/>
      </w:r>
      <w:r>
        <w:rPr>
          <w:rFonts w:ascii="Times New Roman"/>
          <w:b w:val="false"/>
          <w:i w:val="false"/>
          <w:color w:val="000000"/>
          <w:sz w:val="28"/>
        </w:rPr>
        <w:t>
      государственной экспертной организации ________________________</w:t>
      </w:r>
    </w:p>
    <w:p>
      <w:pPr>
        <w:spacing w:after="0"/>
        <w:ind w:left="0"/>
        <w:jc w:val="both"/>
      </w:pPr>
      <w:r>
        <w:rPr>
          <w:rFonts w:ascii="Times New Roman"/>
          <w:b w:val="false"/>
          <w:i w:val="false"/>
          <w:color w:val="000000"/>
          <w:sz w:val="28"/>
        </w:rPr>
        <w:t>      Дата __________ Место печати ____________</w:t>
      </w:r>
    </w:p>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к cтандарту государственной услуги</w:t>
      </w:r>
      <w:r>
        <w:br/>
      </w:r>
      <w:r>
        <w:rPr>
          <w:rFonts w:ascii="Times New Roman"/>
          <w:b w:val="false"/>
          <w:i w:val="false"/>
          <w:color w:val="000000"/>
          <w:sz w:val="28"/>
        </w:rPr>
        <w:t xml:space="preserve">
«Выдача разрешения на рекламу  </w:t>
      </w:r>
      <w:r>
        <w:br/>
      </w:r>
      <w:r>
        <w:rPr>
          <w:rFonts w:ascii="Times New Roman"/>
          <w:b w:val="false"/>
          <w:i w:val="false"/>
          <w:color w:val="000000"/>
          <w:sz w:val="28"/>
        </w:rPr>
        <w:t>
лекарственных средств, изделий</w:t>
      </w:r>
      <w:r>
        <w:br/>
      </w:r>
      <w:r>
        <w:rPr>
          <w:rFonts w:ascii="Times New Roman"/>
          <w:b w:val="false"/>
          <w:i w:val="false"/>
          <w:color w:val="000000"/>
          <w:sz w:val="28"/>
        </w:rPr>
        <w:t xml:space="preserve">
медицинского назначения   </w:t>
      </w:r>
      <w:r>
        <w:br/>
      </w:r>
      <w:r>
        <w:rPr>
          <w:rFonts w:ascii="Times New Roman"/>
          <w:b w:val="false"/>
          <w:i w:val="false"/>
          <w:color w:val="000000"/>
          <w:sz w:val="28"/>
        </w:rPr>
        <w:t xml:space="preserve">
и медицинской техники»  </w:t>
      </w:r>
    </w:p>
    <w:p>
      <w:pPr>
        <w:spacing w:after="0"/>
        <w:ind w:left="0"/>
        <w:jc w:val="left"/>
      </w:pPr>
      <w:r>
        <w:rPr>
          <w:rFonts w:ascii="Times New Roman"/>
          <w:b/>
          <w:i w:val="false"/>
          <w:color w:val="000000"/>
        </w:rPr>
        <w:t xml:space="preserve"> Решение об отказе</w:t>
      </w:r>
      <w:r>
        <w:br/>
      </w:r>
      <w:r>
        <w:rPr>
          <w:rFonts w:ascii="Times New Roman"/>
          <w:b/>
          <w:i w:val="false"/>
          <w:color w:val="000000"/>
        </w:rPr>
        <w:t>
в выдаче разрешения на рекламу лекарственных средств, изделий</w:t>
      </w:r>
      <w:r>
        <w:br/>
      </w:r>
      <w:r>
        <w:rPr>
          <w:rFonts w:ascii="Times New Roman"/>
          <w:b/>
          <w:i w:val="false"/>
          <w:color w:val="000000"/>
        </w:rPr>
        <w:t>
медицинского назначения и медицинской техники в</w:t>
      </w:r>
      <w:r>
        <w:br/>
      </w:r>
      <w:r>
        <w:rPr>
          <w:rFonts w:ascii="Times New Roman"/>
          <w:b/>
          <w:i w:val="false"/>
          <w:color w:val="000000"/>
        </w:rPr>
        <w:t>
Республике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9"/>
        <w:gridCol w:w="6409"/>
      </w:tblGrid>
      <w:tr>
        <w:trPr>
          <w:trHeight w:val="30" w:hRule="atLeast"/>
        </w:trPr>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заявления</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заявления</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Потребитель</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решения об отказе</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решения об отказе</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Комитета контроля медицинской и фармацевтической деятельности по г. Алматы Министерства здравоохранения Республики Казахстан уведомляет Вас об отказе в выдаче разрешения на рекламу лекарственных средств, изделий медицинского назначения и медицинской техники (нужное подчеркнуть) на территории Республики Казахстан.</w:t>
            </w:r>
          </w:p>
          <w:p>
            <w:pPr>
              <w:spacing w:after="20"/>
              <w:ind w:left="20"/>
              <w:jc w:val="both"/>
            </w:pPr>
            <w:r>
              <w:rPr>
                <w:rFonts w:ascii="Times New Roman"/>
                <w:b w:val="false"/>
                <w:i w:val="false"/>
                <w:color w:val="000000"/>
                <w:sz w:val="20"/>
              </w:rPr>
              <w:t>Причина отказа:</w:t>
            </w:r>
          </w:p>
        </w:tc>
      </w:tr>
      <w:tr>
        <w:trPr>
          <w:trHeight w:val="360" w:hRule="atLeast"/>
        </w:trPr>
        <w:tc>
          <w:tcPr>
            <w:tcW w:w="6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ЭЦП руководителя Департамента</w:t>
            </w:r>
          </w:p>
        </w:tc>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к cтандарту государственной услуги</w:t>
      </w:r>
      <w:r>
        <w:br/>
      </w:r>
      <w:r>
        <w:rPr>
          <w:rFonts w:ascii="Times New Roman"/>
          <w:b w:val="false"/>
          <w:i w:val="false"/>
          <w:color w:val="000000"/>
          <w:sz w:val="28"/>
        </w:rPr>
        <w:t xml:space="preserve">
«Выдача разрешения на рекламу  </w:t>
      </w:r>
      <w:r>
        <w:br/>
      </w:r>
      <w:r>
        <w:rPr>
          <w:rFonts w:ascii="Times New Roman"/>
          <w:b w:val="false"/>
          <w:i w:val="false"/>
          <w:color w:val="000000"/>
          <w:sz w:val="28"/>
        </w:rPr>
        <w:t>
лекарственных средств, изделий</w:t>
      </w:r>
      <w:r>
        <w:br/>
      </w:r>
      <w:r>
        <w:rPr>
          <w:rFonts w:ascii="Times New Roman"/>
          <w:b w:val="false"/>
          <w:i w:val="false"/>
          <w:color w:val="000000"/>
          <w:sz w:val="28"/>
        </w:rPr>
        <w:t xml:space="preserve">
медицинского назначения   </w:t>
      </w:r>
      <w:r>
        <w:br/>
      </w:r>
      <w:r>
        <w:rPr>
          <w:rFonts w:ascii="Times New Roman"/>
          <w:b w:val="false"/>
          <w:i w:val="false"/>
          <w:color w:val="000000"/>
          <w:sz w:val="28"/>
        </w:rPr>
        <w:t xml:space="preserve">
и медицинской техники»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3"/>
        <w:gridCol w:w="2378"/>
        <w:gridCol w:w="2510"/>
        <w:gridCol w:w="2908"/>
      </w:tblGrid>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информации, которые доступны в электронном виде</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 существующим порядком обжалования</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февраля 2013 года № 156</w:t>
      </w:r>
    </w:p>
    <w:bookmarkEnd w:id="2"/>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8 октября 2012 года № 1262</w:t>
      </w:r>
    </w:p>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«Согласование ввоза/вывоза зарегистрированных и</w:t>
      </w:r>
      <w:r>
        <w:br/>
      </w:r>
      <w:r>
        <w:rPr>
          <w:rFonts w:ascii="Times New Roman"/>
          <w:b/>
          <w:i w:val="false"/>
          <w:color w:val="000000"/>
        </w:rPr>
        <w:t>
незарегистрированных в Республике Казахстан лекарственных</w:t>
      </w:r>
      <w:r>
        <w:br/>
      </w:r>
      <w:r>
        <w:rPr>
          <w:rFonts w:ascii="Times New Roman"/>
          <w:b/>
          <w:i w:val="false"/>
          <w:color w:val="000000"/>
        </w:rPr>
        <w:t>
средств, изделий медицинского назначения и медицинской техники» 1. Общие положения</w:t>
      </w:r>
    </w:p>
    <w:p>
      <w:pPr>
        <w:spacing w:after="0"/>
        <w:ind w:left="0"/>
        <w:jc w:val="both"/>
      </w:pPr>
      <w:r>
        <w:rPr>
          <w:rFonts w:ascii="Times New Roman"/>
          <w:b w:val="false"/>
          <w:i w:val="false"/>
          <w:color w:val="000000"/>
          <w:sz w:val="28"/>
        </w:rPr>
        <w:t>      1. Государственная услуга оказывается Комитетом контроля медицинской и фармацевтической деятельности Министерства здравоохранения Республики Казахстан (далее – Комитет) или его территориальными подразделениями, адреса которых указаны в приложении 1 к настоящему стандарту, а также через веб-портал «электронного правительства»: www.e.gov.kz или через веб-портал «Е-лицензирование» www.elicense.kz (далее – Портал), при условии наличия у потребителя государственной услуги электронной цифровой подписи (далее – ЭЦП).</w:t>
      </w:r>
      <w:r>
        <w:br/>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статьи 80</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31 мая 2012 года № 711 «Об утверждении Правил ввоза и вывоза лекарственных средств, изделий медицинского назначения и медицинской техники».</w:t>
      </w:r>
      <w:r>
        <w:br/>
      </w:r>
      <w:r>
        <w:rPr>
          <w:rFonts w:ascii="Times New Roman"/>
          <w:b w:val="false"/>
          <w:i w:val="false"/>
          <w:color w:val="000000"/>
          <w:sz w:val="28"/>
        </w:rPr>
        <w:t>
      Ввоз лекарственных средств и фармацевтических субстанций (далее – лекарственные средства) из государств, не являющихся государствами-участниками Таможенного союза, осуществляется в соответствии с </w:t>
      </w:r>
      <w:r>
        <w:rPr>
          <w:rFonts w:ascii="Times New Roman"/>
          <w:b w:val="false"/>
          <w:i w:val="false"/>
          <w:color w:val="000000"/>
          <w:sz w:val="28"/>
        </w:rPr>
        <w:t>Положением</w:t>
      </w:r>
      <w:r>
        <w:rPr>
          <w:rFonts w:ascii="Times New Roman"/>
          <w:b w:val="false"/>
          <w:i w:val="false"/>
          <w:color w:val="000000"/>
          <w:sz w:val="28"/>
        </w:rPr>
        <w:t xml:space="preserve"> о порядке ввоза на таможенную территорию Таможенного союза лекарственных средств и фармацевтических субстанций, утвержденным решением Межгоссовета ЕврАзЭс (Высшего органа Таможенного союза) на уровне глав государств от 27 ноября 2009 года № 19, решением комиссии Таможенного союза от 16 августа 2011 года № 748.</w:t>
      </w:r>
      <w:r>
        <w:br/>
      </w:r>
      <w:r>
        <w:rPr>
          <w:rFonts w:ascii="Times New Roman"/>
          <w:b w:val="false"/>
          <w:i w:val="false"/>
          <w:color w:val="000000"/>
          <w:sz w:val="28"/>
        </w:rPr>
        <w:t>
      4. Полная информация о порядке оказания государственной услуги располагается:</w:t>
      </w:r>
      <w:r>
        <w:br/>
      </w:r>
      <w:r>
        <w:rPr>
          <w:rFonts w:ascii="Times New Roman"/>
          <w:b w:val="false"/>
          <w:i w:val="false"/>
          <w:color w:val="000000"/>
          <w:sz w:val="28"/>
        </w:rPr>
        <w:t>
      1) на интернет - ресурсе Министерства здравоохранения Республики Казахстан: www.mz.gov.kz;</w:t>
      </w:r>
      <w:r>
        <w:br/>
      </w:r>
      <w:r>
        <w:rPr>
          <w:rFonts w:ascii="Times New Roman"/>
          <w:b w:val="false"/>
          <w:i w:val="false"/>
          <w:color w:val="000000"/>
          <w:sz w:val="28"/>
        </w:rPr>
        <w:t>
      2) на Порталах www.e.gov.kz, www.elicense.kz;</w:t>
      </w:r>
      <w:r>
        <w:br/>
      </w:r>
      <w:r>
        <w:rPr>
          <w:rFonts w:ascii="Times New Roman"/>
          <w:b w:val="false"/>
          <w:i w:val="false"/>
          <w:color w:val="000000"/>
          <w:sz w:val="28"/>
        </w:rPr>
        <w:t>
      3) в здании Комитета или его территориальных подразделений на стендах и информационных досках по адресам, указанным в приложении 1 к настоящему стандарту;</w:t>
      </w:r>
      <w:r>
        <w:br/>
      </w:r>
      <w:r>
        <w:rPr>
          <w:rFonts w:ascii="Times New Roman"/>
          <w:b w:val="false"/>
          <w:i w:val="false"/>
          <w:color w:val="000000"/>
          <w:sz w:val="28"/>
        </w:rPr>
        <w:t>
      В случае обращения физических, юридических лиц через Портал, заявление оформляется в электронном виде, заверяется ЭЦП потребителя государственной услуги.</w:t>
      </w:r>
      <w:r>
        <w:br/>
      </w:r>
      <w:r>
        <w:rPr>
          <w:rFonts w:ascii="Times New Roman"/>
          <w:b w:val="false"/>
          <w:i w:val="false"/>
          <w:color w:val="000000"/>
          <w:sz w:val="28"/>
        </w:rPr>
        <w:t>
      Информация о государственной услуге может быть также представлена по телефону call-центра (1414).</w:t>
      </w:r>
      <w:r>
        <w:br/>
      </w:r>
      <w:r>
        <w:rPr>
          <w:rFonts w:ascii="Times New Roman"/>
          <w:b w:val="false"/>
          <w:i w:val="false"/>
          <w:color w:val="000000"/>
          <w:sz w:val="28"/>
        </w:rPr>
        <w:t>
      5. Результатом оказываемой государственной услуги являются:</w:t>
      </w:r>
      <w:r>
        <w:br/>
      </w:r>
      <w:r>
        <w:rPr>
          <w:rFonts w:ascii="Times New Roman"/>
          <w:b w:val="false"/>
          <w:i w:val="false"/>
          <w:color w:val="000000"/>
          <w:sz w:val="28"/>
        </w:rPr>
        <w:t>
      1) в комитете и его территориальных подразделениях:</w:t>
      </w:r>
      <w:r>
        <w:br/>
      </w:r>
      <w:r>
        <w:rPr>
          <w:rFonts w:ascii="Times New Roman"/>
          <w:b w:val="false"/>
          <w:i w:val="false"/>
          <w:color w:val="000000"/>
          <w:sz w:val="28"/>
        </w:rPr>
        <w:t>
      выдача письма-согласования ввоза/вывоза зарегистрированных и незарегистрированных в Республике Казахстан лекарственных средств, изделий медицинского назначения и медицинской техники, либо мотивированный ответ об отказе в предоставлении государственной услуги в письменном виде;</w:t>
      </w:r>
      <w:r>
        <w:br/>
      </w:r>
      <w:r>
        <w:rPr>
          <w:rFonts w:ascii="Times New Roman"/>
          <w:b w:val="false"/>
          <w:i w:val="false"/>
          <w:color w:val="000000"/>
          <w:sz w:val="28"/>
        </w:rPr>
        <w:t>
      2) на Портале:</w:t>
      </w:r>
      <w:r>
        <w:br/>
      </w:r>
      <w:r>
        <w:rPr>
          <w:rFonts w:ascii="Times New Roman"/>
          <w:b w:val="false"/>
          <w:i w:val="false"/>
          <w:color w:val="000000"/>
          <w:sz w:val="28"/>
        </w:rPr>
        <w:t>
      согласование ввоза/вывоза зарегистрированных и незарегистрированных в Республике Казахстан лекарственных средств, изделий медицинского назначения и медицинской техники либо мотивированный ответ об отказе в предоставлении государственной услуги в форме электронного документа, удостоверенного ЭЦП уполномоченного лица.</w:t>
      </w:r>
      <w:r>
        <w:br/>
      </w:r>
      <w:r>
        <w:rPr>
          <w:rFonts w:ascii="Times New Roman"/>
          <w:b w:val="false"/>
          <w:i w:val="false"/>
          <w:color w:val="000000"/>
          <w:sz w:val="28"/>
        </w:rPr>
        <w:t>
      6. Государственная услуга оказывается физическим и юридическим лицам, осуществляющим ввоз/вывоз зарегистрированных и незарегистрированных в Республике Казахстан лекарственных средств, изделий медицинского назначения и медицинской техники на территорию Республики Казахстан или за пределы территории Республики Казахстан (далее – потребитель).</w:t>
      </w:r>
      <w:r>
        <w:br/>
      </w:r>
      <w:r>
        <w:rPr>
          <w:rFonts w:ascii="Times New Roman"/>
          <w:b w:val="false"/>
          <w:i w:val="false"/>
          <w:color w:val="000000"/>
          <w:sz w:val="28"/>
        </w:rPr>
        <w:t>
      7. Сроки оказания государственной услуги с момента сдачи необходимых документов:</w:t>
      </w:r>
      <w:r>
        <w:br/>
      </w:r>
      <w:r>
        <w:rPr>
          <w:rFonts w:ascii="Times New Roman"/>
          <w:b w:val="false"/>
          <w:i w:val="false"/>
          <w:color w:val="000000"/>
          <w:sz w:val="28"/>
        </w:rPr>
        <w:t>
      1) срок рассмотрения заявления на ввоз зарегистрированных и незарегистрированных в Республике Казахстан лекарственных средств, изделий медицинского назначения и медицинской техники составляет девять рабочих дней;</w:t>
      </w:r>
      <w:r>
        <w:br/>
      </w:r>
      <w:r>
        <w:rPr>
          <w:rFonts w:ascii="Times New Roman"/>
          <w:b w:val="false"/>
          <w:i w:val="false"/>
          <w:color w:val="000000"/>
          <w:sz w:val="28"/>
        </w:rPr>
        <w:t>
      2) срок рассмотрения заявления на выдачу разрешения на вывоз зарегистрированных в Республике Казахстан лекарственных средств, изделий медицинского назначения, медицинской техники составляет пять рабочих дней.</w:t>
      </w:r>
      <w:r>
        <w:br/>
      </w:r>
      <w:r>
        <w:rPr>
          <w:rFonts w:ascii="Times New Roman"/>
          <w:b w:val="false"/>
          <w:i w:val="false"/>
          <w:color w:val="000000"/>
          <w:sz w:val="28"/>
        </w:rPr>
        <w:t>
      Проверка полноты представленных документов с момента их получения осуществляется сотрудником Комитета или его территориального подразделения в течение двух рабочих дней.</w:t>
      </w:r>
      <w:r>
        <w:br/>
      </w:r>
      <w:r>
        <w:rPr>
          <w:rFonts w:ascii="Times New Roman"/>
          <w:b w:val="false"/>
          <w:i w:val="false"/>
          <w:color w:val="000000"/>
          <w:sz w:val="28"/>
        </w:rPr>
        <w:t>
      В дальнейшем Комитет и его территориальные подразделения не имеют право отказать в предоставлении государственной услуги по данному основанию.</w:t>
      </w:r>
      <w:r>
        <w:br/>
      </w:r>
      <w:r>
        <w:rPr>
          <w:rFonts w:ascii="Times New Roman"/>
          <w:b w:val="false"/>
          <w:i w:val="false"/>
          <w:color w:val="000000"/>
          <w:sz w:val="28"/>
        </w:rPr>
        <w:t>
      Максимально допустимое время ожидания для сдачи документов во время получения государственной услуги, оказываемой на месте в день обращения потребителя, составляет – тридцать минут.</w:t>
      </w:r>
      <w:r>
        <w:br/>
      </w:r>
      <w:r>
        <w:rPr>
          <w:rFonts w:ascii="Times New Roman"/>
          <w:b w:val="false"/>
          <w:i w:val="false"/>
          <w:color w:val="000000"/>
          <w:sz w:val="28"/>
        </w:rPr>
        <w:t>
      Максимально допустимое время обслуживания потребителя государственной услуги, оказываемой на месте в день обращения потребителя, составляет – тридцать минут.</w:t>
      </w:r>
      <w:r>
        <w:br/>
      </w:r>
      <w:r>
        <w:rPr>
          <w:rFonts w:ascii="Times New Roman"/>
          <w:b w:val="false"/>
          <w:i w:val="false"/>
          <w:color w:val="000000"/>
          <w:sz w:val="28"/>
        </w:rPr>
        <w:t>
      На Портале:</w:t>
      </w:r>
      <w:r>
        <w:br/>
      </w:r>
      <w:r>
        <w:rPr>
          <w:rFonts w:ascii="Times New Roman"/>
          <w:b w:val="false"/>
          <w:i w:val="false"/>
          <w:color w:val="000000"/>
          <w:sz w:val="28"/>
        </w:rPr>
        <w:t>
      1) срок рассмотрения заявления на ввоз зарегистрированных и незарегистрированных в Республике Казахстан лекарственных средств, изделий медицинского назначения и медицинской техники составляет пять рабочих дней;</w:t>
      </w:r>
      <w:r>
        <w:br/>
      </w:r>
      <w:r>
        <w:rPr>
          <w:rFonts w:ascii="Times New Roman"/>
          <w:b w:val="false"/>
          <w:i w:val="false"/>
          <w:color w:val="000000"/>
          <w:sz w:val="28"/>
        </w:rPr>
        <w:t>
      2) срок рассмотрения заявления на выдачу разрешения на вывоз лекарственных средств, изделий медицинского назначения, медицинской техники составляет три рабочих дня.</w:t>
      </w:r>
      <w:r>
        <w:br/>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9. График работы Комитета и его территориального подразделения:</w:t>
      </w:r>
      <w:r>
        <w:br/>
      </w:r>
      <w:r>
        <w:rPr>
          <w:rFonts w:ascii="Times New Roman"/>
          <w:b w:val="false"/>
          <w:i w:val="false"/>
          <w:color w:val="000000"/>
          <w:sz w:val="28"/>
        </w:rPr>
        <w:t>
      1) ежедневно с 9-00 часов до 18-30 часов с перерывом на обед с 13-00 до 14-30 часов, кроме выходных и праздничных дней, согласно трудовому законодательству Республики Казахстан.</w:t>
      </w:r>
      <w:r>
        <w:br/>
      </w:r>
      <w:r>
        <w:rPr>
          <w:rFonts w:ascii="Times New Roman"/>
          <w:b w:val="false"/>
          <w:i w:val="false"/>
          <w:color w:val="000000"/>
          <w:sz w:val="28"/>
        </w:rPr>
        <w:t>
      Прием осуществляется в порядке очереди с 9-00 часов до 18-30 часов, без предварительной записи.</w:t>
      </w:r>
      <w:r>
        <w:br/>
      </w:r>
      <w:r>
        <w:rPr>
          <w:rFonts w:ascii="Times New Roman"/>
          <w:b w:val="false"/>
          <w:i w:val="false"/>
          <w:color w:val="000000"/>
          <w:sz w:val="28"/>
        </w:rPr>
        <w:t>
      2) На Портале прием осуществляется в «личном кабинете» потребителя государственной услуги в порядке «электронной» очереди, без ускоренного обслуживания.</w:t>
      </w:r>
      <w:r>
        <w:br/>
      </w:r>
      <w:r>
        <w:rPr>
          <w:rFonts w:ascii="Times New Roman"/>
          <w:b w:val="false"/>
          <w:i w:val="false"/>
          <w:color w:val="000000"/>
          <w:sz w:val="28"/>
        </w:rPr>
        <w:t>
      График работы Портала – круглосуточно.</w:t>
      </w:r>
      <w:r>
        <w:br/>
      </w:r>
      <w:r>
        <w:rPr>
          <w:rFonts w:ascii="Times New Roman"/>
          <w:b w:val="false"/>
          <w:i w:val="false"/>
          <w:color w:val="000000"/>
          <w:sz w:val="28"/>
        </w:rPr>
        <w:t>
      10. В Комитете или его территориальных подразделениях имеются помещения для предоставления государственной услуги, отвечающие требованиям безопасности помещений, места ожидания и заполнения документов. Помещения оснащены стендами с перечнем необходимых документов и образцами их заполнения, выдержками (выписками) из нормативных правовых актов.</w:t>
      </w:r>
      <w:r>
        <w:br/>
      </w:r>
      <w:r>
        <w:rPr>
          <w:rFonts w:ascii="Times New Roman"/>
          <w:b w:val="false"/>
          <w:i w:val="false"/>
          <w:color w:val="000000"/>
          <w:sz w:val="28"/>
        </w:rPr>
        <w:t>
      Предусмотрены условия для людей с ограниченными физическими возможностями (лифт и пандус).</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11. Для согласования ввоза зарегистрированных на территории Республике Казахстан лекарственных средств физические или юридические лица предоставляют в Комитет или через Портал следующие документы:</w:t>
      </w:r>
      <w:r>
        <w:br/>
      </w:r>
      <w:r>
        <w:rPr>
          <w:rFonts w:ascii="Times New Roman"/>
          <w:b w:val="false"/>
          <w:i w:val="false"/>
          <w:color w:val="000000"/>
          <w:sz w:val="28"/>
        </w:rPr>
        <w:t>
      1) для проведения клинических исследований и (или) испытаний:</w:t>
      </w:r>
      <w:r>
        <w:br/>
      </w:r>
      <w:r>
        <w:rPr>
          <w:rFonts w:ascii="Times New Roman"/>
          <w:b w:val="false"/>
          <w:i w:val="false"/>
          <w:color w:val="000000"/>
          <w:sz w:val="28"/>
        </w:rPr>
        <w:t>
      при обращении в Комитет:</w:t>
      </w:r>
      <w:r>
        <w:br/>
      </w:r>
      <w:r>
        <w:rPr>
          <w:rFonts w:ascii="Times New Roman"/>
          <w:b w:val="false"/>
          <w:i w:val="false"/>
          <w:color w:val="000000"/>
          <w:sz w:val="28"/>
        </w:rPr>
        <w:t>
      заявление;</w:t>
      </w:r>
      <w:r>
        <w:br/>
      </w:r>
      <w:r>
        <w:rPr>
          <w:rFonts w:ascii="Times New Roman"/>
          <w:b w:val="false"/>
          <w:i w:val="false"/>
          <w:color w:val="000000"/>
          <w:sz w:val="28"/>
        </w:rPr>
        <w:t>
      копию свидетельства о государственной регистрации (перерегистрации) в качестве индивидуального предпринимателя – для физических лиц или копию свидетельства о государственной регистрации (перерегистрации) - для юридических лиц;</w:t>
      </w:r>
      <w:r>
        <w:br/>
      </w:r>
      <w:r>
        <w:rPr>
          <w:rFonts w:ascii="Times New Roman"/>
          <w:b w:val="false"/>
          <w:i w:val="false"/>
          <w:color w:val="000000"/>
          <w:sz w:val="28"/>
        </w:rPr>
        <w:t>
      копию договора (контракта) или инвойса (накладной) с переводом на государственный или русский языки;</w:t>
      </w:r>
      <w:r>
        <w:br/>
      </w:r>
      <w:r>
        <w:rPr>
          <w:rFonts w:ascii="Times New Roman"/>
          <w:b w:val="false"/>
          <w:i w:val="false"/>
          <w:color w:val="000000"/>
          <w:sz w:val="28"/>
        </w:rPr>
        <w:t>
      копию приказа уполномоченного органа в области здравоохранения на разрешение проведения клинических исследований лекарственных средств;</w:t>
      </w:r>
      <w:r>
        <w:br/>
      </w:r>
      <w:r>
        <w:rPr>
          <w:rFonts w:ascii="Times New Roman"/>
          <w:b w:val="false"/>
          <w:i w:val="false"/>
          <w:color w:val="000000"/>
          <w:sz w:val="28"/>
        </w:rPr>
        <w:t>
      копии документов производителя, подтверждающих качество лекарственных средств, предназначенных для проведения клинических исследований;</w:t>
      </w:r>
      <w:r>
        <w:br/>
      </w:r>
      <w:r>
        <w:rPr>
          <w:rFonts w:ascii="Times New Roman"/>
          <w:b w:val="false"/>
          <w:i w:val="false"/>
          <w:color w:val="000000"/>
          <w:sz w:val="28"/>
        </w:rPr>
        <w:t>
      опись представляемых документов.</w:t>
      </w:r>
      <w:r>
        <w:br/>
      </w:r>
      <w:r>
        <w:rPr>
          <w:rFonts w:ascii="Times New Roman"/>
          <w:b w:val="false"/>
          <w:i w:val="false"/>
          <w:color w:val="000000"/>
          <w:sz w:val="28"/>
        </w:rPr>
        <w:t>
      При обращении через Портал:</w:t>
      </w:r>
      <w:r>
        <w:br/>
      </w:r>
      <w:r>
        <w:rPr>
          <w:rFonts w:ascii="Times New Roman"/>
          <w:b w:val="false"/>
          <w:i w:val="false"/>
          <w:color w:val="000000"/>
          <w:sz w:val="28"/>
        </w:rPr>
        <w:t>
      заявление;</w:t>
      </w:r>
      <w:r>
        <w:br/>
      </w:r>
      <w:r>
        <w:rPr>
          <w:rFonts w:ascii="Times New Roman"/>
          <w:b w:val="false"/>
          <w:i w:val="false"/>
          <w:color w:val="000000"/>
          <w:sz w:val="28"/>
        </w:rPr>
        <w:t>
      договор (контракт) или инвойс (накладная) с переводом на государственный или русский языки – в виде электронного документа;</w:t>
      </w:r>
      <w:r>
        <w:br/>
      </w:r>
      <w:r>
        <w:rPr>
          <w:rFonts w:ascii="Times New Roman"/>
          <w:b w:val="false"/>
          <w:i w:val="false"/>
          <w:color w:val="000000"/>
          <w:sz w:val="28"/>
        </w:rPr>
        <w:t>
      приказ уполномоченного органа в области здравоохранения на разрешение проведения клинических исследований лекарственных средств – в виде электронной копии документа;</w:t>
      </w:r>
      <w:r>
        <w:br/>
      </w:r>
      <w:r>
        <w:rPr>
          <w:rFonts w:ascii="Times New Roman"/>
          <w:b w:val="false"/>
          <w:i w:val="false"/>
          <w:color w:val="000000"/>
          <w:sz w:val="28"/>
        </w:rPr>
        <w:t>
      документы производителя, подтверждающие качество лекарственных средств, предназначенных для проведения клинических исследований – в виде электронной копии документа;</w:t>
      </w:r>
      <w:r>
        <w:br/>
      </w:r>
      <w:r>
        <w:rPr>
          <w:rFonts w:ascii="Times New Roman"/>
          <w:b w:val="false"/>
          <w:i w:val="false"/>
          <w:color w:val="000000"/>
          <w:sz w:val="28"/>
        </w:rPr>
        <w:t>
      2) для оказания гуманитарной помощи:</w:t>
      </w:r>
      <w:r>
        <w:br/>
      </w:r>
      <w:r>
        <w:rPr>
          <w:rFonts w:ascii="Times New Roman"/>
          <w:b w:val="false"/>
          <w:i w:val="false"/>
          <w:color w:val="000000"/>
          <w:sz w:val="28"/>
        </w:rPr>
        <w:t>
      при обращении в Комитет:</w:t>
      </w:r>
      <w:r>
        <w:br/>
      </w:r>
      <w:r>
        <w:rPr>
          <w:rFonts w:ascii="Times New Roman"/>
          <w:b w:val="false"/>
          <w:i w:val="false"/>
          <w:color w:val="000000"/>
          <w:sz w:val="28"/>
        </w:rPr>
        <w:t>
      заявление;</w:t>
      </w:r>
      <w:r>
        <w:br/>
      </w:r>
      <w:r>
        <w:rPr>
          <w:rFonts w:ascii="Times New Roman"/>
          <w:b w:val="false"/>
          <w:i w:val="false"/>
          <w:color w:val="000000"/>
          <w:sz w:val="28"/>
        </w:rPr>
        <w:t>
      копию свидетельства о государственной регистрации (перерегистрации) в качестве индивидуального предпринимателя – для физических лиц или копию свидетельства о государственной регистрации (перерегистрации) - для юридических лиц;</w:t>
      </w:r>
      <w:r>
        <w:br/>
      </w:r>
      <w:r>
        <w:rPr>
          <w:rFonts w:ascii="Times New Roman"/>
          <w:b w:val="false"/>
          <w:i w:val="false"/>
          <w:color w:val="000000"/>
          <w:sz w:val="28"/>
        </w:rPr>
        <w:t>
      письмо органов местного государственного управления здравоохранением областей, города республиканского значения и столицы или организаций здравоохранения, имеющих лицензию на медицинскую деятельность, о поддержке данной гуманитарной акции с обязательством по контролю над целевым некоммерческим использованием груза;</w:t>
      </w:r>
      <w:r>
        <w:br/>
      </w:r>
      <w:r>
        <w:rPr>
          <w:rFonts w:ascii="Times New Roman"/>
          <w:b w:val="false"/>
          <w:i w:val="false"/>
          <w:color w:val="000000"/>
          <w:sz w:val="28"/>
        </w:rPr>
        <w:t>
      документ, подтверждающий гуманитарный характер груза в адрес получателя, с переводом на государственный или русский языки;</w:t>
      </w:r>
      <w:r>
        <w:br/>
      </w:r>
      <w:r>
        <w:rPr>
          <w:rFonts w:ascii="Times New Roman"/>
          <w:b w:val="false"/>
          <w:i w:val="false"/>
          <w:color w:val="000000"/>
          <w:sz w:val="28"/>
        </w:rPr>
        <w:t>
      план целевого использования (распределения) гуманитарной помощи;</w:t>
      </w:r>
      <w:r>
        <w:br/>
      </w:r>
      <w:r>
        <w:rPr>
          <w:rFonts w:ascii="Times New Roman"/>
          <w:b w:val="false"/>
          <w:i w:val="false"/>
          <w:color w:val="000000"/>
          <w:sz w:val="28"/>
        </w:rPr>
        <w:t>
      опись представляемых документов.</w:t>
      </w:r>
      <w:r>
        <w:br/>
      </w:r>
      <w:r>
        <w:rPr>
          <w:rFonts w:ascii="Times New Roman"/>
          <w:b w:val="false"/>
          <w:i w:val="false"/>
          <w:color w:val="000000"/>
          <w:sz w:val="28"/>
        </w:rPr>
        <w:t>
      При обращении через Портал:</w:t>
      </w:r>
      <w:r>
        <w:br/>
      </w:r>
      <w:r>
        <w:rPr>
          <w:rFonts w:ascii="Times New Roman"/>
          <w:b w:val="false"/>
          <w:i w:val="false"/>
          <w:color w:val="000000"/>
          <w:sz w:val="28"/>
        </w:rPr>
        <w:t>
      заявление;</w:t>
      </w:r>
      <w:r>
        <w:br/>
      </w:r>
      <w:r>
        <w:rPr>
          <w:rFonts w:ascii="Times New Roman"/>
          <w:b w:val="false"/>
          <w:i w:val="false"/>
          <w:color w:val="000000"/>
          <w:sz w:val="28"/>
        </w:rPr>
        <w:t>
      письмо органов местного государственного управления здравоохранением областей, города республиканского значения и столицы или организаций здравоохранения, имеющих лицензию на медицинскую деятельность, о поддержке данной гуманитарной акции с обязательством по контролю за целевым некоммерческим использованием груза – в виде электронной копии документа;</w:t>
      </w:r>
      <w:r>
        <w:br/>
      </w:r>
      <w:r>
        <w:rPr>
          <w:rFonts w:ascii="Times New Roman"/>
          <w:b w:val="false"/>
          <w:i w:val="false"/>
          <w:color w:val="000000"/>
          <w:sz w:val="28"/>
        </w:rPr>
        <w:t>
      документ, подтверждающий гуманитарный характер груза в адрес получателя, с переводом на государственный или русский языки – в виде электронного документа;</w:t>
      </w:r>
      <w:r>
        <w:br/>
      </w:r>
      <w:r>
        <w:rPr>
          <w:rFonts w:ascii="Times New Roman"/>
          <w:b w:val="false"/>
          <w:i w:val="false"/>
          <w:color w:val="000000"/>
          <w:sz w:val="28"/>
        </w:rPr>
        <w:t>
      план целевого использования (распределения) гуманитарной помощи – в виде электронного документа;</w:t>
      </w:r>
      <w:r>
        <w:br/>
      </w:r>
      <w:r>
        <w:rPr>
          <w:rFonts w:ascii="Times New Roman"/>
          <w:b w:val="false"/>
          <w:i w:val="false"/>
          <w:color w:val="000000"/>
          <w:sz w:val="28"/>
        </w:rPr>
        <w:t>
      3) для предотвращения и/или устранения последствий чрезвычайных ситуаций:</w:t>
      </w:r>
      <w:r>
        <w:br/>
      </w:r>
      <w:r>
        <w:rPr>
          <w:rFonts w:ascii="Times New Roman"/>
          <w:b w:val="false"/>
          <w:i w:val="false"/>
          <w:color w:val="000000"/>
          <w:sz w:val="28"/>
        </w:rPr>
        <w:t>
      при обращении в Комитет:</w:t>
      </w:r>
      <w:r>
        <w:br/>
      </w:r>
      <w:r>
        <w:rPr>
          <w:rFonts w:ascii="Times New Roman"/>
          <w:b w:val="false"/>
          <w:i w:val="false"/>
          <w:color w:val="000000"/>
          <w:sz w:val="28"/>
        </w:rPr>
        <w:t>
      заявление;</w:t>
      </w:r>
      <w:r>
        <w:br/>
      </w:r>
      <w:r>
        <w:rPr>
          <w:rFonts w:ascii="Times New Roman"/>
          <w:b w:val="false"/>
          <w:i w:val="false"/>
          <w:color w:val="000000"/>
          <w:sz w:val="28"/>
        </w:rPr>
        <w:t>
      копию свидетельства о государственной регистрации (перерегистрации) в качестве индивидуального предпринимателя – для физических лиц или копию свидетельства о государственной регистрации (перерегистрации) - для юридических лиц;</w:t>
      </w:r>
      <w:r>
        <w:br/>
      </w:r>
      <w:r>
        <w:rPr>
          <w:rFonts w:ascii="Times New Roman"/>
          <w:b w:val="false"/>
          <w:i w:val="false"/>
          <w:color w:val="000000"/>
          <w:sz w:val="28"/>
        </w:rPr>
        <w:t>
      копию договора (контракта) или инвойса (накладной) с переводом на государственный или русский языки;</w:t>
      </w:r>
      <w:r>
        <w:br/>
      </w:r>
      <w:r>
        <w:rPr>
          <w:rFonts w:ascii="Times New Roman"/>
          <w:b w:val="false"/>
          <w:i w:val="false"/>
          <w:color w:val="000000"/>
          <w:sz w:val="28"/>
        </w:rPr>
        <w:t>
      письмо от местных исполнительных органов о чрезвычайной ситуации;</w:t>
      </w:r>
      <w:r>
        <w:br/>
      </w:r>
      <w:r>
        <w:rPr>
          <w:rFonts w:ascii="Times New Roman"/>
          <w:b w:val="false"/>
          <w:i w:val="false"/>
          <w:color w:val="000000"/>
          <w:sz w:val="28"/>
        </w:rPr>
        <w:t>
      опись представляемых документов.</w:t>
      </w:r>
      <w:r>
        <w:br/>
      </w:r>
      <w:r>
        <w:rPr>
          <w:rFonts w:ascii="Times New Roman"/>
          <w:b w:val="false"/>
          <w:i w:val="false"/>
          <w:color w:val="000000"/>
          <w:sz w:val="28"/>
        </w:rPr>
        <w:t>
      При обращении через Портал:</w:t>
      </w:r>
      <w:r>
        <w:br/>
      </w:r>
      <w:r>
        <w:rPr>
          <w:rFonts w:ascii="Times New Roman"/>
          <w:b w:val="false"/>
          <w:i w:val="false"/>
          <w:color w:val="000000"/>
          <w:sz w:val="28"/>
        </w:rPr>
        <w:t>
      заявление;</w:t>
      </w:r>
      <w:r>
        <w:br/>
      </w:r>
      <w:r>
        <w:rPr>
          <w:rFonts w:ascii="Times New Roman"/>
          <w:b w:val="false"/>
          <w:i w:val="false"/>
          <w:color w:val="000000"/>
          <w:sz w:val="28"/>
        </w:rPr>
        <w:t>
      договор (контракт) или инвойс (накладная) с переводом на государственный или русский языки – в виде электронного документа;</w:t>
      </w:r>
      <w:r>
        <w:br/>
      </w:r>
      <w:r>
        <w:rPr>
          <w:rFonts w:ascii="Times New Roman"/>
          <w:b w:val="false"/>
          <w:i w:val="false"/>
          <w:color w:val="000000"/>
          <w:sz w:val="28"/>
        </w:rPr>
        <w:t>
      письмо от местных исполнительных органов о чрезвычайной ситуации – в виде электронной копии документа.</w:t>
      </w:r>
      <w:r>
        <w:br/>
      </w:r>
      <w:r>
        <w:rPr>
          <w:rFonts w:ascii="Times New Roman"/>
          <w:b w:val="false"/>
          <w:i w:val="false"/>
          <w:color w:val="000000"/>
          <w:sz w:val="28"/>
        </w:rPr>
        <w:t>
      Для согласования ввоза зарегистрированных на территории Республике Казахстан лекарственных средств (за исключением вышеуказанных подпунктов 1), 2), 3) пункта 11 физические или юридические лица представляют в территориальные подразделения Комитета следующие документы:</w:t>
      </w:r>
      <w:r>
        <w:br/>
      </w:r>
      <w:r>
        <w:rPr>
          <w:rFonts w:ascii="Times New Roman"/>
          <w:b w:val="false"/>
          <w:i w:val="false"/>
          <w:color w:val="000000"/>
          <w:sz w:val="28"/>
        </w:rPr>
        <w:t>
      при обращении в территориальные подразделения Комитета:</w:t>
      </w:r>
      <w:r>
        <w:br/>
      </w:r>
      <w:r>
        <w:rPr>
          <w:rFonts w:ascii="Times New Roman"/>
          <w:b w:val="false"/>
          <w:i w:val="false"/>
          <w:color w:val="000000"/>
          <w:sz w:val="28"/>
        </w:rPr>
        <w:t>
      заявление;</w:t>
      </w:r>
      <w:r>
        <w:br/>
      </w:r>
      <w:r>
        <w:rPr>
          <w:rFonts w:ascii="Times New Roman"/>
          <w:b w:val="false"/>
          <w:i w:val="false"/>
          <w:color w:val="000000"/>
          <w:sz w:val="28"/>
        </w:rPr>
        <w:t>
      копию лицензии на занятие фармацевтической деятельностью с приложением на подвид деятельности, связанной с производством лекарственных средств, или связанной с оптовой реализацией лекарственных средств, или копию лицензии на осуществление медицинской деятельности организациями здравоохранения (в случае ввоза лекарственных средств организацией здравоохранения);</w:t>
      </w:r>
      <w:r>
        <w:br/>
      </w:r>
      <w:r>
        <w:rPr>
          <w:rFonts w:ascii="Times New Roman"/>
          <w:b w:val="false"/>
          <w:i w:val="false"/>
          <w:color w:val="000000"/>
          <w:sz w:val="28"/>
        </w:rPr>
        <w:t>
      копию лицензии и приложения к лицензии на занятие видами деятельности в сфере оборота наркотических средств, психотропных веществ и прекурсоров (в случае ввоза лекарственных средств, содержащих наркотические средства, психотропные вещества и прекурсоры);</w:t>
      </w:r>
      <w:r>
        <w:br/>
      </w:r>
      <w:r>
        <w:rPr>
          <w:rFonts w:ascii="Times New Roman"/>
          <w:b w:val="false"/>
          <w:i w:val="false"/>
          <w:color w:val="000000"/>
          <w:sz w:val="28"/>
        </w:rPr>
        <w:t>
      копию договора (контракта) с указанием положений о реализации ввозимых лекарственных средств исключительно на территории Республики Казахстан, а также копию спецификации с указанием производителя и страны производителя и страны производителя лекарственных средств с переводом на государственный или русский языки;</w:t>
      </w:r>
      <w:r>
        <w:br/>
      </w:r>
      <w:r>
        <w:rPr>
          <w:rFonts w:ascii="Times New Roman"/>
          <w:b w:val="false"/>
          <w:i w:val="false"/>
          <w:color w:val="000000"/>
          <w:sz w:val="28"/>
        </w:rPr>
        <w:t>
      копию свидетельства о государственной регистрации (перерегистрации) в качестве индивидуального предпринимателя – для физических лиц или копию свидетельства о государственной регистрации (перерегистрации) - для юридических лиц;</w:t>
      </w:r>
      <w:r>
        <w:br/>
      </w:r>
      <w:r>
        <w:rPr>
          <w:rFonts w:ascii="Times New Roman"/>
          <w:b w:val="false"/>
          <w:i w:val="false"/>
          <w:color w:val="000000"/>
          <w:sz w:val="28"/>
        </w:rPr>
        <w:t>
      копию документа от производителя или его уполномоченного представительства, подтверждающего дистрибьюторские права на ввоз лекарственных средств с территории третьей страны, с переводом на государственный или русский языки;</w:t>
      </w:r>
      <w:r>
        <w:br/>
      </w:r>
      <w:r>
        <w:rPr>
          <w:rFonts w:ascii="Times New Roman"/>
          <w:b w:val="false"/>
          <w:i w:val="false"/>
          <w:color w:val="000000"/>
          <w:sz w:val="28"/>
        </w:rPr>
        <w:t>
      опись представляемых документов.</w:t>
      </w:r>
      <w:r>
        <w:br/>
      </w:r>
      <w:r>
        <w:rPr>
          <w:rFonts w:ascii="Times New Roman"/>
          <w:b w:val="false"/>
          <w:i w:val="false"/>
          <w:color w:val="000000"/>
          <w:sz w:val="28"/>
        </w:rPr>
        <w:t>
      При обращении через Портал:</w:t>
      </w:r>
      <w:r>
        <w:br/>
      </w:r>
      <w:r>
        <w:rPr>
          <w:rFonts w:ascii="Times New Roman"/>
          <w:b w:val="false"/>
          <w:i w:val="false"/>
          <w:color w:val="000000"/>
          <w:sz w:val="28"/>
        </w:rPr>
        <w:t>
      заявление;</w:t>
      </w:r>
      <w:r>
        <w:br/>
      </w:r>
      <w:r>
        <w:rPr>
          <w:rFonts w:ascii="Times New Roman"/>
          <w:b w:val="false"/>
          <w:i w:val="false"/>
          <w:color w:val="000000"/>
          <w:sz w:val="28"/>
        </w:rPr>
        <w:t>
      лицензию на занятие фармацевтической деятельностью с приложением на подвид деятельности, связанной с производством лекарственных средств или связанной с оптовой реализацией лекарственных средств, или копию лицензии на осуществление медицинской деятельности организациями здравоохранения (в случае ввоза лекарственных средств организацией здравоохранения) – в виде электронной копии документа в случае отсутствия сведений в государственной базе данных «Е-лицензирование» (далее – ГБД ЕЛ);</w:t>
      </w:r>
      <w:r>
        <w:br/>
      </w:r>
      <w:r>
        <w:rPr>
          <w:rFonts w:ascii="Times New Roman"/>
          <w:b w:val="false"/>
          <w:i w:val="false"/>
          <w:color w:val="000000"/>
          <w:sz w:val="28"/>
        </w:rPr>
        <w:t>
      лицензию и приложение к лицензии на занятие видами деятельности в сфере оборота наркотических средств, психотропных веществ и прекурсоров (в случае ввоза лекарственных средств, содержащих наркотические средства, психотропные вещества и прекурсоры) – в виде электронной копии документа в случае отсутствия сведений в ГБД ЕЛ;</w:t>
      </w:r>
      <w:r>
        <w:br/>
      </w:r>
      <w:r>
        <w:rPr>
          <w:rFonts w:ascii="Times New Roman"/>
          <w:b w:val="false"/>
          <w:i w:val="false"/>
          <w:color w:val="000000"/>
          <w:sz w:val="28"/>
        </w:rPr>
        <w:t>
      договор (контракт) с указанием положений о реализации ввозимых лекарственных средств исключительно на территории Республики Казахстан, а также копию спецификации с указанием производителя и страны производителя и страны производителя лекарственных средств с переводом на государственный или русский языки – в виде электронного документа;</w:t>
      </w:r>
      <w:r>
        <w:br/>
      </w:r>
      <w:r>
        <w:rPr>
          <w:rFonts w:ascii="Times New Roman"/>
          <w:b w:val="false"/>
          <w:i w:val="false"/>
          <w:color w:val="000000"/>
          <w:sz w:val="28"/>
        </w:rPr>
        <w:t>
      документ от производителя или его уполномоченного представительства, подтверждающий дистрибьюторские права на ввоз лекарственных средств с территории третьей страны, с переводом на государственный или русский языки – в виде электронной копии документа.</w:t>
      </w:r>
      <w:r>
        <w:br/>
      </w:r>
      <w:r>
        <w:rPr>
          <w:rFonts w:ascii="Times New Roman"/>
          <w:b w:val="false"/>
          <w:i w:val="false"/>
          <w:color w:val="000000"/>
          <w:sz w:val="28"/>
        </w:rPr>
        <w:t>
      Для оформления разрешения на ввоз незарегистрированных на территории Республики Казахстан лекарственных средств физические или юридические лица предоставляют в Комитет следующие документы:</w:t>
      </w:r>
      <w:r>
        <w:br/>
      </w:r>
      <w:r>
        <w:rPr>
          <w:rFonts w:ascii="Times New Roman"/>
          <w:b w:val="false"/>
          <w:i w:val="false"/>
          <w:color w:val="000000"/>
          <w:sz w:val="28"/>
        </w:rPr>
        <w:t>
      1) для проведения клинических исследований и (или) испытаний:</w:t>
      </w:r>
      <w:r>
        <w:br/>
      </w:r>
      <w:r>
        <w:rPr>
          <w:rFonts w:ascii="Times New Roman"/>
          <w:b w:val="false"/>
          <w:i w:val="false"/>
          <w:color w:val="000000"/>
          <w:sz w:val="28"/>
        </w:rPr>
        <w:t>
      при обращении в Комитет:</w:t>
      </w:r>
      <w:r>
        <w:br/>
      </w:r>
      <w:r>
        <w:rPr>
          <w:rFonts w:ascii="Times New Roman"/>
          <w:b w:val="false"/>
          <w:i w:val="false"/>
          <w:color w:val="000000"/>
          <w:sz w:val="28"/>
        </w:rPr>
        <w:t>
      заявление;</w:t>
      </w:r>
      <w:r>
        <w:br/>
      </w:r>
      <w:r>
        <w:rPr>
          <w:rFonts w:ascii="Times New Roman"/>
          <w:b w:val="false"/>
          <w:i w:val="false"/>
          <w:color w:val="000000"/>
          <w:sz w:val="28"/>
        </w:rPr>
        <w:t>
      копию свидетельства о государственной регистрации (перерегистрации) в качестве индивидуального предпринимателя – для физических лиц или копию свидетельства о государственной регистрации (перерегистрации) - для юридических лиц;</w:t>
      </w:r>
      <w:r>
        <w:br/>
      </w:r>
      <w:r>
        <w:rPr>
          <w:rFonts w:ascii="Times New Roman"/>
          <w:b w:val="false"/>
          <w:i w:val="false"/>
          <w:color w:val="000000"/>
          <w:sz w:val="28"/>
        </w:rPr>
        <w:t>
      копию договора (контракта) или инвойса (накладной) с переводом на государственный или русский языки;</w:t>
      </w:r>
      <w:r>
        <w:br/>
      </w:r>
      <w:r>
        <w:rPr>
          <w:rFonts w:ascii="Times New Roman"/>
          <w:b w:val="false"/>
          <w:i w:val="false"/>
          <w:color w:val="000000"/>
          <w:sz w:val="28"/>
        </w:rPr>
        <w:t>
      копию приказа уполномоченного органа в области здравоохранения на разрешение проведения клинических исследований лекарственных средств;</w:t>
      </w:r>
      <w:r>
        <w:br/>
      </w:r>
      <w:r>
        <w:rPr>
          <w:rFonts w:ascii="Times New Roman"/>
          <w:b w:val="false"/>
          <w:i w:val="false"/>
          <w:color w:val="000000"/>
          <w:sz w:val="28"/>
        </w:rPr>
        <w:t>
      копии документов производителя, подтверждающих качество лекарственных средств, предназначенных для проведения клинических исследований;</w:t>
      </w:r>
      <w:r>
        <w:br/>
      </w:r>
      <w:r>
        <w:rPr>
          <w:rFonts w:ascii="Times New Roman"/>
          <w:b w:val="false"/>
          <w:i w:val="false"/>
          <w:color w:val="000000"/>
          <w:sz w:val="28"/>
        </w:rPr>
        <w:t>
      опись представляемых документов.</w:t>
      </w:r>
      <w:r>
        <w:br/>
      </w:r>
      <w:r>
        <w:rPr>
          <w:rFonts w:ascii="Times New Roman"/>
          <w:b w:val="false"/>
          <w:i w:val="false"/>
          <w:color w:val="000000"/>
          <w:sz w:val="28"/>
        </w:rPr>
        <w:t>
      При обращении через Портал:</w:t>
      </w:r>
      <w:r>
        <w:br/>
      </w:r>
      <w:r>
        <w:rPr>
          <w:rFonts w:ascii="Times New Roman"/>
          <w:b w:val="false"/>
          <w:i w:val="false"/>
          <w:color w:val="000000"/>
          <w:sz w:val="28"/>
        </w:rPr>
        <w:t>
      заявление;</w:t>
      </w:r>
      <w:r>
        <w:br/>
      </w:r>
      <w:r>
        <w:rPr>
          <w:rFonts w:ascii="Times New Roman"/>
          <w:b w:val="false"/>
          <w:i w:val="false"/>
          <w:color w:val="000000"/>
          <w:sz w:val="28"/>
        </w:rPr>
        <w:t>
      договор (контракт) или инвойс (накладная) с переводом на государственный или русский языки – в виде электронного документа;</w:t>
      </w:r>
      <w:r>
        <w:br/>
      </w:r>
      <w:r>
        <w:rPr>
          <w:rFonts w:ascii="Times New Roman"/>
          <w:b w:val="false"/>
          <w:i w:val="false"/>
          <w:color w:val="000000"/>
          <w:sz w:val="28"/>
        </w:rPr>
        <w:t>
      приказ уполномоченного органа в области здравоохранения на разрешение проведения клинических исследований лекарственных средств – в виде электронной копии документа;</w:t>
      </w:r>
      <w:r>
        <w:br/>
      </w:r>
      <w:r>
        <w:rPr>
          <w:rFonts w:ascii="Times New Roman"/>
          <w:b w:val="false"/>
          <w:i w:val="false"/>
          <w:color w:val="000000"/>
          <w:sz w:val="28"/>
        </w:rPr>
        <w:t>
      документы производителя, подтверждающие качество лекарственных средств, предназначенных для проведения клинических исследований и (или) испытаний с переводом на государственный или русский языки – в виде электронной копии документа;</w:t>
      </w:r>
      <w:r>
        <w:br/>
      </w:r>
      <w:r>
        <w:rPr>
          <w:rFonts w:ascii="Times New Roman"/>
          <w:b w:val="false"/>
          <w:i w:val="false"/>
          <w:color w:val="000000"/>
          <w:sz w:val="28"/>
        </w:rPr>
        <w:t>
      2) при ввозе образцов лекарственных средств для проведения экспертизы, государственной регистрации, перерегистрации и внесения изменений в регистрационное досье:</w:t>
      </w:r>
      <w:r>
        <w:br/>
      </w:r>
      <w:r>
        <w:rPr>
          <w:rFonts w:ascii="Times New Roman"/>
          <w:b w:val="false"/>
          <w:i w:val="false"/>
          <w:color w:val="000000"/>
          <w:sz w:val="28"/>
        </w:rPr>
        <w:t>
      при обращении в Комитет:</w:t>
      </w:r>
      <w:r>
        <w:br/>
      </w:r>
      <w:r>
        <w:rPr>
          <w:rFonts w:ascii="Times New Roman"/>
          <w:b w:val="false"/>
          <w:i w:val="false"/>
          <w:color w:val="000000"/>
          <w:sz w:val="28"/>
        </w:rPr>
        <w:t>
      заявление;</w:t>
      </w:r>
      <w:r>
        <w:br/>
      </w:r>
      <w:r>
        <w:rPr>
          <w:rFonts w:ascii="Times New Roman"/>
          <w:b w:val="false"/>
          <w:i w:val="false"/>
          <w:color w:val="000000"/>
          <w:sz w:val="28"/>
        </w:rPr>
        <w:t>
      гарантийное обязательство о представлении данных образцов на государственную регистрацию, перерегистрацию и внесение изменений в регистрационное досье на территории Республики Казахстан;</w:t>
      </w:r>
      <w:r>
        <w:br/>
      </w:r>
      <w:r>
        <w:rPr>
          <w:rFonts w:ascii="Times New Roman"/>
          <w:b w:val="false"/>
          <w:i w:val="false"/>
          <w:color w:val="000000"/>
          <w:sz w:val="28"/>
        </w:rPr>
        <w:t>
      расчет количества лекарственных средств для проведения экспертизы при государственной регистрации, перерегистрации, внесении изменений в регистрационное досье, согласованный с государственной экспертной организацией в сфере обращения лекарственных средств, изделий медицинского назначения, медицинской техники;</w:t>
      </w:r>
      <w:r>
        <w:br/>
      </w:r>
      <w:r>
        <w:rPr>
          <w:rFonts w:ascii="Times New Roman"/>
          <w:b w:val="false"/>
          <w:i w:val="false"/>
          <w:color w:val="000000"/>
          <w:sz w:val="28"/>
        </w:rPr>
        <w:t>
      копию инвойса (накладной) с переводом на государственный или русский языки;</w:t>
      </w:r>
      <w:r>
        <w:br/>
      </w:r>
      <w:r>
        <w:rPr>
          <w:rFonts w:ascii="Times New Roman"/>
          <w:b w:val="false"/>
          <w:i w:val="false"/>
          <w:color w:val="000000"/>
          <w:sz w:val="28"/>
        </w:rPr>
        <w:t>
      опись представляемых документов.</w:t>
      </w:r>
      <w:r>
        <w:br/>
      </w:r>
      <w:r>
        <w:rPr>
          <w:rFonts w:ascii="Times New Roman"/>
          <w:b w:val="false"/>
          <w:i w:val="false"/>
          <w:color w:val="000000"/>
          <w:sz w:val="28"/>
        </w:rPr>
        <w:t>
      При обращении через Портал:</w:t>
      </w:r>
      <w:r>
        <w:br/>
      </w:r>
      <w:r>
        <w:rPr>
          <w:rFonts w:ascii="Times New Roman"/>
          <w:b w:val="false"/>
          <w:i w:val="false"/>
          <w:color w:val="000000"/>
          <w:sz w:val="28"/>
        </w:rPr>
        <w:t>
      заявление;</w:t>
      </w:r>
      <w:r>
        <w:br/>
      </w:r>
      <w:r>
        <w:rPr>
          <w:rFonts w:ascii="Times New Roman"/>
          <w:b w:val="false"/>
          <w:i w:val="false"/>
          <w:color w:val="000000"/>
          <w:sz w:val="28"/>
        </w:rPr>
        <w:t>
      гарантийное обязательство о представлении данных образцов на государственную регистрацию, перерегистрацию и внесение изменений в регистрационное досье на территории Республики Казахстан – в виде электронного документа;</w:t>
      </w:r>
      <w:r>
        <w:br/>
      </w:r>
      <w:r>
        <w:rPr>
          <w:rFonts w:ascii="Times New Roman"/>
          <w:b w:val="false"/>
          <w:i w:val="false"/>
          <w:color w:val="000000"/>
          <w:sz w:val="28"/>
        </w:rPr>
        <w:t>
      расчет количества лекарственных средств для проведения экспертизы при государственной регистрации, перерегистрации, внесении изменений в регистрационное досье, согласованный с государственной экспертной организацией в сфере обращения лекарственных средств, изделий медицинского назначения, медицинской техники – в виде электронной копии документа;</w:t>
      </w:r>
      <w:r>
        <w:br/>
      </w:r>
      <w:r>
        <w:rPr>
          <w:rFonts w:ascii="Times New Roman"/>
          <w:b w:val="false"/>
          <w:i w:val="false"/>
          <w:color w:val="000000"/>
          <w:sz w:val="28"/>
        </w:rPr>
        <w:t>
      копию инвойса (накладной) с переводом на государственный или русский языки – в виде электронного документа;</w:t>
      </w:r>
      <w:r>
        <w:br/>
      </w:r>
      <w:r>
        <w:rPr>
          <w:rFonts w:ascii="Times New Roman"/>
          <w:b w:val="false"/>
          <w:i w:val="false"/>
          <w:color w:val="000000"/>
          <w:sz w:val="28"/>
        </w:rPr>
        <w:t>
      3) для проведения выставок лекарственных средств без права их дальнейшей реализации:</w:t>
      </w:r>
      <w:r>
        <w:br/>
      </w:r>
      <w:r>
        <w:rPr>
          <w:rFonts w:ascii="Times New Roman"/>
          <w:b w:val="false"/>
          <w:i w:val="false"/>
          <w:color w:val="000000"/>
          <w:sz w:val="28"/>
        </w:rPr>
        <w:t>
      при обращении в Комитет:</w:t>
      </w:r>
      <w:r>
        <w:br/>
      </w:r>
      <w:r>
        <w:rPr>
          <w:rFonts w:ascii="Times New Roman"/>
          <w:b w:val="false"/>
          <w:i w:val="false"/>
          <w:color w:val="000000"/>
          <w:sz w:val="28"/>
        </w:rPr>
        <w:t>
      заявление;</w:t>
      </w:r>
      <w:r>
        <w:br/>
      </w:r>
      <w:r>
        <w:rPr>
          <w:rFonts w:ascii="Times New Roman"/>
          <w:b w:val="false"/>
          <w:i w:val="false"/>
          <w:color w:val="000000"/>
          <w:sz w:val="28"/>
        </w:rPr>
        <w:t>
      письменное подтверждение организатора выставки об участии заявителя в выставке;</w:t>
      </w:r>
      <w:r>
        <w:br/>
      </w:r>
      <w:r>
        <w:rPr>
          <w:rFonts w:ascii="Times New Roman"/>
          <w:b w:val="false"/>
          <w:i w:val="false"/>
          <w:color w:val="000000"/>
          <w:sz w:val="28"/>
        </w:rPr>
        <w:t>
      копию договора (контракта) или инвойса (накладной) с переводом на государственный или русский языки;</w:t>
      </w:r>
      <w:r>
        <w:br/>
      </w:r>
      <w:r>
        <w:rPr>
          <w:rFonts w:ascii="Times New Roman"/>
          <w:b w:val="false"/>
          <w:i w:val="false"/>
          <w:color w:val="000000"/>
          <w:sz w:val="28"/>
        </w:rPr>
        <w:t>
      опись представляемых документов.</w:t>
      </w:r>
      <w:r>
        <w:br/>
      </w:r>
      <w:r>
        <w:rPr>
          <w:rFonts w:ascii="Times New Roman"/>
          <w:b w:val="false"/>
          <w:i w:val="false"/>
          <w:color w:val="000000"/>
          <w:sz w:val="28"/>
        </w:rPr>
        <w:t>
      При обращении через Портал:</w:t>
      </w:r>
      <w:r>
        <w:br/>
      </w:r>
      <w:r>
        <w:rPr>
          <w:rFonts w:ascii="Times New Roman"/>
          <w:b w:val="false"/>
          <w:i w:val="false"/>
          <w:color w:val="000000"/>
          <w:sz w:val="28"/>
        </w:rPr>
        <w:t>
      заявление;</w:t>
      </w:r>
      <w:r>
        <w:br/>
      </w:r>
      <w:r>
        <w:rPr>
          <w:rFonts w:ascii="Times New Roman"/>
          <w:b w:val="false"/>
          <w:i w:val="false"/>
          <w:color w:val="000000"/>
          <w:sz w:val="28"/>
        </w:rPr>
        <w:t>
      письменное подтверждение организатора выставки об участии заявителя в выставке – в виде электронной копии документа;</w:t>
      </w:r>
      <w:r>
        <w:br/>
      </w:r>
      <w:r>
        <w:rPr>
          <w:rFonts w:ascii="Times New Roman"/>
          <w:b w:val="false"/>
          <w:i w:val="false"/>
          <w:color w:val="000000"/>
          <w:sz w:val="28"/>
        </w:rPr>
        <w:t>
      договор (контракт) или инвойс (накладная) с переводом на государственный или русский языки – в виде электронного документа;</w:t>
      </w:r>
      <w:r>
        <w:br/>
      </w:r>
      <w:r>
        <w:rPr>
          <w:rFonts w:ascii="Times New Roman"/>
          <w:b w:val="false"/>
          <w:i w:val="false"/>
          <w:color w:val="000000"/>
          <w:sz w:val="28"/>
        </w:rPr>
        <w:t>
      4) для индивидуального лечения редких и (или) особо тяжелых заболеваний, оказания медицинской помощи по жизненным показаниям конкретного пациента:</w:t>
      </w:r>
      <w:r>
        <w:br/>
      </w:r>
      <w:r>
        <w:rPr>
          <w:rFonts w:ascii="Times New Roman"/>
          <w:b w:val="false"/>
          <w:i w:val="false"/>
          <w:color w:val="000000"/>
          <w:sz w:val="28"/>
        </w:rPr>
        <w:t>
      при обращении в Комитет:</w:t>
      </w:r>
      <w:r>
        <w:br/>
      </w:r>
      <w:r>
        <w:rPr>
          <w:rFonts w:ascii="Times New Roman"/>
          <w:b w:val="false"/>
          <w:i w:val="false"/>
          <w:color w:val="000000"/>
          <w:sz w:val="28"/>
        </w:rPr>
        <w:t>
      заявление;</w:t>
      </w:r>
      <w:r>
        <w:br/>
      </w:r>
      <w:r>
        <w:rPr>
          <w:rFonts w:ascii="Times New Roman"/>
          <w:b w:val="false"/>
          <w:i w:val="false"/>
          <w:color w:val="000000"/>
          <w:sz w:val="28"/>
        </w:rPr>
        <w:t>
      копию лицензии на занятие фармацевтической деятельностью с приложением на подвид деятельности, связанной с оптовой реализацией лекарственных средств или копию лицензии на осуществление медицинской деятельности организациями здравоохранения (в случае ввоза лекарственных средств организацией здравоохранения);</w:t>
      </w:r>
      <w:r>
        <w:br/>
      </w:r>
      <w:r>
        <w:rPr>
          <w:rFonts w:ascii="Times New Roman"/>
          <w:b w:val="false"/>
          <w:i w:val="false"/>
          <w:color w:val="000000"/>
          <w:sz w:val="28"/>
        </w:rPr>
        <w:t>
      копию свидетельства о государственной регистрации (перерегистрации) в качестве индивидуального предпринимателя – для физических лиц или копию свидетельства о государственной регистрации (перерегистрации) - для юридических лиц;</w:t>
      </w:r>
      <w:r>
        <w:br/>
      </w:r>
      <w:r>
        <w:rPr>
          <w:rFonts w:ascii="Times New Roman"/>
          <w:b w:val="false"/>
          <w:i w:val="false"/>
          <w:color w:val="000000"/>
          <w:sz w:val="28"/>
        </w:rPr>
        <w:t>
      письмо от органов местного государственного управления здравоохранением областей, города республиканского значения и столицы или организаций здравоохранения, имеющих лицензию на медицинскую деятельность, с обоснованием и расчетами количества лекарственных средств;</w:t>
      </w:r>
      <w:r>
        <w:br/>
      </w:r>
      <w:r>
        <w:rPr>
          <w:rFonts w:ascii="Times New Roman"/>
          <w:b w:val="false"/>
          <w:i w:val="false"/>
          <w:color w:val="000000"/>
          <w:sz w:val="28"/>
        </w:rPr>
        <w:t>
      копию договора (контракта) или инвойса (накладной) с переводом на государственный или русский языки;</w:t>
      </w:r>
      <w:r>
        <w:br/>
      </w:r>
      <w:r>
        <w:rPr>
          <w:rFonts w:ascii="Times New Roman"/>
          <w:b w:val="false"/>
          <w:i w:val="false"/>
          <w:color w:val="000000"/>
          <w:sz w:val="28"/>
        </w:rPr>
        <w:t>
      копию документа производителя, подтверждающего качество лекарственного средства с переводом на государственный или русский языки;</w:t>
      </w:r>
      <w:r>
        <w:br/>
      </w:r>
      <w:r>
        <w:rPr>
          <w:rFonts w:ascii="Times New Roman"/>
          <w:b w:val="false"/>
          <w:i w:val="false"/>
          <w:color w:val="000000"/>
          <w:sz w:val="28"/>
        </w:rPr>
        <w:t>
      опись представляемых документов.</w:t>
      </w:r>
      <w:r>
        <w:br/>
      </w:r>
      <w:r>
        <w:rPr>
          <w:rFonts w:ascii="Times New Roman"/>
          <w:b w:val="false"/>
          <w:i w:val="false"/>
          <w:color w:val="000000"/>
          <w:sz w:val="28"/>
        </w:rPr>
        <w:t>
      При обращении через Портал:</w:t>
      </w:r>
      <w:r>
        <w:br/>
      </w:r>
      <w:r>
        <w:rPr>
          <w:rFonts w:ascii="Times New Roman"/>
          <w:b w:val="false"/>
          <w:i w:val="false"/>
          <w:color w:val="000000"/>
          <w:sz w:val="28"/>
        </w:rPr>
        <w:t>
      заявление;</w:t>
      </w:r>
      <w:r>
        <w:br/>
      </w:r>
      <w:r>
        <w:rPr>
          <w:rFonts w:ascii="Times New Roman"/>
          <w:b w:val="false"/>
          <w:i w:val="false"/>
          <w:color w:val="000000"/>
          <w:sz w:val="28"/>
        </w:rPr>
        <w:t>
      лицензию на занятие фармацевтической деятельностью с приложением на подвид деятельности, связанной с оптовой реализацией лекарственных средств, или копию лицензии на осуществление медицинской деятельности организациями здравоохранения (в случае ввоза лекарственных средств организацией здравоохранения) – в виде электронной копии документа в случае отсутствия сведений в ГБД ЕЛ;</w:t>
      </w:r>
      <w:r>
        <w:br/>
      </w:r>
      <w:r>
        <w:rPr>
          <w:rFonts w:ascii="Times New Roman"/>
          <w:b w:val="false"/>
          <w:i w:val="false"/>
          <w:color w:val="000000"/>
          <w:sz w:val="28"/>
        </w:rPr>
        <w:t>
      письмо от органов местного государственного управления здравоохранением областей, города республиканского значения и столицы или организаций здравоохранения, имеющих лицензию на медицинскую деятельность, с обоснованием и расчетами количества лекарственных средств – в виде электронной копии документа;</w:t>
      </w:r>
      <w:r>
        <w:br/>
      </w:r>
      <w:r>
        <w:rPr>
          <w:rFonts w:ascii="Times New Roman"/>
          <w:b w:val="false"/>
          <w:i w:val="false"/>
          <w:color w:val="000000"/>
          <w:sz w:val="28"/>
        </w:rPr>
        <w:t>
      договор (контракт) или инвойс (накладная) с переводом на государственный или русский языки – в виде электронного документа;</w:t>
      </w:r>
      <w:r>
        <w:br/>
      </w:r>
      <w:r>
        <w:rPr>
          <w:rFonts w:ascii="Times New Roman"/>
          <w:b w:val="false"/>
          <w:i w:val="false"/>
          <w:color w:val="000000"/>
          <w:sz w:val="28"/>
        </w:rPr>
        <w:t>
      документ производителя, подтверждающий качество лекарственного средства, с переводом на государственный или русский языки – в виде электронной копии документа;</w:t>
      </w:r>
      <w:r>
        <w:br/>
      </w:r>
      <w:r>
        <w:rPr>
          <w:rFonts w:ascii="Times New Roman"/>
          <w:b w:val="false"/>
          <w:i w:val="false"/>
          <w:color w:val="000000"/>
          <w:sz w:val="28"/>
        </w:rPr>
        <w:t>
      5) для предотвращения и/или устранения последствий чрезвычайных ситуаций:</w:t>
      </w:r>
      <w:r>
        <w:br/>
      </w:r>
      <w:r>
        <w:rPr>
          <w:rFonts w:ascii="Times New Roman"/>
          <w:b w:val="false"/>
          <w:i w:val="false"/>
          <w:color w:val="000000"/>
          <w:sz w:val="28"/>
        </w:rPr>
        <w:t>
      при обращении в Комитет:</w:t>
      </w:r>
      <w:r>
        <w:br/>
      </w:r>
      <w:r>
        <w:rPr>
          <w:rFonts w:ascii="Times New Roman"/>
          <w:b w:val="false"/>
          <w:i w:val="false"/>
          <w:color w:val="000000"/>
          <w:sz w:val="28"/>
        </w:rPr>
        <w:t>
      заявление;</w:t>
      </w:r>
      <w:r>
        <w:br/>
      </w:r>
      <w:r>
        <w:rPr>
          <w:rFonts w:ascii="Times New Roman"/>
          <w:b w:val="false"/>
          <w:i w:val="false"/>
          <w:color w:val="000000"/>
          <w:sz w:val="28"/>
        </w:rPr>
        <w:t>
      копию свидетельства о государственной регистрации (перерегистрации) в качестве индивидуального предпринимателя – для физических лиц или копию свидетельства о государственной регистрации (перерегистрации) - для юридических лиц;</w:t>
      </w:r>
      <w:r>
        <w:br/>
      </w:r>
      <w:r>
        <w:rPr>
          <w:rFonts w:ascii="Times New Roman"/>
          <w:b w:val="false"/>
          <w:i w:val="false"/>
          <w:color w:val="000000"/>
          <w:sz w:val="28"/>
        </w:rPr>
        <w:t>
      копию договора (контракта) или инвойса (накладной) с переводом на государственный или русский языки;</w:t>
      </w:r>
      <w:r>
        <w:br/>
      </w:r>
      <w:r>
        <w:rPr>
          <w:rFonts w:ascii="Times New Roman"/>
          <w:b w:val="false"/>
          <w:i w:val="false"/>
          <w:color w:val="000000"/>
          <w:sz w:val="28"/>
        </w:rPr>
        <w:t>
      письмо от местных исполнительных органов о чрезвычайной ситуации;</w:t>
      </w:r>
      <w:r>
        <w:br/>
      </w:r>
      <w:r>
        <w:rPr>
          <w:rFonts w:ascii="Times New Roman"/>
          <w:b w:val="false"/>
          <w:i w:val="false"/>
          <w:color w:val="000000"/>
          <w:sz w:val="28"/>
        </w:rPr>
        <w:t>
      опись представляемых документов.</w:t>
      </w:r>
      <w:r>
        <w:br/>
      </w:r>
      <w:r>
        <w:rPr>
          <w:rFonts w:ascii="Times New Roman"/>
          <w:b w:val="false"/>
          <w:i w:val="false"/>
          <w:color w:val="000000"/>
          <w:sz w:val="28"/>
        </w:rPr>
        <w:t>
      При обращении через Портал:</w:t>
      </w:r>
      <w:r>
        <w:br/>
      </w:r>
      <w:r>
        <w:rPr>
          <w:rFonts w:ascii="Times New Roman"/>
          <w:b w:val="false"/>
          <w:i w:val="false"/>
          <w:color w:val="000000"/>
          <w:sz w:val="28"/>
        </w:rPr>
        <w:t>
      заявление;</w:t>
      </w:r>
      <w:r>
        <w:br/>
      </w:r>
      <w:r>
        <w:rPr>
          <w:rFonts w:ascii="Times New Roman"/>
          <w:b w:val="false"/>
          <w:i w:val="false"/>
          <w:color w:val="000000"/>
          <w:sz w:val="28"/>
        </w:rPr>
        <w:t>
      договор (контракт) или инвойс (накладная) с переводом на государственный или русский языки – в виде электронного документа;</w:t>
      </w:r>
      <w:r>
        <w:br/>
      </w:r>
      <w:r>
        <w:rPr>
          <w:rFonts w:ascii="Times New Roman"/>
          <w:b w:val="false"/>
          <w:i w:val="false"/>
          <w:color w:val="000000"/>
          <w:sz w:val="28"/>
        </w:rPr>
        <w:t>
      письмо от местных исполнительных органов о чрезвычайной ситуации – в виде электронной копии документа;</w:t>
      </w:r>
      <w:r>
        <w:br/>
      </w:r>
      <w:r>
        <w:rPr>
          <w:rFonts w:ascii="Times New Roman"/>
          <w:b w:val="false"/>
          <w:i w:val="false"/>
          <w:color w:val="000000"/>
          <w:sz w:val="28"/>
        </w:rPr>
        <w:t>
      6) для оказания гуманитарной помощи в случаях, определенных Правительством Республики Казахстан:</w:t>
      </w:r>
      <w:r>
        <w:br/>
      </w:r>
      <w:r>
        <w:rPr>
          <w:rFonts w:ascii="Times New Roman"/>
          <w:b w:val="false"/>
          <w:i w:val="false"/>
          <w:color w:val="000000"/>
          <w:sz w:val="28"/>
        </w:rPr>
        <w:t>
      при обращении в Комитет:</w:t>
      </w:r>
      <w:r>
        <w:br/>
      </w:r>
      <w:r>
        <w:rPr>
          <w:rFonts w:ascii="Times New Roman"/>
          <w:b w:val="false"/>
          <w:i w:val="false"/>
          <w:color w:val="000000"/>
          <w:sz w:val="28"/>
        </w:rPr>
        <w:t>
      заявление;</w:t>
      </w:r>
      <w:r>
        <w:br/>
      </w:r>
      <w:r>
        <w:rPr>
          <w:rFonts w:ascii="Times New Roman"/>
          <w:b w:val="false"/>
          <w:i w:val="false"/>
          <w:color w:val="000000"/>
          <w:sz w:val="28"/>
        </w:rPr>
        <w:t>
      копию свидетельства о государственной регистрации (перерегистрации) в качестве индивидуального предпринимателя – для физических лиц или копию свидетельства о государственной регистрации (перерегистрации) - для юридических лиц;</w:t>
      </w:r>
      <w:r>
        <w:br/>
      </w:r>
      <w:r>
        <w:rPr>
          <w:rFonts w:ascii="Times New Roman"/>
          <w:b w:val="false"/>
          <w:i w:val="false"/>
          <w:color w:val="000000"/>
          <w:sz w:val="28"/>
        </w:rPr>
        <w:t>
      письмо органов местного государственного управления здравоохранением областей, города республиканского значения и столицы или организаций здравоохранения, имеющих лицензию на медицинскую деятельность, о поддержке данной гуманитарной акции с обязательством по контролю над целевым некоммерческим использованием груза;</w:t>
      </w:r>
      <w:r>
        <w:br/>
      </w:r>
      <w:r>
        <w:rPr>
          <w:rFonts w:ascii="Times New Roman"/>
          <w:b w:val="false"/>
          <w:i w:val="false"/>
          <w:color w:val="000000"/>
          <w:sz w:val="28"/>
        </w:rPr>
        <w:t>
      документ, подтверждающий гуманитарный характер груза в адрес получателя, с переводом на государственный или русский языки;</w:t>
      </w:r>
      <w:r>
        <w:br/>
      </w:r>
      <w:r>
        <w:rPr>
          <w:rFonts w:ascii="Times New Roman"/>
          <w:b w:val="false"/>
          <w:i w:val="false"/>
          <w:color w:val="000000"/>
          <w:sz w:val="28"/>
        </w:rPr>
        <w:t>
      план целевого использования (распределения) гуманитарной помощи;</w:t>
      </w:r>
      <w:r>
        <w:br/>
      </w:r>
      <w:r>
        <w:rPr>
          <w:rFonts w:ascii="Times New Roman"/>
          <w:b w:val="false"/>
          <w:i w:val="false"/>
          <w:color w:val="000000"/>
          <w:sz w:val="28"/>
        </w:rPr>
        <w:t>
      документ, подтверждающий качество ввозимых лекарственных средств с переводом на государственный или русский языки;</w:t>
      </w:r>
      <w:r>
        <w:br/>
      </w:r>
      <w:r>
        <w:rPr>
          <w:rFonts w:ascii="Times New Roman"/>
          <w:b w:val="false"/>
          <w:i w:val="false"/>
          <w:color w:val="000000"/>
          <w:sz w:val="28"/>
        </w:rPr>
        <w:t>
      опись представляемых документов.</w:t>
      </w:r>
      <w:r>
        <w:br/>
      </w:r>
      <w:r>
        <w:rPr>
          <w:rFonts w:ascii="Times New Roman"/>
          <w:b w:val="false"/>
          <w:i w:val="false"/>
          <w:color w:val="000000"/>
          <w:sz w:val="28"/>
        </w:rPr>
        <w:t>
      При обращении через Портал:</w:t>
      </w:r>
      <w:r>
        <w:br/>
      </w:r>
      <w:r>
        <w:rPr>
          <w:rFonts w:ascii="Times New Roman"/>
          <w:b w:val="false"/>
          <w:i w:val="false"/>
          <w:color w:val="000000"/>
          <w:sz w:val="28"/>
        </w:rPr>
        <w:t>
      заявление;</w:t>
      </w:r>
      <w:r>
        <w:br/>
      </w:r>
      <w:r>
        <w:rPr>
          <w:rFonts w:ascii="Times New Roman"/>
          <w:b w:val="false"/>
          <w:i w:val="false"/>
          <w:color w:val="000000"/>
          <w:sz w:val="28"/>
        </w:rPr>
        <w:t>
      письмо органов местного государственного управления здравоохранением областей, города республиканского значения и столицы или организаций здравоохранения, имеющих лицензию на медицинскую деятельность, о поддержке данной гуманитарной акции с обязательством по контролю за целевым некоммерческим использованием груза – в виде электронной копии документа;</w:t>
      </w:r>
      <w:r>
        <w:br/>
      </w:r>
      <w:r>
        <w:rPr>
          <w:rFonts w:ascii="Times New Roman"/>
          <w:b w:val="false"/>
          <w:i w:val="false"/>
          <w:color w:val="000000"/>
          <w:sz w:val="28"/>
        </w:rPr>
        <w:t>
      документ, подтверждающий гуманитарный характер груза в адрес получателя, с переводом на государственный или русский языки – в виде электронного документа;</w:t>
      </w:r>
      <w:r>
        <w:br/>
      </w:r>
      <w:r>
        <w:rPr>
          <w:rFonts w:ascii="Times New Roman"/>
          <w:b w:val="false"/>
          <w:i w:val="false"/>
          <w:color w:val="000000"/>
          <w:sz w:val="28"/>
        </w:rPr>
        <w:t>
      план целевого использования (распределения) гуманитарной помощи – в виде электронного документа;</w:t>
      </w:r>
      <w:r>
        <w:br/>
      </w:r>
      <w:r>
        <w:rPr>
          <w:rFonts w:ascii="Times New Roman"/>
          <w:b w:val="false"/>
          <w:i w:val="false"/>
          <w:color w:val="000000"/>
          <w:sz w:val="28"/>
        </w:rPr>
        <w:t>
      документ, подтверждающий качество ввозимых лекарственных средств, с переводом на государственный или русский языки – в виде электронной копии документа;</w:t>
      </w:r>
      <w:r>
        <w:br/>
      </w:r>
      <w:r>
        <w:rPr>
          <w:rFonts w:ascii="Times New Roman"/>
          <w:b w:val="false"/>
          <w:i w:val="false"/>
          <w:color w:val="000000"/>
          <w:sz w:val="28"/>
        </w:rPr>
        <w:t>
      7) для ввоза не зарегистрированных лекарственных субстанций, произведенных в условиях надлежащей производственной практики:</w:t>
      </w:r>
      <w:r>
        <w:br/>
      </w:r>
      <w:r>
        <w:rPr>
          <w:rFonts w:ascii="Times New Roman"/>
          <w:b w:val="false"/>
          <w:i w:val="false"/>
          <w:color w:val="000000"/>
          <w:sz w:val="28"/>
        </w:rPr>
        <w:t>
      при обращении в Комитет:</w:t>
      </w:r>
      <w:r>
        <w:br/>
      </w:r>
      <w:r>
        <w:rPr>
          <w:rFonts w:ascii="Times New Roman"/>
          <w:b w:val="false"/>
          <w:i w:val="false"/>
          <w:color w:val="000000"/>
          <w:sz w:val="28"/>
        </w:rPr>
        <w:t>
      заявление;</w:t>
      </w:r>
      <w:r>
        <w:br/>
      </w:r>
      <w:r>
        <w:rPr>
          <w:rFonts w:ascii="Times New Roman"/>
          <w:b w:val="false"/>
          <w:i w:val="false"/>
          <w:color w:val="000000"/>
          <w:sz w:val="28"/>
        </w:rPr>
        <w:t>
      копию лицензии на занятие фармацевтической деятельностью с приложением на подвид деятельности, связанной с производством лекарственных средств или оптовой реализацией лекарственных средств или копию лицензии на осуществление медицинской деятельности;</w:t>
      </w:r>
      <w:r>
        <w:br/>
      </w:r>
      <w:r>
        <w:rPr>
          <w:rFonts w:ascii="Times New Roman"/>
          <w:b w:val="false"/>
          <w:i w:val="false"/>
          <w:color w:val="000000"/>
          <w:sz w:val="28"/>
        </w:rPr>
        <w:t>
      копию договора (контракта) с указанием положений о реализации ввозимых лекарственных средств исключительно на территории Республики Казахстан, а также копию спецификации с указанием производителя и страны производителя и страны производителя лекарственных средств с переводом на государственный или русский языки;</w:t>
      </w:r>
      <w:r>
        <w:br/>
      </w:r>
      <w:r>
        <w:rPr>
          <w:rFonts w:ascii="Times New Roman"/>
          <w:b w:val="false"/>
          <w:i w:val="false"/>
          <w:color w:val="000000"/>
          <w:sz w:val="28"/>
        </w:rPr>
        <w:t>
      копию свидетельства о государственной регистрации (перерегистрации) в качестве индивидуального предпринимателя – для физических лиц или копию свидетельства о государственной регистрации (перерегистрации) - для юридических лиц;</w:t>
      </w:r>
      <w:r>
        <w:br/>
      </w:r>
      <w:r>
        <w:rPr>
          <w:rFonts w:ascii="Times New Roman"/>
          <w:b w:val="false"/>
          <w:i w:val="false"/>
          <w:color w:val="000000"/>
          <w:sz w:val="28"/>
        </w:rPr>
        <w:t>
      копию документа от производителя или его уполномоченного представительства, подтверждающего дистрибьюторские права на ввоз лекарственных субстанций с территории третьей страны, с переводом на государственный или русский языки;</w:t>
      </w:r>
      <w:r>
        <w:br/>
      </w:r>
      <w:r>
        <w:rPr>
          <w:rFonts w:ascii="Times New Roman"/>
          <w:b w:val="false"/>
          <w:i w:val="false"/>
          <w:color w:val="000000"/>
          <w:sz w:val="28"/>
        </w:rPr>
        <w:t>
      копию сертификата, подтверждающего соответствие производства требованиям надлежащей производственной практики с указанием даты последней инспекции с переводом на государственный или русский языки;</w:t>
      </w:r>
      <w:r>
        <w:br/>
      </w:r>
      <w:r>
        <w:rPr>
          <w:rFonts w:ascii="Times New Roman"/>
          <w:b w:val="false"/>
          <w:i w:val="false"/>
          <w:color w:val="000000"/>
          <w:sz w:val="28"/>
        </w:rPr>
        <w:t>
      опись представляемых документов.</w:t>
      </w:r>
      <w:r>
        <w:br/>
      </w:r>
      <w:r>
        <w:rPr>
          <w:rFonts w:ascii="Times New Roman"/>
          <w:b w:val="false"/>
          <w:i w:val="false"/>
          <w:color w:val="000000"/>
          <w:sz w:val="28"/>
        </w:rPr>
        <w:t>
      При обращении через Портал:</w:t>
      </w:r>
      <w:r>
        <w:br/>
      </w:r>
      <w:r>
        <w:rPr>
          <w:rFonts w:ascii="Times New Roman"/>
          <w:b w:val="false"/>
          <w:i w:val="false"/>
          <w:color w:val="000000"/>
          <w:sz w:val="28"/>
        </w:rPr>
        <w:t>
      заявление;</w:t>
      </w:r>
      <w:r>
        <w:br/>
      </w:r>
      <w:r>
        <w:rPr>
          <w:rFonts w:ascii="Times New Roman"/>
          <w:b w:val="false"/>
          <w:i w:val="false"/>
          <w:color w:val="000000"/>
          <w:sz w:val="28"/>
        </w:rPr>
        <w:t>
      лицензию на занятие фармацевтической деятельностью с приложением на подвид деятельности, связанной с производством лекарственных средств или оптовой реализацией лекарственных средств, или лицензия на осуществление медицинской деятельности – в виде электронной копии документа в случае отсутствия сведений в ГБД ЕЛ;</w:t>
      </w:r>
      <w:r>
        <w:br/>
      </w:r>
      <w:r>
        <w:rPr>
          <w:rFonts w:ascii="Times New Roman"/>
          <w:b w:val="false"/>
          <w:i w:val="false"/>
          <w:color w:val="000000"/>
          <w:sz w:val="28"/>
        </w:rPr>
        <w:t>
      договор (контракт) с указанием положений о реализации ввозимых лекарственных средств исключительно на территории Республики Казахстан, а также копию спецификации с указанием производителя и страны производителя и страны производителя лекарственных средств с переводом на государственный или русский языки – в виде электронного документа;</w:t>
      </w:r>
      <w:r>
        <w:br/>
      </w:r>
      <w:r>
        <w:rPr>
          <w:rFonts w:ascii="Times New Roman"/>
          <w:b w:val="false"/>
          <w:i w:val="false"/>
          <w:color w:val="000000"/>
          <w:sz w:val="28"/>
        </w:rPr>
        <w:t>
      документ от производителя или его уполномоченного представительства, подтверждающий дистрибьюторские права на ввоз лекарственных субстанций с территории третьей страны, с переводом на государственный или русский языки – в виде электронной копии документа;</w:t>
      </w:r>
      <w:r>
        <w:br/>
      </w:r>
      <w:r>
        <w:rPr>
          <w:rFonts w:ascii="Times New Roman"/>
          <w:b w:val="false"/>
          <w:i w:val="false"/>
          <w:color w:val="000000"/>
          <w:sz w:val="28"/>
        </w:rPr>
        <w:t>
      сертификат, подтверждающий соответствие производства требованиям надлежащей производственной практики, с указанием даты последней инспекции с переводом на государственный или русский языки – в виде электронной копии документа.</w:t>
      </w:r>
      <w:r>
        <w:br/>
      </w:r>
      <w:r>
        <w:rPr>
          <w:rFonts w:ascii="Times New Roman"/>
          <w:b w:val="false"/>
          <w:i w:val="false"/>
          <w:color w:val="000000"/>
          <w:sz w:val="28"/>
        </w:rPr>
        <w:t>
      Согласование ввоза на территорию Республики Казахстан зарегистрированных изделий медицинского назначения, медицинской техники осуществляется территориальными подразделениями Комитета.</w:t>
      </w:r>
      <w:r>
        <w:br/>
      </w:r>
      <w:r>
        <w:rPr>
          <w:rFonts w:ascii="Times New Roman"/>
          <w:b w:val="false"/>
          <w:i w:val="false"/>
          <w:color w:val="000000"/>
          <w:sz w:val="28"/>
        </w:rPr>
        <w:t>
      Согласование ввоза на территорию Республики Казахстан зарегистрированных изделий медицинского назначения, медицинской техники, предназначенных для оказания гуманитарной помощи, предотвращения и/или устранения последствий чрезвычайных ситуаций, выдача разрешения на ввоз не зарегистрированных в Республике Казахстан изделий медицинского назначения и медицинской техники осуществляется Комитетом.</w:t>
      </w:r>
      <w:r>
        <w:br/>
      </w:r>
      <w:r>
        <w:rPr>
          <w:rFonts w:ascii="Times New Roman"/>
          <w:b w:val="false"/>
          <w:i w:val="false"/>
          <w:color w:val="000000"/>
          <w:sz w:val="28"/>
        </w:rPr>
        <w:t>
      Для согласования ввоза зарегистрированных на территории Республики Казахстан изделий медицинского назначения, медицинской техники физические или юридические лица предоставляют в Комитет или его территориальные подразделения следующие документы:</w:t>
      </w:r>
      <w:r>
        <w:br/>
      </w:r>
      <w:r>
        <w:rPr>
          <w:rFonts w:ascii="Times New Roman"/>
          <w:b w:val="false"/>
          <w:i w:val="false"/>
          <w:color w:val="000000"/>
          <w:sz w:val="28"/>
        </w:rPr>
        <w:t>
      1) для ввоза зарегистрированных изделий медицинского назначения, медицинской техники:</w:t>
      </w:r>
      <w:r>
        <w:br/>
      </w:r>
      <w:r>
        <w:rPr>
          <w:rFonts w:ascii="Times New Roman"/>
          <w:b w:val="false"/>
          <w:i w:val="false"/>
          <w:color w:val="000000"/>
          <w:sz w:val="28"/>
        </w:rPr>
        <w:t>
      при обращении в территориальные подразделения:</w:t>
      </w:r>
      <w:r>
        <w:br/>
      </w:r>
      <w:r>
        <w:rPr>
          <w:rFonts w:ascii="Times New Roman"/>
          <w:b w:val="false"/>
          <w:i w:val="false"/>
          <w:color w:val="000000"/>
          <w:sz w:val="28"/>
        </w:rPr>
        <w:t>
      заявление;</w:t>
      </w:r>
      <w:r>
        <w:br/>
      </w:r>
      <w:r>
        <w:rPr>
          <w:rFonts w:ascii="Times New Roman"/>
          <w:b w:val="false"/>
          <w:i w:val="false"/>
          <w:color w:val="000000"/>
          <w:sz w:val="28"/>
        </w:rPr>
        <w:t>
      копию лицензии на занятие фармацевтической деятельностью с приложением на подвид деятельности, связанной с производством изделий медицинского назначения, медицинской техники или копию лицензии на осуществление медицинской деятельности (в случае ввоза изделий медицинского назначения, медицинской техники организацией здравоохранения) и (или)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электронного документа на оптовую реализацию изделий медицинского назначения, медицинской техники;</w:t>
      </w:r>
      <w:r>
        <w:br/>
      </w:r>
      <w:r>
        <w:rPr>
          <w:rFonts w:ascii="Times New Roman"/>
          <w:b w:val="false"/>
          <w:i w:val="false"/>
          <w:color w:val="000000"/>
          <w:sz w:val="28"/>
        </w:rPr>
        <w:t>
      копию договора (контракта) с указанием положений о реализации ввозимых изделий медицинского назначения, медицинской техники исключительно на территории Республики Казахстан, а также копию спецификацию с указанием производителя и страны производителя изделий медицинского назначения, медицинской техники с переводом на государственный или русский языки;</w:t>
      </w:r>
      <w:r>
        <w:br/>
      </w:r>
      <w:r>
        <w:rPr>
          <w:rFonts w:ascii="Times New Roman"/>
          <w:b w:val="false"/>
          <w:i w:val="false"/>
          <w:color w:val="000000"/>
          <w:sz w:val="28"/>
        </w:rPr>
        <w:t>
      копию свидетельства о государственной регистрации (перерегистрации) в качестве индивидуального предпринимателя – для физических лиц или копию свидетельства о государственной регистрации (перерегистрации) - для юридических лиц;</w:t>
      </w:r>
      <w:r>
        <w:br/>
      </w:r>
      <w:r>
        <w:rPr>
          <w:rFonts w:ascii="Times New Roman"/>
          <w:b w:val="false"/>
          <w:i w:val="false"/>
          <w:color w:val="000000"/>
          <w:sz w:val="28"/>
        </w:rPr>
        <w:t>
      копию документа от производителя или его уполномоченного представительства, подтверждающего дистрибьюторские права поставщика на ввоз изделий медицинского назначения, медицинской техники с территории третьей страны, с переводом на государственный или русский языки;</w:t>
      </w:r>
      <w:r>
        <w:br/>
      </w:r>
      <w:r>
        <w:rPr>
          <w:rFonts w:ascii="Times New Roman"/>
          <w:b w:val="false"/>
          <w:i w:val="false"/>
          <w:color w:val="000000"/>
          <w:sz w:val="28"/>
        </w:rPr>
        <w:t>
      опись представляемых документов.</w:t>
      </w:r>
      <w:r>
        <w:br/>
      </w:r>
      <w:r>
        <w:rPr>
          <w:rFonts w:ascii="Times New Roman"/>
          <w:b w:val="false"/>
          <w:i w:val="false"/>
          <w:color w:val="000000"/>
          <w:sz w:val="28"/>
        </w:rPr>
        <w:t>
      При обращении через Портал:</w:t>
      </w:r>
      <w:r>
        <w:br/>
      </w:r>
      <w:r>
        <w:rPr>
          <w:rFonts w:ascii="Times New Roman"/>
          <w:b w:val="false"/>
          <w:i w:val="false"/>
          <w:color w:val="000000"/>
          <w:sz w:val="28"/>
        </w:rPr>
        <w:t>
      заявление;</w:t>
      </w:r>
      <w:r>
        <w:br/>
      </w:r>
      <w:r>
        <w:rPr>
          <w:rFonts w:ascii="Times New Roman"/>
          <w:b w:val="false"/>
          <w:i w:val="false"/>
          <w:color w:val="000000"/>
          <w:sz w:val="28"/>
        </w:rPr>
        <w:t>
      лицензию на занятие фармацевтической деятельностью с приложением на подвид деятельности, связанной с производством изделий медицинского назначения, медицинской техники или копию лицензии на осуществление медицинской деятельности (в случае ввоза изделий медицинского назначения, медицинской техники организацией здравоохранения) и (или)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электронного документа на оптовую реализацию изделий медицинского назначения, медицинской техники – в виде электронной копии документа в случае отсутствия сведений в ГБД ЕЛ;</w:t>
      </w:r>
      <w:r>
        <w:br/>
      </w:r>
      <w:r>
        <w:rPr>
          <w:rFonts w:ascii="Times New Roman"/>
          <w:b w:val="false"/>
          <w:i w:val="false"/>
          <w:color w:val="000000"/>
          <w:sz w:val="28"/>
        </w:rPr>
        <w:t>
      договор (контракт) с указанием положений о реализации ввозимых изделий медицинского назначения, медицинской техники исключительно на территории Республики Казахстан, а также копию спецификацию с указанием производителя и страны производителя изделий медицинского назначения, медицинской техники с переводом на государственный или русский языки – в виде электронного документа;</w:t>
      </w:r>
      <w:r>
        <w:br/>
      </w:r>
      <w:r>
        <w:rPr>
          <w:rFonts w:ascii="Times New Roman"/>
          <w:b w:val="false"/>
          <w:i w:val="false"/>
          <w:color w:val="000000"/>
          <w:sz w:val="28"/>
        </w:rPr>
        <w:t>
      документ от производителя или его уполномоченного представительства, подтверждающий дистрибьюторские права поставщика на ввоз изделий медицинского назначения, медицинской техники с территории третьей страны, с переводом на государственный или русский языки – в виде электронной копии документа;</w:t>
      </w:r>
      <w:r>
        <w:br/>
      </w:r>
      <w:r>
        <w:rPr>
          <w:rFonts w:ascii="Times New Roman"/>
          <w:b w:val="false"/>
          <w:i w:val="false"/>
          <w:color w:val="000000"/>
          <w:sz w:val="28"/>
        </w:rPr>
        <w:t>
      2) для оказания гуманитарной помощи в случаях, определенных Правительством Республики Казахстан:</w:t>
      </w:r>
      <w:r>
        <w:br/>
      </w:r>
      <w:r>
        <w:rPr>
          <w:rFonts w:ascii="Times New Roman"/>
          <w:b w:val="false"/>
          <w:i w:val="false"/>
          <w:color w:val="000000"/>
          <w:sz w:val="28"/>
        </w:rPr>
        <w:t>
      при обращении в Комитет:</w:t>
      </w:r>
      <w:r>
        <w:br/>
      </w:r>
      <w:r>
        <w:rPr>
          <w:rFonts w:ascii="Times New Roman"/>
          <w:b w:val="false"/>
          <w:i w:val="false"/>
          <w:color w:val="000000"/>
          <w:sz w:val="28"/>
        </w:rPr>
        <w:t>
      заявление;</w:t>
      </w:r>
      <w:r>
        <w:br/>
      </w:r>
      <w:r>
        <w:rPr>
          <w:rFonts w:ascii="Times New Roman"/>
          <w:b w:val="false"/>
          <w:i w:val="false"/>
          <w:color w:val="000000"/>
          <w:sz w:val="28"/>
        </w:rPr>
        <w:t>
      копию свидетельства о государственной регистрации (перерегистрации) в качестве индивидуального предпринимателя – для физических лиц или копию свидетельства о государственной регистрации (перерегистрации) - для юридических лиц;</w:t>
      </w:r>
      <w:r>
        <w:br/>
      </w:r>
      <w:r>
        <w:rPr>
          <w:rFonts w:ascii="Times New Roman"/>
          <w:b w:val="false"/>
          <w:i w:val="false"/>
          <w:color w:val="000000"/>
          <w:sz w:val="28"/>
        </w:rPr>
        <w:t>
      письмо органов местного государственного управления здравоохранением областей, города республиканского значения и столицы или организаций здравоохранения, имеющих лицензию на медицинскую деятельность, о поддержке данной гуманитарной акции с обязательством по контролю за целевым некоммерческим использованием груза;</w:t>
      </w:r>
      <w:r>
        <w:br/>
      </w:r>
      <w:r>
        <w:rPr>
          <w:rFonts w:ascii="Times New Roman"/>
          <w:b w:val="false"/>
          <w:i w:val="false"/>
          <w:color w:val="000000"/>
          <w:sz w:val="28"/>
        </w:rPr>
        <w:t>
      документ, подтверждающий гуманитарный характер груза в адрес получателя, с переводом на государственный или русский языки;</w:t>
      </w:r>
      <w:r>
        <w:br/>
      </w:r>
      <w:r>
        <w:rPr>
          <w:rFonts w:ascii="Times New Roman"/>
          <w:b w:val="false"/>
          <w:i w:val="false"/>
          <w:color w:val="000000"/>
          <w:sz w:val="28"/>
        </w:rPr>
        <w:t>
      план целевого использования (распределения) гуманитарной помощи;</w:t>
      </w:r>
      <w:r>
        <w:br/>
      </w:r>
      <w:r>
        <w:rPr>
          <w:rFonts w:ascii="Times New Roman"/>
          <w:b w:val="false"/>
          <w:i w:val="false"/>
          <w:color w:val="000000"/>
          <w:sz w:val="28"/>
        </w:rPr>
        <w:t>
      опись представляемых документов.</w:t>
      </w:r>
      <w:r>
        <w:br/>
      </w:r>
      <w:r>
        <w:rPr>
          <w:rFonts w:ascii="Times New Roman"/>
          <w:b w:val="false"/>
          <w:i w:val="false"/>
          <w:color w:val="000000"/>
          <w:sz w:val="28"/>
        </w:rPr>
        <w:t>
      При обращении через Портал:</w:t>
      </w:r>
      <w:r>
        <w:br/>
      </w:r>
      <w:r>
        <w:rPr>
          <w:rFonts w:ascii="Times New Roman"/>
          <w:b w:val="false"/>
          <w:i w:val="false"/>
          <w:color w:val="000000"/>
          <w:sz w:val="28"/>
        </w:rPr>
        <w:t>
      заявление;</w:t>
      </w:r>
      <w:r>
        <w:br/>
      </w:r>
      <w:r>
        <w:rPr>
          <w:rFonts w:ascii="Times New Roman"/>
          <w:b w:val="false"/>
          <w:i w:val="false"/>
          <w:color w:val="000000"/>
          <w:sz w:val="28"/>
        </w:rPr>
        <w:t>
      письмо органов местного государственного управления здравоохранением областей, города республиканского значения и столицы или организаций здравоохранения, имеющих лицензию на медицинскую деятельность, о поддержке данной гуманитарной акции с обязательством по контролю за целевым некоммерческим использованием груза – в виде электронной копии документа;</w:t>
      </w:r>
      <w:r>
        <w:br/>
      </w:r>
      <w:r>
        <w:rPr>
          <w:rFonts w:ascii="Times New Roman"/>
          <w:b w:val="false"/>
          <w:i w:val="false"/>
          <w:color w:val="000000"/>
          <w:sz w:val="28"/>
        </w:rPr>
        <w:t>
      документ, подтверждающий гуманитарный характер груза в адрес получателя, с переводом на государственный или русский языки – в виде электронного документа;</w:t>
      </w:r>
      <w:r>
        <w:br/>
      </w:r>
      <w:r>
        <w:rPr>
          <w:rFonts w:ascii="Times New Roman"/>
          <w:b w:val="false"/>
          <w:i w:val="false"/>
          <w:color w:val="000000"/>
          <w:sz w:val="28"/>
        </w:rPr>
        <w:t>
      план целевого использования (распределения) гуманитарной помощи – в виде электронного документа;</w:t>
      </w:r>
      <w:r>
        <w:br/>
      </w:r>
      <w:r>
        <w:rPr>
          <w:rFonts w:ascii="Times New Roman"/>
          <w:b w:val="false"/>
          <w:i w:val="false"/>
          <w:color w:val="000000"/>
          <w:sz w:val="28"/>
        </w:rPr>
        <w:t>
      3) для предотвращения и/или устранения последствий чрезвычайных ситуаций:</w:t>
      </w:r>
      <w:r>
        <w:br/>
      </w:r>
      <w:r>
        <w:rPr>
          <w:rFonts w:ascii="Times New Roman"/>
          <w:b w:val="false"/>
          <w:i w:val="false"/>
          <w:color w:val="000000"/>
          <w:sz w:val="28"/>
        </w:rPr>
        <w:t>
      при обращении в Комитет:</w:t>
      </w:r>
      <w:r>
        <w:br/>
      </w:r>
      <w:r>
        <w:rPr>
          <w:rFonts w:ascii="Times New Roman"/>
          <w:b w:val="false"/>
          <w:i w:val="false"/>
          <w:color w:val="000000"/>
          <w:sz w:val="28"/>
        </w:rPr>
        <w:t>
      заявление;</w:t>
      </w:r>
      <w:r>
        <w:br/>
      </w:r>
      <w:r>
        <w:rPr>
          <w:rFonts w:ascii="Times New Roman"/>
          <w:b w:val="false"/>
          <w:i w:val="false"/>
          <w:color w:val="000000"/>
          <w:sz w:val="28"/>
        </w:rPr>
        <w:t>
      копию свидетельства о государственной регистрации (перерегистрации) в качестве индивидуального предпринимателя – для физических лиц или копию свидетельства о государственной регистрации (перерегистрации) - для юридических лиц;</w:t>
      </w:r>
      <w:r>
        <w:br/>
      </w:r>
      <w:r>
        <w:rPr>
          <w:rFonts w:ascii="Times New Roman"/>
          <w:b w:val="false"/>
          <w:i w:val="false"/>
          <w:color w:val="000000"/>
          <w:sz w:val="28"/>
        </w:rPr>
        <w:t>
      копию договора (контракта) или инвойса (накладной) с переводом на государственный или русский языки;</w:t>
      </w:r>
      <w:r>
        <w:br/>
      </w:r>
      <w:r>
        <w:rPr>
          <w:rFonts w:ascii="Times New Roman"/>
          <w:b w:val="false"/>
          <w:i w:val="false"/>
          <w:color w:val="000000"/>
          <w:sz w:val="28"/>
        </w:rPr>
        <w:t>
      письмо от местных исполнительных органов о чрезвычайной ситуации;</w:t>
      </w:r>
      <w:r>
        <w:br/>
      </w:r>
      <w:r>
        <w:rPr>
          <w:rFonts w:ascii="Times New Roman"/>
          <w:b w:val="false"/>
          <w:i w:val="false"/>
          <w:color w:val="000000"/>
          <w:sz w:val="28"/>
        </w:rPr>
        <w:t>
      опись представляемых документов.</w:t>
      </w:r>
      <w:r>
        <w:br/>
      </w:r>
      <w:r>
        <w:rPr>
          <w:rFonts w:ascii="Times New Roman"/>
          <w:b w:val="false"/>
          <w:i w:val="false"/>
          <w:color w:val="000000"/>
          <w:sz w:val="28"/>
        </w:rPr>
        <w:t>
      При обращении через Портал:</w:t>
      </w:r>
      <w:r>
        <w:br/>
      </w:r>
      <w:r>
        <w:rPr>
          <w:rFonts w:ascii="Times New Roman"/>
          <w:b w:val="false"/>
          <w:i w:val="false"/>
          <w:color w:val="000000"/>
          <w:sz w:val="28"/>
        </w:rPr>
        <w:t>
      заявление;</w:t>
      </w:r>
      <w:r>
        <w:br/>
      </w:r>
      <w:r>
        <w:rPr>
          <w:rFonts w:ascii="Times New Roman"/>
          <w:b w:val="false"/>
          <w:i w:val="false"/>
          <w:color w:val="000000"/>
          <w:sz w:val="28"/>
        </w:rPr>
        <w:t>
      договор (контракт) или инвойс (накладная) с переводом на государственный или русский языки – в виде электронного документа;</w:t>
      </w:r>
      <w:r>
        <w:br/>
      </w:r>
      <w:r>
        <w:rPr>
          <w:rFonts w:ascii="Times New Roman"/>
          <w:b w:val="false"/>
          <w:i w:val="false"/>
          <w:color w:val="000000"/>
          <w:sz w:val="28"/>
        </w:rPr>
        <w:t>
      письмо от местных исполнительных органов о чрезвычайной ситуации – в виде электронной копии документа.</w:t>
      </w:r>
      <w:r>
        <w:br/>
      </w:r>
      <w:r>
        <w:rPr>
          <w:rFonts w:ascii="Times New Roman"/>
          <w:b w:val="false"/>
          <w:i w:val="false"/>
          <w:color w:val="000000"/>
          <w:sz w:val="28"/>
        </w:rPr>
        <w:t>
      Для оформления разрешения на ввоз незарегистрированных на территории Республики Казахстан изделий медицинского назначения, медицинской техники физические или юридические лица представляют в Комитет следующие документы:</w:t>
      </w:r>
      <w:r>
        <w:br/>
      </w:r>
      <w:r>
        <w:rPr>
          <w:rFonts w:ascii="Times New Roman"/>
          <w:b w:val="false"/>
          <w:i w:val="false"/>
          <w:color w:val="000000"/>
          <w:sz w:val="28"/>
        </w:rPr>
        <w:t>
      1) при ввозе образцов изделий медицинского назначения, медицинской техники для проведения государственной регистрации, перерегистрации и внесения изменений в регистрационное досье:</w:t>
      </w:r>
      <w:r>
        <w:br/>
      </w:r>
      <w:r>
        <w:rPr>
          <w:rFonts w:ascii="Times New Roman"/>
          <w:b w:val="false"/>
          <w:i w:val="false"/>
          <w:color w:val="000000"/>
          <w:sz w:val="28"/>
        </w:rPr>
        <w:t>
      при обращении в Комитет:</w:t>
      </w:r>
      <w:r>
        <w:br/>
      </w:r>
      <w:r>
        <w:rPr>
          <w:rFonts w:ascii="Times New Roman"/>
          <w:b w:val="false"/>
          <w:i w:val="false"/>
          <w:color w:val="000000"/>
          <w:sz w:val="28"/>
        </w:rPr>
        <w:t>
      заявление;</w:t>
      </w:r>
      <w:r>
        <w:br/>
      </w:r>
      <w:r>
        <w:rPr>
          <w:rFonts w:ascii="Times New Roman"/>
          <w:b w:val="false"/>
          <w:i w:val="false"/>
          <w:color w:val="000000"/>
          <w:sz w:val="28"/>
        </w:rPr>
        <w:t>
      гарантийное обязательство о представлении данных образцов на государственную регистрацию, перерегистрацию и внесение изменений в регистрационное досье на территории Республики Казахстан;</w:t>
      </w:r>
      <w:r>
        <w:br/>
      </w:r>
      <w:r>
        <w:rPr>
          <w:rFonts w:ascii="Times New Roman"/>
          <w:b w:val="false"/>
          <w:i w:val="false"/>
          <w:color w:val="000000"/>
          <w:sz w:val="28"/>
        </w:rPr>
        <w:t>
      расчет количества изделий медицинского назначения, медицинской техники для проведения экспертизы при государственной регистрации, перерегистрации, внесении изменений в регистрационное досье, согласованный с государственной экспертной организацией в сфере обращения лекарственных средств, изделий медицинского назначения, медицинской техники;</w:t>
      </w:r>
      <w:r>
        <w:br/>
      </w:r>
      <w:r>
        <w:rPr>
          <w:rFonts w:ascii="Times New Roman"/>
          <w:b w:val="false"/>
          <w:i w:val="false"/>
          <w:color w:val="000000"/>
          <w:sz w:val="28"/>
        </w:rPr>
        <w:t>
      копию инвойса (накладной) с переводом на государственный или русский языки;</w:t>
      </w:r>
      <w:r>
        <w:br/>
      </w:r>
      <w:r>
        <w:rPr>
          <w:rFonts w:ascii="Times New Roman"/>
          <w:b w:val="false"/>
          <w:i w:val="false"/>
          <w:color w:val="000000"/>
          <w:sz w:val="28"/>
        </w:rPr>
        <w:t>
      опись представляемых документов.</w:t>
      </w:r>
      <w:r>
        <w:br/>
      </w:r>
      <w:r>
        <w:rPr>
          <w:rFonts w:ascii="Times New Roman"/>
          <w:b w:val="false"/>
          <w:i w:val="false"/>
          <w:color w:val="000000"/>
          <w:sz w:val="28"/>
        </w:rPr>
        <w:t>
      При обращении через Портал:</w:t>
      </w:r>
      <w:r>
        <w:br/>
      </w:r>
      <w:r>
        <w:rPr>
          <w:rFonts w:ascii="Times New Roman"/>
          <w:b w:val="false"/>
          <w:i w:val="false"/>
          <w:color w:val="000000"/>
          <w:sz w:val="28"/>
        </w:rPr>
        <w:t>
      заявление;</w:t>
      </w:r>
      <w:r>
        <w:br/>
      </w:r>
      <w:r>
        <w:rPr>
          <w:rFonts w:ascii="Times New Roman"/>
          <w:b w:val="false"/>
          <w:i w:val="false"/>
          <w:color w:val="000000"/>
          <w:sz w:val="28"/>
        </w:rPr>
        <w:t>
      гарантийное обязательство о представлении данных образцов на государственную регистрацию, перерегистрацию и внесение изменений в регистрационное досье на территории Республики Казахстан – в виде электронного документа;</w:t>
      </w:r>
      <w:r>
        <w:br/>
      </w:r>
      <w:r>
        <w:rPr>
          <w:rFonts w:ascii="Times New Roman"/>
          <w:b w:val="false"/>
          <w:i w:val="false"/>
          <w:color w:val="000000"/>
          <w:sz w:val="28"/>
        </w:rPr>
        <w:t>
      расчет количества изделий медицинского назначения, медицинской техники для проведения экспертизы при государственной регистрации, перерегистрации, внесении изменений в регистрационное досье, согласованный с государственной экспертной организацией в сфере обращения лекарственных средств, изделий медицинского назначения, медицинской техники – в виде электронной копии документа;</w:t>
      </w:r>
      <w:r>
        <w:br/>
      </w:r>
      <w:r>
        <w:rPr>
          <w:rFonts w:ascii="Times New Roman"/>
          <w:b w:val="false"/>
          <w:i w:val="false"/>
          <w:color w:val="000000"/>
          <w:sz w:val="28"/>
        </w:rPr>
        <w:t>
      инвойс (накладная) с переводом на государственный или русский языки – в виде электронного документа;</w:t>
      </w:r>
      <w:r>
        <w:br/>
      </w:r>
      <w:r>
        <w:rPr>
          <w:rFonts w:ascii="Times New Roman"/>
          <w:b w:val="false"/>
          <w:i w:val="false"/>
          <w:color w:val="000000"/>
          <w:sz w:val="28"/>
        </w:rPr>
        <w:t>
      2) для проведения выставок изделий медицинского назначения, медицинской техники без права их дальнейшей реализации:</w:t>
      </w:r>
      <w:r>
        <w:br/>
      </w:r>
      <w:r>
        <w:rPr>
          <w:rFonts w:ascii="Times New Roman"/>
          <w:b w:val="false"/>
          <w:i w:val="false"/>
          <w:color w:val="000000"/>
          <w:sz w:val="28"/>
        </w:rPr>
        <w:t>
      при обращении в Комитет:</w:t>
      </w:r>
      <w:r>
        <w:br/>
      </w:r>
      <w:r>
        <w:rPr>
          <w:rFonts w:ascii="Times New Roman"/>
          <w:b w:val="false"/>
          <w:i w:val="false"/>
          <w:color w:val="000000"/>
          <w:sz w:val="28"/>
        </w:rPr>
        <w:t>
      заявление;</w:t>
      </w:r>
      <w:r>
        <w:br/>
      </w:r>
      <w:r>
        <w:rPr>
          <w:rFonts w:ascii="Times New Roman"/>
          <w:b w:val="false"/>
          <w:i w:val="false"/>
          <w:color w:val="000000"/>
          <w:sz w:val="28"/>
        </w:rPr>
        <w:t>
      письменное подтверждение организатора выставки об участии заявителя в выставке;</w:t>
      </w:r>
      <w:r>
        <w:br/>
      </w:r>
      <w:r>
        <w:rPr>
          <w:rFonts w:ascii="Times New Roman"/>
          <w:b w:val="false"/>
          <w:i w:val="false"/>
          <w:color w:val="000000"/>
          <w:sz w:val="28"/>
        </w:rPr>
        <w:t>
      копию договора (контракта) или инвойса (накладной) с переводом на государственный или русский языки;</w:t>
      </w:r>
      <w:r>
        <w:br/>
      </w:r>
      <w:r>
        <w:rPr>
          <w:rFonts w:ascii="Times New Roman"/>
          <w:b w:val="false"/>
          <w:i w:val="false"/>
          <w:color w:val="000000"/>
          <w:sz w:val="28"/>
        </w:rPr>
        <w:t>
      опись представляемых документов.</w:t>
      </w:r>
      <w:r>
        <w:br/>
      </w:r>
      <w:r>
        <w:rPr>
          <w:rFonts w:ascii="Times New Roman"/>
          <w:b w:val="false"/>
          <w:i w:val="false"/>
          <w:color w:val="000000"/>
          <w:sz w:val="28"/>
        </w:rPr>
        <w:t>
      При обращении через Портал:</w:t>
      </w:r>
      <w:r>
        <w:br/>
      </w:r>
      <w:r>
        <w:rPr>
          <w:rFonts w:ascii="Times New Roman"/>
          <w:b w:val="false"/>
          <w:i w:val="false"/>
          <w:color w:val="000000"/>
          <w:sz w:val="28"/>
        </w:rPr>
        <w:t>
      заявление;</w:t>
      </w:r>
      <w:r>
        <w:br/>
      </w:r>
      <w:r>
        <w:rPr>
          <w:rFonts w:ascii="Times New Roman"/>
          <w:b w:val="false"/>
          <w:i w:val="false"/>
          <w:color w:val="000000"/>
          <w:sz w:val="28"/>
        </w:rPr>
        <w:t>
      письменное подтверждение организатора выставки об участии заявителя в выставке – в виде электронной копии документа;</w:t>
      </w:r>
      <w:r>
        <w:br/>
      </w:r>
      <w:r>
        <w:rPr>
          <w:rFonts w:ascii="Times New Roman"/>
          <w:b w:val="false"/>
          <w:i w:val="false"/>
          <w:color w:val="000000"/>
          <w:sz w:val="28"/>
        </w:rPr>
        <w:t>
      договор (контракт) или инвойс (накладная) с переводом на государственный или русский языки – в виде электронного документа;</w:t>
      </w:r>
      <w:r>
        <w:br/>
      </w:r>
      <w:r>
        <w:rPr>
          <w:rFonts w:ascii="Times New Roman"/>
          <w:b w:val="false"/>
          <w:i w:val="false"/>
          <w:color w:val="000000"/>
          <w:sz w:val="28"/>
        </w:rPr>
        <w:t>
      3) для индивидуального лечения редких и (или) особо тяжелых заболеваний, оказания медицинской помощи по жизненным показаниям конкретного пациента:</w:t>
      </w:r>
      <w:r>
        <w:br/>
      </w:r>
      <w:r>
        <w:rPr>
          <w:rFonts w:ascii="Times New Roman"/>
          <w:b w:val="false"/>
          <w:i w:val="false"/>
          <w:color w:val="000000"/>
          <w:sz w:val="28"/>
        </w:rPr>
        <w:t>
      при обращении в Комитет:</w:t>
      </w:r>
      <w:r>
        <w:br/>
      </w:r>
      <w:r>
        <w:rPr>
          <w:rFonts w:ascii="Times New Roman"/>
          <w:b w:val="false"/>
          <w:i w:val="false"/>
          <w:color w:val="000000"/>
          <w:sz w:val="28"/>
        </w:rPr>
        <w:t>
      заявление;</w:t>
      </w:r>
      <w:r>
        <w:br/>
      </w:r>
      <w:r>
        <w:rPr>
          <w:rFonts w:ascii="Times New Roman"/>
          <w:b w:val="false"/>
          <w:i w:val="false"/>
          <w:color w:val="000000"/>
          <w:sz w:val="28"/>
        </w:rPr>
        <w:t>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электронного документа на оптовую реализацию изделий медицинского назначения или копию лицензии на осуществление медицинской деятельности организациями здравоохранения (в случае ввоза изделий медицинского назначения организацией здравоохранения);</w:t>
      </w:r>
      <w:r>
        <w:br/>
      </w:r>
      <w:r>
        <w:rPr>
          <w:rFonts w:ascii="Times New Roman"/>
          <w:b w:val="false"/>
          <w:i w:val="false"/>
          <w:color w:val="000000"/>
          <w:sz w:val="28"/>
        </w:rPr>
        <w:t>
      копию свидетельства о государственной регистрации (перерегистрации) в качестве индивидуального предпринимателя – для физических лиц или копию свидетельства о государственной регистрации (перерегистрации) - для юридических лиц;</w:t>
      </w:r>
      <w:r>
        <w:br/>
      </w:r>
      <w:r>
        <w:rPr>
          <w:rFonts w:ascii="Times New Roman"/>
          <w:b w:val="false"/>
          <w:i w:val="false"/>
          <w:color w:val="000000"/>
          <w:sz w:val="28"/>
        </w:rPr>
        <w:t>
      письмо от органов местного государственного управления здравоохранением областей, города республиканского значения и столицы или организаций здравоохранения, имеющих лицензию на медицинскую деятельность, с обоснованием и расчетами количества изделий медицинского назначения;</w:t>
      </w:r>
      <w:r>
        <w:br/>
      </w:r>
      <w:r>
        <w:rPr>
          <w:rFonts w:ascii="Times New Roman"/>
          <w:b w:val="false"/>
          <w:i w:val="false"/>
          <w:color w:val="000000"/>
          <w:sz w:val="28"/>
        </w:rPr>
        <w:t>
      копию договора (контракта) или инвойса (накладной) с переводом на государственный или русский языки;</w:t>
      </w:r>
      <w:r>
        <w:br/>
      </w:r>
      <w:r>
        <w:rPr>
          <w:rFonts w:ascii="Times New Roman"/>
          <w:b w:val="false"/>
          <w:i w:val="false"/>
          <w:color w:val="000000"/>
          <w:sz w:val="28"/>
        </w:rPr>
        <w:t>
      копию документа производителя, подтверждающего качество изделия медицинского назначения с переводом на государственный или русский языки;</w:t>
      </w:r>
      <w:r>
        <w:br/>
      </w:r>
      <w:r>
        <w:rPr>
          <w:rFonts w:ascii="Times New Roman"/>
          <w:b w:val="false"/>
          <w:i w:val="false"/>
          <w:color w:val="000000"/>
          <w:sz w:val="28"/>
        </w:rPr>
        <w:t>
      опись представляемых документов.</w:t>
      </w:r>
      <w:r>
        <w:br/>
      </w:r>
      <w:r>
        <w:rPr>
          <w:rFonts w:ascii="Times New Roman"/>
          <w:b w:val="false"/>
          <w:i w:val="false"/>
          <w:color w:val="000000"/>
          <w:sz w:val="28"/>
        </w:rPr>
        <w:t>
      При обращении через Портал:</w:t>
      </w:r>
      <w:r>
        <w:br/>
      </w:r>
      <w:r>
        <w:rPr>
          <w:rFonts w:ascii="Times New Roman"/>
          <w:b w:val="false"/>
          <w:i w:val="false"/>
          <w:color w:val="000000"/>
          <w:sz w:val="28"/>
        </w:rPr>
        <w:t>
      заявление;</w:t>
      </w:r>
      <w:r>
        <w:br/>
      </w:r>
      <w:r>
        <w:rPr>
          <w:rFonts w:ascii="Times New Roman"/>
          <w:b w:val="false"/>
          <w:i w:val="false"/>
          <w:color w:val="000000"/>
          <w:sz w:val="28"/>
        </w:rPr>
        <w:t>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электронного документа на оптовую реализацию изделий медицинского назначения или копию лицензии на осуществление медицинской деятельности организациями здравоохранения (в случае ввоза изделий медицинского назначения организацией здравоохранения) – в виде электронной копии документа в случае отсутствия сведений в ГБД ЕЛ;</w:t>
      </w:r>
      <w:r>
        <w:br/>
      </w:r>
      <w:r>
        <w:rPr>
          <w:rFonts w:ascii="Times New Roman"/>
          <w:b w:val="false"/>
          <w:i w:val="false"/>
          <w:color w:val="000000"/>
          <w:sz w:val="28"/>
        </w:rPr>
        <w:t>
      письмо от органов местного государственного управления здравоохранением областей, города республиканского значения и столицы или организаций здравоохранения, имеющих лицензию на медицинскую деятельность, с обоснованием и расчетами количества изделий медицинского назначения – в виде электронной копии документа;</w:t>
      </w:r>
      <w:r>
        <w:br/>
      </w:r>
      <w:r>
        <w:rPr>
          <w:rFonts w:ascii="Times New Roman"/>
          <w:b w:val="false"/>
          <w:i w:val="false"/>
          <w:color w:val="000000"/>
          <w:sz w:val="28"/>
        </w:rPr>
        <w:t>
      договор (контракт) или инвойс (накладная) с переводом на государственный или русский языки – в виде электронного документа;</w:t>
      </w:r>
      <w:r>
        <w:br/>
      </w:r>
      <w:r>
        <w:rPr>
          <w:rFonts w:ascii="Times New Roman"/>
          <w:b w:val="false"/>
          <w:i w:val="false"/>
          <w:color w:val="000000"/>
          <w:sz w:val="28"/>
        </w:rPr>
        <w:t>
      документ производителя, подтверждающий качество изделия медицинского назначения, с переводом на государственный или русский языки – в виде электронной копии документа;</w:t>
      </w:r>
      <w:r>
        <w:br/>
      </w:r>
      <w:r>
        <w:rPr>
          <w:rFonts w:ascii="Times New Roman"/>
          <w:b w:val="false"/>
          <w:i w:val="false"/>
          <w:color w:val="000000"/>
          <w:sz w:val="28"/>
        </w:rPr>
        <w:t>
      4) для предотвращения и/или устранения последствий чрезвычайных ситуаций:</w:t>
      </w:r>
      <w:r>
        <w:br/>
      </w:r>
      <w:r>
        <w:rPr>
          <w:rFonts w:ascii="Times New Roman"/>
          <w:b w:val="false"/>
          <w:i w:val="false"/>
          <w:color w:val="000000"/>
          <w:sz w:val="28"/>
        </w:rPr>
        <w:t>
      при обращении в Комитет:</w:t>
      </w:r>
      <w:r>
        <w:br/>
      </w:r>
      <w:r>
        <w:rPr>
          <w:rFonts w:ascii="Times New Roman"/>
          <w:b w:val="false"/>
          <w:i w:val="false"/>
          <w:color w:val="000000"/>
          <w:sz w:val="28"/>
        </w:rPr>
        <w:t>
      заявление;</w:t>
      </w:r>
      <w:r>
        <w:br/>
      </w:r>
      <w:r>
        <w:rPr>
          <w:rFonts w:ascii="Times New Roman"/>
          <w:b w:val="false"/>
          <w:i w:val="false"/>
          <w:color w:val="000000"/>
          <w:sz w:val="28"/>
        </w:rPr>
        <w:t>
      копию свидетельства о государственной регистрации (перерегистрации) в качестве индивидуального предпринимателя – для физических лиц или копию свидетельства о государственной регистрации (перерегистрации) - для юридических лиц;</w:t>
      </w:r>
      <w:r>
        <w:br/>
      </w:r>
      <w:r>
        <w:rPr>
          <w:rFonts w:ascii="Times New Roman"/>
          <w:b w:val="false"/>
          <w:i w:val="false"/>
          <w:color w:val="000000"/>
          <w:sz w:val="28"/>
        </w:rPr>
        <w:t>
      копию договора (контракта) или инвойса (накладной) с переводом на государственный или русский языки;</w:t>
      </w:r>
      <w:r>
        <w:br/>
      </w:r>
      <w:r>
        <w:rPr>
          <w:rFonts w:ascii="Times New Roman"/>
          <w:b w:val="false"/>
          <w:i w:val="false"/>
          <w:color w:val="000000"/>
          <w:sz w:val="28"/>
        </w:rPr>
        <w:t>
      письмо от местных исполнительных органов о чрезвычайной ситуации;</w:t>
      </w:r>
      <w:r>
        <w:br/>
      </w:r>
      <w:r>
        <w:rPr>
          <w:rFonts w:ascii="Times New Roman"/>
          <w:b w:val="false"/>
          <w:i w:val="false"/>
          <w:color w:val="000000"/>
          <w:sz w:val="28"/>
        </w:rPr>
        <w:t>
      опись представляемых документов.</w:t>
      </w:r>
      <w:r>
        <w:br/>
      </w:r>
      <w:r>
        <w:rPr>
          <w:rFonts w:ascii="Times New Roman"/>
          <w:b w:val="false"/>
          <w:i w:val="false"/>
          <w:color w:val="000000"/>
          <w:sz w:val="28"/>
        </w:rPr>
        <w:t>
      При обращении через Портал:</w:t>
      </w:r>
      <w:r>
        <w:br/>
      </w:r>
      <w:r>
        <w:rPr>
          <w:rFonts w:ascii="Times New Roman"/>
          <w:b w:val="false"/>
          <w:i w:val="false"/>
          <w:color w:val="000000"/>
          <w:sz w:val="28"/>
        </w:rPr>
        <w:t>
      заявление;</w:t>
      </w:r>
      <w:r>
        <w:br/>
      </w:r>
      <w:r>
        <w:rPr>
          <w:rFonts w:ascii="Times New Roman"/>
          <w:b w:val="false"/>
          <w:i w:val="false"/>
          <w:color w:val="000000"/>
          <w:sz w:val="28"/>
        </w:rPr>
        <w:t>
      договор (контракт) или инвойс (накладная) с переводом на государственный или русский языки – в виде электронного документа;</w:t>
      </w:r>
      <w:r>
        <w:br/>
      </w:r>
      <w:r>
        <w:rPr>
          <w:rFonts w:ascii="Times New Roman"/>
          <w:b w:val="false"/>
          <w:i w:val="false"/>
          <w:color w:val="000000"/>
          <w:sz w:val="28"/>
        </w:rPr>
        <w:t>
      письмо от местных исполнительных органов о чрезвычайной ситуации – в виде электронной копии документа;</w:t>
      </w:r>
      <w:r>
        <w:br/>
      </w:r>
      <w:r>
        <w:rPr>
          <w:rFonts w:ascii="Times New Roman"/>
          <w:b w:val="false"/>
          <w:i w:val="false"/>
          <w:color w:val="000000"/>
          <w:sz w:val="28"/>
        </w:rPr>
        <w:t>
      5) для оснащения организаций здравоохранения уникальной медицинской техникой, не имеющей аналогов, зарегистрированных в Республике Казахстан:</w:t>
      </w:r>
      <w:r>
        <w:br/>
      </w:r>
      <w:r>
        <w:rPr>
          <w:rFonts w:ascii="Times New Roman"/>
          <w:b w:val="false"/>
          <w:i w:val="false"/>
          <w:color w:val="000000"/>
          <w:sz w:val="28"/>
        </w:rPr>
        <w:t>
      при обращении в Комитет:</w:t>
      </w:r>
      <w:r>
        <w:br/>
      </w:r>
      <w:r>
        <w:rPr>
          <w:rFonts w:ascii="Times New Roman"/>
          <w:b w:val="false"/>
          <w:i w:val="false"/>
          <w:color w:val="000000"/>
          <w:sz w:val="28"/>
        </w:rPr>
        <w:t>
      заявление;</w:t>
      </w:r>
      <w:r>
        <w:br/>
      </w:r>
      <w:r>
        <w:rPr>
          <w:rFonts w:ascii="Times New Roman"/>
          <w:b w:val="false"/>
          <w:i w:val="false"/>
          <w:color w:val="000000"/>
          <w:sz w:val="28"/>
        </w:rPr>
        <w:t>
      копию свидетельства о государственной регистрации (перерегистрации) в качестве индивидуального предпринимателя – для физических лиц или копию свидетельства о государственной регистрации (перерегистрации) - для юридических лиц;</w:t>
      </w:r>
      <w:r>
        <w:br/>
      </w:r>
      <w:r>
        <w:rPr>
          <w:rFonts w:ascii="Times New Roman"/>
          <w:b w:val="false"/>
          <w:i w:val="false"/>
          <w:color w:val="000000"/>
          <w:sz w:val="28"/>
        </w:rPr>
        <w:t>
      талон уполномоченного органа в области здравоохранения о приеме уведомления, копию уведомления с отметкой о приеме центром обслуживания населения или талон в форме электронного документа на оптовую реализацию изделий медицинского назначения, медицинской техники или копию лицензии на осуществление медицинской деятельности организациями здравоохранения (в случае ввоза медицинской техники, комплектующих ее изделий медицинского назначения организацией здравоохранения);</w:t>
      </w:r>
      <w:r>
        <w:br/>
      </w:r>
      <w:r>
        <w:rPr>
          <w:rFonts w:ascii="Times New Roman"/>
          <w:b w:val="false"/>
          <w:i w:val="false"/>
          <w:color w:val="000000"/>
          <w:sz w:val="28"/>
        </w:rPr>
        <w:t>
      письмо от организации здравоохранения, подтверждающее потребность в медицинской технике;</w:t>
      </w:r>
      <w:r>
        <w:br/>
      </w:r>
      <w:r>
        <w:rPr>
          <w:rFonts w:ascii="Times New Roman"/>
          <w:b w:val="false"/>
          <w:i w:val="false"/>
          <w:color w:val="000000"/>
          <w:sz w:val="28"/>
        </w:rPr>
        <w:t>
      копию договора (контракта) или инвойса (накладной) с переводом на государственный или русский языки;</w:t>
      </w:r>
      <w:r>
        <w:br/>
      </w:r>
      <w:r>
        <w:rPr>
          <w:rFonts w:ascii="Times New Roman"/>
          <w:b w:val="false"/>
          <w:i w:val="false"/>
          <w:color w:val="000000"/>
          <w:sz w:val="28"/>
        </w:rPr>
        <w:t>
      заключение государственной экспертной организации в сфере обращения лекарственных средств, изделий медицинского назначения и медицинской техники об уникальности медицинской техники для Республики Казахстан и отсутствии аналогов медицинской техники, зарегистрированных в Республике Казахстан, о принадлежности изделия медицинского назначения к комплектации уникальной медицинской техники (в случае ввоза в Республику Казахстан изделия медицинского назначения, являющегося неотъемлемой частью уникальной медицинской техники);</w:t>
      </w:r>
      <w:r>
        <w:br/>
      </w:r>
      <w:r>
        <w:rPr>
          <w:rFonts w:ascii="Times New Roman"/>
          <w:b w:val="false"/>
          <w:i w:val="false"/>
          <w:color w:val="000000"/>
          <w:sz w:val="28"/>
        </w:rPr>
        <w:t>
      опись представляемых документов.</w:t>
      </w:r>
      <w:r>
        <w:br/>
      </w:r>
      <w:r>
        <w:rPr>
          <w:rFonts w:ascii="Times New Roman"/>
          <w:b w:val="false"/>
          <w:i w:val="false"/>
          <w:color w:val="000000"/>
          <w:sz w:val="28"/>
        </w:rPr>
        <w:t>
      При обращении через Портал:</w:t>
      </w:r>
      <w:r>
        <w:br/>
      </w:r>
      <w:r>
        <w:rPr>
          <w:rFonts w:ascii="Times New Roman"/>
          <w:b w:val="false"/>
          <w:i w:val="false"/>
          <w:color w:val="000000"/>
          <w:sz w:val="28"/>
        </w:rPr>
        <w:t>
      заявление;</w:t>
      </w:r>
      <w:r>
        <w:br/>
      </w:r>
      <w:r>
        <w:rPr>
          <w:rFonts w:ascii="Times New Roman"/>
          <w:b w:val="false"/>
          <w:i w:val="false"/>
          <w:color w:val="000000"/>
          <w:sz w:val="28"/>
        </w:rPr>
        <w:t>
      талон уполномоченного органа в области здравоохранения о приеме уведомления, копию уведомления с отметкой о приеме центром обслуживания населения или талон в форме электронного документа на оптовую реализацию изделий медицинского назначения, медицинской техники или копию лицензии на осуществление медицинской деятельности организациями здравоохранения (в случае ввоза медицинской техники, комплектующих ее изделий медицинского назначения организацией здравоохранения) – в виде электронной копии документа в случае отсутствия сведений в ГБД ЕЛ;</w:t>
      </w:r>
      <w:r>
        <w:br/>
      </w:r>
      <w:r>
        <w:rPr>
          <w:rFonts w:ascii="Times New Roman"/>
          <w:b w:val="false"/>
          <w:i w:val="false"/>
          <w:color w:val="000000"/>
          <w:sz w:val="28"/>
        </w:rPr>
        <w:t>
      письмо от организации здравоохранения, подтверждающее потребность в медицинской технике – в виде электронной копии документа;</w:t>
      </w:r>
      <w:r>
        <w:br/>
      </w:r>
      <w:r>
        <w:rPr>
          <w:rFonts w:ascii="Times New Roman"/>
          <w:b w:val="false"/>
          <w:i w:val="false"/>
          <w:color w:val="000000"/>
          <w:sz w:val="28"/>
        </w:rPr>
        <w:t>
      договор (контракт) или инвойс (накладная) с переводом на государственный или русский языки – в виде электронного документа;</w:t>
      </w:r>
      <w:r>
        <w:br/>
      </w:r>
      <w:r>
        <w:rPr>
          <w:rFonts w:ascii="Times New Roman"/>
          <w:b w:val="false"/>
          <w:i w:val="false"/>
          <w:color w:val="000000"/>
          <w:sz w:val="28"/>
        </w:rPr>
        <w:t>
      заключение государственной экспертной организации в сфере обращения лекарственных средств, изделий медицинского назначения и медицинской техники об уникальности медицинской техники для Республики Казахстан и отсутствии аналогов медицинской техники, зарегистрированных в Республике Казахстан, о принадлежности изделия медицинского назначения к комплектации уникальной медицинской техники (в случае ввоза в Республику Казахстан изделия медицинского назначения, являющегося неотъемлемой частью уникальной медицинской техники) – в виде электронной копии документа;</w:t>
      </w:r>
      <w:r>
        <w:br/>
      </w:r>
      <w:r>
        <w:rPr>
          <w:rFonts w:ascii="Times New Roman"/>
          <w:b w:val="false"/>
          <w:i w:val="false"/>
          <w:color w:val="000000"/>
          <w:sz w:val="28"/>
        </w:rPr>
        <w:t>
      6) для проведения клинических исследований и (или) испытаний:</w:t>
      </w:r>
      <w:r>
        <w:br/>
      </w:r>
      <w:r>
        <w:rPr>
          <w:rFonts w:ascii="Times New Roman"/>
          <w:b w:val="false"/>
          <w:i w:val="false"/>
          <w:color w:val="000000"/>
          <w:sz w:val="28"/>
        </w:rPr>
        <w:t>
      при обращении в Комитет:</w:t>
      </w:r>
      <w:r>
        <w:br/>
      </w:r>
      <w:r>
        <w:rPr>
          <w:rFonts w:ascii="Times New Roman"/>
          <w:b w:val="false"/>
          <w:i w:val="false"/>
          <w:color w:val="000000"/>
          <w:sz w:val="28"/>
        </w:rPr>
        <w:t>
      заявление;</w:t>
      </w:r>
      <w:r>
        <w:br/>
      </w:r>
      <w:r>
        <w:rPr>
          <w:rFonts w:ascii="Times New Roman"/>
          <w:b w:val="false"/>
          <w:i w:val="false"/>
          <w:color w:val="000000"/>
          <w:sz w:val="28"/>
        </w:rPr>
        <w:t>
      копию свидетельства о государственной регистрации (перерегистрации) в качестве индивидуального предпринимателя – для физических лиц или копию свидетельства о государственной регистрации (перерегистрации) - для юридических лиц;</w:t>
      </w:r>
      <w:r>
        <w:br/>
      </w:r>
      <w:r>
        <w:rPr>
          <w:rFonts w:ascii="Times New Roman"/>
          <w:b w:val="false"/>
          <w:i w:val="false"/>
          <w:color w:val="000000"/>
          <w:sz w:val="28"/>
        </w:rPr>
        <w:t>
      копию договора (контракта) или инвойса (накладной) с переводом на государственный или русский языки;</w:t>
      </w:r>
      <w:r>
        <w:br/>
      </w:r>
      <w:r>
        <w:rPr>
          <w:rFonts w:ascii="Times New Roman"/>
          <w:b w:val="false"/>
          <w:i w:val="false"/>
          <w:color w:val="000000"/>
          <w:sz w:val="28"/>
        </w:rPr>
        <w:t>
      копию приказа уполномоченного органа в области здравоохранения на разрешение проведения клинических исследований лекарственных средств;</w:t>
      </w:r>
      <w:r>
        <w:br/>
      </w:r>
      <w:r>
        <w:rPr>
          <w:rFonts w:ascii="Times New Roman"/>
          <w:b w:val="false"/>
          <w:i w:val="false"/>
          <w:color w:val="000000"/>
          <w:sz w:val="28"/>
        </w:rPr>
        <w:t>
      копии документов производителя, подтверждающих качество изделий медицинского назначения, медицинской техники, предназначенных для проведения клинических исследований и (или) испытаний;</w:t>
      </w:r>
      <w:r>
        <w:br/>
      </w:r>
      <w:r>
        <w:rPr>
          <w:rFonts w:ascii="Times New Roman"/>
          <w:b w:val="false"/>
          <w:i w:val="false"/>
          <w:color w:val="000000"/>
          <w:sz w:val="28"/>
        </w:rPr>
        <w:t>
      опись представляемых документов.</w:t>
      </w:r>
      <w:r>
        <w:br/>
      </w:r>
      <w:r>
        <w:rPr>
          <w:rFonts w:ascii="Times New Roman"/>
          <w:b w:val="false"/>
          <w:i w:val="false"/>
          <w:color w:val="000000"/>
          <w:sz w:val="28"/>
        </w:rPr>
        <w:t>
      При обращении через Портал:</w:t>
      </w:r>
      <w:r>
        <w:br/>
      </w:r>
      <w:r>
        <w:rPr>
          <w:rFonts w:ascii="Times New Roman"/>
          <w:b w:val="false"/>
          <w:i w:val="false"/>
          <w:color w:val="000000"/>
          <w:sz w:val="28"/>
        </w:rPr>
        <w:t>
      заявление;</w:t>
      </w:r>
      <w:r>
        <w:br/>
      </w:r>
      <w:r>
        <w:rPr>
          <w:rFonts w:ascii="Times New Roman"/>
          <w:b w:val="false"/>
          <w:i w:val="false"/>
          <w:color w:val="000000"/>
          <w:sz w:val="28"/>
        </w:rPr>
        <w:t>
      договор (контракт) или инвойс (накладная) с переводом на государственный или русский языки – в виде электронного документа;</w:t>
      </w:r>
      <w:r>
        <w:br/>
      </w:r>
      <w:r>
        <w:rPr>
          <w:rFonts w:ascii="Times New Roman"/>
          <w:b w:val="false"/>
          <w:i w:val="false"/>
          <w:color w:val="000000"/>
          <w:sz w:val="28"/>
        </w:rPr>
        <w:t>
      приказ уполномоченного органа в области здравоохранения на разрешение проведения клинических исследований лекарственных средств – в виде электронной копии документа;</w:t>
      </w:r>
      <w:r>
        <w:br/>
      </w:r>
      <w:r>
        <w:rPr>
          <w:rFonts w:ascii="Times New Roman"/>
          <w:b w:val="false"/>
          <w:i w:val="false"/>
          <w:color w:val="000000"/>
          <w:sz w:val="28"/>
        </w:rPr>
        <w:t>
      документы производителя, подтверждающие качество изделий медицинского назначения, медицинской техники, предназначенных для проведения клинических исследований и (или) испытаний с переводом на государственный или русский языки – в виде электронной копии документа;</w:t>
      </w:r>
      <w:r>
        <w:br/>
      </w:r>
      <w:r>
        <w:rPr>
          <w:rFonts w:ascii="Times New Roman"/>
          <w:b w:val="false"/>
          <w:i w:val="false"/>
          <w:color w:val="000000"/>
          <w:sz w:val="28"/>
        </w:rPr>
        <w:t>
      7) для оказания гуманитарной помощи в случаях, определенных Правительством Республики Казахстан:</w:t>
      </w:r>
      <w:r>
        <w:br/>
      </w:r>
      <w:r>
        <w:rPr>
          <w:rFonts w:ascii="Times New Roman"/>
          <w:b w:val="false"/>
          <w:i w:val="false"/>
          <w:color w:val="000000"/>
          <w:sz w:val="28"/>
        </w:rPr>
        <w:t>
      при обращении в Комитет:</w:t>
      </w:r>
      <w:r>
        <w:br/>
      </w:r>
      <w:r>
        <w:rPr>
          <w:rFonts w:ascii="Times New Roman"/>
          <w:b w:val="false"/>
          <w:i w:val="false"/>
          <w:color w:val="000000"/>
          <w:sz w:val="28"/>
        </w:rPr>
        <w:t>
      заявление;</w:t>
      </w:r>
      <w:r>
        <w:br/>
      </w:r>
      <w:r>
        <w:rPr>
          <w:rFonts w:ascii="Times New Roman"/>
          <w:b w:val="false"/>
          <w:i w:val="false"/>
          <w:color w:val="000000"/>
          <w:sz w:val="28"/>
        </w:rPr>
        <w:t>
      копию свидетельства о государственной регистрации (перерегистрации) в качестве индивидуального предпринимателя – для физических лиц или копию свидетельства о государственной регистрации (перерегистрации) - для юридических лиц;</w:t>
      </w:r>
      <w:r>
        <w:br/>
      </w:r>
      <w:r>
        <w:rPr>
          <w:rFonts w:ascii="Times New Roman"/>
          <w:b w:val="false"/>
          <w:i w:val="false"/>
          <w:color w:val="000000"/>
          <w:sz w:val="28"/>
        </w:rPr>
        <w:t>
      письмо органов местного государственного управления здравоохранением областей, города республиканского значения и столицы или организаций здравоохранения, имеющих лицензию на медицинскую деятельность, о поддержке данной гуманитарной акции с обязательством по контролю за целевым некоммерческим использованием груза;</w:t>
      </w:r>
      <w:r>
        <w:br/>
      </w:r>
      <w:r>
        <w:rPr>
          <w:rFonts w:ascii="Times New Roman"/>
          <w:b w:val="false"/>
          <w:i w:val="false"/>
          <w:color w:val="000000"/>
          <w:sz w:val="28"/>
        </w:rPr>
        <w:t>
      документ, подтверждающий гуманитарный характер груза в адрес получателя, с переводом на государственный или русский;</w:t>
      </w:r>
      <w:r>
        <w:br/>
      </w:r>
      <w:r>
        <w:rPr>
          <w:rFonts w:ascii="Times New Roman"/>
          <w:b w:val="false"/>
          <w:i w:val="false"/>
          <w:color w:val="000000"/>
          <w:sz w:val="28"/>
        </w:rPr>
        <w:t>
      план целевого использования (распределения) гуманитарной помощи;</w:t>
      </w:r>
      <w:r>
        <w:br/>
      </w:r>
      <w:r>
        <w:rPr>
          <w:rFonts w:ascii="Times New Roman"/>
          <w:b w:val="false"/>
          <w:i w:val="false"/>
          <w:color w:val="000000"/>
          <w:sz w:val="28"/>
        </w:rPr>
        <w:t>
      документ, подтверждающий качество ввозимых изделий медицинского назначения, медицинской техники;</w:t>
      </w:r>
      <w:r>
        <w:br/>
      </w:r>
      <w:r>
        <w:rPr>
          <w:rFonts w:ascii="Times New Roman"/>
          <w:b w:val="false"/>
          <w:i w:val="false"/>
          <w:color w:val="000000"/>
          <w:sz w:val="28"/>
        </w:rPr>
        <w:t>
      опись представляемых документов.</w:t>
      </w:r>
      <w:r>
        <w:br/>
      </w:r>
      <w:r>
        <w:rPr>
          <w:rFonts w:ascii="Times New Roman"/>
          <w:b w:val="false"/>
          <w:i w:val="false"/>
          <w:color w:val="000000"/>
          <w:sz w:val="28"/>
        </w:rPr>
        <w:t>
      При обращении через Портал:</w:t>
      </w:r>
      <w:r>
        <w:br/>
      </w:r>
      <w:r>
        <w:rPr>
          <w:rFonts w:ascii="Times New Roman"/>
          <w:b w:val="false"/>
          <w:i w:val="false"/>
          <w:color w:val="000000"/>
          <w:sz w:val="28"/>
        </w:rPr>
        <w:t>
      заявление;</w:t>
      </w:r>
      <w:r>
        <w:br/>
      </w:r>
      <w:r>
        <w:rPr>
          <w:rFonts w:ascii="Times New Roman"/>
          <w:b w:val="false"/>
          <w:i w:val="false"/>
          <w:color w:val="000000"/>
          <w:sz w:val="28"/>
        </w:rPr>
        <w:t>
      письмо органов местного государственного управления здравоохранением областей, города республиканского значения и столицы или организаций здравоохранения, имеющих лицензию на медицинскую деятельность, о поддержке данной гуманитарной акции с обязательством по контролю за целевым некоммерческим использованием груза – в виде электронной копии документа;</w:t>
      </w:r>
      <w:r>
        <w:br/>
      </w:r>
      <w:r>
        <w:rPr>
          <w:rFonts w:ascii="Times New Roman"/>
          <w:b w:val="false"/>
          <w:i w:val="false"/>
          <w:color w:val="000000"/>
          <w:sz w:val="28"/>
        </w:rPr>
        <w:t>
      документ, подтверждающий гуманитарный характер груза в адрес получателя, с переводом на государственный или русский языки – в виде электронного документа;</w:t>
      </w:r>
      <w:r>
        <w:br/>
      </w:r>
      <w:r>
        <w:rPr>
          <w:rFonts w:ascii="Times New Roman"/>
          <w:b w:val="false"/>
          <w:i w:val="false"/>
          <w:color w:val="000000"/>
          <w:sz w:val="28"/>
        </w:rPr>
        <w:t>
      план целевого использования (распределения) гуманитарной помощи – в виде электронного документа;</w:t>
      </w:r>
      <w:r>
        <w:br/>
      </w:r>
      <w:r>
        <w:rPr>
          <w:rFonts w:ascii="Times New Roman"/>
          <w:b w:val="false"/>
          <w:i w:val="false"/>
          <w:color w:val="000000"/>
          <w:sz w:val="28"/>
        </w:rPr>
        <w:t>
      документ, подтверждающий качество ввозимых изделий медицинского назначения, медицинской техники, с переводом на государственный или русский языки – в виде электронной копии документа.</w:t>
      </w:r>
      <w:r>
        <w:br/>
      </w:r>
      <w:r>
        <w:rPr>
          <w:rFonts w:ascii="Times New Roman"/>
          <w:b w:val="false"/>
          <w:i w:val="false"/>
          <w:color w:val="000000"/>
          <w:sz w:val="28"/>
        </w:rPr>
        <w:t>
      Разрешение на вывоз лекарственных средств, изделий медицинского назначения, медицинской техники выдает Комитет и его территориальные подразделения.</w:t>
      </w:r>
      <w:r>
        <w:br/>
      </w:r>
      <w:r>
        <w:rPr>
          <w:rFonts w:ascii="Times New Roman"/>
          <w:b w:val="false"/>
          <w:i w:val="false"/>
          <w:color w:val="000000"/>
          <w:sz w:val="28"/>
        </w:rPr>
        <w:t>
      Для оформления разрешения на вывоз лекарственных средств, изделий медицинского назначения, медицинской техники заявитель представляет в Комитет или его территориальные подразделения следующие документы:</w:t>
      </w:r>
      <w:r>
        <w:br/>
      </w:r>
      <w:r>
        <w:rPr>
          <w:rFonts w:ascii="Times New Roman"/>
          <w:b w:val="false"/>
          <w:i w:val="false"/>
          <w:color w:val="000000"/>
          <w:sz w:val="28"/>
        </w:rPr>
        <w:t>
      при обращении в Комитет или его территориальные подразделения:</w:t>
      </w:r>
      <w:r>
        <w:br/>
      </w:r>
      <w:r>
        <w:rPr>
          <w:rFonts w:ascii="Times New Roman"/>
          <w:b w:val="false"/>
          <w:i w:val="false"/>
          <w:color w:val="000000"/>
          <w:sz w:val="28"/>
        </w:rPr>
        <w:t>
      заявление;</w:t>
      </w:r>
      <w:r>
        <w:br/>
      </w:r>
      <w:r>
        <w:rPr>
          <w:rFonts w:ascii="Times New Roman"/>
          <w:b w:val="false"/>
          <w:i w:val="false"/>
          <w:color w:val="000000"/>
          <w:sz w:val="28"/>
        </w:rPr>
        <w:t>
      копию лицензии на занятие фармацевтической деятельностью с приложением на подвид деятельности, связанной с производством лекарственных средств, изделий медицинского назначения, медицинской техники или оптовой реализацией лекарственных средств и (или)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электронного документа на оптовую реализацию медицинской техники и изделий медицинского назначения или копию лицензии на осуществление медицинской деятельности (в случае вывоза лекарственных средств, изделий медицинского назначения, медицинской техники организацией здравоохранения);</w:t>
      </w:r>
      <w:r>
        <w:br/>
      </w:r>
      <w:r>
        <w:rPr>
          <w:rFonts w:ascii="Times New Roman"/>
          <w:b w:val="false"/>
          <w:i w:val="false"/>
          <w:color w:val="000000"/>
          <w:sz w:val="28"/>
        </w:rPr>
        <w:t>
      опись представляемых документов.</w:t>
      </w:r>
      <w:r>
        <w:br/>
      </w:r>
      <w:r>
        <w:rPr>
          <w:rFonts w:ascii="Times New Roman"/>
          <w:b w:val="false"/>
          <w:i w:val="false"/>
          <w:color w:val="000000"/>
          <w:sz w:val="28"/>
        </w:rPr>
        <w:t>
      При обращении через Портал:</w:t>
      </w:r>
      <w:r>
        <w:br/>
      </w:r>
      <w:r>
        <w:rPr>
          <w:rFonts w:ascii="Times New Roman"/>
          <w:b w:val="false"/>
          <w:i w:val="false"/>
          <w:color w:val="000000"/>
          <w:sz w:val="28"/>
        </w:rPr>
        <w:t>
      заявление;</w:t>
      </w:r>
      <w:r>
        <w:br/>
      </w:r>
      <w:r>
        <w:rPr>
          <w:rFonts w:ascii="Times New Roman"/>
          <w:b w:val="false"/>
          <w:i w:val="false"/>
          <w:color w:val="000000"/>
          <w:sz w:val="28"/>
        </w:rPr>
        <w:t>
      копию лицензии на занятие фармацевтической деятельностью с приложением на подвид деятельности, связанной с производством лекарственных средств, изделий медицинского назначения, медицинской техники или оптовой реализацией лекарственных средств и (или)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электронного документа на оптовую реализацию медицинской техники и изделий медицинского назначения или копию лицензии на осуществление медицинской деятельности (в случае вывоза лекарственных средств, изделий медицинского назначения, медицинской техники организацией здравоохранения) – в виде электронной копии документа в случае отсутствия сведений в ГБД ЕЛ.</w:t>
      </w:r>
      <w:r>
        <w:br/>
      </w:r>
      <w:r>
        <w:rPr>
          <w:rFonts w:ascii="Times New Roman"/>
          <w:b w:val="false"/>
          <w:i w:val="false"/>
          <w:color w:val="000000"/>
          <w:sz w:val="28"/>
        </w:rPr>
        <w:t>
      При обращении потребителя государственной услуги в Комитет или его территориальные подразделения документы, указанные в пункте 11 настоящего стандарта, должны быть пронумерованы, прошнурованы, скреплены печатью и подписью заявителя либо его представителя.</w:t>
      </w:r>
      <w:r>
        <w:br/>
      </w:r>
      <w:r>
        <w:rPr>
          <w:rFonts w:ascii="Times New Roman"/>
          <w:b w:val="false"/>
          <w:i w:val="false"/>
          <w:color w:val="000000"/>
          <w:sz w:val="28"/>
        </w:rPr>
        <w:t>
      Заявления на согласование ввоза/вывоза лекарственных средств, изделий медицинского назначения, медицинской техники предоставляются на бумажном и электронном носителях (СD-R, СD-RW, Flash, DVD-R, DVD-RW).</w:t>
      </w:r>
      <w:r>
        <w:br/>
      </w:r>
      <w:r>
        <w:rPr>
          <w:rFonts w:ascii="Times New Roman"/>
          <w:b w:val="false"/>
          <w:i w:val="false"/>
          <w:color w:val="000000"/>
          <w:sz w:val="28"/>
        </w:rPr>
        <w:t>
      При обращении потребителя государственной услуги через Портал сведения документов, удостоверяющих личность, свидетельства о государственной регистрации юридического лица, свидетельства о государственной регистрации индивидуального предпринимателя, содержащиеся в государственных информационных системах Комитет и его территориальные подразделения получают из соответствующих государственных информационных систем посредством Портала в форме электронных документов, удостоверенных ЭЦП уполномоченных лиц.</w:t>
      </w:r>
      <w:r>
        <w:br/>
      </w:r>
      <w:r>
        <w:rPr>
          <w:rFonts w:ascii="Times New Roman"/>
          <w:b w:val="false"/>
          <w:i w:val="false"/>
          <w:color w:val="000000"/>
          <w:sz w:val="28"/>
        </w:rPr>
        <w:t>
      12. Формы заявлений на ввоз/вывоз лекарственных средств, изделий медицинского назначения, медицинской техники для получения государственной услуги в Комитете, его территориальных подразделениях /или через Портал, указанных в приложениях 2-6 к настоящему стандарту, можно получить у должностного лица Комитета или должностного лица его территориального подразделения по адресу, указанному в приложении 1 к настоящему стандарту или по адресу интернет-ресурса: www.mz.gov.kz.</w:t>
      </w:r>
      <w:r>
        <w:br/>
      </w:r>
      <w:r>
        <w:rPr>
          <w:rFonts w:ascii="Times New Roman"/>
          <w:b w:val="false"/>
          <w:i w:val="false"/>
          <w:color w:val="000000"/>
          <w:sz w:val="28"/>
        </w:rPr>
        <w:t>
      Для получения государственной услуги через Портал заполняется заявление в форме электронного документа согласно приложениям 2-6 к настоящему стандарту, удостоверенного ЭЦП заявителя.</w:t>
      </w:r>
      <w:r>
        <w:br/>
      </w:r>
      <w:r>
        <w:rPr>
          <w:rFonts w:ascii="Times New Roman"/>
          <w:b w:val="false"/>
          <w:i w:val="false"/>
          <w:color w:val="000000"/>
          <w:sz w:val="28"/>
        </w:rPr>
        <w:t>
      13. Заполненные формы заявлений и необходимые документы для проведения государственной услуги представляются физическими или юридическими лицами по принципу «одного окна» в канцелярию Комитета или его территориального подразделения.</w:t>
      </w:r>
      <w:r>
        <w:br/>
      </w:r>
      <w:r>
        <w:rPr>
          <w:rFonts w:ascii="Times New Roman"/>
          <w:b w:val="false"/>
          <w:i w:val="false"/>
          <w:color w:val="000000"/>
          <w:sz w:val="28"/>
        </w:rPr>
        <w:t>
      На Портале отправка электронного заявления и необходимых документов осуществляется из «личного кабинета» заявителя, которые автоматически направляются государственному органу – адресату в соответствии с выбранной услугой.</w:t>
      </w:r>
      <w:r>
        <w:br/>
      </w:r>
      <w:r>
        <w:rPr>
          <w:rFonts w:ascii="Times New Roman"/>
          <w:b w:val="false"/>
          <w:i w:val="false"/>
          <w:color w:val="000000"/>
          <w:sz w:val="28"/>
        </w:rPr>
        <w:t>
      14. Физическим или юридическим лицам при приеме документов через канцелярию Комитета или его территориального подразделения выдается расписка о приеме соответствующих документов с указанием:</w:t>
      </w:r>
      <w:r>
        <w:br/>
      </w:r>
      <w:r>
        <w:rPr>
          <w:rFonts w:ascii="Times New Roman"/>
          <w:b w:val="false"/>
          <w:i w:val="false"/>
          <w:color w:val="000000"/>
          <w:sz w:val="28"/>
        </w:rPr>
        <w:t>
      1) вида запрашиваемой государственной услуги;</w:t>
      </w:r>
      <w:r>
        <w:br/>
      </w:r>
      <w:r>
        <w:rPr>
          <w:rFonts w:ascii="Times New Roman"/>
          <w:b w:val="false"/>
          <w:i w:val="false"/>
          <w:color w:val="000000"/>
          <w:sz w:val="28"/>
        </w:rPr>
        <w:t>
      2) количества и названий приложенных документов;</w:t>
      </w:r>
      <w:r>
        <w:br/>
      </w:r>
      <w:r>
        <w:rPr>
          <w:rFonts w:ascii="Times New Roman"/>
          <w:b w:val="false"/>
          <w:i w:val="false"/>
          <w:color w:val="000000"/>
          <w:sz w:val="28"/>
        </w:rPr>
        <w:t>
      3) даты (время) приема документов;</w:t>
      </w:r>
      <w:r>
        <w:br/>
      </w:r>
      <w:r>
        <w:rPr>
          <w:rFonts w:ascii="Times New Roman"/>
          <w:b w:val="false"/>
          <w:i w:val="false"/>
          <w:color w:val="000000"/>
          <w:sz w:val="28"/>
        </w:rPr>
        <w:t>
      4) даты и места получения государственной услуги нарочно при индивидуальной явке;</w:t>
      </w:r>
      <w:r>
        <w:br/>
      </w:r>
      <w:r>
        <w:rPr>
          <w:rFonts w:ascii="Times New Roman"/>
          <w:b w:val="false"/>
          <w:i w:val="false"/>
          <w:color w:val="000000"/>
          <w:sz w:val="28"/>
        </w:rPr>
        <w:t>
      5) фамилии, имени, отчества должностного лица, принявшего заявление на оформление документов.</w:t>
      </w:r>
      <w:r>
        <w:br/>
      </w:r>
      <w:r>
        <w:rPr>
          <w:rFonts w:ascii="Times New Roman"/>
          <w:b w:val="false"/>
          <w:i w:val="false"/>
          <w:color w:val="000000"/>
          <w:sz w:val="28"/>
        </w:rPr>
        <w:t>
      При сдаче документов и при получении результата государственной услуги доверенным представителем юридического, физического лица представляется копия доверенности на представителя получателя государственной услуги.</w:t>
      </w:r>
      <w:r>
        <w:br/>
      </w:r>
      <w:r>
        <w:rPr>
          <w:rFonts w:ascii="Times New Roman"/>
          <w:b w:val="false"/>
          <w:i w:val="false"/>
          <w:color w:val="000000"/>
          <w:sz w:val="28"/>
        </w:rPr>
        <w:t>
      При обращении через Портал потребителю в «личный кабинет» направляется уведомление-отчет о принятии запроса для предоставления государственной услуги с указанием даты и времени получения потребителем результата государственной услуги.</w:t>
      </w:r>
      <w:r>
        <w:br/>
      </w:r>
      <w:r>
        <w:rPr>
          <w:rFonts w:ascii="Times New Roman"/>
          <w:b w:val="false"/>
          <w:i w:val="false"/>
          <w:color w:val="000000"/>
          <w:sz w:val="28"/>
        </w:rPr>
        <w:t>
      15. Выдача готовых документов (либо мотивированного отказа) потребителю осуществляется нарочно при индивидуальной явке на основании расписки о приеме документов.</w:t>
      </w:r>
      <w:r>
        <w:br/>
      </w:r>
      <w:r>
        <w:rPr>
          <w:rFonts w:ascii="Times New Roman"/>
          <w:b w:val="false"/>
          <w:i w:val="false"/>
          <w:color w:val="000000"/>
          <w:sz w:val="28"/>
        </w:rPr>
        <w:t>
      На Портале выдача готовых документов (либо мотивированного отказа) осуществляется в форме электронного документа через «личный кабинет» потребителя.</w:t>
      </w:r>
      <w:r>
        <w:br/>
      </w:r>
      <w:r>
        <w:rPr>
          <w:rFonts w:ascii="Times New Roman"/>
          <w:b w:val="false"/>
          <w:i w:val="false"/>
          <w:color w:val="000000"/>
          <w:sz w:val="28"/>
        </w:rPr>
        <w:t>
      16. Основанием для отказа в предоставлении государственной услуги является непредставление потребителем одного из документов, указанных в пункте 11 настоящего стандарта и если имеются основания предусмотренные </w:t>
      </w:r>
      <w:r>
        <w:rPr>
          <w:rFonts w:ascii="Times New Roman"/>
          <w:b w:val="false"/>
          <w:i w:val="false"/>
          <w:color w:val="000000"/>
          <w:sz w:val="28"/>
        </w:rPr>
        <w:t>статьей 40</w:t>
      </w:r>
      <w:r>
        <w:rPr>
          <w:rFonts w:ascii="Times New Roman"/>
          <w:b w:val="false"/>
          <w:i w:val="false"/>
          <w:color w:val="000000"/>
          <w:sz w:val="28"/>
        </w:rPr>
        <w:t xml:space="preserve"> Закона Республики Казахстан «Об информатизации».</w:t>
      </w:r>
      <w:r>
        <w:br/>
      </w:r>
      <w:r>
        <w:rPr>
          <w:rFonts w:ascii="Times New Roman"/>
          <w:b w:val="false"/>
          <w:i w:val="false"/>
          <w:color w:val="000000"/>
          <w:sz w:val="28"/>
        </w:rPr>
        <w:t>
      В случае, если Комитет или его территориальные подразделения в установленные настоящим стандартом сроки не выдал потребителю письмо-согласование, либо не предоставил письменный мотивированный отказ, то с даты истечения сроков выдачи документ считается выданным.</w:t>
      </w:r>
    </w:p>
    <w:p>
      <w:pPr>
        <w:spacing w:after="0"/>
        <w:ind w:left="0"/>
        <w:jc w:val="left"/>
      </w:pPr>
      <w:r>
        <w:rPr>
          <w:rFonts w:ascii="Times New Roman"/>
          <w:b/>
          <w:i w:val="false"/>
          <w:color w:val="000000"/>
        </w:rPr>
        <w:t xml:space="preserve"> 3. Принципы работы</w:t>
      </w:r>
    </w:p>
    <w:p>
      <w:pPr>
        <w:spacing w:after="0"/>
        <w:ind w:left="0"/>
        <w:jc w:val="both"/>
      </w:pPr>
      <w:r>
        <w:rPr>
          <w:rFonts w:ascii="Times New Roman"/>
          <w:b w:val="false"/>
          <w:i w:val="false"/>
          <w:color w:val="000000"/>
          <w:sz w:val="28"/>
        </w:rPr>
        <w:t>      17. В своей деятельности должностные лица Комитета или его территориальных подразделений, оказывающие государственную услугу, руководствуются следующими принципами:</w:t>
      </w:r>
      <w:r>
        <w:br/>
      </w:r>
      <w:r>
        <w:rPr>
          <w:rFonts w:ascii="Times New Roman"/>
          <w:b w:val="false"/>
          <w:i w:val="false"/>
          <w:color w:val="000000"/>
          <w:sz w:val="28"/>
        </w:rPr>
        <w:t>
      1) проявлять скромность, не подчеркивать и не использовать свое должностное положение;</w:t>
      </w:r>
      <w:r>
        <w:br/>
      </w:r>
      <w:r>
        <w:rPr>
          <w:rFonts w:ascii="Times New Roman"/>
          <w:b w:val="false"/>
          <w:i w:val="false"/>
          <w:color w:val="000000"/>
          <w:sz w:val="28"/>
        </w:rPr>
        <w:t>
      2) быть вежливыми и корректными;</w:t>
      </w:r>
      <w:r>
        <w:br/>
      </w:r>
      <w:r>
        <w:rPr>
          <w:rFonts w:ascii="Times New Roman"/>
          <w:b w:val="false"/>
          <w:i w:val="false"/>
          <w:color w:val="000000"/>
          <w:sz w:val="28"/>
        </w:rPr>
        <w:t>
      3) не допускать проявлений бюрократизма и волокиты при рассмотрении документов, в установленные сроки принимать по ним необходимые меры;</w:t>
      </w:r>
      <w:r>
        <w:br/>
      </w:r>
      <w:r>
        <w:rPr>
          <w:rFonts w:ascii="Times New Roman"/>
          <w:b w:val="false"/>
          <w:i w:val="false"/>
          <w:color w:val="000000"/>
          <w:sz w:val="28"/>
        </w:rPr>
        <w:t xml:space="preserve">
      4) обеспечить сохранность, защиту и конфиденциальность информации о содержании документов потребителя услуги. </w:t>
      </w:r>
    </w:p>
    <w:p>
      <w:pPr>
        <w:spacing w:after="0"/>
        <w:ind w:left="0"/>
        <w:jc w:val="left"/>
      </w:pPr>
      <w:r>
        <w:rPr>
          <w:rFonts w:ascii="Times New Roman"/>
          <w:b/>
          <w:i w:val="false"/>
          <w:color w:val="000000"/>
        </w:rPr>
        <w:t xml:space="preserve"> 4. Результаты работы</w:t>
      </w:r>
    </w:p>
    <w:p>
      <w:pPr>
        <w:spacing w:after="0"/>
        <w:ind w:left="0"/>
        <w:jc w:val="both"/>
      </w:pPr>
      <w:r>
        <w:rPr>
          <w:rFonts w:ascii="Times New Roman"/>
          <w:b w:val="false"/>
          <w:i w:val="false"/>
          <w:color w:val="000000"/>
          <w:sz w:val="28"/>
        </w:rPr>
        <w:t>      18. Результаты оказания государственной услуги потребителем измеряются показателями качества и эффективности в соответствии с приложением 7 к настоящему стандарту.</w:t>
      </w:r>
      <w:r>
        <w:br/>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или его территориальных подразделений, оказывающие государственную услугу, ежегодно утверждаются соответствующим приказом уполномоченного органа в области здравоохранения, ответственного за разработку стандарта данной государственной услуги.</w:t>
      </w:r>
    </w:p>
    <w:p>
      <w:pPr>
        <w:spacing w:after="0"/>
        <w:ind w:left="0"/>
        <w:jc w:val="left"/>
      </w:pPr>
      <w:r>
        <w:rPr>
          <w:rFonts w:ascii="Times New Roman"/>
          <w:b/>
          <w:i w:val="false"/>
          <w:color w:val="000000"/>
        </w:rPr>
        <w:t xml:space="preserve"> 5. Порядок обжалования</w:t>
      </w:r>
    </w:p>
    <w:p>
      <w:pPr>
        <w:spacing w:after="0"/>
        <w:ind w:left="0"/>
        <w:jc w:val="both"/>
      </w:pPr>
      <w:r>
        <w:rPr>
          <w:rFonts w:ascii="Times New Roman"/>
          <w:b w:val="false"/>
          <w:i w:val="false"/>
          <w:color w:val="000000"/>
          <w:sz w:val="28"/>
        </w:rPr>
        <w:t>      20. Уполномоченное должностное лицо Комитета разъясняет порядок обжалования действия и оказывает содействие в подготовке жалобы по тел.: 8 (7172) 74-34-50.</w:t>
      </w:r>
      <w:r>
        <w:br/>
      </w:r>
      <w:r>
        <w:rPr>
          <w:rFonts w:ascii="Times New Roman"/>
          <w:b w:val="false"/>
          <w:i w:val="false"/>
          <w:color w:val="000000"/>
          <w:sz w:val="28"/>
        </w:rPr>
        <w:t>
      21. В случае несогласия с результатами оказанной государственной услуги, жалоба подается на имя председателя Комитета, адрес интернет-ресурса: www.mz.gov.kz, тел. 8 (7172) 74-32-79, номер кабинета указан на интернет-ресурсе. Ежедневный график работы Комитета: в рабочие дни с 9-00 часов до 18-30 часов, перерыв на обед с 13-00 до 14-30 часов, выходные дни: суббота, воскресенье и праздничные дни.</w:t>
      </w:r>
      <w:r>
        <w:br/>
      </w:r>
      <w:r>
        <w:rPr>
          <w:rFonts w:ascii="Times New Roman"/>
          <w:b w:val="false"/>
          <w:i w:val="false"/>
          <w:color w:val="000000"/>
          <w:sz w:val="28"/>
        </w:rPr>
        <w:t>
      22. В случае некорректного обслуживания, жалоба подается руководителю Комитета или его территориального подразделения по телефону, указанному в приложении 1 к настоящему стандарту.</w:t>
      </w:r>
      <w:r>
        <w:br/>
      </w:r>
      <w:r>
        <w:rPr>
          <w:rFonts w:ascii="Times New Roman"/>
          <w:b w:val="false"/>
          <w:i w:val="false"/>
          <w:color w:val="000000"/>
          <w:sz w:val="28"/>
        </w:rPr>
        <w:t>
      Жалоба составляется в произвольной форме.</w:t>
      </w:r>
      <w:r>
        <w:br/>
      </w:r>
      <w:r>
        <w:rPr>
          <w:rFonts w:ascii="Times New Roman"/>
          <w:b w:val="false"/>
          <w:i w:val="false"/>
          <w:color w:val="000000"/>
          <w:sz w:val="28"/>
        </w:rPr>
        <w:t>
      23. В случае несогласия с результатами оказанной государственной услуги, потребитель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24. Принятая жалоба регистрируется в журнале учета обращений потребителей государственной услуги, жалоба рассматривается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xml:space="preserve">
      25. Потребителю государственной услуги предоставляется талон с указанием даты, времени принятия документа, срока и места получения ответа, контактных данных должностного лица, у которого можно получить информацию о ходе рассмотрения жалобы. </w:t>
      </w:r>
      <w:r>
        <w:br/>
      </w:r>
      <w:r>
        <w:rPr>
          <w:rFonts w:ascii="Times New Roman"/>
          <w:b w:val="false"/>
          <w:i w:val="false"/>
          <w:color w:val="000000"/>
          <w:sz w:val="28"/>
        </w:rPr>
        <w:t>
      О результатах рассмотрения жалобы потребителю государственной услуги сообщается по почте, либо по электронной почте, либо нарочно.</w:t>
      </w:r>
      <w:r>
        <w:br/>
      </w:r>
      <w:r>
        <w:rPr>
          <w:rFonts w:ascii="Times New Roman"/>
          <w:b w:val="false"/>
          <w:i w:val="false"/>
          <w:color w:val="000000"/>
          <w:sz w:val="28"/>
        </w:rPr>
        <w:t>
      При обращении через Портал потребителю государственной услуги из «личного кабинета» доступна информация об обращении, которая обновляется в ходе обработки обращения в комитете (отметка о доставке, регистрации, исполнении, ответ о рассмотрении или отказе в рассмотрении).</w:t>
      </w:r>
      <w:r>
        <w:br/>
      </w:r>
      <w:r>
        <w:rPr>
          <w:rFonts w:ascii="Times New Roman"/>
          <w:b w:val="false"/>
          <w:i w:val="false"/>
          <w:color w:val="000000"/>
          <w:sz w:val="28"/>
        </w:rPr>
        <w:t>
      26. Комитет контроля медицинской и фармацевтической деятельности Министерства здравоохранения Республики Казахстан находится по адресу: город Астана, улица Орынбор 8, Дом министерств, подъезд № 5, телефон приемной: 8 (7172) 74-32-79, интернет-ресурс: www.mz.gov.kz.</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«Согласование ввоза /вывоза     </w:t>
      </w:r>
      <w:r>
        <w:br/>
      </w:r>
      <w:r>
        <w:rPr>
          <w:rFonts w:ascii="Times New Roman"/>
          <w:b w:val="false"/>
          <w:i w:val="false"/>
          <w:color w:val="000000"/>
          <w:sz w:val="28"/>
        </w:rPr>
        <w:t>
зарегистрированных и незарегистрированных</w:t>
      </w:r>
      <w:r>
        <w:br/>
      </w:r>
      <w:r>
        <w:rPr>
          <w:rFonts w:ascii="Times New Roman"/>
          <w:b w:val="false"/>
          <w:i w:val="false"/>
          <w:color w:val="000000"/>
          <w:sz w:val="28"/>
        </w:rPr>
        <w:t>
в Республике Казахстан лекарственных средств,</w:t>
      </w:r>
      <w:r>
        <w:br/>
      </w:r>
      <w:r>
        <w:rPr>
          <w:rFonts w:ascii="Times New Roman"/>
          <w:b w:val="false"/>
          <w:i w:val="false"/>
          <w:color w:val="000000"/>
          <w:sz w:val="28"/>
        </w:rPr>
        <w:t xml:space="preserve">
изделий медицинского назначения   </w:t>
      </w:r>
      <w:r>
        <w:br/>
      </w:r>
      <w:r>
        <w:rPr>
          <w:rFonts w:ascii="Times New Roman"/>
          <w:b w:val="false"/>
          <w:i w:val="false"/>
          <w:color w:val="000000"/>
          <w:sz w:val="28"/>
        </w:rPr>
        <w:t xml:space="preserve">
и медицинской техники»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3343"/>
        <w:gridCol w:w="2173"/>
        <w:gridCol w:w="2006"/>
        <w:gridCol w:w="2335"/>
        <w:gridCol w:w="2377"/>
      </w:tblGrid>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департамента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 департамента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 отдела аттестации, аккредитации и лицензирования</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 руководителя</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«Комитет контроля медицинской и фармацевтической</w:t>
            </w:r>
            <w:r>
              <w:br/>
            </w:r>
            <w:r>
              <w:rPr>
                <w:rFonts w:ascii="Times New Roman"/>
                <w:b w:val="false"/>
                <w:i w:val="false"/>
                <w:color w:val="000000"/>
                <w:sz w:val="20"/>
              </w:rPr>
              <w:t>
</w:t>
            </w:r>
            <w:r>
              <w:rPr>
                <w:rFonts w:ascii="Times New Roman"/>
                <w:b w:val="false"/>
                <w:i w:val="false"/>
                <w:color w:val="000000"/>
                <w:sz w:val="20"/>
              </w:rPr>
              <w:t>деятельности Министерства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(далее – Комитет)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Дом министерств, 5 подъезд</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8(7172)74-32-79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8(7172)74-32-79</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w:t>
            </w:r>
            <w:r>
              <w:br/>
            </w:r>
            <w:r>
              <w:rPr>
                <w:rFonts w:ascii="Times New Roman"/>
                <w:b w:val="false"/>
                <w:i w:val="false"/>
                <w:color w:val="000000"/>
                <w:sz w:val="20"/>
              </w:rPr>
              <w:t>
</w:t>
            </w:r>
            <w:r>
              <w:rPr>
                <w:rFonts w:ascii="Times New Roman"/>
                <w:b w:val="false"/>
                <w:i w:val="false"/>
                <w:color w:val="000000"/>
                <w:sz w:val="20"/>
              </w:rPr>
              <w:t>по Акмолинской области»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w:t>
            </w:r>
            <w:r>
              <w:br/>
            </w:r>
            <w:r>
              <w:rPr>
                <w:rFonts w:ascii="Times New Roman"/>
                <w:b w:val="false"/>
                <w:i w:val="false"/>
                <w:color w:val="000000"/>
                <w:sz w:val="20"/>
              </w:rPr>
              <w:t>
</w:t>
            </w:r>
            <w:r>
              <w:rPr>
                <w:rFonts w:ascii="Times New Roman"/>
                <w:b w:val="false"/>
                <w:i w:val="false"/>
                <w:color w:val="000000"/>
                <w:sz w:val="20"/>
              </w:rPr>
              <w:t>ул. Ауельбекова, 98</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8(7162)25-14-43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8(7162)40-18-86</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w:t>
            </w:r>
            <w:r>
              <w:br/>
            </w:r>
            <w:r>
              <w:rPr>
                <w:rFonts w:ascii="Times New Roman"/>
                <w:b w:val="false"/>
                <w:i w:val="false"/>
                <w:color w:val="000000"/>
                <w:sz w:val="20"/>
              </w:rPr>
              <w:t>
</w:t>
            </w:r>
            <w:r>
              <w:rPr>
                <w:rFonts w:ascii="Times New Roman"/>
                <w:b w:val="false"/>
                <w:i w:val="false"/>
                <w:color w:val="000000"/>
                <w:sz w:val="20"/>
              </w:rPr>
              <w:t>по Павлодарской области»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w:t>
            </w:r>
            <w:r>
              <w:br/>
            </w:r>
            <w:r>
              <w:rPr>
                <w:rFonts w:ascii="Times New Roman"/>
                <w:b w:val="false"/>
                <w:i w:val="false"/>
                <w:color w:val="000000"/>
                <w:sz w:val="20"/>
              </w:rPr>
              <w:t>
</w:t>
            </w:r>
            <w:r>
              <w:rPr>
                <w:rFonts w:ascii="Times New Roman"/>
                <w:b w:val="false"/>
                <w:i w:val="false"/>
                <w:color w:val="000000"/>
                <w:sz w:val="20"/>
              </w:rPr>
              <w:t>ул. Лермонтова, 59</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8(7182)55-02-86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8(7182)55-57-09</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w:t>
            </w:r>
            <w:r>
              <w:br/>
            </w:r>
            <w:r>
              <w:rPr>
                <w:rFonts w:ascii="Times New Roman"/>
                <w:b w:val="false"/>
                <w:i w:val="false"/>
                <w:color w:val="000000"/>
                <w:sz w:val="20"/>
              </w:rPr>
              <w:t>
</w:t>
            </w:r>
            <w:r>
              <w:rPr>
                <w:rFonts w:ascii="Times New Roman"/>
                <w:b w:val="false"/>
                <w:i w:val="false"/>
                <w:color w:val="000000"/>
                <w:sz w:val="20"/>
              </w:rPr>
              <w:t>по Восточно-Казахстанской области»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w:t>
            </w:r>
            <w:r>
              <w:br/>
            </w:r>
            <w:r>
              <w:rPr>
                <w:rFonts w:ascii="Times New Roman"/>
                <w:b w:val="false"/>
                <w:i w:val="false"/>
                <w:color w:val="000000"/>
                <w:sz w:val="20"/>
              </w:rPr>
              <w:t>
</w:t>
            </w:r>
            <w:r>
              <w:rPr>
                <w:rFonts w:ascii="Times New Roman"/>
                <w:b w:val="false"/>
                <w:i w:val="false"/>
                <w:color w:val="000000"/>
                <w:sz w:val="20"/>
              </w:rPr>
              <w:t>пр. Независимости, 9/1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8(7232)76-13-23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8(7232)76-54-44</w:t>
            </w:r>
            <w:r>
              <w:br/>
            </w:r>
            <w:r>
              <w:rPr>
                <w:rFonts w:ascii="Times New Roman"/>
                <w:b w:val="false"/>
                <w:i w:val="false"/>
                <w:color w:val="000000"/>
                <w:sz w:val="20"/>
              </w:rPr>
              <w:t>
</w:t>
            </w:r>
            <w:r>
              <w:rPr>
                <w:rFonts w:ascii="Times New Roman"/>
                <w:b w:val="false"/>
                <w:i w:val="false"/>
                <w:color w:val="000000"/>
                <w:sz w:val="20"/>
              </w:rPr>
              <w:t xml:space="preserve">приемная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w:t>
            </w:r>
            <w:r>
              <w:br/>
            </w:r>
            <w:r>
              <w:rPr>
                <w:rFonts w:ascii="Times New Roman"/>
                <w:b w:val="false"/>
                <w:i w:val="false"/>
                <w:color w:val="000000"/>
                <w:sz w:val="20"/>
              </w:rPr>
              <w:t>
</w:t>
            </w:r>
            <w:r>
              <w:rPr>
                <w:rFonts w:ascii="Times New Roman"/>
                <w:b w:val="false"/>
                <w:i w:val="false"/>
                <w:color w:val="000000"/>
                <w:sz w:val="20"/>
              </w:rPr>
              <w:t>Западно-Казахстанкой области»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w:t>
            </w:r>
            <w:r>
              <w:br/>
            </w:r>
            <w:r>
              <w:rPr>
                <w:rFonts w:ascii="Times New Roman"/>
                <w:b w:val="false"/>
                <w:i w:val="false"/>
                <w:color w:val="000000"/>
                <w:sz w:val="20"/>
              </w:rPr>
              <w:t>
</w:t>
            </w:r>
            <w:r>
              <w:rPr>
                <w:rFonts w:ascii="Times New Roman"/>
                <w:b w:val="false"/>
                <w:i w:val="false"/>
                <w:color w:val="000000"/>
                <w:sz w:val="20"/>
              </w:rPr>
              <w:t>пр. Достык-Дружба, 215</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8(7112)51-04-75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8(7112)51-21-11</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w:t>
            </w:r>
            <w:r>
              <w:br/>
            </w:r>
            <w:r>
              <w:rPr>
                <w:rFonts w:ascii="Times New Roman"/>
                <w:b w:val="false"/>
                <w:i w:val="false"/>
                <w:color w:val="000000"/>
                <w:sz w:val="20"/>
              </w:rPr>
              <w:t>
</w:t>
            </w:r>
            <w:r>
              <w:rPr>
                <w:rFonts w:ascii="Times New Roman"/>
                <w:b w:val="false"/>
                <w:i w:val="false"/>
                <w:color w:val="000000"/>
                <w:sz w:val="20"/>
              </w:rPr>
              <w:t>по Алматинской области»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w:t>
            </w:r>
            <w:r>
              <w:br/>
            </w:r>
            <w:r>
              <w:rPr>
                <w:rFonts w:ascii="Times New Roman"/>
                <w:b w:val="false"/>
                <w:i w:val="false"/>
                <w:color w:val="000000"/>
                <w:sz w:val="20"/>
              </w:rPr>
              <w:t>
</w:t>
            </w:r>
            <w:r>
              <w:rPr>
                <w:rFonts w:ascii="Times New Roman"/>
                <w:b w:val="false"/>
                <w:i w:val="false"/>
                <w:color w:val="000000"/>
                <w:sz w:val="20"/>
              </w:rPr>
              <w:t>ул. Жансугурова, 149</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8(7282)24-43-59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8(7282)21-02-23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w:t>
            </w:r>
            <w:r>
              <w:br/>
            </w:r>
            <w:r>
              <w:rPr>
                <w:rFonts w:ascii="Times New Roman"/>
                <w:b w:val="false"/>
                <w:i w:val="false"/>
                <w:color w:val="000000"/>
                <w:sz w:val="20"/>
              </w:rPr>
              <w:t>
</w:t>
            </w:r>
            <w:r>
              <w:rPr>
                <w:rFonts w:ascii="Times New Roman"/>
                <w:b w:val="false"/>
                <w:i w:val="false"/>
                <w:color w:val="000000"/>
                <w:sz w:val="20"/>
              </w:rPr>
              <w:t xml:space="preserve">по г. Астана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ул. Иманова, 19,</w:t>
            </w:r>
            <w:r>
              <w:br/>
            </w:r>
            <w:r>
              <w:rPr>
                <w:rFonts w:ascii="Times New Roman"/>
                <w:b w:val="false"/>
                <w:i w:val="false"/>
                <w:color w:val="000000"/>
                <w:sz w:val="20"/>
              </w:rPr>
              <w:t>
</w:t>
            </w:r>
            <w:r>
              <w:rPr>
                <w:rFonts w:ascii="Times New Roman"/>
                <w:b w:val="false"/>
                <w:i w:val="false"/>
                <w:color w:val="000000"/>
                <w:sz w:val="20"/>
              </w:rPr>
              <w:t>Бизнес-центр «Алматы» 11 этаж</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8(7172)78-74-65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8(7172)78-75-09</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w:t>
            </w:r>
            <w:r>
              <w:br/>
            </w:r>
            <w:r>
              <w:rPr>
                <w:rFonts w:ascii="Times New Roman"/>
                <w:b w:val="false"/>
                <w:i w:val="false"/>
                <w:color w:val="000000"/>
                <w:sz w:val="20"/>
              </w:rPr>
              <w:t>
</w:t>
            </w:r>
            <w:r>
              <w:rPr>
                <w:rFonts w:ascii="Times New Roman"/>
                <w:b w:val="false"/>
                <w:i w:val="false"/>
                <w:color w:val="000000"/>
                <w:sz w:val="20"/>
              </w:rPr>
              <w:t>по Костанайской области»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w:t>
            </w:r>
            <w:r>
              <w:br/>
            </w:r>
            <w:r>
              <w:rPr>
                <w:rFonts w:ascii="Times New Roman"/>
                <w:b w:val="false"/>
                <w:i w:val="false"/>
                <w:color w:val="000000"/>
                <w:sz w:val="20"/>
              </w:rPr>
              <w:t>
</w:t>
            </w:r>
            <w:r>
              <w:rPr>
                <w:rFonts w:ascii="Times New Roman"/>
                <w:b w:val="false"/>
                <w:i w:val="false"/>
                <w:color w:val="000000"/>
                <w:sz w:val="20"/>
              </w:rPr>
              <w:t>ул. Баймагамбетова, 195</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8(7142)54-36-26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8(7142)54-98-90</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w:t>
            </w:r>
            <w:r>
              <w:br/>
            </w:r>
            <w:r>
              <w:rPr>
                <w:rFonts w:ascii="Times New Roman"/>
                <w:b w:val="false"/>
                <w:i w:val="false"/>
                <w:color w:val="000000"/>
                <w:sz w:val="20"/>
              </w:rPr>
              <w:t>
</w:t>
            </w:r>
            <w:r>
              <w:rPr>
                <w:rFonts w:ascii="Times New Roman"/>
                <w:b w:val="false"/>
                <w:i w:val="false"/>
                <w:color w:val="000000"/>
                <w:sz w:val="20"/>
              </w:rPr>
              <w:t>по Северо-Казахстанской области»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w:t>
            </w:r>
            <w:r>
              <w:br/>
            </w:r>
            <w:r>
              <w:rPr>
                <w:rFonts w:ascii="Times New Roman"/>
                <w:b w:val="false"/>
                <w:i w:val="false"/>
                <w:color w:val="000000"/>
                <w:sz w:val="20"/>
              </w:rPr>
              <w:t>
</w:t>
            </w:r>
            <w:r>
              <w:rPr>
                <w:rFonts w:ascii="Times New Roman"/>
                <w:b w:val="false"/>
                <w:i w:val="false"/>
                <w:color w:val="000000"/>
                <w:sz w:val="20"/>
              </w:rPr>
              <w:t>ул. Конституции Казахстана, 36</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8(7152)46-97-39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8(7152)36-02-22</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w:t>
            </w:r>
            <w:r>
              <w:br/>
            </w:r>
            <w:r>
              <w:rPr>
                <w:rFonts w:ascii="Times New Roman"/>
                <w:b w:val="false"/>
                <w:i w:val="false"/>
                <w:color w:val="000000"/>
                <w:sz w:val="20"/>
              </w:rPr>
              <w:t>
</w:t>
            </w:r>
            <w:r>
              <w:rPr>
                <w:rFonts w:ascii="Times New Roman"/>
                <w:b w:val="false"/>
                <w:i w:val="false"/>
                <w:color w:val="000000"/>
                <w:sz w:val="20"/>
              </w:rPr>
              <w:t>по городу Алматы»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Маметовой, 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73-06-80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71-32-89</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w:t>
            </w:r>
            <w:r>
              <w:br/>
            </w:r>
            <w:r>
              <w:rPr>
                <w:rFonts w:ascii="Times New Roman"/>
                <w:b w:val="false"/>
                <w:i w:val="false"/>
                <w:color w:val="000000"/>
                <w:sz w:val="20"/>
              </w:rPr>
              <w:t>
</w:t>
            </w:r>
            <w:r>
              <w:rPr>
                <w:rFonts w:ascii="Times New Roman"/>
                <w:b w:val="false"/>
                <w:i w:val="false"/>
                <w:color w:val="000000"/>
                <w:sz w:val="20"/>
              </w:rPr>
              <w:t>по Кызылординской области»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w:t>
            </w:r>
            <w:r>
              <w:br/>
            </w:r>
            <w:r>
              <w:rPr>
                <w:rFonts w:ascii="Times New Roman"/>
                <w:b w:val="false"/>
                <w:i w:val="false"/>
                <w:color w:val="000000"/>
                <w:sz w:val="20"/>
              </w:rPr>
              <w:t>
</w:t>
            </w:r>
            <w:r>
              <w:rPr>
                <w:rFonts w:ascii="Times New Roman"/>
                <w:b w:val="false"/>
                <w:i w:val="false"/>
                <w:color w:val="000000"/>
                <w:sz w:val="20"/>
              </w:rPr>
              <w:t>ул. Муратбаева, 13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8(7242)23-45-34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8(7242)23-48-97</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w:t>
            </w:r>
            <w:r>
              <w:br/>
            </w:r>
            <w:r>
              <w:rPr>
                <w:rFonts w:ascii="Times New Roman"/>
                <w:b w:val="false"/>
                <w:i w:val="false"/>
                <w:color w:val="000000"/>
                <w:sz w:val="20"/>
              </w:rPr>
              <w:t>
</w:t>
            </w:r>
            <w:r>
              <w:rPr>
                <w:rFonts w:ascii="Times New Roman"/>
                <w:b w:val="false"/>
                <w:i w:val="false"/>
                <w:color w:val="000000"/>
                <w:sz w:val="20"/>
              </w:rPr>
              <w:t>по Атырауской области»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w:t>
            </w:r>
            <w:r>
              <w:br/>
            </w:r>
            <w:r>
              <w:rPr>
                <w:rFonts w:ascii="Times New Roman"/>
                <w:b w:val="false"/>
                <w:i w:val="false"/>
                <w:color w:val="000000"/>
                <w:sz w:val="20"/>
              </w:rPr>
              <w:t>
</w:t>
            </w:r>
            <w:r>
              <w:rPr>
                <w:rFonts w:ascii="Times New Roman"/>
                <w:b w:val="false"/>
                <w:i w:val="false"/>
                <w:color w:val="000000"/>
                <w:sz w:val="20"/>
              </w:rPr>
              <w:t>ул. Байтурсынова, 53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8(7122)27-31-94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8(7122)27-31-94</w:t>
            </w:r>
            <w:r>
              <w:br/>
            </w:r>
            <w:r>
              <w:rPr>
                <w:rFonts w:ascii="Times New Roman"/>
                <w:b w:val="false"/>
                <w:i w:val="false"/>
                <w:color w:val="000000"/>
                <w:sz w:val="20"/>
              </w:rPr>
              <w:t>
</w:t>
            </w:r>
            <w:r>
              <w:rPr>
                <w:rFonts w:ascii="Times New Roman"/>
                <w:b w:val="false"/>
                <w:i w:val="false"/>
                <w:color w:val="000000"/>
                <w:sz w:val="20"/>
              </w:rPr>
              <w:t xml:space="preserve">приемная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w:t>
            </w:r>
            <w:r>
              <w:br/>
            </w:r>
            <w:r>
              <w:rPr>
                <w:rFonts w:ascii="Times New Roman"/>
                <w:b w:val="false"/>
                <w:i w:val="false"/>
                <w:color w:val="000000"/>
                <w:sz w:val="20"/>
              </w:rPr>
              <w:t>
</w:t>
            </w:r>
            <w:r>
              <w:rPr>
                <w:rFonts w:ascii="Times New Roman"/>
                <w:b w:val="false"/>
                <w:i w:val="false"/>
                <w:color w:val="000000"/>
                <w:sz w:val="20"/>
              </w:rPr>
              <w:t>по Актюбинской области»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w:t>
            </w:r>
            <w:r>
              <w:br/>
            </w:r>
            <w:r>
              <w:rPr>
                <w:rFonts w:ascii="Times New Roman"/>
                <w:b w:val="false"/>
                <w:i w:val="false"/>
                <w:color w:val="000000"/>
                <w:sz w:val="20"/>
              </w:rPr>
              <w:t>
</w:t>
            </w:r>
            <w:r>
              <w:rPr>
                <w:rFonts w:ascii="Times New Roman"/>
                <w:b w:val="false"/>
                <w:i w:val="false"/>
                <w:color w:val="000000"/>
                <w:sz w:val="20"/>
              </w:rPr>
              <w:t>ул. Селиверстова, 9Б</w:t>
            </w:r>
            <w:r>
              <w:br/>
            </w:r>
            <w:r>
              <w:rPr>
                <w:rFonts w:ascii="Times New Roman"/>
                <w:b w:val="false"/>
                <w:i w:val="false"/>
                <w:color w:val="000000"/>
                <w:sz w:val="20"/>
              </w:rPr>
              <w:t>
</w:t>
            </w:r>
            <w:r>
              <w:rPr>
                <w:rFonts w:ascii="Times New Roman"/>
                <w:b w:val="false"/>
                <w:i w:val="false"/>
                <w:color w:val="000000"/>
                <w:sz w:val="20"/>
              </w:rPr>
              <w:t>(Тілеу батыр)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8(7132) 50-15-28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8(7132)50-15-61</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w:t>
            </w:r>
            <w:r>
              <w:br/>
            </w:r>
            <w:r>
              <w:rPr>
                <w:rFonts w:ascii="Times New Roman"/>
                <w:b w:val="false"/>
                <w:i w:val="false"/>
                <w:color w:val="000000"/>
                <w:sz w:val="20"/>
              </w:rPr>
              <w:t>
</w:t>
            </w:r>
            <w:r>
              <w:rPr>
                <w:rFonts w:ascii="Times New Roman"/>
                <w:b w:val="false"/>
                <w:i w:val="false"/>
                <w:color w:val="000000"/>
                <w:sz w:val="20"/>
              </w:rPr>
              <w:t>по Карагандинской области»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w:t>
            </w:r>
            <w:r>
              <w:br/>
            </w:r>
            <w:r>
              <w:rPr>
                <w:rFonts w:ascii="Times New Roman"/>
                <w:b w:val="false"/>
                <w:i w:val="false"/>
                <w:color w:val="000000"/>
                <w:sz w:val="20"/>
              </w:rPr>
              <w:t>
</w:t>
            </w:r>
            <w:r>
              <w:rPr>
                <w:rFonts w:ascii="Times New Roman"/>
                <w:b w:val="false"/>
                <w:i w:val="false"/>
                <w:color w:val="000000"/>
                <w:sz w:val="20"/>
              </w:rPr>
              <w:t>проспект Шахтеров, 78</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8(7212)79-29-86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8(7212)33-42-48</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w:t>
            </w:r>
            <w:r>
              <w:br/>
            </w:r>
            <w:r>
              <w:rPr>
                <w:rFonts w:ascii="Times New Roman"/>
                <w:b w:val="false"/>
                <w:i w:val="false"/>
                <w:color w:val="000000"/>
                <w:sz w:val="20"/>
              </w:rPr>
              <w:t>
</w:t>
            </w:r>
            <w:r>
              <w:rPr>
                <w:rFonts w:ascii="Times New Roman"/>
                <w:b w:val="false"/>
                <w:i w:val="false"/>
                <w:color w:val="000000"/>
                <w:sz w:val="20"/>
              </w:rPr>
              <w:t>по Жамбылской области»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w:t>
            </w:r>
            <w:r>
              <w:br/>
            </w:r>
            <w:r>
              <w:rPr>
                <w:rFonts w:ascii="Times New Roman"/>
                <w:b w:val="false"/>
                <w:i w:val="false"/>
                <w:color w:val="000000"/>
                <w:sz w:val="20"/>
              </w:rPr>
              <w:t>
</w:t>
            </w: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 Казыбек би, 142 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8(7262)50-07-93</w:t>
            </w:r>
            <w:r>
              <w:br/>
            </w:r>
            <w:r>
              <w:rPr>
                <w:rFonts w:ascii="Times New Roman"/>
                <w:b w:val="false"/>
                <w:i w:val="false"/>
                <w:color w:val="000000"/>
                <w:sz w:val="20"/>
              </w:rPr>
              <w:t>
</w:t>
            </w:r>
            <w:r>
              <w:rPr>
                <w:rFonts w:ascii="Times New Roman"/>
                <w:b w:val="false"/>
                <w:i w:val="false"/>
                <w:color w:val="000000"/>
                <w:sz w:val="20"/>
              </w:rPr>
              <w:t>45-99-60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8(7262)50-07-92</w:t>
            </w:r>
            <w:r>
              <w:br/>
            </w:r>
            <w:r>
              <w:rPr>
                <w:rFonts w:ascii="Times New Roman"/>
                <w:b w:val="false"/>
                <w:i w:val="false"/>
                <w:color w:val="000000"/>
                <w:sz w:val="20"/>
              </w:rPr>
              <w:t>
</w:t>
            </w:r>
            <w:r>
              <w:rPr>
                <w:rFonts w:ascii="Times New Roman"/>
                <w:b w:val="false"/>
                <w:i w:val="false"/>
                <w:color w:val="000000"/>
                <w:sz w:val="20"/>
              </w:rPr>
              <w:t xml:space="preserve">приемная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w:t>
            </w:r>
            <w:r>
              <w:br/>
            </w:r>
            <w:r>
              <w:rPr>
                <w:rFonts w:ascii="Times New Roman"/>
                <w:b w:val="false"/>
                <w:i w:val="false"/>
                <w:color w:val="000000"/>
                <w:sz w:val="20"/>
              </w:rPr>
              <w:t>
</w:t>
            </w:r>
            <w:r>
              <w:rPr>
                <w:rFonts w:ascii="Times New Roman"/>
                <w:b w:val="false"/>
                <w:i w:val="false"/>
                <w:color w:val="000000"/>
                <w:sz w:val="20"/>
              </w:rPr>
              <w:t>по Южно-Казахстанской области»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ЮКО, г. Шымкент,</w:t>
            </w:r>
            <w:r>
              <w:br/>
            </w:r>
            <w:r>
              <w:rPr>
                <w:rFonts w:ascii="Times New Roman"/>
                <w:b w:val="false"/>
                <w:i w:val="false"/>
                <w:color w:val="000000"/>
                <w:sz w:val="20"/>
              </w:rPr>
              <w:t>
</w:t>
            </w:r>
            <w:r>
              <w:rPr>
                <w:rFonts w:ascii="Times New Roman"/>
                <w:b w:val="false"/>
                <w:i w:val="false"/>
                <w:color w:val="000000"/>
                <w:sz w:val="20"/>
              </w:rPr>
              <w:t>ул. Н. Торекулова, б/н</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413017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41 30 97</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w:t>
            </w:r>
            <w:r>
              <w:br/>
            </w:r>
            <w:r>
              <w:rPr>
                <w:rFonts w:ascii="Times New Roman"/>
                <w:b w:val="false"/>
                <w:i w:val="false"/>
                <w:color w:val="000000"/>
                <w:sz w:val="20"/>
              </w:rPr>
              <w:t>
</w:t>
            </w:r>
            <w:r>
              <w:rPr>
                <w:rFonts w:ascii="Times New Roman"/>
                <w:b w:val="false"/>
                <w:i w:val="false"/>
                <w:color w:val="000000"/>
                <w:sz w:val="20"/>
              </w:rPr>
              <w:t>по Мангистауской области»</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w:t>
            </w:r>
            <w:r>
              <w:br/>
            </w:r>
            <w:r>
              <w:rPr>
                <w:rFonts w:ascii="Times New Roman"/>
                <w:b w:val="false"/>
                <w:i w:val="false"/>
                <w:color w:val="000000"/>
                <w:sz w:val="20"/>
              </w:rPr>
              <w:t>
</w:t>
            </w:r>
            <w:r>
              <w:rPr>
                <w:rFonts w:ascii="Times New Roman"/>
                <w:b w:val="false"/>
                <w:i w:val="false"/>
                <w:color w:val="000000"/>
                <w:sz w:val="20"/>
              </w:rPr>
              <w:t>г. Актау,</w:t>
            </w:r>
            <w:r>
              <w:br/>
            </w:r>
            <w:r>
              <w:rPr>
                <w:rFonts w:ascii="Times New Roman"/>
                <w:b w:val="false"/>
                <w:i w:val="false"/>
                <w:color w:val="000000"/>
                <w:sz w:val="20"/>
              </w:rPr>
              <w:t>
</w:t>
            </w:r>
            <w:r>
              <w:rPr>
                <w:rFonts w:ascii="Times New Roman"/>
                <w:b w:val="false"/>
                <w:i w:val="false"/>
                <w:color w:val="000000"/>
                <w:sz w:val="20"/>
              </w:rPr>
              <w:t>мкр. 9, д. 23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420947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420947</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«Согласование ввоза /вывоза     </w:t>
      </w:r>
      <w:r>
        <w:br/>
      </w:r>
      <w:r>
        <w:rPr>
          <w:rFonts w:ascii="Times New Roman"/>
          <w:b w:val="false"/>
          <w:i w:val="false"/>
          <w:color w:val="000000"/>
          <w:sz w:val="28"/>
        </w:rPr>
        <w:t>
зарегистрированных и незарегистрированных</w:t>
      </w:r>
      <w:r>
        <w:br/>
      </w:r>
      <w:r>
        <w:rPr>
          <w:rFonts w:ascii="Times New Roman"/>
          <w:b w:val="false"/>
          <w:i w:val="false"/>
          <w:color w:val="000000"/>
          <w:sz w:val="28"/>
        </w:rPr>
        <w:t>
в Республике Казахстан лекарственных средств,</w:t>
      </w:r>
      <w:r>
        <w:br/>
      </w:r>
      <w:r>
        <w:rPr>
          <w:rFonts w:ascii="Times New Roman"/>
          <w:b w:val="false"/>
          <w:i w:val="false"/>
          <w:color w:val="000000"/>
          <w:sz w:val="28"/>
        </w:rPr>
        <w:t xml:space="preserve">
изделий медицинского назначения   </w:t>
      </w:r>
      <w:r>
        <w:br/>
      </w:r>
      <w:r>
        <w:rPr>
          <w:rFonts w:ascii="Times New Roman"/>
          <w:b w:val="false"/>
          <w:i w:val="false"/>
          <w:color w:val="000000"/>
          <w:sz w:val="28"/>
        </w:rPr>
        <w:t xml:space="preserve">
и медицинской техники»      </w:t>
      </w:r>
    </w:p>
    <w:p>
      <w:pPr>
        <w:spacing w:after="0"/>
        <w:ind w:left="0"/>
        <w:jc w:val="both"/>
      </w:pPr>
      <w:r>
        <w:rPr>
          <w:rFonts w:ascii="Times New Roman"/>
          <w:b w:val="false"/>
          <w:i w:val="false"/>
          <w:color w:val="000000"/>
          <w:sz w:val="28"/>
        </w:rPr>
        <w:t>форма заявления на ввоз</w:t>
      </w:r>
      <w:r>
        <w:br/>
      </w:r>
      <w:r>
        <w:rPr>
          <w:rFonts w:ascii="Times New Roman"/>
          <w:b w:val="false"/>
          <w:i w:val="false"/>
          <w:color w:val="000000"/>
          <w:sz w:val="28"/>
        </w:rPr>
        <w:t>
зарегистрированных</w:t>
      </w:r>
      <w:r>
        <w:br/>
      </w:r>
      <w:r>
        <w:rPr>
          <w:rFonts w:ascii="Times New Roman"/>
          <w:b w:val="false"/>
          <w:i w:val="false"/>
          <w:color w:val="000000"/>
          <w:sz w:val="28"/>
        </w:rPr>
        <w:t xml:space="preserve">
лекарственных средств </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(наименование: Комитет или его территориальное подразделение)</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согласовать ввоз в Республику Казахстан лекарственных средств, предназначенных для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6"/>
        <w:gridCol w:w="3551"/>
      </w:tblGrid>
      <w:tr>
        <w:trPr>
          <w:trHeight w:val="30" w:hRule="atLeast"/>
        </w:trPr>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Потребитель</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потребителя</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электронная почта потребителя</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 (БИН, ИИН) (при наличии) потребителя</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Поставщик</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поставщика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электронная почта поставщика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 поставщика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контракта (договора)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контракта (договора)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спецификации (приложения, инвойса, счет-фактуры)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спецификации (приложения, инвойса, счет-фактуры)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Таможенный орган, через который будет произведен ввоз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платежа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2354"/>
        <w:gridCol w:w="1700"/>
        <w:gridCol w:w="1439"/>
        <w:gridCol w:w="1700"/>
        <w:gridCol w:w="1439"/>
        <w:gridCol w:w="1570"/>
        <w:gridCol w:w="1309"/>
      </w:tblGrid>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ТНВЭД</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лекарственного средства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Дозировка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Фасовка (номер)</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выпуска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1665"/>
        <w:gridCol w:w="2050"/>
        <w:gridCol w:w="1537"/>
        <w:gridCol w:w="2563"/>
        <w:gridCol w:w="3077"/>
      </w:tblGrid>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за ед. в валюте платежа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 валюте платежа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Страна-производитель</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номер государственной регистрации лекарственного средства в Республике Казахстан</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окончания государственной регистрации лекарственного средства в Республике Казахстан</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Подпись заявителя _________________________________________ Ф.И.О.</w:t>
      </w:r>
    </w:p>
    <w:p>
      <w:pPr>
        <w:spacing w:after="0"/>
        <w:ind w:left="0"/>
        <w:jc w:val="both"/>
      </w:pPr>
      <w:r>
        <w:rPr>
          <w:rFonts w:ascii="Times New Roman"/>
          <w:b w:val="false"/>
          <w:i w:val="false"/>
          <w:color w:val="000000"/>
          <w:sz w:val="28"/>
        </w:rPr>
        <w:t>Место печати «_____» _______________ 20 __ года</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«Согласование ввоза /вывоза     </w:t>
      </w:r>
      <w:r>
        <w:br/>
      </w:r>
      <w:r>
        <w:rPr>
          <w:rFonts w:ascii="Times New Roman"/>
          <w:b w:val="false"/>
          <w:i w:val="false"/>
          <w:color w:val="000000"/>
          <w:sz w:val="28"/>
        </w:rPr>
        <w:t>
зарегистрированных и незарегистрированных</w:t>
      </w:r>
      <w:r>
        <w:br/>
      </w:r>
      <w:r>
        <w:rPr>
          <w:rFonts w:ascii="Times New Roman"/>
          <w:b w:val="false"/>
          <w:i w:val="false"/>
          <w:color w:val="000000"/>
          <w:sz w:val="28"/>
        </w:rPr>
        <w:t>
в Республике Казахстан лекарственных средств,</w:t>
      </w:r>
      <w:r>
        <w:br/>
      </w:r>
      <w:r>
        <w:rPr>
          <w:rFonts w:ascii="Times New Roman"/>
          <w:b w:val="false"/>
          <w:i w:val="false"/>
          <w:color w:val="000000"/>
          <w:sz w:val="28"/>
        </w:rPr>
        <w:t xml:space="preserve">
изделий медицинского назначения   </w:t>
      </w:r>
      <w:r>
        <w:br/>
      </w:r>
      <w:r>
        <w:rPr>
          <w:rFonts w:ascii="Times New Roman"/>
          <w:b w:val="false"/>
          <w:i w:val="false"/>
          <w:color w:val="000000"/>
          <w:sz w:val="28"/>
        </w:rPr>
        <w:t xml:space="preserve">
и медицинской техники»      </w:t>
      </w:r>
    </w:p>
    <w:p>
      <w:pPr>
        <w:spacing w:after="0"/>
        <w:ind w:left="0"/>
        <w:jc w:val="both"/>
      </w:pPr>
      <w:r>
        <w:rPr>
          <w:rFonts w:ascii="Times New Roman"/>
          <w:b w:val="false"/>
          <w:i w:val="false"/>
          <w:color w:val="000000"/>
          <w:sz w:val="28"/>
        </w:rPr>
        <w:t>форма заявления на ввоз</w:t>
      </w:r>
      <w:r>
        <w:br/>
      </w:r>
      <w:r>
        <w:rPr>
          <w:rFonts w:ascii="Times New Roman"/>
          <w:b w:val="false"/>
          <w:i w:val="false"/>
          <w:color w:val="000000"/>
          <w:sz w:val="28"/>
        </w:rPr>
        <w:t xml:space="preserve">
незарегистрированных </w:t>
      </w:r>
      <w:r>
        <w:br/>
      </w:r>
      <w:r>
        <w:rPr>
          <w:rFonts w:ascii="Times New Roman"/>
          <w:b w:val="false"/>
          <w:i w:val="false"/>
          <w:color w:val="000000"/>
          <w:sz w:val="28"/>
        </w:rPr>
        <w:t>
лекарственных средств</w:t>
      </w:r>
      <w:r>
        <w:br/>
      </w:r>
      <w:r>
        <w:rPr>
          <w:rFonts w:ascii="Times New Roman"/>
          <w:b w:val="false"/>
          <w:i w:val="false"/>
          <w:color w:val="000000"/>
          <w:sz w:val="28"/>
        </w:rPr>
        <w:t>
(лекарственных субстанций)</w:t>
      </w:r>
    </w:p>
    <w:p>
      <w:pPr>
        <w:spacing w:after="0"/>
        <w:ind w:left="0"/>
        <w:jc w:val="both"/>
      </w:pP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(наименование: Комитет или его территориальное подразделение)</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выдать разрешение на ввоз незарегистрированных на территории Республики Казахстан лекарственных средств, лекарственных субстанций (нужное подчеркнуть) предназначенных для _____________ (указать цель ввоза).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0"/>
        <w:gridCol w:w="3298"/>
      </w:tblGrid>
      <w:tr>
        <w:trPr>
          <w:trHeight w:val="30" w:hRule="atLeast"/>
        </w:trPr>
        <w:tc>
          <w:tcPr>
            <w:tcW w:w="9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Потребитель</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потребителя</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электронная почта потребителя</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 (БИН, ИИН) (при наличии) потребителя</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Поставщик</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поставщика</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электронная почта поставщика</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 поставщика</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контракта (договора)</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контракта (договора)</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спецификации (приложения, инвойса, счет-фактуры)</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спецификации (приложения, инвойса, счет-фактуры)</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Таможенный орган, через который будет произведен ввоз</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платежа</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8"/>
        <w:gridCol w:w="3793"/>
        <w:gridCol w:w="2616"/>
        <w:gridCol w:w="1963"/>
        <w:gridCol w:w="1570"/>
        <w:gridCol w:w="1308"/>
      </w:tblGrid>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лекарственного средства, лекарственной субстанции</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Дозировка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Фасовка (номер)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выпуска</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3"/>
        <w:gridCol w:w="915"/>
        <w:gridCol w:w="2616"/>
        <w:gridCol w:w="2224"/>
        <w:gridCol w:w="2355"/>
        <w:gridCol w:w="2355"/>
      </w:tblGrid>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за ед. в валюте платежа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 валюте платежа</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 -производитель</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Подпись заявителя _________________________________________ Ф.И.О.</w:t>
      </w:r>
    </w:p>
    <w:p>
      <w:pPr>
        <w:spacing w:after="0"/>
        <w:ind w:left="0"/>
        <w:jc w:val="both"/>
      </w:pPr>
      <w:r>
        <w:rPr>
          <w:rFonts w:ascii="Times New Roman"/>
          <w:b w:val="false"/>
          <w:i w:val="false"/>
          <w:color w:val="000000"/>
          <w:sz w:val="28"/>
        </w:rPr>
        <w:t>Место печати «_____» _______________ 20 __ года</w:t>
      </w:r>
    </w:p>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«Согласование ввоза /вывоза     </w:t>
      </w:r>
      <w:r>
        <w:br/>
      </w:r>
      <w:r>
        <w:rPr>
          <w:rFonts w:ascii="Times New Roman"/>
          <w:b w:val="false"/>
          <w:i w:val="false"/>
          <w:color w:val="000000"/>
          <w:sz w:val="28"/>
        </w:rPr>
        <w:t>
зарегистрированных и незарегистрированных</w:t>
      </w:r>
      <w:r>
        <w:br/>
      </w:r>
      <w:r>
        <w:rPr>
          <w:rFonts w:ascii="Times New Roman"/>
          <w:b w:val="false"/>
          <w:i w:val="false"/>
          <w:color w:val="000000"/>
          <w:sz w:val="28"/>
        </w:rPr>
        <w:t>
в Республике Казахстан лекарственных средств,</w:t>
      </w:r>
      <w:r>
        <w:br/>
      </w:r>
      <w:r>
        <w:rPr>
          <w:rFonts w:ascii="Times New Roman"/>
          <w:b w:val="false"/>
          <w:i w:val="false"/>
          <w:color w:val="000000"/>
          <w:sz w:val="28"/>
        </w:rPr>
        <w:t xml:space="preserve">
изделий медицинского назначения   </w:t>
      </w:r>
      <w:r>
        <w:br/>
      </w:r>
      <w:r>
        <w:rPr>
          <w:rFonts w:ascii="Times New Roman"/>
          <w:b w:val="false"/>
          <w:i w:val="false"/>
          <w:color w:val="000000"/>
          <w:sz w:val="28"/>
        </w:rPr>
        <w:t xml:space="preserve">
и медицинской техники»       </w:t>
      </w:r>
    </w:p>
    <w:p>
      <w:pPr>
        <w:spacing w:after="0"/>
        <w:ind w:left="0"/>
        <w:jc w:val="both"/>
      </w:pPr>
      <w:r>
        <w:rPr>
          <w:rFonts w:ascii="Times New Roman"/>
          <w:b w:val="false"/>
          <w:i w:val="false"/>
          <w:color w:val="000000"/>
          <w:sz w:val="28"/>
        </w:rPr>
        <w:t>форма заявления на ввоз</w:t>
      </w:r>
      <w:r>
        <w:br/>
      </w:r>
      <w:r>
        <w:rPr>
          <w:rFonts w:ascii="Times New Roman"/>
          <w:b w:val="false"/>
          <w:i w:val="false"/>
          <w:color w:val="000000"/>
          <w:sz w:val="28"/>
        </w:rPr>
        <w:t>
зарегистрированных</w:t>
      </w:r>
      <w:r>
        <w:br/>
      </w:r>
      <w:r>
        <w:rPr>
          <w:rFonts w:ascii="Times New Roman"/>
          <w:b w:val="false"/>
          <w:i w:val="false"/>
          <w:color w:val="000000"/>
          <w:sz w:val="28"/>
        </w:rPr>
        <w:t>
изделий медицинского назначения,</w:t>
      </w:r>
      <w:r>
        <w:br/>
      </w:r>
      <w:r>
        <w:rPr>
          <w:rFonts w:ascii="Times New Roman"/>
          <w:b w:val="false"/>
          <w:i w:val="false"/>
          <w:color w:val="000000"/>
          <w:sz w:val="28"/>
        </w:rPr>
        <w:t>
медицинской техники</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(наименование: Комитет или его территориальное подразделение)</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согласовать ввоз зарегистрированных в Республике Казахстан изделий медицинского назначения, медицинской техники, предназначенных для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0"/>
        <w:gridCol w:w="3105"/>
      </w:tblGrid>
      <w:tr>
        <w:trPr>
          <w:trHeight w:val="30" w:hRule="atLeast"/>
        </w:trPr>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Потребитель</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потребителя</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электронная почта потребителя</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 (БИН, ИИН) (при наличии) потребителя</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Поставщик</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поставщика</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электронная почта поставщика</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 поставщика</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контракта (договора)</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контракта (договора)</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спецификации (приложения, инвойса, счет-фактуры)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спецификации (приложения, инвойса, счет-фактуры)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Таможенный орган, через который будет произведен ввоз</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платежа</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2607"/>
        <w:gridCol w:w="1987"/>
        <w:gridCol w:w="2360"/>
        <w:gridCol w:w="1987"/>
        <w:gridCol w:w="1864"/>
      </w:tblGrid>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изделий медицинского назначения, медицинской техники</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Фасовка (номер)</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выпуска</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0"/>
        <w:gridCol w:w="1882"/>
        <w:gridCol w:w="1756"/>
        <w:gridCol w:w="2133"/>
        <w:gridCol w:w="2008"/>
        <w:gridCol w:w="2886"/>
      </w:tblGrid>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за ед. в валюте платежа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 валюте платежа</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Страна-производитель</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номер государственной регистрации изделий медицинского назначения, медицинской техники в Республике Казахстан</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окончания государственной регистрации изделий медицинского назначения, медицинской техники в Республике Казахстан</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Подпись заявителя _________________________________________ Ф.И.О.</w:t>
      </w:r>
    </w:p>
    <w:p>
      <w:pPr>
        <w:spacing w:after="0"/>
        <w:ind w:left="0"/>
        <w:jc w:val="both"/>
      </w:pPr>
      <w:r>
        <w:rPr>
          <w:rFonts w:ascii="Times New Roman"/>
          <w:b w:val="false"/>
          <w:i w:val="false"/>
          <w:color w:val="000000"/>
          <w:sz w:val="28"/>
        </w:rPr>
        <w:t>Место печати «_____» _______________ 20__ года</w:t>
      </w:r>
    </w:p>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«Согласование ввоза /вывоза     </w:t>
      </w:r>
      <w:r>
        <w:br/>
      </w:r>
      <w:r>
        <w:rPr>
          <w:rFonts w:ascii="Times New Roman"/>
          <w:b w:val="false"/>
          <w:i w:val="false"/>
          <w:color w:val="000000"/>
          <w:sz w:val="28"/>
        </w:rPr>
        <w:t>
зарегистрированных и незарегистрированных</w:t>
      </w:r>
      <w:r>
        <w:br/>
      </w:r>
      <w:r>
        <w:rPr>
          <w:rFonts w:ascii="Times New Roman"/>
          <w:b w:val="false"/>
          <w:i w:val="false"/>
          <w:color w:val="000000"/>
          <w:sz w:val="28"/>
        </w:rPr>
        <w:t>
в Республике Казахстан лекарственных средств,</w:t>
      </w:r>
      <w:r>
        <w:br/>
      </w:r>
      <w:r>
        <w:rPr>
          <w:rFonts w:ascii="Times New Roman"/>
          <w:b w:val="false"/>
          <w:i w:val="false"/>
          <w:color w:val="000000"/>
          <w:sz w:val="28"/>
        </w:rPr>
        <w:t xml:space="preserve">
изделий медицинского назначения   </w:t>
      </w:r>
      <w:r>
        <w:br/>
      </w:r>
      <w:r>
        <w:rPr>
          <w:rFonts w:ascii="Times New Roman"/>
          <w:b w:val="false"/>
          <w:i w:val="false"/>
          <w:color w:val="000000"/>
          <w:sz w:val="28"/>
        </w:rPr>
        <w:t xml:space="preserve">
и медицинской техники»      </w:t>
      </w:r>
    </w:p>
    <w:p>
      <w:pPr>
        <w:spacing w:after="0"/>
        <w:ind w:left="0"/>
        <w:jc w:val="both"/>
      </w:pPr>
      <w:r>
        <w:rPr>
          <w:rFonts w:ascii="Times New Roman"/>
          <w:b w:val="false"/>
          <w:i w:val="false"/>
          <w:color w:val="000000"/>
          <w:sz w:val="28"/>
        </w:rPr>
        <w:t>форма заявления на ввоз</w:t>
      </w:r>
      <w:r>
        <w:br/>
      </w:r>
      <w:r>
        <w:rPr>
          <w:rFonts w:ascii="Times New Roman"/>
          <w:b w:val="false"/>
          <w:i w:val="false"/>
          <w:color w:val="000000"/>
          <w:sz w:val="28"/>
        </w:rPr>
        <w:t>
незарегистрированных</w:t>
      </w:r>
      <w:r>
        <w:br/>
      </w:r>
      <w:r>
        <w:rPr>
          <w:rFonts w:ascii="Times New Roman"/>
          <w:b w:val="false"/>
          <w:i w:val="false"/>
          <w:color w:val="000000"/>
          <w:sz w:val="28"/>
        </w:rPr>
        <w:t>
изделий медицинского назначения,</w:t>
      </w:r>
      <w:r>
        <w:br/>
      </w:r>
      <w:r>
        <w:rPr>
          <w:rFonts w:ascii="Times New Roman"/>
          <w:b w:val="false"/>
          <w:i w:val="false"/>
          <w:color w:val="000000"/>
          <w:sz w:val="28"/>
        </w:rPr>
        <w:t>
медицинской техники</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(наименование: Комитет или его территориальное подразделение)</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выдать разрешение на ввоз незарегистрированных на территории Республики Казахстан изделий медицинского назначения, медицинской техники (указать цель ввоза)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1"/>
        <w:gridCol w:w="3237"/>
      </w:tblGrid>
      <w:tr>
        <w:trPr>
          <w:trHeight w:val="30" w:hRule="atLeast"/>
        </w:trPr>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Потребитель</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потребителя</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электронная почта потребителя</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 (БИН, ИИН) (при наличии) потребителя</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Поставщик</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поставщика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электронная почта поставщика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 поставщика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контракта (договора)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контракта (договора)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спецификации (приложения, инвойса, счет-фактуры)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спецификации (приложения, инвойса, счет-фактуры)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Таможенный орган, через который будет произведен ввоз</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платежа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7532"/>
        <w:gridCol w:w="1585"/>
        <w:gridCol w:w="2247"/>
      </w:tblGrid>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изделий медицинского назначения, медицинской техники</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Фасовка (номер)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выпуска</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3"/>
        <w:gridCol w:w="915"/>
        <w:gridCol w:w="2615"/>
        <w:gridCol w:w="2224"/>
        <w:gridCol w:w="2355"/>
        <w:gridCol w:w="2486"/>
      </w:tblGrid>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за ед. в валюте платежа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 валюте платежа</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 -производитель</w:t>
            </w:r>
          </w:p>
        </w:tc>
      </w:tr>
      <w:tr>
        <w:trPr>
          <w:trHeight w:val="30" w:hRule="atLeast"/>
        </w:trPr>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Подпись заявителя _________________________________________ Ф.И.О.</w:t>
      </w:r>
    </w:p>
    <w:p>
      <w:pPr>
        <w:spacing w:after="0"/>
        <w:ind w:left="0"/>
        <w:jc w:val="both"/>
      </w:pPr>
      <w:r>
        <w:rPr>
          <w:rFonts w:ascii="Times New Roman"/>
          <w:b w:val="false"/>
          <w:i w:val="false"/>
          <w:color w:val="000000"/>
          <w:sz w:val="28"/>
        </w:rPr>
        <w:t>Место печати «_____» _______________ 20__ года</w:t>
      </w:r>
    </w:p>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«Согласование ввоза /вывоза     </w:t>
      </w:r>
      <w:r>
        <w:br/>
      </w:r>
      <w:r>
        <w:rPr>
          <w:rFonts w:ascii="Times New Roman"/>
          <w:b w:val="false"/>
          <w:i w:val="false"/>
          <w:color w:val="000000"/>
          <w:sz w:val="28"/>
        </w:rPr>
        <w:t>
зарегистрированных и незарегистрированных</w:t>
      </w:r>
      <w:r>
        <w:br/>
      </w:r>
      <w:r>
        <w:rPr>
          <w:rFonts w:ascii="Times New Roman"/>
          <w:b w:val="false"/>
          <w:i w:val="false"/>
          <w:color w:val="000000"/>
          <w:sz w:val="28"/>
        </w:rPr>
        <w:t>
в Республике Казахстан лекарственных средств,</w:t>
      </w:r>
      <w:r>
        <w:br/>
      </w:r>
      <w:r>
        <w:rPr>
          <w:rFonts w:ascii="Times New Roman"/>
          <w:b w:val="false"/>
          <w:i w:val="false"/>
          <w:color w:val="000000"/>
          <w:sz w:val="28"/>
        </w:rPr>
        <w:t xml:space="preserve">
изделий медицинского назначения   </w:t>
      </w:r>
      <w:r>
        <w:br/>
      </w:r>
      <w:r>
        <w:rPr>
          <w:rFonts w:ascii="Times New Roman"/>
          <w:b w:val="false"/>
          <w:i w:val="false"/>
          <w:color w:val="000000"/>
          <w:sz w:val="28"/>
        </w:rPr>
        <w:t xml:space="preserve">
и медицинской техники»           </w:t>
      </w:r>
    </w:p>
    <w:p>
      <w:pPr>
        <w:spacing w:after="0"/>
        <w:ind w:left="0"/>
        <w:jc w:val="both"/>
      </w:pPr>
      <w:r>
        <w:rPr>
          <w:rFonts w:ascii="Times New Roman"/>
          <w:b w:val="false"/>
          <w:i w:val="false"/>
          <w:color w:val="000000"/>
          <w:sz w:val="28"/>
        </w:rPr>
        <w:t>форма заявления на вывоз</w:t>
      </w:r>
      <w:r>
        <w:br/>
      </w:r>
      <w:r>
        <w:rPr>
          <w:rFonts w:ascii="Times New Roman"/>
          <w:b w:val="false"/>
          <w:i w:val="false"/>
          <w:color w:val="000000"/>
          <w:sz w:val="28"/>
        </w:rPr>
        <w:t>
лекарственных средств,</w:t>
      </w:r>
      <w:r>
        <w:br/>
      </w:r>
      <w:r>
        <w:rPr>
          <w:rFonts w:ascii="Times New Roman"/>
          <w:b w:val="false"/>
          <w:i w:val="false"/>
          <w:color w:val="000000"/>
          <w:sz w:val="28"/>
        </w:rPr>
        <w:t>
изделий медицинского назначения,</w:t>
      </w:r>
      <w:r>
        <w:br/>
      </w:r>
      <w:r>
        <w:rPr>
          <w:rFonts w:ascii="Times New Roman"/>
          <w:b w:val="false"/>
          <w:i w:val="false"/>
          <w:color w:val="000000"/>
          <w:sz w:val="28"/>
        </w:rPr>
        <w:t>
медицинской техники</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(наименование: Комитет или его территориальное подразделение)</w:t>
      </w:r>
    </w:p>
    <w:p>
      <w:pPr>
        <w:spacing w:after="0"/>
        <w:ind w:left="0"/>
        <w:jc w:val="left"/>
      </w:pPr>
      <w:r>
        <w:rPr>
          <w:rFonts w:ascii="Times New Roman"/>
          <w:b/>
          <w:i w:val="false"/>
          <w:color w:val="000000"/>
        </w:rPr>
        <w:t xml:space="preserve"> Заявления</w:t>
      </w:r>
    </w:p>
    <w:p>
      <w:pPr>
        <w:spacing w:after="0"/>
        <w:ind w:left="0"/>
        <w:jc w:val="both"/>
      </w:pPr>
      <w:r>
        <w:rPr>
          <w:rFonts w:ascii="Times New Roman"/>
          <w:b w:val="false"/>
          <w:i w:val="false"/>
          <w:color w:val="000000"/>
          <w:sz w:val="28"/>
        </w:rPr>
        <w:t>      Прошу разрешить вывоз лекарственных средств, изделий медицинского назначения, медицинской техники.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8"/>
        <w:gridCol w:w="3460"/>
      </w:tblGrid>
      <w:tr>
        <w:trPr>
          <w:trHeight w:val="30" w:hRule="atLeast"/>
        </w:trPr>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Потребитель</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потребителя</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электронная почта потребителя</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 (БИН, ИИН) (при наличии) потребителя</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Поставщик</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поставщика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электронная почта поставщика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 поставщика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контракта (договора)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контракта (договора)</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спецификации (приложения, инвойса, счет-фактуры)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спецификации (приложения, инвойса, счет-фактуры)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Таможенный орган, через который будет произведен вывоз</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5697"/>
        <w:gridCol w:w="2460"/>
        <w:gridCol w:w="1942"/>
        <w:gridCol w:w="1295"/>
      </w:tblGrid>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ТНВЭД</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лекарственного средства, изделий медицинского назначения, медицинской 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Дозировка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Фасовка (номер)</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2"/>
        <w:gridCol w:w="3237"/>
        <w:gridCol w:w="1294"/>
        <w:gridCol w:w="3107"/>
        <w:gridCol w:w="3238"/>
      </w:tblGrid>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выпуска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 -производитель</w:t>
            </w: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Подпись заявителя _________________________________________ Ф.И.О.</w:t>
      </w:r>
    </w:p>
    <w:p>
      <w:pPr>
        <w:spacing w:after="0"/>
        <w:ind w:left="0"/>
        <w:jc w:val="both"/>
      </w:pPr>
      <w:r>
        <w:rPr>
          <w:rFonts w:ascii="Times New Roman"/>
          <w:b w:val="false"/>
          <w:i w:val="false"/>
          <w:color w:val="000000"/>
          <w:sz w:val="28"/>
        </w:rPr>
        <w:t>Место печати «_____» _______________ 20__ года</w:t>
      </w:r>
    </w:p>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«Согласование ввоза /вывоза     </w:t>
      </w:r>
      <w:r>
        <w:br/>
      </w:r>
      <w:r>
        <w:rPr>
          <w:rFonts w:ascii="Times New Roman"/>
          <w:b w:val="false"/>
          <w:i w:val="false"/>
          <w:color w:val="000000"/>
          <w:sz w:val="28"/>
        </w:rPr>
        <w:t>
зарегистрированных и незарегистрированных</w:t>
      </w:r>
      <w:r>
        <w:br/>
      </w:r>
      <w:r>
        <w:rPr>
          <w:rFonts w:ascii="Times New Roman"/>
          <w:b w:val="false"/>
          <w:i w:val="false"/>
          <w:color w:val="000000"/>
          <w:sz w:val="28"/>
        </w:rPr>
        <w:t>
в Республике Казахстан лекарственных средств,</w:t>
      </w:r>
      <w:r>
        <w:br/>
      </w:r>
      <w:r>
        <w:rPr>
          <w:rFonts w:ascii="Times New Roman"/>
          <w:b w:val="false"/>
          <w:i w:val="false"/>
          <w:color w:val="000000"/>
          <w:sz w:val="28"/>
        </w:rPr>
        <w:t xml:space="preserve">
изделий медицинского назначения   </w:t>
      </w:r>
      <w:r>
        <w:br/>
      </w:r>
      <w:r>
        <w:rPr>
          <w:rFonts w:ascii="Times New Roman"/>
          <w:b w:val="false"/>
          <w:i w:val="false"/>
          <w:color w:val="000000"/>
          <w:sz w:val="28"/>
        </w:rPr>
        <w:t xml:space="preserve">
и медицинской техники»         </w:t>
      </w:r>
    </w:p>
    <w:p>
      <w:pPr>
        <w:spacing w:after="0"/>
        <w:ind w:left="0"/>
        <w:jc w:val="left"/>
      </w:pPr>
      <w:r>
        <w:rPr>
          <w:rFonts w:ascii="Times New Roman"/>
          <w:b/>
          <w:i w:val="false"/>
          <w:color w:val="000000"/>
        </w:rPr>
        <w:t xml:space="preserve"> Таблица. Значения показателей качества и эффективности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7"/>
        <w:gridCol w:w="1739"/>
        <w:gridCol w:w="1739"/>
        <w:gridCol w:w="1352"/>
      </w:tblGrid>
      <w:tr>
        <w:trPr>
          <w:trHeight w:val="30" w:hRule="atLeast"/>
        </w:trPr>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информации, которые доступны в электронном формате</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 порядком обжалования</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