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0a46" w14:textId="1890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 от 23 мая 2011 года №  560 "Об утверждении стандарта государственной услуги "Государственная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 и внесении изменения и дополнений в постановление Правительства Республики Казахстан от 20 июля 2010 года № 745"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2013 года № 157. Утратило силу постановлением Правительства Республики Казахстан от 22 мая 2014 года №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22.05.2014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мая 2011 года № 560 «Об утверждении стандарта государственной услуги «Государственная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человека» и внесении изменения и дополнений в постановление Правительства Республики Казахстан от 20 июля 2010 года № 745» (САПП Республики Казахстан, 2011 г., № 39, ст. 488):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2013 года № 157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2011 года № 560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и перерегистрация продуктов</w:t>
      </w:r>
      <w:r>
        <w:br/>
      </w:r>
      <w:r>
        <w:rPr>
          <w:rFonts w:ascii="Times New Roman"/>
          <w:b/>
          <w:i w:val="false"/>
          <w:color w:val="000000"/>
        </w:rPr>
        <w:t>
детского питания, пищевых и биологически активных добавок</w:t>
      </w:r>
      <w:r>
        <w:br/>
      </w:r>
      <w:r>
        <w:rPr>
          <w:rFonts w:ascii="Times New Roman"/>
          <w:b/>
          <w:i w:val="false"/>
          <w:color w:val="000000"/>
        </w:rPr>
        <w:t>
к пище, генетически модифицированных объектов, красителей,</w:t>
      </w:r>
      <w:r>
        <w:br/>
      </w:r>
      <w:r>
        <w:rPr>
          <w:rFonts w:ascii="Times New Roman"/>
          <w:b/>
          <w:i w:val="false"/>
          <w:color w:val="000000"/>
        </w:rPr>
        <w:t>
средств дезинфекции, дезинсекции и дератизации, материалов</w:t>
      </w:r>
      <w:r>
        <w:br/>
      </w:r>
      <w:r>
        <w:rPr>
          <w:rFonts w:ascii="Times New Roman"/>
          <w:b/>
          <w:i w:val="false"/>
          <w:color w:val="000000"/>
        </w:rPr>
        <w:t>
и изделий, контактирующих с водой и продуктами питания,</w:t>
      </w:r>
      <w:r>
        <w:br/>
      </w:r>
      <w:r>
        <w:rPr>
          <w:rFonts w:ascii="Times New Roman"/>
          <w:b/>
          <w:i w:val="false"/>
          <w:color w:val="000000"/>
        </w:rPr>
        <w:t>
химических веществ, отдельных видов продукции и веществ,</w:t>
      </w:r>
      <w:r>
        <w:br/>
      </w:r>
      <w:r>
        <w:rPr>
          <w:rFonts w:ascii="Times New Roman"/>
          <w:b/>
          <w:i w:val="false"/>
          <w:color w:val="000000"/>
        </w:rPr>
        <w:t>
оказывающих вредное воздействие на здоровье человека»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человека», (далее – государственная услуга) оказывается Комитетом государственного санитарно-эпидемиологического надзора Министерства здравоохранения Республики Казахстан, адрес: город Астана, ул. Орынбор, дом № 8, здание «Дом министерств», 5 подъезд и его территориальными подразделениями (далее – уполномоченный орган), адреса которых указаны в приложении 1 к настоящему стандарту, а также через веб-портал «электронного правительства»: www.е.gov.kz или через веб-портал «Е-лицензирование» www.elicense.кz (далее - портал)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безопасности пищевой продукции»,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2010 года «О ратификации Соглашения таможенного союза по санитарным мерам»,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2009 года № 546 «Об установлении Правил государственной 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здравоохранения Республики Казахстан (далее – Министерство):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официальных источниках информации и на стендах, расположенных в помещениях территориальных подразделений, согласно 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свидетельства о государственной регистрации в форме электронного документа, подписанного ЭЦП уполномоченного органа, либо мотивированный ответ об отказе в предоставлении государственной услуги в форме электронного документа, подписанного ЭЦП уполномоченного органа, или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получателя государственной услуги за получением государственной услуги на бумажном носителе, свидетельство о государственной регистрации оформляется в электронном формате, распечатывается и заверяется печатью и подписью руководителя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в течение трех рабочих дней со дня обращения направляется получателю государственной услуги на бумажном носителе либо на портал в личный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 в соответствии с перечнем продукции (веществ), подлежащей государственной регистрации, указанной в 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получателя государственной услуги не позднее 30 календарных дней (день приема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получателя государственной услуги,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30 календарных дней с момента подачи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государственная услуга оказывается ежедневно в рабочие дни, за исключением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Казахстан», в соответствии с установленным графиком работы с 9.00 до 18.30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органа, где предусмотрены условия для доступа людей с ограниченными физическими возможностями. Место для заполнения документов оснащено перечнем необходимых документов и образцами их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беспрепятственного доступа получателей государственной услуги с ограниченными физическими возможностями предусмотрены условия удобного перемещения по зданию (поручни, пандусы и перила). Существуют приемлемые условия ожидания и подготовки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в личном кабинете.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получатель государственной услуги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приложению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и документы, указанные в приложениях 4, 5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представляются одновременно с оригиналами для сверки: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и документы согласно приложениям 4, 5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перерегистрации: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приложению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и документы, указанные в приложениях 4, 5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ранее выданное свидетельство 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представляются одновременно с оригиналами для сверки: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подписанного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и документы согласно приложениям 4, 5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ранее выданное свидетельство 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перерегистрации продукции (веществ)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изменение наименования и формы выпуска, дозировки, состава и комбинации вспомогательных средств продукции (веществ), области применения и рекомендаций по использованию, противопоказаний и ограничений по ее применению;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смена торговой марки фирмы-изготовителя, места производства или производителя продукции (веществ);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изменений в нормативно-техническую документацию на продукцию (вещества).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личность, свидетельства о государственной регистрации юридического лица, свидетельства о государственной регистрации индивидуального предпринимателя не требуется при наличии возможности получения информации, содержащейся в них, из соответствующих государственных информационных систем посредством портала или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бланки заявлений утвержденной формы размещаются на интернет-ресурсе Министерства: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необходимо заполнить форму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канцелярию уполномоченного органа ежедневно, в рабочие дни с 9.00 часов по 18.30 часов, в соответствии с установленным графиком работы с 9.00 до 18.30 часов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круглосуточно в личном кабинете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талон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запрос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получателя государственной услуги и его контактных телефонов;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получателю государственной услуги в «личный кабинет» на портале направляется уведомление - 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уполномоченном органе выдача свидетельства о государственной регистрации получателю государственной услуги осуществляется сотрудником канцелярии уполномоченного органа нарочно при личном посещении получателя в срок, указанный в подпункте 1) пункта 7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получателю государственной услуги направляется в личный кабинет в срок, указанный  в подпункте 2) пункта 7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представления неполного пакета документов, предусмотренных пунктом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использования в составе продукции (вещества) химических и биологических веществ, запрещенных к применению в Республике Казахстан, а также представление заявителем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получения неудовлетворительных результатов лабораторных исследований, характеризующих безопасность и/или эффективность, и/или качество продукции (веществ);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в отношении продукции (веществ) и условий ее изготовления не установлены требования безопасности, отсутствия методик определения и измерения в продукции (веществ) и окружающей среде опасных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отсутствия эффективных мер по предотвращению вредного воздействия продукции (веществ) на здоровье человека при их производстве, применении (использовании), или эти меры не могут быть обеспечены;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наличия оснований,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В своей деятельности должностные лица, оказывающие государственную услугу, по отношению к получателю государственной услуги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прозрачность деятельности должностных лиц при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 при работе с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представление исчерпывающей и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защита и конфиденциальность информации о содержании документов получателя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приложением 6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уполномоченного органа, ежегодно утверждаются приказом Министра здравоохранения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Уполномоченное лицо уполномоченного органа разъясняет порядок обжалования действий (бездействия) уполномоченных должностных лиц и оказывает содействие в подготовке жалобы по адресу: 010000, город Астана, ул. Орынбор, дом № 8, здание «Дом министерств», 5 подъезд, кабинет № 1144, а также по телефонам: 8 (7172) 74-32-87, 74-30-66.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можно получить по телефону информационно-справочной службы саll–центра портала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в письменном виде на имя Министра здравоохранения либо лица, его замещающего, направляется по адресу: 010000, город Астана, ул. Орынбор, дом № 8, здание «Дом министерств», 5 подъезд, кабинет 1144, контактный телефон: 8 (7172) 74-30-66 в рабочие дни с 9.00 до 18.30 часов, за исключением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работником уполномоченного органа, жалоба принимается в канцелярии Министерства по адресу: 010000, город Астана, ул. Орынбор, дом № 8, здание «Дом министерств», 5 подъезд, кабинет 1144, контактный телефон: 8 (7172) 74-30-66 и его территориальных подразделений, адреса которых указаны в приложении 1 к настоящему стандарту, в рабочие дни с 9.00 до 18.30 часов, за исключением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жалобе указываются фамилия, имя, отчество (при наличии в документе, удостоверяющем личность), почтовый адрес, дата. Жалоба должна быть подписана получателем государственной услуги. При подаче жалобы указываются наименование субъекта или должность, фамилия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талона с указанием даты и времени, фамилии и инициалов лица, принявшего обращение, с указанием контактных данных, срока и места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у сотрудника уполномоченного органа по телефону: 8 (7172) 74-30-66 или телефонам территориальных подразделений, указанных в 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после отправки электронной жалобы получателю государственной услуги из «личного кабинета» доступна информация об обращении, которая обновляется в ходе обработки обращения в уполномоченном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жалобы получателю государственной услуги направляются в письменном виде по почте либо в «личный кабинет» на портале либо на электронный адрес, указанный в жалобе.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предоставляемой государственной услуге можно получить на интернет-ресурсе Министерства: www.mz.gov.kz.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контактирующих с водой и продуктами питания,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человека»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территориальных подразделений Комитета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санитарно-эпидемиологического надзора Министерства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Республики Казахстан,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328"/>
        <w:gridCol w:w="8399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Местоположение, контактные данные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городу Астана»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«Сарыарка», ул. Желтоксан,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8-7172-31-71-39; dgsn_astana@mail.ru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городу Алматы»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050002, 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тел.8-727-382-35-15;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gorseu_almaty@mail.ru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Акмолинской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Кенесары, 14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тел.8-7162-26-55-36;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akmolaugsn@rambler.ru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Актюбинской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030012, 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проспект Санкибай батыра,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тел.:8-7132-55-77-29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aktubses@inbox.ru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Алматинской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ул. Сланова, 85-А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8-7282-21-05-60;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almobldkgsen@mail.online.kz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Атырауской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город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Гурьевская, 7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8-7122-35-40-39;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atyrses@mail.ru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Восточно-Казахстанской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070002, Восточно-Казахстанская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 проспект Тәуелсіздік (Независимости),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8-7232-76-59-87;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ses_vko@mail.ru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Жамбылской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080012, Жамбылская область, город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8-7262-45-08-83;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zhambyldgsen@mail.ru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090001, Западно-Казахстанская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 Д. Нурпеисовой,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8-7112-51-27-66;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zko_dgsen@mail.online.kz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Карагандинской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 Карагандинская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Алиханова,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8-7212-41-14-53;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karseu@mail.ru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Костанайской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проспект Аль-Фараби,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8-7142-54-36-50;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kostdgsen@krcc.kz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Кызылординской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120008, Кызылординская область, город Кызылорда, улица Чайковского,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8(7242)237220;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23-81-46; kyzses@mail.ru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Мангистауской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 Мангистауская область, город Актау, микрорайон 3 «В», дом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8-7292-50-19-09;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dgsen-aktau@topmail.kz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Павлодарской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140002, 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Торайгырова, 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7-7182-55-18-82;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pav_dgsen@rambler.ru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Северо-Казахстанской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150009,Северо-Казахстанская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улица Мира,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8-7152-52-14-37; факс 52-14-45;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skoses@mail.online.kz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по Южно-Казахстанской области»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 Южно-Казахстанская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бульвар Конаева,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8-7252-39-02-69;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dgsen_uko_2011@mail.ru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 санитарно-эпидемиологического надзора Министерства здравоохранения Республики Казахстан на транспорте»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город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Сарыарка, ул. Карасай батыра,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8-7172-93-24-28;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gugsen@rambler.ru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контактирующих с водой и продуктами питания,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человека»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</w:t>
      </w:r>
      <w:r>
        <w:br/>
      </w:r>
      <w:r>
        <w:rPr>
          <w:rFonts w:ascii="Times New Roman"/>
          <w:b/>
          <w:i w:val="false"/>
          <w:color w:val="000000"/>
        </w:rPr>
        <w:t>
подлежащих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Минеральная вода (природная столовая, лечебно-столовая, лечебная), бутилированная питьевая вода, расфасованная в емкости (в том числе для использования в детском питании), тонизирующие напитки, алкогольная продукция, включая слабоалкогольную продукцию, пиво.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пищевые продукты, в том числе продукты детского питания, продукты для беременных и кормящих женщин, продукты диетического (лечебного и профилактического) питания, продукты для питания спортсменов (далее – специализированные пищевые продукты); биологически активные добавки к пище, сырье для производства биологически активных добавок к пище, органические продукты.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Пищевые продукты, полученные с использованием генно-инженерно-модифицированных (трансгенных) организмов, в том числе генетически модифицированные микроорганизмы.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Пищевые добавки, комплексные пищевые добавки, ароматизаторы, растительные экстракты в качестве вкусоароматических веществ и сырьевых компонентов, стартовые культуры микроорганизмов и бактериальные закваски, технологические вспомогательные средства, в том числе ферментные препараты.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Косметическая продукция; средства и изделия гигиены полости 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Дезинфицирующие, дезинсекционные и дератизационные средства (для применения в быту, в лечебно-профилактических учреждениях и на других объектах (кроме применяемых в ветеринарии)).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Товары бытовой химии.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Потенциально опасные химические и биологические вещества и изготавливаемые на их основе препараты, представляющие потенциальную опасность для человека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транспортировки, переработки, а также в бытовых условиях оказывать неблагоприятное воздействие на здоровье человека и окружающую природную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Материалы, оборудование, устройства и другие технические средства водоподготовки, предназначенные для использования в системах хозяйственно-питьевого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Предметы личной гигиены для детей и взрослых; предметы детского обихода до трех лет: посуда и изделия, используемые для питания детей, предметы по гигиеническому уходу за ребенком; одежда для детей (первый слой).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Изделия, предназначенные для контакта с пищевыми продуктами (кроме посуды, столовых принадлежностей, технологического оборудования).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контактирующих с водой и продуктами питания,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Ф.И.О.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Ф.И.О.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№ удостоверения личности (паспорта)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организации (ТОО, ИП)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Адрес, реквизиты (ИНН/БИН)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Контактный телефон заявителя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Вас провести государственную регистрацию (перерегистрацию)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(копии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контактирующих с водой и продуктами питания,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человека»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Перечень сведений и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предоставляемых для получения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028"/>
        <w:gridCol w:w="5060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Способ предоставления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подконтрольных товаров, изготавливаемых на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этикеток (упаковки) или их макеты на подконтрольные товары, заверенные заявителем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заявителем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отбора образцов (проб)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акта отбора образцов (проб)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изготовителя (производителя) о наличии генно-инженерно-модифицированных (трансгенных) организмов, наноматериалов, гормонов, пестицидов в пищевых продуктах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декларации изготовителя (производителя) о наличии генно-инженерно-модифицированных (трансгенных) организмов, наноматериалов, гормонов, пестицидов в пищевых продуктах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исследований (испытаний), (акты гигиенической экспертизы), научные отчеты, экспертные заключения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подконтрольных товаров, изготавливаемых вне таможенной территории Таможенного союза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Стороны, в которой проводится государственная регистрация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изготовителя (производителя) о наличии генно-инженерно-модифицированных организмов, наноматериалов, гормонов, пестицидов в пищевых продуктах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декларации изготовителя (производителя) о наличии генно-инженерно-модифицированных организмов, наноматериалов, гормонов, пестицидов в пищевых продуктах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этикеток (упаковки) продукции, заверенные заявителем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в соответствии с законодательством Стороны, в которой проводится государственная регистрация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 о токсикологической характеристике препарата (для пестицидов, агрохимикатов, средств защиты и регуляторов роста растений), заверенные в соответствии с законодательством Стороны, в которой проводится государственная регистрация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компетентных органов здравоохранения (других государственных уполномоченных органов) страны, в которой производится биологически активная добавка к пище, пищевая добавка, дезинфицирующее (дезинсекционное, дератизационное) средство,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соответствии с законодательством Стороны, в которой проводится регистрация, или сведения производителя об отсутствии необходимости оформления такого документа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исследований (испытаний) (акты гигиенической экспертизы), научные отчеты, экспертные заключения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Стороны, в которой проводится государственная регистрация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содержащая информацию о наличии документов, подтверждающих ввоз образцов подконтрольных товаров на таможенную территорию Таможенного союза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контактирующих с водой и продуктами питания,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человека»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Форма сведений к перечню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предоставляемых для получения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/>
          <w:i w:val="false"/>
          <w:color w:val="000000"/>
          <w:sz w:val="28"/>
        </w:rPr>
        <w:t>. Для подконтрольных товаров, изготавливаемых на таможенной территории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акта отбора образцов (проб):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выдачи акта отбора образцов (проб)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органа, выдавшего акт отбора образцов (проб) 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декларации изготовителя (производителя) о наличии генно-инженерно-модифицированных (трансгенных) организмов, наноматериалов, гормонов, пестицидов в пищевых продуктах: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декларации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изготовителя (производителя)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страна изготовителя (производителя)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продукции (веществ)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Для подконтрольных товаров, изготавливаемых на таможенной территории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декларации изготовителя (производителя) о наличии генно-инженерно- модифицированных организмов, наноматериалов, гормонов, пестицидов в пищевых продуктах: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декларации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изготовителя (производителя)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страна изготовителя (производителя)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продукции (веществ)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документов, подтверждающих ввоз образцов, подконтрольных товаров на таможенную территорию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документа, подтверждающих ввоз образцов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 и дата документа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органа (организации), выдавшего документ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страны-импортера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продукции (веществ)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«Государственная регистрация и перерегистрация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детского питания, пищевых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биологически активных добавок к пище,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генетически модифицированных объектов,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средств дезинфекции,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дезинсекции и дератизации, материалов и изделий,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контактирующих с водой и продуктами питания,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химических веществ, отдельных видов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и веществ, оказывающих вредное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воздействие на здоровье человека»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9"/>
        <w:gridCol w:w="2135"/>
        <w:gridCol w:w="2670"/>
        <w:gridCol w:w="2136"/>
      </w:tblGrid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и сданных с первого раза потребителем документов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