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c5e0" w14:textId="d0bc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 оказываемых физическим и юридическим лицам" и от 10 сентября 2012 года № 1173 "Об утверждении стандартов государственных услуг в сфере медицинской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2013 года № 158. Утратило силу постановлением Правительства Республики Казахстан от 24 февраля 2014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№ 1173 «Об утверждении стандартов государственных услуг в сфере медицинской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специалиста без присвоения квалификационной категории»,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специалиста с присвоением квалификационной категории»,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158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2012 года № 1173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«Выдача сертификата</w:t>
      </w:r>
      <w:r>
        <w:br/>
      </w:r>
      <w:r>
        <w:rPr>
          <w:rFonts w:ascii="Times New Roman"/>
          <w:b/>
          <w:i w:val="false"/>
          <w:color w:val="000000"/>
        </w:rPr>
        <w:t>
специалиста без присвоения квалификационной категории»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сертификата специалиста без присвоения квалификационной категории» (далее – государственная услуга) оказывается территориальными департаментами Комитета контроля медицинской и фармацевтической деятельности Министерства здравоохранения Республики Казахстан областей, городов Астаны и Алматы (далее – уполномоченный орган), адреса и графики работ которых указаны в приложении 1 к настоящему стандарту, а также через веб-портал «электронного правительства»: www.e.gov.kz или через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(далее – Закон «Об информатизации»),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ноября 2009 года № 661 «Об утверждении Правил проведения квалификационных экзаменов для специалистов в области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«Об утверждении Номенклатуры медицинских и фармацевтических специальностей».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располагается: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 (далее – Министерство):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уполномоченного органа на стендах и информационных досках по адресам, указанным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сертификата специалиста без присвоения квалификационной категории (далее – сертификат) по установленной форме, согласно приложению 2 к настоящему стандарту, либо мотивированный отказ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уполномоченный орган за получением сертификата на бумажном носителе, сертификат оформляется в электронном формате, распечатывается, заверяется печатью и подписывается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действует на территории Республики Казахстан в течение пяти лет со дня вынесения решения о его выдаче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имеющим медицинское образование, претендующим на получение сертификата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потребителем необходимых документов, указанных в пункте 11 настоящего стандарта, составляет пятнадцать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потребителем необходимых документов, указанных в пункте 11 настоящего стандарта, составляет пятнадцать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уполномоченным органом в установленный настоящим стандартом срок потребителю не выдан сертификат либо не предоставлен мотивированный отказ в выдаче сертификата, то с даты истечения срока его выдачи сертификат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ежедневно с 9.00 до 18.30 часов с перерывом на обед с 13.00 до 14.30 часов, кроме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рабочие дни с 9-00 часов до 17-30 часов с перерывом на обед с 13-00 часов до 14-30 часов. Прием документов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Место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для заполнения документов оснащено стойкой с перечнем необходимых документов и образцом заполнения заявления в здании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для проведения тестирования располагается в здании уполномоченного органа по адресам, указанным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оснащены компьютерами.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людей с ограниченными физическими возможностями предусмотрены пандусы и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- в «личном кабинете» потребителя.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по форме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представителя потребителя - представляются документ, удостоверяющий личность представителя, и документ, удостоверяющий полномочия на право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удостоверенного ЭЦП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по форме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для получения государственной услуги размещается на интернет-ресурсе Министерства по адресу: www.mz.gov.kz, а также вывешивается на стендах, расположенных в общедоступных местах помещения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принципу «одного окна» через канцелярию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потребителя.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органа проверяет полноту представленных документов, изучает документы потребителя на соответствие перечню, указанному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сотрудник уполномоченного органа в течение двух рабочих дней дает письменный мотивированный отказ в дальнейшем рассмотрении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двух рабочих дней со дня приема документов уполномоченный орган не имеет права отказать в предоставлении государственной услуги по причине неполноты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документы представлены потребителем в полном объеме, он допускается к тестированию.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формируются и вывешиваются списки потребителей на тестирование с указанием места, даты и времени проведения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через портал информация о месте и дате проведения тестирования направляется в его «личный кабинет».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в порядке, определяемом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тестирования потребителю сертификат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прохождении тестирования потребителю выдается сертификат за подписью руководителя и печатью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выдается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канцелярию уполномоченного органа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приложенных документов к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фамилии, имени, отчества сотрудника канцелярии,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потребителю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нарочно (личное посещение потребителя либо представителя) по адресам, указанным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-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 получение отрицательного результата тестирования, а также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уполномоченного органа с указанием причины отказа в предоставлении государственной услуги потребитель получает в «личном кабинете»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Уполномоченный орган при предоставлении государственной услуги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представленных потребителем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потребителем измеряются показателями качества и доступности в соответствии с приложением 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соответствующим приказом государственного органа, ответственного за разработку стандартов данной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(бездействия) сотрудника уполномоченного органа, а также оказание содействия в подготовке жалобы осуществляются по адресам и телефонам,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также можно получить по телефону сall-центра «электронного правительства»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предоставления государственной услуги, жалоба подается на имя руководителя уполномоченного органа по адресам, указанным в приложении 1 к настоящему стандарту, или в Комитет контроля медицинской и фармацевтической деятельности Министерства здравоохранения Республики Казахстан (далее – Комитет) по адресу: город Астана, улица Орынбор, 8, Дом министерств, 5 подъезд.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потребителя, жалоба подается на имя руководителя уполномоченного органа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имеет право обратиться в суд в порядке, установленном гражданским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через канцелярии Комитета или уполномоченного органа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наличии), почтовый адрес потребителя. Жалоба подписывается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уполномоченного органа,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Подтверждением принятия жалобы является регистрация (штамп, входящий номер и дата) в канцелярии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сообщаются потребителю в письменном виде по почте в заказном порядке либо нарочно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в Комитете и его уполномоченных органах,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 после отправки электронного обращения потребителю из «личного кабинета»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 дополнительной информацией по получению государственной услуги потребитель обращается в уполномоченный орган по адресам, указанным согласно приложению 1 к настоящему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 квалификационной категории»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контроля медицинской и фармацевтической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и его территориальных департаментов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16"/>
        <w:gridCol w:w="2747"/>
        <w:gridCol w:w="2224"/>
        <w:gridCol w:w="2224"/>
        <w:gridCol w:w="2224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отдела аттестации, аккредитации и лицензирования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контроля медицинской и фармацевтической деятельности Министерства здравоохранения Республики Казахстан» (далее – Комитет)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Дом министерств, 5 подъезд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74-32-79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74-32-79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городу Астане»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ул. Иманова, 19 Бизнес-центр «Алматы» 11 этаж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78-74-65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78-75-09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городу Алматы»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пр. Абылай хана, 63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73-12-92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73-16-84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Акмолинской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ул. Ауельбекова, 98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25-14-43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40-18-86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Актюбинской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ул. Селиверстова, 9Б (Тілеу батыр)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50-15-28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50-15-61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Алматинской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ул. Жансугурова, 149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24-43-59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21-02-23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Атырауской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Байтурсынова, 53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27-31-94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8(7122) 27-31-94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Западно-Казахстанской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пр. Достык-Дружба, 215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51-04-75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8(7112) 51-21-11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Жамбылской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ул. Казыбек би, 142 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50-07-93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45-99-60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50-07-92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Карагандинской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проспект Шахтеров, 78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79-29-86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8(7212) 33-42-48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Кызылординской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ул. Муратбаева, 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23-45-34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23-48-97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Костанайской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ул. Баймагамбетова, 195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54-36-26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54-98-90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Мангистауской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микрорайон 9, 23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42-09-47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42-09-47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Южно-Казахстанской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ул. Н. Торекулова, б/н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41-30-17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41-30-97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Павлодарской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ул. Лермонтова, 59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55-02-86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55-57-09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Северо-Казахстанской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ул. Конституции Казахстана, 36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46-97-39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36-02-22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Восточно-Казахстанской области»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пр. Независимости, 9/1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76-13-23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76-54-44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 квалификационной категории»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Сертификат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сертификат специалиста выдан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присвоения квалификационной категории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 руководителя государственного органа, вынесшего решение 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от «____» ___________ 20 ____ года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 действителен до «____» 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государственного органа, вынесшего решение 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 Регистрационный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Дата выдачи «____»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 квалификационной категории»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допустить к обязательному квалификационному экзамену без присвоения квалификационной категории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 квалификационной категории»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 квалификационной категории»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5"/>
        <w:gridCol w:w="1598"/>
        <w:gridCol w:w="1758"/>
        <w:gridCol w:w="3518"/>
      </w:tblGrid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2013 года № 158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2012 года № 1173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специалиста</w:t>
      </w:r>
      <w:r>
        <w:br/>
      </w:r>
      <w:r>
        <w:rPr>
          <w:rFonts w:ascii="Times New Roman"/>
          <w:b/>
          <w:i w:val="false"/>
          <w:color w:val="000000"/>
        </w:rPr>
        <w:t>
с присвоением квалификационной категории»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сертификата специалиста с присвоением квалификационной категории» (далее – государственная услуга) оказывается территориальными департаментами Комитета контроля медицинской и фармацевтической деятельности Министерства здравоохранения Республики Казахстан (далее – территориальные департаменты ККМФД), адреса и графики работ которых указаны в приложении 1 к настоящему стандарту, Комитетом государственного санитарно-эпидемиологического надзора Министерства здравоохранения Республики Казахстан (далее – КГСЭН) и территориальными департаментами КГСЭН, адреса и графики работ которых указаны в приложении 2 к настоящему стандарту, а также через веб-портал «электронного правительства»: www.e.gov.kz или через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(далее – Закон «Об информатизации»),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ноября 2009 года № 661 «Об утверждении Правил проведения квалификационных экзаменов для специалистов в области здравоохранения»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«Об утверждении Номенклатуры медицинских и фармацевтических специальностей».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 (далее – Министерство):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КГСЭН и его территориальных департаментов, территориальных департаментов ККМФД, на стендах и информационных досках по адресам, указанным в приложениях 1,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предоставляется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сертификата специалиста с присвоением квалификационной категории (далее – сертификат) по установленной форме, согласно приложению 3 к настоящему стандарту, либо мотивированный ответ об отказе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посредством проведения добровольного квалификационного экзамена (тестирования и собеседования) в порядке, утверждаемом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КГСЭН и его территориальные департаменты, территориальный департамент ККМФД за получением сертификата на бумажном носителе, сертификат оформляется в электронном формате, распечатывается, заверяется печатью и подписывается руководителем территориальных департаментов ККМФД, КГСЭН или территориальных департаментов КГСЭН.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действует на территории Республики Казахстан в течение пяти лет со дня вынесения решения о его выдаче руководителем территориальных департаментов ККМФД, КГСЭН или территориальных департаментов КГСЭН.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имеющим медицинское образование, претендующим на получение сертификата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в территориальном департаменте ККМФД, в КГСЭН и его территориальном департаменте оказывается согласно графикам проведения добровольного квалификационного экзамена, утверждаемым соответственно ККМФД, территориальными департаментами ККМФД, КГСЭН или территориальными департаментами КГСЭН (далее – графики) в течение тридцати календарных дней с момента сдачи потребителем необходимых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портале согласно графикам проведения добровольного квалификационного экзамена, утверждаемым соответственно ККМФД, территориальными департаментами ККМФД, КГСЭН или территориальными департаментами КГСЭН в течение тридцати календарных дней с момента сдачи потребителем необходимых документов, указанных в пункте 11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КГСЭН, территориальными департаментами КГСЭН или территориальными департаментами ККМФД в установленный настоящим стандартом срок потребителю не выдан сертификат либо не представлен мотивированный отказ в выдаче сертификата, то с даты истечения срока его выдачи сертификат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КГСЭН и его территориальных департаментов, территориальных департаментов ККМФД ежедневно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размещаются на интернет-ресурсе Министерства (www. mz.gov.kz) и вывешиваются на стендах, в общедоступных местах в помещениях территориальных департаментов ККМФД, территориальных департаментов КГСЭН.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рабочие дни с 9-00 часов до 17-30 часов с перерывом на обед с 13-00 часов до 14-30 часов. Прием документов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портале -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Место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для заполнения документов оснащается стойкой с перечнем необходимых документов и образцом заполнения заявления в здании территориального департамента ККМФД, территориального департамента КГСЭН;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 для проведения квалификационного экзамена (тестирования) в зданиях КГСЭН и его территориальных департаментов, территориальных департаментов ККМФД. Помещения оснащаются компьютерами.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экзамен (собеседование) проводится в зданиях ККМФД, КГСЭН их территориальных департаментах или в зданиях организаций медицинского образования и науки по их договоренности.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людей с ограниченными физическими возможностями предусматриваются пандусы и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- в «личном кабинете» потребителя.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Для получения государственной услуги потребитель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КГСЭН и его территориальные департаменты, территориальные департаменты ККМФД: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по форме согласно приложениям 5 или 6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представителя потребителя - представляются документ, удостоверяющий личность представителя, и документ, удостоверяющий полномочия на право представительство.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содержащиеся в государственных информационных системах КГСЭН, территориальные департаменты КГСЭН, территориальные департаменты ККМФД, получают из соответствующих государственных информационных систем посредством портала в форме электронных документов, удостоверенных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для присвоения второй, первой и высшей категорий потребителями санитарно-эпидемиологического профиля, работающими в управлениях департамента КГСЭН и организациях районного уровня, а также второй и первой потребителями санитарно-эпидемиологического профиля, работающими в территориальных департаментах КГСЭН и организациях областного уровня, представляются в территориальные департаменты КГСЭН.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присвоения второй, первой и высшей категорий потребителями санитарно-эпидемиологического профиля, работающими в организациях республиканского значения, и высшей категории потребителями санитарно-эпидемиологического профиля, работающими в территориальных департаментах КГСЭН и организациях областного уровня, представляются в КГСЭН.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по форме согласно приложениям 5 или 6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для получения сертификата размещается на интернет-ресурсе Министерства по адресу: www.mz.gov.kz, а также вывешивается на стендах, расположенных в общедоступных местах помещения территориальных департаментов ККМФД, КГСЭН и его территориальных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КГСЭН и его территориальных департаментах, территориальных департаментах ККМФД осуществляется по принципу «одного окна» через соответствующую канцелярию по адресам, указанным в приложениях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потребителя.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на получение сертификата специалиста с присвоением квалификационной категории потребители подают в территориальные департаменты ККМФД или КГСЭН, территориальные департаменты КГСЭН, не ранее шести месяцев до истечения срока действия имеющегося сертификата специалиста с присвоением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сотрудник территориального департамента ККМФД, КГСЭН или территориального департамента КГСЭН в течение двух рабочих дней дает письменный мотивированный отказ в дальнейшем рассмотрении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двух рабочих дней со дня приема документов территориальные департаменты ККМФД, КГСЭН и его территориальные департаменты не имеют права отказать в предоставлении государственной услуги по причине неполноты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документы представлены потребителем в полном объеме, он допускается к тестированию.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департаменты ККМФД, КГСЭН и его территориальные департаменты формируют и вывешивают списки потребителей на тестирование и собеседование с указанием места, даты и времени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через портал информация о месте и дате проведения тестирования и собеседования направляется в его «личный кабинет».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и собеседование проводятся в порядке, определяемом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тестирования, потребитель к собеседованию не допускается и сертификат ему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Положительный результат тестирования является допуском потребителя к собеседованию.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в день проведения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результате собеседования (положительном или отрицательном) потребителю сообщается по его завершению.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собеседования потребителю выдается сертификат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соответствующую канцелярию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приложенных документов к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фамилии, имени, отчества сотрудника канцелярии,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КГСЭН, территориальные департаменты КГСЭН, территориальные департаменты ККМФД - нарочно (личное посещение потребителя либо представителя) по адресам, указанным в приложениях 1, 2 к настоящему стандарту, а также направляется в «личный кабинет»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-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 получение отрицательного результата тестирования или собеседования, а также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с указанием причины отказа в предоставлении государственной услуги потребитель получает в «личном кабинете»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КГСЭН и его территориальные департаменты, территориальные департаменты ККМФД при предоставлении государственной услуги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представленных потребителем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потребителям измеряются показателями качества и эффективности в соответствии с приложением 7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КГСЭН и его территориальных департаментов, территориальных департаментов ККМФД, ежегодно утверждаются соответствующим приказом государственного органа, ответственного за разработку стандарта данной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(бездействия) сотрудников территориального департамента ККМФД или КГСЭН, территориального департамента КГСЭН, а также оказание содействия в подготовке жалобы осуществляются по адресам и телефонам, указанным в приложениях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также можно получить по телефону сall-центра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предоставления государственной услуги, жалоба подается на имя вышестоящих руководителей территориального департамента ККМФД или КГСЭН, территориального департамента КГСЭН по адресам, указанным в приложениях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некорректного обслуживания, жалоба подается на имя руководителей территориального департамента ККМФД или КГСЭН, территориального департамента КГСЭН по адресам, указанным в приложениях 1,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имеет право обратиться в суд в порядке, установленном гражданским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через соответствующую канцелярию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наличии), почтовый адрес потребителя. Жалоба подписывается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территориального департамента ККМФД или КГСЭН, территориального департамента КГСЭН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регистрация (штамп, входящий номер и дата) в канцелярии ККМФД, территориального департамента ККМФД или КГСЭН и его территориального департамента, месторасположение которых указано в приложениях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сообщаются потребителю в письменном виде по почте в заказном порядке либо нарочно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месту расположения ККМФД, территориального департамента ККМФД или КГСЭН, территориального департамента КГСЭН, адреса которых указаны в приложениях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после отправки электронного обращения потребителю из «личного кабинета» доступна информация об обращении, которая обновляется в ходе обработки обращения в ККМФД, территориальных департаментах ККМФД или КГСЭН, территориальных департаментах КГСЭН (отметки о доставке, регистрации, исполнении, ответ о рассмотрении или отказе в рассмотрении).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 дополнительной информацией по получению государственной услуги потребитель обращается в территориальный департамент ККМФД, КГСЭН, территориальный департамент КГСЭН по адресам, указанным в приложениях 1, 2 к настоящему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</w:t>
      </w:r>
      <w:r>
        <w:br/>
      </w:r>
      <w:r>
        <w:rPr>
          <w:rFonts w:ascii="Times New Roman"/>
          <w:b/>
          <w:i w:val="false"/>
          <w:color w:val="000000"/>
        </w:rPr>
        <w:t>
Комитета 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  Республики Казахстан и его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департаментов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168"/>
        <w:gridCol w:w="3169"/>
        <w:gridCol w:w="2342"/>
        <w:gridCol w:w="2204"/>
        <w:gridCol w:w="137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отдела аттестации, аккредитации и лицензирования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контроля медицинской и фармацевтической деятельности Министерства здравоохранения Республики Казахстан» (далее – Комитет)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Дом министерств, 5 подъезд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74-32-79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74-32-79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«Департамент Комитета по г. Астане»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ул. Иманова, 19, Бизнес-центр «Алматы», 11 этаж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78-74-65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78-75-09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городу Алматы»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пр. Абылай хана, 63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73-12-92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73-16-84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Акмолинской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ул. Ауельбекова, 98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25-14-43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40-18-86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Актюбинской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ул. Селиверстова, 9Б (Тілеу батыр)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50-15-28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50-15-61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Алматинской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ул. Жансугурова, 149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24-43-59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21-02-23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Атырауской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Байтурсынова, 53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27-31-94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27-31-94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Западно-Казахстанской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пр. Достык-Дружба, 215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51-04-75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51-21-11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Жамбылской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ул. Казыбек би, 142 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50-07-93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45-99-60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50-07-92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Карагандинской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проспект Шахтеров, 78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79-29-86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33-42-48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Кызылординской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ул. Муратбаева, 13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23-45-34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23-48-97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Костанайской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ул. Баймагамбетова, 195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54-36-26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54-98-90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Мангистауской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микрорайон 9, 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42-09-47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420947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Южно-Казахстанской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ул. Н. Торекулова, б/н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41-30-17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41-30-97</w:t>
            </w:r>
          </w:p>
        </w:tc>
      </w:tr>
      <w:tr>
        <w:trPr>
          <w:trHeight w:val="12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Павлодарской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ул. Лермонтова, 59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55-02-86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55-57-09</w:t>
            </w:r>
          </w:p>
        </w:tc>
      </w:tr>
      <w:tr>
        <w:trPr>
          <w:trHeight w:val="13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Северо-Казахстанской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ул. Конституции Казахстана, 36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46-97-39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36-02-22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Восточно-Казахстанской области»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пр. Независимости, 9/1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76-13-23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76-54-44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Комитета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 Министерства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Республики Казахстан и его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департаментов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504"/>
        <w:gridCol w:w="3504"/>
        <w:gridCol w:w="1962"/>
        <w:gridCol w:w="2103"/>
        <w:gridCol w:w="1317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Комитета государственного санитарно-эпидемиологического надзора Министерства здравоохранения Республики Казахстан и его территориальных департаментов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Комитета государственного санитарно-эпидемиологического надзора Министерства здравоохранения Республики Казахстан и его территориальных департаментов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отдела лицензирования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государственного санитарно-эпидемиологического надзора Министерства здравоохранения Республики Казахстан» (далее – Комитет)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Дом министерств, 5 подъезд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74-32-80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74-30-66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«Департамент Комитета по городу Астане»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ул. Желтоксан, 46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31-55-02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31-72-75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31-71-18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31-71-39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городу Алматы»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ул. Жибек жолы, 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382-36-75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382-36-03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230-67-05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Акмолинской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ул. Кенесары, 14а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26-86-68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26-63-38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26-55-88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Актюбинской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пр. Санкибай батыра, 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55-77-23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55-77-20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Алматинской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ул. Сланова, 85а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24-21-57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24-39-57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21-05-60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Атырауской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Гурьевская, 7а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32-82-88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35-40-39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Западно-Казахстанской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ул. Д. Нурпеисовой, 19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50-50-91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51-27-66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Жамбылской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ул. Айтеке би, 13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43-66-68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45-08-83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Карагандинской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ул. Алиханова, 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41-14-25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56-27-62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Кызылординской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ул. Чайковского, 10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23-81-48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23-72-20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23-75-57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Костанайской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ул. Аль-Фараби, 113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54-70-71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54-21-09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Мангистауской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микрорайон 3в, д. 46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50-19-19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50-35-17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50-19-09</w:t>
            </w:r>
          </w:p>
        </w:tc>
      </w:tr>
      <w:tr>
        <w:trPr>
          <w:trHeight w:val="17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Южно-Казахстанской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ул. Д. Конаева, 27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39-07-22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39-02-69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Павлодарской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ул. Торайгырова, 70/2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55-44-68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55-48-24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55-39-14 55-67-82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Северо-Казахстанской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ул. Мира, 236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52-14-45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41-16-64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по Восточно-Казахстанской области»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пр. Независимости, 17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перерыв на обед с 13-00 до 14-30 в рабочие дни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53-43-77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53-56-27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76-78-13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Сертификат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сертификат выдан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______________________ квалификационной категории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государственного органа, вынесшего решение о его выдаче от « ___ » _____________ 20_____ года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действителен на срок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(5 лет/ постоянно)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  государственного органа, вынесшего решение о его выдаче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«____»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потребителя)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 допустить к квалификационному экзамену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квалификационной категории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заполнения)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901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квалификационной категории»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8"/>
        <w:gridCol w:w="2265"/>
        <w:gridCol w:w="2104"/>
        <w:gridCol w:w="3562"/>
      </w:tblGrid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