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3ef08" w14:textId="643ef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20 июля 2010 года № 745 "Об утверждении реестра государственных услуг, оказываемых физическим и юридическим лицам" и  от 8 октября 2012 года № 1271 "Об утверждении стандартов государственных услуг в сфере санитарно-эпидемиологического благополучия населения"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марта 2013 года № 222. Утратило силу постановлением Правительства Республики Казахстан от 22 мая 2014 года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22.05.2014 </w:t>
      </w:r>
      <w:r>
        <w:rPr>
          <w:rFonts w:ascii="Times New Roman"/>
          <w:b w:val="false"/>
          <w:i w:val="false"/>
          <w:color w:val="ff0000"/>
          <w:sz w:val="28"/>
        </w:rPr>
        <w:t>№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октября 2012 года № 1271 «Об утверждении стандартов государственных услуг в сфере санитарно-эпидемиологического благополучия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санитарно-эпидемиологического заключения на проекты, продукцию, работы и услуги»,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«Присвоение учетных номеров объектам производства пищевой продукции, подлежащей санитарно-эпидемиологическому надзору»,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санитарно-эпидемиологического заключения о</w:t>
      </w:r>
      <w:r>
        <w:br/>
      </w:r>
      <w:r>
        <w:rPr>
          <w:rFonts w:ascii="Times New Roman"/>
          <w:b/>
          <w:i w:val="false"/>
          <w:color w:val="000000"/>
        </w:rPr>
        <w:t>
соответствии (несоответствии) объекта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надзора нормативным правовым</w:t>
      </w:r>
      <w:r>
        <w:br/>
      </w:r>
      <w:r>
        <w:rPr>
          <w:rFonts w:ascii="Times New Roman"/>
          <w:b/>
          <w:i w:val="false"/>
          <w:color w:val="000000"/>
        </w:rPr>
        <w:t>
актам в сфере санитарно-эпидемиологического благополучия</w:t>
      </w:r>
      <w:r>
        <w:br/>
      </w:r>
      <w:r>
        <w:rPr>
          <w:rFonts w:ascii="Times New Roman"/>
          <w:b/>
          <w:i w:val="false"/>
          <w:color w:val="000000"/>
        </w:rPr>
        <w:t>
населения и гигиеническим нормативам»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нормативам» оказывается Комитетом государственного санитарно-эпидемиологического надзора Министерства здравоохранения Республики Казахстан (далее – Комитет), расположенным по адресу: город Астана, ул. Орынбор, 8, Дом министерств, подъезд № 5, тел. (7172) 74-30-66, и его территориальными подразделениями (далее – уполномоченные органы), адреса которых указаны в приложении 1 к настоящему стандарту, а также через веб-портал «электронного правительства»: www.e.gov.kz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45)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 (далее –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и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«Об утверждении Правил проведения санитарно-эпидемиологической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уполномоченных органов: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органов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саll-центра: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санитарно-эпидемиологического заключения о соответствии (несоответствии) объекта государственного санитарно-эпидемиологического надзора нормативным правовым актам в сфере санитарно-эпидемиологического благополучия населения и гигиеническим нормативам на официальном бланке либо мотивированный ответ об отказе в предоставлении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потребитель) на объекты,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и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 продукции, подлежащих государственному санитарно-эпидемиологическому надзору, утвержденном приказом Министра здравоохранения Республики Казахстан от 8 августа 2012 года № 561.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уполномоченные органы государственная услуга оказывается в течение 15 рабочих дней с момента подачи потребителем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документов составляет не более 30 минут (тридцать минут) на одного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при получении государственной услуги составляет не более 30 минут (тридцать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 обращении на портал государственная услуга оказывается в течение 15 рабочих дней с момента подачи потребителем документов, предусмотренных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предоставляется ежедневно в рабочие дни, с 9.00 часов до 18.30,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уполномоченных органах имеются места для предоставления государственной услуги, отвечающие требованиям безопасности помещений, места ожидания и заполнения документов, имеются условия для людей с ограниченными физическими возможностями. Данные места оснащены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государственная услуга предоставляется в «личном кабинете» потребителя.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потребителем предоставляются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уполномоченных органах: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или справка о государственной регистрации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личность,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государственной регистрации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целевое назначение и право собственности или иное право, допускающее пользование и/или распоряжение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протоколов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или справки о государственной регистрации юридического лица, свидетельства о государственной регистрации индивидуального предпринимателя, документов, подтверждающих целевое назначение и право собственности/распоряжения объектом,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или справка о государственной регистрации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свидетельство о государственной регистрации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документы, подтверждающие целевое назначение и право собственности или иное право, допускающее пользование и/или распоряжение объектом;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протоколы лабораторных исследований – в виде электронной (сканированной) копии прикрепляются к электронному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или справки о государственной регистрации юридического лица, свидетельства о государственной регистрации индивидуального предпринимателя, документов, подтверждающих целевое назначение и право собственности/распоряжения объектом,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Форму заявления для получения государственной услуги можно получить у уполномоченного должностного лица уполномоченных органов по адресам, указанным в приложении 1 к настоящему стандарту,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Заполненная форма заявления и необходимые документы для получения государственной услуги представляются потребителем в канцелярию уполномоченных органов, контактные данные которых указаны на интернет-ресурсе: www.mz.gov.kz и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потребителя. Запрос автоматически направляется уполномоченным органам, оказывающим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уполномоченного органа потребителю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– непосредственно заявившему лицу или его официально доверенному лицу (представителю), о чем составляется соответствующая расписка или высылается почтой на юридический адрес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«личном кабинете»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уполномоченным органом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указанный в заявлении объект не является объектом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письменно информируют потребителя государственной услуги о причине отказа в предоставлении государственной услуги в срок, не превышающий пяти рабочих дней с момента подачи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потребитель получает в «личном кабинете».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своей деятельности должностные лица уполномоченных органов, оказывающих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сохранность, защиту и конфиденциальность информации о содержании документов потребителя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потребителю государственной услуги измеряются показателями качества и эффективности согласно 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уполномоченных органов, оказывающих государственную услугу, ежегодно утверждаются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Уполномоченное должностное лицо уполномоченных органов, контактные данные которого указаны в приложении 1 к настоящему стандарту, или на интернет-ресурсе www.mz.gov.kz, разъясняет порядок обжалования действий (бездействия)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также можно получить по телефону сall-центра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должностным лицом, жалоба подается на имя руководителя вышестоящих уполномоченных органов в рабочие дни с 09.00  до 18.30, за исключением выходных и праздничных дней, с перерывом на обед с 13.00 до 14.30. Адреса и телефоны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уполномоченных органов, жалоба подается на имя руководителя соответствующего уполномоченного органа, в рабочие дни с 09.00 до 18.30 , за исключением выходных и праздничных дней, с перерывом на обед с 13.00 до 14.30. Контактные данные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результатом оказанной государственной услуги, потребитель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письменной произвольной форме по почте либо нарочно в канцелярию уполномоченных органов, контактные данные которых указаны в приложении 1 к настоящему стандарту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регистрации обращений физических и юридических лиц в канцелярии уполномоченных органов, контактные данные которых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Потребителю государственной услуги в подтверждении о принятии его жалобы представляется талон по форме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после отправки электронного обращения потребителю из «личного кабинета» доступна информация об обращении, которая обновляется в ходе обработки обращения в уполномоченных органах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получателю государственной услуги направляются в письменном виде по почте либо в «личный кабинет» на портале либо на электронный адрес, указанный в жалобе.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можно получить в канцелярии уполномоченных органов, данные которых указаны в приложении 1 к настоящему стандарту или на интернет-ресурсе www.mz.gov.kz.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санитарно-эпидемиологического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о соответствии (несоответствии)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государственного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нормативным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правовым актам в сфере санитарно-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гигиеническим нормативам»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Контактные данные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Комитета и его территориальных подразделений,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выдачу санитарно-эпидемиологического заключения о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(несоответствии) объекта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санитарно-эпидемиологического надзора нормативным правовым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актам в сфере санитарно-эпидемиологического благополучия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населения и гигиеническим нормативам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75"/>
        <w:gridCol w:w="555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 8,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подъезд №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(7172) 74-30-66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kgsen@mz.gov.kz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Астана»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«Сарыарка», 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46, тел.8(7172)317139;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dgsn_astana@mail.ru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Алматы»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050002, 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тел.8(7273)82-35-15;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gorseu_almaty@mail.ru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Акмолинской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Кенесары, 14-а,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тел.8(7162)26-55-36;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akmolaugsn@rambler.ru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Актюбинской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 Актюбинская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Санкибай батыра,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тел.:8(7132)55-77-29;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aktubses@inbox.ru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Алматинской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Сланова, 85-а,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тел.8(7282)21-05-60;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almobldkgsen@mail.online.kz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Атырауской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Гурьевская, 7-а,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тел.8(7122)35-40-39;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Восточно-Казахстанской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070002,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Усть-Каменогорск, пр.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Тәуелсіздік (Независимости)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тел.8(7232)76-59-87;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ses_vko@mail.ru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Жамбылской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 Жамбылская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Тараз, ул. Айтеке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8(7262)45-08-83;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zhambyldgsen@mail.ru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Западно-Казахстанской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090001,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Уральск,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Д.Нурпеисовой,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тел.8(7112)51-27-66;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zko_dgsen@mail.online.kz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Карагандинской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100000, Карагандинская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Караганда,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Алиханова,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тел.8(7212)41-14-53;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karseu@mail.ru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Костанайской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110000, Костанайская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Костанай,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Аль-Фараби, 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тел.8(7142)54-36-50;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kostdgsen@krcc.kz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Кызылординской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120008, Кызылординская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Кызылорда,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Чайковского,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тел: 8(7242)237220;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23-81-46;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Мангистауской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130000, Мангистауская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 Актау, мик. 3-в, дом 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тел.8(7292)50-19-09;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dgsen-aktau@topmail.kz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Павлодарской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140002, Павлодарская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Павлодар,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70/2,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тел.7(7182)55-18-82;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pav_dgsen@rambler.ru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Северо-Казахстанской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150009, Северо-Казахстанская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Петропавловск, ул. Мира,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тел.8(7152)52-14-37;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52-14-45;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skoses@mail.online.kz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Южно-Казахстанской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160000, Южно-Казахстанская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обл., г. Шымкент,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Конаева,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8(7252)39-02-69;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dgsen_uko_2011@mail.ru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транспорте»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010000, г. Астана, р-н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Сарыарка, ул. Карасай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тел.8(7172)93-24-28;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gugsen@rambler.ru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санитарно-эпидемиологического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о соответствии (несоответствии)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государственного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нормативным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правовым актам в сфере санитарно-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гигиеническим нормативам»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заявителя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проживания заявителя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 заявителя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обследовать и выдать санитарно-эпидемиологическое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наименование объекта, кадастровый номе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назначение объекта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расположенного по адресу:____________________________________________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(район, улица, дом, квартира)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 подпись,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о соответствии (несоответствии)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государственного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нормативным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правовым актам в сфере санитарно-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гигиеническим нормативам»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4"/>
        <w:gridCol w:w="2379"/>
        <w:gridCol w:w="2511"/>
        <w:gridCol w:w="2114"/>
      </w:tblGrid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 году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 документа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порядке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заполненных и сданных с первого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потребителем документов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обжалования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вежливостью персонала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о соответствии (несоответствии)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 государственного санитарно-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эпидемиологического надзора нормативным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правовым актам в сфере санитарно-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гигиеническим нормативам»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номер и дата приема запроса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количество и название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(время)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ФИО, роспись, контактные телефоны работника,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заявление на 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222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«Выдача</w:t>
      </w:r>
      <w:r>
        <w:br/>
      </w:r>
      <w:r>
        <w:rPr>
          <w:rFonts w:ascii="Times New Roman"/>
          <w:b/>
          <w:i w:val="false"/>
          <w:color w:val="000000"/>
        </w:rPr>
        <w:t>
санитарно-эпидемиологического заключения на проекты,</w:t>
      </w:r>
      <w:r>
        <w:br/>
      </w:r>
      <w:r>
        <w:rPr>
          <w:rFonts w:ascii="Times New Roman"/>
          <w:b/>
          <w:i w:val="false"/>
          <w:color w:val="000000"/>
        </w:rPr>
        <w:t>
продукцию, работы и услуги»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«Выдача санитарно-эпидемиологического заключения на проекты, продукцию, работы и услуги» оказывается Комитетом государственного санитарно-эпидемиологического надзора Министерства здравоохранения Республики Казахстан (далее - Комитет), расположенным по адресу: город Астана, ул. Орынбор, 8, Дом министерств, подъезд № 5, тел. 8(7172) 74-30-66, и его территориальными подразделениями (далее – уполномоченные органы), адреса которых указаны в приложении 1 к настоящему стандарту, а также через веб-портал «электронного правительства»: www.e.gov.kz или через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Комитетом санитарно-эпидемиологическое заключение по результатам экспертизы выдается на проекты: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строительства и реконструкции объектов промышленного и гражданского назначения с новыми, недостаточно изученными технологиями, не имеющими аналогов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документации по установлению и корректировке предельно допустимых выбросов и предельно допустимых сбросов вредных веществ и физических факторов в окружающую среду для промышленных объектов I и II класса опасности, не включенных в санитарную классификацию, а также с новыми, недостаточно изученными технологиями, не имеющими аналогов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документации по установлению и корректировке санитарно-защитных зон для промышленных объектов I и II класса опасности и производств, не включенных в санитарную классификацию, а также с новыми, недостаточно изученными технологиями, не имеющими аналогов в стране;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стандартов и нормативных документов на новые виды сырья и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стандартов и нормативных документов на дезинфицирующие, дезинсекционные и дератизационные средства, медицинские иммунобиологические 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территориальными подразделениями Комитета санитарно-эпидемиологическое заключение по результатам экспертизы выдается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строительства и реконструкции объектов промышленного и гражданского назначения, финансируемые из республиканского бюджета и (или) с участием иностранного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документации по установлению и корректировке предельно допустимых выбросов и предельно допустимых сбросов вредных веществ и физических факторов в окружающую среду для промышленных объектов всех классов опасности и производств, за исключением указанных в подпункте 1)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проекты документации по установлению и корректировке санитарно-защитных зон для промышленных объектов всех классов опасности и производств, за исключением указанных в подпункте 1) настоящего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документации по корректировке (сокращение или увеличение) зоны санитарной охраны источников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стандартов и нормативных документов на продовольственное сырье, промышленные изделия, строительные материалы, источники ионизирующего излучения, химические, биологические вещества и продукты, тару, упаковочные и полимерные материалы, контактирующие с продовольственным сырьем, пищевыми продуктами и питьевой водой, парфюмерно-косметические и другие товары широкого потребления, оборудование, приборы и рабочий инструментарий;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управлениями департаментов Комитета, санитарно-эпидемиологическое заключение по результатам экспертизы выдается по принципу территориальной принадлежности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строительства и реконструкции объектов промышленного и гражданского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документации зоны санитарной охраны источников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документации на геологические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проекты планировки застройки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безопасности пищевой продукции», 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ноября 2009 года № 640 «Об утверждении Правил проведения санитарно-эпидемиологической экспертизы».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уполномоченных органов: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помещениях уполномоченных органов на стендах и информационных досках;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порталах: www.e.gov.kz,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являются выдача санитарно-эпидемиологического заключения, либо мотивированный ответ об отказе в предоставлении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(далее-потребитель) на объекты,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Кодекса,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объектов и продукции, подлежащих государственному санитарно-эпидемиологическому надзору, утвержденном приказом Министра здравоохранения Республики Казахстан от 8 августа 2012 года № 561.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уполномоченные органы государственная услуга оказывается в течение 15 рабочих дней с момента подачи потребителем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сдачи документов составляет 30 минут (тридцать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получении государственной услуги составляет не более 30 минут (тридцать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государственная услуга оказывается в течение 15 рабочих дней с момента подачи потребителем документов, предусмотренных пунктом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государственная услуга предоставляется ежедневно в рабочие дни с 9.00 до 18.30,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через сотрудника уполномоченных органов по принципу «одного окна»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уполномоченных органах имеются места для предоставления государственной услуги, отвечающие требованиям безопасности помещений, места ожидания и заполнения документов, имеются условия для людей с ограниченными физическими возможностями. Данные места оснащены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государственная услуга предоставляется в «личном кабинете» потребителя.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потребителем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уполномоченных органах: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установленной формы согласно приложению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и документы, указанные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 (в случае нотариально засвидетельствованного), содержащиеся в государственных информационных системах, уполномоченные органы получают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и документы, указанные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Форму заявлений для получения государственной услуги, согласно приложению 2 к настоящему стандарту, можно получить у уполномоченного должностного лица уполномоченных органов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Заполненная форма заявления и необходимые документы для получения государственной услуги представляются потребителем в канцелярию уполномоченных органов, адреса и контактные данные которых указаны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 государственной услуги. Запрос автоматически направляется уполномоченным органам, оказывающим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талон по форме, согласно приложению 4 к настоящему стандарту,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даты (время)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и места получения государственной услуги непосредственно заявившему лицу или его официально доверенному лицу (представителю);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лица,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– непосредственно заявившему лицу или его официально доверенному лицу (представителю), о чем составляется соответствующая расписка;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– в «личный кабинет»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уполномоченными органами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указанных в пункте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если проекты, продукция, работа и услуги не являются объектом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письменно информируют потребителя о причине отказа в предоставлении государственной услуги (в срок, не превышающий десяти календарных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потребитель получает в «личном кабинете».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своей деятельности должностные лица уполномоченных органов,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потребителям государственной услуги измеряются показателями качества и доступности согласно приложению 5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уполномоченных органов, оказывающих государственную услугу, ежегодно утверждаются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Уполномоченное должностное лицо уполномоченных органов, контактные данные которых указаны в приложении 1 к настоящему стандарту или на интернет-ресурсе www.mz.gov.kz, разъясняет порядок обжалования действий (бездействия)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также можно получить по телефону сall-центра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должностным лицом, жалоба подается на имя руководителя вышестоящих уполномоченных органов, в рабочие дни с 09.00 до 18.30, за исключением выходных и праздничных дней, с перерывом на обед с 13.00 до 14.30. Адреса и телефоны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уполномоченных органов, жалоба подается на имя руководителя уполномоченных органов в рабочие дни с 09.00 до 18.30, за исключением выходных и праздничных дней, с перерывом на обед с 13.00 до 14.30. Контактные данные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результатом оказанной государственной услуги или отказа, потребитель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письменной произвольной форме по почте либо нарочно в канцелярию уполномоченных органов, контактные данные которых указаны в приложении 1 к настоящему стандарту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регистрации обращений физических и юридических лиц в канцелярии уполномоченных органов, контактные данные которых указаны в приложении 1 к настоящему стандарту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Потребителю государственной услуги в подтверждении о принятии его жалобы представляется талон по форме согласно приложению 4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после отправки электронного обращения потребителю из «личного кабинета» доступна информация об обращении, которая обновляется в ходе обработки обращения в уполномоченных органах (отметки о доставке, регистрации, исполнении, ответ о рассмотрении или отказе в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получателю государственной услуги направляются в письменном виде по почте либо в «личный кабинет» на портале либо на электронный адрес, указанный в жалобе.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можно получить в канцелярии уполномоченных органов, данные которых указаны в приложении 1 к настоящему стандарту или на интернет-ресурсе: www.mz.gov.kz.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Контактные данные Комитета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территориальных подразделений,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выдачу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заключения на проекты, продукцию, работы и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75"/>
        <w:gridCol w:w="555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 8,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подъезд №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(7172) 74-30-66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kgsen@mz.gov.kz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Астана»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«Сарыарка», 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46, тел.8(7172)317139;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dgsn_astana@mail.ru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Алматы»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050002, 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тел.8(7273)82-35-15;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gorseu_almaty@mail.ru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Акмолинской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Кенесары, 14-а,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тел.8(7162)26-55-36;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akmolaugsn@rambler.ru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Актюбинской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 Актюбинская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Санкибай батыра,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тел.:8(7132)55-77-29;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aktubses@inbox.ru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Алматинской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Сланова, 85-а,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тел.8(7282)21-05-60;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almobldkgsen@mail.online.kz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Атырауской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Гурьевская, 7-а,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тел.8(7122)35-40-39;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Восточно-Казахстанской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070002, 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 Усть-Каменогорск, пр. Тәуелсіздік (Независимости)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тел.8(7232)76-59-87;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ses_vko@mail.ru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Жамбылской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 Жамбылская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Айтеке би,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8(7262)45-08-83;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zhambyldgsen@mail.ru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Западно-Казахстанской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090001, 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 Уральск, ул. Д.Нурпеисовой,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тел.8(7112)51-27-66;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zko_dgsen@mail.online.kz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Карагандинской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Карагандинская обл., г. Караганда, ул. Алиханова,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тел.8(7212)41-14-53;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karseu@mail.ru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Костанайской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Костанайская обл., г. Костанай, пр. Аль-Фараби, 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тел.8(7142)54-36-50;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kostdgsen@krcc.kz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Кызылординской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 Кызылординская обл., г. Кызылорда, улица Чайковского,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8(7242)237220; 23-81-46;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Мангистауской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Мангистауская обл., г. Актау, мик. 3-в, дом 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тел.8(7292)50-19-09;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dgsen-aktau@topmail.kz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Павлодарской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140002, Павлодарская обл., г. Павлодар, ул. Торайгырова, 70/2,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тел.7(7182)55-18-82;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pav_dgsen@rambler.ru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Северо-Казахстанской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150009, Северо-Казахстанская обл., г.Петропавловск, ул. Мира, 236,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тел.8(7152)52-14-37;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52-14-45;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skoses@mail.online.kz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Южно-Казахстанской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Южно-Казахстанская обл., г. Шымкент, бульвар Конаева,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8(7252)39-02-69;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dgsen_uko_2011@mail.ru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транспорте»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р-н Сарыарка, ул. Карасай батыра, 2-а,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тел.8(7172)93-24-28;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gugsen@rambler.ru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Директору Департамента КГСЭН МЗ РК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территориального подразделения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 руководителя территориального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Ф.И.О.заявителя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проживания, реквизиты (ИИН/БИН)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 заявителя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Прошу Вас обследовать и выдать санитарно-эпидемиологическое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 на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объекта (проекта, продукции, работы или услуги),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кадастровый номер расположенного по адресу:________________________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Перечень документов, представляемых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получения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6101"/>
        <w:gridCol w:w="7415"/>
      </w:tblGrid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Представление документов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Способ представления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заключение (далее - СЭЗ) на проекты строительства объектов промышленного и гражданского назначения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Предпроектная и проектная документация и материалы с пояснительной запиской о характеристике объекта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местного исполнительного органа о предоставлении земельного участка под новое строительство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заключение на участок предполагаемой застройки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оценка воздействия на окружающую среду (пред ОВОС), выданная уполномоченным органом в сфере охраны окружающей среды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 реконструкции объектов промышленного и гражданского назначения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Предпроектная и проектная документация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заключение на перепланировку и (или) переоборудование с ранее выданными заключениями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заключение о санитарно-эпидемиологической ситуации (требуется на объекты, подлежащие реконструкции со сменой функционального профиля (назначения)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документации по предельно допустимым выбросам и предельно допустимым сбросам вредных веществ и физических факторов в окружающую среду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разработчике проекта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разработчике проекта (размещена на портале при оказании данной государственной услуги)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документации по установлению зоны санитарной охраны подземного источника водоснабжения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иное права, допускающее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ЗСО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документации по установлению зоны санитарной охраны поверхностного источника водоснабжения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иного права, допускающего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ЗСО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документации по установлению санитарно-защитных зон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иного права, допускающего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документации на геологические исследования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иного права, допускающего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планировки застройки населенных пунктов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иного права, допускающего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из генерального плана застройки населенного пункта, в том числе сведения по обеспеченности населенного пункта объектами инфраструктуры (детсады, школы, ЛПУ, парки, аптеки, магазины, организации культуры, кладбища, полигоны); состояние населенного пункта по водоснабжению, канализации, отоплению, а также пути решения проблемных вопросов инженерного обеспечения на перспективу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планировки застройки населенного пункта, зонирование территории (промзона, селитебная, коммунальная, отдыха) с указанием проблемных зон и перечнем объектов, подлежащих выносу)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стандартов и нормативных документов на новые виды сырья, технологического оборудования, процессы производства пищевых продуктов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Декларации изготовителя (производителя) о наличии генно-инженерно-модифицированных организмов, наноматериалов, гормонов, пестицидов (для пищевых продуктов)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изготовителя (производителя), удостоверяющий безопасность и качество исследуемых образцов, заверенный в соответствии с законодательством Стороны, в которой проводится государственная регистрация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исследований (испытаний), научные отчеты, экспертные заключения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проекты стандартов и нормативных документов на продовольственное сырье, промышленные изделия, строительные материалы, источники ионизирующего излучения, химические вещества и продукты, биологические, лекарственные, дезинфицирующие, дезинсекционные и дератизационные средства, медицинские иммунобиологические препараты, тару, упаковочные и полимерные материалы, контактирующие с продовольственным сырьем, пищевыми продуктами и питьевой водой, парфюмерно-косметические и другие товары широкого потребления, оборудование, приборы и рабочий инструментарий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стандарта на продукцию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Представляется в бумажном и электронном видах (при подаче в уполномоченный орган) или в виде электронного документа (при подаче через портал)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санитарно-эпидемиологической экспертизы продукции (при изменении установленных гигиенических показателей безопасности или условий (сроков) хранения продукции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материалов и веществ, используемых при изготовлении изделий, и перечень веществ, способных к миграции из готового изделия (с указанием ПДК, ОБУВ)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сведений, содержащих информацию о материалах и веществах, используемых при изготовлении изделий и веществ, способных к миграции из готового изделия (размещена на портале при оказании данной государственной услуги)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на работы и услуги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подтверждающие целевое назначение и право собственности или иного права, допускающего пользование и/или распоряжение объектом</w:t>
            </w:r>
          </w:p>
        </w:tc>
        <w:tc>
          <w:tcPr>
            <w:tcW w:w="7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не предоставляются. Информацию о целевом назначении, зарегистрированных правах на недвижимое имущество и его технических характеристиках государственный орган получает из государственной базы данных «Регистр недвижимости»</w:t>
            </w: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номер и дата приема запроса (жалобы)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количество и название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(время)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ФИО, роспись, контактные телефоны работника, принявшего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санитарно-эпидемиологического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заключения на проекты, продукцию,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работы и услуги»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Таблица. Значения показателей качества </w:t>
      </w:r>
      <w:r>
        <w:rPr>
          <w:rFonts w:ascii="Times New Roman"/>
          <w:b/>
          <w:i w:val="false"/>
          <w:color w:val="000000"/>
          <w:sz w:val="28"/>
        </w:rPr>
        <w:t>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7"/>
        <w:gridCol w:w="2571"/>
        <w:gridCol w:w="2714"/>
        <w:gridCol w:w="1858"/>
      </w:tblGrid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и сданных с первого раза получателем государственной услуги документов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марта 2013 года № 222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 № 1271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«Присвоение учетных номеров объектам производства пищевой</w:t>
      </w:r>
      <w:r>
        <w:br/>
      </w:r>
      <w:r>
        <w:rPr>
          <w:rFonts w:ascii="Times New Roman"/>
          <w:b/>
          <w:i w:val="false"/>
          <w:color w:val="000000"/>
        </w:rPr>
        <w:t>
продукции, подлежащей санитарно-эпидемиологическому надзору»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«Присвоение учетных номеров объектам производства пищевой продукции, подлежащей санитарно-эпидемиологическому надзору» оказывается Комитетом государственного санитарно-эпидемиологического надзора Министерства здравоохранения Республики Казахстан (далее – Комитет), расположенным по адресу: г. Астана, ул. Орынбор, 8, Дом министерств, подъезд № 5, тел. 8(7172) 74-30-66, и его территориальными подразделениями (далее – уполномоченные органы), адреса которых указаны в приложении 1 к настоящему стандарту, а также через веб-портал «электронного правительства»: www.e.gov.kz или через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2007 года «О безопасности пищевой продукции»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2008 года № 125 «Об утверждении Правил присвоения учетных номеров объектам производства (изготовления) пищевой продукции».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Полная информация о порядке оказания государственной услуги располагается: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уполномоченных органов: www.mz.gov.kz;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и информационных досках уполномоченных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порталах: www.e.gov.kz, www.elicense.kz.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представлена по телефону саll-центра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Результатом оказываемой государственной услуги являются выдача справки о присвоении учетного номера объекту производства пищевой продукции, подлежащей санитарно-эпидемиологическому надзору, либо мотивированный ответ об отказе в предоставлении государственной услуги на бумажном носителе либо в форме электронного документа, удостоверенного электронной цифровой подписью (далее – ЭЦП) уполномоченного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Государственная услуга оказывается физическим и юридическим лицам (далее – потребитель государственной услуги).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уполномоченные органы государственная услуга оказывается в течение 15 рабочих дней с момента подачи потребителем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для сдачи документов составляет 30 минут (тридцать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при получении государственной услуги составляет не более 30 минут (тридцать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обращении на портал государственная услуга оказывается в течение 20 календарных дней с момента подачи потребителем документов, предусмотренных пунктом 11 настоящего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предоставляется ежедневно в рабочие дни, с 9.00 до 18.30,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 уполномоченных органах имеются места для предоставления государственной услуги, отвечающие требованиям безопасности помещений, места ожидания и заполнения документов, имеются условия для людей с ограниченными физическими возможностями. Данные места оснащены стендами с перечнем необходимых документов и образцами их заполнения, выдержками (выписками) из нормативных правовых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государственная услуга предоставляется в «личном кабинете» потребителя.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потребителем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уполномоченных органах: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установленной формы согласно приложению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или справка о государственной регистрации юридического лица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 –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личность уполномоченного представителя, и документ, удостоверяющий полномочия на представительство – при обращении представителя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свидетельство о государственной регистрации индивидуального предпринимателя –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производимой пищевой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или справки о государственной регистрации юридического лица, свидетельства о государственной регистрации индивидуального предпринимателя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запрос в форме электронного документа, удостоверенного ЭЦП;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или справка о государственной регистрации юридического лица – для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удостоверяющий личность, – для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личность уполномоченного представителя, и документ, удостоверяющий полномочия на представительство, – при обращении представителя потребителя;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свидетельство о государственной регистрации индивидуального предпринимателя – для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производимой пищевой продукции в виде электронного документа, прикрепляемого к запросу в форме электронного документа.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документов, удостоверяющих личность, свидетельства или справки о государственной регистрации юридического лица, свидетельства о государственной регистрации индивидуального предпринимателя не требуется при наличии возможности получения информации, содержащейся в них, из соответствующих государственных информационных систем посредством портала в форме электронных документов, удостоверенных ЭЦП уполномоченных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Форму заявления для получения государственной услуги можно получить у уполномоченного должностного лица уполномоченных органов по адресам, указанным в приложении 1 к настоящему стандарту,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портал заполняется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Заполненная форма заявления и необходимые документы для получения государственной услуги представляются потребителем в канцелярию уполномоченных органов по адресам, указанным в приложении 1 к настоящему стандарту или на интернет-ресурсе: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отправка электронного запроса осуществляется из «личного кабинета» потребителя государственной услуги. Запрос автоматически направляется уполномоченным органам, оказывающим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канцелярию уполномоченных органов потребителю государственной услуги выдается талон о приеме соответствующих документов по форме согласно приложению 3 к настоящему стандарту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название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потребителю в «личный кабинет»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потребителю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уполномоченных органах – непосредственно заявившему лицу или его официально доверенному лицу (представителю), о чем составляется соответствующая расписка или высылается почтой на юридический адрес объекта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государственная услуга предоставляется в «личном кабинете»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уполномоченными органами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заключения о несоответствие объекта производства пищевой продукции, подлежащей санитарно-эпидемиологическому надзору, требованиям, установленным законодательством Республики Казахстан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неполного перечня документов, предусмотренных пунктом 11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основания,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Уполномоченные органы информируют потребителя государственной услуги о причине отказа в предоставлении государственной услуги (в срок, не превышающий двух рабочих дней).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портале мотивированный ответ об отказе в представлении государственной услуги потребитель получает в «личном кабинете» в форме электронного документа.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В своей деятельности должностные лица уполномоченного органа,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сохранность, защиту и конфиденциальность информации о содержании документов потребителя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Результаты оказания государственной услуги потребителю государственной услуги измеряются показателями качества и эффективности согласно приложению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уполномоченных органов, оказывающих государственную услугу, ежегодно утверждаются приказом Министра 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Уполномоченное должностное лицо уполномоченных органов, контактные данные которого указаны в приложении 1 к настоящему стандарту или на интернет-ресурсе www.mz.gov.kz, разъясняет порядок обжалования действий (бездействия) и оказывает содействие в подготовке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 о порядке обжалования также можно получить по телефону сall-центра (1414).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услуги, жалоба подается на имя руководителя вышестоящих уполномоченных органов в рабочие дни с 09.00 до 18.30, за исключением выходных и праздничных дней, с перерывом на обед с 13.00 до 14.30. Адреса и телефоны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сотрудником уполномоченного органа, жалоба подается на имя руководителя соответствующего уполномоченного органа в рабочие дни с 09.00 до 18.30, за исключением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Казахстан», с перерывом на обед с 13.00 до 14.30. Контактные данные руководителей уполномоченных органов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результатом оказанной государственной услуги или отказа, потребитель государственной услуги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Жалоба подается в письменной произвольной форме по почте либо нарочно в канцелярию уполномоченного органа, контактные данные которых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регистрации обращений физических и юридических лиц в канцелярии уполномоченных органов, контактные данные которых указаны в приложении 1 к настоящему стандарту или на интернет-ресурсе www.mz.gov.kz.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Потребителю государственной услуги в подтверждении о принятии его жалобы представляется талон по форме согласно приложению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после отправки электронного обращения потребителю из «личного кабинета» доступна информация об обращении, которая обновляется в ходе обработки обращения в уполномоченных органах, (отметки о доставке, регистрации, исполнении, ответ о рассмотрении или отказе в рассмотрении).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осуществляется в порядке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рассмотрения жалобы получателю государственной услуги направляются в письменном виде по почте либо в «личный кабинет» на портале либо на электронный адрес, указанный в жалобе.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можно получить в канцелярии уполномоченного органа, данные которому указаны в приложении 1 к настоящему стандарту или на интернет-ресурсе www.mz.gov.kz.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учетных номеров объектам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санитарно-эпидемиологическому надзору»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Контактные данные Комитета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территориальных подразделений, осуществляющих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присвоение учетных номеров объектам производства пищевой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продукции, подлежащей санитарно-эпидемиологическому надзору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6975"/>
        <w:gridCol w:w="5550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Местоположение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Орынбор, 8,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министерств, подъезд №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(7172) 74-30-66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kgsen@mz.gov.kz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Астана»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город Астана, р-н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«Сарыарка», ул. Желтоксан,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46, тел.8(7172)317139;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dgsn_astana@mail.ru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городу Алматы»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050002, 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Жибек жолы,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тел.8(7273)82-35-15;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gorseu_almaty@mail.ru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Акмолинской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020000, Акмолинская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Кенесары, 14-а,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тел.8(7162)26-55-36;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akmolaugsn@rambler.ru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Актюбинской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030012, Актюбинская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Санкибай батыра,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тел.:8(7132)55-77-29;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aktubses@inbox.ru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Алматинской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040000, Алматинская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Сланова, 85-а,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тел.8(7282)21-05-60;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almobldkgsen@mail.online.kz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Атырауской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060007, 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Гурьевская, 7-а,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тел.8(7122)35-40-39;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Восточно-Казахстанской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070002, Восточно-Казахстанская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 Усть-Каменогорск, пр. Тәуелсіздік (Независимости)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тел.8(7232)76-59-87;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ses_vko@mail.ru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Жамбылской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080012, Жамбылская обл.,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Айтеке би,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8(7262)45-08-83;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zhambyldgsen@mail.ru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Западно-Казахстанской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090001, Западно-Казахстанская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обл., г. Уральск, ул. Д.Нурпеисовой,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тел.8(7112)51-27-66;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zko_dgsen@mail.online.kz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Карагандинской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Карагандинская обл., г. Караганда, ул. Алиханова,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тел.8(7212)41-14-53;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karseu@mail.ru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Костанайской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Костанайская обл., г. Костанай, пр. Аль-Фараби, 113,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тел.8(7142)54-36-50;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kostdgsen@krcc.kz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Кызылординской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120008, Кызылординская обл., г. Кызылорда, улица Чайковского,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8(7242)237220; 23-81-46;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kyzses@mail.ru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Мангистауской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Мангистауская обл., г. Актау, мик. 3-в, дом 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тел.8(7292)50-19-09;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dgsen-aktau@topmail.kz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Павлодарской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140002, Павлодарская обл., г. Павлодар, ул. Торайгырова, 70/2,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тел.7(7182)55-18-82;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pav_dgsen@rambler.ru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Северо-Казахстанской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150009, Северо-Казахстанская обл., г.Петропавловск, ул. Мира, 236,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тел.8(7152)52-14-37;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52-14-45;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skoses@mail.online.kz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Южно-Казахстанской области»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Южно-Казахстанская обл., г. Шымкент, бульвар Конаева,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8(7252)39-02-69;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dgsen_uko_2011@mail.ru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Комитета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на транспорте»</w:t>
            </w:r>
          </w:p>
        </w:tc>
        <w:tc>
          <w:tcPr>
            <w:tcW w:w="5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р-н Сарыарка, ул. Карасай батыра, 2-а,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тел.8(7172)93-24-28;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gugsen@rambler.ru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учетных номеров объектам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санитарно-эпидемиологическому надзору»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государственного органа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Ф.И.О.заявителя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проживания заявителя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Контактный телефон заявителя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присвоить учетный номер объекту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(изготовления) пищевой продукции, подлежащей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санитарно-эпидемиологическому надзору,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наименование объекта (проекта,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продукции, работы или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расположенного по адресу: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(район, улица, дом, квартира)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число, месяц,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(копии 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учетных номеров объектам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санитарно-эпидемиологическому надзору»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 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Вид запрашиваемой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Количество и названия приложенных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Дата (время) приема документов, вх.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Дата и место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ФИО, роспись, контактные телефоны уполномоченного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должностного лица, принявшего заявление на оформление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«Присвоение учетных номеров объектам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 пищевой продукции, подлежащей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санитарно-эпидемиологическому надзору»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Таблица. Значения показателей качества и эффективности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1"/>
        <w:gridCol w:w="2384"/>
        <w:gridCol w:w="2511"/>
        <w:gridCol w:w="2260"/>
      </w:tblGrid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1.1.% (доля) случаев предоставления услуги в установленный срок с момента сдачи документа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 удовлетворенных существующим порядком обжалования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