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a0b9a" w14:textId="fea0b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2013 года № 283. Утратило силу постановлением Правительства Республики Казахстан от 18 сентября 2013 года № 983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18.09.2013 </w:t>
      </w:r>
      <w:r>
        <w:rPr>
          <w:rFonts w:ascii="Times New Roman"/>
          <w:b w:val="false"/>
          <w:i w:val="false"/>
          <w:color w:val="ff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2010 года № 745 «Об утверждении реестра государственных услуг, оказываемых физическим и юридическим лицам» (САПП Республики Казахстан, 2010 г., № 44, ст. 401)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оказываемых физическим и юридическим лицам, утвержденный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255-1, 353-1, 353-2, 353-3, 353-4, 353-5 и 472-1, следующего содержания: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4205"/>
        <w:gridCol w:w="1919"/>
        <w:gridCol w:w="1157"/>
        <w:gridCol w:w="1157"/>
        <w:gridCol w:w="2174"/>
        <w:gridCol w:w="1412"/>
      </w:tblGrid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255-1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Разрешение на вывоз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 Государственную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границу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пределах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 лица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МИНТ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4281"/>
        <w:gridCol w:w="2191"/>
        <w:gridCol w:w="811"/>
        <w:gridCol w:w="682"/>
        <w:gridCol w:w="2277"/>
        <w:gridCol w:w="1761"/>
      </w:tblGrid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353-1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относительно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происхождения товара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преференциального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непреференциального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353-2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предварительных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по классификации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353-3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о наличии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излишне (ошибочно)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уплаченных сумм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таможенных пошлин,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 и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сборов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твержде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353-4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сверки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расчетов по таможенным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пошлинам, налогам,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таможенным сборам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пеням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таможни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 (акт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сверки)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353-5</w:t>
            </w:r>
          </w:p>
        </w:tc>
        <w:tc>
          <w:tcPr>
            <w:tcW w:w="4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решения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классификации товара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несобранном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разобранном виде,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в некомплектном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незавершенном виде,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ввоз которого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предполагается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различными партиями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определенного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времени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2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 МФ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(решение)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3"/>
        <w:gridCol w:w="4267"/>
        <w:gridCol w:w="2033"/>
        <w:gridCol w:w="1002"/>
        <w:gridCol w:w="873"/>
        <w:gridCol w:w="2292"/>
        <w:gridCol w:w="1540"/>
      </w:tblGrid>
      <w:tr>
        <w:trPr>
          <w:trHeight w:val="30" w:hRule="atLeast"/>
        </w:trPr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472-1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разрешений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или работ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взрывчатыми материалами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2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(разре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