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c089" w14:textId="fbec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22 августа 2012 года № 1068 "Об утверждении стандартов государственных услуг, оказываемых Министерством по чрезвычайным ситуациям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2013 года № 378. Утратило силу постановлением Правительства Республики Казахстан от 30 мая 2014 года №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30.05.2014 </w:t>
      </w:r>
      <w:r>
        <w:rPr>
          <w:rFonts w:ascii="Times New Roman"/>
          <w:b w:val="false"/>
          <w:i w:val="false"/>
          <w:color w:val="ff0000"/>
          <w:sz w:val="28"/>
        </w:rPr>
        <w:t>№ 586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августа 2012 года № 1068 «Об утверждении стандартов государственных услуг, оказываемых Министерством по чрезвычайным ситуациям Республики Казахстан» (САПП Республики Казахстан, 2012 г., № 66, ст. 949):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«Аттестация организаций на право проведения работ в области промышленной безопасности»,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применение технологий, технических устройств и материалов»,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деклараций промышленной безопасности»,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«Аккредитация организаций по независимой оценке рисков в области пожарной безопасности»,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заключения на пожарную технику и средства пожаротушения отечественного и импортного производства, реализуемые на территории Республики Казахстан»,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«Согласование c органами государственной противопожарной службы проектов стандартов организаций на выпускаемую продукцию»,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2013 года № 378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2012 года № 1068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«Аттестация организаций на</w:t>
      </w:r>
      <w:r>
        <w:br/>
      </w:r>
      <w:r>
        <w:rPr>
          <w:rFonts w:ascii="Times New Roman"/>
          <w:b/>
          <w:i w:val="false"/>
          <w:color w:val="000000"/>
        </w:rPr>
        <w:t>
право проведения работ в области промышленной безопасности»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«Аттестация организаций на право проведения работ в области промышленной безопасности» (далее – государственная услуга) оказывается Комитетом по государственному контролю за чрезвычайными ситуациями и промышленной безопасностью Министерства по чрезвычайным ситуациям Республики Казахстан (далее – Комитет), расположенным по адресу: 010000, город Астана, улица Орынбор, дом 8, здание «Дом Министерств», подъезд № 2, 7 этаж, кабинет 701, через Центры обслуживания населения (далее - Центры), адреса которых указаны в приложении 1 к настоящему стандарту, через веб-портал «электронного правительства»: www.e.gov.kz или веб-портал «Е-лицензирование»: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апреля 2002 года «О промышленной безопасности на опасных производственных объектах»,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интернет–ресурсе Министерства по чрезвычайным ситуациям Республики Казахстан (далее - Министерство) (электронный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www.emer.kz</w:t>
      </w:r>
      <w:r>
        <w:rPr>
          <w:rFonts w:ascii="Times New Roman"/>
          <w:b w:val="false"/>
          <w:i w:val="false"/>
          <w:color w:val="000000"/>
          <w:sz w:val="28"/>
        </w:rPr>
        <w:t>, раздел «разрешительные процедуры», подраздел «государственные услуги»);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помещениях Комитета или Центра на стендах и информационных досках;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оказания государственной услуги можно получить по телефонам call-центра 1414 или 8 (7172) 74-98-22 и 8 (7172) 74-98-20.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аттестата на право проведения работ в области промышленной безопасности (далее – аттестат) либо мотивированный ответ об отказе в предоставлении государственной услуги в форме электронного документа, удостоверенного электронной 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получателя государственной услуги в Комитет или Центр за получением аттестата на бумажном носителе, аттестат оформляется в электронном формате, распечатывается, заверяется печатью и подписывается руководителем.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 дня сдачи получателем государственной услуги документов, указанных в пункте 11 настоящего стандарта – не более пятнадцати рабочих дней (день приема документов не входит в срок оказания государственной услуги, при этом Комитет представляет результат оказания государственной услуги в Центр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двадцать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– двадцать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Комитете ежедневно с 9.00 до 18.30 часов, с перерывом на обед с 13.00 до 14.30 часов, кроме выходных и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для удобства получателя государственной услуги при входе в здание установлен ящик для приема корреспонденции. Выемка писем осуществляется ежедневно в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Центрах прием документов осуществляется, ежедневно, с понедельника по субботу включительно, за исключением воскресенья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установленным графиком работы Центра с 9.00 часов до 20.00 часов, без перерыва.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утвержденным Центром графиком,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здании Комитета. Режим помещения: вход в здание осуществляется по разовому пропуску, выдаваемому в бюро пропусков, который имеет отдельный вход. Разовый пропуск оформляется по телефонной заявке должностного лица, осуществляющего прием документов. Для поддержания правопорядка здание имеет круглосуточный пост охраны, систему пожарной автоматики и другие меры безопасности. Вход в подъезд оснащен пандусами, предназначенными для людей с ограниченными физическими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здании Центров по месту проживания получателя государственной услуги.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ожидания, стенды);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в «личном кабинете» получателя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получатели государственной услуги предоставляют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Комитете или Центре: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 заявление в форме электронного документа с указанием отрасли промышленности и вида осуществляемой деятельности согласно приложению 2 к настоящему стандарту или в Центре заявление в форме электронного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экспертное заключение о соответствии организации требованиям промышленной безопасности в виде сканированной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 с указанием отрасли промышленности и вида осуществляемой деятельности, удостоверенного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экспертное заключение о соответствии организации требованиям промышленной безопасности в виде сканированной копии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удостоверяющие личность, содержащиеся в государственных информационных системах Комитет получает из соответствующих государственных информационных систем посредством Портала или через информационную систему Центра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необходимых документов через Центр в Комитет, документы предоставляются в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о соответствии организации требованиям промышленной безопасности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экспертного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вводную часть, включающую основание для проведения экспертизы, сведения об экспертной организации, сведения о специалистах-экспертах, проводивших экспертизу промышленной безопасности и наличии аттестата на право проведения экспертизы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объектов экспертизы, на которые распространяется действие экспертного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данные об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цель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зависимости от объекта экспертизы сведения о рассмотренных в процессе экспертизы документах (проектных, конструкторских, эксплуатационных, ремонтных, декларациях промышленной безопасности), технологиях, технических устройствах и материалах с указанием года выпуска, завода и страны изготовителя, объема материалов, имеющих шифр, номер, марку или другую индикацию, необходимую для идентификации;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краткую характеристику и назначение объекта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результаты проведенной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заключительную часть с обоснованными выводами, рекомендациями по техническим решениям и мероприятиям;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приложения, содержащие перечень использованной при экспертизе нормативной правовой, технической и методической документации, актов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согласованные и утвержденные организационно-технические мероприятия по приведению объекта экспертизы в соответствие с требованиями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о соответствии организации на право проведения аварийно-спасательных работ дополнительно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нормативной правовой базе, регулирующей правовые отношения в отрасли на проведение аварийно-спасательных работ, в которой проводится экспертиза;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методических материалах по проведению аварийно-спасательных работ в данной отрасли, о внутренних документах, регулирующих отношения внутри службы, их соответствии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техническом оснащении (аварийно-спасательное оборудование, специализированная аварийно-спасательная техника, средства индивидуальной защиты, газоаналитическое и воздушно-дыхательное оборудование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собственного учебно-тренировочного полигона (с учебной скважиной, шахтой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персонале, обученном и допущенном к выполнению аварийно-спасательных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штатной расстановке и ее достаточности для проведения аварийно-спасательных работ в данной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об организации подготовки, повышения квалификации и аттестации персонала аварийно-спасательных служб, допуска его к самостоятельной работе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о соответствии организации на право подготовки, переподготовки, повышения квалификации специалистов в области промышленной безопасности дополнительно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наличии и содержании фонда нормативных правовых актов, нормативных технических документов, учебно-методических материалов, пособий, их достаточности для экспертируемых видов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учебных рабочих планах по каждому виду обучения, профессии, их соответствии учебным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об организации контроля качества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материальной базе: учебных классах (аудиторий), их техническое оснащение, ее достаточность для проведения учебного процесса, наличие базы для производственной практики обучаемых;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профессиональности преподавателей, входящих в штат учебной организации и/или специалистов, имеющих соответствующее преподаваемой дисциплине высшее образование. Наличие заключенных с ними договоров на проведение обучения по преподаваемым дисциплинам.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о соответствии организации на право проведения экспертизы промышленной безопасности дополнительно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наличии и содержании фонда нормативных правовых актов, нормативных технических документов, методических материалов, их достаточности для проведения экспертизы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техническом оснащении организации для проведения экспертизы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квалификации и профильном образовании персонала организации для проведения работ по экспертизе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действует в течение трех месяцев со дня проведения экспертизы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подписывается руководителем экспертной организации, заверяется печатью экспертной организации, прошивается с указанием количества сшитых страниц.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Формы бланков для получения государственной услуги размещаются на интернет-ресурсе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Центрах бланки заявлений утвержденной формы размещаются на специальной стойке в зале ожидания, а также на интернет-ресурсе РГП Центр: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направляются по почте либо сдаются в канцелярию Комитета по адресу, указанному в пункте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отправка электронного запроса осуществляется из «личного кабинета» получателя. Запрос автоматически направляется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приеме документов через канцелярию Комитета получателю государственной услуги (представителю получателя государственной услуги по доверенности) вручается талон о принятии документов с указанием даты получения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через Центры получателю государственной услуги (представителю получателя государственной услуги по доверенности)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получателя, фамилии, имени, отчества уполномоченного представителя по доверенности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получателю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получателю государственной услуги 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Комитете нарочно (личное посещение получателя государственной услуги либо представителя по доверенности) по адресу, указанному в пункте 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получателю государственных услуг осуществляется нарочно (личное посещение получателя государственной услуги либо представителя по доверенности) работником Центра посредством «окон» ежедневно на основании расписки в указанный в ней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- в «личный кабинет»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Комитет в течение двух рабочих дней с момента получения документов получателя государственной услуги проверяет полноту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получателем государственной услуги всех требуемых документов, предусмотренных в пункте 11 настоящего стандарта, влечет приостановление рассмотрения заявки с момента уведомления получателя государственной услуги до момента их представления.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отказывает в предоставлении государственной услуги в случаях предоставления получателем государственной услуги неполных сведений, а также несоответствия организации требованиям промышленной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государственной услуги одного из документов, указанных в пункте 11 настоящего стандарта.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получателя государственной услуги на получение государственной услуги в электронном формате не принимается,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отношении запрашиваемого электронного информационного ресурса действуют ограничения доступа и лицо, направившее запрос, не обладает правом доступа к запрашиваемому электронному информационному ресурсу;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Комитет не располагает запрашиваемым электронным информационным ресурсом и ему не известно, в чьем владении находится запрос;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уточнении существа запроса не удалось выяснить, о выдаче какого именно электронного информационного ресурса ходатайствует запрашивающее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мотивированный ответ об отказе в представлении государственной услуги получатель государственной услуги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Комитет в установленные сроки не выдал получателю государственной услуги аттестат либо мотивированный отказ, то с даты истечения сроков его выдачи, аттестат считается выданным.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Комитета по отношению к получателю государственных услуг основывается на принципах соблюдения конституционных прав и свобод человека, соблюдения законности при исполнении служебного долга, вежливости,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получателям государственных услуг измеряются показателями качества и эффективности в соответствии с приложением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Комитета, ежегодно утверждаются приказом Министра по чрезвычайным ситуациям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Разъяснение порядка обжалования действий (бездействий) уполномоченных должностных лиц и содействие в подготовке жалобы осуществляется работником канцелярии Комитета по адресу, указанному в пункте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действий (бездействий) работника Центра можно получить по телефону информационно-справочной службы call-центра Портала (1414) либо по адресам и телефонам, указанным на интернет-ресурсе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оказания государственной услуги жалоба направляется руководству Министерства по адресу: 010000, город Астана, улица Орынбор, дом 8, здание «Дом Министерств», подъезд № 2, 5 этаж, кабинет 511, тел: 8 (7172) 60-21-33. График работы: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обслуживания, жалоба подается на имя председателя Комитета в соответствии с графиком работы Комитета, указанным в пункте 9 настоящего стандарта, по адресу, указанному в пункте 1 настоящего стандарта. В случае некорректного обслуживания работником Центра, жалоба подается на имя руководителя Центра либо руководителю РГП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оказания государственной услуги получатель государственной услуги обращается в суд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форме по почте либо нарочно в рабочие дни через канцелярии Комитета и Министерства по адресам, указанным в пунктах 1 и 21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адресуется должностному лицу, в компетенцию которого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отчество, почтовый адрес получателя государственной услуги, дата подачи жалобы и подпись получателя государственной услуги, подавшего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жалобы указываются должность, фамилия и инициалы должностного лица, чьи действия или бездействие обжалуются, мотивы обращения и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канцеляриях Комитета или Министерства по адресам, указанным в пунктах 1 и 21 настоящего стандарта. Подтверждением принятия жалобы является выдача получателю государственной услуги, подавшему жалобу, талона либо копии жалобы с указанием даты и времени подачи жалобы, срока и места получения ответа на жалобу, а также фамилии и инициалов должностного лица, принявшего жалобу. Информацию о ходе рассмотрения жалобы можно получить у должностных лиц канцелярии Комитета 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подтверждением жалобы,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сопроводительным письме к жалобе) в канцелярии Центра или РГП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после отправки электронного обращения через портал получателя государственной услуги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Другую полезную информацию о государственной услуге можно получить по адресу: 010000, город Астана, улица Орынбор, дом 8, здание «Дом Министерств», подъезд № 2, кабинет 701, тел. 8 (7172) 74-98-22, а также в РГП Центр: город Астана, проспект Республики, дом 43 А, телефон: 87172-94-99-95, интернет-ресурс: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«Аттестация организаций на право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в области промышленной безопасности»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Список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4052"/>
        <w:gridCol w:w="5214"/>
        <w:gridCol w:w="3029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(филиалы, отделы,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отделении)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Нурмагамбетова, д. 102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Маметовой, д. 19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д. 11, оф.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д.44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д. 18б, оф.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д. 28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Мусабаева, д.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Сыздыкова, д. 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56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Габдуллина, д. 104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д. 52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44а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мкр.,  д.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Абылай-хана, д. 119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д.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Безымянный, д.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ул. Кирова,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1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Молодежный, 47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Эмба ул. Амирова,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Байганина, 15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Нурымжанова,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Бадамша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 27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Кокжар, 64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батыра, 41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 63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Баймуханова, дом 16а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Байжигитова, дом 80а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Мендыгалиева, 30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дом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дом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Есболаев, 66а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Егеменды Казахстан, дом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 37а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20/1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Казахстан, 99/1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22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Стахановская, 39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Улкен–Нарын,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77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дом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3-микрорайон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Найманбаева, 161А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98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Шериаздана, 38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мкр.Талас,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4-42-54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 ул. Автобазовская,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Гродеково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Акжаикский,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Бергалиева,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 121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Халыктар достыгы, 63А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79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69Б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Лукманова, 22А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23/1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11/2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Тайманова, 95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Датулы,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27/1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Шемякина,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 жайык,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 дом 6/7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 би, 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Шахтинск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10/16 д.16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20а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Аксу–Аюлы,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Тәуелсіз Қазақстан, 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Приозерск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29а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Улытау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 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 114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Гашика, д. 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Майлина, 27/7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37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108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д. 66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Космонавтов, д. 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д.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№ 4, д.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Королева, д. 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(714-43)22-4-60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Шакшак Жанибека, д.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(714-54)21-0-15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Космонавтов, д.12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(714-31)49-8-02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Корчагина, д. 76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93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Красноармейская, 56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Кызылординской области»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Г. Муратбаева, 2Е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Акмешит, 1б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Байконыр,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Максимова № 17а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Карасакал,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Амангельди, № 55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Сыганак,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Общественных организации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Боранкулское отделение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Боранкулмадениет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Казпочта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дом №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22-2-10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Маяулыз, д. 6-д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Уштерек, №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Жанакурылыс,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48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Кутузова, 204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Машхур-Жусуп, 92/2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Ленина, 10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Абая, 72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49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 58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Тургенова, 85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Ташимова, 114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Исы-Байзакова, 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(71832)22-91-11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Сыздыкова, 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им. Г. Мусрепова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Жумабаева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ул, Мадели Кожа б/н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Оспанова, № 61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Республика,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Ергөбек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Жибек-жолы,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(72547)61-90-56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Рыскулова, 189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мкр-н: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мкр-н: Алмагуль, 9а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 городу Астана»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д.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12/2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Актасты, д. 20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43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«Темірбанк»)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«Өндіріс»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«БТА-банк»)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«Жеңіс»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 34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батыра, д. 5/1 вп. №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«Аттестация организаций на право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 в области промышленной безопасности»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Реквизиты юридического лица (адрес, ИИН/БИН, телефон и др.)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Председателю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государственному контролю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чрезвычайными ситуациями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промышленной безопасностью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МЧС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г-ну 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 На получение аттестата на право проведения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 в области промышленной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14-13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3 апреля 2002 года «О промышленной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на опасных производственных объектах» просит Вас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рассмотреть прилагаемый перечень документов и выдать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аттестат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>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проведения работ в области промышленной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 (указать подвид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следующих отраслях промышленности: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(указать отрасль промышленности)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Экспертное заключение о соответствии организаций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(должность руководителя             (подпись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организации)                         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«Аттестация организаций на право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 в области промышленной безопасности»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9"/>
        <w:gridCol w:w="2207"/>
        <w:gridCol w:w="2311"/>
        <w:gridCol w:w="2793"/>
      </w:tblGrid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о которых доступно в электронном формате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2013 года № 378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2012 года № 1068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«Выдача разрешения на</w:t>
      </w:r>
      <w:r>
        <w:br/>
      </w:r>
      <w:r>
        <w:rPr>
          <w:rFonts w:ascii="Times New Roman"/>
          <w:b/>
          <w:i w:val="false"/>
          <w:color w:val="000000"/>
        </w:rPr>
        <w:t>
применение технологий, технических устройств и материалов»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разрешения на применение технологий, технических устройств и материалов» (далее – государственная услуга) оказывается Комитетом по государственному контролю за чрезвычайными ситуациями и промышленной безопасностью Министерства по чрезвычайным ситуациям Республики Казахстан (далее – Комитет), расположенным по адресу: 010000, город Астана, улица Орынбор, дом 8, здание «Дом Министерств», подъезд № 2, 7 этаж, кабинет 701, через Центры обслуживания населения (далее - Центры), адреса которых указаны в приложении 1 к настоящему стандарту, через веб-портал «электронного правительства»: www.e.gov.kz или веб-портал «Е-лицензирование»: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апреля 2002 года «О промышленной безопасности на опасных производственных объектах»,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интернет–ресурсе Министерства по чрезвычайным ситуациям Республики Казахстан (далее - Министерство) (электронный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www.emer.kz</w:t>
      </w:r>
      <w:r>
        <w:rPr>
          <w:rFonts w:ascii="Times New Roman"/>
          <w:b w:val="false"/>
          <w:i w:val="false"/>
          <w:color w:val="000000"/>
          <w:sz w:val="28"/>
        </w:rPr>
        <w:t>, раздел «разрешительные процедуры», подраздел «государственные услуги»);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помещениях Комитета или Центра на стендах и информационных досках;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оказания государственной услуги можно получить по телефонам call-центра 1414 или 8 (7172) 74-98-22 и 8 (7172) 74-98-20.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разрешения на применение технологий, технических устройств, материалов (далее – разрешение) либо мотивированный ответ об отказе в предоставлении государственной услуги в форме электронного документа, удостоверенного электронной 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получателя государственной услуги в Комитет или Центр за получением разрешения на бумажном носителе, разрешение оформляется в электронном формате, распечатывается, заверяется печатью и подписывается руководителем.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 дня сдачи получателем государственной услуги документов, указанных в пункте 11 настоящего стандарта – пятнадцать календарных дней (день приема документов не входит в срок оказания государственной услуги, при этом Комитет представляет результат оказания государственной услуги в Центр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двадцать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двадцать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Комитете ежедневно с 9.00 до 18.30 часов, с перерывом на обед с 13.00 до 14.30 часов, кроме выходных и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для удобства получателя государственной услуги при входе в здание установлен ящик для приема корреспонденции. Выемка писем осуществляется ежедневно в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Центрах прием документов осуществляется ежедневно, с понедельника по субботу включительно, за исключением воскресенья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 с установленным графиком работы Центра с 9.00 часов до 20.00 часов,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утвержденным Центром графиком,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здании Комитета. Режим помещения: вход в здание осуществляется по разовому пропуску, выдаваемому в бюро пропусков, который имеет отдельный вход. Разовый пропуск оформляется по телефонной заявке должностного лица, осуществляющего прием документов. Для поддержания правопорядка здание имеет круглосуточный пост охраны, систему пожарной автоматики и другие меры безопасности. Вход в подъезд оснащен пандусами, предназначенными для людей с ограниченными физическими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здании Центров по месту проживания получателя государственной услуги.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ожидания, стенды);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в «личном кабинете» получателя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получатели государственной услуги предоставляют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Комитете или Центре: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 заявление с краткой информацией о назначении технологий, технических устройств, материалов и области их применения в форме электронного документа, согласно приложению 2 к настоящему стандарту или в Центре заявление в форме электронного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экспертное заключение о соответствии технологий, технических устройств, материалов требованиям промышленной безопасности в виде сканированной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экспертное заключение о соответствии технологий, технических устройств, материалов требованиям промышленной безопасности в виде сканированной копии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удостоверяющие личность, содержащиеся в государственных информационных системах Комитет получает из соответствующих государственных информационных систем посредством Портала или через информационную систему Центра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необходимых документов через Центр или в Комитет, документы предоставляются в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- нерезиденты Республики Казахстан для получения разрешения на применение технологий, технических устройств, материалов предоставляют в Комитет: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 краткой информацией о назначении технологий, технических устройств, материалов и области их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экспертное заключение о соответствии технологий, технических устройств, материалов требованиям промышленной безопасности в виде сканированной копии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о соответствии технологий, технических устройств, материалов требованиям промышленной безопасности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экспертного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вводную часть, включающую основание для проведения экспертизы, сведения об экспертной организации, сведения о специалистах-экспертах, проводивших экспертизу промышленной безопасности и наличии аттестата на право проведения экспертизы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объектов экспертизы, на которые распространяется действие экспертного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данные об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цель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зависимости от объекта экспертизы сведения о рассмотренных в процессе экспертизы документах (проектных, конструкторских, эксплуатационных, ремонтных,), технологиях, технических устройствах и материалах с указанием года выпуска, завода и страны изготовителя, шифра, номера, марки или другой индикации, необходимой для идентификации;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об использованных оборудованиях при проведении экспертизы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краткую характеристику и назначение объекта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результаты проведенной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заключительную часть с обоснованными выводами, рекомендациями по техническим решениям и мероприятиям;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приложения, содержащие перечень использованной при экспертизе нормативной правовой, технической и методической документации, копии протокола проверки знаний специалистов-экспертов по вопросам промышленной безопасности, актов проведенных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сведения о вероятности воздействия вредных и опасных производственных факторов на производственный персонал, население, окружающую среду, степень их поражающего воздействия в процессе эксплуатации, в случае аварий, инцидентов;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сведения о соответствии полученных в результате экспертизы данных действующим в Республике Казахстан нормам.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о соответствии технологий требованиям промышленной безопасности дополнительно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вредных опасных производственных факторах, возникающих при осуществлении технологического процесса по данной технологии, их предельные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соответствии предельных значений вредных и опасных производственных факторов нормативным значениям, действующим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технических мерах, обеспечивающих доведение значений вредных и опасных производственных факторов до допустимых параметров, уровень их надежности.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о соответствии технических устройств требованиям промышленной безопасности дополнительно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предельных параметрах всех вредных и опасных факторов, возникающих при работе технического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конструктивных решениях, обеспечивающих доведение значений вредных и опасных производственных факторов до допустимых параметров, уровень их надежности.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о соответствии материалов требованиям промышленной безопасности дополнительно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 предельных параметрах вредных и опасных производственных факторов, возникающих при применении данного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технических решениях, обеспечивающих доведение значений вредных и опасных производственных факторов до допустимых параметров, уровень их надежности.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действует в течение трех месяцев со дня проведения экспертизы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подписывается руководителем и специалистами экспертной организации, заверяется печатью экспертной организации, прошивается с указанием количества сшитых страниц.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Формы бланков для получения государственной услуги размещаются на интернет-ресурсе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Центрах бланки заявлений утвержденной формы размещаются на специальной стойке в зале ожидания, а также на интернет-ресурсе РГП Центр: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направляются по почте либо сдаются в канцелярию Комитета по адресу, указанному в пункте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отправка электронного запроса осуществляется из «личного кабинета» получателя государственной услуги. Запрос автоматически направляется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через канцелярию Комитета получателю государственной услуги (представителю получателя государственной услуги по доверенности) вручается талон о принятии документов с указанием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через Центры получателю государственной услуги (представителю получателя государственной услуги по доверенности)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получателя, фамилии, имени, отчества уполномоченного представителя по доверенности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получателю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получателю государственной услуги 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Комитете нарочно (личное посещение получателя государственной услуги либо представителя по доверенности) по адресу, указанному в пункте 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получателю государственной услуги осуществляется нарочно (личное посещение получателя государственной услуги либо представителя по доверенности) работником Центра посредством «окон» ежедневно на основании расписки в указанный в ней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- в «личный кабинет»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в течение двух рабочих дней с момента получения документов получателя государственной услуги проверяет полноту представленных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получателем государственной услуги всех требуемых документов, предусмотренных в пункте 11 настоящего стандарта, влечет приостановление рассмотрения заявки с момента уведомления получателя государственной услуги до момента их представления.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отказывает в предоставлении государственной услуги в случаях предоставления получателем государственной услуги неполных сведений, а также их несоответствия требованиям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государственной услуги одного из документов, указанных в пункте 11 настоящего стандарта.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получателя государственной услуги на получение государственной услуги в электронном формате не принимается,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отношении запрашиваемого электронного информационного ресурса действуют ограничения доступа и лицо, направившее запрос, не обладает правом доступа к запрашиваемому электронному информационному ресурсу;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Комитет не располагает запрашиваемым электронным информационным ресурсом и ему не известно, в чьем владении находится запрос;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уточнении существа запроса не удалось выяснить, о выдаче какого именно электронного информационного ресурса ходатайствует запрашивающее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мотивированный ответ об отказе в представлении государственной услуги получатель государственной услуги получает в «личном кабинете» в форме электронного документа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Комитет в установленные сроки не выдал получателю государственной услуги разрешение либо мотивированный отказ, то с даты истечения сроков его выдачи, разрешение считается выданным.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Комитета по отношению к получателю государственных услуг основывается на принципах соблюдения конституционных прав и свобод человека, соблюдения законности при исполнении служебного долга, вежливости,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получателям государственных услуг измеряются показателями качества и эффективности в соответствии с приложением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Комитета, ежегодно утверждаются приказом Министра по чрезвычайным ситуациям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Разъяснение порядка обжалования действий (бездействий) уполномоченных должностных лиц и содействие в подготовке жалобы осуществляется работником канцелярии Комитета по адресу, указанному в пункте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действий (бездействий) работника Центра можно получить по телефону информационно-справочной службы call-центра Портала (1414) либо по адресам и телефонам, указанным на интернет-ресурсе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оказания государственной услуги жалоба направляется руководству Министерства по адресу: 010000, город Астана, улица Орынбор, дом 8, здание «Дом Министерств», подъезд № 2, 5 этаж, кабинет 511, тел: 8 (7172) 60-21-33. График работы: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обслуживания, жалоба подается на имя председателя Комитета в соответствии с графиком работы Комитета, указанным в пункте 9 настоящего стандарта, по адресу, указанному в пункте 1 настоящего стандарта. В случае некорректного обслуживания работником центра, жалоба подается на имя руководителя центра либо руководителю РГП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оказания государственной услуги, получатель государственной услуги обращается в суд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форме по почте либо нарочно в рабочие дни через канцелярии Комитета и Министерства по адресам, указанным в пунктах 1 и 21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адресуется должностному лицу, в компетенцию которого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отчество, почтовый адрес получателя государственной услуги, дата подачи жалобы и подпись получателя государственной услуги, подавшего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жалобы указываются должность, фамилия и инициалы должностного лица, чьи действия или бездействие обжалуются, мотивы обращения и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канцеляриях Комитета или Министерства по адресам, указанным в пунктах 1 и 21 настоящего стандарта. Подтверждением принятия жалобы является выдача получателю государственной услуги, подавшему жалобу, талона либо копии жалобы с указанием даты и времени подачи жалобы, срока и места получения ответа на жалобу, а также фамилии и инициалов должностного лица, принявшего жалобу. Информацию о ходе рассмотрения жалобы можно получить у должностных лиц канцелярии Комитета 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подтверждением жалобы,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Центра или РГП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после отправки электронного обращения через портал получателя государственной услуги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Другую полезную информацию о государственной услуге можно получить по адресу: 010000, город Астана, улица Орынбор, дом 8, здание «Дом Министерств», подъезд № 2, кабинет 701, тел. 8 (7172) 74-98-22, а также в РГП Центр: город Астана, проспект Республики, дом 43 А, телефон: 87172-94-99-95, интернет-ресурс: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применение технологий,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технических устройств и материалов»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4052"/>
        <w:gridCol w:w="5214"/>
        <w:gridCol w:w="3029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(филиалы, отделы,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отделении)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Нурмагамбетова, д. 102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Маметовой, д. 19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д. 11, оф.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д.44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д. 18б, оф.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д. 28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Мусабаева, д.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Сыздыкова, д. 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56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Габдуллина, д. 104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д. 52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44а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мкр.,  д.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Абылай-хана, д. 119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д.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Безымянный, д.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ул. Кирова,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1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Молодежный, 47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Эмба ул. Амирова,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Байганина, 15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Нурымжанова,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Бадамша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 27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Кокжар, 64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батыра, 41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 63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Баймуханова, дом 16а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Байжигитова, дом 80а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Мендыгалиева, 30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дом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дом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Есболаев, 66а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Егеменды Казахстан, дом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 37а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20/1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Казахстан, 99/1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22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Стахановская, 39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Улкен–Нарын,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77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дом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3-микрорайон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Найманбаева, 161А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98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Шериаздана, 38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мкр.Талас,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4-42-54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 ул. Автобазовская,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Гродеково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Акжаикский,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Бергалиева,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 121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Халыктар достыгы, 63А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79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69Б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Лукманова, 22А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23/1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11/2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Тайманова, 95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Датулы,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27/1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Шемякина,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 жайык,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 дом 6/7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 би, 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Шахтинск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10/16 д.16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20а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Аксу–Аюлы,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Тәуелсіз Қазақстан, 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Приозерск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29а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Улытау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 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 114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Гашика, д. 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Майлина, 27/7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37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108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д. 66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Космонавтов, д. 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д.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№ 4, д.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Королева, д. 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(714-43)22-4-60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Шакшак Жанибека, д.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(714-54)21-0-15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Космонавтов, д.12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(714-31)49-8-02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Корчагина, д. 76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93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Красноармейская, 56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Кызылординской области»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Г. Муратбаева, 2Е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Акмешит, 1б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Байконыр,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Максимова № 17а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Карасакал,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Амангельди, № 55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Сыганак,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Общественных организации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Боранкулское отделение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Боранкулмадениет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Казпочта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дом №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22-2-10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Маяулыз, д. 6-д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Уштерек, №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Жанакурылыс,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48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Кутузова, 204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Машхур-Жусуп, 92/2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Ленина, 10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49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 58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Тургенова, 85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Ташимова, 114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Исы-Байзакова, 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(71832)22-91-11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Сыздыкова, 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им. Г. Мусрепова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Жумабаева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ул, Мадели Кожа б/н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Оспанова, № 61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Республика,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Ергөбек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Жибек-жолы,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(72547)61-90-56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Рыскулова, 189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мкр-н: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мкр-н: Алмагуль, 9а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 городу Астана»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д.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12/2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Актасты, д. 20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43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«Темірбанк»)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«Өндіріс»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«БТА-банк»)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«Жеңіс»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 34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батыра, д. 5/1 вп. №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применение технологий,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технических устройств и материалов»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Реквизиты физического или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(адрес, ИИН/БИН, телефон и др.)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Председателю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государственному контролю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чрезвычайными ситуациями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промышленной безопасностью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МЧС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г-ну 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На выдачу разрешения на применение технологий,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 технических устройств и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14-10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наименование организации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3 апреля 2002 года «О промышленной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на опасных производственных объектах» просит Вас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рассмотреть прилагаемый перечень документов и выдать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разрешение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</w:t>
      </w:r>
      <w:r>
        <w:rPr>
          <w:rFonts w:ascii="Times New Roman"/>
          <w:b w:val="false"/>
          <w:i/>
          <w:color w:val="000000"/>
          <w:sz w:val="28"/>
        </w:rPr>
        <w:t>наименование организации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применение технологий, технических устройств и материалов: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(наименование технологий, технических устройств, материалов)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Краткая характеристика: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(указывается краткая информация о назначении технологий,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технических устройств, материалов и область их применения)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о соответствии технологий,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устройств, материалов требованиям промышленной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___________________________     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(должность руководителя                (подпись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организации)                          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применение технологий,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технических устройств и материалов»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9"/>
        <w:gridCol w:w="2207"/>
        <w:gridCol w:w="2311"/>
        <w:gridCol w:w="2793"/>
      </w:tblGrid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о которых доступно в электронном формате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2013 года № 378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2012 года № 1068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«Регистрация деклараций</w:t>
      </w:r>
      <w:r>
        <w:br/>
      </w:r>
      <w:r>
        <w:rPr>
          <w:rFonts w:ascii="Times New Roman"/>
          <w:b/>
          <w:i w:val="false"/>
          <w:color w:val="000000"/>
        </w:rPr>
        <w:t>
промышленной безопасности»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«Регистрация деклараций промышленной безопасности» (далее – государственная услуга) оказывается Комитетом по государственному контролю за чрезвычайными ситуациями и промышленной безопасностью Министерства по чрезвычайным ситуациям Республики Казахстан (далее – Комитет), расположенным по адресу: 010000, город Астана, ул. Орынбор, дом 8, здание «Дом Министерств», подъезд № 2, 7 этаж, кабинет 701, через центры обслуживания населения (далее - Центры), адреса которых указаны в приложении 1 к настоящему стандарту, через портал «электронного правительства»: www.e.gov.kz или веб-портал «Е-лицензирование»: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апреля 2002 года «О промышленной безопасности на опасных производственных объектах»,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интернет–ресурсе Министерства по чрезвычайным ситуациям Республики Казахстан (далее - Министерство) (электронный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www.emer.kz</w:t>
      </w:r>
      <w:r>
        <w:rPr>
          <w:rFonts w:ascii="Times New Roman"/>
          <w:b w:val="false"/>
          <w:i w:val="false"/>
          <w:color w:val="000000"/>
          <w:sz w:val="28"/>
        </w:rPr>
        <w:t>, раздел «Разрешительные процедуры», подраздел «Государственные услуги»);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помещениях Комитета или Центра на стендах и информационных досках;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оказания государственной услуги можно получить по телефону call-центра 1414 или 8 (7172) 74-98-22 и 8 (7172) 74-98-20.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присвоение регистрационного шифра декларации промышленной безопасности (далее – декларация) либо мотивированный ответ об отказе в предоставлении государственной услуги в форме электронного документа, удостоверенного электронной 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получателя государственной услуги в Комитет или Центр за получением результата государственной услуги на бумажном носителе, результат оформляется в электронном формате, распечатывается, заверяется печатью и подписывается руководителем.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 дня сдачи получателем государственной услуги документов, указанных в пункте 11 настоящего стандарта – пятнадцать календарных дней (день приема документов не входит в срок оказания государственной услуги, при этом Комитет представляет результат оказания государственной услуги в центр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двадцать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двадцать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Комитете ежедневно с 9.00 до 18.30 часов, с перерывом на обед с 13.00 до 14.30 часов, кроме выходных и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для удобства получателя государственной услуги при входе в здание установлен ящик для приема корреспонденции. Выемка писем осуществляется ежедневно в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Центрах прием документов осуществляется ежедневно, с понедельника по субботу включительно, за исключением воскресенья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установленным графиком работы Центра с 9.00 часов до 20.00 часов, без перерыва.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утвержденным Центром графиком,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здании Комитета. Режим помещения: вход в здание осуществляется по разовому пропуску, выдаваемому в бюро пропусков, который имеет отдельный вход. Разовый пропуск оформляется по телефонной заявке должностного лица, осуществляющего прием документов. Для поддержания правопорядка здание имеет круглосуточный пост охраны, систему пожарной автоматики и другие меры безопасности. Вход в подъезд оснащен пандусами, предназначенными для людей с ограниченными физическими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здании Центров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ожидания, стенды);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в «личном кабинете» получателя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получатели государственной услуги предоставляют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Комитете или Центре: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 заявление в форме электронного документа, согласно приложению 2 к настоящему стандарту или в Центре заявление в форме электронного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декларацию промышленной безопасности в виде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экспертное заключение в виде сканированной копии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декларацию промышленной безопасности в виде электронного документа, удостоверенного ЭЦП получателя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экспертное заключение в виде сканированной копии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удостоверяющие личность, содержащиеся в государственных информационных системах Комитет получает из соответствующих государственных информационных систем посредством Портала или через информационную систему Центра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необходимых документов через Центр или в Комитет, документы предоставляются в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Декларация промышленной безопасности должна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опасных веществ (в том числе производных) и их характеристики;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опасные производственные факторы (каждый фактор по отдельности; во взаимодействии с другими факторами; во взаимодействии с окружающей средой);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технологические данные о распределении опасных производственных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анализ опасности 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технические решения по обеспечению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анализ условий возникновения аварийных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подготовку персонала к действиям в аварийных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схему вероятных сценариев возникновения и развития аварий;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план ликвидации аварий (систему оповещения аварий, чрезвычайных ситуаций; медицинское обеспечение по оказанию помощи пострадавшим).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экспертного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вводную часть, включающую основание для проведения экспертизы, сведения об экспертной организации, сведения о специалистах и наличии аттестата на право проведения экспертизы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объектов экспертизы, на которые распространяется действие экспертного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данные об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цель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зависимости от объекта экспертизы сведения о рассмотренных в процессе экспертизы документах (проектных, конструкторских, эксплуатационных, ремонтных, декларациях промышленной безопасности), технологиях, технических устройствах и материалах с указанием объема материалов, имеющих шифр, номер, марку или другую индикацию, необходимую для идентификации;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краткую характеристику и назначение объекта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результаты проведенной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заключительную часть с обоснованными выводами, рекомендациями по техническим решениям и мероприятиям;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приложения, содержащие перечень использованной при экспертизе нормативной правовой, технической и методической документации, актов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согласованные и утвержденные организационно-технические мероприятия по приведению объекта экспертизы в соответствие с требованиями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сведения о соответствии полноты и достоверности информации, представленной в декларации, требованиям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сведения об обоснованности результатов анализа риска аварий, инцидентов на опасном производственном объекте, изложенных в декларации;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сведения о достаточности разработанных и/или реализованных мер по обеспечению требований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действует в течение трех месяцев со дня проведения экспертизы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подписывается руководителем экспертной организации, заверяется печатью экспертной организации, прошивается с указанием количества сшитых страниц.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Формы бланков для получения государственной услуги размещаются на интернет-ресурсе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Центрах бланки заявлений утвержденной формы размещаются на специальной стойке в зале ожидания, а также на интернет-ресурсе РГП Центр: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направляются по почте либо сдаются в канцелярию Комитета по адресу, указанному в пункте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отправка электронного запроса осуществляется из «личного кабинета» получателя государственной услуги. Запрос автоматически направляется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через канцелярию Комитета получателю государственной услуги (представителю получателя государственной услуги по доверенности) вручается талон о принятии документов с указанием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через Центры получателю государственной услуги (представителю получателя государственной услуги по доверенности)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получателя, фамилии, имени, отчества уполномоченного представителя по доверенности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получателю государственной услуги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получателю государственной услуги 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Комитете нарочно (личное посещение получателя государственной услуги либо представителя по доверенности) по адресу, указанному в пункте 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получателю государственной услуги осуществляется нарочно (личное посещение получателя государственной услуги либо представителя по доверенности) работником Центра посредством «окон» ежедневно на основании расписки в указанный в ней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- в «личный кабинет»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в течение двух рабочих дней с момента получения документов получателя государственной услуги проверяет полноту представленных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получателем государственной услуги всех требуемых документов, предусмотренных в пункте 11 настоящего стандарта, влечет приостановление рассмотрения заявки с момента уведомления получателя государственной услуги до момента их представления.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отказывает в предоставлении государственной услуги в случаях предоставления получателем государственной услуги неполных сведений, а также их несоответствия требованиям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государственной услуги одного из документов, указанных в пункте 11 настоящего стандарта.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получателя государственной услуги на получение государственной услуги в электронном формате не принимается,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отношении запрашиваемого электронного информационного ресурса действуют ограничения доступа и лицо, направившее запрос, не обладает правом доступа к запрашиваемому электронному информационному ресурсу;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Комитет не располагает запрашиваемым электронным информационным ресурсом и ему не известно, в чьем владении находится запрос;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уточнении существа запроса не удалось выяснить, о выдаче какого именно электронного информационного ресурса ходатайствует запрашивающее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мотивированный ответ об отказе в представлении государственной услуги получатель государственной услуги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Комитет в установленные сроки не выдал получателю государственной услуги положительный ответ либо мотивированный отказ, то с даты истечения сроков его выдачи, декларация промышленной безопасности считается зарегистрированной.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Комитета по отношению к получателю государственных услуг основывается на принципах соблюдения конституционных прав и свобод человека, соблюдения законности при исполнении служебного долга, вежливости,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получателям государственных услуг измеряются показателями качества и эффективности в соответствии с приложением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Комитета, ежегодно утверждаются приказом Министра по чрезвычайным ситуациям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Разъяснение порядка обжалования действий (бездействий) уполномоченных должностных лиц и содействие в подготовке жалобы осуществляется работником канцелярии Комитета по адресу, указанному в пункте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действий (бездействий) работника Центра можно получить по телефону информационно-справочной службы call-центра Портала (1414) либо по адресам и телефонам, указанным на интернет-ресурсе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оказания государственной услуги, жалоба направляется руководству Министерства по адресу: 010000, город Астана, улица Орынбор, дом 8, здание «Дом Министерств», подъезд № 2, 5 этаж, кабинет 511, тел: 8 (7172) 60-21-33. График работы: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обслуживания, жалоба подается на имя председателя Комитета в соответствии с графиком работы Комитета, указанным в пункте 9 настоящего стандарта, по адресу, указанному в пункте 1 настоящего стандарта. В случае некорректного обслуживания работником Центра, жалоба подается на имя руководителя центра либо руководителю РГП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оказания государственной услуги, получатель государственной услуги обращается в суд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форме по почте либо нарочно в рабочие дни через канцелярии Комитета и Министерства по адресам, указанным в пунктах 1 и 21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адресуется должностному лицу, в компетенцию которого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отчество, почтовый адрес получателя государственной услуги, дата подачи жалобы и подпись получателя государственной услуги, подавшего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жалобы указываются должность, фамилия и инициалы должностного лица, чьи действия или бездействие обжалуются, мотивы обращения и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канцеляриях Комитета или Министерства по адресам, указанным в пунктах 1 и 21 настоящего стандарта. Подтверждением принятия жалобы является выдача получателю государственной услуги, подавшему жалобу, талона либо копии жалобы с указанием даты и времени подачи жалобы, срока и места получения ответа на жалобу, а также фамилии и инициалов должностного лица, принявшего жалобу. Информацию о ходе рассмотрения жалобы можно получить у должностных лиц канцелярии Комитета 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подтверждением жалобы,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сопроводительным письме к жалобе) в канцелярии Центра или РГП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после отправки электронного обращения через портал получателя государственной услуги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Другую полезную информацию о государственной услуге можно получить по адресу: 010000, город Астана, улица Орынбор, дом 8, здание «Дом Министерств», подъезд № 2, кабинет 701, тел. 8 (7172) 74-98-22, а также в РГП Центр: город Астана, проспект Республики, дом 43 А, телефон: 87172-94-99-95, интернет-ресурс: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деклараций промышленной безопасности»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Список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4052"/>
        <w:gridCol w:w="5214"/>
        <w:gridCol w:w="3029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(филиалы, отделы,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отделении)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Нурмагамбетова, д. 102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Маметовой, д. 19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д. 11, оф.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д.44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д. 18б, оф.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д. 28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Мусабаева, д.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Сыздыкова, д. 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56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Габдуллина, д. 104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д. 52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44а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мкр.,  д.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Абылай-хана, д. 119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д.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Безымянный, д.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ул. Кирова,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1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Молодежный, 47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Эмба ул. Амирова,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Байганина, 15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Нурымжанова,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Бадамша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 27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Кокжар, 64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батыра, 41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 63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Баймуханова, дом 16а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Байжигитова, дом 80а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Мендыгалиева, 30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дом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дом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Есболаев, 66а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Егеменды Казахстан, дом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 37а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20/1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Казахстан, 99/1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22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Стахановская, 39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Улкен–Нарын,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77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дом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3-микрорайон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Найманбаева, 161А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98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Шериаздана, 38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мкр.Талас,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4-42-54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 ул. Автобазовская,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Гродеково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Акжаикский,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Бергалиева,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 121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Халыктар достыгы, 63А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79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69Б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Лукманова, 22А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23/1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11/2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Тайманова, 95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Датулы,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27/1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Шемякина,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 жайык,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 дом 6/7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 би, 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Шахтинск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10/16 д.16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20а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Аксу–Аюлы,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Тәуелсіз Қазақстан, 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Приозерск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29а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Улытау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 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 114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Гашика, д. 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Майлина, 27/7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37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108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д. 66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Космонавтов, д. 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д.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№ 4, д.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Королева, д. 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(714-43)22-4-60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Шакшак Жанибека, д.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(714-54)21-0-15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Космонавтов, д.12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(714-31)49-8-02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Корчагина, д. 76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93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Красноармейская, 56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Кызылординской области»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Г. Муратбаева, 2Е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Акмешит, 1б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Байконыр,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Максимова № 17а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Карасакал,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Амангельди, № 55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Сыганак,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Общественных организации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Боранкулское отделение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Боранкулмадениет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Казпочта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дом №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22-2-10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Маяулыз, д. 6-д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Уштерек, №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Жанакурылыс,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48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Кутузова, 204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Машхур-Жусуп, 92/2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Ленина, 10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49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 58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Тургенова, 85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Ташимова, 114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Исы-Байзакова, 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(71832)22-91-11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Сыздыкова, 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им. Г. Мусрепова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Жумабаева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ул, Мадели Кожа б/н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Оспанова, № 61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Республика,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Ергөбек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Жибек-жолы,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(72547)61-90-56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Рыскулова, 189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мкр-н: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мкр-н: Алмагуль, 9а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 городу Астана»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д.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12/2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Актасты, д. 20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43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«Темірбанк»)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«Өндіріс»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«БТА-банк»)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«Жеңіс»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 34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батыра, д. 5/1 вп. №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деклараций промышленной безопасности»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Реквизиты физического или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(адрес, ИИН/БИН, телефон и др.)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Председателю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государственному контролю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за чрезвычайными ситуациями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и промышленной безопасностью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МЧС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 г-ну 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На присвоение регистрационного шифра декларации промышленной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</w:t>
      </w:r>
      <w:r>
        <w:rPr>
          <w:rFonts w:ascii="Times New Roman"/>
          <w:b w:val="false"/>
          <w:i/>
          <w:color w:val="000000"/>
          <w:sz w:val="28"/>
        </w:rPr>
        <w:t>наименование организации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3 апреля 2002 года «О промышленной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на опасных производственных объектах» просит Вас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рассмотреть приложенную декларацию промышленной безопасности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присвоить ей регистрационный шифр.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Декларация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_____________________________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/>
          <w:color w:val="000000"/>
          <w:sz w:val="28"/>
        </w:rPr>
        <w:t>(должность руководителя                  (подпись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организации)                            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деклараций промышленной безопасности»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9"/>
        <w:gridCol w:w="2207"/>
        <w:gridCol w:w="2311"/>
        <w:gridCol w:w="2793"/>
      </w:tblGrid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о которых доступно в электронном формате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2013 года № 378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2012 года № 1068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«Аккредитация организаций по</w:t>
      </w:r>
      <w:r>
        <w:br/>
      </w:r>
      <w:r>
        <w:rPr>
          <w:rFonts w:ascii="Times New Roman"/>
          <w:b/>
          <w:i w:val="false"/>
          <w:color w:val="000000"/>
        </w:rPr>
        <w:t>
независимой оценке рисков в области пожарной безопасности»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«Аккредитация организаций по независимой оценке рисков в области пожарной безопасности» (далее – государственная услуга) оказывается Комитетом противопожарной службы Министерства по чрезвычайным ситуациям Республики Казахстан (далее – Комитет), расположенный по адресу: 010000, город Астана, улица Орынбор, дом 8, здание «Дом Министерств», подъезд № 2, 6 этаж, или на альтернативной основе через Центры обслуживания населения (далее – Центр) указанные в приложении 1 к настоящему стандарту, а также через веб-портал «электронного правительства»: www.e.gov.kz или через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ноября 1996 года «О пожарной безопасности» и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об оказании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по чрезвычайным ситуациям Республики Казахстан (далее – Министерство) www.emer.kz раздел «Разрешительные процедуры», подраздел «Государственные услуги»);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 и информационных досках, расположенных в помещениях Комитета и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оказания государственной услуги можно получить по телефонам call-центра 1414 или 8 (7172) 74-96-59.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аттестат аккредитации по независимой оценке рисков в области пожарной безопасности либо мотивированный ответ об отказе в предоставлении государственной услуги в форме электронного документа, удостоверенного электронной цифровой подписью (далее – ЭЦП) уполномоченного лица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получателя государственной услуги в Комитет за получением аттестата на бумажном носителе, аттестат оформляется в электронном формате, распечатывается, заверяется печатью и подписывается руководителем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получателя государственной услуги в Комитет, Центр или на Портал – пятнадцать рабочих дней (день приема документов не входит в срок оказания государственной услуги, при этом Комитет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двадцать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двадцать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 предоставления мотивированного ответа об отказе в предоставлении государственной услуги - пять рабочих дней с момента вынесения протокольного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Комитета: ежедневно с 9.00 до 18.30 часов, с перерывом на обед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Центрах прием документов осуществляется ежедневно, с понедельника по субботу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 с установленным графиком работы Центра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утвержденным Центром графиком, но не менее шести рабочих часов в одном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здании Комитета. Режим помещения: вход в здание осуществляется по разовому пропуску, выдаваемому в бюро пропусков, который имеет отдельный вход. Разовый пропуск оформляется по телефонной заявке должностного лица, осуществляющего прием документов. Для поддержания правопорядка здание имеет круглосуточный пост охраны, систему пожарной автоматики и другие меры безопасности. Вход в подъезд оснащен пандусами, предназначенными для людей с ограниченными физическими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здании Центров по месту проживания получателя государственной услуги.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ожидания, стенды);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– в личном кабинете получателя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получатели государственной услуги предоставляют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Комитет 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 заявление в форме электронного документа согласно приложению 2 к настоящему стандарту или в Центре заявление в форме электронного документа, удостоверенного ЭЦП работника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сведений, содержащую информацию о помещении, об оборудовании, принадлежащем организации на праве собственности или ином законном основании, составленную заявителем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электронные копии документов специалистов организации об образовании, о стаже работы в государственной и (или) негосударственной противопожарных службах, а также прохождении ими специального курса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сведений и документов через Центр или в Комитет сведения и документы предоставляются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сведений, содержащую информацию о помещении, об оборудовании, принадлежащем организации на праве собственности или ином законном основании, составленную заявителем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электронные копии документов специалистов организации об образовании, о стаже работы в государственной и (или) негосударственной противопожарных службах, а также прохождении ими специального курса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удостоверяющие личность, свидетельства о государственной регистрации юридического лица, содержащиеся в государственных информационных системах Комитет получает из соответствующих государственных информационных систем посредством Портала или через информационную систему Центра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Формы бланков для получения государственной услуги размещаются на интернет-ресурсе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формы бланков, предоставляются работниками Центра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сдаются либо направляются по почте в канцелярию Комитета по адресу, указанному в пункте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отправка электронного запроса осуществляется из «личного кабинета» получателя государственной услуги. Запрос автоматически направляется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документов в Комитет получателю государственной услуги, либо представителю получателя государственной услуги по доверенности выдается копия заявления с проставлением: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даты принятия;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номера телефона лица,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подписи лица,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через Центры получателю государственной услуги (представителю получателя государственной услуги по доверенности)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фамилии, имени, отчества уполномоченного представителя по доверенности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получателю государственной услуги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получателю государственной услуги 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отправляется Комитетом по почте на адрес, указанный в заявлении, либо выдается нарочно получателю государственной услуги (представителю получателя государственной услуги) в канцелярии Комитета по адресу, указанному в пункте 1 настоящего Стандарта, по предъявлению документа, удостоверяющего личность (представитель получателя государственной услуги также предъявляет оригинал доверенности на право получения соответствующих документов в Комитете, подписанный получателем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получателю государственной услуги осуществляется нарочно (личное посещение получателя государственной услуги либо представителя по доверенности)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- в «личный кабинет»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в течение двух рабочих дней с момента получения документов получателя государственной услуги проверяет полноту представленных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получателем государственной услуги всех требуемых документов, предусмотренных в пункте 11 настоящего стандарта, влечет приостановление рассмотрения заявки с момента уведомления получателя государственной услуги до момента их представления.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отказывает в предоставлении государственной услуги в случаях предоставления получателем государственной услуги неполных сведений, а также наличия в штате организации менее трех специалистов с высшим образованием в области пожарной безопасности либо иным высшим образованием и стажем работы в государственной и (или) негосударственной противопожарных службах не менее пяти лет, прошедших специальные курсы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государственной услуги одного из документов, указанных в пункте 11 настоящего стандарта.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получателя государственной услуги на получение государственной услуги в электронном формате не принимается,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отношении запрашиваемого электронного информационного ресурса действуют ограничения доступа и лицо, направившее запрос, не обладает правом доступа к запрашиваемому электронному информационному ресурсу;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Комитет не располагает запрашиваемым электронным информационным ресурсом и ему не известно, в чьем владении находится запрос;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уточнении существа запроса не удалось выяснить, о выдаче какого именно электронного информационного ресурса ходатайствует запрашивающее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мотивированный ответ об отказе в представлении государственной услуги получатель государственной услуги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Комитет в установленные сроки не выдал получателю государственной услуги положительный ответ либо мотивированный отказ, то с даты истечения срока оказания государственной услуги, аттестат аккредитации считается выданным.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Комитета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государственного служащего Республики Казахстан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получателю государственной услуги измеряются показателями качества и эффективности в соответствии с приложением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государственного органа, оказывающего данную государственную услугу, ежегодно утверждаются приказом Министра по чрезвычайным ситуациям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Разъяснение порядка обжалования действий (бездействие) уполномоченных должностных лиц и содействие в подготовке жалобы осуществляется работником канцелярии Комитета по адресу, указанному в пункте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Центра можно получить по телефону информационно-справочной службы call-центра портала (1414) либо по адресам и телефонам, указанным на интернет-ресурсе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оказания государственной услуги жалоба направляется руководству Министерства по адресу: 01000, город Астана, улица Орынбор, дом 8, здание «Дом Министерств», подъезд № 2, 5 этаж, кабинет 511, тел: 8 (7172) 60-21-33. График работы: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обслуживания, жалоба подается на имя председателя Комитета в соответствии с графиком работы Комитета, указанным в пункте 9 настоящего стандарта, по адресу, указанному в пункте 1 настоящего стандарта. В случае некорректного обслуживания работником центра, жалоба подается на имя руководителя центра либо руководителя РГП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оказания государственной услуги, получатель государственной услуги обращается в суд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форме по почте либо нарочно в рабочие дни через канцелярии Комитета и Министерства по адресам, указанным в пунктах 1 и 21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адресуется должностному лицу, в компетенцию которого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отчество, почтовый адрес получателя государственной услуги, дата подачи жалобы и подпись получателя государственной услуги, подавшего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должность, фамилия и инициалы должностного лица, чьи действия или бездействие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канцеляриях Комитета или Министерства по адресам, указанным в пунктах 1 и 21 настоящего стандарта. Подтверждением принятия жалобы является выдача получателю государственной услуги, подавшему жалобу, талона либо копии жалобы с указанием даты и времени подачи жалобы, срока и места получения ответа на жалобу, а также фамилии и инициалов должностного лица, принявшего жалобу. Информацию о ходе рассмотрения жалобы можно получить у должностных лиц канцелярии Комитета 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подтверждением принятия жалобы,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Центра или РГП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после отправки электронного обращения через портал получателя государственной услуги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утери или порчи аттестата аккредитации получатель государственной услуги вправе получить в Комитете дубликат аттестата аккредитации. Дубликат выдается Комитетом в течении десяти рабочих дней со дня подачи заявления, документов, подтверждающих факт утери или порчи аттестата аккредитации, а также документов, предусмотренных в пункте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Другую полезную информацию можно получить по адресу: 010000, город Астана, улица Орынбор, дом 8, здание «Дом Министерств», подъезд № 2, кабинет 609, тел. 8 (7172) 74-96-59, а также в РГП «Центр»: город Астана, проспект Республики, дом 43А, телефон: 87172-94-99-95, интернет-ресурс: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«Аккредитация организаций по независимой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оценке рисков в области пожарной безопасности»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Список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4052"/>
        <w:gridCol w:w="5214"/>
        <w:gridCol w:w="3029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(филиалы, отделы,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отделении)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Нурмагамбетова, д. 102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Маметовой, д. 19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д. 11, оф.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д.44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д. 18б, оф.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д. 28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Мусабаева, д.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Сыздыкова, д. 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56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Габдуллина, д. 104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д. 52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44а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мкр.,  д.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Абылай-хана, д. 119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д.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Безымянный, д.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ул. Кирова,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1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Молодежный, 47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Эмба ул. Амирова,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Байганина, 15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Нурымжанова,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Бадамша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 27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Кокжар, 64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батыра, 41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 63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Баймуханова, дом 16а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Байжигитова, дом 80а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Мендыгалиева, 30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дом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дом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Есболаев, 66а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Егеменды Казахстан, дом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 37а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20/1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Казахстан, 99/1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22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Стахановская, 39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Улкен–Нарын,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77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дом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3-микрорайон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Найманбаева, 161А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98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Шериаздана, 38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мкр.Талас,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4-42-54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 ул. Автобазовская,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Гродеково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Акжаикский,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Бергалиева,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 121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Халыктар достыгы, 63А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79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69Б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Лукманова, 22А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23/1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11/2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Тайманова, 95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Датулы,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27/1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Шемякина,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 жайык,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 дом 6/7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 би, 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Шахтинск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10/16 д.16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20а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Аксу–Аюлы,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Тәуелсіз Қазақстан, 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Приозерск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29а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Улытау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 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 114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Гашика, д. 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Майлина, 27/7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37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108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д. 66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Космонавтов, д. 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д.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№ 4, д.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Королева, д. 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(714-43)22-4-60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Шакшак Жанибека, д.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(714-54)21-0-15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Космонавтов, д.12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(714-31)49-8-02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Корчагина, д. 76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93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Красноармейская, 56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Кызылординской области»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Г. Муратбаева, 2Е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Акмешит, 1б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Байконыр,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Максимова № 17а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Карасакал,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Амангельди, № 55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Сыганак,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Общественных организации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Боранкулское отделение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Боранкулмадениет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Казпочта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дом №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22-2-10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Маяулыз, д. 6-д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Уштерек, №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Жанакурылыс,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48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Кутузова, 204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Машхур-Жусуп, 92/2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Ленина, 10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49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 58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Тургенова, 85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Ташимова, 114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Исы-Байзакова, 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(71832)22-91-11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Сыздыкова, 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им. Г. Мусрепова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Жумабаева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ул, Мадели Кожа б/н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Оспанова, № 61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Республика,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Ергөбек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Жибек-жолы,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(72547)61-90-56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Рыскулова, 189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мкр-н: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мкр-н: Алмагуль, 9а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 городу Астана»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д.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12/2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Актасты, д. 20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43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«Темірбанк»)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«Өндіріс»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«БТА-банк»)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«Жеңіс»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 34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батыра, д. 5/1 вп. №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«Аккредитация организаций по независимой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оценке рисков в области пожарной безопасности»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Председателю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противопожарной службы МЧС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г-ну 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На получение аттестата аккредитации по независимой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 рисков в области пожарной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</w:t>
      </w:r>
      <w:r>
        <w:rPr>
          <w:rFonts w:ascii="Times New Roman"/>
          <w:b w:val="false"/>
          <w:i/>
          <w:color w:val="000000"/>
          <w:sz w:val="28"/>
        </w:rPr>
        <w:t>наименование организации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от 22 ноября 1996 года «О пожарной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безопасности» просит Вас рассмотреть прилагаемый перечень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выдать _______________________________ аттестат аккредитации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независимой          (</w:t>
      </w:r>
      <w:r>
        <w:rPr>
          <w:rFonts w:ascii="Times New Roman"/>
          <w:b w:val="false"/>
          <w:i/>
          <w:color w:val="000000"/>
          <w:sz w:val="28"/>
        </w:rPr>
        <w:t>наименование организации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оценке рисков в области пожарной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засвидетельствованная копия устава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государственной регистрации организации в качестве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засвидетельствованные копии документов специалистов организации об образовании, о стаже работы в государственной и (или) негосударственной противопожарных службах, а также прохождении ими специального курса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помещении, об оборудовании, принадлежащим организации на праве собственности или ином законном основании.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  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(должность руководителя             (подпись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организации)                       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«Аккредитация организаций по независимой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оценке рисков в области пожарной безопасности»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9"/>
        <w:gridCol w:w="2207"/>
        <w:gridCol w:w="2311"/>
        <w:gridCol w:w="2793"/>
      </w:tblGrid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о которых доступно в электронном формате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2013 года № 378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2012 года № 1068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«Выдача заключения на пожарную</w:t>
      </w:r>
      <w:r>
        <w:br/>
      </w:r>
      <w:r>
        <w:rPr>
          <w:rFonts w:ascii="Times New Roman"/>
          <w:b/>
          <w:i w:val="false"/>
          <w:color w:val="000000"/>
        </w:rPr>
        <w:t>
технику и средства пожаротушения отечественного и импортного</w:t>
      </w:r>
      <w:r>
        <w:br/>
      </w:r>
      <w:r>
        <w:rPr>
          <w:rFonts w:ascii="Times New Roman"/>
          <w:b/>
          <w:i w:val="false"/>
          <w:color w:val="000000"/>
        </w:rPr>
        <w:t>
производства, реализуемые на территории Республики Казахстан»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заключения на пожарную технику и средства пожаротушения отечественного и импортного производства, реализуемые на территории Республики Казахстан» (далее – государственная услуга) оказывается Комитетом противопожарной службы Министерства по чрезвычайным ситуациям Республики Казахстан (далее – Комитет), расположенным по адресу: 010000, город Астана, улица Орынбор, дом 8, здание «Дом Министерств», подъезд № 2, 6 этаж, кабинет № 612 или на альтернативной основе через центры обслуживания населения (далее – Центры), адреса которых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286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«Требования к безопасности пожарной техники для защиты объектов», утвержденного постановлением Правительства Республики Казахстан от 16 января 2009 года №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оказании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по чрезвычайным ситуациям Республики Казахстан (далее – Министерство) (электронный адрес: www.emer.kz, раздел «Разрешительные процедуры», подраздел «Государственные услуги»);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стендах, расположенных в помещениях Комитета и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государственной услуге можно получить также по телефону саll–центра 1414 или 8 (7172) 74-97-09.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заключение, выдаваемое на пожарную технику и средства пожаротушения отечественного и импортного производства, реализуемые на территории Республики Казахстан (далее – пожарно-техническая продукция), на бумажном носителе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в Комитет или Центр – пятнадцать календарных дней (день приема документов не входит в срок оказания государственной услуги, при этом Комитет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двадцать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– двадцать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Комитета: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утвержденным Центром графиком,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здании Комитета. Режим помещения: вход в здание осуществляется по разовому пропуску, выдаваемому в бюро пропусков, который имеет отдельный вход. Разовый пропуск оформляется по телефонной заявке должностного лица, осуществляющего прием документов. Для поддержания правопорядка здание имеет круглосуточный пост охраны, систему пожарной автоматики и другие меры безопасности. Вход в подъезд оснащен пандусами, предназначенными для людей с ограниченными физическими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здании центров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ожидания, стенды).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получатель государственной услуги предоставляют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заключения на применение пожарно-технической продукции с указанием наименования физического или юридического лица, почтового адреса, исходящего номера и даты. Заявление подписывается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оригиналы или нотариально заверенные копии оригиналов результатов (протоколов) лабораторных испытаний пожарно-технической продукции, проведенных в соответствии с требованиями государственных, межгосударственных, международных стандартов, разрешенных для применения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уполномоченного представителя и документ, удостоверяющий полномочия на представительство – при обращении представителя;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удостоверяющие личность, удостоверяющего полномочия на представительство (в случае нотариально засвидетельствованного), содержащиеся в государственных информационных системах Комитет получает из соответствующих государственных информационных систем посредством Портала или через информационную систему Центра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пишется в произвольной форме. Заполнение бланков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сдаются либо направляются по почте в канцелярию Комитета по адресу, указанному в пункте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документов получателю государственной услуги, либо уполномоченному по доверенности представителю получателя государственной услуги выдается копия заявления с проставлением: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даты принятия;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номера телефона лица,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подписи лица,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через центры получателю (представителю получателя государственной услуги по доверенности)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получателя, фамилии, имени, отчества уполномоченного представителя по доверенности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Заключение или мотивированный ответ об отказе в предоставлении государственной услуги отправляется по почте на адрес, указанный в заявлении, либо выдается получателю государственной услуги (представителю получателя государственной услуги по доверенности) в канцелярии Комитета по адресу, указанному в пункте 1 настоящего стандарта, по предъявлению документа, удостоверяющего личность (представитель получателя государственной услуги также предъявляет оригинал доверенности на право получения соответствующих документов в Комитет, подписанный получателем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получателю государственной услуги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его хранение в течение одного месяца, после чего передает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Комитет в течение двух рабочих дней с момента получения документов получателя государственной услуги проверяет полноту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получателем государственной услуги всех требуемых документов, предусмотренных в пункте 11 настоящего Стандарта, влечет приостановление рассмотрения заявки с момента уведомления получателя государственной услуги до момента их представления.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отказывает в предоставлении государственной услуги в случаях предоставления получателем государственной услуги неполных сведений, а также их несоответствия требованиям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одного из документов, указанных в пункте 11 настоящего стандарта.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Комитет в установленные сроки не выдал получателю государственной услуги положительный ответ либо мотивированный отказ, то с даты истечения срока оказания государственной услуги, заключение считается выданным.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Комитета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государственного служащего Республики Казахстан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получателю государственной услуги измеряются показателями качества и эффективности в соответствии с приложением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государственного органа, оказывающего данную государственную услугу, ежегодно утверждаются приказом Министра по чрезвычайным ситуациям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Разъяснение порядка обжалования действий (бездействий) уполномоченных должностных лиц и содействие в подготовке жалобы осуществляется работником канцелярии Комитета по адресу, указанному в пункте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Центра можно получить по телефону информационно-справочной службы call-центра портала (1414) либо по адресам и телефонам, указанным на интернет-ресурсе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оказания государственной услуги, жалоба направляется на имя руководства Министерства по адресу: 010000, город Астана, улица Орынбор, дом 8, здание «Дом Министерств», подъезд № 2, 5 этаж, кабинет 511, тел: 8 (7172) 60-21-33. График работы: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обслуживания, жалоба подается на имя руководителя Комитета в соответствии с графиком работы Комитета, указанным в пункте 9 настоящего стандарта, по адресу, указанному в пункте 1 настоящего стандарта. В случае некорректного обслуживания работником центра, жалоба подается на имя руководителя центра либо руководителя РГП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оказания государственной услуги, получатель государственной услуги обращается в суд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форме по почте либо нарочно в рабочие дни через канцелярии Комитета и Министерства по адресам, указанным в пунктах 1 и 21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адресуется должностному лицу, в компетенцию которого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отчество, почтовый адрес получателя государственной услуги, дата подачи жалобы и подпись получателя государственной услуги, подавшего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должность, фамилия и инициалы должностного лица, чьи действия или бездействие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канцеляриях Комитета или Министерства по адресам, указанным в пунктах 1 и 21 настоящего стандарта. Подтверждением принятия жалобы является выдача получателю государственной услуги, подавшему жалобу, талона либо копии жалобы с указанием даты и времени подачи жалобы, срока и места получения ответа на жалобу, а также фамилии и инициалов должностного лица, принявшего жалобу. Информацию о ходе рассмотрения жалобы можно получить у должностных лиц канцелярии Комитета или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подтверждением принятия жалобы,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Центра или РГП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утери или порчи заключения получатель государственной услуги вправе получить в Комитете дубликат заключения. Дубликат выдается Комитетом в течении десяти рабочих дней со дня подачи заявления, документов, подтверждающих факт утери или порчи заключения, а также документов, предусмотренных в пункте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Другую полезную информацию можно получить по адресу: 010000, город Астана, улица Орынбор, дом 8, здание «Дом Министерств», подъезд № 2, кабинет 609, тел. 8 (7172) 74-97-09, а также в РГП «Центр»: город Астана, проспект Республики, дом 43А, телефон: 87172-94-99-95, интернет-ресурс: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заключения на пожарную технику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 пожаротушения отечественного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импортного производства, реализуемые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Республики Казахстан»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Список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4052"/>
        <w:gridCol w:w="5214"/>
        <w:gridCol w:w="3029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(филиалы, отделы,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отделении)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Нурмагамбетова, д. 102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Маметовой, д. 19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д. 11, оф.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д.44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д. 18б, оф.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д. 28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Мусабаева, д.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Сыздыкова, д. 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56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Габдуллина, д. 104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д. 52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44а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мкр.,  д.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Абылай-хана, д. 119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д.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Безымянный, д.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ул. Кирова,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1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Молодежный, 47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Эмба ул. Амирова,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Байганина, 15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Нурымжанова,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Бадамша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 27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Кокжар, 64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батыра, 41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 63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Баймуханова, дом 16а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Байжигитова, дом 80а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Мендыгалиева, 30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дом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дом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Есболаев, 66а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Егеменды Казахстан, дом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 37а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20/1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Казахстан, 99/1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22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Стахановская, 39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Улкен–Нарын,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77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дом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3-микрорайон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Найманбаева, 161А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98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Шериаздана, 38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мкр.Талас,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4-42-54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 ул. Автобазовская,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Гродеково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Акжаикский,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Бергалиева,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 121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Халыктар достыгы, 63А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79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69Б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Лукманова, 22А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23/1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11/2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Тайманова, 95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Датулы,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27/1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Шемякина,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 жайык,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 дом 6/7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 би, 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Шахтинск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10/16 д.16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20а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Аксу–Аюлы,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Тәуелсіз Қазақстан, 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Приозерск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29а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Улытау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 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 114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Гашика, д. 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Майлина, 27/7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37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108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д. 66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Космонавтов, д. 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д.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№ 4, д.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Королева, д. 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(714-43)22-4-60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Шакшак Жанибека, д.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(714-54)21-0-15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Космонавтов, д.12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(714-31)49-8-02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Корчагина, д. 76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93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Красноармейская, 56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Кызылординской области»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Г. Муратбаева, 2Е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Акмешит, 1б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Байконыр,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Максимова № 17а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Карасакал,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Амангельди, № 55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Сыганак,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Общественных организации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Боранкулское отделение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Боранкулмадениет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Казпочта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дом №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22-2-10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Маяулыз, д. 6-д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Уштерек, №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Жанакурылыс,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48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Кутузова, 204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Машхур-Жусуп, 92/2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Ленина, 10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49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 58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Тургенова, 85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Ташимова, 114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Исы-Байзакова, 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(71832)22-91-11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Сыздыкова, 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им. Г. Мусрепова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Жумабаева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ул, Мадели Кожа б/н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Оспанова, № 61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Республика,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Ергөбек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Жибек-жолы,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(72547)61-90-56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Рыскулова, 189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мкр-н: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мкр-н: Алмагуль, 9а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 городу Астана»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д.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12/2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Актасты, д. 20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43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«Темірбанк»)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«Өндіріс»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«БТА-банк»)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«Жеңіс»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 34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батыра, д. 5/1 вп. №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заключения на пожарную технику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 пожаротушения отечественного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импортного производства, реализуемые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Республики Казахстан»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9"/>
        <w:gridCol w:w="2207"/>
        <w:gridCol w:w="2311"/>
        <w:gridCol w:w="2793"/>
      </w:tblGrid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о которых доступно в электронном формате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2013 года № 378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2012 года № 1068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«Согласование c органами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противопожарной службы проектов стандартов</w:t>
      </w:r>
      <w:r>
        <w:br/>
      </w:r>
      <w:r>
        <w:rPr>
          <w:rFonts w:ascii="Times New Roman"/>
          <w:b/>
          <w:i w:val="false"/>
          <w:color w:val="000000"/>
        </w:rPr>
        <w:t>
организаций на выпускаемую продукцию»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«Согласование c органами государственной противопожарной службы проектов стандартов организаций на выпускаемую продукцию» оказывается Комитетом противопожарной службы Министерства по чрезвычайным ситуациям Республики Казахстан (далее – Комитет), расположенным по адресу: 010000, город Астана, улица Орынбор, дом 8, здание «Дом Министерств», подъезд № 2, 6 этаж, кабинет № 612 или на альтернативной основе через центры обслуживания населения (далее - центры), адреса которых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пункта 11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ноября 1996 года № 48 «О пожарной безопасности».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оказании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интернет–ресурсе Министерства по чрезвычайным ситуациям Республики Казахстан (далее - Министерство) (электронный адрес: www.emer.kz, раздел «Разрешительные процедуры», подраздел «Государственные услуги»);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помещениях Комитета или Центра на стендах и информационных досках.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государственной услуге можно получить также по телефону саll–центра 1414 или 8 (7172) 74-97-09.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письмо о согласовании проекта стандарта организации и подписание проекта стандарта организации на выпускаемую продукцию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в Комитет или в центр – пятнадцать календарных дней (день приема документов не входит в срок оказания государственной услуги, при этом Комитет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двадцать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– двадцать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Комитета: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утвержденным Центром графиком,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здании Комитета. Режим помещения: вход в здание осуществляется по разовому пропуску, выдаваемому в бюро пропусков, который имеет отдельный вход. Разовый пропуск оформляется по телефонной заявке должностного лица, осуществляющего прием документов. Для поддержания правопорядка здание имеет круглосуточный пост охраны, систему пожарной автоматики и другие меры безопасности. Вход в подъезд оснащен пандусами, предназначенными для людей с ограниченными физическими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здании Центров по месту проживания получателя. В зале располагаются справочное бюро, кресла для ожидания, информационные стенды с образцами заполненных бланков. В здании предусмотрены условия для людей с ограниченными физическими возможностями (кресла ожидания, стенды).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получатели государственной услуги предоставляют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 краткой информацией о согласовании проектов стандартов организаций на выпускаемую продукцию с указанием наименования физического или юридического лица, почтового адреса, исходящего номера и даты. Заявление подписывается получателем государственной услуги или разработчиком стандарта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проекты стандартов организаций на выпускаемую продукцию не менее 4-х экземпляров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или нотариально заверенные копии оригиналов результатов (протоколов, актов, заключений) лабораторных испытаний, выполненных в аккредитованных испытательных центрах (лабораториях) Государственной системы технического регулирования Республики Казахстан, стран - участниц Таможенного союза, а также иностранных государств, признанных в установленном порядке действительными на территории Республики Казахстан, подтверждающие приведенные в проектах стандартов организаций показатели пожарной опасности выпускаемой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удостоверяющий личность уполномоченного представителя и документ, удостоверяющий полномочия на представительство – при обращении представителя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удостоверяющие личность, удостоверяющего полномочия на представительство (в случае нотариально засвидетельствованного), содержащиеся в государственных информационных системах Комитет получает из соответствующих государственных информационных систем посредством Портала или через информационную систему Центра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пишется в произвольной форме. Заполнение бланков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сдаются либо направляются по почте в канцелярию Комитета, по адресу, указанному в пункте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документов осуществляется работниками центра в операционном зале.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документов получателю государственной услуги, либо уполномоченному по доверенности представителю получателя государственной услуги по доверенности выдается копия заявления с проставлением: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даты принятия;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номера телефона лица,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подписи лица,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через центры получателю (представителю получателя государственной услуги по доверенности)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получателя, фамилии, имени, отчества уполномоченного представителя по доверенности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Письмо-согласование, вместе с согласованными проектами стандартов организации, либо мотивированный ответ об отказе в предоставлении государственной услуги отправляется по почте на адрес, указанный в заявлении, либо выдается получателю государственной услуги (представителю получателя государственной услуги) в канцелярии Комитета по адресу, указанному в пункте 1 настоящего стандарта, по предъявлению документа, удостоверяющего личность (представитель получателя государственной услуги также предъявляет оригинал доверенности на право получения соответствующих документов в Комитете, подписанный получателем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получателю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его хранение в течение одного месяца, после чего передает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Комитет в течение двух рабочих дней с момента получения документов получателя государственной услуги проверяет полноту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получателем государственной услуги всех требуемых документов, предусмотренных в пункте 11 настоящего Стандарта, влечет приостановление рассмотрения заявки с момента уведомления получателя государственной услуги до момента их представления.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отказывает в предоставлении государственной услуги в случаях предоставления получателем государственной услуги неполных сведений, а также несоответствия проекта стандарта организации нормативным документам в области пожарной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документов, в случае непредставления получателем одного из документов, указанных в пункте 11 настоящего стандарта.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Комитет в установленные сроки не выдал получателю государственной услуги положительный ответ либо мотивированный отказ, то с даты истечения срока оказания государственной услуги, стандарт организации считается согласованным.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Комитета основывается на соблюдении конституционных прав человека, законности при исполнении служебного долга,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государственного служащего Республики Казахстан и осуществляется на принципах вежливости,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получателю государственной услуги измеряются показателями качества и эффективности в соответствии с приложением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государственного органа, оказывающего данную государственную услугу, ежегодно утверждаются приказом Министра по чрезвычайным ситуациям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Разъяснение порядка обжалования действий (бездействий) уполномоченных должностных лиц и содействие в подготовке жалобы осуществляется работником канцелярии Комитета по адресу, указанному в пункте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действий (бездействия) работника Центра можно получить по телефону информационно-справочной службы call-центра портала (1414) либо по адресам и телефонам, указанным на интернет-ресурсе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оказания государственной услуги жалоба направляется на имя руководства Министерства по адресу: 010000, город Астана, улица Орынбор, дом 8, здание «Дом Министерств», подъезд № 2, 5 этаж, кабинет 511, тел: 8 (7172) 60-21-33. График работы: ежедневно с 9.00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имя председателя Комитета в соответствии с графиком работы Комитета, указанным в пункте 9 настоящего стандарта, по адресу, указанному в пункте 1 настоящего стандарта. В случае некорректного обслуживания работником центра, жалоба подается на имя руководителя центра либо руководителя РГП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оказания государственной услуги, получатель государственной услуги обращается в суд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форме по почте либо нарочно в рабочие дни через канцелярии Комитета и Министерства по адресам, указанным в пунктах 1 и 21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адресуется должностному лицу, в компетенцию которого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отчество, почтовый адрес получателя государственной услуги, дата подачи жалобы и подпись получателя государственной услуги, подавшего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жалобы указываются должность, фамилия и инициалы должностного лица, чьи действия или бездействие обжалуются, мотивы обращения и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канцеляриях Комитета или Министерства по адресам, указанным в пунктах 1 и 21 настоящего стандарта. Подтверждением принятия жалобы является выдача получателю государственной услуги, подавшему жалобу, талона либо копии жалобы с указанием даты и времени подачи жалобы, срока и места получения ответа на жалобу, а также фамилии и инициалов должностного лица, принявшего жалобу. Информацию о ходе рассмотрения жалобы можно получить у должностных лиц канцелярии Комитета 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подтверждением принятия жалобы,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Центра или РГП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утери или порчи письма о согласовании проекта стандарта организации либо подписанного проекта стандарта организации получатель государственной услуги вправе получить в Комитете соответствующие дубликаты. Дубликаты выдаются Комитетом в течении десяти рабочих дней со дня подачи заявления, документов, подтверждающих факт утери или порчи письма о согласовании проекта стандарта организации либо подписанного проекта стандарта организации, а также документов, предусмотренных в пункте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Другую полезную информацию можно получить по адресу: 010000, город Астана, улица Орынбор, дом 8, здание «Дом Министерств», подъезд № 2, кабинет № 609, тел. 8 (7172) 74-97-09, а также в РГП «Центр»: город Астана, проспект Республики, дом 43А, телефон: 87172-94-99-95, интернет-ресурс: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«Согласование c органами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противопожарной службы проектов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на выпускаемую продукцию»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Список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4052"/>
        <w:gridCol w:w="5214"/>
        <w:gridCol w:w="3029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(филиалы, отделы,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отделении)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Нурмагамбетова, д. 102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Маметовой, д. 19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д. 11, оф.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д.44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д. 18б, оф.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д. 28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Мусабаева, д.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Сыздыкова, д. 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д. 56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Габдуллина, д. 104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д. 52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44а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мкр.,  д.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Абылай-хана, д. 119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д.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Безымянный, д.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ул. Кирова,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1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Молодежный, 47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Эмба ул. Амирова,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Байганина, 15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Нурымжанова,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Бадамша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 27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Кокжар, 64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батыра, 41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 63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Баймуханова, дом 16а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Байжигитова, дом 80а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Мендыгалиева, 30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дом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дом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Есболаев, 66а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Егеменды Казахстан, дом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 37а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20/1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Казахстан, 99/1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22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Стахановская, 39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Улкен–Нарын,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77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дом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3-микрорайон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Найманбаева, 161А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98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Шериаздана, 38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мкр.Талас,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4-42-54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 ул. Автобазовская,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Гродеково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Акжаикский,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Бергалиева,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 121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Халыктар достыгы, 63А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79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69Б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Лукманова, 22А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23/1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11/2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Тайманова, 95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Датулы,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27/1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Шемякина,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сельскому округу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 жайык,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 дом 6/7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Темиртау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 би, 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Шахтинск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10/16 д.16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20а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Аксу–Аюлы,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Тәуелсіз Қазақстан, 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Приозерск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29а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Улытау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 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д 114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Гашика, д. 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Майлина, 27/7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37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108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д. 66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Космонавтов, д. 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д.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№ 4, д.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Королева, д. 4А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(714-43)22-4-60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Шакшак Жанибека, д.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(714-54)21-0-15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Космонавтов, д.12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(714-31)49-8-02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Корчагина, д. 76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93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Красноармейская, 56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Кызылординской области»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Г. Муратбаева, 2Е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Акмешит, 1б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Байконыр,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Максимова № 17а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Карасакал,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Амангельди, № 55 «а»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Сыганак,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Общественных организации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Боранкулское отделение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Бейнеуского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Боранкулмадениет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Казпочта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дом №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22-2-10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Маяулыз, д. 6-д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Уштерек, № 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Жанакурылыс,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48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Кутузова, 204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Машхур-Жусуп, 92/2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Ленина, 10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49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 58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Чайко, 45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Тургенова, 85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Ташимова, 114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Исы-Байзакова, 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(71832)22-91-11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Сыздыкова, 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им. Г. Мусрепова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Жумабаева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ул, Мадели Кожа б/н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Оспанова, № 61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Республика, 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Ергөбек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Жибек-жолы,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(72547)61-90-56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Рыскулова, 189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 б/н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мкр-н: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24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мкр-н: Алмагуль, 9а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 городу Астана»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д. 25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12/2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53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Актасты, д. 20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 43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 6а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«Темірбанк»)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«Өндіріс»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«БТА-банк»)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«Жеңіс»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 34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батыра, д. 5/1 вп. № 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«Согласование c органами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противопожарной службы проектов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на выпускаемую продукцию»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9"/>
        <w:gridCol w:w="2207"/>
        <w:gridCol w:w="2311"/>
        <w:gridCol w:w="2793"/>
      </w:tblGrid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о которых доступно в электронном формате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