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89fe" w14:textId="8ee8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15 декабря 2009 года № 2121 "Об утверждении стандартов государственных услуг" и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2013 года № 388. Утратило силу постановлением Правительства Республики Казахстан от 21 января 2014 года № 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21.01.2014 </w:t>
      </w:r>
      <w:r>
        <w:rPr>
          <w:rFonts w:ascii="Times New Roman"/>
          <w:b w:val="false"/>
          <w:i w:val="false"/>
          <w:color w:val="ff0000"/>
          <w:sz w:val="28"/>
        </w:rPr>
        <w:t>№ 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2121 «Об утверждении стандартов государственных услуг» (САПП Республики Казахстан, 2009 г., № 59, ст. 519):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«Государственная регистрация прав (обременении) на недвижимое имущество»,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2013 года № 388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2009 года № 2121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«Государственная регистрация прав (обременении)</w:t>
      </w:r>
      <w:r>
        <w:br/>
      </w:r>
      <w:r>
        <w:rPr>
          <w:rFonts w:ascii="Times New Roman"/>
          <w:b/>
          <w:i w:val="false"/>
          <w:color w:val="000000"/>
        </w:rPr>
        <w:t>
на недвижимое имущество»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«Государственная регистрация прав (обременении) на недвижимое имущество» (далее - государственная услуга) оказывается территориальными органами юстиции (далее уполномоченный орган) через центры обслуживания населения (далее - центр), адреса которых указаны в приложении 1 к настоящему стандарту и на интернет-ресурсе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электронной регистрации государственная регистрация прав на недвижимое имущество осуществляется на основании электронной копии правоустанавливающего документа, поступающего в информационную систему правового кадастра из Единой нотариальной информационной системы (далее - ЕНИС) автоматически, после нотариального удостоверения сделки (далее - электронная регистрация).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2007 года «О государственной регистрации прав на недвижимое имущество» (далее - Закон) и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4 статьи 29 Закона Республики Казахстан от 11 января 2007 года «Об информатизации».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 государственной услуге размещена: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интернет-ресурсе Министерства юстиции Республики Казахстан (электронный адрес: www.minjust.kz) в разделе "Информационные материалы";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РГП Центр") www.con.gov.kz.;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официальных источниках информации и на стендах, расположенных в зданиях центров, адреса которых указаны на интернет-ресурсе www.con.gov.kz, также в зданиях уполномоченных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порядке оказания государственной услуга также представляется по телефону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центре выдача правоустанавливающего документа с отметкой о произведенной регистрации либо мотивированного ответа об отказе или приостановлении государственной регистрации по основаниям, предусмотренным Законом, а также выдача свидетельства о государственной регистрации (на бумажном носителе) в случаях, предусмотренных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электронной регистрации в ЕНИС направление правоустанавливающего документа и уведомления о регистрации либо уведомления, содержащего мотивированный ответ об отказе или приостановлении регистрации в форме электронных документов, удостоверенных электронной цифровой подписью (далее - ЭЦП) уполномоченного должностного лица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портале в личный кабинет и на электронный адрес правообладателя (при его наличии) направление уведомления о регистрации либо мотивированного ответа об отказе или приостановлении регистрации в форме электронного документа, удостоверенного ЭЦП.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Сроки оказания государственной услуги: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услуга по государственной регистрации возникновения, изменения или прекращения прав (обременении прав) на недвижимое имущество и иных объектов государственной регистрации оказывается в течение пяти рабочих дней с момента поступления заявления в уполномоченный орган, и выдача готовых документов производится на пятый рабочий день (день приема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услуга по государственной регистрации прав на недвижимое имущество в ускоренном порядке предоставляется на следующий рабочий день с момента поступления заявления в уполномоченный орган, и выдача готовых документов производится на следующий рабочий день (если в Центре заявление принято после 18 часов или в субботу, то исчисление срока для уполномоченного органа начинается на следующий рабочий день);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регистрация обременении (прекращений обременении), налагаемых государственными органами и иными уполномоченными лицами, а также юридических притязаний производится немедленно с момента поступления заявления в уполномоченный орган (исполненные документы выдаются получателю государственной услуги не позднее трех рабочих дней с момента поступления заявления в уполномоченный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случае, если залог обеспечивает исполнение обязательств по договору  займа, субсидированного акционерным обществом «Фонд развития предпринимательства «Даму»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«Дорожная карта бизнеса 2020», договоров Мурабаха, Иджара и Истисна в рамках реализации «Дорожной карты развития исламского финансирования до 2020 года», то услуга по регистрации возникновения или изменения залога недвижимого имущества, а также выдаче ипотечного свидетельства оказывается в течение трех рабочих дней с момента поступления заявления в уполномоченный орган, и выдача готовых документов производится на третий рабочий день (день приема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максимальное допустимое время ожидания в очереди при сдаче документов (подача заявления для получения государственной услуга)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максимально допустимое время обслуживания получателя государственной услуги, оказываемой на месте в день обращения,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максимально допустимое время ожидания в очереди при получении готовых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Электронная регистрация оказывается в течение одного рабочего дня с момента поступления в информационную систему ГБД РН подтверждения об уплате сбора или освобождении от уплаты сбора за государственную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платно по наличному и (или) безналичному расчету.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оказание государственной услуги установлен регистрационный сбор, сумма которого исчисляется по ставкам, установленным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Кодекс), и уплачивается до подачи соответствующих документов по месту регистрации объекта обложения, за исключением лиц, освобожденных от уплаты сбора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457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подачи посредством ЕНИС электронного запроса на получение услуги электронной регистрации, оплата осуществляется в течение трех рабочих дней на веб-портале «электронного правительства»: www.e.gov.kz (далее - портал) в личном кабинете получателя через платежный шлюз «электронного правительства» (далее - ПШЭП).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портал в личный кабинет получателя направляется электронный чек об оплате государственного сбора. Информация о платеже сохраняется в истории оплаты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центрах, ежедневно, с понедельника по субботу включительно, за исключением выходных и праздничных дней, согласно трудовому законодательству, в соответствии с установленным графиком работы центра с 9.00 часов до 20.00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«электронной»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портале -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 но месту проживания получателя государственной услуги, где предусмотрены условия для обслуживания получателей с ограниченными физическими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зале располагаются справочное бюро, кресла ожидания, информационные стенды с образцами заполненных бланков.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Для получения государственной услуги получатель государственной услуги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для физического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государственной регистрации установленной формы согласно приложению 2 к настоящему стандарту;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уполномоченного представителя, и документ, удостоверяющий полномочия на представительство, с указанием сведений документа, удостоверяющего личность получателя государственной услуги, либо копию документа, удостоверяющего личность получателя государственной услуги, - при обращении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правоустанавливающие и иные документы, подтверждающие объект регистрации, с приложением технического паспорта недвижимости и (или)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документ, подтверждающий уплату в бюджет суммы регистрационного сбора, либо документ, подтверждающий освобождение от уплаты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указанных документов в зависимости от объекта регистрации представляются иные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для юридического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 государственной регистрации установленной формы согласно 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удостоверяющий личность уполномоченного представителя, и документ, удостоверяющий полномочия на представительство, - при обращении представителя получателя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правоустанавливающие и иные документы, подтверждающие объект регистрации, с приложением технического паспорта недвижимости и (или)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уплату в бюджет суммы регистрационного сбора, либо документ, подтверждающий освобождение от уплаты сбора;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учредительные документы, копию свидетельства либо справку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протоколы собраний (выписки из них) учредителей (участников, совета директоров, совета акционеров) на приобретение или отчуждение объектов недвижимости, в случаях, предусмотренных законодательными актами Республики Казахстан либо учредительными документами;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иностранные юридические лица представляют легализованную выписку из торгового реестра или другой легализованный документ, удостоверяющий, что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Помимо указанных документов в зависимости от объекта регистрации представляются иные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 заявлении на регистрацию содержатся сведения о том, что совокупная балансовая стоимость приобретаемых или продаваемых активов превышает размеры, установленные антимонопольным законодательством Республики Казахстан, то получателем государственной услуги представляется предварительное письменное согласие антимонопольного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Сведения, содержащиеся в государственных информационных системах, о документе, удостоверяющем личность, справку о государственной регистрации юридического лица работник центра получает из соответствующих государственных информационных систем через информационную систему центра в форме электронных документов, удостоверенных ЭЦП уполномоченных должностных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документ, указанный в подпункте 2) частей первой и третьей настоящего пункта, со сведениями, представленными из государственной информационной системы государственного органа, после чего возвращает данные документы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удостоверенного ЭЦП нотариуса;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получателя (физического лица);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копию свидетельства либо справку о государственной регистрации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устав юридического лица (для юридического лица) - документ в электронной форме прикрепляется к электронному запросу;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правоустанавливающие документы, подтверждающие объект регистрации, удостоверенные у нотариуса, - в электронной форме прикрепляются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отдельную категорию льгот и освобождающий от уплаты сборов (для категорий: отдельно проживающие пенсионеры и субъекты малого предпринимательства, занимающиеся подготовкой и обучением кадров в течение трех лет с момента государственной регистрации) - в электронной форме прикрепляется к электронному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электронные адреса в сети Интернет участников сделки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в бюджет суммы регистрационного сбора получатель государственной услуги производит на портале в личном кабинете через ПШЭП на основании информации о номере запроса, присвоенном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центре бланки размещаются на специальной стойке в зале ожидания либо у работников центра, а также на Интернет-ресурсе РГП «Центра»: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центрах прием документов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номера и даты приема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вида запрашиваемой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даты, времени и места выдачи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фамилии, имени, отчества работника центра, принявшего заявление на оформление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заявителя, фамилии, имени, отчества уполномоченного представителя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получателю государственной услуги выдается информация об уникальном номере запроса, присвоенном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оплаты в бюджет суммы регистрационного сбора через портал, получателю государственной услуги на портале в личный кабинет направляется уведомление-отчет о принятии запроса для предоставления государственной услуги с указанием даты и времени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центре посредством «окон» ежедневно на основании расписки в указанный в ней срок выдача готовых документов осуществляется путем передачи непосредственно получателю государственной услуги или его уполномоченному представителю при предъявлении доверенности, оформленной соответствующим образом.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Доставка готовых документов из уполномоченного органа в центр осуществляется посредством курьерской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результат оказания услуги уполномоченным органом направляется в ЕНИС, на портал в «личный кабинет» получателя и электронные адреса участников сделки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Государственная регистрация прав на недвижимое имущество приостанавливается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постановлению (определению) суда на основании исковых и иных заявлений (жалоб), поданных в суд;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актами прокурорского надзора до устранения нарушения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августа 2009 года «О противодействии легализации (отмыванию) доходов, полученных незаконным путем, и финансированию терроризма»;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представления получателем государственной услуги документов, необходимых для государственной регистрации в соответствии с пунктом 11 настоящего стандарта, если отсутствие необходимых документов не явилось основанием для отказа в приеме документов на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получения разъяснений или истребования от государственных органов необходимой информации в связи с ее отсутствием в документах, исходящих от таких органов, или наличием противоречий в таких документах, если указанные обстоятельства не явились основаниями для отказа в приеме документов на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при несоответствии объекта регистрации, устанавливаемого на основании правоустанавливающих документов, и объекта регистрации, указанного в заявлении, для устранения противоречия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государственной регистрации принимается уполномоченным органом с момента приема документов на государственную регистрацию до момента выдачи документа, но не позднее истечения срока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регистрации уполномоченный орган направляет в центр письменное уведомление с указанием причин и сроков приостановления для последующей выдачи получателю государственной услуги (уполномоченному представителю получателя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электронной регистрации посредством ЕНИС в случае отсутствия подтверждения об уплате сбора через ПШЭП в течение трех рабочих дней с момента получения электронного запроса, в ГБД РН автоматически присваивается статус «Приостановлен».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приостановлении регистрации уполномоченный орган направляет в ЕНИС, на портал в личный кабинет получателя и электронные адреса участников сделки (при наличии) уведомление с указанием причин и сроков приостановления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отказывает в приеме документов в случае непредоставления получателем государственной услуги одного из документов, указанных в пункте 11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приеме документов работником центра получателю государственной услуги выдается расписка с указанием недостающих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уполномоченным органом в государственной регистрации отказывается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несоответствия субъектов и объектов правоотношений, вида права или обременения нрава на недвижимое имущество и иных объектов регистрации либо оснований их возникновения, изменения или прекращения требованиям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в документах подчисток, приписок, зачеркнутых слов и иных неоговоренных исправлений;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представления на регистрацию документов, по форме и содержанию не соответствующих требованиям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наличия обременении, которые исключают государственную регистрацию права или иного объекта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судебного акта, вступившего в законную силу;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если в течение сроков приостановления регистрации не были устранены обстоятельства, явившиеся основаниями для приостановления;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несоответствия ранее возникшего права законодательству, действовавшему в момент его возникновения, если объектом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являются переход, изменение, прекращение или установление обременения в отношении такого права.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государственной регистрации в документации уполномоченного органа о приеме документов делается соответствующая отметка об отказе с указанием причин.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государственной регистрации уполномоченный орган направляет в центр письменный мотивированный ответ с указанием причин отказа и оригинал документа, подтверждающего уплату суммы сбора за регистрацию, для последующей выдачи получателю государственной услуги (уполномоченному представителю получателя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об уплате сбора за регистрацию может быть предъявлен получателем государственной услуги при повторной подаче документов на регистрацию.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регистрации регистрирующий орган должен направить в ЕНИС, на портал в личный кабинет получателя и электронные адреса участников сделки (при наличии) уведомление с указанием причин отказа, даты и регистрационного номера документа не позднее истечения срока регистрации в форме электронного документа, удостоверенного ЭЦП уполномоченного должностного лица.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Уполномоченный орган осуществляет свою деятельность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представления исчерпывающей информации об оказываемой государственной услуге, соблюдения конституционных прав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обеспечения защиты и конфиденциальности информации о содержании документов получателя государственной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обеспечения сохранности документов, которые получатель государственной услуги не получил в установленные сроки.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 приложением 5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Целевые значения показателей качества и эффективности государственной услуги, по которым оценивается работа Комитета регистрационной службы и оказания правовой помощи Министерства юстиции Республики Казахстан и уполномоченных органов, ежегодно утверждаются соответствующим приказом Министра юстиции.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Для разъяснения порядка обжалования действий (бездействия) работника центра, а также оказания содействия в подготовке жалобы получатель государственной услуги обращается к руководителям центра, телефоны которых указаны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действия (бездействия) работника центра можно получить по телефону информационно-справочной службы call-центра 1414 либо по адресам и телефонам, указанным в приложении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на имя руководителя уполномоченного органа в рабочие дни с 9.00 часов до 17.00 часов, за исключением выходных и праздничных дней, с перерывом на обед с 13.00 часов до 14.30 часов. Адреса и телефоны руководителей уполномоченных органов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действия (бездействие) уполномоченных органов подается в Комитет регистрационной службы и оказания правовой помощи Министерства юстиции Республики Казахстан в рабочие дни с 9.00 часов до 17.00 часов, за исключением выходных и праздничных дней, с перерывом на обед с 13.00 часов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работником центра жалоба подается на имя руководителя центра или РГП «Центр». Адреса и телефоны руководителей центров указаны в приложении 2 к настоящему стандарту, адрес и телефон РГП  «Центр» указаны в пункте 26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услуга, получатель государственной услуги обращается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или в электронном виде (адрес электронной почты Комитета регистрационной службы и оказания правовой помощи Министерства юстиции Республики Казахстан: krs.opp@minjust.kz) в случаях, предусмотренных действующим законодательством, либо нарочно в рабочие дни через канцелярию организаций, указанных в пунктах 21 и 22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необходимых случаях получателем государственной услуги к жалобе прилагаются документы, подтверждающие некачественное представление государственной услуги уполномоченным органом или некорректное обслуживание работников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книге учета жалоб и обращений и рассматривается в порядке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Подтверждением принятия жалобы, поступившей как нарочно, так и по почте, является ее регистрация в журнале обращений физических и юридических лиц (штамп, входящий номер и дата регистрации проставляются на втором экземпляре жалобы или сопроводительном письме к жалобе) в канцелярии уполномоченного органа или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Получателю государственной услуги в подтверждение о принятии его жалобы лицом, принявшим жалобу, выдается талон, в котором указываются номер, дата, фамилия лица, принявшего жалобу, с указанием контактных данных. О результатах рассмотрения жалобы получателю государственной услуги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от уполномоченного органа представляется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января 2007 года «О порядке рассмотрения обращений физических и юридических лиц».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Адрес Министерства юстиции Республики Казахстан: 010000, город Астана, улица Орынбор, дом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РГП «Центр»: 010000, город Астана, проспект Республики, дом № 43 А, телефон: 87172-94-99-95, интернет-ресурс: www.con.gov.kz.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(обременении) на недвижимое имущество»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 Список и адреса уполномоченных органах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3959"/>
        <w:gridCol w:w="3094"/>
        <w:gridCol w:w="2940"/>
        <w:gridCol w:w="3221"/>
      </w:tblGrid>
      <w:tr>
        <w:trPr>
          <w:trHeight w:val="135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отдела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Акмолинской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ул. М. Горького, 37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(87162) 40-21-65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25-09-39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Актюбинской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Абылхаир-хана, 51 "а"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(87132) 56-30-16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55-09-59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Алматинской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Каблиса Жырау, 69 "а"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(87282) 24-43-47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21-08-15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Атырауской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Баймуханова, 16 "а"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(87122) 46-53-15 46-53-12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35-75-38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Восточно-Казахстанской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Ворошилова, 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(87232) 55-59-26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22-19-83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Жамбылской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Койгельды, 158 "а"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(87262) 43-67-17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43-05-05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Западно-Казахстанской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Достык, 208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(87112) 50-82-91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51-80-43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Карагандинской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Прогресса, 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(87212) 56-64-12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42-05-33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Костанайской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(87142) 50-65-40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54-82-23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Кызылординской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29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(87242) 23-03-57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26-24-03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Мангистауской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 12, 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(87292) 50-32-20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42-05-70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Павлодарской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18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(87182) 32-43-02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32-32-58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Северо-Казахстанской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Конституции, 72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(87152) 33-27-53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33-23-80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Южно-Казахстанской области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Желтоксан,16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(87252) 23-31-70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23-23-76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города Алматы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Байзакова, 287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(8727) 392-16-16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392-25-75 приемная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юстиции города Астана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Победы, 15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(87172) 48-88-36</w:t>
            </w:r>
          </w:p>
        </w:tc>
        <w:tc>
          <w:tcPr>
            <w:tcW w:w="3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39-12-13 приемная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(обременении) на недвижимое имущество»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Список и адреса центров обслуживания населения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3469"/>
        <w:gridCol w:w="5498"/>
        <w:gridCol w:w="3947"/>
      </w:tblGrid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Центров (филиалы, отделы, отделения)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Акмолинской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Акмолинской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189 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 Сал, 42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25-04-78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 с. Красный Яр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Красный 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40-43-27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Нурмагамбетова, 102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2-09-96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(71638) 2-18-49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Маметовой, 19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2-28-28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(71644) 2-10-77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Атбасар,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11, оф.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2-45-94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4-07-22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(71643) 4-12-58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Аль-Фараби, 44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2-35-96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(71641) 2-21-94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18б, оф.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(71646) 2-37-81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4-29-97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4-28-91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(71636) 4-59-28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(71642) 2-12-57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Мусабаева,д. 15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(71633) 2-44-92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Енбекшильдерский районный отдел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Сыздыкова, 2а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(71639) 2-22-18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56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Габдуллина, 104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(71648) 9-00-35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(71647) 2-22-05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(71635) 2-17-10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52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2-00-74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(71632) 2-29-43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44а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 2-17-83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(71637)2-20-36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4 мкр.,7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(71645) 2-00-30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Абылай-хана, 119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(71640) 9-26-66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15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(71651) 3-11-98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Безымянный, 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(71631) 2-17-97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Актюбинской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Актюбинской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56-57-87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Актобинский городской отдел № 1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Тургенева, 109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57-80-27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Каргалинское (Жилянка),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98-60-05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Кирова, 23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3-20-79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3-10-96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Байтурсынова, 1 "Б"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22-1-14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26-6-34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Молодежный, 47 "Б"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30-2-18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Эмба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Амирова, 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районный отдел № 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Байганина, 15 "А"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23-5-83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(71334) 23-9-87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Нурымжанова, 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отдел с. Бадамша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27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Кокжар, 64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21-1-82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районный отдел № 12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Карыуылкелди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Барак батыра, 41 "А"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Ыргызский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Айтеке-би, 63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(71335) 23-6-11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Алматинской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24-15-06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24-41-33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 батыра, 20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(72832) 2-14-51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Капал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Капал,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Алпысбаева, 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(72841) 2-17-60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63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(72833) 2-35-48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Отделение Кабанбай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Кабанбай,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(72837) 4-13-85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25 "А"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95-2-22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(72773) 9-18-20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314А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4-54-69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Шелек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Шелек,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Бижанова, 100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(72775) 2-34-97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52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(72836) 3-22-16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Мажитова, 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(72770) 2-30-90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Куат,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Тауелсіздік, 25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251-74-47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Боролдай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Боролдай,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 "А"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(72738) 7-82-42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Караой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Тындала, 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(7275) 24-88-10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Акши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Жангозина, 38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(72771) 2-56-96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Тау-Самалы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Тау Самалы,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129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391-38-58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Шамалган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Шамалган,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 "В"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93-66-33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22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2-02-07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(72834) 2-20-92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Сарыөзек,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(72840) 3-25-88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Когалы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Когалы,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45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(72842) 9-10-59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Измайлова, 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(72838) 2-16-18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Капшагайский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41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4-79-60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Шенгелды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34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(72772) 7-11-94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2-35-80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(72839) 2-37-14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Лепсы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Лепсы,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Толебаева, 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(72843) 2-10-16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Момышұлы,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2-20-82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(72777) 2-18-78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Нарынкол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Нарынкол,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Райымбека,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(72779) 2-11-65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Головацкого,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(72831) 5-51-11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Лермонтова, 53 "А"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388-11-30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2-21-33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Нура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Школьная, 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(72774) 5-80-62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Тауелсыздык, 67Б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24-40-43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Текелийский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(72835) 4-35-18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Касымбекова, 35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(72778) 2-43-32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Атырауской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Атырауской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21-34-67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21-29-42</w:t>
            </w:r>
          </w:p>
        </w:tc>
      </w:tr>
      <w:tr>
        <w:trPr>
          <w:trHeight w:val="6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ул.Баймуханова, 16а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35-75-30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Байжигитова, 80а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24-34-90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24-37-89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Индерборский,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Мендыгалиева, 30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2-12-96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(71234) 2-18-38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Махамбетский районный отдел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2-24-96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(71236) 2-15-25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Кызылкогинский районный отдел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Кызылкугинский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(71238) 2-20-27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Жылыойский районный отдел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 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5-03-54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(71237) 5-01-28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Курмангазинский районный отдел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Есболаев, 66а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(71233) 2-07-14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Макатский районный отдел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Центральная, 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(71239) 3-22-96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Исатайский районный отдел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Егеменды Казахстан, 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(71231) 2-16-69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Восточно-Казахстанской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Восточно-Казахстанской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Белинского, 37а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28-94-67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 городской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Сатпаева, 20/1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60-39-22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 Каменогорский городской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Казахстан, 99/1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57-83-88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22-81-37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22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(72331) 2-23-35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Жангельдина, 52а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(72340) 2-67-81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Стахановская, 39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(72335) 6-02-39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Улкен–Нарын,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(72341) 2-23-60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77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(72339) 2-13-10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Семипалатинская, 12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(72336) 4-62-62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23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(72346) 2-24-96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Молодежный, 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(72338) 2-78-96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Шемонайха, 3-микрорайон, 12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(72332) 3-41-00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Семейский городской отдел № 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 408 квартал, 21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33-57-97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33-55-93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Семейский городской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Найманбаева, 161А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52-69-29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Кунанбаева, 12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(72252) 2-22-64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Дуйсенова, 84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(72237) 5-24-32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2А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(72236) 9-06-30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Молодежная, 25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(72351) 2-20-48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98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(72347) 6-54-00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Абая,12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(72251) 2-21-66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Шериаздана, 38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(72348) 2-21-71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 116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(72230) 2-19-85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Жамбылской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Жамбылской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 232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46-00-28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Койгелды, 158 "а"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43-84-21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 "б"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Талас, 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(72622) 6-17-78</w:t>
            </w:r>
          </w:p>
        </w:tc>
      </w:tr>
      <w:tr>
        <w:trPr>
          <w:trHeight w:val="39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Абая, 232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56-90-04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Медеуова, 33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(72637) 2-28-04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 ул. Абая, 127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2-11-99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Сауранбекулы, 49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(72635) 5-02-46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Домалак анна, 215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(72636) 2-13-52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(72632) 4-42-54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Рыскулбекова, 215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(72642) 2-47-93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(72634) 6-33-00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 ул. Молдагулова, 51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(72644) 6-33-93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Т. Рыскуловского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(72631) 2-18-10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 ул. Автобазовская, 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(72643) 2-17-97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с. Гродеково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Гродеково,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(72633) 3-16-76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51-23-24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Западно-Казахстанской области"</w:t>
            </w:r>
          </w:p>
        </w:tc>
      </w:tr>
      <w:tr>
        <w:trPr>
          <w:trHeight w:val="64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Западно-Казахстанской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81/2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23-68-81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28-25-27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28-29-14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переулок Акжаикский, 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8-711-36-92-580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Бокейординскому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Бергалиева, 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8-711-40-21-835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Бурлинскому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Железнодорожная, 121 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8-711-33- 35-550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8-711-33-36-778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Жангалинскому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Халыктар достыгы, 63А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8-711-41-22-404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Жанибекскому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Иманова, 79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8-711-35-22-425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Зеленовскому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69Б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8-711-30-23-616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Лукманова, 22А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8-711-44-32-205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Каратюбинскому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Каратобе, ул. Курмангалиева, 23/1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8-711-45-31-463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Сырымскому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Жымпиты, ул. Казахстанская,11/2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8-711-34-31-447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Таскалинскому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Таскалинский район,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Вокзальная, 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8-711-39-22-398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8-711-39-21-979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Теректинскому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24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8-711-32-23-379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Чингирлаускому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Тайманова, 95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8-711-37-33-311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8-711-37-34-420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Казталовскому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Жалпактал,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Датулы, 23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8-711-38-21-045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Дарьинскому сельскому округу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Дарьинское,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Балдырган, 27/1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8-711-31-24-082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Тайпакскому сельскому округу Акжаикского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Тайпак,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Шемякина, 13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8-711-42-21-884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Акжаикскому сельскому округу Теректинского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 жайык, 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8-711-43-91-316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Карагандинской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Карагандинской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41-63-10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47/3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33-13-10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Чкалова, 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41-03-92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Муканова, 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77-26-57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Архитектурная, 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45-71-01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мкр., 6/7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32-92-51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Серова,73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93-16-94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Темиртау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Блюхера, 23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44-67-45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Темиртау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Республики,128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(7213) 99-79-96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(72131) 4-77-07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районный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п. Топар,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Казыбек би, 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(72153) 3-04-46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г.Сарань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85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4-25-26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1 г. Шахтинск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А. Кунанбаева 65Б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5-21-25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№ 2 г. Шахтинск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Шахан,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Квартал 10/16, д. 16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(72156) 3-20-99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Пристационная, 12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(72149) 4-32-62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Осакаровский районный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 Осакаровка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(72148) 2-22-46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Сатпаев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Сатпаева, 111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(71063) 4-03-47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Балхаш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20а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(71036) 6-83-37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Аксу–Аюлы,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Жапакова, 23/1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Агадырь,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Тәуелсіз Қазақстан, 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(71031) 2-21-88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Жезказган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Момышулы, 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(7102) 73-81-09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А. Оспанова, 40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(71030) 2-69-09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Каражал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ул, Ленина, 18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(71032) 2-70-21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г. Приозерск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ул, Балхашская, 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(71039)5-27-37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 жырауский районный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хана, 37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(72154) 2-23-73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районный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24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(72138) 3-15-62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Бокейхана, 10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(71037) 2-11-05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Сары-шаган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(71038)22-3-39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Сулейменовых, 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(721-44)2-11-11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29а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(71035) 2-13-06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Аубакирова, 21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(72146) 3-17-03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Костанайской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Костанайской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114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53-44-84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53-25-56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Гашика, 14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26-45-51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(71445) 21-5-29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Майлина, 27/7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(71440) 21-2-69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(71430) 75-6-86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(71453) 21-9-02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22-0-30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(71434) 92-7-16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8 марта, 37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22-0-05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(71439) 21-5-85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д. 108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(71435) 28-2-00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Камыстинский р-он,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66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(71437) 22-2-75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Космонавтов, 16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32-9-61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(71441) 32-5-02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Комсомольская, 24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22-1-47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(71452) 21-9-69</w:t>
            </w:r>
          </w:p>
        </w:tc>
      </w:tr>
      <w:tr>
        <w:trPr>
          <w:trHeight w:val="9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 микрорайон № 4, 25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32-0-90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(71433) 35-3-89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Королева, 4А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(714-43) 22-4-60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Шакшак Жанибека, 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(714-54) 21-0-15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Космонавтов, 12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(714-31) 49-8-02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Рудненский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Корчагина, 76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90-0-38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(71431) 98-9-47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21-3-21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(71451) 21-2-09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93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36-5-89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(71436) 37-4-52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(71444) 21-1-62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Красноармейская, 56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22-5-18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(71442) 23-2-83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Костанайского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Затабольск,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53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(71455) 24-3-16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Кызылординской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Кызылординской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Г. Муратбаева, 2Е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23-07-16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Тасбогет,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21-66-64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батыр, 82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25-60-57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Шугыла, 45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24-86-11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Акмешит, 1б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22-48-27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Байконырский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Байконыр,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Максимова, 17а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(3362) 27-54-81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Карасакал,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(72433) 25-0-02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Казалинск,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(72438) 26-1-27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(72437) 2-11-62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(72431) 32-3-03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Амангельди, № 55 "а"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(72436) 2-29-00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(72432) 4-15-59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Сыганак,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(72435) 21-4-51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Мангистауской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Мангистауской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67 б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городской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15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67 б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42-23-17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отдел №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Оркен,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Дом творчества школьников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(72934) 5-03-90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районный отдел № 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Общественных организаций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46-56-83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Бейнеуский районный отдел № 4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Косай 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Центр молодежи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2-55-35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Боранкулское отделение № 9 Бейнеуского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Боранкул 7 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ГУ Боранкулмадениет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(72932) 3-16-95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Мангистауский районный отдел № 5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Центральная №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Казпочта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(72931) 22-0-79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Каракиянский районный отдел № 6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№ 15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(72937) 22-2-10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районный отдел № 7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Маяулыз, 6-д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 2-30-38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Акшукурское отделение № 10 Тупкараганского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Акшукур,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ТОО "Жайлау"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Уштерек, № 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(72938)33-28-44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Жетыбайский районный отдел № 8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Жанакурылыс,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(72935) 26-9-33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Павлодарской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Павлодарской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Павлова, 48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Кутузова, 204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34-59-04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(8182) 34-59-05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городской отдел №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Исиналиева, 24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32-04-67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Толстого, 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62-92-29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32-26-83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Машхур-Жусуп, 92/2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(7187) 77-66-93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70-42-27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Ленина, 10 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(7183) 76-91-77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72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(71841) 2-21-66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49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(71840) 9-23-61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Торайгырова, 58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(71831) 2-25-86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В. Чайко, 45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2-34-43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(71836) 2-33-37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Тургенова, 85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(71833) 2-24-79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Ташимова, 114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(71839) 2-11-07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Исы-Байзакова, 14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(71832) 22-91-11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(71838) 9-21-44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10 лет Независимости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(71834) 9-12-51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Северо-Казахстанской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Северо-Казахстанской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157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33-12-57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72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33-02-26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Айыртаускому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Д. Сыздыкова, 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(71533) 2-01-84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Акжарскому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Победы, 67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(71546) 2-21-08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Аккайынскому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11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(71532) 2-25-86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6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(71543) 2-20-03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Жамбылскому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Переулок Горького, 10 Г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(71544) 2-29-16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им. Г. Мусрепова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(71535) 2-22-19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Кызылжарскому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Институтская, 1 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(71538) 2-17-46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М. Жумабаева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62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(71531) 2-03-76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Муканова, 11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(71541) 2-27-48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Тайыншинскому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Конституции Казахстана, 208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(71536) 2-36-03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Тимирязевскому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17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(71537) 2-03-02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Уалихановскому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 80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(71542) 2-28-11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Району Шал акына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Желтоксана, 31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(71534) 2-73-90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Южно-Казахстанской области"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Южно- Казахстанской области"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21-09-00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1 г. Шымкента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99-72-76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2 г. Шымкента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Мадели Кожа,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99-72-31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3 г. Шымкента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Оспанова, № 61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30-01-35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4 г. Шымкента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Сайрамская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52-50-84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№ 5 г. Шымкента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Республика, 15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56-52-84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Ергөбек,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(72540) 2-31-18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 Мынбулак,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(72548) 21-443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 хан, № 10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(72536) 36-456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(72539) 22-757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Мактаральский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Жайшыбекова,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(72534) 61-343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Жибек-жолы,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(72544) 22-616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Кажымухан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(72530) 22-670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Туркестанский городской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Тылеулы мынбасы,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(72533) 41679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(72547) 61-90-56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Тулькибасский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Тулькибас,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Т. Рыскулова, 189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(72538) 52-709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Кыстаубаев,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(72531) 77-079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(72546) 43-329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Шораулы,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(72537) 27-020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Сельский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А. Жылкышиева,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(72532) 31-629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Шардаринский районный отдел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тупик Шардара, б/н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(72535) 21-583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городу Алматы"</w:t>
            </w:r>
          </w:p>
        </w:tc>
      </w:tr>
      <w:tr>
        <w:trPr>
          <w:trHeight w:val="60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"ЦОН по г. Алматы"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247-16-28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Ауэзовского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Джандосова, 51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247-16-27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Алмалинского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Богенбай батыра, 221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378-09-09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Алатауского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Шанырак-2,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Жанкожа батыра, 24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395-36-10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Бостандыкского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мкр. Алмагуль, 9а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396-37-00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Жетысуского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 би, 155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330-72-43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Медеуского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Маркова, 44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239-65-52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Турксибского района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Рихарда Зорге, 9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(727) 234-09-74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 РГП "ЦОН по г. Астана"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РГП "Центр обслуживания населения по городу Астана"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57-07-74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Алматинскому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Мирзояна, 25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61-84-11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1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12/2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32-80-10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2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53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21-10-27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№ 3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Железнодорожный,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Актасты, 20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94-71-80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Сарыаркинскому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Республики, 43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32-46-97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"Тлендиева"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Богенбая, 6а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94-99-96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"Ақжайық"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Есенберлина, 16/2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"Темірбанк")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59-28-33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"Өндіріс"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Кеменгерұлы, 6/1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30-40-70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"Кенесары"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Сарыарка, д.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здании АО "БТА-банк")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23-79-03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"Жеңіс"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Жеңіс, 34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31-70-37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Есильскому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Сауран, 7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50-13-70</w:t>
            </w:r>
          </w:p>
        </w:tc>
      </w:tr>
      <w:tr>
        <w:trPr>
          <w:trHeight w:val="3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 по Есильскому району</w:t>
            </w:r>
          </w:p>
        </w:tc>
        <w:tc>
          <w:tcPr>
            <w:tcW w:w="5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Кабанбай батыра, 5/1 вп. № 1</w:t>
            </w:r>
          </w:p>
        </w:tc>
        <w:tc>
          <w:tcPr>
            <w:tcW w:w="3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8(7172) 50-91-95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(обременении) на недвижимое имущество»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(территориальный орган Министерства юстиции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 ГОСУДАРСТВЕННОЙ РЕГИСТРАЦИИ ПРАВ (ОБРЕМЕНЕНИЙ ПРАВ)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НЕДВИЖИМОЕ ИМУЩЕСТВО ДЛЯ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и место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_______, серия 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 Выдан ___________________________________,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____________(повтор информации, если заявителей больше одного)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имени, которого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(просим) зарегистрировать/возникновение, обременение,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прекращение/ права (нужное подчеркнуть) на объект недвижимости,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расположенный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прилагаю(ем)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 № ________ на сумму _______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Документ, подтверждающий право на недвижимое имущество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Сведения, подтверждающие наличие или отсутствие факта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брачных отношений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 ли сведения о собственнике  Да  Нет 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Превышает ли совокупная    Да      Нет     (ненужное зачеркнуть)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балансовая стоимость приобретаемых или продаваемых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размеры, установленные антимонопольным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__________________/____________________/____________________________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(дата)      (подпись заявителя)      (Ф.И.О.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_______ 20 ___ г. Время ____ час ___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 /рассмотрения/заявления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(Ф. И. О. и подпись специалиста- регистратора)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В случае, если в заявлении на регистрацию содержатся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том, что совокупная балансовая стоимость приобретаемых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продаваемых активов превышает размеры, установленные антимонопольным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Казахстан, то заявителем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предварительное письменное согласие антимонопольного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(обременении) на недвижимое имущество»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(территориальный орган Министерства юстиции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 ЗАЯВЛЕНИЕ №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 ГОСУДАРСТВЕННОЙ РЕГИСТРАЦИИ ПРАВ (ОБРЕМЕНЕНИЙ ПРАВ)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НЕДВИЖИМОЕ ИМУЩЕСТВО ДЛЯ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Полное наименование юридического лица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государственной регистрации __________, БИН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(руководителя или уполномоченного представителя)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зарегистрировать/возникновение, обременение, прекращение/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права (нужное подчеркнуть) на объект недвижимости, расположенный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адресу: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прилагаю(ем)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 № ______ на сумму ____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Документ, подтверждающий право на недвижимое имущество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(наименование, серия, номер, когда и кем выдан):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 ли Сведения о собственнике   Да    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Превышает ли совокупная балансовая стоимость приобретаемых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продаваемых активов размеры, установленные антимонопольным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    Да     Нет (ненужное зачеркнуть)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__________/________________________________________/_______________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(дата)         (подпись руководителя или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(Ф. И. О. и подпись специалиста, принявшего заявление)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 20 ___ г. время _____ час ____ мин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 выполнения/рассмотрения/заявления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Проверено: дата ________________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и подпись специалиста-регистратора)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Примечание: В случае, если в заявлении на регистрацию содержатся сведения о том, что совокупная балансовая стоимость приобретаемых или продаваемых активов превышает размеры, установленные антимонопольным законодательством Республики Казахстан, то заявителем представляется предварительное письменное согласие антимонопольного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«Государственная регистрация прав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(обременении) на недвижимое имущество»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 Таблица. Значения показателей качества и эффективности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8"/>
        <w:gridCol w:w="2795"/>
        <w:gridCol w:w="2460"/>
        <w:gridCol w:w="2817"/>
      </w:tblGrid>
      <w:tr>
        <w:trPr>
          <w:trHeight w:val="30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 качества и эффективности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значение показателя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Целевое значение показателя в последующем году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% (доля) получателей государственной услуги, удовлетворенных качеством и информацией о порядке предоставления услуги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% (доля) услуг, информация о которых доступна в электронном формате 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получателей государственной услуги, удовлетворенных существующим порядком обжалования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5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