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4b700b" w14:textId="94b700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некоторые решения Правительства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21 мая 2013 года № 507.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изменения</w:t>
      </w:r>
      <w:r>
        <w:rPr>
          <w:rFonts w:ascii="Times New Roman"/>
          <w:b w:val="false"/>
          <w:i w:val="false"/>
          <w:color w:val="000000"/>
          <w:sz w:val="28"/>
        </w:rPr>
        <w:t>, которые вносятся в некоторые решения Правительства Республики Казахстан.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со дня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476"/>
        <w:gridCol w:w="6824"/>
      </w:tblGrid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Ахметов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21 мая 2013 года № 507 </w:t>
            </w:r>
          </w:p>
        </w:tc>
      </w:tr>
    </w:tbl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Изменения, которые вносятся в некоторые решения</w:t>
      </w:r>
      <w:r>
        <w:br/>
      </w:r>
      <w:r>
        <w:rPr>
          <w:rFonts w:ascii="Times New Roman"/>
          <w:b/>
          <w:i w:val="false"/>
          <w:color w:val="000000"/>
        </w:rPr>
        <w:t>Правительства Республики Казахстан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</w:t>
      </w:r>
      <w:r>
        <w:rPr>
          <w:rFonts w:ascii="Times New Roman"/>
          <w:b w:val="false"/>
          <w:i w:val="false"/>
          <w:color w:val="000000"/>
          <w:sz w:val="28"/>
        </w:rPr>
        <w:t xml:space="preserve">Утратил силу постановлением Правительства РК от 10.08.2015 </w:t>
      </w:r>
      <w:r>
        <w:rPr>
          <w:rFonts w:ascii="Times New Roman"/>
          <w:b w:val="false"/>
          <w:i w:val="false"/>
          <w:color w:val="000000"/>
          <w:sz w:val="28"/>
        </w:rPr>
        <w:t>№ 622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2. </w:t>
      </w:r>
      <w:r>
        <w:rPr>
          <w:rFonts w:ascii="Times New Roman"/>
          <w:b w:val="false"/>
          <w:i w:val="false"/>
          <w:color w:val="000000"/>
          <w:sz w:val="28"/>
        </w:rPr>
        <w:t xml:space="preserve">Утратил силу постановлением Правительства РК от 12.03.2014 </w:t>
      </w:r>
      <w:r>
        <w:rPr>
          <w:rFonts w:ascii="Times New Roman"/>
          <w:b w:val="false"/>
          <w:i w:val="false"/>
          <w:color w:val="000000"/>
          <w:sz w:val="28"/>
        </w:rPr>
        <w:t>№ 229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5"/>
    <w:bookmarkStart w:name="z4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3. </w:t>
      </w:r>
      <w:r>
        <w:rPr>
          <w:rFonts w:ascii="Times New Roman"/>
          <w:b w:val="false"/>
          <w:i w:val="false"/>
          <w:color w:val="000000"/>
          <w:sz w:val="28"/>
        </w:rPr>
        <w:t xml:space="preserve">Утратил силу постановлением Правительства РК от 23.05.2016 </w:t>
      </w:r>
      <w:r>
        <w:rPr>
          <w:rFonts w:ascii="Times New Roman"/>
          <w:b w:val="false"/>
          <w:i w:val="false"/>
          <w:color w:val="000000"/>
          <w:sz w:val="28"/>
        </w:rPr>
        <w:t>№ 298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6"/>
    <w:bookmarkStart w:name="z4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4. </w:t>
      </w:r>
      <w:r>
        <w:rPr>
          <w:rFonts w:ascii="Times New Roman"/>
          <w:b w:val="false"/>
          <w:i w:val="false"/>
          <w:color w:val="000000"/>
          <w:sz w:val="28"/>
        </w:rPr>
        <w:t xml:space="preserve">Утратил силу постановлением Правительства РК от 18.09.2013 </w:t>
      </w:r>
      <w:r>
        <w:rPr>
          <w:rFonts w:ascii="Times New Roman"/>
          <w:b w:val="false"/>
          <w:i w:val="false"/>
          <w:color w:val="000000"/>
          <w:sz w:val="28"/>
        </w:rPr>
        <w:t>№ 983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со дня первого официального опубликования).</w:t>
      </w:r>
    </w:p>
    <w:bookmarkEnd w:id="7"/>
    <w:bookmarkStart w:name="z4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5. </w:t>
      </w:r>
      <w:r>
        <w:rPr>
          <w:rFonts w:ascii="Times New Roman"/>
          <w:b w:val="false"/>
          <w:i w:val="false"/>
          <w:color w:val="000000"/>
          <w:sz w:val="28"/>
        </w:rPr>
        <w:t xml:space="preserve">Утратил силу постановлением Правительства РК от 29.12.2016  </w:t>
      </w:r>
      <w:r>
        <w:rPr>
          <w:rFonts w:ascii="Times New Roman"/>
          <w:b w:val="false"/>
          <w:i w:val="false"/>
          <w:color w:val="000000"/>
          <w:sz w:val="28"/>
        </w:rPr>
        <w:t>№ 901</w:t>
      </w:r>
      <w:r>
        <w:rPr>
          <w:rFonts w:ascii="Times New Roman"/>
          <w:b w:val="false"/>
          <w:i w:val="false"/>
          <w:color w:val="000000"/>
          <w:sz w:val="28"/>
        </w:rPr>
        <w:t>(вводится в действие со дня его первого официального опубликования).</w:t>
      </w:r>
    </w:p>
    <w:bookmarkEnd w:id="8"/>
    <w:bookmarkStart w:name="z5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6. </w:t>
      </w:r>
      <w:r>
        <w:rPr>
          <w:rFonts w:ascii="Times New Roman"/>
          <w:b w:val="false"/>
          <w:i w:val="false"/>
          <w:color w:val="000000"/>
          <w:sz w:val="28"/>
        </w:rPr>
        <w:t xml:space="preserve">Утратил силу постановлением Правительства РК от 29.12.2016  </w:t>
      </w:r>
      <w:r>
        <w:rPr>
          <w:rFonts w:ascii="Times New Roman"/>
          <w:b w:val="false"/>
          <w:i w:val="false"/>
          <w:color w:val="000000"/>
          <w:sz w:val="28"/>
        </w:rPr>
        <w:t>№ 901</w:t>
      </w:r>
      <w:r>
        <w:rPr>
          <w:rFonts w:ascii="Times New Roman"/>
          <w:b w:val="false"/>
          <w:i w:val="false"/>
          <w:color w:val="000000"/>
          <w:sz w:val="28"/>
        </w:rPr>
        <w:t>(вводится в действие со дня его первого официального опубликования).</w:t>
      </w:r>
    </w:p>
    <w:bookmarkEnd w:id="9"/>
    <w:bookmarkStart w:name="z5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ноября 2010 года № 1221 "Об утверждении Правил проведения конкурса на авиамаршрут и выдачи свидетельств на авиамаршруты для оказания услуг по перевозке пассажиров, багажа, грузов и почтовых отправлений" (САПП Республики Казахстан, 2011 г., № 2, ст. 16):</w:t>
      </w:r>
    </w:p>
    <w:bookmarkEnd w:id="10"/>
    <w:bookmarkStart w:name="z5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конкурса на авиамаршрут и выдачи свидетельств на авиамаршруты для оказания услуг по перевозке пассажиров, багажа, грузов и почтовых отправлений, утвержденных указанным постановлением:</w:t>
      </w:r>
    </w:p>
    <w:bookmarkEnd w:id="11"/>
    <w:bookmarkStart w:name="z6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2) пункта 11 изложить в следующей редакции: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копия справки либо свидетельства о государственной регистрации (перерегистрации) юридического лица;";</w:t>
      </w:r>
    </w:p>
    <w:bookmarkStart w:name="z6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указанным Правилам: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3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Справка либо свидетельство о государственной регистрации (перерегистрации) юридического лица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(номер, кем и когда выдано)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                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8. Утратил силу постановлением Правительства РК от 28.10.2020 </w:t>
      </w:r>
      <w:r>
        <w:rPr>
          <w:rFonts w:ascii="Times New Roman"/>
          <w:b w:val="false"/>
          <w:i w:val="false"/>
          <w:color w:val="000000"/>
          <w:sz w:val="28"/>
        </w:rPr>
        <w:t>№ 714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Утратил силу постановлением Правительства РК от 29.12.2016 </w:t>
      </w:r>
      <w:r>
        <w:rPr>
          <w:rFonts w:ascii="Times New Roman"/>
          <w:b w:val="false"/>
          <w:i w:val="false"/>
          <w:color w:val="000000"/>
          <w:sz w:val="28"/>
        </w:rPr>
        <w:t>№ 901</w:t>
      </w:r>
      <w:r>
        <w:rPr>
          <w:rFonts w:ascii="Times New Roman"/>
          <w:b w:val="false"/>
          <w:i w:val="false"/>
          <w:color w:val="000000"/>
          <w:sz w:val="28"/>
        </w:rPr>
        <w:t>(вводится в действие со дня его первого официального опубликования).</w:t>
      </w:r>
    </w:p>
    <w:bookmarkEnd w:id="14"/>
    <w:bookmarkStart w:name="z7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Утратил силу постановлением Правительства РК от 24.11.2015 </w:t>
      </w:r>
      <w:r>
        <w:rPr>
          <w:rFonts w:ascii="Times New Roman"/>
          <w:b w:val="false"/>
          <w:i w:val="false"/>
          <w:color w:val="000000"/>
          <w:sz w:val="28"/>
        </w:rPr>
        <w:t>№ 941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со дня его первого официального опубликования).</w:t>
      </w:r>
    </w:p>
    <w:bookmarkEnd w:id="15"/>
    <w:bookmarkStart w:name="z7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Утратил силу постановлением Правительства РК от 07.12.2016 </w:t>
      </w:r>
      <w:r>
        <w:rPr>
          <w:rFonts w:ascii="Times New Roman"/>
          <w:b w:val="false"/>
          <w:i w:val="false"/>
          <w:color w:val="000000"/>
          <w:sz w:val="28"/>
        </w:rPr>
        <w:t>№ 778</w:t>
      </w:r>
      <w:r>
        <w:rPr>
          <w:rFonts w:ascii="Times New Roman"/>
          <w:b w:val="false"/>
          <w:i w:val="false"/>
          <w:color w:val="000000"/>
          <w:sz w:val="28"/>
        </w:rPr>
        <w:t>(вводится в действие по истечении десяти календарных дней после дня его первого официального опубликования).</w:t>
      </w:r>
    </w:p>
    <w:bookmarkEnd w:id="16"/>
    <w:bookmarkStart w:name="z8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12 мая 2011 года № 504 "Об утверждении Правил выдачи разрешений на осуществление деятельности, которая может представлять угрозу безопасности полетов воздушных судов" (САПП Республики Казахстан, 2011 г., № 38, ст. 458):</w:t>
      </w:r>
    </w:p>
    <w:bookmarkEnd w:id="17"/>
    <w:bookmarkStart w:name="z8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выдачи разрешений на осуществление деятельности, которая может представлять угрозу безопасности полетов воздушных судов, утвержденных указанным постановлением: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"14. Юридические лица представляют заявку на получение разрешения на бланке организации за подписью первого руководителя с печатью, с приложением справки либо свидетельства о государственной регистрации (перерегистрации) юридического лица.".</w:t>
      </w:r>
    </w:p>
    <w:bookmarkStart w:name="z8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13. </w:t>
      </w:r>
      <w:r>
        <w:rPr>
          <w:rFonts w:ascii="Times New Roman"/>
          <w:b w:val="false"/>
          <w:i w:val="false"/>
          <w:color w:val="000000"/>
          <w:sz w:val="28"/>
        </w:rPr>
        <w:t xml:space="preserve">Утратил силу постановлением Правительства РК от 12.10.2015 </w:t>
      </w:r>
      <w:r>
        <w:rPr>
          <w:rFonts w:ascii="Times New Roman"/>
          <w:b w:val="false"/>
          <w:i w:val="false"/>
          <w:color w:val="000000"/>
          <w:sz w:val="28"/>
        </w:rPr>
        <w:t>№ 821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со дня его первого официального опубликования).</w:t>
      </w:r>
    </w:p>
    <w:bookmarkEnd w:id="19"/>
    <w:bookmarkStart w:name="z8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14. </w:t>
      </w:r>
      <w:r>
        <w:rPr>
          <w:rFonts w:ascii="Times New Roman"/>
          <w:b w:val="false"/>
          <w:i w:val="false"/>
          <w:color w:val="000000"/>
          <w:sz w:val="28"/>
        </w:rPr>
        <w:t xml:space="preserve">Утратил силу постановлением Правительства РК от 11.09.2015 </w:t>
      </w:r>
      <w:r>
        <w:rPr>
          <w:rFonts w:ascii="Times New Roman"/>
          <w:b w:val="false"/>
          <w:i w:val="false"/>
          <w:color w:val="000000"/>
          <w:sz w:val="28"/>
        </w:rPr>
        <w:t>№ 774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со дня его первого официального опубликования).</w:t>
      </w:r>
    </w:p>
    <w:bookmarkEnd w:id="20"/>
    <w:bookmarkStart w:name="z9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15. </w:t>
      </w:r>
      <w:r>
        <w:rPr>
          <w:rFonts w:ascii="Times New Roman"/>
          <w:b w:val="false"/>
          <w:i w:val="false"/>
          <w:color w:val="000000"/>
          <w:sz w:val="28"/>
        </w:rPr>
        <w:t xml:space="preserve">Утратил силу постановлением Правительства РК от 10.08.2015 </w:t>
      </w:r>
      <w:r>
        <w:rPr>
          <w:rFonts w:ascii="Times New Roman"/>
          <w:b w:val="false"/>
          <w:i w:val="false"/>
          <w:color w:val="000000"/>
          <w:sz w:val="28"/>
        </w:rPr>
        <w:t>№ 624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со дня его первого официального опубликования).</w:t>
      </w:r>
    </w:p>
    <w:bookmarkEnd w:id="21"/>
    <w:bookmarkStart w:name="z9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16. </w:t>
      </w:r>
      <w:r>
        <w:rPr>
          <w:rFonts w:ascii="Times New Roman"/>
          <w:b w:val="false"/>
          <w:i w:val="false"/>
          <w:color w:val="000000"/>
          <w:sz w:val="28"/>
        </w:rPr>
        <w:t xml:space="preserve">Утратил силу постановлением Правительства РК от 01.09.2015 </w:t>
      </w:r>
      <w:r>
        <w:rPr>
          <w:rFonts w:ascii="Times New Roman"/>
          <w:b w:val="false"/>
          <w:i w:val="false"/>
          <w:color w:val="000000"/>
          <w:sz w:val="28"/>
        </w:rPr>
        <w:t>№ 728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со дня его первого официального опубликования).</w:t>
      </w:r>
    </w:p>
    <w:bookmarkEnd w:id="22"/>
    <w:bookmarkStart w:name="z10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17. </w:t>
      </w:r>
      <w:r>
        <w:rPr>
          <w:rFonts w:ascii="Times New Roman"/>
          <w:b w:val="false"/>
          <w:i w:val="false"/>
          <w:color w:val="000000"/>
          <w:sz w:val="28"/>
        </w:rPr>
        <w:t xml:space="preserve">Утратил силу постановлением Правительства РК от 01.09.2015 </w:t>
      </w:r>
      <w:r>
        <w:rPr>
          <w:rFonts w:ascii="Times New Roman"/>
          <w:b w:val="false"/>
          <w:i w:val="false"/>
          <w:color w:val="000000"/>
          <w:sz w:val="28"/>
        </w:rPr>
        <w:t>№ 728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со дня его первого официального опубликования).</w:t>
      </w:r>
    </w:p>
    <w:bookmarkEnd w:id="23"/>
    <w:bookmarkStart w:name="z11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18. </w:t>
      </w:r>
      <w:r>
        <w:rPr>
          <w:rFonts w:ascii="Times New Roman"/>
          <w:b w:val="false"/>
          <w:i w:val="false"/>
          <w:color w:val="000000"/>
          <w:sz w:val="28"/>
        </w:rPr>
        <w:t xml:space="preserve">Утратил силу постановлением Правительства РК от 10.08.2015 </w:t>
      </w:r>
      <w:r>
        <w:rPr>
          <w:rFonts w:ascii="Times New Roman"/>
          <w:b w:val="false"/>
          <w:i w:val="false"/>
          <w:color w:val="000000"/>
          <w:sz w:val="28"/>
        </w:rPr>
        <w:t>№ 624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со дня его первого официального опубликования).</w:t>
      </w:r>
    </w:p>
    <w:bookmarkEnd w:id="24"/>
    <w:bookmarkStart w:name="z12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19. </w:t>
      </w:r>
      <w:r>
        <w:rPr>
          <w:rFonts w:ascii="Times New Roman"/>
          <w:b w:val="false"/>
          <w:i w:val="false"/>
          <w:color w:val="000000"/>
          <w:sz w:val="28"/>
        </w:rPr>
        <w:t xml:space="preserve">Утратил силу постановлением Правительства РК от 10.08.2015 </w:t>
      </w:r>
      <w:r>
        <w:rPr>
          <w:rFonts w:ascii="Times New Roman"/>
          <w:b w:val="false"/>
          <w:i w:val="false"/>
          <w:color w:val="000000"/>
          <w:sz w:val="28"/>
        </w:rPr>
        <w:t>№ 623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со дня его первого официального опубликования).</w:t>
      </w:r>
    </w:p>
    <w:bookmarkEnd w:id="25"/>
    <w:bookmarkStart w:name="z12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20. </w:t>
      </w:r>
      <w:r>
        <w:rPr>
          <w:rFonts w:ascii="Times New Roman"/>
          <w:b w:val="false"/>
          <w:i w:val="false"/>
          <w:color w:val="000000"/>
          <w:sz w:val="28"/>
        </w:rPr>
        <w:t xml:space="preserve">Утратил силу постановлением Правительства РК от 26.03.2014 </w:t>
      </w:r>
      <w:r>
        <w:rPr>
          <w:rFonts w:ascii="Times New Roman"/>
          <w:b w:val="false"/>
          <w:i w:val="false"/>
          <w:color w:val="000000"/>
          <w:sz w:val="28"/>
        </w:rPr>
        <w:t>№ 265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26"/>
    <w:bookmarkStart w:name="z1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21. </w:t>
      </w:r>
      <w:r>
        <w:rPr>
          <w:rFonts w:ascii="Times New Roman"/>
          <w:b w:val="false"/>
          <w:i w:val="false"/>
          <w:color w:val="000000"/>
          <w:sz w:val="28"/>
        </w:rPr>
        <w:t xml:space="preserve">Утратил силу постановлением Правительства РК от 25.04.2014 </w:t>
      </w:r>
      <w:r>
        <w:rPr>
          <w:rFonts w:ascii="Times New Roman"/>
          <w:b w:val="false"/>
          <w:i w:val="false"/>
          <w:color w:val="000000"/>
          <w:sz w:val="28"/>
        </w:rPr>
        <w:t>№ 400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27"/>
    <w:bookmarkStart w:name="z16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22. </w:t>
      </w:r>
      <w:r>
        <w:rPr>
          <w:rFonts w:ascii="Times New Roman"/>
          <w:b w:val="false"/>
          <w:i w:val="false"/>
          <w:color w:val="000000"/>
          <w:sz w:val="28"/>
        </w:rPr>
        <w:t xml:space="preserve">Утратил силу постановлением Правительства РК от 24.02.2014 </w:t>
      </w:r>
      <w:r>
        <w:rPr>
          <w:rFonts w:ascii="Times New Roman"/>
          <w:b w:val="false"/>
          <w:i w:val="false"/>
          <w:color w:val="000000"/>
          <w:sz w:val="28"/>
        </w:rPr>
        <w:t>№ 136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28"/>
    <w:bookmarkStart w:name="z17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23. </w:t>
      </w:r>
      <w:r>
        <w:rPr>
          <w:rFonts w:ascii="Times New Roman"/>
          <w:b w:val="false"/>
          <w:i w:val="false"/>
          <w:color w:val="000000"/>
          <w:sz w:val="28"/>
        </w:rPr>
        <w:t xml:space="preserve">Утратил силу постановлением Правительства РК от 16.07.2015 </w:t>
      </w:r>
      <w:r>
        <w:rPr>
          <w:rFonts w:ascii="Times New Roman"/>
          <w:b w:val="false"/>
          <w:i w:val="false"/>
          <w:color w:val="000000"/>
          <w:sz w:val="28"/>
        </w:rPr>
        <w:t>№ 543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2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21 мая 2013 года № 507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утратило силу постановлением Правительства РК от 12.03.2014 </w:t>
      </w:r>
      <w:r>
        <w:rPr>
          <w:rFonts w:ascii="Times New Roman"/>
          <w:b w:val="false"/>
          <w:i w:val="false"/>
          <w:color w:val="ff0000"/>
          <w:sz w:val="28"/>
        </w:rPr>
        <w:t>№ 229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мая 2013 года № 507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утратило силу постановлением Правительства РК от 12.03.2014 </w:t>
      </w:r>
      <w:r>
        <w:rPr>
          <w:rFonts w:ascii="Times New Roman"/>
          <w:b w:val="false"/>
          <w:i w:val="false"/>
          <w:color w:val="ff0000"/>
          <w:sz w:val="28"/>
        </w:rPr>
        <w:t>№ 229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мая 2013 года № 507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 утратило силу постановлением Правительства РК от 01.09.2015 </w:t>
      </w:r>
      <w:r>
        <w:rPr>
          <w:rFonts w:ascii="Times New Roman"/>
          <w:b w:val="false"/>
          <w:i w:val="false"/>
          <w:color w:val="ff0000"/>
          <w:sz w:val="28"/>
        </w:rPr>
        <w:t>№ 728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мая 2013 года № 507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утратило силу постановлением Правительства РК от 01.09.2015 </w:t>
      </w:r>
      <w:r>
        <w:rPr>
          <w:rFonts w:ascii="Times New Roman"/>
          <w:b w:val="false"/>
          <w:i w:val="false"/>
          <w:color w:val="ff0000"/>
          <w:sz w:val="28"/>
        </w:rPr>
        <w:t>№ 728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мая 2013 года № 507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5 утратило силу постановлением Правительства РК от 01.09.2015 </w:t>
      </w:r>
      <w:r>
        <w:rPr>
          <w:rFonts w:ascii="Times New Roman"/>
          <w:b w:val="false"/>
          <w:i w:val="false"/>
          <w:color w:val="ff0000"/>
          <w:sz w:val="28"/>
        </w:rPr>
        <w:t>№ 728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мая 2013 года № 507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6 утратило силу постановлением Правительства РК от 01.09.2015 </w:t>
      </w:r>
      <w:r>
        <w:rPr>
          <w:rFonts w:ascii="Times New Roman"/>
          <w:b w:val="false"/>
          <w:i w:val="false"/>
          <w:color w:val="ff0000"/>
          <w:sz w:val="28"/>
        </w:rPr>
        <w:t>№ 728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21 мая 2013 года № 507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7 утратило силу постановлением Правительства РК от 01.09.2015 </w:t>
      </w:r>
      <w:r>
        <w:rPr>
          <w:rFonts w:ascii="Times New Roman"/>
          <w:b w:val="false"/>
          <w:i w:val="false"/>
          <w:color w:val="ff0000"/>
          <w:sz w:val="28"/>
        </w:rPr>
        <w:t>№ 728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мая 2013 года № 507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8 утратило силу постановлением Правительства РК от 01.09.2015 </w:t>
      </w:r>
      <w:r>
        <w:rPr>
          <w:rFonts w:ascii="Times New Roman"/>
          <w:b w:val="false"/>
          <w:i w:val="false"/>
          <w:color w:val="ff0000"/>
          <w:sz w:val="28"/>
        </w:rPr>
        <w:t>№ 728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21 мая 2013 года № 507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9 утратило силу постановлением Правительства РК от 26.03.2014 </w:t>
      </w:r>
      <w:r>
        <w:rPr>
          <w:rFonts w:ascii="Times New Roman"/>
          <w:b w:val="false"/>
          <w:i w:val="false"/>
          <w:color w:val="ff0000"/>
          <w:sz w:val="28"/>
        </w:rPr>
        <w:t>№ 265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21 мая 2013 года № 507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10 утратило силу постановлением Правительства РК от 26.03.2014 </w:t>
      </w:r>
      <w:r>
        <w:rPr>
          <w:rFonts w:ascii="Times New Roman"/>
          <w:b w:val="false"/>
          <w:i w:val="false"/>
          <w:color w:val="ff0000"/>
          <w:sz w:val="28"/>
        </w:rPr>
        <w:t>№ 265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