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5b10" w14:textId="a4a5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2013 года № 508. Утратило силу постановлением Правительства Республики Казахстан от 7 декабря 2016 года № 778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07.12.2016 </w:t>
      </w:r>
      <w:r>
        <w:rPr>
          <w:rFonts w:ascii="Times New Roman"/>
          <w:b w:val="false"/>
          <w:i w:val="false"/>
          <w:color w:val="ff0000"/>
          <w:sz w:val="28"/>
        </w:rPr>
        <w:t>№ 778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2013 года № 508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24.11.2015 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25.09.2015  </w:t>
      </w:r>
      <w:r>
        <w:rPr>
          <w:rFonts w:ascii="Times New Roman"/>
          <w:b w:val="false"/>
          <w:i w:val="false"/>
          <w:color w:val="000000"/>
          <w:sz w:val="28"/>
        </w:rPr>
        <w:t>№ 783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26.03.2014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7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2013 года № 508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2013 года № 508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2013 года № 508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2013 года № 508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2013 года № 508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2013 года № 508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2013 года № 508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2013 года № 508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