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97fa9" w14:textId="9197f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мая 2013 года № 513. Утратило силу постановлением Правительства Республики Казахстан от 18 сентября 2013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2010 г., № 44, ст. 401)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«МТСЗН»;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«Территориальные органы Комитета по контролю и социальной защиты МТСЗН»;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(регистрация и постановка на учет)»;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36,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учет периодических печатных изданий и информационных агентств»;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4, 5 и 6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графы 4, 5 и 6 строки, порядковый номер 39,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40,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(свидетельство)»;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порядковый номер 62: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«Центральный аппарат 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(справка)»;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свидетельства на право временного вывоза культурных ценностей»;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 виде (свидетельство)»;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71 и 88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89,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«Регистрация, перерегистрация автотранспортных средств и выдача регистрационных номерных знаков, за исключением транспортных средств, регистрируемых Министерством сельского хозяйства*»;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97, 98, 99 и 100: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«ЦОН, РГП «Научно-производственный центр земельного кадастра»;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номера, 105, 106, 107 и 112,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для занятия деятельностью по нерегулярной перевозке пассажиров автобусами, микроавтобусами в междугородном,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128 и 129,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150-1,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3295"/>
        <w:gridCol w:w="1861"/>
        <w:gridCol w:w="1035"/>
        <w:gridCol w:w="2643"/>
        <w:gridCol w:w="731"/>
        <w:gridCol w:w="2340"/>
      </w:tblGrid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150-1.</w:t>
            </w:r>
          </w:p>
        </w:tc>
        <w:tc>
          <w:tcPr>
            <w:tcW w:w="3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специального разрешения на перевозку опасного груза классов 1, 6 и 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органы Комитета транспортного контроля МТК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 (специальное разрешение)</w:t>
            </w:r>
          </w:p>
        </w:tc>
      </w:tr>
    </w:tbl>
    <w:bookmarkStart w:name="z3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159,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(справка об инвалидности; выписка из карты индивидуальной программы реабилитации инвалида; справка о степени утраты общей трудоспособности; справка о степени утраты профессиональной трудоспособности; заключение о нуждаемости пострадавшего работника в дополнительных видах помощи и уходе; извещение о полной реабилитации, информация о подтверждении инвалидности)»;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160,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информации о поступлении и движении средств вкладчика накопительного пенсионного фонда*»;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164,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«Оформление документов на инвалидов для обеспечения их сурдо-тифло-техническими и обязательными гигиеническими средствами»;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«Управления занятости и социальных программ гг. Астана и Алматы, отделы занятости и социальных программ районов, городов областного значения, аким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(уведомление)»;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строки, порядковый номер 173,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«Назначение социальной помощи специалистам социальной сферы, проживающим и работающим в сельской местности, по приобретению топлива»;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«Отделы занятости и социальных программ районов, города областного значения»;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отделы занятости и социальных программ районов, города областного значения, аким поселка, села, сельского округа»;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175,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(справка)»;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 строки, порядковый номер 176,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177,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(направление)»;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4"/>
        <w:gridCol w:w="2636"/>
        <w:gridCol w:w="1921"/>
        <w:gridCol w:w="1227"/>
        <w:gridCol w:w="2095"/>
        <w:gridCol w:w="2051"/>
        <w:gridCol w:w="1966"/>
      </w:tblGrid>
      <w:tr>
        <w:trPr>
          <w:trHeight w:val="30" w:hRule="atLeast"/>
        </w:trPr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177-1.</w:t>
            </w:r>
          </w:p>
        </w:tc>
        <w:tc>
          <w:tcPr>
            <w:tcW w:w="2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Выдача, переоформление и продление разрешения иностранному работнику на трудоустройство и работодателям на привлечение иностранной рабочей силы для осуществления трудовой деятельности на территории соответствующей административно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территориальной единицы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координации занятости и социальных программ областей, управления занятости и социальных программ гг. Астана и Алматы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координации занятости и социальных программ областей, управления занятости и социальных программ гг. Астана и Алматы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 (разрешение)</w:t>
            </w:r>
          </w:p>
        </w:tc>
      </w:tr>
    </w:tbl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7,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«МТСЗН»;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«Территориальные органы Комитета по контролю и социальной защиты МТСЗН»;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180,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189,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на образовательную деятельность по программам технического и профессионального, послесреднего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(сертификат)»;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(заключение)»;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«Аттестация эксперта-аудитора по подтверждению соответствия, аккредитации, определению страны происхождения товара, статуса товара Таможенного союза или иностранного товара»;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(аттестат)»;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218,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сертификата о присвоении квалификации технического эксперта в области обеспечения единства измерений»;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219,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«Учет международных, региональных стандартов и стандартов иностранных государств, стандартов организаций, классификаторов технико-экономической информации, правил, норм и рекомендаций иностранных государств по стандартизации, подтверждению соответствия и аккредитации, применяемых на территории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 и 6 строк, порядковые номера 223, 224, 225, 226, 227, 228, 229, 230, 231 и 232,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по атомной энергии МИНТ»;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234, 239 и 241,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242: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Комитет промышленности МИНТ»;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(разрешение)»;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243,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(свидетельство)»;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247,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лицензии, переоформление, выдача дубликатов лицензии на осуществление деятельности по сбору (заготовке), хранению, переработке и реализации юридическими лицами лома и отходов цветных и черных металлов, за исключением деятельности по реализации лома и отходов цветных и черных металлов, образовавшихся у юридических лиц в ходе собственного производства и в результате приобретения имущественного комплекса, в составе которого находились лом и (или) отходы цветных и (или) черных металлов, лицензиатам»;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250,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(разрешение)»;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252,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«Регистрация сервитутов на участки недр, представленных для проведения разведки, добычи, за исключением разведки, добычи или совмещенной разведки и добычи углеводородного сырья и общераспространенных полезных ископаемых,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недрах и недропользовании»;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255-2 и 255-3,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2685"/>
        <w:gridCol w:w="1666"/>
        <w:gridCol w:w="1412"/>
        <w:gridCol w:w="1985"/>
        <w:gridCol w:w="1921"/>
        <w:gridCol w:w="1859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255-2.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сервитутов на участки недр, предоставленных для проведения разведки и добычи общераспространенных полезных ископаемых, строительства и (или) подземных сооружений, не связанных с разведкой или добычей, в случаях, предусмотренных настоящим Законом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(городов республиканского значения, столицы)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(городов республиканского значения, столицы)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(письмо-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уведомление)</w:t>
            </w:r>
          </w:p>
        </w:tc>
      </w:tr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255-3.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контрактов на предоставление права недропользования, на строительство и (или) эксплуатацию подземных сооружений, не связанных с разведкой или добычей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(городов республиканского значения, столицы)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 (городов республиканского значения, столицы)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(зарегистрированный контракт)</w:t>
            </w:r>
          </w:p>
        </w:tc>
      </w:tr>
    </w:tbl>
    <w:bookmarkStart w:name="z7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263, 265 и 266,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266-1,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2430"/>
        <w:gridCol w:w="1666"/>
        <w:gridCol w:w="1158"/>
        <w:gridCol w:w="2176"/>
        <w:gridCol w:w="2176"/>
        <w:gridCol w:w="1922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266-1.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газосетевых организаций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государственной инспекции в нефтегазовом комплексе МНГ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(свидетельство)</w:t>
            </w:r>
          </w:p>
        </w:tc>
      </w:tr>
    </w:tbl>
    <w:bookmarkStart w:name="z7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271, 285, 287, 288, 289, 290, 293, 294, 295, 296, 297, 299 и 304,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2,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«Юридические лица»;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308 и 309,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316,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«Налоговые органы по областям, районам, городам областного и районного значения, районам в городах,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338 и 339,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341,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«Налоговые органы по областям, гг.Астана и Алматы,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«Центральный аппарат 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356,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359 и 360,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362,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363, 364 и 365,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367,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(письмо-согласование)»;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согласия на избрание (назначение) руководящих работников финансовых организаций, банковских, страховых холдингов»;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(письмо-согласование)»;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369,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(согласие на выкуп)»;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370,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(свидетельство)»;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371,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(постановление Правления НБ)»;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379,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(письмо)»;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381 и 383,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«Центральный аппарат 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385,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386, 387 и 388,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(постановление Правления НБ)»;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407-1,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2"/>
        <w:gridCol w:w="3193"/>
        <w:gridCol w:w="1667"/>
        <w:gridCol w:w="903"/>
        <w:gridCol w:w="1921"/>
        <w:gridCol w:w="1922"/>
        <w:gridCol w:w="1922"/>
      </w:tblGrid>
      <w:tr>
        <w:trPr>
          <w:trHeight w:val="30" w:hRule="atLeast"/>
        </w:trPr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407-1.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клиринговой деятельности по сделкам с финансовыми инструментами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контролю и надзору финансового рынка и финансовых организаций НБ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</w:t>
            </w:r>
          </w:p>
        </w:tc>
      </w:tr>
    </w:tbl>
    <w:bookmarkStart w:name="z1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408,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создание или приобретение дочерней организации банком и (или) банковским холдингом»;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409,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значительное участие банка и (или) банковского холдинга в уставном капитале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410,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создание или приобретение дочерней организации страховой (перестраховочной) организацией и (или) страховым холдингом»;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411,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значительное участие страховой (перестраховочной) организации и (или) страхового холдинга в капиталах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412,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разрешения на добровольную реорганизацию банка (банковского холдинга)»;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414 и 415,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(постановление Правления НБ)»;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416 и 417,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(разрешение)»;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419, 420 и 421,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424,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бумажном виде (разрешение)»;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«Центральный аппарат НБ»;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430,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«Проведение технического исследования на предмет отнесения товаров к специальным техническим средствам, предназначенным для проведения оперативно-розыскных мероприятий»;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432, 433 и 434,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 виде (лицензия)»;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435 и 436,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 виде (заключение)»;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443,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по управлению земельными ресурсами 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номера, 445 и 446,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по управлению земельными ресурсами 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информации о принадлежности земельного участка»;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449: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кадастровой информации на земельный участок*»;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информации об изготовлении идентификационного документа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«Представление информации о правоустанавливающем документе первичного предоставления права на земельный участок»;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РГП «Научно-производственный центр земельного кадастра»;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строки, порядковый номер 452,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электронном, бумажном виде (приказ)»;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«Местные исполнительные органы областей (городов республиканского значения, столицы), района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455: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в тексте на казахском языке внесены изменения,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графы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«Местные исполнительные органы областей (городов республиканского значения, столицы), района (городов областного значения)»;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474 и 488,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497, 498, 499, 500 и 501: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торговли 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торговли МЭБП, ЦОН»;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торговли МЭБП»;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503 и 504,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511-1,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3170"/>
        <w:gridCol w:w="1655"/>
        <w:gridCol w:w="1655"/>
        <w:gridCol w:w="1655"/>
        <w:gridCol w:w="1655"/>
        <w:gridCol w:w="2013"/>
      </w:tblGrid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511-1.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лицензии, переоформление, выдача дубликатов лицензии на осуществление вида деятельности по организации и проведению лотереи (кроме государственных (национальных)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АДСФК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ЦОН, АДСФК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электронном, бумажном виде (лицензия)</w:t>
            </w:r>
          </w:p>
        </w:tc>
      </w:tr>
    </w:tbl>
    <w:bookmarkStart w:name="z17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525-1, 525-2, 525-3, 525-4, 525-5, 525-6, 525-7, 525-8, 525-9, 525-10, 525-11 и 525-12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9"/>
        <w:gridCol w:w="2799"/>
        <w:gridCol w:w="2267"/>
        <w:gridCol w:w="1013"/>
        <w:gridCol w:w="2587"/>
        <w:gridCol w:w="2502"/>
        <w:gridCol w:w="1673"/>
      </w:tblGrid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ввоз в Республику Казахстан и вывоз за ее пределы объектов животного мира, их частей и дериватов, в том числе видов животных, отнесенных к категории редких и находящихся под угрозой исчезновения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хозяйства, Комитет рыбного хозяйства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хозяйства, Комитет рыбного хозяйства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(разрешение)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525-2.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административного органа в Республике Казахстан на ввоз в Республику Казахстан и вывоз за ее пределы видов животных и растений, их частей или дериватов, находящихся под угрозой исчезновения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хозяйства, Комитет рыбного хозяйства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и охотничьего хозяйства, Комитет рыбного хозяйства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(разрешение)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525-3.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хозяйства, Территориальные инспекции Комитета рыбного хозяйства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хозяйства, Территориальные инспекции Комитета рыбного хозяйства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(разрешение)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525-4.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добычи объектов животного мира с применением взрывных устройств, ядохимикатов (за исключением применения ядохимикатов при истреблении полевых грызунов, а также в случаях эпизоотии бешенства и других болезней животных)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(письмо-согласование)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525-5.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хозяйства, Территориальные инспекции Комитета рыбного хозяйства 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хозяйства, Территориальные инспекции Комитета рыбного хозяйства 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(разрешение)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525-6.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квот на изъятие объектов животного мира на основании утвержденных лимитов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хозяйства, Территориальные инспекции Комитета рыбного хозяйства 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лесного и охотничьего хозяйства, Территориальные инспекции Комитета рыбного хозяйства 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(утвержденные квоты)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525-7.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марки для торговли икрой осетровых видов рыб на внешнем рынке Республики Казахстан и выдача марки для торговли ею на внутреннем рынке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рыбного хозяйства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(марка, приказ об утверждении марки)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525-8.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акклиматизацию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рыбного хозяйства 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рыбного хозяйства 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(разрешение)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525-9.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 установки рыбозащитных устройств водозаборных сооружений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рыбного хозяйства 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Территориальные инспекции Комитета рыбного хозяйства  МООС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(письмо- согласование)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525-10.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местными исполнительными органами области решения по закреплению охотничьих угодий и рыбохозяйственных водоемов и (или) участков за пользователями животным миром и установлению сервитутов для нужд охотничьего и рыбного хозяйства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исполнительные органы областей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инспекции Комитета рыбного хозяйства и Территориальные инспекции Комитета лесного и охотничьего хозяйства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(постановление областного акимата)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525-11.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лесорубочного и лесного билета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лесовладельцы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(лесорубочный или лесной билет)</w:t>
            </w:r>
          </w:p>
        </w:tc>
      </w:tr>
      <w:tr>
        <w:trPr>
          <w:trHeight w:val="30" w:hRule="atLeast"/>
        </w:trPr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525-12.</w:t>
            </w:r>
          </w:p>
        </w:tc>
        <w:tc>
          <w:tcPr>
            <w:tcW w:w="2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разрешения на специальное водопользование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Бассейновые инспекции по регулированию использования и охраны водных ресурсов Комитета по водным ресурсам МООС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(разрешение)</w:t>
            </w:r>
          </w:p>
        </w:tc>
      </w:tr>
    </w:tbl>
    <w:bookmarkStart w:name="z17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526, 527 и 528: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по делам строительства и жилищно-коммунального хозяйства МРР, Департаменты государственного архитектурно-строительного контроля и лицензирования областей, гг. Астана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«Комитет по делам строительства и жилищно-коммунального хозяйства МРР, Департаменты государственного архитектурно-строительного контроля и лицензирования областей, гг. Астана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Комитет по делам строительства и жилищно-коммунального хозяйства МРР, Департаменты государственного архитектурно-строительного контроля и лицензирования областей, гг. Астана и Алматы»;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530,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4 строк, порядковые номера 531 и 532,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«МРР»;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532-1,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3"/>
        <w:gridCol w:w="2684"/>
        <w:gridCol w:w="1412"/>
        <w:gridCol w:w="1158"/>
        <w:gridCol w:w="2430"/>
        <w:gridCol w:w="2430"/>
        <w:gridCol w:w="1923"/>
      </w:tblGrid>
      <w:tr>
        <w:trPr>
          <w:trHeight w:val="30" w:hRule="atLeast"/>
        </w:trPr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532-1.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Аттестация экспертов на право, осуществления 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по делам строительства и жилищно-коммунального хозяйства МРР и его территориальные подразделения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подразделения Комитета по делам строительства и жилищно-коммунального хозяйства МРР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бумажном виде (аттестат)</w:t>
            </w:r>
          </w:p>
        </w:tc>
      </w:tr>
    </w:tbl>
    <w:bookmarkStart w:name="z18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533,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535,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«ЦОН, АРЕМ»;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536 и 537,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556,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электронном виде (удостоверение)»;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557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- Министерство экономического развития и торговли Республики Казахстан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 - Агентство Республики Казахстан по управлению земельными ресурсами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 - Агентство Республики Казахстан по делам строительства и жилищно-коммунального хозяйства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ГосНПЦзем - Республиканское государственное предприятие «Государственный научно-производственный центр земельных ресурсов и землеустройства»</w:t>
            </w:r>
          </w:p>
        </w:tc>
      </w:tr>
    </w:tbl>
    <w:bookmarkStart w:name="z1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3"/>
      </w:tblGrid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МЭБП - Министерство экономики и бюджетного планирования Республики Казахстан</w:t>
            </w:r>
          </w:p>
        </w:tc>
      </w:tr>
      <w:tr>
        <w:trPr>
          <w:trHeight w:val="30" w:hRule="atLeast"/>
        </w:trPr>
        <w:tc>
          <w:tcPr>
            <w:tcW w:w="1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 - Министерство регионального развития Республики Казахстан</w:t>
            </w:r>
          </w:p>
        </w:tc>
      </w:tr>
    </w:tbl>
    <w:bookmarkStart w:name="z19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 в месячный срок разработать соответствующие проекты постановлений и внести в установленном законодательством порядке в Правительство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