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2975" w14:textId="ce52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1129 "Об утверждении стандартов государственных услуг, оказываемых Министерством индустрии и новых технологий Республики Казахстан, в области технического регулирования и метрологии"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2013 года № 587. Утратило силу постановлением Правительства Республики Казахстан от 4 марта 2014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04.03.2014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1129 «Об утверждении стандартов государственных услуг, оказываемых Министерством индустрии и новых технологий Республики Казахстан, в области технического регулирования и метрологии» (САПП Республики Казахстан, 2012 г., № 68, ст. 991):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стандарт государственной услуги «Аттестация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товара».»;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аттестата эксперта-аудитора в области технического регулирования (по подтверждению соответствия, определению страны происхождения товара, аккредитации)»,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2013 года № 587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эксперта-аудитора по подтверждению соответствия,</w:t>
      </w:r>
      <w:r>
        <w:br/>
      </w:r>
      <w:r>
        <w:rPr>
          <w:rFonts w:ascii="Times New Roman"/>
          <w:b/>
          <w:i w:val="false"/>
          <w:color w:val="000000"/>
        </w:rPr>
        <w:t>
аккредитации, определению страны происхождения товара, статуса</w:t>
      </w:r>
      <w:r>
        <w:br/>
      </w:r>
      <w:r>
        <w:rPr>
          <w:rFonts w:ascii="Times New Roman"/>
          <w:b/>
          <w:i w:val="false"/>
          <w:color w:val="000000"/>
        </w:rPr>
        <w:t>
товара Таможенного союза или иностранного товара»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Государственная услуга «Аттестация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Казахстан» (далее – уполномоченный орган) по адресу: 010000, город Астана, Левый берег, здание «Эталонный центр», улица Орынбор, 11, а также через веб-портал «электронного правительства»: www.e.gov.kz или через веб-портал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11)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«О техническом регулировании»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органа: www.memst.kz,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помещениях уполномоченного органа на стендах и информационных досках;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аттестата эксперта-аудитора по подтверждению соответствия, аккредитации (далее – аттестат) и/или квалификационного аттестата эксперта-аудитора по определению страны происхождения товара, статуса товара Таможенного союза или иностранного товара (далее – квалификационный аттестат) либо мотивированный ответ об отказе в предоставлении государственной услуги в форме электронного документа подписанного электронной цифровой подписью (далее – ЭЦП) уполномоченного должностного лица на портале или на бумажном носителе в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услугополучателя –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уполномоченном органе ежедневно с 9.00 до 18.30 часов, с перерывом на обед с 13.00 до 14.30 часов, кроме выходных и праздничных дней. Государственная услуга оказывается в порядке очереди без предварительной записи и ускоренного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предусмотрены условия для доступа людей с ограниченными физическими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«в личном кабинете» 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аттестата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сведений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отчеты о прохождении физическим лицом стажировок, подтверждающих его участие в проведении работ в заявляемой области аттестации кандидата в эксперты-аудиторы по: продукции и услугам (включая информацию о работах по сертификации по различным схемам) – 5 (пять) отчетов; системе менеджмента о стажировках общей продолжительностью не менее двадцати рабочих дней (включая анализ документации, участие в проверках и составление отчетов о них), аккредитации (включая анализ документации, участие в проверках и составление отчетов о них) – 4 (четыре) отчета; персоналу – прохождение стажировок в органе по сертификации персонала (не менее 3 отчетов).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данными, соответствующими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сведений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отчеты о прохождении физическим лицом стажировок, подтверждающих его участие в проведении работ в заявляемой области аттестации кандидата в эксперты-аудиторы по: продукции и услугам (включая информацию о работах по сертификации по различным схемам) – 5 (пять) отчетов; системе менеджмента о стажировках общей продолжительностью не менее двадцати рабочих дней (включая анализ документации, участие в проверках и составление отчетов о них), аккредитации (включая анализ документации, участие в проверках и составление отчетов о них) – 4 (четыре) отчета; персоналу – прохождение стажировок в органе по сертификации персонала не менее 3 отчетов) (сканируются и подаются в форме электронного документа, удостоверенного ЭЦП потребителя).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удостоверяющих личность,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или через информационную систему Центра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квалификационного аттестата услугополучатель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документа, удостоверяющего личность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сведений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отчеты о прохождении физическим лицом стажировок, подтверждающих его участие в проведении работ по определению страны происхождения товара, статуса товара Таможенного союза или иностранного товара – 10 (десять)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данными, соответствующими приложению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сведений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отчеты о прохождении физическим лицом стажировок, подтверждающих его участие в проведении работ по определению страны происхождения товара, статуса товара Таможенного союза или иностранного товара – 10 (десять) отчетов (сканируются и подаются в форме электронного документа, удостоверенного ЭЦП потребителя).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о порядке оказания государственной услуги и необходимых документах для ее получения, а также образцы их заполнения располагаются на интернет-ресурсе уполномоченного органа: www.memst.kz в разделе «Правовая база».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через портал заполняется запрос в форме электронного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уполномоченном органе прием документов осуществляется канцелярией по адресу: г. Астана, ул. Орынбор, 11, здание «Эталонный центр», каб. № 33, тел. 79-33-48.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услугополучателя. Запрос автоматически направляется государственному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необходимых документов для получения государственной услуги услугополучателю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в уполномоченный орган расписка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 и отчества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 и отчества услугополучателя, и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 оказания государственной услуги принимается услугополучателем путем личного посещения или представителем по доверенности либо на портале в «личном кабинете»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не представлены все документы, требуемые в соответствии с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Деятельность уполномоченного органа основывается по отношению к услугополучателю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 при работе с услугополучателями;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работы уполномоченного органа измеряются показателями качества и доступности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уполномоченного органа, ежегодно утверждаются приказом Министерства индустрии и новых технологий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Разъяснение порядка обжалования действия (бездействий) должностных лиц уполномоченного органа, а также оказание содействия в подготовке жалобы осуществляется специалистами юридической службы уполномоченного органа по адресу: 010000, город Астана, улица Орынбор, 11, кабинет № 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портала, а также действий (бездействий) работников можно получить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государственной услуги жалоба подается в уполномоченный орган по адресу: город Астана, ул. Орынбор, 11, здание «Эталонный центр», кабинет № 33, телефон: 8 (7172) 79-33-48.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(кроме субботы и воскресенья),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канцелярию на имя руководителя уполномоченного органа по адресу: город Астана, ул. Орынбор, 11, здание «Эталонный центр», кабинет № 33, телефон: 8 (7172) 79-33-48.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(кроме субботы и воскресенья),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портале, по номеру телефона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по адресам указанным в пункте 22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Принятая жалоба регистрируется в канцелярии организации, указанной в пункте 22 настоящего стандарта. Подтверждением принятия жалобы является выдача услугополучателю, подавшему жалобу, талона с указанием даты и времени, фамилии и инициалов должностного лица принявшего жалобу, сроков и места получения ответа на жалобу, контактных данных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обращения услугополучателя через портал является уведомление о его доставке 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услугополучателю также доступна обновляемая информация об исполнении, ответе или отказе в рассмотрении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Дополнительную информацию услугополучатель может получить на интернет-ресурсе уполномоченного органа www.memst.kz, а также по телефону сall-центра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Орынбор, 11, здание «Эталонный центр», кабинет № 33, телефон: 8 (7172) 79-33-48.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эксперта-аудитора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подтверждению соответствия,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определению страны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происхождения товара, статуса товара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или иностранного товара»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органа аттестации)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кандидата в эксперты-аудиторы по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(направление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(Ф.И.О., должность, место работы, адрес, телефон)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аттестовать меня в качестве эксперта-аудитора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системы технического регулирования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(направление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Обязуюсь полностью выполнять требования к экспертам-аудиторам,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законодательством в области технического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эксперта-аудитора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подтверждению соответствия,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определению страны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происхождения товара, статуса товара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или иностранного товара»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для осуществления деятельности по подтверждению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соответствия, аккредитации, определению страны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происхождения товара, статуса товара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Таможенного союза или иностранного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Вид аттестации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Подвид аттестации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Направление аттестации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Подтверждение соответствия продукции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Подтверждение соответствия услуг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Данные об образовании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Наименование законченного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Данные о заявителе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Год окончания учебного заведения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Номер диплома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Специальность по диплому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Квалификация по диплому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Ученая степень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Аттестат эксперта-аудитора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Номер аттестата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Дата выдачи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Место работы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Должность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Телефон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Адрес местожительства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Данные о производственной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Дата начала производственной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Дата окончания производственной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Наименование организации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Должность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Основные обязанности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Дата начала производственной деятельности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Дата окончания производственной деятельности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Наименование организации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Должность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Основные обязанности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Данные об участии в работах по стандартизации,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подтверждению соответствия и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Наименование проверяемого предприятия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Адрес проверяемого предприятия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Выполненные работы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Дата проверки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Вид проверки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Наименование проверяемого предприятия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Адрес проверяемого предприятия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Выполненные работы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Дата проверки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Вид проверки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Данные о повышении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Дата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Вид обучения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Специализация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№ свидетельства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Учебный центр, проводивший обучение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Дата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 Вид обучения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47. Специализация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48. № свидетельства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49. Учебный центр, проводивший обучение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«Аттестация эксперта-аудитора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подтверждению соответствия,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аккредитации, определению страны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происхождения товара, статуса товара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или иностранного товара»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4"/>
        <w:gridCol w:w="3014"/>
        <w:gridCol w:w="3283"/>
        <w:gridCol w:w="2559"/>
      </w:tblGrid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через Интернет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2013 года № 587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2012 года № 1129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
для изготовления Государственного Флага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Герба Республики Казахстан»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Государственная услуга «Выдача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Казахстан» (далее – государственная услуга) оказывается Комитетом технического регулирования и метрологии Министерства индустрии и новых технологий Республики Казахстан (далее – уполномоченный орган) по адресу: город Астана, улица Орынбор, 11, здание «Эталонный центр», а также через веб-портал «электронного правительства» www.e.gov.kz или через веб-портал «Е-лицензирование» www.elicense.kz (далее – портал).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Конституционного закона Республики Казахстан от 4 июня 2007 года «О государственных символах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1598 «О некоторых вопросах лицензирования деятельности по изготовлению Государственного Флага Республики Казахстан и Государственного Герба Республики Казахстан» (далее – квалификационные требования), а также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уполномоченного органа: www.memst.kz в разделе «Правовая база»;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помещениях уполномоченного органа на стендах и информационных досках;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портале;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саll-центре: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лицензии, переоформление, выдача дубликатов лицензии для изготовления Государственного Флага Республики Казахстан и Государственного Герба Республики Казахстан либо мотивированный ответ уполномоченного органа об отказе в предоставлении государственной услуги на бумажном носителе либо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лицензии – не позднее пятнадцати рабочих дней со дня подачи услугополучателем необходимых документов, указанных в части первой пункта 11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переоформление лицензии – в течение десяти рабочих дней со дня подачи услугополучателем необходимых документов, указанных в части второй пункта 11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выдача дубликатов лицензии – в течение двух рабочих дней со дня подачи услугополучателем необходимых документов, указанных в части третьей пункта 11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уполномоченном органе: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максимально допустимое время ожидания в очереди при сдаче документов – не более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получении документов 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 через портал, оплата осуществляется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Государственная услуга оказывается в рабочие дни с 9.00 до 16.00 часов, с перерывом на обед с 13.00 до 14.30 часов, выходные дни: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портала – круглосуточно.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уполномоченного органа, где предусмотрены условия для обслуживания услугополучателей с ограниченными возможностями (пандусы);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в «личном кабинете».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через уполномоченный орган услугополучатель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1 или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свидетельства* или справки о государственной регистрации (перерегистрации) юридического лица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удостоверяющий личность уполномоченного представителя и документ, удостоверяющий полномочия на представительство, – при обращении представителя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государственной регистрации услугополучателя в качестве индивидуального предпринимателя (с представлением оригинала для сверки);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подтверждающего уплату в бюджет лицензионного сбора за право занятия отдельными видами деятельности (с представлением оригинала для сверки);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сведений согласно приложению 3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переоформления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переоформление по форме согласно приложению 1 или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переоформление (с представлением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лицензии и приложения к лицензии (в случае наличия);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дубликата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или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уплату в бюджет лицензионного сбора за выдачу дубликата (с представлением оригинала для сверки).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лицензии: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 данными, соответствующими приложению 1 или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свидетельства* или справки о государственной регистрации (перерегистрации) юридического лица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уполномоченного представителя и документ, удостоверяющий полномочия на представительство, – при обращении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государственной регистрации услугополучателя в качестве индивидуального предпринимателя (с представлением оригинала для сверки) –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об оплате в бюджет лицензионного сбора через ПШЭП;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 согласно 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переоформление с данными соответствующими приложению 1 или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оплате в бюджет лицензионного сбора через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и приложения к лицензии (в случае наличия) сканируются и представляются в виде электронных копий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государственную регистрацию юридического лица, индивидуального предпринимателя, оплату через ПШЭП, содержащиеся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выданные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о порядке оказания государственной услуги и необходимых документах для ее получения, а также образцы их заполнения располагаются на интернет-ресурсе уполномоченного органа: www.memst.kz в разделе «Правовая база».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через портал заполняется запрос в форме электронного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уполномоченном органе прием документов осуществляется канцелярией по адресу: г. Астана, ул. Орынбор, 11, здание «Эталонный центр», каб. № 33, тел. 79-33-48.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отправка электронного запроса осуществляется из «личного кабинета» услугополучателя. Запрос автоматически направляется государственному органу –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необходимых документов для получения государственной услуги услугополучателю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(для физических лиц) или наименования (для юридических лиц), контактных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услугополучателем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услугополучателем путем личного посещения или представителем по доверенности либо на портале в «личном кабинете»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лицензии осуществляется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видом деятельности запрещено законами Республики Казахстан для данной категории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внесен лицензионный сбор за право занятия отдельными видами деятельности в случае подачи заявления на выдачу лицензии на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не соответствует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заявителя имеется вступивший в законную силу приговор суда, запрещающий ему заниматься отдельным 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запрещено заявителю получать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имеются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Деятельность уполномоченного органа основывается по отношению к услугополучателю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вежливость при работе с услугополучателями;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конфиденциальность информации о содержании документов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18. Результаты оказания государственной услуги услугополучателям измеряются показателями качества и доступности в соответствии с приложением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уполномоченным органом, ежегодно утверждаются приказом Министерства индустрии и новых технологий Республики Казахстан (далее – Министерство).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20. Разъяснение порядка обжалования действия (бездействия) должностных лиц уполномоченного органа, а также оказание содействия в подготовке жалобы осуществляется специалистами уполномоченного органа по адресу: 010000, город Астана, улица Орынбор, 11, кабинет № 33.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портала, а также действий (бездействий) работников можно получить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государственной услуги жалоба подается в уполномоченный орган по адресу: город Астана, ул. Орынбор, 11, здание «Эталонный центр», кабинет № 33, телефон: 8 (7172) 79-33-48.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(кроме субботы и воскресенья),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жалоба подается в канцелярию на имя руководителя уполномоченного органа по адресу: город Астана, ул. Орынбор, 11, здание «Эталонный центр», кабинет № 33, телефон: 8 (7172) 79-33-48.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(кроме субботы и воскресенья),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портале, по номеру телефона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по адресу указанному в пункте 22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Принятая жалоба регистрируется в канцелярии организации, указанной в пункте 22 настоящего стандарта. Подтверждением принятия жалобы является выдача услугополучателю, подавшему жалобу, талона с указанием даты и времени, фамилии и инициалов должностного лица принявшего жалобу, сроков и места получения ответа на жалобу, контактных данных лица, у которого можно получить информацию о ходе рассмотрения жалобы.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обращения услугополучателя через портал является уведомление о его доставке и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услугополучателю также доступна обновляемая информация об исполнении, ответе или отказе в рассмотрении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услугополучатель государственной услуги может получить на интернет-ресурсе уполномоченного органа www.memst.kz.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Орынбор, 11, здание «Эталонный центр», кабинет № 33, телефон: 8 (7172) 79-33-48.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для изготовления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Флага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на осуществление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(указать вид 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или за пределами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Расчетный счет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Филиалы, представительства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(местонахождение и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(подпись)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«____»___________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фамилия, имя, отчество ответственного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лицензирования)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для изготовления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Флага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органа лицензирования)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(полностью фамилия, имя, отчество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лицензию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вид деятельности (действия)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или за пределами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Сведения о физическом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Год рождения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Паспортные данные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(серия, №,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Образование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(при наличии специальности, № диплома (иного документа),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учебного заведения, год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Свидетельство о регистрации хозяйствующего субъекта (в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необходимости)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Место работы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 (если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«___»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(подпись, фамилия, имя, отчество ответственного лица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лицензирования)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для изготовления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Флага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для осуществления деятельности по изготовлению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Государственного Флага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Государственного Герба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Нормативные документы по стандартизации: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стандарта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стандарта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Наличие технической документации: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наименование технического задания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принятия технического задания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наименование технических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согласовано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Производственная техническая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договора купли/продажи/аренды производственных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кем заключен договор (наименование юридического 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технологического оборудования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средства измерения и контроля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атласа цветов (имеется/не имеется)________________________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Сертификаты о поверке или метрологической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сертификата о поверке/метрологической аттестации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сертификата о поверке/метрологической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органа, выдавшего сертификат, срок действия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специализации и квалификации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диплома/аттестата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диплома/аттестата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учебного заведения, выдавшего диплом/аттестат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сертификата/удостоверения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сертификата/удостоверения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организации, выдавшей сертификат/удостоверение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для изготовления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Флага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Герба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7"/>
        <w:gridCol w:w="2631"/>
        <w:gridCol w:w="2431"/>
        <w:gridCol w:w="2411"/>
      </w:tblGrid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предоставления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Интернет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Департамента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