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65b4" w14:textId="a926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пропусков на въезд в пограничную зону иностранцам и лицам без гражданства и изменений и дополнений, которые вносятся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2013 года № 734. Утратило силу постановлением Правительства Республики Казахстан от 14 октября 2020 года № 663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14.10.2020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пропусков на въезд в пограничную зону иностранцам и лицам без гражданства;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6"/>
        <w:gridCol w:w="6784"/>
      </w:tblGrid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23 июля 2013 года № 734 </w:t>
                  </w:r>
                </w:p>
              </w:tc>
            </w:tr>
          </w:tbl>
          <w:p/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 пропусков на въезд в пограничную зону</w:t>
      </w:r>
      <w:r>
        <w:br/>
      </w:r>
      <w:r>
        <w:rPr>
          <w:rFonts w:ascii="Times New Roman"/>
          <w:b/>
          <w:i w:val="false"/>
          <w:color w:val="000000"/>
        </w:rPr>
        <w:t>иностранцам и лицам без гражданства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пропусков на въезд в пограничную зону иностранцам и лицам без гражданства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января 2013 года "О Государственной границе Республики Казахстан" и определяют порядок выдачи пропусков на въезд в пограничную зону иностранцам и лицам без гражданства.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Въезд иностранцев и лиц без гражданства в пограничную зону разрешается по пропускам, выдаваемым органами внутренних дел, согласно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Изготовление бланков пропусков осуществляют департаменты внутренних дел областей, городов Астаны, Алматы (далее – ДВД). 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пропусков на въезд в пограничную зону</w:t>
      </w:r>
      <w:r>
        <w:br/>
      </w:r>
      <w:r>
        <w:rPr>
          <w:rFonts w:ascii="Times New Roman"/>
          <w:b/>
          <w:i w:val="false"/>
          <w:color w:val="000000"/>
        </w:rPr>
        <w:t>иностранцам и лицам без гражданства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Пропуски на право въезда в пограничную зону выдаются иностранцам и лицам без гражданства управлениями миграционной полиции ДВД по месту временного или постоянного пребывания в Республике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Пропуски выдаются иностранцам и лицам без гражданства: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въезжающим для постоянного жительства – на основании разрешения на постоянное место жительства, выдаваемого органами внутренних дел, или визы соответствующей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въезжающим с целью туризма – при наличии визы соответствующей </w:t>
      </w:r>
      <w:r>
        <w:rPr>
          <w:rFonts w:ascii="Times New Roman"/>
          <w:b w:val="false"/>
          <w:i w:val="false"/>
          <w:color w:val="000000"/>
          <w:sz w:val="28"/>
        </w:rPr>
        <w:t>категории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подтверждения от осуществляющей туроператорскую или турагентскую деятельность организации на основании ходатайства;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въезжающим с целью учебы – при наличии ходатайства учебного заведения Республики Казахстан или уполномоченного органа Республики Казахстан по вопросам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въезжающим с целью работы – на основании ходатайства работодателя при наличии разрешения на привлечение иностранной рабочей силы, полученного согласно действующему законодательству, а для граждан государств-членов Евразийского экономического союза (далее государства-члены) и членов их семей на основании трудового или гражданско-правового договора, заключенного трудящимся государства-члена с работодателем или заказчиком работ (услуг);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въезжающим на лечение – на основании подтверждающих документов, заверенных медицинскими организациями, или путевок в санаторно-курортные организации, расположенные в пограничной зоне;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въезжающим по частным делам – на основании приглашения граждан Республики Казахстан, проживающих в пограничной зоне.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оформления пропуска в пограничную зону въезжают иностранцы и лица без гражданства по случаю смерти (болезни) близких родственников (в соответствии с действующим законодательством) по </w:t>
      </w:r>
      <w:r>
        <w:rPr>
          <w:rFonts w:ascii="Times New Roman"/>
          <w:b w:val="false"/>
          <w:i w:val="false"/>
          <w:color w:val="000000"/>
          <w:sz w:val="28"/>
        </w:rPr>
        <w:t>документам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удостоверяющим их личность, и заверенным медицинскими организациями соответствующим телеграммам (справкам), а при следовании к местам захоронения родственников – по сведениям, подтверждающим место захоронения.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Правительства РК от 04.02.2016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Пропуск выдается на срок до 1 месяца и при необходимости продлевается на такой же срок.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нахождения в пограничной зоне свыше двух месяцев, оформляется новый пропуск.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въезде с целью учебы пропуск выдается сроком на один учебный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въезде с целью постоянного жительства пропуск выдается на срок, необходимый для оформления вида на жительство иностранца в Республике Казахстан и 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жителя пограничной зоны.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въезде с целью осуществления трудовой деятельности пропуск выдается на срок действия разрешения, а для граждан государств-членов и членов их семей на срок действия трудового или гражданско-правового договора, заключенного трудящимся государства-члена с работодателем или заказчиком работ (услуг).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постановлением Правительства РК от 04.02.2016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Пропуска выдаются на одно лицо. Сведения о детях до 16-летнего возраста, въезжающих в пограничную зону с родителями или сопровождающими их лицами, вносятся в пропуска этих лиц.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Лица, въезжающие в пограничную зону, по прибытии в пункт назначения в течение пяти календарных дней регистрируются по постоянному или временному место жительству в органах внутренних дел, за исключением случаев, предусмотренных международными договорами, ратифицированными Республикой Казахстан.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Пропуски на въезд в пограничную зону выдаются в один определенный населенный пункт. При наличии ходатайства об осуществлении работ, связанных с необходимостью въезда на территорию нескольких районов или областей, пропуска выдаются в несколько населенных пунктов пограничной зоны.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Взамен утраченных иностранцами или лицами без гражданства пропусков могут быть выданы новые только после подтверждения выдачи их соответствующим органом внутренних дел.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пропусков на въезд в пограничную зону иностранцы и лица без гражданства за 7 календарных дней до въезда представляют в управления миграционной полиции ДВД по место жительству следующие документы: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физических лиц – письменные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документы, подтверждающие цели въезда,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юридических лиц – ходатайство от имени администрации предприятия или организации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группы граждан направляются для проведения работ в пограничной зоне, списки прилагаются к ходатайству и представляются в трех экземплярах. Первый экземпляр списка заверяется подписью начальника Управления миграционной полиции или его заместителя, скрепляется визовой печатью, вручается руководителю группы, второй экземпляр остается в органе внутренних дел, третий экземпляр направляется для проверки лиц и остается в территориальных подразделениях органов национальной безопасности.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Иностранцы и лица без гражданства, въезжающие в пограничную зону, проверяются по учетам органов внутренних дел и Комитета национальной безопасности Республики Казахстан.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не достигшие 16-летнего возраста, въезжающие в пограничную зону самостоятельно, а также вместе с родителями или лицами, их сопровождающими по оперативным учетам не проверяются.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положительном рассмотрении заявлений или ходатайств физическому лицу или представителю юридического лица выдается пропуск на въезд в пограничную зону. Пропуски им выдаются после проверки документов, удостоверяющих личность физического лица или подтверждающих полномочия представителя юридического лица, под расписку в книге учета выданных пропусков на въезд в пограничную зону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вручении пропуска сотрудники миграционной полиции ознакамливают под роспись получателя с правилами, изложенными на оборотной стороне пропуска. 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отказа в выдаче пропуска на въезд в пограничную зону является представление неполного перечня документов, необходимых для въезда и пребывания в пограничной зоне.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решения об отказе в выдаче пропусков, иностранцы и лица без гражданства ставятся об этом в известность уполномоченным лицом. 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Срок принятия решения о выдаче или отказе в выдаче пропуска на въезд в пограничную зону с момента сдачи необходимых документов составляет 7 рабочих дней.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о выдаче или отказе в выдаче пропуска на въезд в пограничную зону, а также продлении срока действия пропусков подтверждаются начальниками подразделений миграционной полиции ДВД.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выдачи пропусков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 въезд в пограничную зону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иностранцам и лицам без гражданства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ПРОПУСК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9"/>
        <w:gridCol w:w="9291"/>
      </w:tblGrid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(область)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Разрешается гр-ну (ке)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и дата рождения)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 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(указываются точное название города, селения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какую область этот пункт входит)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поездки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Вместе следуют дети, не достигшие 16 лет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(указываются имя, возраст каждого ребенка)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Действителен при предъявлении документа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(серия, номер документа, кем, когда выдан)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_____________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(оборотная сторона)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Пропуск дает право на въезд в тот населенный пункт, который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 указан.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Лицо, прибывшее к месту, указанному в пропуске, после прибытия сдает свой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и паспорт ответственному за прописку (регистрацию (лицу) управляющему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домом, коменданту общежития, администрации гостиницы, санатория, дома отдыха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на то уполномоченному для представления в орган внутренних дел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 случае утраты пропуска, об этом должно быть немедленно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заявлено в ближайший орган внутренних дел по месту пребывания.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Лицо, получившее пропуск, но по каким-либо причинам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выехавшее в указанный в нем населенный пункт, обязано сдать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 внутренних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правилами ознакомлен (а)____________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выдачи пропусков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 въезд в пограничную зону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иностранцам и лицам без гражданства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пропуск на въезд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(населенный пункт, район, область)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я выезжаю 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(цель поездки)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 на 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себе сообщаю следующие сведения: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 и 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Местожительство 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мной следуют дети:______________________________________________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(имя и возраст)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серия ____ № ________________ "_____"__________ 20 _____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и наименование органа, выдавшего паспорт)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начальника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(дата, месяц и год)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выдачи пропусков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 въезд в пограничную зону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иностранцам и лицам без гражданства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пропуск на въезд в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(населенный пункт, район, область)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поездки ____________________ сроком на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Следующим лицам: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 ______________________ Имя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_______________________, Дата и место рождения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(где и в качестве 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Местожительство 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серии _______ № _________________ "_____" ___ 20 ________г.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органа, выдавшего паспорт)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Фамилия ______________________ Имя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_______________________, Дата и место рождения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 и 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Местожительство 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серии _____ № ___________________________ "___"_______20___г.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органа, выдавшего паспорт)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начальника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(дата, месяц и год)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выдачи пропусков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 въезд в пограничную зону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иностранцам и лицам без гражданства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</w:t>
      </w:r>
      <w:r>
        <w:br/>
      </w:r>
      <w:r>
        <w:rPr>
          <w:rFonts w:ascii="Times New Roman"/>
          <w:b/>
          <w:i w:val="false"/>
          <w:color w:val="000000"/>
        </w:rPr>
        <w:t>учета выданных пропусков на въезд в пограничную зону</w:t>
      </w:r>
      <w:r>
        <w:br/>
      </w:r>
      <w:r>
        <w:rPr>
          <w:rFonts w:ascii="Times New Roman"/>
          <w:b/>
          <w:i w:val="false"/>
          <w:color w:val="000000"/>
        </w:rPr>
        <w:t>иностранцам и лицам без гражданства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914"/>
        <w:gridCol w:w="914"/>
        <w:gridCol w:w="914"/>
        <w:gridCol w:w="914"/>
        <w:gridCol w:w="2630"/>
        <w:gridCol w:w="2059"/>
        <w:gridCol w:w="914"/>
        <w:gridCol w:w="1487"/>
      </w:tblGrid>
      <w:tr>
        <w:trPr>
          <w:trHeight w:val="30" w:hRule="atLeast"/>
        </w:trPr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июля 2013 года № 734</w:t>
                  </w:r>
                </w:p>
              </w:tc>
            </w:tr>
          </w:tbl>
          <w:p/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Утратил силу постановлением Правительства РК от 19.02.2014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июля 2013 года № 734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пропусков на въезд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пограничную зону иностранцам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лицам без гражданства"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ПРОПУСК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9"/>
        <w:gridCol w:w="9291"/>
      </w:tblGrid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(область)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 20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Разрешается гр-ну (ке)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и дата рождения)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 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(указываются точное название города, селения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какую область этот пункт входит)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поездки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Вместе следуют дети, не достигшие 16 лет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(указываются имя, возраст каждого ребенка)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Действителен при предъявлении документа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(серия, номер документа, кем, когда выдан)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_____________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(оборотная сторона)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Пропуск дает право на въезд в тот населенный пункт, который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 указан.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Лицо, прибывшее к месту, указанному в пропуске, обязано в трехдневный срок с момента прибытия сдать свой пропуск и паспорт ответственному за прописку (регистрацию (лицу) управляющему домом, коменданту общежития, администрации гостиницы, санатория, дома отдыха или специально на то уполномоченному для представления в орган внутренних дел на прописку.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 случае утраты пропуска, об этом должно быть немедленно заявлено в ближайший орган внутренних дел по месту пребывания.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Лицо, получившее пропуск, но по каким-либо причинам не выехавшее в указанный в нем населенный пункт, обязано сдать его в орган внутренних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правилами ознакомлен (а)____________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июля 2013 года № 734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пропусков на въезд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пограничную зону иностранцам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лицам без гражданства"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пропуск на въезд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(населенный пункт, район, область)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я выезжаю 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(цель поездки)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 на 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себе сообщаю следующие сведения: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 и 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Местожительство 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мной следуют дети:______________________________________________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(имя и возраст)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серия ____ № ________________ "_____"________ 20 _____г.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и наименование органа, выдавшего паспорт)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начальника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(дата, месяц и год)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июля 2013 года № 734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пропусков на въезд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пограничную зону иностранцам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лицам без гражданства"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пропуск на въезд в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(населенный пункт, район, область)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поездки ____________________ сроком на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Следующим лицам: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 ______________________ Имя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_______________________, Дата и место рождения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(где и в качестве 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Местожительство 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серии _______ № _________________ "_____"___ 20 ________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органа, выдавшего паспорт)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Фамилия ______________________ Имя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_______________________, Дата и место рождения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 и 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Местожительство 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серии _____ № _________________________ "___"______ 20 ___г.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органа, выдавшего паспорт)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начальника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(дата, месяц и год)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июля 2013 года № 734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пропусков на въезд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пограничную зону иностранцам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лицам без гражданства"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</w:t>
      </w:r>
      <w:r>
        <w:br/>
      </w:r>
      <w:r>
        <w:rPr>
          <w:rFonts w:ascii="Times New Roman"/>
          <w:b/>
          <w:i w:val="false"/>
          <w:color w:val="000000"/>
        </w:rPr>
        <w:t>учета выданных пропусков на въезд в пограничную</w:t>
      </w:r>
      <w:r>
        <w:br/>
      </w:r>
      <w:r>
        <w:rPr>
          <w:rFonts w:ascii="Times New Roman"/>
          <w:b/>
          <w:i w:val="false"/>
          <w:color w:val="000000"/>
        </w:rPr>
        <w:t>зону иностранцам и лицам без гражданства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914"/>
        <w:gridCol w:w="914"/>
        <w:gridCol w:w="914"/>
        <w:gridCol w:w="914"/>
        <w:gridCol w:w="2630"/>
        <w:gridCol w:w="2059"/>
        <w:gridCol w:w="914"/>
        <w:gridCol w:w="1487"/>
      </w:tblGrid>
      <w:tr>
        <w:trPr>
          <w:trHeight w:val="30" w:hRule="atLeast"/>
        </w:trPr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