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0b65" w14:textId="4900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лицензии, переоформление, выдача дубликатов лицензии на осуществление аудиторской деятельности"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1552. Утратило силу постановлением Правительства Республики Казахстан от 11 сентября 2015 года № 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24.04.2015 г № 280.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аудиторской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 № 1552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осуществление аудиторской деятельности»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осуществление аудиторской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финансов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Комитетом финансового контроля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веб-портал «электронного правительства» www.e.gov.kz, через веб-портал «Е-лицензирование»: www.elicense.kz (далее - портал).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пакета документов в центр,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лицензия, переоформление, выдача дубликатов лицензии на осуществление аудиторской деятельности, либо мотивированный ответ об отказе в оказании государственной услуги в случаях и по основаниям,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услуги, либо мотивированный ответ об отказе в оказании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выдается в электронной форме. В случае обращения услугополучателя за получением лицензии на бумажном носителе лицензия оформляется в электронном формате,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Оказание государственной услуги осуществляется на платной основе. При оказании государственной услуги в бюджет уплачивается лицензионный сбор за право занятия отдельными видами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аудиторской деятельностью составляет 10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лицензии, но не более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лицензионный сбор за выдачу дубликата лицензии – 100 %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или переоформление лицензии, получение дубликата лицензии через веб-портал,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центрах прием документов осуществляется ежедневно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трудовым законодательством Республики Казахстан с установленным графиком работы центра с 9.00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обслуживания, возможно бронирование очереди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(нотариально заверенный, в случае непредставления оригинала для сверки), подтверждающий уплату в бюджет лицензионного сбора на право занятия аудиторской деятельностью за исключением случаев оплаты через ПШЭП (при подаче в центр – сканируется и прикрепляется работником центра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руководителя и аудиторов о присвоении квалификационных свидетельств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устава, справки о государственной регистрации (перерегистрации) юридического лица, информация об оплате в бюджет лицензионного сбора через ПШЭП, содержащиеся в государственных информационных системах, услугодатель получает посредством портала в форме электронных документов, удостоверенных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аудиторской организации-резидента Республики Казахстан иностранной организацией (иностранными организациями), кроме вышеперечисленных документов для подтверждения своего статуса иностранной аудиторской организацией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письма с его нотариально заверенным переводом о подтверждении статуса аудиторской организации, выдаваемый профессиональной аудиторской организацией страны или компетентным органом государства, резидентом которой она является, либо нотариально заверенная копия лицензии (при подаче в центр –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членстве профессиональной аудиторской организации в Международной федерации бухгалтеров, подтверждающий статус иностранной аудиторской организации (при подаче в центр –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(при подаче в центр – заявление сканируется и прикрепляется работником центра к электронному запросу);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(нотариально заверенный, в случае непредставления оригинала для сверки), подтверждающий уплату в бюджет лицензионного сбора на право занятия аудиторской деятельностью (при подаче в центр – сканируется и прикрепляется работником центра к электронному запросу),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основания для переоформления (решение учредителей, справка о государственной регистрации (перерегистрации).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получении переоформленной лицензии возвращает услугодателю ранее выданную лицензию (в случае лицензии на бумажном носителе);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утере и (или) порче лицензии услугополучатель обращается в центр для получения дубликата лицензии лишь при отсутствии возможности получения сведений о лицензии из соответствующих информационных систем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(при подаче в центр – заявление сканируется и направляется работником центра в форме электронной копии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(нотариально заверенный, в случае непредставления оригинала для сверки), подтверждающий уплату в бюджет лицензионного сбора на право занятия аудиторской деятельностью (при подаче в центр - сканируется и прикрепляется работником центра к электронному запросу)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опубликование в периодических печатных изданиях сведений о признании недействительным лицензии с указанием номера и даты выдачи (при подаче в центр - сканируется и прикрепляется работником центра к электронному запросу).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лицензия была выдана на бумажном носителе, услугодатель вправе по заявлению перевести ее в электронный формат без получения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центр услугополучатель дает письменное согласие на использование сведений, составляющих 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тайну, содержащихся в информационных системах, по форме, представленной центром обслуживания населения,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представленных документов. В случае установления факта неполноты представленных документов, услугодатель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документов услугополучателю осуществляется его работником на основании расписки, при предъявлении удостоверения личности 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готовых документов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готовые документы в центр, после чего центр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услугуполучателю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и прикрепленные к нему документы направляются через центр в электронной форме, которые на основании письменного согласия услугополучателя удостоверяются ЭЦП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в форме электронного документа, удостоверенная ЭЦП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через ПШЭП либо прикрепляется квитанция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руководителя и аудиторов о присвоении квалификационных свидетельств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устава, справки о государственной регистрации (перерегистрации) юридического лица, информация об оплате в бюджет лицензионного сбора через ПШЭП, содержащиеся в государственных информационных системах, услугодатель получает посредством портала в форме электронных документов, удостоверенных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аудиторской организации-резидента Республики Казахстан иностранной организацией (иностранными организациями), кроме вышеперечисленных документов для подтверждения своего статуса иностранной аудиторской организацией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письма с его нотариально заверенным переводом о подтверждении статуса аудиторской организации, выдаваемый профессиональной аудиторской организацией страны или компетентным органом государства, резидентом которого она является, либо нотариально заверенная копия лицензии (в виде сканированных копий прикрепляются к электронному запросу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членстве профессиональной аудиторской организации в Международной федерации бухгалтеров, подтверждающий статус иностранной аудиторской организации (в виде сканированных копий прикрепляются к электронному запросу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уплате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указанные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учредителей – в форме электронного документа, подписанного ЭЦП услугополучателя, либо в виде сканированной копии прикрепляется к электронному запросу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в виде электронной копии документа прикрепляется к электронному запросу (в случае лицензии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 Документы представляются в виде электронных копий документов,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 (статус обработки заявки).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перечню документов и требований к ним, необходимых для получения государственной услуги при обращении услугополучателя, льготы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и прикрепленные к нему документы направляются через портал в электронной форме, которые удостоверяются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запрещено услугополучателю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их работников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виде.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обслуживания, жалоба на действия (бездействие) сотрудников центра подается непосредственно руководителю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8-800-080-7777 или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услугодателя: www.minfin.gov.kz;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центра: 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портала: www.e.gov.kz,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услуги: 8 (7172) 71-76-56, 71-81-42, 71-81-53, 71-80-79, единый контакт-центр по вопросам оказания государственных услуг: 8-800-080-7777, 1414.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аудиторской деятельности»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юридического лица для получения лицензии на занятие аудиторской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деятельностью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лица,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_________ (поставить знак X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контактами, и на них может быть направлена любая информация по вопросам выдачи или отказа в выдаче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       Дата заполнения: «___» 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«___» ________ 20__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аудиторской деятельности»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руководителя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Сведения о деятельности руководителя в аудиторских организациях в качестве аудитора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руководителя 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1791"/>
        <w:gridCol w:w="1770"/>
        <w:gridCol w:w="3251"/>
        <w:gridCol w:w="2511"/>
        <w:gridCol w:w="1918"/>
        <w:gridCol w:w="2322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 на работу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увольнении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работы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Сведения руководителя о квалификационном свидетельстве «аудитор»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139"/>
        <w:gridCol w:w="3202"/>
        <w:gridCol w:w="625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присвоившей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квалификацию «аудитор»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аудиторов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Сведения о деятельности аудитора в аудиторских организациях в качестве аудитора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795"/>
        <w:gridCol w:w="1513"/>
        <w:gridCol w:w="1112"/>
        <w:gridCol w:w="1703"/>
        <w:gridCol w:w="1914"/>
        <w:gridCol w:w="1703"/>
        <w:gridCol w:w="1915"/>
        <w:gridCol w:w="2909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работы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приказа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Сведения аудиторов о квалификационных свидетельствах «аудитор»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139"/>
        <w:gridCol w:w="3202"/>
        <w:gridCol w:w="625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присвоившей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квалификацию «аудитор»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аудиторской деятельности»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 (далее - ФИО),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       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ФИО (работника ЦОН)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Исполнитель: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 20 ____ год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1552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№ 813 «Об утверждении стандарта государственной услуги «Выдача лицензии, переоформление, выдача дубликатов лицензии на осуществление аудиторской деятельности» (САПП Республики Казахстан, 2012 г., № 57, ст. 790).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2013 года № 29 «О внесении изменений в постановления Правительства Республики Казахстан от 21 июня 2012 года № 813 «Об утверждении стандарта государственной услуги «Выдача лицензии, переоформление, выдача дубликатов лицензии на осуществление аудиторской деятельности» и от 20 июля 2010 года № 745 «Об утверждении реестра государственных услуг, оказываемых физическим и юридическим лицам» (САПП Республики Казахстан, 2013 г., № 12, ст. 214).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июня 2013 года № 574 «О внесении изменений в некоторые решения Правительства Республики Казахстан» (САПП Республики Казахстан, 2013 г., № 36, ст. 535).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