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ed62" w14:textId="b82e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№ 130 "Об утверждении Правил выдачи разрешения на транзит продукции" и от 12 марта 2008 года № 244 "Об утверждении Правил оформления гарантийных обязательств импортеров (конечных пользователей) и проверок их исполнения"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2014 года № 155. Утратило силу постановлением Правительства Республики Казахстан от 7 апреля 2017 года № 183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за исключением подпунктов 5) и 7) пункта 1, пунктов 2, 3, 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ПРЕСС-РЕЛИЗ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Примечание РЦПИ.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РК от 29.09.2014 г. № 239-V ЗРК по вопросам разграничения полномочий между уровнями государственного управления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Министра по инвестициям и развитию РК от 30.04.2015 г. № 563.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подпунктом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15 апреля 2013 года "О государственных услугах"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Утвердить прилагаемые: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лицензии, переоформление, выдача дубликатов лицензии на осуществление деятельности по проектированию (технологическое) и (или) эксплуатации (разведка, добыча полезных ископаемых) горных, химических производств";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разрешения на транзит продукции, подлежащей экспортному контролю";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лицензии, переоформление, выдача дубликатов лицензии на осуществление деятельности по производству, переработке, приобретению, хранению, реализации, использованию, уничтожению ядов";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лицензии, переоформление, выдача дубликатов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Утратил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лицензии, переоформление, выдача дубликатов лицензии на экспорт и импорт товаров, в том числе продукции, подлежащей экспортному контролю";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разрешения на переработку продукции вне территории Республики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гарантийного обязательства (сертификата конечного пользователя)";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"Выдача заключения об отнесении товаров, технологий, работ, услуг, информации к продукции, подлежащей экспортному контролю".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Утратил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3"/>
        <w:gridCol w:w="62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лицензии, переоформление, выдача дубликатов лицензии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осуществление деятельности по проектированию (технологическое)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и (или) эксплуатации (разведка, добыча полезных ископаемых)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горных, химических производств"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осуществление деятельности по проектированию (технологическое) и (или) эксплуатации (разведка, добыча полезных ископаемых) горных, химических производств"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и (или) приложения к лицензии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лицензия и (или) приложение к лицензии, переоформление, дубликат лицензии и (или) приложения к лицензии на осуществление деятельности по проектированию (технологическое) и (или) эксплуатации (разведка, добыча полезных ископаемых) горных, химических производств,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выдаче лицензии за право занятия данным видом деятельности –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получения дубликата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услугополучателю получать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электронной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осуществление деятельности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проектированию (технологическое)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(или) эксплуатации горных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(разведка, добыча полезных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ископаемых), химических производств"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юридического лица, бизнес-идентификационный 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 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(подпись)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 ___ " _________ 20 __ года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осуществление деятельности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проектированию (технологическое)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(или) эксплуатации горных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(разведка, добыча полезных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ископаемых), химических производств"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 физического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526"/>
              <w:gridCol w:w="7774"/>
            </w:tblGrid>
            <w:tr>
              <w:trPr>
                <w:trHeight w:val="30" w:hRule="atLeast"/>
              </w:trPr>
              <w:tc>
                <w:tcPr>
                  <w:tcW w:w="4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Физическое лицо 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77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имя, отчество (в случае наличия)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печати (в случае наличия)</w:t>
                  </w:r>
                </w:p>
              </w:tc>
              <w:tc>
                <w:tcPr>
                  <w:tcW w:w="77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заполнения "_" _20 __ года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осуществление деятельности по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проектированию (технологическое)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(или) эксплуатации горных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(разведка, добыча полезных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ископаемых), химических производств"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квалификационным требованиям и перечню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соответствие им, для осуществления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сфере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деятельности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проектированию (технологическое) нефтегазоперерабатывающих производств: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проектирования (технологических) горных и нефтегазоперерабатывающих производств, проектирования добычи твердых полезных ископаемых (за исключением общераспространенных полезных ископаемых), нефти, газа, нефтегазоконденсата; составления проектов и технологических регламентов на разработку месторождений твердых полезных ископаемых, нефтегазовых месторождений; составления технико–экономического обоснования проектов разработки нефтегазовых месторождений; проектирования технологического) нефтехимических, химических производств: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информация о наличии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 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(указать наименование программного обеспечения, перечислить имеющиеся специальные средства и оргтехнику);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эксплуатации горных производств, добычи твердых полезных ископаемых (за исключением общераспространенных полезных ископаемых), нефти, газа, нефтегазоконденсата; вскрытия и разработки месторождений твердых полезных ископаемых открытым и подземным способами; ведения технологических работ на месторождениях; ликвидационных работ по закрытию рудников и шахт: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 ________________________ _______________ (указать имеющиеся инженерные сооружения, машины, механизмы, инструменты, спецтранспорта и прочего оборудования).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производства взрывных работ для добычи полезных ископаемых: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лицензии на работу с взрывчатыми веществами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договора* 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договора* 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имеющей лицензию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бурового станка для бурения скважин*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наличия у организации лицензии на работу с взрывчатыми веществами поля 2), 3), 5) не заполняются;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каротажных работ в нефтяных, газовых: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спускоподъемных операций в скважине)____________________________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(указать наименование имеющегося оборудования);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прострелочно-взрывных работ в нефтяных, газовых скважинах: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лицензии на работу с взрывчатыми веществами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договора* 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договора* 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имеющей лицензию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бурового станка для бурения скважин*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наличия у организации лицензии на работу с взрывчатыми веществами поля 2), 3), 5) не заполняются;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для бурения нефтяных, газовых скважин, в том числе на море и внутренних водоемах: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буровой установки, долота, буровых труб, противовыбросового оборудования, подъемных агрегатов ________________ ________________________ (указать наименование оборудования);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для подземного и капитального ремонта скважин; демонтажа оборудования и агрегатов; установки подъемника скважин; для испытания после ремонта скважин; для промывки, цементации, опробования и освоения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соответствующего технологического оборудования _________________________________________ (указать имеющееся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для повышения нефтеотдачи нефтяных пластов и увеличения производительности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комплекса технических средств, специализированной техники и технологии для повышения нефтеотдачи пластов 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(указать имеющиеся средства, технику и технологии);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работ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консервации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информация о наличии нефтесборного устройства на море (скиммера), плавающих резервуаров, боновых заграждений; техники и оборудования для сбора нефти на суше; цементировочного агрегата; противовыбросового оборудования 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(указать имеющееся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для эксплуатации нефтехимических, химических производств: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имеющиеся механизмы, установки и прочее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аттестата аккредитованной лаборатории по контролю соответствия продукции стандартам, нормам и техническим условиям 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 аккредитованной лабораторией* 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договора с аккредитованной лабораторией* 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информация в пунктах 3), 4) заполняется при отсутствии собственной лаборатории.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специализированной производственной базе на праве собственности: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местонахождение производственной базы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 свидетельства о регистрации прав на недвижимое имущество _________________________________________________________.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2. Информация о наличии автотранспорта (грузового), находящегося в аренде или на любом законном основании, для перевозки лома и отходов цветных и черных металлов 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наименование транспортных средств, номера и даты выдачи технических паспортов на каждое транспортное средство).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наличии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работы с ломом и отходами цветных металлов – не менее 400 кв. м.___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площадь участка);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работы с ломом и отходами черных металлов – не менее 1000 кв. м. 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площадь участка);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 предоставлении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Квалифицированный персонал для работы на применяемом оборудовании в соответствии с технологическим процессом по переработке цветных и черных металлов на предприятии: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фамилия, имя, отчество (в случае наличия) специалистов 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стаж работы в сфере лицензируемого подвида деятельности 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открытия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памятью), средств измерений (автомобильные или железнодорожные весы и другие средства измерений) с сертификатами об их поверке, вывески с указанием принадлежности приемного пункта юридическому лицу, номера и даты выдачи лицензии, режима работы, площади не менее 200 кв. м._________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(указать имеющееся помещение, оборудование и прочее).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подвида деятельности по эксплуатации магистральных газопроводов, нефтепроводов, нефтепродуктопроводов: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информацию о наличии в собственности или на иных законных основаниях магистральных газопроводов, нефтепроводов, нефтепродуктопроводов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магистральные газопроводы, нефтепроводы, нефтепродуктопроводы, диагностические, контрольно–измерительные приборы, а также инструменты, оборудование, обеспечивающие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услугополучателя);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информацию о наличии приказов о создании служб: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создании службы 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приказа 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ответственного 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информацию по штатному расписанию о составе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работника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данной области 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Для деятельности по покупке электрической энергии в целях энергоснабжения: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информацию о составе квалифицированных руководителей и специалистов, имеющих высшее или среднее специальное образование по специальности в данной области и опыт работы по специальности в данной области – не менее полгода: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работника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данной области ________________________________.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"Выдача лицензии, переоформление, выдача дубликатов лицензии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осуществление деятельности по сбору (заготовке), хранению,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переработке и реализации юридическими лицами лома и отходов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цветных и черных металлов, за исключением деятельности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 лома и отходов цветных и черных металлов,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образовавшихся у юридических лиц в ходе собственного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 и в результате приобретения имущественного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комплекса, в составе которого находились лом и (или) отходы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цветных и (или) черных металлов, лицензиатам"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местными исполнительными органами областей, гг. Астаны и Алматы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лицензия, переоформление, дубликат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выдаче лицензии за право занятия данным видом деятельности –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размещен на интернет-ресурсе www.comprom.kz, раздел "Государственные услуги".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(в случае получения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подлежит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(в случае получения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подлежит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услугополучатель не соответствует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запрещено услугополучателю получать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услугодателей и 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услугодателя и (или) его должностных лиц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электронной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 размещены на интернет-ресурсе www.comprom.kz, раздел "Государственные услуги",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2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по сбору (заготовке), хранению,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переработке и реализации юридическими лицами лома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отходов цветных и черных металлов, за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исключением деятельности по реализации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лома и отходов цветных и черных металлов,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образовавшихся у юридических лиц в ходе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собственного производства и в результате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приобретения имущественного комплекса,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составе которого находились лом и (или)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отходы цветных и (или) черных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металлов, лицензиатам"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 лица для получения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(полное наименование юридического лица, бизнес-идентификационный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на осуществление________________________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 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 по вопросам выдачи или отказа в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     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(подпись) 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 ___ " _________ 20 __ года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2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осуществление деятельности по сбору (заготовке),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хранению, переработке и реализации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юридическими лицами лома и отходов цветных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черных металлов, за исключением деятельности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 реализации лома и отходов цветных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черных металлов, образовавшихся 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юридических лиц в ходе собственного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производства и в результате приобретения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имущественного комплекса, в составе которого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находились лом и (или) отходы цветных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(или) черных металлов, лицензиатам"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квалификационным требованиям и перечню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соответствие им, для осуществления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сфере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деятельности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проектированию (технологическое) нефтегазоперерабатывающих производств: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проектирования (технологических) горных и нефтегазоперерабатывающих производств, проектирования добычи твердых полезных ископаемых (за исключением общераспространенных полезных ископаемых), нефти, газа, нефтегазоконденсата; составления проектов и технологических регламентов на разработку месторождений твердых полезных ископаемых, нефтегазовых месторождений; составления технико-экономического обоснования проектов разработки нефтегазовых месторождений; проектирования технологического) нефтехимических, химических производств: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 наличии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 _________________________________________________________ (указать наименование программного обеспечения, перечислить имеющиеся специальные средства и оргтехнику);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эксплуатации горных производств, добычи твердых полезных ископаемых (за исключением общераспространенных полезных ископаемых), нефти, газа, нефтегазоконденсата; вскрытия и разработки месторождений твердых полезных ископаемых открытым и подземным способами; ведения технологических работ на месторождениях; ликвидационных работ по закрытию рудников и шахт: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имеющиеся инженерные сооружения, машины, механизмы, инструменты, спецтранспорта и прочего оборудования).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производства взрывных работ для добычи полезных ископаемых: номер и дату выдачи лицензии на работу с взрывчатыми веществами 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договора* 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договора* 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имеющей лицензию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бурового станка для бурения скважин*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наличия у организации лицензии на работу с взрывчатыми веществами поля 2), 3), 5) не заполняются;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каротажных работ в нефтяных, газовых: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спускоподъемных операций в скважине)__________ (указать наименование имеющегося оборудования);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прострелочно-взрывных работ в нефтяных, газовых скважинах: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лицензии на работу со взрывчатыми веществами 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договора*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договора*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имеющей лицензию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бурового станка для бурения скважин*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наличия у организации лицензии на работу со взрывчатыми веществами поля 2), 3), 5) не заполняются;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для бурения нефтяных, газовых скважин, в том числе на море и внутренних водоемах: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буровой установки, долота, буровых труб, противовыбросового оборудования, подъемных агрегатов ________________ ________________________ (указать наименование оборудования);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для подземного и капитального ремонта скважин; демонтажа оборудования и агрегатов; установки подъемника скважин; для испытания после ремонта скважин; для промывки, цементации, опробования и освоения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соответствующего технологического оборудования __________________ (указать имеющееся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для повышения нефтеотдачи нефтяных пластов и увеличения производительности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комплекса технических средств, специализированной техники и технологии для повышения нефтеотдачи пластов _____________________________________________________________ ______________ (указать имеющиеся средства, технику и технологии);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работ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консервации скважин: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нефтесборного устройства на море (скиммера), плавающих резервуаров, боновых заграждений; техники и оборудования для сбора нефти на суше; цементировочного агрегата; противовыбросового оборудования __________ (указать имеющееся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для эксплуатации нефтехимических, химических производств: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имеющиеся механизмы, установки и прочее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аттестата аккредитованной лаборатории по контролю соответствия продукции стандартам, нормам и техническим условиям 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 аккредитованной лабораторией* 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договора с аккредитованной лабораторией* 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информация в пунктах 3), 4) заполняется при отсутствии собственной лаборатории.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Информация о специализированной производственной базе на праве собственности: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местонахождение производственной базы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 свидетельства о регистрации прав на недвижимое имущество 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 наличии автотранспорта (грузового),находящегося в аренде или на любом законном основании, для перевозки лома и отходов цветных и черных металлов ______________________________ (указать наименование транспортных средств, номера и даты выдачи технических паспортов на каждое транспортное средство).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Информация о наличии земельного участка либо его доли с подъездными путями для автотранспорта и/или подъездными железнодорожными путями–тупиками на праве собственности или аренды следующих размеров: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ломом и отходами цветных металлов – не менее 400 кв. м. _______________ (указать площадь участка);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ломом и отходами черных металлов – не менее 1000 кв. м. _________________ (указать площадь участка);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решения о предоставлении земельного участка 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Квалифицированный персонал для работы на применяемом оборудовании в соответствии с технологическим процессом по переработке цветных и черных металлов на предприятии: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фамилия, имя, отчество специалистов (в случае наличия) 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стаж работы в сфере лицензируемого подвида деятельности 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открытия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памятью), средств измерений (автомобильные или железнодорожные весы и другие средства измерений) с сертификатами об их поверке, вывески с указанием принадлежности приемного пункта юридическому лицу, номера и даты выдачи лицензии, режима работы, площади не менее 200 кв. м.____________________________(указать имеющееся помещение, оборудование и прочее).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Для подвида деятельности по эксплуатации магистральных газопроводов, нефтепроводов, нефтепродуктопроводов: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информацию о наличии в собственности или на иных законных основаниях магистральных газопроводов, нефтепроводов, нефтепродуктопроводов ___________________________ (указать магистральные газопроводы, нефтепроводы, нефтепродуктопроводы, диагностические, контрольно–измерительные приборы, а также инструменты, оборудование, обеспечивающие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заявителя);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информацию о наличии приказов о создании служб: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приказа о создании службы 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приказа 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ответственного 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информацию по штатному расписанию о составе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работника 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в данной области 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Для деятельности по покупке электрической энергии в целях энергоснабжения: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информацию о составе квалифицированных руководителей и специалистов, имеющих высшее или среднее специальное образование по специальности в данной области и опыт работы по специальности в данной области – не менее полгода: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работника 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данной области ______________________________.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разрешения на транзит продукции, подлежащей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экспортному контролю"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разрешения на транзит продукции, подлежащей экспортному контролю"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 – 30 (тридцать)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Результат оказания государственной услуги – разрешение на транзит продукции, подлежащей экспортному контролю.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бесплатно физическим и юридическим лицам (далее –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установленного образца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свидетельство* или справку о государственной регистрации услугополучателя в качестве юридического лица – для юридического лица, копию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государственной регистрации услугополучателя в качестве индивидуального предпринимателя – для индивидуального предпринимателя;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выданный уполномоченным органом по вопросам экспортного контроля страны экспортера, о наличии разрешения на вывоз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право на осуществление деятельности в соответствии с законодательством государства услугополучателя, связанной с транзитом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контракт на поставку продукции с приложением номенклатуры и объема продукции (в физическом и стоимостном выражении) с указанием кодов по товарной номенклатуре внешнеэкономической деятельности (далее – ТН ВЭД) и контрольному списку, утвержденному Правительством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договор страхования гражданско-правовой ответственности или страховой полис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документ, подтверждающий гарантию со стороны услугополучателя возмещения расходов, связанных с проведением проверки реальных условий перевозки, а также с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действующих нормативных актов Республики Казахстан, включая условия действия разрешения компетентных органов Республики Казахстан по ядерной и радиационной безопасности,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документ, подтверждающий обеспечение услугополучателем осуществления физической защиты продукции, перемещаемой транзитом, и документ, подтверждающий право на осуществление охранной деятельности юридических или физических лиц, осуществляющих физическую защиту;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документ, подтверждающий согласие грузоотправителя продукции принять эти грузы обратно в случае, если передача груза грузополучателю окажется невозможной по независящим от него причинам;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документ, подтверждающий согласование маршрутов движения, пограничных пунктов въезда и выезда, вида транспорта с уполномоченным органом в области транспорта и коммуникаций Республики Казахстан, при осуществлении заявленной транзитной перевозки.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указанные в подпунктах 2), 3), 4), 5), 6), 7), 8) и 9) настоящего пункта представляются с официальным переводом на государственный язык Республики Казахстан или русский язык, а также в нотариально засвидетельствованных копиях, за исключением подпунктов 7) и 9) настоящего пункта.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услугополучателем выступает государственный орган иностранного государства: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документов, указанных в подпунктах 2), 4), 6) и 7) настоящего пункта,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отсутствии контракта, указанного в подпункте 5) настоящего пункта, представляются иные документы, обосновывающие необходимость поставки продукции, предусмотренные законодательством страны назначения и/или страны отправителя.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указанные в настоящем пункте представляются с соблюдением требования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 легализации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апостиля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соответствии с законодательством Республики Казахстан и международными договорами, ратифицированными Республикой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свидетельство* или справку о государственной регистрации услугополучателя в качестве юридического лица – для юридического лица, копию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государственной регистрации услугополучателя в качестве индивидуального предпринимателя – для индивидуального предпринимателя;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выданный уполномоченным органом по вопросам экспортного контроля страны экспортера, о наличии разрешения на вывоз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право на осуществление деятельности в соответствии с законодательством государства услугополучателя, связанной с транзитом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контракт на поставку продукции с приложением номенклатуры и объема продукции (в физическом и стоимостном выражении) с указанием кодов по товарной номенклатуре внешнеэкономической деятельности (далее – ТН ВЭД) и контрольному списку, утвержденному Правительством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договор страхования гражданско-правовой ответственности или страховой полис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документ, подтверждающий гарантию со стороны услугополучателя о возмещении расходов, связанных с проведением проверки реальных условий перевозки, а также с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действующих нормативных актов Республики Казахстан, включая условия действия разрешения компетентных органов Республики Казахстан по ядерной и радиационной безопасности,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документ, подтверждающий обеспечение услугополучателем осуществления физической защиты продукции, перемещаемой транзитом, и документ, подтверждающий право на осуществление охранной деятельности юридических или физических лиц, осуществляющих физическую защиту;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документ, подтверждающий согласие грузоотправителя продукции принять эти грузы обратно в случае, если передача груза грузополучателю окажется невозможной по независящим от него причинам;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документ, подтверждающий согласование маршрутов движения, пограничных пунктов въезда и выезда, вида транспорта с уполномоченным органом в области транспорта и коммуникаций Республики Казахстан, при осуществлении заявленной транзитной перевозки.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указанные в подпунктах 2), 3), 4), 5), 6), 7), 8) и 9) настоящего пункта представляются с официальным переводом на государственный язык Республики Казахстан или русский язык, а также в нотариально засвидетельствованных копиях, за исключением подпунктов 7) и 9) настоящего пункта.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услугополучателем выступает государственный орган иностранного государства: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документов, указанных в подпунктах 2), 4), 6) и 7) настоящего пункта,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отсутствии контракта, указанного в подпункте 5) настоящего пункта, представляются иные документы, обосновывающие необходимость поставки продукции, предусмотренные законодательством страны назначения и/или страны отправителя.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указанные в настоящем пункте представляются с соблюдением требования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консульской легализации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апостиля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соответствии с законодательством Республики Казахстан и международными договорами, ратифицированными Республикой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выдается в случае согласования его выдачи согласующими государственными органами, а также в случае, если на страну назначения или на страну отправителя не наложены санкции Республики Казахстан, международных организаций и отдельных государств, в отношении которых Республика Казахстан приняла обязательства по их исполнению в данной сфере.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обеспечивает полноту предоставляемого пакета документов, правильность заполнения заявления, а также достоверность указанных им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электронной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разрешения на транзит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продукции, 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 на разрешение на транзит продукции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263"/>
              <w:gridCol w:w="2120"/>
              <w:gridCol w:w="1572"/>
              <w:gridCol w:w="3345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Разрешение 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Услугополучатель (юридический и фактический адреса, телефон, БИН/ИИН)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Грузоотправитель (юридический и фактический адреса, телефон)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Страна грузоотправителя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Грузополучатель (юридический и фактический адреса, телефон)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Страна назначения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Страна услугополучателя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Срок действия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Таможенный орган 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ввоза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вывоза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Вид транспорта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Валюта платежа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Наименование и полная характеристика товара</w:t>
                  </w:r>
                </w:p>
              </w:tc>
              <w:tc>
                <w:tcPr>
                  <w:tcW w:w="21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Код товара по ТН ВЭД</w:t>
                  </w:r>
                </w:p>
              </w:tc>
              <w:tc>
                <w:tcPr>
                  <w:tcW w:w="15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Единица измерения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Общая стоимость (в тысячах) в: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валюте платежа, тенге, долларах (USD)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1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Код товара по контрольным спискам</w:t>
                  </w:r>
                </w:p>
              </w:tc>
              <w:tc>
                <w:tcPr>
                  <w:tcW w:w="15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Количество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Основание для запроса разрешения (№ контракта, договора, инвойса, дата его подписания)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19. Согласовано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2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20. От организации-услугополучателя (фамилия, имя, отчество (в случае наличия), должность, подпись, МП, дата)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21. Услугодатель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Заявление принято к рассмотрению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"___" ________ 20 ___ 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22. Номера страховых полисов, наименование страховой компании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23. Особые условия разрешения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лицензии, переоформление, выдача дубликатов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лицензии на осуществление деятельности по производству,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переработке, приобретению, хранению, реализации,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использованию, уничтожению ядов"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осуществление деятельности по производству, переработке, приобретению, хранению, реализации, использованию, уничтожению ядов"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и (или) приложения к лицензии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лицензия и (или) приложение к лицензии, переоформление, дубликат лицензии и (или) приложения к лицензии на осуществление деятельности по производству, переработке, приобретению, хранению, реализации, использованию, уничтожению ядов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за право занятия данным видом деятельности – 10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получения дубликата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услугополучателю получать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электронной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переработке, приобретению, хранению,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реализации, использованию, уничтожению ядов"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(полное наименование юридического лица, бизнес-идентификационный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 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        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(подпись)  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 ___ " _________ 20 __ года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переработке, приобретению, хранению,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реализации, использованию, уничтожению ядов"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883"/>
              <w:gridCol w:w="8417"/>
            </w:tblGrid>
            <w:tr>
              <w:trPr>
                <w:trHeight w:val="30" w:hRule="atLeast"/>
              </w:trPr>
              <w:tc>
                <w:tcPr>
                  <w:tcW w:w="38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Физическое лицо 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84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имя, отчество (в случае наличия)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печати (в случае наличия)</w:t>
                  </w:r>
                </w:p>
              </w:tc>
              <w:tc>
                <w:tcPr>
                  <w:tcW w:w="84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заполнения "_" _20 __ года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производству, переработке,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приобретению, хранению, реализации,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использованию, уничтожению ядов"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квалификационным требованиям и перечню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соответствие им, для осуществления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производству, переработке, приобретению, хранению,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реализации, использованию, уничтожению ядов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производству, переработке, хранению, реализации, уничтожению ядов включают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производственно-технической базы на праве собственности, отвечающей требованиям промышленной, санитарно-эпидемиологической безопасности и содержащей технологическую линию, специализированное производственное здание, специально оборудованный склад, служебное помещение для размещения работающего персонала, включающих: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технологической линии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технологического регламента на изготовление и переработку ядов, включающего информацию о наличии технологического регламента на изготовление и переработку ядов 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служб,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и техническое обслуживание оборудования, механизмов, технологической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безопасности труда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учет ядов, включающий номер и дату подписания приказов о создании служб и назначении ответственных лиц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квалификационного состава специалистов, инженерно–технических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безопасности, включающего: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фамилию, имя, отчество (при наличии) 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подписания приказа о назначении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диплома о специальном образовании_________;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дату выдачи удостоверения или протокола о прохождении обучения и проверки знаний правил промышленной безопасности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удостоверение или протокол о прохождении обучения и проверке знаний правил промышленной безопасности 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договора на охрану производственно-технической базы со специализированной организацией, имеющей лицензию на охранную деятельность, включающего: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дату подписания договора на охрану производственно-технической базы___________________________________;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специализированной организации, имеющей лицензию на охранную деятельность, с которой заключен договор_______________;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6) специальной защитной одежды, индивидуальных средств защиты (информация о наличии специальной защитной одежды, индивидуальных средств защиты)____________________________________________________;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утвержденного руководителем организации плана ликвидации аварий при проведении работ по производству, переработке, хранению, реализации, уничтожению ядов, включающего информацию о наличии утвержденного руководителем организации плана ликвидации аварий при проведении работ по производству, переработке, хранению, реализации, уничтожению ядов 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ядов, включающей информацию о наличии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 ____________________________.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приобретению, хранению, реализации, использованию ядов включают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производственно-технической базы, находящейся на праве собственности или ином законном основании, отвечающей требованиям промышленной, санитарно-эпидемиологической безопасности и содержащей специализированное производственное здание, специально оборудованный склад (помещение) или специализированную емкость для хранения ядов в соответствии с техническим проектом производства, служебное помещение для размещения работающего персонала, включающих: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дату подписания договора, в случае если на ином законном основании 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информацию о наличии специализированной емкости для хранения ядов в соответствии с техническим проектом производства (при наличии) 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служб,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и техническое обслуживание оборудования, механизмов, технологической линии;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безопасности труда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учет ядов, включающий номер и дату подписания приказов о создании служб и назначении ответственных лиц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безопасности, включающего: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фамилию, имя, отчество (при наличии) 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подписания приказа о назначении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диплома о специальном образовании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дату выдачи удостоверения или протокола о прохождении обучения и проверки знаний правил промышленной безопасности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удостоверение или протокол о прохождении обучения и проверке знаний правил промышленной безопасности 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договора на охрану производственно-технической базы со специализированной организацией, имеющей лицензию на охранную деятельность, включающего: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дату подписания договора на охрану производственно-технической базы 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специализированной организации, имеющей лицензию на охранную деятельность, с которой заключен договор 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специальной защитной одежды, индивидуальных средств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(информация о наличии специальной защитной одежды, индивидуальных средств защиты) 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6) утвержденного руководителем организации плана ликвидации аварий при проведении работ по приобретению, хранению, реализации, использованию ядов, включающего информацию о наличии утвержденного руководителем организации плана ликвидации аварий при проведении работ по приобретению, хранению, реализации, использованию ядов 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утвержденной руководителем организации инструкции по безопасному производству работ по приобретению, хранению, реализации, использованию ядов, включающей информацию о наличии утвержденной руководителем организации инструкции по безопасному производству работ по приобретению, хранению, реализации, использованию ядов 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приобретению, хранению, реализации ядов включают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специально оборудованного склада для хранения ядов на праве собственности, отвечающего требованиям промышленной, санитарно-эпидемиологической безопасности, включающего кадастровый номер недвижимого имущества 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служб,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безопасности труда и охраны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контроль;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учет ядов, включающий номер и дату подписания приказов о создании служб и назначении ответственных лиц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безопасности, включающего: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фамилию, имя, отчество (при наличии) 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подписания приказа о назначении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диплома о специальном образовании 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 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дату выдачи удостоверения или протокола о прохождении обучения и проверки знаний правил промышленной безопасности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удостоверение или протокол о прохождении обучения и проверке знаний правил промышленной безопасности 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договора на охрану специально оборудованного склада со специализированной организацией, имеющей лицензию на охранную деятельность, включающего: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дату подписания договора на охрану специально оборудованного склада 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специализированной организации, имеющей лицензию на охранную деятельность, с которой заключен договор 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5) специальной защитной одежды, индивидуальных средств защиты (информация о наличии специальной защитной одежды, индивидуальных средств защиты) 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утвержденной руководителем организации инструкции по безопасному производству работ по приобретению, хранению, реализации ядов, включающей информацию о наличии утвержденной руководителем организации инструкции по безопасному производству работ по приобретению, хранению, реализации ядов.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лицензии, переоформление, выдача дубликатов лицензии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осуществление вида деятельности по разработке, производству,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ремонту, приобретению и реализации боеприпасов, вооружения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военной техники, запасных частей, комплектующих изделий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приборов к ним, а также специальных материалов и оборудования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для их производства, включая монтаж, наладку, модернизацию,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установку, использование, хранение, ремонт и сервисное обслуживание"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Утратил силу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bookmarkStart w:name="z143" w:id="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Общие положения</w:t>
            </w:r>
          </w:p>
          <w:bookmarkEnd w:id="1"/>
          <w:bookmarkStart w:name="z1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осуществление вида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(далее – государственная услуга).</w:t>
            </w:r>
          </w:p>
          <w:bookmarkEnd w:id="2"/>
          <w:bookmarkStart w:name="z1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bookmarkEnd w:id="3"/>
          <w:bookmarkStart w:name="z1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bookmarkEnd w:id="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Порядок оказания государственной услуги</w:t>
            </w:r>
          </w:p>
          <w:bookmarkStart w:name="z1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и (или) приложения к лицензии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bookmarkStart w:name="z1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bookmarkEnd w:id="6"/>
          <w:bookmarkStart w:name="z1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лицензия и (или) приложение к лицензии, переоформление, дубликат лицензии и (или) приложения к лицензии на осуществление вида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bookmarkStart w:name="z1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за право занятия данным видом деятельности – 22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bookmarkStart w:name="z1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bookmarkStart w:name="z1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получения дубликата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bookmarkStart w:name="z1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деятельности,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услугополучателю получать лицензии.</w:t>
            </w:r>
          </w:p>
          <w:bookmarkStart w:name="z155"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государственных услуг</w:t>
            </w:r>
          </w:p>
          <w:bookmarkEnd w:id="12"/>
          <w:bookmarkStart w:name="z1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bookmarkStart w:name="z1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      </w:r>
          </w:p>
          <w:bookmarkEnd w:id="14"/>
          <w:bookmarkStart w:name="z158"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государственной услуги, в том числе оказываемой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электронной форме</w:t>
            </w:r>
          </w:p>
          <w:bookmarkEnd w:id="15"/>
          <w:bookmarkStart w:name="z1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bookmarkEnd w:id="16"/>
          <w:bookmarkStart w:name="z1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17"/>
          <w:bookmarkStart w:name="z1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18"/>
          <w:bookmarkStart w:name="z1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bookmarkEnd w:id="19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разработке,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ремонту, приобретению и реализации боеприпасов,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вооружения и военной техники, запасных частей,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комплектующих изделий и приборов к ним,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специальных материалов и оборудования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для их производства, включая монтаж,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наладку, модернизацию, установку,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использование, хранение, ремонт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сервисное обслуживание"</w:t>
                  </w:r>
                </w:p>
              </w:tc>
            </w:tr>
          </w:tbl>
          <w:p/>
          <w:bookmarkStart w:name="z164"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юридического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 лицензии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юридического лица, бизнес-идентификационный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 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    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(подпись)  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 ___ " _________ 20 __ года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 выдача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дубликатов лицензии на осуществление вида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по разработке,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ремонту, приобретению и реализации боеприпасов,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вооружения и военной техники, запасных частей,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комплектующих изделий и приборов к ним,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 также специальных материалов и оборудования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для их производства, включая монтаж,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наладку, модернизацию, установку, использование,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хранение, ремонт и сервисное обслуживание"</w:t>
                  </w:r>
                </w:p>
              </w:tc>
            </w:tr>
          </w:tbl>
          <w:p/>
          <w:bookmarkStart w:name="z166"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физического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 лицензии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5"/>
              <w:gridCol w:w="8325"/>
            </w:tblGrid>
            <w:tr>
              <w:trPr>
                <w:trHeight w:val="30" w:hRule="atLeast"/>
              </w:trPr>
              <w:tc>
                <w:tcPr>
                  <w:tcW w:w="39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Физическое лицо 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(подпись)</w:t>
                  </w:r>
                </w:p>
              </w:tc>
              <w:tc>
                <w:tcPr>
                  <w:tcW w:w="8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(фамилия, имя, отчество (в случае наличия)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печати (в случае наличия)</w:t>
                  </w:r>
                </w:p>
              </w:tc>
              <w:tc>
                <w:tcPr>
                  <w:tcW w:w="8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заполнения "__" _____20 _ года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разработке,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ремонту, приобретению и реализации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боеприпасов, вооружения и военной техники,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запасных частей, комплектующих изделий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приборов к ним, а также специальных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материалов и оборудования для их производства,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включая монтаж, наладку, модернизацию,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установку, использование, хранение,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 и сервисное обслуживание"</w:t>
                  </w:r>
                </w:p>
              </w:tc>
            </w:tr>
          </w:tbl>
          <w:p/>
          <w:bookmarkStart w:name="z168"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 квалификационным требованиям и перечню документов,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подтверждающих соответствие им, для осуществления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разработке, производству, ремонту, приобретению и реализации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боеприпасов, вооружения и военной техники, запасных частей,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комплектующих изделий и приборов к ним, специальных материалов,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оборудования для их производства, включая монтаж, наладку,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модернизацию, установку, использование, хранение, ремонт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сервисное обслуживание</w:t>
            </w:r>
          </w:p>
          <w:bookmarkEnd w:id="22"/>
          <w:bookmarkStart w:name="z1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диплома о высшем техническом образовании 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стаж работы не менее одного года по специальности: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диплома о высшем техническом образовании ____________________________________________________________________;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научной базы в виде комплекта нормативно-технических документов по вопросам разработки и производства к указанному подвиду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научной базы в виде комплекта нормативно-технических документов по вопросам разработки и производства к указанному подвиду деятельности 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производственно-технической базы, находящейся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оборудованную территорию и помещение для хранения и проведения контрольных испытаний разработанной и производимой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дата подписания договора, в случае если на ином законном основании 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оборудования, стенда, подъемного механизма, ограждения, изоляции, расстоянии от жилых и производственных объектов, в метрах 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разрешения 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средств измерений 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средства измерения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утвержденной руководителем организации инструкции по безопасному проведению работ по разработке и производству: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утвержденной руководителем организации инструкции по безопасному проведению работ по разработке и производству 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журнала по учету и хранению материалов, полуфабрикатов (заготовок), комплектующих деталей, готовых и бракованных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договора на охрану с использованием огнестрельного оружия между владельцем производственно-технической базы с субъектом охранной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охранной деятельности, с которой заключен договор __________________________________________________________.</w:t>
            </w:r>
          </w:p>
          <w:bookmarkStart w:name="z1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стаж работы не менее одного года по специальности: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 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научной базы в виде комплекта нормативно-технических документов по вопросам ремонта к указанному подвиду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научной базы в виде комплекта нормативно-технических документов по вопросам ремонта к указанному подвиду деятельности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производственно-технической базы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ангар;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дата подписания договора, в случае если на ином законном основании 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оборудования, стенда, подъемного механизма, ограждения, изоляции, о расстоянии от жилых и производственных объектов, в метрах 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разрешения 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средств измерений 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средства измерения 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журнала по учету и хранению материалов, полуфабрикатов (заготовок), комплектующих деталей,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материалов, полуфабрикатов (заготовок), комплектующих деталей, изделий 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утвержденной руководителем организации инструкции по безопасному проведению ремонтных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утвержденной руководителем организации инструкции по безопасному проведению ремонтных работ 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договора на охрану с использованием огнестрельного оружия между владельцем производственно-технической базы с субъектом охранной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охранной деятельности, с которой заключен договор ____________________________________________________________.</w:t>
            </w:r>
          </w:p>
          <w:bookmarkStart w:name="z1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стаж работы не менее одного года по специальности: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 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специально оборудованного склада на праве собственности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 санитарно-эпидемиологической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ограждения, изоляции, расстоянии от жилых и производственных объектов, в метрах 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разрешения 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договора на охрану с использованием огнестрельного оружия между владельцем специально оборудованного склада с субъектом охранной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специально оборудованного склада 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охранной деятельности, с которой заключен договор ___________________________________________________________.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5"/>
        <w:gridCol w:w="4136"/>
        <w:gridCol w:w="4136"/>
        <w:gridCol w:w="1"/>
        <w:gridCol w:w="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3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26 февраля 2014 года № 155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лицензии, переоформление, выдача дубликатов лицензии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на осуществление деятельности по разработке, производству,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приобретению и реализации взрывчатых и пиротехнических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веществ и изделий с их применением"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и (или) приложения к лицензии – два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лицензия и (или) приложение к лицензии, переоформление, дубликат лицензии и (или) приложения к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выдаче лицензии за право занятия данным видом деятельности – 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расчетных показателей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получения дубликата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деятельности,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услугополучателю получать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электронной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 выдача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разработке,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приобретению и реализации взрывчатых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пиротехнических веществ и изделий с их применением"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юридического лица, бизнес-идентификационный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 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          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(подпись) 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 ___ " _________ 20 __ года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 выдача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дубликатов лицензии на осуществление вида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по разработке,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приобретению и реализации взрывчатых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пиротехнических веществ и изделий с их применением"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5"/>
              <w:gridCol w:w="8325"/>
            </w:tblGrid>
            <w:tr>
              <w:trPr>
                <w:trHeight w:val="30" w:hRule="atLeast"/>
              </w:trPr>
              <w:tc>
                <w:tcPr>
                  <w:tcW w:w="39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Физическое лицо 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(подпись)</w:t>
                  </w:r>
                </w:p>
              </w:tc>
              <w:tc>
                <w:tcPr>
                  <w:tcW w:w="8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(фамилия, имя, отчество (в случае наличия)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9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печати (в случае наличия)</w:t>
                  </w:r>
                </w:p>
              </w:tc>
              <w:tc>
                <w:tcPr>
                  <w:tcW w:w="832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заполнения "__" _____20 _ года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 выдача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дубликатов лицензии на осуществление вида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по разработке, производству,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приобретению и реализации взрывчатых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пиротехнических веществ и изделий с их применением"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 к квалификационным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требованиям и перечню документов, подтверждающих соответствие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им, для осуществления деятельности по разработке,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реализации взрывчатых и пиротехнических веществ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изделий с их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разработке взрывчатых и пиротехнических веществ и изделий с их применением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 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 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техническом образовании________;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 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удостоверения или протокола о прохождении обучения и проверке знаний правил промышленной безопасности ____________________________________________________________________;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удостоверения или протокола о прохождении обучения и проверке знаний правил промышленной безопасности ___________________________________________________________________;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производственно-технической базы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дата подписания договора, в случае, если на ином законном основании 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ограждения, изоляции, расстоянии от жилых и производственных объектов, в метрах 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 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журнала по учету и хранению материалов, полуфабрикатов (заготовок), комплектующих деталей,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материалов, полуфабрикатов (заготовок), комплектующих деталей, изделий 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разрешения территориального органа внутренних дел на хранение взрывчатых веществ: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номер, дата выдачи, срок действия разрешения территориального органа внутренних дел на хранение взрывчатых веществ 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территориального органа внутренних дел, выдавшего разрешение на хранение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организации, имеющей лицензию на охранную деятельность, с которой заключен договор 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производству взрывчатых и пиротехнических веществ и изделий с их применением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 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безопасностью труда, выполнением технологического регламента, охрану периметра и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метрологическое обеспечение, входной контроль и качество готовой продукции: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техническом образовании_________;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удостоверения или протокола о прохождении обучения и проверки знаний правил промышленной безопасности_________;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удостоверения или протокола о прохождении обучения и проверке знаний правил промышленной безопасности 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приказов о создании служб и назначении ответственных лиц 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утвержденных руководителем организации регламента технологического процесса на изготовление взрывчатых веществ и инструкции по безопасному производству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утвержденных руководителем организации регламента технологического процесса на изготовление взрывчатых веществ и инструкции по безопасному производству работ 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производственно-технической базы на праве собственности или ином законном основании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дата подписания договора, в случае, если на ином законном основании 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ограждения, изоляции, расстоянии от жилых и производственных объектов, в метрах 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журнала по учету и хранению материалов, полуфабрикатов (заготовок), комплектующих деталей, готовых и бракованных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разрешения территориального органа внутренних дел на хранение взрывчатых веществ: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номер, дата выдачи, срок действия разрешения территориального органа внутренних дел на хранение взрывчатых веществ_______________;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территориального органа внутренних дел, выдавшего разрешение на хранение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организации, имеющей лицензию на охранную деятельность, с которой заключен договор_______________.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приобретению и реализации взрывчатых и пиротехнических веществ и изделий с их применением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правил промышленной безопасности в учебной организации, аттестованной уполномоченным органом в области промышленной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техническом образовании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 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удостоверения или протокола о прохождении обучения и проверки знаний правил промышленной безопасности________;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удостоверения или протокола о прохождении обучения и проверке знаний правил промышленной безопасности 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специально оборудованного склада для хранения взрывчатых и пиротехнических веществ и изделий с их применением на праве собственности,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ограждения, изоляции, расстоянии от жилых и производственных объектов, в метрах_______________________________;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журнала по учету и хранению взрывчатых и пиротехнических веществ и изделий с их применением: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по учету и хранению взрывчатых и пиротехнических веществ и изделий с их применением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разрешения территориального органа внутренних дел на хранение взрывчатых веществ: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номер, дата выдачи, срок действия разрешения территориального органа внутренних дел на хранение взрывчатых веществ 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территориального органа внутренних дел, выдавшего разрешение на хранение 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специально оборудованного склада 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организации, имеющей лицензию на охранную деятельность, с которой заключен договор________________.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подвида деятельности по приобретению взрывчатых и пиротехнических веществ и изделий с их применением для собственных производственных нужд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по данному пункту требуется):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высшем техническом образовании__;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о наличии единой книжки взрывника у квалифицированных специалистов по данному пункту не требуется):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техническом образовании_________;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 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единой книжки взрывника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единую книжку взрывника___;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удостоверения или протокола о прохождении обучения и проверке знаний правил промышленной безопасности_________;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организации, выдавшей удостоверения или протокола о прохождении обучения и проверке знаний правил промышленной безопасности 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специально оборудованного склада для хранения взрывчатых и пиротехнических веществ и изделий с их применением, находящегося на праве собственности или ином законном основании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дата подписания договора, в случае, если на ином законном основании 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ограждения, изоляции, расстоянии от жилых и производственных объектов, в метрах 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журнала по учету и хранению взрывчатых и пиротехнических веществ и изделий с их применением: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по учету и хранению взрывчатых и пиротехнических веществ и изделий с их применением 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разрешения территориального органа внутренних дел на хранение взрывчатых веществ: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номер, дата выдачи, срок действия разрешения территориального органа внутренних дел на хранение взрывчатых веществ 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территориального органа внутренних дел, выдавшего разрешение на хранение 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организации, имеющей лицензию на охранную деятельность, с которой заключен договор ______________.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лицензии, переоформление, выдача дубликатов лицензии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на осуществление деятельности по ликвидации (уничтожению,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утилизации, захоронению) и переработке высвобождаемых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боеприпасов, вооружений, военной техники, специальных средств"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Утратило силу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Общие положения</w:t>
            </w:r>
          </w:p>
          <w:bookmarkStart w:name="z2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средств" (далее – государственная услуга).</w:t>
            </w:r>
          </w:p>
          <w:bookmarkEnd w:id="26"/>
          <w:bookmarkStart w:name="z20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bookmarkEnd w:id="27"/>
          <w:bookmarkStart w:name="z20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bookmarkEnd w:id="28"/>
          <w:bookmarkStart w:name="z209"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Порядок оказания государственной услуги</w:t>
            </w:r>
          </w:p>
          <w:bookmarkEnd w:id="29"/>
          <w:bookmarkStart w:name="z21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и (или) приложения к лицензии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bookmarkStart w:name="z21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bookmarkEnd w:id="31"/>
          <w:bookmarkStart w:name="z21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лицензия и (или) приложение к лицензии, переоформление, дубликат лицензии и (или) приложения к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bookmarkStart w:name="z2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за право занятия данным видом деятельности – 22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bookmarkStart w:name="z2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bookmarkStart w:name="z3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получения дубликата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переоформление лицензии,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и (или) приложения к лицензии (в случае получения лицензии и (или) приложения к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и (или) приложения к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подлежат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bookmarkStart w:name="z3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деятельности,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услугополучателю получать лицензии.</w:t>
            </w:r>
          </w:p>
          <w:bookmarkStart w:name="z215"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(или) их должностных лиц по вопросам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государственных услуг</w:t>
            </w:r>
          </w:p>
          <w:bookmarkEnd w:id="37"/>
          <w:bookmarkStart w:name="z2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bookmarkStart w:name="z2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      </w:r>
          </w:p>
          <w:bookmarkEnd w:id="39"/>
          <w:bookmarkStart w:name="z218"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в электронной форме</w:t>
            </w:r>
          </w:p>
          <w:bookmarkEnd w:id="40"/>
          <w:bookmarkStart w:name="z2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bookmarkEnd w:id="41"/>
          <w:bookmarkStart w:name="z2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2"/>
          <w:bookmarkStart w:name="z2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43"/>
          <w:bookmarkStart w:name="z2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bookmarkEnd w:id="44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 выдача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ликвидации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(уничтожению, утилизации, захоронению) и переработке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высвобождаемых боеприпасов, вооружений,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военной техники, специальных средств"</w:t>
                  </w:r>
                </w:p>
              </w:tc>
            </w:tr>
          </w:tbl>
          <w:p/>
          <w:bookmarkStart w:name="z224"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юридического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 лицензии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юридического лица, бизнес-идентификационный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 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   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(подпись) 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" ___ " _________ 20 __ года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осуществление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вида деятельности по ликвидации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(уничтожению, утилизации, захоронению)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переработке высвобождаемых боеприпасов, вооружений,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военной техники, специальных средств"</w:t>
                  </w:r>
                </w:p>
              </w:tc>
            </w:tr>
          </w:tbl>
          <w:p/>
          <w:bookmarkStart w:name="z226"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физического лица для получения лицензии и (или) приложения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 лицензии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 физического лица, 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(указать вид деятельности и (или) подвид(ы)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X в случае, если необходимо получить лицензию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Адрес(а) осуществления деятельности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(стационарного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____________ листов.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контактами, и на них может быть направлена любая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выдачи или отказа в выдаче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не запрещено судом заниматься лицензируемым видом и (или) подвидом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883"/>
              <w:gridCol w:w="8417"/>
            </w:tblGrid>
            <w:tr>
              <w:trPr>
                <w:trHeight w:val="30" w:hRule="atLeast"/>
              </w:trPr>
              <w:tc>
                <w:tcPr>
                  <w:tcW w:w="38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Физическое лицо 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(подпись)</w:t>
                  </w:r>
                </w:p>
              </w:tc>
              <w:tc>
                <w:tcPr>
                  <w:tcW w:w="84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(фамилия, имя, отчество (в случае наличия)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8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Место печати (в случае наличия)</w:t>
                  </w:r>
                </w:p>
              </w:tc>
              <w:tc>
                <w:tcPr>
                  <w:tcW w:w="84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заполнения "__" _____20 _ года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 выдача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дубликатов лицензии на осуществление вида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деятельности по ликвидации (уничтожению,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утилизации, захоронению)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переработке высвобождаемых боеприпасов,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вооружений, военной техники, специальных средств"</w:t>
                  </w:r>
                </w:p>
              </w:tc>
            </w:tr>
          </w:tbl>
          <w:p/>
          <w:bookmarkStart w:name="z228"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к квалификационным требованиям и перечню документов,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подтверждающих соответствие им, для осуществления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 ликвидации (уничтожению, утилизации, захоронению)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переработке высвобождаемых боеприпасов, вооружений, военной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техники, специальных средств</w:t>
            </w:r>
          </w:p>
          <w:bookmarkEnd w:id="47"/>
          <w:bookmarkStart w:name="z2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ликвидации (уничтожению, утилизации, захоронению) и переработке высвобождаемых боеприпасов наличие: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диплома о высшем техническом образовании 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 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стаж работы не менее одного года по специальности: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техническом образовании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сооружение и (или) мобильный модуль контейнерного типа, подъемный механизм,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договора и дата подписания договора, в случае если на ином законном основании 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с которой заключен договор 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мобильного модуля контейнерного типа, оборудования, подъемного механизма, ограждения, изоляции, о расстоянии от жилых и производственных объектов, в метрах 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средств измерений 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средства измерения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 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журнала по учету и хранению материалов, комплектующих деталей, изделий утилизированных высвобождаемых боеприпасов: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материалов, комплектующих деталей, изделий утилизированных высвобождаемых боеприпасов 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должностного лица, отвечающего за пожарную безопасность и организацию охранных 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фамилия, имя, отчество (в случае наличия), должность ответственных лиц 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возложении ответственности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организации, имеющей лицензию на охранную деятельность, с которой заключен договор ______________.</w:t>
            </w:r>
          </w:p>
          <w:bookmarkStart w:name="z2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ликвидации (уничтожению, утилизации, захоронению) и переработке высвобождаемых вооружений, военной техники, специальных средств: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 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выдачи диплома о высшем техническом образовании ____________________________________________________________________;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заведения, выдавшего диплом________;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квалифицированных специалистов, имеющих соответствующее техническое образование, стаж работы не менее одного года по специальности: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подписания приказа о назначении 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 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о техническом образовании 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выдавшего диплом____________;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производственно-технической базы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 санитарно-эпидемиологической безопасности и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сооружение, подъемный механизм,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оборудованный склад для хранения высвобождаемых вооружений, военной техники, специальных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недвижимого имущества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оборудования, подъемного механизма, ограждения, изоляции, расстоянии от жилых и производственных объектов, в метрах 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средств измерений 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средства измерения 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 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информация о наличии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должностного лица, отвечающего за пожарную безопасность и организацию охранных 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фамилия, имя, отчество (в случае наличия), должность ответственных лиц 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возложении ответственности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использовании огнестрельного оружия 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номер и дата подписания договора на охрану производственно-технической базы 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организации, имеющей лицензию на охранную деятельность, с которой заключен договор ______________.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3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26 февраля 2014 года № 155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лицензии, переоформление, выдача дубликатов лицензии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на экспорт и импорт товаров, в том числе продукции,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подлежащей экспортному контролю"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лицензии, переоформление, выдача дубликатов лицензии на экспорт и импорт товаров, в том числе продукции, подлежащей экспортному контролю"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услугодатель), в том числе 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а также при обращении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15 (пятнадцать) рабочих дней, за исключением лицензии в сфере импорта и экспорта продукции, подлежащей экспортному контролю, которая выдается не позднее 30 (тридцать)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15 (пятнадцать) рабочих дней, за исключением лицензии в сфере импорта и экспорта продукции, подлежащей экспортному контролю, которая выдается не позднее 30 (тридцать)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дубликатов лицензии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переоформление, дубликат лицензии на экспорт и импорт товаров, в том числе продукции, подлежащей экспортному контролю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за право занятия данным видом деятельности – 10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установленной формы для юридического или физического лица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о соответствии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переоформление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(в случае получения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подлежит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переоформлении подается услугополучателем в течение тридцати календарных дней с момента замены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уплату в бюджет лицензионного сбора за выдачу дубликата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о соответствии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лицензии (в случае получения лицензии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необходимость переоформления лицензии (нотариально засвидетельствованную в случае непредставления оригинала для сверки).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подлежит переоформлению в следующих случаях: изменения фамилии, имени, отчества (при его наличии) физического лица; при перерегистрации индивидуального предпринимателя, изменении его наименования и адреса; при реорганизации юридического лица в форме слияния, присоединения, выделения или преобразования; изменения наименования и (или) юридического адреса юридического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о переоформлении подается услугополучателем в течение тридцати календарных дней с момента замены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 за право занятия отдельными видами деятельности,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услугополучателю получать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 по вопросам оказания государственных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электронной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интернет-ресурсе услугодателя – www.comprom.kz,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экспорт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импорт товаров, в том числе продукции,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 на лицензию на экспорт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24"/>
              <w:gridCol w:w="2499"/>
              <w:gridCol w:w="3844"/>
              <w:gridCol w:w="283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ЛИЦЕНЗИЯ 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Услугополучатель, его адрес, телефон, БИН/ИИН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По поручению (организация, предприятие, адрес, телефон)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Покупатель, его адрес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Изготовитель, его адрес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Страна покупателя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Страна назначения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Срок действия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Таможенный орган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Характер сделки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Валюта платежа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Наименование и полная характеристика товара</w:t>
                  </w:r>
                </w:p>
              </w:tc>
              <w:tc>
                <w:tcPr>
                  <w:tcW w:w="24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Код товара по ТН ВЭД РК</w:t>
                  </w:r>
                </w:p>
              </w:tc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Ед. измерения по ТН ВЭД РК (основная/ дополнительная)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Общая стоимость (в тысячах) 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валюте платежа: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тенге: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долларах USD: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4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Код товара по контрольным спискам</w:t>
                  </w:r>
                </w:p>
              </w:tc>
              <w:tc>
                <w:tcPr>
                  <w:tcW w:w="384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Количество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Основание для запроса лицензии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20. Согласовано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1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19. От услугополучателя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(в случае наличия)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подпись, МП дата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21. Государственный орган РК – услугодатель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Заявление принято к рассмотрению "___" __________ 200__г.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22. Номера расчетных (валютных) счетов, наименование отделений банков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23. Особые условия лицензии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экспорт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импорт товаров, в том числе продукции,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 на лицензию на импорт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32"/>
              <w:gridCol w:w="2586"/>
              <w:gridCol w:w="3979"/>
              <w:gridCol w:w="240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ЛИЦЕНЗИЯ 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Услугополучатель, его адрес, телефон, БИН/ИИН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По поручению (организация, предприятие, адрес, телефон)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Продавец, его адрес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Потребитель, его адрес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Страна продавца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Страна происхождения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Срок действия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Таможенный орган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Характер сделки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Валюта платежа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Наименование и полная характеристика товара</w:t>
                  </w:r>
                </w:p>
              </w:tc>
              <w:tc>
                <w:tcPr>
                  <w:tcW w:w="25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Код товара по ТН ВЭД РК</w:t>
                  </w:r>
                </w:p>
              </w:tc>
              <w:tc>
                <w:tcPr>
                  <w:tcW w:w="3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Ед. измерения по ТН ВЭД РК (основная/ дополнительная)</w:t>
                  </w:r>
                </w:p>
              </w:tc>
              <w:tc>
                <w:tcPr>
                  <w:tcW w:w="24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17. Общая стоимость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(в тысячах) в: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валюте платежа: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тенге: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долларах USD: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58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Код товара по контрольным спискам</w:t>
                  </w:r>
                </w:p>
              </w:tc>
              <w:tc>
                <w:tcPr>
                  <w:tcW w:w="39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Количество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Основание для запроса лицензии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20. Согласовано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33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19. От услугополучателя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(в случае наличия)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подпись, МП дата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21. Государственный орган РК – услугодатель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Заявление принято к рассмотрению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"___" __________ 200__г.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22. Номера расчетных (валютных) счетов, наименование отделений банков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23. Особые условия лицензии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экспорт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импорт товаров, в том числе продукции,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выдаче лицензии на экспорт отдельных видов товаров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823"/>
              <w:gridCol w:w="3503"/>
              <w:gridCol w:w="3974"/>
            </w:tblGrid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Заявление 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Период действия с ДД.ММ.ГГГГ по ДД.ММ.ГГГГ |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Тип лицензии | ЭКСПОРТ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Контракт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5Услугополучатель, БИН/ИИН |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Покупатель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Страна назначения |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Страна покупателя |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Валюта контракта |</w:t>
                  </w:r>
                </w:p>
              </w:tc>
              <w:tc>
                <w:tcPr>
                  <w:tcW w:w="35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Стоимость</w:t>
                  </w:r>
                </w:p>
              </w:tc>
              <w:tc>
                <w:tcPr>
                  <w:tcW w:w="39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Статистическая стоимость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Страна происхождения |</w:t>
                  </w:r>
                </w:p>
              </w:tc>
              <w:tc>
                <w:tcPr>
                  <w:tcW w:w="350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Количество</w:t>
                  </w:r>
                </w:p>
              </w:tc>
              <w:tc>
                <w:tcPr>
                  <w:tcW w:w="39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Код товара по ЕТН ВЭД и его описание |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Дополнительная информация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2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Основание для выдачи лицензии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Уполномоченное лицо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услугополучателя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Телефон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и печать Дата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заявлению о выдаче лицензии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экспорт отдельных видов товаров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02"/>
              <w:gridCol w:w="1818"/>
              <w:gridCol w:w="2999"/>
              <w:gridCol w:w="4881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к заявлению №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 листов Лист 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Уполномоченное лицо услугополучателя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(в случае наличия)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и печать Дата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экспорт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импорт товаров, в том числе продукции,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выдаче лицензии на импорт отдельных видов товаров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866"/>
              <w:gridCol w:w="3487"/>
              <w:gridCol w:w="3947"/>
            </w:tblGrid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Заявление 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 Период действия с дд.мм.гггг по дд.мм.гггг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 Тип лицензии | импорт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 Контракт №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 Услугополучатель, БИН/ИИН |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6. Продавец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7. Страна отправления |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Страна продавца |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Валюта контракта |</w:t>
                  </w:r>
                </w:p>
              </w:tc>
              <w:tc>
                <w:tcPr>
                  <w:tcW w:w="34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Стоимость</w:t>
                  </w:r>
                </w:p>
              </w:tc>
              <w:tc>
                <w:tcPr>
                  <w:tcW w:w="3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Статистическая стоимость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Страна происхождения |</w:t>
                  </w:r>
                </w:p>
              </w:tc>
              <w:tc>
                <w:tcPr>
                  <w:tcW w:w="34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Количество</w:t>
                  </w:r>
                </w:p>
              </w:tc>
              <w:tc>
                <w:tcPr>
                  <w:tcW w:w="3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Код товара по етн вэд и его описание |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Дополнительная информация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6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Основание для выдачи лицензии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Уполномоченное лицо услугополучателя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(в случае наличия)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телефон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и печать дата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заявлению о выдаче лицензии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импорт отдельных видов товаров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02"/>
              <w:gridCol w:w="1818"/>
              <w:gridCol w:w="2999"/>
              <w:gridCol w:w="4881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к заявлению №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260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товара</w:t>
                  </w:r>
                </w:p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 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99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 листов лист 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Уполномоченное лицо услугополучателя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фамилия, имя, отчество (в случае наличия)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и печать дата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лицензии, переоформление,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выдача дубликатов лицензии на экспорт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импорт товаров, в том числе продукции,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требования, предъявляемые к деятельности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лицензированию экспорта и импорта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Квалификационные требования, предъявляемые при лицензировании деятельности по экспорту и импорту продукции (далее – требования), подлежащих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включают 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(договора) купли-продажи или иного документа отчуждения между участниками внешнеторговой сделки, заверенная печатью и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между экспортером и производителем или импортером и потребителем, если в качестве услугополучателя выступает посредник, заверенная печатью и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оригинала сертификата конечного пользователя (при экспорте продукции, подлежащей экспортному контролю), выданного уполномоченным государственным органом страны-получателя, содержащего обязательства страны-получателя об использовании импортируемой из Республики Казахстан продукции только для нужд этой страны и недопущении ее реэкспорта или передачи в третьи страны без согласия казахстанской стороны;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экспорте (импорте) ядерных материалов, технологий, установок и оборудования, отнесенных к Категории 0: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в страны, не обладающие ядерным оружием – оригинал официального заверения со стороны компетентного государственного органа страны импортера о мирном использовании получаемых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 – оригинал официального заверения со стороны конечного пользователя в Республике Казахстан о мирном использовании получаемых товаров, а также копию сертификата происхождения товара, выданные компетентными органами страны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заверения должны содержать обязательства о том, что полученные предметы ядерного экспорта (импорта), а также произведенные на их основе или в результате их использования ядерные и специальные неядерные материалы, установки и оборудование: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будут использоваться для производства ядерного оружия и других ядерных взрывных устройств или для достижения какой-либо военной цели;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находиться под гарантиями Международного агентства по атомной энергии (МАГАТЭ) в течение всего срока их фактического 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обеспечены мерами физической защиты на уровнях, не ниже рекомендованных МАГАТЭ;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реэкспортироваться (экспортироваться) или передаваться из-под юрисдикции страны-получателя только на условиях, предусмотренных в абзацах пятом, шестом, седьмом подпункта 1) пункта 1 настоящих требований и при наличии письменного согласия Агентства Республики Казахстан по атомной 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лицензии на соответствующий вид деятельности в области использования атомной 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экспорте (импорте) оборудования, материалов и соответствующих технологий двойного использования, отнесенных к Категориям 1, 2, 3, 4, 5, 6, 7, 8, 9 (только для группы ядерных поставщиков (ГЯП):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в страны, не обладающие ядерным оружием – оригинал официального заверения со стороны конечного пользователя страны импортера о мирном использовании получаемых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 – оригинал официального заверения со стороны конечного пользователя в Республике Казахстан о мирном использовании получаемых товаров, а также копию сертификата происхождения товара, выданные компетентными органами страны происхождения;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заверения должны содержать обязательства о том, что полученные предметы ядерного экспорта (импорта), а также произведенные на их основе или в результате их использования ядерные и специальные неядерные материалы, установки и оборудование: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будут использоваться для производства ядерного оружия и других ядерных взрывных устройств или для достижения какой-либо военной цели;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будут использоваться в деятельности в области ядерного топливного цикла, не поставленной под гарантии МАГАТЭ;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реэкспортироваться (экспортироваться) или передаваться из-под юрисдикции страны–получателя только на условиях, предусмотренных в абзацах пятом, шестом подпункта 2) пункта 1 настоящих требований и при наличии письменного согласия Агентства Республики Казахстан по атомной 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лицензии на соответствующий вид деятельности в области использования атомной 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импорте источников ионизирующего излучения и изотопов, аппаратуры, основанной на использовании рентгеновского, альфа-, бета-, гамма- или нейтронного излучений (за исключением запасных частей):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заказа-заявки, оформленной в органах государственного санитарно-эпидемиологического надзора на соответствующей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сертификата происхождения товара, выданного компетентным органом страны происхождения или гарантийное письмо о предоставлении после получения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свидетельства о государственной регистрации приборов и установок, генерирующих ионизирующие излучение (только для медицинского оборудования);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лицензии на соответствующий вид деятельности в области использования атомной 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экспорте (импорте) взрывчатых материалов (кроме пороха охотничьего):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разрешения (свидетельства) на приобретение (для импорта) взрывчатых материалов, выданного территориальным подразделением уполномоченного органа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разрешения на приобретение (для импорта) взрывчатых материалов выданного территориальным органом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разрешения (свидетельства) на эксплуатацию склада (базисного, расходного) для хранения взрывчатых материалов, выданного территориальным подразделением уполномоченного органа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разрешения на хранение взрывчатых материалов выданного территориальным органом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транспортировки взрывчатых материалов автомобильным транспортом, предоставляются копии разрешения о допуске транспортного средства к перевозке опасных грузов, выданного территориальным органом дорожной полиции, разрешения на перевозку и лицензии на право перевозки опасных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экспорте (импорте) гражданских пиротехнических изделий: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лицензии на приобретение (для импорта) гражданских пиротехнических изделий, выданной территориальным органом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разрешения на хранение гражданских пиротехнических изделий, выданного территориальным органом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разрешения (свидетельства) на эксплуатацию склада (базисного, расходного) для хранения гражданских пиротехнических изделий, выданного территориальным подразделением уполномоченного органа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 экспорте (импорте) товаров, подлежащей экспортному контролю отнесенных к Категории 9: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предложение (аванпроект) или технический проект на экспортируемую продукцию;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проверка подлинности сертификата конечного пользователя страны-импортера осуществляется Министерством иностранных дел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Квалификационные требования, предъявляемые при лицензировании деятельности по экспорту и импорту товаров: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экспорте (импорте) озоноразрушающих веществ и содержащей их продукции: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договора (контракта) комиссии или поручения (в случае, если в качестве заказчика выступает посредник);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соответствия, выданный органом по подтверждению соответствии или протокол испытания лабораторией (центром), аккредитованных в порядке, установленном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аккредитации в области оценки 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страхового полиса;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(импорта) рециклированных озоноразрушающих веществ – документ, подтверждающий указанный факт, а также намерения по их дальнейшей регенерации;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импорте средств защиты растений (пестицидов (ядохимикатов):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лицензии на производство (формуляцию) и/или реализацию пестицидов (нотариально засвидетельствованную в случае непредставления оригинала 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правоустанавливающих документов на земельные участки (нотариально засвидетельствованные в случае непредставления оригиналов для сверки) и расчеты количества пестицидов, необходимых для химической обработки земельных участков (в случае, если услугополучатель ввозит пестициды не для реализации, а для применения на земельных участках, принадлежащих ему на праве собственности или праве землепользования);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лицензионного соглашения между фирмой-регистрантом пестицида и компанией-дистрибьютором (нотариально засвидетельствованную в случае непредставления оригинала для сверки) или письмо-подтверждение от фирмы-регистранта об официальном дистрибьюторстве продавца (в случае, если услугополучатель ввозит пестициды от компании-дистрибьютора);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экспорте (импорте) опасных отходов: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экологической экспертизы на производственную базу;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уполномоченного органа в области охраны окружающей среды государства, на территорию которого ввозятся отходы, в соответствии с Базельской конвенции;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контракта (договора) между экспортером и производителем или импортером и потребителем товара в случае, если услугополучатель выступает посредником;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трансграничной перевозке отходов (в 3 экземплярах) в соответствии с требованиями Базельской конвенции;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перевозке отходов в соответствии с требованиями Базельской конвенции;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технических (технологических) возможностей для использования ввозимых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документа, подтверждающего страхование перевозки опасных грузов при трансграничной перевозке отходов в соответствии с Базельской конвенции;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лицензии на осуществления вида деятельности по использованию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экспорте коллекционных материалов по минералогии, палеонтологии, костей ископаемых животных дополнительно услугополучатель представляет документы, удостоверяющие законность добычи и владения товаром;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экспорте товаров животного или растительного происхождения дополнительно услугополучатель представляет документы, удостоверяющие законность заготовки, сбора, добычи или отлова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рыб и других водных животных – справка о происхождении вылова, документы подтверждающие приобретение вывозимой продукции (договор купли-продажи, чек, накладная, платежное поручение);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 экспорте диких животных и дикорастущих растений, относящихся к видам, включенным в красную книгу Республики Казахстан, их частей и (или) дериватов дополнительно услугополучатель представляет документы, удостоверяющие законность заготовки, сбора, добычи или отлова диких животных и дикорастущих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рыб и других водных животных – справка о происхождении вылова, документы подтверждающие приобретение вывозимой продукции (договор купли-продажи, чек, накладная, платежное поручение);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 экспорте минерального сырья дополнительно услугополучатель представляет документы, удостоверяющие законность добычи и владения товаром;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при экспорте (импорте) ядовитых веществ, пестицидов (ядохимикатов):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безопасности химической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страхового полиса;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 на склад для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заключение государственной экологической экспертизы при строительстве новых или реконструкции складов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в качестве услугополучателя выступает посредник, представляется договор с предприятием на утилизацию, хранение и захоронение отходов, в том числе тары из-под использованной продукции и в дальнейшей реализации товара потребителям необходимо в контрактах (договорах) предусмотреть обязательный возврат тары из–под использованной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контрактах (договорах) необходимо предусмотреть порядок возврата экспортеру бракованных товаров при импорте химических средств защиты растений, химических (токсичных) веществ и промышленных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при импорте радиоэлектронных средств и (или) высокочастотных устройств гражданского назначения, в том числе встроенных либо входящих в состав других товаров: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ввозимых радиоэлектронных средств и (или) высокочастотных устройств (далее – РЭС и ВЧУ) – наименовании, типе, модели, стране–изготовителе, технических характеристиках (полоса радиочастот, шаг сетки частот, мощность передатчика, тип или вид модуляции радиосигнала);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наличии (отсутствии) в составе РЭС шифровальных (криптографических)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сертификата соответствия (подтверждения соответствия), установленного государством-участником таможенного союза образца, для каждого вида РЭС и ВЧУ, заверенная оттиском печати органа, выдавшего сертификат, если наличие такого документа предусмотрено законодательством государства-участника таможенного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при экспорте (импорте) специальных технических средств, предназначенных для проведения оперативно-розыскных мероприятий (включая комплектующие и запасные части к ним, пакеты прикладных программ), нормативно-технической документации к ним (включая конструкторскую и эксплуатационную):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по техническому исследованию на предмет отнесения экспортируемого (импортируемого) товара к специальным техническим средствам, предназначенным для проведения оперативно-розыскных мероприятий, выданного уполномоченным подразделением или территориальными подразделениями органа национальной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при экспорте (импорте) шифровальных (криптографических) средств (включая комплектующие и запасные части к ним), нормативно-технической документации к ним (включая конструкторскую и эксплуатационную):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по техническому исследованию на предмет отнесения экспортируемого (импортируемого) товара к средствам криптографической защиты информации, выданного уполномоченным подразделением или территориальными подразделениями органа национальной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при экспорте (импорте) культурных ценностей, документов национальных архивных фондов и оригиналов архивных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(опись) вывозимых культурных ценностей (архивных документов) в двух экземплярах;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10х15 см наиболее характерной проекции каждой вывозимой культурной ценности или две копии вывозимого архивного документа, а при необходимости – саму культурную ценность (архивный документ);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право собственности культурной ценности (архивного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при экспорте (импорте) органов и (или) тканей человека, крови и ее компонентов) дополнительно услугополучатель представляет разрешения государственных органов третьих стран, уполномоченных принимать решение о возможности ввоза или вывоза органов и (или) тканей человека, крови и ее компонентов;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при экспорте (импорте) гражданского и служебного оружия и патронов: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лицензии на приобретение (для импорта) оружия и патронов к нему, выданной органом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копию сертификата соответствия, выданного юридическим лицом, аккредитованным в установленном порядке для выполнения работ по подтверждению соответствия (в случае если оружие внесено в Государственный кадастр) гражданского и служебного оружия и патронов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наименовании и обозначении модели оружия (типа патронов) и используемых патронов, основные технические показатели, наименование страны и фирмы-изготовителя оружия, его цветная фотография (в случае если оружие не внесено в кадастр);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разрешений (лицензий) на приобретение и ввоз оружия и патронов к нему, выданные юридическому лицу-получателю уполномоченным государственным органом внутренних дел иностранного государства, куда вывозится оружие и патроны к нему (при согласовании заявления на лицензию на экспорт);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при экспорте информации о недрах по районам и месторождениям топливно-энергетического и минерального сырья услугополучатель представляет документы, удостоверяющие законность получения информации о недрах.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3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разрешения на переработку продукции вне территории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разрешения на переработку продукции вне территории Республики Казахстан"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в ЦОН, а также при обращении на портал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Результат оказания государственной услуги – разрешение на переработку продукции вне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бесплатно физическим и юридическим лицам (далее –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ЦОНа –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9-00 до 20-00 без перерыва. Прием осуществляется в порядке (электронной)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установленного образца на получение разрешения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заверенные копия свидетельства* или справки о государственной регистрации (перерегистрации) юридического лица – для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государственной регистрации услугополучателя в качестве индивидуального предпринимателя – для индивидуального предпринимателя;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на переработку продукции с предоставлением оригинала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документа об условиях переработки товаров вне территории и для внутреннего потребления соответствующего компетентного уполномоченного государственного органа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января 2012 года № 73 "Об утверждении формы и Правил выдачи документа об условиях переработки товаров на/вне таможенной территории и переработки для внутреннего потребления, внесения в него изменений или дополнений, а также его отзыва (аннулирования)" с предоставлением оригинала для сверки. Представление указанного документа не требуется, если целью переработки является ремонт;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документе для получения разрешения на переработку продукции вне территории Республики Казахстан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установленного образца на получение разрешения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заверенные копия свидетельства* или справки о государственной регистрации (перерегистрации) юридического лица – для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государственной регистрации услугополучателя в качестве индивидуального предпринимателя – для индивидуального предпринимателя;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на переработку продукции с предоставлением оригинала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документа об условиях переработки товаров вне территории и для внутреннего потребления соответствующего компетентного уполномоченного государственного органа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января 2012 года № 73 "Об утверждении формы и Правил выдачи документа об условиях переработки товаров на/вне таможенной территории и переработки для внутреннего потребления, внесения в него изменений или дополнений, а также его отзыва (аннулирования)" с предоставлением оригинала для сверки. Представление указанного документа не требуется, если целью переработки является ремонт;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документе для получения разрешения на переработку продукции вне территории Республики Казахстан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ЦОНа, не позднее одного рабочего дня со дня приема документов услугополучателя, направляет их услугодателю в виде электронных копий документов, удостоверенных электронной цифровой подписью (далее – ЭЦП) работника ЦОН.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и работник ЦОНа самостоятельно получают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документов, работником ЦОНа выдается расписка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заверенные копия свидетельства* или справки о государственной регистрации (перерегистрации) юридического лица – для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государственной регистрации услугополучателя в качестве индивидуального предпринимателя – для индивидуального предпринимателя;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на переработку продукции с предоставлением оригинала для сверки;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документа об условиях переработки товаров вне территории и для внутреннего потребления соответствующего компетентного уполномоченного государственного органа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января 2012 года № 73 "Об утверждении формы и Правил выдачи документа об условиях переработки товаров на/вне таможенной территории и переработки для внутреннего потребления, внесения в него изменений или дополнений, а также его отзыва (аннулирования)" с предоставлением оригинала для сверки. Представление указанного документа не требуется, если целью переработки является ремонт;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о документе для получения разрешения на переработку продукции вне территории Республики Казахстан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выдается в случае, если для данной категории услугополучателей занятие видом деятельности не запрещено законами Республики Казахстан, а также в отношении услугополучателя не имеется вступившее в законную силу решение суда, запрещающее ему заниматься отдельным видом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обеспечивает полноту предоставляемого пакета документов, а также достоверность и полноту информации в форме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ЦОН – расписка о приеме соответствующих документов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приема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запрашиваемой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названия приложенных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(времени) получения государственной услуги и места выдачи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ответственного лица, принявшего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(для физических лиц) или наименование (для юридических лиц), контактных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лиц, центров обслуживания населения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работников по вопросам оказания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Обжалование решений, действий (бездействия) центральных государственных органов, а также услугодателя и (или) его должностных лиц, ЦОН и (или) их работников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жалоба на действия (бездействия) работника ЦОНа направляется к руководителю ЦОНа по адресам и телефонам, указанным на интернет-ресурсе ЦОНа: www.con.gov.kz;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услугодателя, Министерства или ЦОНа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 в электронной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форме и через центры обслуживания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Услугополучателям, у которых в связи с состоянием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www.comprom.kz,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 – www.con.gov.kz.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разрешения на переработку продукции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вне территории Республики Казахстан"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 НА РАЗРЕШЕНИЕ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переработку продукции вне территории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68"/>
              <w:gridCol w:w="1827"/>
              <w:gridCol w:w="2427"/>
              <w:gridCol w:w="2008"/>
              <w:gridCol w:w="1591"/>
              <w:gridCol w:w="277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 РАЗРЕШЕНИЕ N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2. Услугополучатель, его юридический (фактический) адрес, телефон, БИН/ИИН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3. Переработчик, его юридический (фактический) адрес, телефон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Страна назначения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5. Срок действия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Характер переработки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 Таможенный орган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8. Наименование продукции и полная характеристика товара </w:t>
                  </w:r>
                </w:p>
              </w:tc>
              <w:tc>
                <w:tcPr>
                  <w:tcW w:w="1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9. Код товара по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ТН ВЭД </w:t>
                  </w:r>
                </w:p>
              </w:tc>
              <w:tc>
                <w:tcPr>
                  <w:tcW w:w="24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10. Код товара по контрольным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спискам </w:t>
                  </w:r>
                </w:p>
              </w:tc>
              <w:tc>
                <w:tcPr>
                  <w:tcW w:w="20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11. Ед. измерения </w:t>
                  </w:r>
                </w:p>
              </w:tc>
              <w:tc>
                <w:tcPr>
                  <w:tcW w:w="15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12. Количество </w:t>
                  </w:r>
                </w:p>
              </w:tc>
              <w:tc>
                <w:tcPr>
                  <w:tcW w:w="2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13. Общая стоимость (в тысячах)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6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14. Наименование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продуктов переработки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и полная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характеристика товара </w:t>
                  </w:r>
                </w:p>
              </w:tc>
              <w:tc>
                <w:tcPr>
                  <w:tcW w:w="18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15. Код товара по ТН ВЭД </w:t>
                  </w:r>
                </w:p>
              </w:tc>
              <w:tc>
                <w:tcPr>
                  <w:tcW w:w="24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16. Код товара по контрольным спискам </w:t>
                  </w:r>
                </w:p>
              </w:tc>
              <w:tc>
                <w:tcPr>
                  <w:tcW w:w="20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17. Ед. измерения </w:t>
                  </w:r>
                </w:p>
              </w:tc>
              <w:tc>
                <w:tcPr>
                  <w:tcW w:w="159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18. Количество </w:t>
                  </w:r>
                </w:p>
              </w:tc>
              <w:tc>
                <w:tcPr>
                  <w:tcW w:w="2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19. Общая стоимость (в тысячах)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20. Основание для запроса разрешения (дата и номер договора (контракта) на переработку)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21. Согласовано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22. От услугополучателя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Ф.И.О.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должность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подпись, МП дата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23. Услугодатель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Заявление принято к рассмотрению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"____"_________________20___г.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24. Особые условия разрешения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разрешения на переработку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продукции вне территории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документе для получения разрешения на переработку продукции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на осуществление определенных видов деятельности, если предметом деятельности является продукция производства, продажа (реализация) или использование которых на внутреннем рынке осуществляется на основании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название лицензии 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 лицензии 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дата выдачи лицензии (число/месяц/год)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государственный орган выдавший лицензию ___________________.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разрешения на переработку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продукции вне территории Республики Казахстан"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имя, при наличии отчество (далее – ФИО),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либо наименование организации услугополучателя)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(адрес услугополучателя)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приеме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Руководствуясь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20 Закона Республики Казахстан от 15 апреля 2013 года "О государственных услугах", отдел №__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отсутствующих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….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расписка составлена в 2 экземплярах, по одному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ФИО (работника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ЦОН)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 Ф.И.О._____________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Получил: Ф.И.О. / подпись услугополучателя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3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гарантийного обязательства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(сертификата конечного пользователя)"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гарантийного обязательства (сертификата конечного пользователя)"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в ЦОН, а также при обращении на портал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Результат оказания государственной услуги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гарантийное обязательство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(сертификат конечного пользователя).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бесплатно физическим и юридическим лицам (далее –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ЦОНа –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9–00 до 20–00 без перерыва. Прием осуществляется в порядке (электронной)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гарантийное обязательство импортера (конечного пользователя)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соответствующую сделку с экспортером с предоставлением оригинала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между импортером и конечным пользователем, если в качестве услугополучателя выступает посредник с предоставлением оригинала для идентификации.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внесения изменения или дополнения в контракт после получения гарантийного обязательства (сертификата конечного пользователя), импортер в течение 5 рабочих дней письменно информирует об этом услугодателя. Гарантийное обязательство (сертификат конечного пользователя) выдается на одну сделку независимо от количества и номенклатуры продукции, включенных в контракт;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гарантийное обязательство импортера (конечного пользователя)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соответствующую сделку с экспортером с предоставлением оригинала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(контракта) между импортером и конечным пользователем, если в качестве услугополучателя выступает посредник с предоставлением оригинала для идентификации.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ЦОНа, не позднее одного рабочего дня со дня приема документов услугополучателя, направляет их услугодателю в виде электронных копий документов, удостоверенных электронной цифровой подписью (далее – ЭЦП) работника ЦОН.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внесения изменения или дополнения в контракт после получения гарантийного обязательства (сертификата конечного пользователя), импортер в течение 5 рабочих дней письменно информирует об этом услугодателя. Гарантийное обязательство (сертификат конечного пользователя) выдается на одну сделку независимо от количества и номенклатуры продукции, включенных в контракт.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и работник ЦОНа самостоятельно получают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документов, работником ЦОНа выдается расписка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гарантийное обязательство импортера (конечного пользователя)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соответствующую сделку с экспортером;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между импортером и конечным пользователем, если в качестве услугополучателя выступает посредник.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внесения изменения или дополнения в контракт после получения гарантийного обязательства (сертификата конечного пользователя), импортер в течение 5 рабочих дней письменно информирует об этом уполномоченный орган. Гарантийное обязательство (сертификат конечного пользователя) выдается на одну сделку независимо от количества и номенклатуры продукции, включенных в контракт.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обеспечивает полноту предоставляемого пакета документов, а также достоверность и полноту сведений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ЦОН – расписка о приеме соответствующих документов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приема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запрашиваемой государственной 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названия приложенных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(времени) получения государственной услуги и места выдачи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ответственного лица, принявшего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(для физических лиц) или наименование (для юридических лиц), контактных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лиц, центров обслуживания населения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работников по вопросам оказания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Обжалование решений, действий (бездействия) центральных государственных органов, а также услугодателя и (или) его должностных лиц, ЦОН и (или) их работников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29-08-48.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жалоба на действия (бездействия) работника ЦОНа направляется к руководителю ЦОНа по адресам и телефонам, указанным на интернет-ресурсе ЦОНа: www.con.gov.kz.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услугодателя, Министерства или ЦОНа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 в электронной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форме и через центры обслуживания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Услугополучателям, у которых в связи с состоянием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www.comprom.kz,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 – www.con.gov.kz.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гарантийного обязательства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(сертификата конечного пользователя)"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услугополучателя)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(индекс, город, район, область, улица,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дома,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 услугополучателя 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свидетельства о гос. регистрации ЮЛ/ИП, 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получение гарантийного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конечного пользователя)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21 июля 2007 года "Об экспортном контроле"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марта 2008 года № 244 "Об утверждении Правил оформления гарантийных обязательств импортеров (конечных пользователей) и проверок их исполнения" просим выдать гарантийное обязательство (сертификат конечного пользователя).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(фамилия, имя, отчество (в случае наличия)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гарантийного обязательствам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(сертификата конечного пользователя)"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Гарантийное обязательство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импортера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конечного пользователя)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753"/>
              <w:gridCol w:w="3408"/>
              <w:gridCol w:w="313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СЕРТИФИКАТ 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 Импортер (юридический 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фактический адреса, телефон)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2. Страна импортера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3. Экспортер (юридический и фактический адреса, телефон)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4. Страна экспортера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5. Конечный пользователь (адрес, телефон и область деятельности)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6. Информация о полученных лицензиях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7. Место установки и (или) использования продукции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8. Конечное использование продукции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9. Наименование и полная характеристика товара</w:t>
                  </w:r>
                </w:p>
              </w:tc>
              <w:tc>
                <w:tcPr>
                  <w:tcW w:w="34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10. Код товара по ТН ВЭД ТС</w:t>
                  </w:r>
                </w:p>
              </w:tc>
              <w:tc>
                <w:tcPr>
                  <w:tcW w:w="3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11. Код товара по контрольным спискам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12. Основание для запроса сертификата (контракт или договор, № и дата подписания)</w:t>
                  </w:r>
                </w:p>
              </w:tc>
              <w:tc>
                <w:tcPr>
                  <w:tcW w:w="34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13. Единица измерения</w:t>
                  </w:r>
                </w:p>
              </w:tc>
              <w:tc>
                <w:tcPr>
                  <w:tcW w:w="3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14. Количество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15. Импортер (конечный пользователь) обязуется импортировать продукцию,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указанную в пункте 9, в Республику Казахстан. Импортер (конечный пользователь)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обязуется использовать продукцию, указанную в пункте 9, в целях, указанных 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пункте 8, не передавать ее другому субъекту хозяйственной деятельности на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территории Республики Казахстан и не реэкспортировать без разрешения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уполномоченного государственного органа Республики Казахстан по экспортному контролю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16. Уполномоченный государственный орган Республики Казахстан по экспортному контролю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Ф. И. О. Должность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Подпись, МП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17. Импортер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 И. О. 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Подпись, МП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18. Конечный пользователь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 И. О. 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Подпись, МП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к гарантийному обязательству импортера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(конечного пользователя)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50"/>
              <w:gridCol w:w="2495"/>
              <w:gridCol w:w="2050"/>
              <w:gridCol w:w="2496"/>
              <w:gridCol w:w="1604"/>
              <w:gridCol w:w="1605"/>
            </w:tblGrid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п/п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и полная характеристика продукции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ТН ВЭД ТС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продукции по контрольным спискам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Единица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измерения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4.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5.</w:t>
                  </w:r>
                </w:p>
              </w:tc>
              <w:tc>
                <w:tcPr>
                  <w:tcW w:w="24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 листов Лист 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Импортер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 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Подпись, МП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Конечный пользователь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Ф.И.О. Должность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Подпись, МП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гарантийного обязательства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(сертификата конечного пользователя)"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имя, при наличии отчество (далее – ФИО),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либо наименование организации услугополучателя)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(адрес услугополучателя)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приеме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Руководствуясь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20 Закона Республики Казахстан от 15 апреля 2013 года "О государственных услугах", отдел №__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отсутствующих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….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расписка составлена в 2 экземплярах, по одному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ФИО (работника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ЦОН)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 Ф.И.О._____________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Получил: Ф.И.О. / подпись услугополучателя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3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2014 года № 155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заключения об отнесении товаров, технологий, работ,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услуг, информации к продукции, подлежащей экспортному контролю"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"Выдача заключения об отнесении товаров, технологий, работ, услуг, информации к продукции, подлежащей экспортному контролю" (далее – государственная услуга).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Стандарт государственной услуги разработан Министерством индустрии и новых технологий Республики Казахстан (далее – Министерство).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Государственная услуга оказывается Комитетом промышленности Министерства (далее – услугодатель).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или веб-портал "Е–лицензирование": www.elicense.kz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Срок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услугодателю, в ЦОН, а также при обращении на портал – 15 (пятнадцать)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 оказания государственной услуги – электронная (частично автоматизированная)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Результат оказания государственной услуги – заключение об отнесении товаров, технологий, работ, услуг, информации к продукции, подлежащей экспортному контролю.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Государственная услуга оказывается бесплатно физическим и юридическим лицам (далее –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 с перерывом на обед с 13-00 до 14-30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ЦОНа –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9–00 до 20–00 без перерыва. Прием осуществляется в порядке "электронной очереди",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 (за исключением технических перерывов в связи с проведением ремонтных работ).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заполненные формы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 товара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заполненные формы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 товара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ЦОНа, не позднее одного рабочего дня со дня приема документов услугополучателя, направляет их услугодателю в виде электронных копий документов, удостоверенных электронной цифровой подписью (далее – ЭЦП) работника ЦОН.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и работник ЦОНа самостоятельно получают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документов, работником ЦОНа выдается расписка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заполненные формы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 товара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лицензии, о государственной регистрации юридического лица, индивидуального предпринимателя услугодатель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обеспечивает полноту предоставляемого пакета документов, а также достоверность и полноту сведений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получает письменное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ЦОН – расписка о приеме соответствующих документов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 приема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запрашиваемой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названия приложенных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(времени) получения государственной услуги и места выдачи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ответственного лица, принявшего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имени, отчества (для физических лиц) или наименование (для юридических лиц), контактных данных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Порядок обжалования решений, действий (бездействия)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центральных государственных органов, а также услугодателей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должностных лиц, центров обслуживания населения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их работников по вопросам оказания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Обжалование решений, действий (бездействия) центральных государственных органов, а также услугодателя и (или) его должностных лиц, ЦОН и (или) их работников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жалоба подается на имя руководителя услугодателя по адресу,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государственной услуги, либо на имя руководителя Министерства по адресу: 010000, город Астана, проспект Кабанбай батыра, 32/1, здание "Транспорт Тауэр", кабинет № 2117, телефон: 8 (7172) 24-04-75, 2—08-48.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подается в письменной форме по почте либо нарочно через канцелярию услугодателя, или Министерства.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Жалоба на действия (бездействия) работника ЦОНа направляется к руководителю ЦОНа по адресам и телефонам, указанным на интернет-ресурсе ЦОНа: www.con.gov.kz.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услугодателя, Министерства или ЦОНа подлежит рассмотрению в течение пяти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В случаях несогласия с результатами оказанной государственной услуги, услугополучатель имеет право обратиться в суд в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порядке.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Иные требования с учетом особенностей оказания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услуги, в том числе оказываемой в электронной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форме и через центры обслуживания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Услугополучателям, у которых в связи с состоянием здоровья отсутствует возможность личной явки в ЦОН, прием документов, необходимых для оказания государственной услуги, производится работником ЦОНа с выездом по месту жительства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оказания государственной услуги размещен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www.comprom.kz,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 – www.con.gov.kz.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Контактные телефоны справочных служб по вопросам оказания государственной услуги: 8 (7172) 24-07-49, 24-12-91, единый контакт-центр по вопросам оказания государственных услуг: 1414.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заключения об отнесении товаров,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технологий, работ, услуг, информации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продукции, 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наименование услугополучателя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услуги)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(индекс, город, район, область,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улица, № дома, телефон)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услугополучателя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свидетельства/справки о гос. регистрации ЮЛ/ИП, 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получение заключения об отнесении товаров,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услуг, информации к продукции, подлежащей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21 июля 2007 года "Об экспортном контроле" просим выдать заключение об отнесении товаров, технологий, работ, услуг, информации к продукции, подлежащей экспортному контролю.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(фамилия, имя, отчество (в случае наличия)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заключения об отнесении товаров, технологий,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работ, услуг, информации к продукции,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подлежащей экспортному контролю"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сведений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для получения заключения об отнесении товаров,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услуг, информации к продукции, подлежащей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экспортному контролю*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товара 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№ кода по Товарной номенклатуре внешнеэкономической деятельности Таможенного союза (десятизначный): 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Технические характеристики (описание) товара, химический состав:_____________________________________________________________;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Организация–продавец, страна экспортера: 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Функции товара: ___________________________________________;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Сфера (область) применения товара: 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Конечное использование, конечный пользователь: ____________.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при обращении услугополучателя за получением заключения в отношении оружия необходимо указать одно из нижеперечисленных 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6):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для решения боевых и оперативно-служебных задач в Вооруженных Силах, других войсках и воинских формированиях, специальных государственных и правоохранительных органах Республики Казахстан и их подразделениях;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для использования юридическими и физическими лицами с целью защиты жизни и здоровья граждан, собственности, охраны объектов окружающей среды и природных ресурсов, ценных и опасных грузов, специальной корреспонденции.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для использования гражданами в целях самообороны, занятий спортом и охотой.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7):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Вооруженные Силы, другие войска и воинские формирования, специальные государственные и правоохранительные органы Республики Казахстан и их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юридические и физические лица, в пределах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граждане Республики Казахстан, иностранные граждане, в пределах установленных законодательством Республики Казахстан.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2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 услуги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заключения об отнесении товаров,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технологий, работ, услуг, информации 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продукции, подлежащей экспортному контролю"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(Фамилия, имя, при наличии отчество (далее – ФИО),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либо наименование организации услугополучателя)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(адрес услугополучателя)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отказе в приеме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Руководствуясь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20 Закона Республики Казахстан от 15 апреля 2013 года "О государственных услугах", отдел №__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отсутствующих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________________________________________;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….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расписка составлена в 2 экземплярах, по одному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ФИО (работника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ЦОН)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 Ф.И.О._____________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Получил: Ф.И.О. / подпись услугополучателя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8"/>
              <w:gridCol w:w="4574"/>
            </w:tblGrid>
            <w:tr>
              <w:trPr>
                <w:trHeight w:val="30" w:hRule="atLeast"/>
              </w:trPr>
              <w:tc>
                <w:tcPr>
                  <w:tcW w:w="77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февраля 2013 года № 155</w:t>
                  </w:r>
                </w:p>
              </w:tc>
            </w:tr>
          </w:tbl>
          <w:p/>
          <w:bookmarkStart w:name="z357"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утративших силу некоторых решений Правительства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Республики Казахстан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Сноска. Утратил силу постановлением Правительства РК от 07.04.2017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bookmarkStart w:name="z3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апреля 2011 года № 431 "Об утверждении стандартов государственных услуг в области экспортного контроля" (САПП Республики Казахстан, 2011 г., № 33, ст. 406).</w:t>
            </w:r>
          </w:p>
          <w:bookmarkEnd w:id="51"/>
          <w:bookmarkStart w:name="z3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августа 2012 года №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 (САПП Республики Казахстан, 2012 г., № 68, ст. 992).</w:t>
            </w:r>
          </w:p>
          <w:bookmarkEnd w:id="52"/>
          <w:bookmarkStart w:name="z3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2013 года № 379 "О внесении изменений и дополнений в некоторые решения Правительства Республики Казахстан" (САПП Республики Казахстан, 2013 г., № 27, ст. 418).</w:t>
            </w:r>
          </w:p>
          <w:bookmarkEnd w:id="53"/>
          <w:bookmarkStart w:name="z3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2013 года № 580 "О внесении изменений в некоторые решения Правительства Республики Казахстан" (САПП Республики Казахстан, 2013 г., № 36, ст. 536).</w:t>
            </w:r>
          </w:p>
          <w:bookmarkEnd w:id="54"/>
          <w:bookmarkStart w:name="z3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июля 2013 года № 706 "О внесении изменений в некоторые решения Правительства Республики Казахстан" (САПП Республики Казахстан, 2013 г., № 40, ст. 603).</w:t>
            </w:r>
          </w:p>
          <w:bookmarkEnd w:id="5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