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168c" w14:textId="3d31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2014 года № 219. Утратило силу постановлением Правительства Республики Казахстан от 2 декабря 2016 года № 755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обороны РК от 26 октября 2015 г. № 605.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призывникам удостоверений о приписке к призывным участкам»;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военных билетов (временных удостоверений взамен военных билетов) офицерам запаса»;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военных билетов (временных удостоверений взамен военных билетов) солдатам, сержантам запаса»;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удостоверений участникам Великой Отечественной войны, воинам-интернационалистам, участникам ликвидации последствий аварии на Чернобыльской атомной электростанции»;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лицам, имеющим льготы (участникам Великой Отечественной войны, ликвидаторам Чернобыльской аварии, воинам-интернационалистам)»;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подтверждении прохождения воинской службы»;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об отношении гражданина к воинской службе»;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«Апостилирование архивных справок и копий архивных документов, исходящих из Центрального архива Министерства обороны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219 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призывникам удостоверений о приписке</w:t>
      </w:r>
      <w:r>
        <w:br/>
      </w:r>
      <w:r>
        <w:rPr>
          <w:rFonts w:ascii="Times New Roman"/>
          <w:b/>
          <w:i w:val="false"/>
          <w:color w:val="000000"/>
        </w:rPr>
        <w:t>
к призывным участкам»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«Выдача призывникам удостоверений о приписке к призывным участкам»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Министерством обороны Республики Казахстан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и выдача результатов государственной услуги осуществляется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местные органы военного управления (далее – МОВУ). 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МОВУ или центр (день приема заявлений и документов не входит в срок оказания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услугополучателем – 30 (тридцать)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пакета документов – не более 15 (пятнадцать)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призывникам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приписке к призывным участкам. 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лицам бесплатно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МОВУ – с понедельника по пятницу с 9.00 часов до 18.00 часов, перерыв на обед с 13.00 часов до 15.00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центра – с понедельника по субботу с 9.00 до 20.00 часов без перерыва, кроме выходных и праздничных дней, согласно трудовому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 очереди»,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МОВУ: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утрате удостоверения о приписке: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порче удостоверения о приписке: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имеющегося удостоверения о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изменении фамилии, имени, отчества или других учетных данных: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удостоверения о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утрате удостоверения о приписке: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порче удостоверения о приписке: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имеющегося удостоверения о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изменении фамилии, имени, отчества или других учетных данных: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удостоверения о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уполномоченного представителя услугополучателя и документах, удостоверяющих полномочия на представительство – при обращении представителя услугополучателя, сведения, содержащиеся в государственных информационных системах, работник центра получает из соответствующих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центр,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центра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или МОВУ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названия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работника центра или МОВУ,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услугополучателю осуществляется на основании расписки при предъявлении удостоверения личности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центр обеспечивает их хранение в течение одного месяца, после чего передает их в МОВУ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в МОВУ. МОВУ в течение одного рабочего дня направляет готовые документы в центр для последующей передачи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услугодателя и (или) его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 и (или) их работников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лиц, центров и (или) их работников по вопросам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жалоба подается на имя руководителя услугодателя по адресу, указанному на интернет-ресурсе Министерства обороны Республики Казахстан www.mod.gov.kz., либо на имя руководителя Министерства обороны Республики Казахстан по адресу: 010000, город Астана, улица Достык, дом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жалоба на действия (бездействие) работника центра направляется услугополучателем путем обращения к руководителю центра по адресам и телефонам, указанным на интернет-ресурсе центра: www.con.gov.kz.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почте,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имеет право обратиться в суд в установленном законодательством Республики Казахстан порядке. 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услуги, в том числе</w:t>
      </w:r>
      <w:r>
        <w:br/>
      </w:r>
      <w:r>
        <w:rPr>
          <w:rFonts w:ascii="Times New Roman"/>
          <w:b/>
          <w:i w:val="false"/>
          <w:color w:val="000000"/>
        </w:rPr>
        <w:t>
оказываемой в электронной форме и через центры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центре предусмотрены условия для обслуживания услугополучателей с ограниченными возможностями (пандусы). В зале располагаются справочное бюро, терминал электронной очереди, кресла для ожидания, информационные стенды с образцами заполненных бланков.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работниками центра (при заполнении бумажного носителя) с выездом по месту жительства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Адреса мест оказания государственной услуги размещены на интернет-ресурсе Министерства обороны Республики Казахстан: www.mod.gov.kz, а также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www.con.gov.kz. Возможность получения информации о статусе оказания государственной услуги в режиме удаленного доступа не предусмотрена.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телефону единого контакт-центра: 1414.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призывникам удостоверений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приписке к призывным участкам»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(отдела)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(района (города)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(области)               </w:t>
      </w:r>
    </w:p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 выдаче военного билета (удостоверения о приписке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к призывному участку)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(число месяц, год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№ удостоверения личности (паспорта),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(место рождения - село, поселок,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(семейное положение)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(адрес места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военный билет (удостоверение о приписке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призывному участку) в связи с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Фотография 3х4 – 2 штуки.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 _____________ 20 ___ г.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     «___»________20__г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 и инициалы)                              (подпись)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призывникам удостоверений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приписке к призывным участкам»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  </w:t>
      </w:r>
    </w:p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об отказе в приеме документов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«О государственных услугах», отдел №____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РГП «Центр обслуживания населения» (указать адрес) отказывает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приеме документов на оказание государственной услуги (Выдача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призывникам удостоверений о приписке к призывным участкам)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Вами неполного пакета документов согласно перечню,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……..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экз., по одному для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ФИО (работника ЦОН)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Ф.И.О.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«___»____________20 __ г.</w:t>
      </w:r>
    </w:p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219 </w:t>
      </w:r>
    </w:p>
    <w:bookmarkEnd w:id="16"/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военных билетов (временных удостоверений</w:t>
      </w:r>
      <w:r>
        <w:br/>
      </w:r>
      <w:r>
        <w:rPr>
          <w:rFonts w:ascii="Times New Roman"/>
          <w:b/>
          <w:i w:val="false"/>
          <w:color w:val="000000"/>
        </w:rPr>
        <w:t>
взамен военных билетов) офицерам запаса» 1. Общие положения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«Выдача военных билетов (временных удостоверений взамен военных билетов) офицерам запаса»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Министерством обороны Республики Казахстан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местные органы военного управления (далее – МОВУ). </w:t>
      </w:r>
    </w:p>
    <w:bookmarkEnd w:id="18"/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МОВУ или центр (день приема заявлений и документов не входит в срок оказания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услугополучателем – 30 (тридцать)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пакета документов – не более 15 (пятнадцать)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– не более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военных билетов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временных удостоверений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взамен военных билетов) офицерам запаса. 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лицам бесплатно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МОВУ – с понедельника по пятницу с 9.00 часов до 18.00 часов, перерыв на обед с 13.00 часов до 15.00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центра – с понедельника по субботу с 9.00 до 20.00 часов без перерыва, кроме выходных и праздничных дней, согласно трудовому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 очереди», без предварительной записи и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МОВУ: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прошедших подготовку по программе офицеров запаса на военных кафедрах высших учебных заведений: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уволенным с воинской службы в запас: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предписание для постановки на воинский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женщинам, получившим специальности в соответствии с перечнем военно-учетных специальностей, определяемым Министерством обороны Республики Казахстан, по окончании организаций образования и подлежащих постановке на воинский учет: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освобожденным из мест лишения свободы: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отбывании наказания в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прибывшим из других государств на постоянное место жительство в Республику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отношение к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обмене военного билета старого образца на новый: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военного билета старого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 утрате (краже, стихийном бедствии) военного билета: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(справка) от уполномоченного органа (учреждения), подтверждающий факт утраты;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объяснение начальнику отдела (управления) по делам обороны (далее – О(У)ДО), раскрывающее факт утери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 порче военного билета: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имеющегося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изменении фамилии, имени, отчества или других учетных данных: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восстановленным в воинском звании офицерского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суда о восстановлении в воинском звании;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прошедших подготовку по программе офицеров запаса на военных кафедрах высших учебных заведений: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уволенным с воинской службы в запас: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предписание для постановки на воинский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женщинам, получившим специальности в соответствии с перечнем военно-учетных специальностей, определяемым Министерством обороны Республики Казахстан, по окончании организаций образования и подлежащих постановке на воинский учет: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освобожденным из мест лишения свободы: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отбывании наказания в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прибывшим из других государств на постоянное место жительство в Республику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отношение к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обмене военного билета старого образца на новый: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военного билета старого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 утрате (краже, стихийном бедствии) военного билета: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(справка) от уполномоченного органа (учреждения), подтверждающий факт утраты;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объяснение начальнику отдела (управления) по делам обороны (далее – О(У)ДО), раскрывающее факт утери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 порче военного билета: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имеющегося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изменении фамилии, имени, отчества или других учетных данных: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восстановленным в воинском звании офицерского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суда о восстановлении в воинском звании;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уполномоченного представителя услугополучателя и документах, удостоверяющих полномочия на представительство – при обращении представителя услугополучателя, сведения, содержащиеся в государственных информационных системах, работник центра получает из соответствующих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центр,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центра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или МОВУ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названия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работника центра или МОВУ,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услугополучателю осуществляется на основании расписки при предъявлении удостоверения личности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услугополучатель не обратился за результатом услуги в указанный срок, центр обеспечивает их хранение в течение одного месяца, после чего передает их в МОВУ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в МОВУ. МОВУ в течение одного рабочего дня направляет готовые документы в центр для последующей передачи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</w:t>
      </w:r>
    </w:p>
    <w:bookmarkEnd w:id="20"/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услугодателя и (или) его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 и (или) их работников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лиц, центров и (или) их работников по вопросам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жалоба подается на имя руководителя услугодателя по адресу, указанному на интернет-ресурсе Министерства обороны Республики Казахстан www.mod.gov.kz., либо на имя руководителя Министерства обороны Республики Казахстан по адресу: 010000, город Астана, улица Достык, дом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жалоба на действия (бездействие) работника центра направляется услугополучателем путем обращения к руководителю центра по адресам и телефонам, указанным на интернет-ресурсе центра: www.con.gov.kz.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почте,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 </w:t>
      </w:r>
    </w:p>
    <w:bookmarkEnd w:id="22"/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услуги, в том числе</w:t>
      </w:r>
      <w:r>
        <w:br/>
      </w:r>
      <w:r>
        <w:rPr>
          <w:rFonts w:ascii="Times New Roman"/>
          <w:b/>
          <w:i w:val="false"/>
          <w:color w:val="000000"/>
        </w:rPr>
        <w:t>
оказываемой в электронной форме и через центры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центре предусмотрены условия для обслуживания услугополучателей с ограниченными возможностями (пандусы). В зале располагаются справочное бюро, терминал электронной очереди, кресла для ожидания, информационные стенды с образцами заполненных бланков.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работниками центра (при заполнении бумажного носителя), с выездом по месту жительства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Адреса мест оказания государственной услуги размещены на интернет-ресурсе Министерства обороны Республики Казахстан: www.mod.gov.kz, а так же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www.con.gov.kz. Возможность получения информации о статусе оказания государственной услуги в режиме удаленного доступа не предусмотрена.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Информацию о порядке оказания государственной услуги можно получить по телефону единого контакт-центра 1414. </w:t>
      </w:r>
    </w:p>
    <w:bookmarkEnd w:id="24"/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военных билетов (временных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офицерам запаса»    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(отдела)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(района (города))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(области)                </w:t>
      </w:r>
    </w:p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 выдаче военного билета (удостоверения о приписке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к призывному участку)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(число месяц, год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№ удостоверения личности (паспорта),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(место рождения - село, поселок,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(семейное положение)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(адрес места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военный билет (удостоверение о приписке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призывному участку) в связи с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Фотография 3х4 – 2 штуки.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 _____________ 20 ___ г.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     «___»________ 20__г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 и инициалы)                             (подпись)</w:t>
      </w:r>
    </w:p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военных билетов (временных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офицерам запаса»     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   </w:t>
      </w:r>
    </w:p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об отказе в приеме документов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«О государственных услугах», отдел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РГП «Центр обслуживания населения» (указать адрес) отказывает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приеме документов на оказание государственной услуги (Выдача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военных билетов (временных 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офицерам запаса) ввиду представления Вами неполного пакета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перечню, предусмотренному стандартом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экз.,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ФИО (работника ЦОН)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Ф.И.О.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«___»____________20__г.</w:t>
      </w:r>
    </w:p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219 </w:t>
      </w:r>
    </w:p>
    <w:bookmarkEnd w:id="29"/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военных билетов (временных удостоверений</w:t>
      </w:r>
      <w:r>
        <w:br/>
      </w:r>
      <w:r>
        <w:rPr>
          <w:rFonts w:ascii="Times New Roman"/>
          <w:b/>
          <w:i w:val="false"/>
          <w:color w:val="000000"/>
        </w:rPr>
        <w:t>
взамен военных билетов) солдатам, сержантам запаса»</w:t>
      </w:r>
    </w:p>
    <w:bookmarkEnd w:id="30"/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«Выдача военных билетов (временных удостоверений взамен военных билетов) офицерам запаса»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Министерством обороны Республики Казахстан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местные органы военного управления (далее – МОВУ). </w:t>
      </w:r>
    </w:p>
    <w:bookmarkEnd w:id="32"/>
    <w:bookmarkStart w:name="z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МОВУ или центр (день приема заявлений и документов не входит в срок оказания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услугополучателем – 30 (тридцать)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пакета документов – не более 15 (пятнадцать)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– не более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военных билетов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временных удостоверений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взамен военных билетов) солдатам, сержантам запаса. 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лицам бесплатно (далее – услугополуатель).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МОВУ – с понедельника по пятницу с 9.00 до 18.00 часов, перерыв на обед с 13.00 до 15.00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центра – с понедельника по субботу с 9.00 до 20.00 часов без перерыва, кроме выходных и праздничных дней, согласно трудовому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 очереди», без предварительной записи и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МОВУ: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достигшим 27 лет, не прошедшие воинской службы в связи предоставлением отсрочек от призыва: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справка с заключением о степени годности к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освобожденным из мест лишения свободы: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отбывании наказания в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окончившим очные отделения учебных заведений органов внутренних дел, финансовой полиции, уголовно-исполнительной системы и пожарно-технических учебных заведений органов противопожарной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уволенным с воинской службы в запас: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предписание для постановки на воинский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женщинам, получившим специальности в соответствии с перечнем военно-учетных специальностей, определяемым Министерством обороны Республики Казахстан, по окончании организаций образования и подлежащих постановке на воинский учет: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прибывшим из других государств на постоянное место жительство в Республику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отношение к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обмене военного билета старого образца на новый: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военного билета старого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 утрате (краже, стихийном бедствии) военного билета: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(справка) от уполномоченного органа (учреждения), подтверждающий факт утраты;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объяснение начальнику отдела (управления) по делам обороны (далее - О(У)ДО), раскрывающее факт утери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порче военного билета: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имеющегося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изменении фамилии, имени, отчества или других учетных данных: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гражданам, прошедшим военную подготовку в специализированных организациях Министерства обороны: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достигшим 27 лет, не прошедшие воинской службы в связи предоставлением отсрочек от призыва: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справка с заключением о степени годности к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освобожденным из мест лишения свободы: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отбывании наказания в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окончившим очные отделения учебных заведений органов внутренних дел, финансовой полиции, уголовно-исполнительной системы и пожарно-технических учебных заведений органов противопожарной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уволенным с воинской службы в запас: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предписание для постановки на воинский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женщинам, получившим специальности в соответствии с перечнем военно-учетных специальностей, определяемым Министерством обороны Республики Казахстан, по окончании организаций образования и подлежащих постановке на воинский учет: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прибывшим из других государств на постоянное место жительство в Республику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отношение к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образовании (для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обмене военного билета старого образца на новый: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военного билета старого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 утрате (краже, стихийном бедствии) военного билета: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(справка) от уполномоченного органа (учреждения) подтверждающий факт утраты;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объяснение начальнику отдела (управления) по делам обороны (далее - О(У)ДО), раскрывающее факт утери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порче военного билета: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имеющегося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изменении фамилии, имени, отчества или других учетных данных: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гражданам, прошедшим военную подготовку в специализированных организациях Министерства обороны: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3х4.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уполномоченного представителя услугополучателя и документах, удостоверяющих полномочия на представительство – при обращении представителя услугополучателя, сведения, содержащиеся в государственных информационных системах, работник центра получает из соответствующих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центр,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центра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или МОВУ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названия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работника центра или МОВУ,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услугополучателю осуществляется на основании расписки при предъявлении удостоверения личности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услугополучатель не обратился за результатом услуги в указанный срок, центр обеспечивает их хранение в течение одного месяца, после чего передает их в МОВУ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в МОВУ. МОВУ в течение одного рабочего дня направляет готовые документы в центр для последующей передачи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</w:t>
      </w:r>
    </w:p>
    <w:bookmarkEnd w:id="34"/>
    <w:bookmarkStart w:name="z7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услугодателя и (или) его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 и (или) их работников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лиц, центров и (или) их работников по вопросам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жалоба подается на имя руководителя услугодателя по адресу, указанному на интернет-ресурсе Министерства обороны Республики Казахстан www.mod.gov.kz., либо на имя руководителя Министерства обороны Республики Казахстан по адресу: 010000, город Астана, улица Достык, дом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жалоба на действия (бездействие) работника центра направляется услугополучателем путем обращения к руководителю центра по адресам и телефонам, указанным на интернет-ресурсе центра: www.con.gov.kz.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почте,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 </w:t>
      </w:r>
    </w:p>
    <w:bookmarkEnd w:id="36"/>
    <w:bookmarkStart w:name="z8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услуги, в том числе</w:t>
      </w:r>
      <w:r>
        <w:br/>
      </w:r>
      <w:r>
        <w:rPr>
          <w:rFonts w:ascii="Times New Roman"/>
          <w:b/>
          <w:i w:val="false"/>
          <w:color w:val="000000"/>
        </w:rPr>
        <w:t>
оказываемой в электронной форме и через</w:t>
      </w:r>
      <w:r>
        <w:br/>
      </w:r>
      <w:r>
        <w:rPr>
          <w:rFonts w:ascii="Times New Roman"/>
          <w:b/>
          <w:i w:val="false"/>
          <w:color w:val="000000"/>
        </w:rPr>
        <w:t>
центры обслуживания населения</w:t>
      </w:r>
    </w:p>
    <w:bookmarkEnd w:id="37"/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центре предусмотрены условия для обслуживания услугополучателей с ограниченными возможностями (пандусы). В зале располагаются справочное бюро, терминал электронной очереди, кресла для ожидания, информационные стенды с образцами заполненных бланков.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работниками центра (при заполнении бумажного носителя), с выездом по месту жительства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Адреса мест оказания государственной услуги размещены на интернет-ресурсе Министерства обороны Республики Казахстан: www.mod.gov.kz, а так же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www.con.gov.kz. Возможность получения информации о статусе оказания государственной услуги в режиме удаленного доступа не предусмотрена.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Информацию о порядке оказания государственной услуги можно получить по телефону единого контакт-центра 1414. </w:t>
      </w:r>
    </w:p>
    <w:bookmarkEnd w:id="38"/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военных билетов (временных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солдатам, сержантам запаса»    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(отдела)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(района (города))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(области)               </w:t>
      </w:r>
    </w:p>
    <w:bookmarkStart w:name="z8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 выдаче военного билета (удостоверения о приписке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к призывному участку)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(число месяц, год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№ удостоверения личности (паспорта),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(место рождения - село, поселок,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(семейное положение)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(адрес места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выдать военный билет (удостоверение о приписке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призывному участку) в связи с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Фотография 3х4 – 2 штуки.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 20 ___ г.    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     «___»________20__г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 и инициалы)                              (подпись)</w:t>
      </w:r>
    </w:p>
    <w:bookmarkStart w:name="z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военных билетов (временных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солдатам, сержантам запаса»     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   </w:t>
      </w:r>
    </w:p>
    <w:bookmarkStart w:name="z8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об отказе в приеме документов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«О государственных услугах», отдел №____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РГП «Центр обслуживания населения» (указать адрес) отказывает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приеме документов на оказание государственной услуги (Выдача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военных билетов (временных 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солдатам, сержантам запаса)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согласно перечню, предусмотренному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........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экз., по одному для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ФИО (работника ЦОН)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Ф.И.О.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«___»____________20__г.</w:t>
      </w:r>
    </w:p>
    <w:bookmarkStart w:name="z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219 </w:t>
      </w:r>
    </w:p>
    <w:bookmarkEnd w:id="43"/>
    <w:bookmarkStart w:name="z9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удостоверений участникам Великой Отечественной</w:t>
      </w:r>
      <w:r>
        <w:br/>
      </w:r>
      <w:r>
        <w:rPr>
          <w:rFonts w:ascii="Times New Roman"/>
          <w:b/>
          <w:i w:val="false"/>
          <w:color w:val="000000"/>
        </w:rPr>
        <w:t>
войны, воинам-интернационалистам, участникам ликвидации</w:t>
      </w:r>
      <w:r>
        <w:br/>
      </w:r>
      <w:r>
        <w:rPr>
          <w:rFonts w:ascii="Times New Roman"/>
          <w:b/>
          <w:i w:val="false"/>
          <w:color w:val="000000"/>
        </w:rPr>
        <w:t>
последствий аварии на Чернобыльской атомной электростанции»</w:t>
      </w:r>
    </w:p>
    <w:bookmarkEnd w:id="44"/>
    <w:bookmarkStart w:name="z9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удостоверений участникам Великой Отечественной войны, воинам-интернационалистам, участникам ликвидации последствий аварии на Чернобыльской атомной электростанции»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Министерством обороны Республики Казахстан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местные органы военного управления (далее – МОВУ). </w:t>
      </w:r>
    </w:p>
    <w:bookmarkEnd w:id="46"/>
    <w:bookmarkStart w:name="z9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7"/>
    <w:bookmarkStart w:name="z9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МОВУ или центр (день приема заявлений и документов не входит в срок оказания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услугополучателем – 1 (один)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отсутствии информации и необходимых сведений для выдачи удостоверения, срок продлевается до 30 (тридцать)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МОВУ направляет запрос в соответствующие органы для подтверждения запрашиваемой информации с последующим уведомлением заявителя о продлении срока;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необходимости получения информации из архивов государств ближнего зарубежья срок выдачи удостоверения продлевается до 90 (девяносто)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максимально допустимое время ожидания до получения государственной услуги – не более 15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максимально допустимое время обслуживания услугополучателя в день обращения – не более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является выдача удостоверений участникам Великой Отечественной войны, воинам-интернационалистам, участникам ликвидации последствий аварии на Чернобыльской атомной электростанции. 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лицам бесплатно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МОВУ – с понедельника по пятницу с 9.00 до 18.00 часов, перерыв на обед с 13.00 до 15.00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центра – с понедельника по субботу с 9.00 до 20.00 часов без перерыва, кроме выходных и праздничных дней, согласно трудовому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 очереди», без предварительной записи и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МОВУ: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военный билет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архивная 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размером 3x4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военный билет или архивная 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размером 3x4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уполномоченного представителя услугополучателя и документах, удостоверяющих полномочия на представительство – при обращении представителя услугополучателя, сведения, содержащиеся в государственных информационных системах, работник центра получает из соответствующих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центр,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центра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или МОВУ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названия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работника центра или МОВУ,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услугополучателю осуществляется на основании расписки, при предъявлении удостоверения личности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услугополучатель не обратился за результатом услуги в указанный срок, центр обеспечивает их хранение в течение одного месяца, после чего передает их в МОВУ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в МОВУ. МОВУ в течение одного рабочего дня направляет готовые документы в Центр для последующей передачи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</w:t>
      </w:r>
    </w:p>
    <w:bookmarkEnd w:id="48"/>
    <w:bookmarkStart w:name="z10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услугодателя и (или) его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 и (или) их работников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лиц, центров и (или) их работников по вопросам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жалоба подается на имя руководителя услугодателя по адресу, указанному на интернет-ресурсе Министерства обороны Республики Казахстан www.mod.gov.kz., либо на имя руководителя Министерства обороны Республики Казахстан по адресу: 010000, город Астана, улица Достык, дом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жалоба на действия (бездействие) работника центра направляется услугополучателем путем обращения к руководителю центра по адресам и телефонам, указанным на интернет-ресурсе центра: www.con.gov.kz.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почте,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 </w:t>
      </w:r>
    </w:p>
    <w:bookmarkEnd w:id="50"/>
    <w:bookmarkStart w:name="z10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услуги, в том числе</w:t>
      </w:r>
      <w:r>
        <w:br/>
      </w:r>
      <w:r>
        <w:rPr>
          <w:rFonts w:ascii="Times New Roman"/>
          <w:b/>
          <w:i w:val="false"/>
          <w:color w:val="000000"/>
        </w:rPr>
        <w:t>
оказываемой в электронной форме и через</w:t>
      </w:r>
      <w:r>
        <w:br/>
      </w:r>
      <w:r>
        <w:rPr>
          <w:rFonts w:ascii="Times New Roman"/>
          <w:b/>
          <w:i w:val="false"/>
          <w:color w:val="000000"/>
        </w:rPr>
        <w:t>
центры обслуживания населения</w:t>
      </w:r>
    </w:p>
    <w:bookmarkEnd w:id="51"/>
    <w:bookmarkStart w:name="z10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центре предусмотрены условия для обслуживания услугополучателей с ограниченными возможностями (пандусы). В зале располагаются справочное бюро, терминал электронной очереди, кресла для ожидания, информационные стенды с образцами заполненных бланков.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работниками центра (при заполнении бумажного носителя), с выездом по месту жительства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Адреса мест оказания государственной услуги размещены на интернет-ресурсе Министерства обороны Республики Казахстан: www.mod.gov.kz, а так же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www.con.gov.kz. Возможность получения информации о статусе оказания государственной услуги в режиме удаленного доступа не предусмотрена.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Информацию о порядке оказания государственной услуги можно получить по телефону единого контакт-центра 1414. </w:t>
      </w:r>
    </w:p>
    <w:bookmarkEnd w:id="52"/>
    <w:bookmarkStart w:name="z11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удостоверений участникам Великой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Отечественной войны, воинам-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интернационалистам, участникам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последствий аварии на Чернобыльской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электростанции»              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(отдела)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(района (города))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(области)                </w:t>
      </w:r>
    </w:p>
    <w:bookmarkStart w:name="z11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на выдачу удостоверений участникам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Великой Отечественной войны, воинам-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интернационалистам, участникам ликвидации последствий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аварии на Чернобыльской атомной электростанции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(число месяц, год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№ удостоверения личности (паспорта),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(место рождения - село, поселок,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(семейное положение)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(адрес места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выдать, обменять (нужное подчеркнуть) льготное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в связи с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Фотография 3х4 – 2 штуки.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 _____________ 20 ___ г.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     «___»________20__г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 и инициалы)                              (подпись)</w:t>
      </w:r>
    </w:p>
    <w:bookmarkStart w:name="z11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удостоверений участникам Великой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Отечественной войны, воинам-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интернационалистам, участникам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последствий аварии на Чернобыльской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электростанции»              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   </w:t>
      </w:r>
    </w:p>
    <w:bookmarkStart w:name="z11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об отказе в приеме документов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«О государственных услугах», отдел №____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РГП «Центр обслуживания населения» (указать адрес) отказывает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приеме документов на оказание государственной услуги (Выдача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удостоверений участникам Великой Отечественной войны,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воинам-интернационалистам, участникам ликвидации последствий аварии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Чернобыльской атомной электростанции) ввиду представления 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неполного пакета документов согласно перечню, предусмотренному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........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экз., по одному для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ФИО (работника ЦОН)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Ф.И.О.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«___»____________20__г.</w:t>
      </w:r>
    </w:p>
    <w:bookmarkStart w:name="z11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219 </w:t>
      </w:r>
    </w:p>
    <w:bookmarkEnd w:id="57"/>
    <w:bookmarkStart w:name="z11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лицам, имеющим льготы</w:t>
      </w:r>
      <w:r>
        <w:br/>
      </w:r>
      <w:r>
        <w:rPr>
          <w:rFonts w:ascii="Times New Roman"/>
          <w:b/>
          <w:i w:val="false"/>
          <w:color w:val="000000"/>
        </w:rPr>
        <w:t>
(участникам Великой Отечественной войны, ликвидаторам</w:t>
      </w:r>
      <w:r>
        <w:br/>
      </w:r>
      <w:r>
        <w:rPr>
          <w:rFonts w:ascii="Times New Roman"/>
          <w:b/>
          <w:i w:val="false"/>
          <w:color w:val="000000"/>
        </w:rPr>
        <w:t>
Чернобыльской аварии, воинам-интернационалистам)»</w:t>
      </w:r>
    </w:p>
    <w:bookmarkEnd w:id="58"/>
    <w:bookmarkStart w:name="z11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9"/>
    <w:bookmarkStart w:name="z11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«Выдача справок лицам, имеющим льготы (участникам Великой Отечественной войны, ликвидаторам Чернобыльской аварии, воинам-интернационалистам)»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Министерством обороны Республики Казахстан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местные органы военного управления (далее – МОВУ).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веб–портал «электронного правительства» www.e.gov.kz (далее – портал). </w:t>
      </w:r>
    </w:p>
    <w:bookmarkEnd w:id="60"/>
    <w:bookmarkStart w:name="z12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1"/>
    <w:bookmarkStart w:name="z12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МОВУ: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– 1 (один)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до получения государственной услуги – не более 15 (пятнадцать)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в день обращения – не более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информации и необходимых сведений для выдачи справки срок продлевается до 30 (тридцать) рабочих дней. МОВУ направляет запрос в соответствующие органы для подтверждения запрашиваемой информации с последующим уведомлением услугополучателя о продлении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информации из архивов государств ближнего зарубежья срок выдачи справки продлевается до 180 (сто восемьдесят)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(день приема заявлений и документов не входит в срок оказания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наличии сведений в государственной информационной системе - 5 (пять)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отсутствии сведений в государственной информационной системе - 1 (один)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до получения государственной услуги – не более 15 (пятнадцать)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максимально допустимое время обслуживания услугополучателя в день обращения – не более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информации и необходимых сведений в МОВУ для выдачи справки срок продлевается до 30 (тридцать) рабочих дней. МОВУ направляет запрос в соответствующие органы для подтверждения запрашиваемой информации с последующим уведомлением услугополучателя о продлении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информации из архивов государств ближнего зарубежья срок выдачи справки продлевается до 180 (сто восемьдесят)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наличии сведений в государственной информационной системе - 5 (пять)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обслуживания услугополучателя в день обращения – не более 10 (десять)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(полностью автоматизированная) и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справки, выдаваемая лицам, имеющим льготы (участникам Великой Отечественной войны, ликвидаторам Чернобыльской аварии, воинам-интернационалистам) в бумажной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или в форме электронного документа, подписанного электронной цифровой подписью (далее – ЭЦП) уполномоченного лица услугодателя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справки на бумажном носителе справка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лицам бесплатно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МОВУ – с понедельника по пятницу с 9.00 до 18.00 часов, перерыв на обед с 13.00 до 15.00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центра – с понедельника по субботу с 9.00 до 20.00 часов без перерыва, кроме выходных и праздничных дней, согласно трудовому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 очереди»,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портала – круглосуточно (за исключением технических перерывов в связи с проведением ремонтных работ).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МОВУ: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являющиеся государственными электронными информационными ресурсами работник центра получает посредством информационной системы мониторинга оказания государственных услуг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через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государственной услуги направляется услугополучателю в «личный кабинет» в форме электронного документа, подписанного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уполномоченного представителя услугополучателя и документах, удостоверяющих полномочия на представительство – при обращении представителя услугополучателя, сведения содержащиеся в государственных информационных системах, работник центра получает из соответствующих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центр,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центра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или МОВУ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названия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работника центра или МОВУ,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услугополучателю осуществляется на основании расписки при предъявлении удостоверения личности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услугополучатель не обратился за результатом услуги в указанный срок, центр обеспечивает их хранение в течение одного месяца, после чего передает их в МОВУ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в МОВУ. МОВУ в течение одного рабочего дня направляет готовые документы в центр для последующей передачи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</w:t>
      </w:r>
    </w:p>
    <w:bookmarkEnd w:id="62"/>
    <w:bookmarkStart w:name="z13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услугодателя и (или) его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 и (или) их работников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63"/>
    <w:bookmarkStart w:name="z13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лиц, центров и (или) их работников по вопросам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жалоба подается на имя руководителя услугодателя по адресу, указанному на интернет-ресурсе Министерства обороны Республики Казахстан www.mod.gov.kz., либо на имя руководителя Министерства обороны Республики Казахстан (далее – Министерство) по адресу: 010000, город Астана, улица Достык, дом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жалоба на действия (бездействие) работника центра направляется услугополучателем путем обращения к руководителю центра по адресам и телефонам, указанным на интернет-ресурсе центра: www.con.gov.kz.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почте,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 </w:t>
      </w:r>
    </w:p>
    <w:bookmarkEnd w:id="64"/>
    <w:bookmarkStart w:name="z13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 и через центры обслуживания населения</w:t>
      </w:r>
    </w:p>
    <w:bookmarkEnd w:id="65"/>
    <w:bookmarkStart w:name="z13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центре предусмотрены условия для обслуживания услугополучателей с ограниченными возможностями (пандусы). В зале располагаются справочное бюро, терминал электронной очереди, кресла для ожидания.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работниками центра (при заполнении бумажного носителя), с выездом по месту жительства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Адреса мест оказания государственной услуги размещены на интернет-ресурсе Министерства обороны Республики Казахстан: www.mod.gov.kz, а так же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www.con.gov.kz. Возможность получения информации о статусе оказания государственной услуги в режиме удаленного доступа не предусмотрена.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Информацию о порядке оказания государственной услуги можно получить по телефону единого контакт-центра 1414. </w:t>
      </w:r>
    </w:p>
    <w:bookmarkEnd w:id="66"/>
    <w:bookmarkStart w:name="z13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лицам, имеющим льготы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(участникам Великой Отечественной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войны, ликвидаторам Чернобыльской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аварии, воинам-интернационалистам)»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"угловой штамп"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учреждения, выдавшего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справку</w:t>
      </w:r>
    </w:p>
    <w:bookmarkStart w:name="z13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Справка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«Фамилия», «Имя», «Отчество», «Дата рождения» года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__________________________________________ в период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по «____» гг._______________________________________________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Справка дана для предъявления по месту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справки 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действительна: бессрочно.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начальника МОВУ: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(гербовая печать)</w:t>
      </w:r>
    </w:p>
    <w:bookmarkStart w:name="z14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лицам, имеющим льготы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(участникам Великой Отечественной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войны, ликвидаторам Чернобыльской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аварии, воинам-интернационалистам)»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80772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Справка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 «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/>
          <w:color w:val="000000"/>
          <w:sz w:val="28"/>
        </w:rPr>
        <w:t>Имя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/>
          <w:color w:val="000000"/>
          <w:sz w:val="28"/>
        </w:rPr>
        <w:t>Отчество</w:t>
      </w:r>
      <w:r>
        <w:rPr>
          <w:rFonts w:ascii="Times New Roman"/>
          <w:b w:val="false"/>
          <w:i w:val="false"/>
          <w:color w:val="000000"/>
          <w:sz w:val="28"/>
        </w:rPr>
        <w:t>»,_________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«Дата рождения»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года рождения, действительно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период с __________ «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» по _________ «</w:t>
      </w:r>
      <w:r>
        <w:rPr>
          <w:rFonts w:ascii="Times New Roman"/>
          <w:b w:val="false"/>
          <w:i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>» гг.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дана для предъявления по месту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справки __________ «Дата выдачи».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действительна: бессрочно.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Уведомляем Вас, что для решения имеющихся вопросов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обратиться в ближайшее МОВУ до __________ </w:t>
      </w:r>
      <w:r>
        <w:rPr>
          <w:rFonts w:ascii="Times New Roman"/>
          <w:b w:val="false"/>
          <w:i/>
          <w:color w:val="000000"/>
          <w:sz w:val="28"/>
        </w:rPr>
        <w:t>«Срок прибытия в МОВУ»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МОВУ: ______________________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«МОВУ сотрудника»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Данные предоставлены из информационной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Министерства обороны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документ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от 7 января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электронном документе и электронной цифровой подписи» равнозначен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документу на бумажном носителе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606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лицам, имеющим льготы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(участникам Великой Отечественной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войны, ликвидаторам Чернобыльской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аварии, воинам-интернационалистам)»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отдела (управления)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(района, города)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на воинском учете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</w:p>
    <w:bookmarkStart w:name="z14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подтверждающую справку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(участника ВОВ,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воина-интернационалиста, ликвидатора Чернобыльской аварии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 прохождении службы на Семипалатинском ядерном полигоне)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и каким отделом (управлением, департаментом)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(военкоматом) призван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Воинское звание и должность в запрашиваемый период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 войск, номер воинской части, подчиненность и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дислокации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службы, работы (год, месяц прибытия и убытия)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о праве на льготы № __________ дата выдачи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Когда и кем выдано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 20 __ г. ____________/___________________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     «___»________20__г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 и инициалы)                              (подпись)</w:t>
      </w:r>
    </w:p>
    <w:bookmarkStart w:name="z14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лицам, имеющим льготы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(участникам Великой Отечественной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войны, ликвидаторам Чернобыльской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аварии, воинам-интернационалистам)»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    </w:t>
      </w:r>
    </w:p>
    <w:bookmarkStart w:name="z14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об отказе в приеме документов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«О государственных услугах», отдел №____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РГП «Центр обслуживания населения» (указать адрес) отказывает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приеме документов на оказание государственной услуги (Выдача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лицам, имеющим льготы (участникам Великой Отечественной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войны, ликвидаторам Чернобыльской аварии, воинам-интернационалистам)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ввиду представления Вами неполного пакета документов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перечню, предусмотренному стандартом государственной услуги,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........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экз., по одному для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ФИО (работника ЦОН)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Ф.И.О.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«___»____________20__г.</w:t>
      </w:r>
    </w:p>
    <w:bookmarkStart w:name="z14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219 </w:t>
      </w:r>
    </w:p>
    <w:bookmarkEnd w:id="75"/>
    <w:bookmarkStart w:name="z14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подтверждении прохождения</w:t>
      </w:r>
      <w:r>
        <w:br/>
      </w:r>
      <w:r>
        <w:rPr>
          <w:rFonts w:ascii="Times New Roman"/>
          <w:b/>
          <w:i w:val="false"/>
          <w:color w:val="000000"/>
        </w:rPr>
        <w:t>
воинской службы»</w:t>
      </w:r>
    </w:p>
    <w:bookmarkEnd w:id="76"/>
    <w:bookmarkStart w:name="z14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7"/>
    <w:bookmarkStart w:name="z14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«Выдача справок о подтверждении прохождения воинской службы»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Министерством обороны Республики Казахстан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местные органы военного управления (далее – МОВУ).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веб–портал «электронного правительства» www.e.gov.kz (далее – портал). </w:t>
      </w:r>
    </w:p>
    <w:bookmarkEnd w:id="78"/>
    <w:bookmarkStart w:name="z15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9"/>
    <w:bookmarkStart w:name="z15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МОВУ: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– 1 (один)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до получения государственной услуги – не более 15 (пятнадцать)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в день обращения – не более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информации и необходимых сведений для выдачи справки срок продлевается до 30 (тридцать) рабочих дней. МОВУ направляет запрос в соответствующие органы для подтверждения запрашиваемой информации с последующим уведомлением услугополучателя о продлении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информации из архивов государств ближнего зарубежья срок выдачи справки продлевается до 180 (сто восемьдесят)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(день приема заявлений и документов не входит в срок оказания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наличии сведений в государственной информационной системе – 5 (пять)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момента поступления необходимых документов в МОВУ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до получения государственной услуги – не более 15 (пятнадцать)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максимально допустимое время обслуживания услугополучателя в день обращения – не более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наличии сведений в государственной информационной системе – 5 (пять)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обслуживания услугополучателя в день обращения – не более 10 (десять)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отсутствия данных в государственной информационной системе срок оказания услуги продлевается до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оказываемой государственной услуги: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о подтверждении прохождения воинской службы в бумажной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или в форме электронного документа, подписанного электронной цифровой подписью (далее – ЭЦП) уполномоченного лица услугодателя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справки на бумажном носителе справка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лицам бесплатно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МОВУ – с понедельника по пятницу с 9.00 до 18.00 часов, перерыв на обед с 13.00 до 15.00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центра – с понедельника по субботу с 9.00 до 20.00 часов без перерыва, кроме выходных и праздничных дней, согласно трудовому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 очереди»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портала – круглосуточно (за исключением технических перерывов в связи с проведением ремонтных работ).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МОВУ: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уполномоченного представителя услугополучателя и документах, удостоверяющих полномочия на представительство – при обращении представителя услугополучателя, сведения содержащиеся в государственных информационных системах, работник центра получает из соответствующих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государственной услуги направляется услугополучателю в «личный кабинет» в форме электронного документа, подписанного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центр,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центра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или МОВУ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названия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работника центра или МОВУ,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услугополучателю осуществляется на основании расписки, при предъявлении удостоверения личности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услугополучатель не обратился за результатом услуги в указанный срок, центр обеспечивает их хранение в течение одного месяца, после чего передает их в МОВУ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в МОВУ. МОВУ в течение одного рабочего дня направляет готовые документы в центр для последующей передачи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</w:t>
      </w:r>
    </w:p>
    <w:bookmarkEnd w:id="80"/>
    <w:bookmarkStart w:name="z16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услугодателя и (или) его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 и (или) их работников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81"/>
    <w:bookmarkStart w:name="z16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лиц, центров и (или) их работников по вопросам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жалоба подается на имя руководителя услугодателя по адресу, указанному на интернет-ресурсе Министерства обороны Республики Казахстан www.mod.gov.kz., либо на имя руководителя Министерства обороны Республики Казахстан по адресу: 010000, город Астана, улица Достык, дом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жалоба на действия (бездействие) работника центра направляется услугополучателем путем обращения к руководителю центра по адресам и телефонам, указанным на интернет-ресурсе центра: www.con.gov.kz.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почте,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 </w:t>
      </w:r>
    </w:p>
    <w:bookmarkEnd w:id="82"/>
    <w:bookmarkStart w:name="z16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услуги, в том числе</w:t>
      </w:r>
      <w:r>
        <w:br/>
      </w:r>
      <w:r>
        <w:rPr>
          <w:rFonts w:ascii="Times New Roman"/>
          <w:b/>
          <w:i w:val="false"/>
          <w:color w:val="000000"/>
        </w:rPr>
        <w:t>
оказываемой в электронной форме и через</w:t>
      </w:r>
      <w:r>
        <w:br/>
      </w:r>
      <w:r>
        <w:rPr>
          <w:rFonts w:ascii="Times New Roman"/>
          <w:b/>
          <w:i w:val="false"/>
          <w:color w:val="000000"/>
        </w:rPr>
        <w:t>
центры обслуживания населения</w:t>
      </w:r>
    </w:p>
    <w:bookmarkEnd w:id="83"/>
    <w:bookmarkStart w:name="z16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центре предусмотрены условия для обслуживания услугополучателей с ограниченными возможностями (пандусы). В зале располагаются справочное бюро, терминал электронной очереди, кресла для ожидания.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работниками центра (при заполнении бумажного носителя), с выездом по месту жительства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Адреса мест оказания государственной услуги размещены на интернет-ресурсе Министерства обороны Республики Казахстан: www.mod.gov.kz, а так же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www.con.gov.kz. Возможность получения информации о статусе оказания государственной услуги в режиме удаленного доступа не предусмотрена.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Информацию о порядке оказания государственной услуги можно получить по телефону единого контакт-центра 1414. </w:t>
      </w:r>
    </w:p>
    <w:bookmarkEnd w:id="84"/>
    <w:bookmarkStart w:name="z16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подтверждении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прохождения воинской службы»  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"угловой штамп"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учреждения, выдавшего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справку</w:t>
      </w:r>
    </w:p>
    <w:bookmarkStart w:name="z16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Справка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«Фамилия», «Имя», «Отчество», «Дата рождения» года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проходил воинскую службу в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«___» по «___» гг.,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«___» по «___»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выдачи справки </w:t>
      </w:r>
      <w:r>
        <w:rPr>
          <w:rFonts w:ascii="Times New Roman"/>
          <w:b w:val="false"/>
          <w:i/>
          <w:color w:val="000000"/>
          <w:sz w:val="28"/>
        </w:rPr>
        <w:t>«Дата выдачи»</w:t>
      </w:r>
      <w:r>
        <w:rPr>
          <w:rFonts w:ascii="Times New Roman"/>
          <w:b w:val="false"/>
          <w:i w:val="false"/>
          <w:color w:val="000000"/>
          <w:sz w:val="28"/>
        </w:rPr>
        <w:t>. Справка действительна: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бессрочно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начальника МОВУ: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(гербовая печать)</w:t>
      </w:r>
    </w:p>
    <w:bookmarkStart w:name="z17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подтверждении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прохождения воинской службы»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80772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Справка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 «Фамилия», «Имя», «Отчество», ___________ «Дата рождения»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года рождения, действительно проходил воинскую службу в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______</w:t>
      </w:r>
      <w:r>
        <w:rPr>
          <w:rFonts w:ascii="Times New Roman"/>
          <w:b w:val="false"/>
          <w:i/>
          <w:color w:val="000000"/>
          <w:sz w:val="28"/>
        </w:rPr>
        <w:t>«С»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_______</w:t>
      </w:r>
      <w:r>
        <w:rPr>
          <w:rFonts w:ascii="Times New Roman"/>
          <w:b w:val="false"/>
          <w:i/>
          <w:color w:val="000000"/>
          <w:sz w:val="28"/>
        </w:rPr>
        <w:t>«По»</w:t>
      </w:r>
      <w:r>
        <w:rPr>
          <w:rFonts w:ascii="Times New Roman"/>
          <w:b w:val="false"/>
          <w:i w:val="false"/>
          <w:color w:val="000000"/>
          <w:sz w:val="28"/>
        </w:rPr>
        <w:t xml:space="preserve"> гг.,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______</w:t>
      </w:r>
      <w:r>
        <w:rPr>
          <w:rFonts w:ascii="Times New Roman"/>
          <w:b w:val="false"/>
          <w:i/>
          <w:color w:val="000000"/>
          <w:sz w:val="28"/>
        </w:rPr>
        <w:t>«С»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_______</w:t>
      </w:r>
      <w:r>
        <w:rPr>
          <w:rFonts w:ascii="Times New Roman"/>
          <w:b w:val="false"/>
          <w:i/>
          <w:color w:val="000000"/>
          <w:sz w:val="28"/>
        </w:rPr>
        <w:t>«По»</w:t>
      </w:r>
      <w:r>
        <w:rPr>
          <w:rFonts w:ascii="Times New Roman"/>
          <w:b w:val="false"/>
          <w:i w:val="false"/>
          <w:color w:val="000000"/>
          <w:sz w:val="28"/>
        </w:rPr>
        <w:t xml:space="preserve">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выдачи справки _____________ </w:t>
      </w:r>
      <w:r>
        <w:rPr>
          <w:rFonts w:ascii="Times New Roman"/>
          <w:b w:val="false"/>
          <w:i/>
          <w:color w:val="000000"/>
          <w:sz w:val="28"/>
        </w:rPr>
        <w:t>«Дата выдачи»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действительна: бессрочно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Уведомляем Вас, что для решения имеющихся вопросов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обратиться в ближайшее МОВУ до __________ </w:t>
      </w:r>
      <w:r>
        <w:rPr>
          <w:rFonts w:ascii="Times New Roman"/>
          <w:b w:val="false"/>
          <w:i/>
          <w:color w:val="000000"/>
          <w:sz w:val="28"/>
        </w:rPr>
        <w:t>«Срок прибытия в МОВУ»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МОВУ: ____________</w:t>
      </w:r>
      <w:r>
        <w:rPr>
          <w:rFonts w:ascii="Times New Roman"/>
          <w:b w:val="false"/>
          <w:i/>
          <w:color w:val="000000"/>
          <w:sz w:val="28"/>
        </w:rPr>
        <w:t>«МОВУ сотрудника»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Данные предоставлены из информационной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Министерства обороны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документ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от 7 января 2003 года «Об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электронном документе и электронной цифровой подписи» равнозначен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документу на бумажном носителе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606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подтверждении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прохождения воинской службы»  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отдела (управления)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(района, города)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на воинском учете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</w:p>
    <w:bookmarkStart w:name="z17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подтверждающую справку о подтверждении прохождения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и каким отделом (управлением, департаментом)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(военкоматом) призван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Воинское звание и должность в запрашиваемый период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 войск, номер воинской части, подчиненность и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дислокации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 20 __ г. _________/________________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«___»________20__г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 и инициалы)                     (подпись)</w:t>
      </w:r>
    </w:p>
    <w:bookmarkStart w:name="z17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подтверждении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прохождения воинской службы»  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   </w:t>
      </w:r>
    </w:p>
    <w:bookmarkStart w:name="z17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об отказе в приеме документов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«О государственных услугах», отдел №____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РГП «Центр обслуживания населения» (указать адрес) отказывает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приеме документов на оказание государственной услуги (Выдача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лицам, имеющим льготы (участникам Великой Отечественной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войны, ликвидаторам Чернобыльской аварии, воинам-интернационалистам)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ввиду представления Вами неполного пакета документов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перечню, предусмотренному стандартом государственной услуги,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........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экз., по одному для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ФИО (работника ЦОН)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Ф.И.О.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«___»____________20__г.</w:t>
      </w:r>
    </w:p>
    <w:bookmarkStart w:name="z17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219 </w:t>
      </w:r>
    </w:p>
    <w:bookmarkEnd w:id="93"/>
    <w:bookmarkStart w:name="z17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об отношении гражданина</w:t>
      </w:r>
      <w:r>
        <w:br/>
      </w:r>
      <w:r>
        <w:rPr>
          <w:rFonts w:ascii="Times New Roman"/>
          <w:b/>
          <w:i w:val="false"/>
          <w:color w:val="000000"/>
        </w:rPr>
        <w:t>
к воинской службе»</w:t>
      </w:r>
    </w:p>
    <w:bookmarkEnd w:id="94"/>
    <w:bookmarkStart w:name="z17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5"/>
    <w:bookmarkStart w:name="z17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«Выдача справок об отношении гражданина к воинской службы»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Министерством обороны Республики Казахстан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местные органы военного управления (далее – МОВУ). </w:t>
      </w:r>
    </w:p>
    <w:bookmarkEnd w:id="96"/>
    <w:bookmarkStart w:name="z18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7"/>
    <w:bookmarkStart w:name="z18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МОВУ или центр (день приема заявлений и документов не входит в срок оказания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услугополучателем – 1 (один)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до получения государственной услуги – не более 15 (пятнадцать)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в день обращения – не более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оказываемой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взамен сданного </w:t>
      </w:r>
      <w:r>
        <w:rPr>
          <w:rFonts w:ascii="Times New Roman"/>
          <w:b w:val="false"/>
          <w:i w:val="false"/>
          <w:color w:val="000000"/>
          <w:sz w:val="28"/>
        </w:rPr>
        <w:t>военного билета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приписке к призывному участку, </w:t>
      </w:r>
      <w:r>
        <w:rPr>
          <w:rFonts w:ascii="Times New Roman"/>
          <w:b w:val="false"/>
          <w:i w:val="false"/>
          <w:color w:val="000000"/>
          <w:sz w:val="28"/>
        </w:rPr>
        <w:t>временного 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(взамен военного билета). 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лицам бесплатно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МОВУ – с понедельника по пятницу с 9.00 до 18.00 часов, перерыв на обед с 13.00 до 15.00 часов, кроме выходных и 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с понедельника по субботу с 9.00 до 20.00 часов без перерыва,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 очереди»,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МОВУ: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разрешения на выезд с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учетно-воинский документ (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приписке, </w:t>
      </w:r>
      <w:r>
        <w:rPr>
          <w:rFonts w:ascii="Times New Roman"/>
          <w:b w:val="false"/>
          <w:i w:val="false"/>
          <w:color w:val="000000"/>
          <w:sz w:val="28"/>
        </w:rPr>
        <w:t>военный билет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временное 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(взамен военного билета), справка взамен военного билета);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разрешения на выезд с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учетно-воинский документ (удостоверение о приписке, военный билет, временное удостоверение (взамен военного билета), справка взамен военного билета).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уполномоченного представителя услугополучателя и документах, удостоверяющих полномочия на представительство – при обращении представителя услугополучателя, сведения, содержащиеся в государственных информационных системах, работник центра получает из соответствующих государственных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центр,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центра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или МОВУ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названия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работника центра или МОВУ,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услугополучателю осуществляется на основании расписки при предъявлении удостоверения личности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услугополучатель не обратился за результатом услуги в указанный срок, центр обеспечивает их хранение в течение одного месяца, после чего передает их в МОВУ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в МОВУ. МОВУ в течение одного рабочего дня направляет готовые документы в центр для последующей передачи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</w:t>
      </w:r>
    </w:p>
    <w:bookmarkEnd w:id="98"/>
    <w:bookmarkStart w:name="z19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услугодателя и (или) его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 и (или) их работников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99"/>
    <w:bookmarkStart w:name="z19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лиц, центров и (или) их работников по вопросам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жалоба подается на имя руководителя услугодателя по адресу, указанному на интернет-ресурсе Министерства обороны Республики Казахстан www.mod.gov.kz., либо на имя руководителя Министерства обороны Республики Казахстан по адресу: 010000, город Астана, улица Достык, дом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жалоба на действия (бездействие) работника центра направляется услугополучателем путем обращения к руководителю центра по адресам и телефонам, указанным на интернет-ресурсе центра: www.con.gov.kz.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канцелярии центра,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 После регистрации жалоба направляется руководителю центра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центра,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почте,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 </w:t>
      </w:r>
    </w:p>
    <w:bookmarkEnd w:id="100"/>
    <w:bookmarkStart w:name="z19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услуги, в том числе</w:t>
      </w:r>
      <w:r>
        <w:br/>
      </w:r>
      <w:r>
        <w:rPr>
          <w:rFonts w:ascii="Times New Roman"/>
          <w:b/>
          <w:i w:val="false"/>
          <w:color w:val="000000"/>
        </w:rPr>
        <w:t>
оказываемой в электронной форме и через</w:t>
      </w:r>
      <w:r>
        <w:br/>
      </w:r>
      <w:r>
        <w:rPr>
          <w:rFonts w:ascii="Times New Roman"/>
          <w:b/>
          <w:i w:val="false"/>
          <w:color w:val="000000"/>
        </w:rPr>
        <w:t>
центры обслуживания населения</w:t>
      </w:r>
    </w:p>
    <w:bookmarkEnd w:id="101"/>
    <w:bookmarkStart w:name="z19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центре предусмотрены условия для обслуживания услугополучателей с ограниченными возможностями (пандусы). В зале располагаются справочное бюро, терминал электронной очереди, кресла для ожидания.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работниками центра (при заполнении бумажного носителя), с выездом по месту жительства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Адреса мест оказания государственной услуги размещены на интернет-ресурсе Министерства обороны Республики Казахстан: www.mod.gov.kz, а так же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www.con.gov.kz. Возможность получения информации о статусе оказания государственной услуги в режиме удаленного доступа не предусмотрена.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Информацию о порядке оказания государственной услуги можно получить по телефону единого контакт-центра 1414. </w:t>
      </w:r>
    </w:p>
    <w:bookmarkEnd w:id="102"/>
    <w:bookmarkStart w:name="z19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об отношении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гражданина к воинской службе» 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(отдела)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(района(города))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(области)               </w:t>
      </w:r>
    </w:p>
    <w:bookmarkStart w:name="z19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 выдаче справки гражданину, выезжающему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за пределы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на постоянное место жительства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(число месяц, год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№ удостоверения личности (паспорта),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(место рождения - село, поселок,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(семейное положение)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(адрес места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(последнее место работы и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справку взамен сданного военного билета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(временного удостоверения взамен военного билета), удостоверения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приписке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Разрешение миграционной полиции (оригинал).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 _____________ 20 ___ г.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     «___»________20__г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 и инициалы)                             (подпись)</w:t>
      </w:r>
    </w:p>
    <w:bookmarkStart w:name="z20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об отношении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гражданина к воинской службе»  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либо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услугополучателя)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   </w:t>
      </w:r>
    </w:p>
    <w:bookmarkStart w:name="z20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об отказе в приеме документов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«О государственных услугах», отдел №____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РГП «Центр обслуживания населения» (указать адрес) отказывает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приеме документов на оказание государственной услуги (Выдача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об отношении гражданина к воинской службе)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Вами неполного пакета документов согласно перечню,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.......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экз., по одному для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ФИО (работника ЦОН)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Ф.И.О.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«___»____________20__г.</w:t>
      </w:r>
    </w:p>
    <w:bookmarkStart w:name="z20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219 </w:t>
      </w:r>
    </w:p>
    <w:bookmarkEnd w:id="107"/>
    <w:bookmarkStart w:name="z20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«Апостилирование архивных справок и копий</w:t>
      </w:r>
      <w:r>
        <w:br/>
      </w:r>
      <w:r>
        <w:rPr>
          <w:rFonts w:ascii="Times New Roman"/>
          <w:b/>
          <w:i w:val="false"/>
          <w:color w:val="000000"/>
        </w:rPr>
        <w:t>
архивных документов, исходящих из Центрального архива</w:t>
      </w:r>
      <w:r>
        <w:br/>
      </w:r>
      <w:r>
        <w:rPr>
          <w:rFonts w:ascii="Times New Roman"/>
          <w:b/>
          <w:i w:val="false"/>
          <w:color w:val="000000"/>
        </w:rPr>
        <w:t>
Министерства обороны Республики Казахстан»</w:t>
      </w:r>
    </w:p>
    <w:bookmarkEnd w:id="108"/>
    <w:bookmarkStart w:name="z20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9"/>
    <w:bookmarkStart w:name="z20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«Апостилирование архивных справок и копий архивных документов, исходящих из Центрального архива Министерства обороны Республики Казахстан»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Министерством обороны Республики Казахстан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 Центральный архив Министерства обороны Республики Казахстан (далее – Центральный архив).</w:t>
      </w:r>
    </w:p>
    <w:bookmarkEnd w:id="110"/>
    <w:bookmarkStart w:name="z20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1"/>
    <w:bookmarkStart w:name="z20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Центральный архив: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услугополучателем – 15 (пятнадцать)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до получения государственной услуги – не более 15 (пятнадцать)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максимальное допустимое время обслуживания услугополучателя, в день обращения – не более 15 (пятнадцать)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апостилированных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архивных справок и копий документов, исходящих из Центрального архива. 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на платной основе (далее – услугополучатели). За оказание государственной услуги взимается государственная пошлина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кодекс), которая составляет 50 процентов от размера месячного расчетного показателя, установленного на день уплаты государственной пошлины.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уплачивается через банковские учреждения Республики Казахстан, которыми выдается документ (квитанция), подтверждающий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архив – с понедельника по пятницу с 9.00 до 19.00 часов, перерыв на обед с 13.00 до 15.00 часов, кроме выходных и 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заявление-анкета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 об оплате государственной пошлины за апостилирование.</w:t>
      </w:r>
    </w:p>
    <w:bookmarkEnd w:id="112"/>
    <w:bookmarkStart w:name="z21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услугодателя и (или) его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113"/>
    <w:bookmarkStart w:name="z2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Обжалование решений, действий (бездействия) услугодателя и (или) его должностных лиц по вопросам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руководителя услугодателя по адресу, указанному на интернет-ресурсе Министерства обороны Республики Казахстан www.mod.gov.kz., либо на имя руководителя Министерства обороны Республики Казахстан по адресу: 010000, город Астана, улица Достык, дом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почте,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 </w:t>
      </w:r>
    </w:p>
    <w:bookmarkEnd w:id="114"/>
    <w:bookmarkStart w:name="z21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услуги, в том числе</w:t>
      </w:r>
      <w:r>
        <w:br/>
      </w:r>
      <w:r>
        <w:rPr>
          <w:rFonts w:ascii="Times New Roman"/>
          <w:b/>
          <w:i w:val="false"/>
          <w:color w:val="000000"/>
        </w:rPr>
        <w:t>
оказываемой в электронной форме и через</w:t>
      </w:r>
      <w:r>
        <w:br/>
      </w:r>
      <w:r>
        <w:rPr>
          <w:rFonts w:ascii="Times New Roman"/>
          <w:b/>
          <w:i w:val="false"/>
          <w:color w:val="000000"/>
        </w:rPr>
        <w:t>
центры обслуживания населения</w:t>
      </w:r>
    </w:p>
    <w:bookmarkEnd w:id="115"/>
    <w:bookmarkStart w:name="z2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Адреса мест оказания государственной услуги размещены на интернет-ресурсе Министерства обороны Республики Казахстан: www.mod.gov.kz. Возможность получения информации о статусе оказания государственной услуги в режиме удаленного доступа не предусмотрена.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Информацию о порядке оказания государственной услуги можно получить по телефону Единого контакт-центра 1414. </w:t>
      </w:r>
    </w:p>
    <w:bookmarkEnd w:id="116"/>
    <w:bookmarkStart w:name="z2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«Апостилирование архивных справок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копий архивных документов, исходящих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Центрального архива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обороны Республики Казахстан»   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Центрального архива МО РК</w:t>
      </w:r>
    </w:p>
    <w:bookmarkStart w:name="z2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Заявление – анкета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в запрашиваемый период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сведения необходимо подтвердить________________________________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каких целей______________________________________________________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Номер, место дислокации воинских частей, в которой работал (а)_______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работы месяц, год прибытия и убытия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Кому и по какому адресату выслать ответ:_____________________________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(личная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Квитанцию об оплате государственной пошлины за апостилирование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Нотариально заверенное согласие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если обращающиеся лицо, является представителем другого лица</w:t>
      </w:r>
    </w:p>
    <w:bookmarkStart w:name="z2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219 </w:t>
      </w:r>
    </w:p>
    <w:bookmarkEnd w:id="119"/>
    <w:bookmarkStart w:name="z22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20"/>
    <w:bookmarkStart w:name="z2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2009 года № 2223 «Об утверждении стандартов государственных услуг Министерства обороны Республики Казахстан» (САПП Республики Казахстан, 2010 г., № 3, ст. 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2011 года № 848 «О внесении изменений в постановление Правительства Республики Казахстан от 29 декабря 2009 года № 2223 «Об утверждении стандартов государственных услуг Министерством обороны Республики Казахстан» (САПП Республики Казахстан, 2011 г., № 49, ст. 663).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1741 «О внесении изменений и дополнений в постановления Правительства Республики Казахстан от 29 декабря 2009 года № 2223 «Об утверждении стандартов государственных услуг Министерства обороны Республики Казахстан» и от 20 июля 2010 года № 745 «Об утверждении реестра государственных услуг, оказываемых физическим и юридическим лицам» (САПП Республики Казахстан, 2013 г., № 6, ст. 141).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2013 года № 473 «О внесении изменений и дополнений в постановления Правительства Республики Казахстан от 29 декабря 2009 года № 2223 «Об утверждении стандартов государственных услуг Министерства обороны Республики Казахстан» и от 20 июля 2010 года № 745 «Об утверждении реестра государственных услуг, оказываемых физическим и юридическим лицам» (САПП Республики Казахстан, 2013 г., № 32, ст. 489).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2010 года № 85 «Об утверждении стандарта государственной услуги «Апостилирование архивных справок и копий архивных документов, исходящих из Центрального архива Министерства обороны Республики Казахстан» (САПП Республики Казахстан 2010 г., № 13-14, ст. 127).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2011 года № 514 «О внесении изменений и дополнения в постановление Правительства Республики Казахстан от 11 февраля 2010 года № 85» (САПП Республики Казахстан 2011 г., № 38, ст. 464). 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