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7a57" w14:textId="4f17a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постановления Правительства Республики Казахстан от 18 сентября 2013 года № 983 "Об утверждении реестра государственных услуг" и от 3 августа 2013 года № 779 "Об утверждении Правил ведения реестра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мая 2014 года № 553. Утратило силу постановлением Правительства Республики Казахстан от 3 апреля 2020 года № 165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03.04.2020 </w:t>
      </w:r>
      <w:r>
        <w:rPr>
          <w:rFonts w:ascii="Times New Roman"/>
          <w:b w:val="false"/>
          <w:i w:val="false"/>
          <w:color w:val="ff0000"/>
          <w:sz w:val="28"/>
        </w:rPr>
        <w:t>№ 165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Внести в некоторые решения Правительства Республики Казахстан следующие изменения и дополнения:</w:t>
      </w:r>
    </w:p>
    <w:bookmarkEnd w:id="1"/>
    <w:bookmarkStart w:name="z7"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18 сентября 2013 года № 983 "Об утверждении реестра государственных услуг" (САПП Республики Казахстан, 2013 г., № 55, ст. 769):</w:t>
      </w:r>
    </w:p>
    <w:bookmarkEnd w:id="2"/>
    <w:bookmarkStart w:name="z3"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государственных услуг, утвержденном указанным постановлением:</w:t>
      </w:r>
    </w:p>
    <w:bookmarkEnd w:id="3"/>
    <w:bookmarkStart w:name="z4" w:id="4"/>
    <w:p>
      <w:pPr>
        <w:spacing w:after="0"/>
        <w:ind w:left="0"/>
        <w:jc w:val="both"/>
      </w:pPr>
      <w:r>
        <w:rPr>
          <w:rFonts w:ascii="Times New Roman"/>
          <w:b w:val="false"/>
          <w:i w:val="false"/>
          <w:color w:val="000000"/>
          <w:sz w:val="28"/>
        </w:rPr>
        <w:t>
      в строке, порядковый номер 7:</w:t>
      </w:r>
    </w:p>
    <w:bookmarkEnd w:id="4"/>
    <w:bookmarkStart w:name="z5" w:id="5"/>
    <w:p>
      <w:pPr>
        <w:spacing w:after="0"/>
        <w:ind w:left="0"/>
        <w:jc w:val="both"/>
      </w:pPr>
      <w:r>
        <w:rPr>
          <w:rFonts w:ascii="Times New Roman"/>
          <w:b w:val="false"/>
          <w:i w:val="false"/>
          <w:color w:val="000000"/>
          <w:sz w:val="28"/>
        </w:rPr>
        <w:t>
      графу 3 изложить в следующей редакции:</w:t>
      </w:r>
    </w:p>
    <w:bookmarkEnd w:id="5"/>
    <w:p>
      <w:pPr>
        <w:spacing w:after="0"/>
        <w:ind w:left="0"/>
        <w:jc w:val="both"/>
      </w:pPr>
      <w:r>
        <w:rPr>
          <w:rFonts w:ascii="Times New Roman"/>
          <w:b w:val="false"/>
          <w:i w:val="false"/>
          <w:color w:val="000000"/>
          <w:sz w:val="28"/>
        </w:rPr>
        <w:t>
      "Выдача информации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w:t>
      </w:r>
    </w:p>
    <w:bookmarkStart w:name="z9" w:id="6"/>
    <w:p>
      <w:pPr>
        <w:spacing w:after="0"/>
        <w:ind w:left="0"/>
        <w:jc w:val="both"/>
      </w:pPr>
      <w:r>
        <w:rPr>
          <w:rFonts w:ascii="Times New Roman"/>
          <w:b w:val="false"/>
          <w:i w:val="false"/>
          <w:color w:val="000000"/>
          <w:sz w:val="28"/>
        </w:rPr>
        <w:t>
      графу 6 изложить в следующей редакции:</w:t>
      </w:r>
    </w:p>
    <w:bookmarkEnd w:id="6"/>
    <w:p>
      <w:pPr>
        <w:spacing w:after="0"/>
        <w:ind w:left="0"/>
        <w:jc w:val="both"/>
      </w:pPr>
      <w:r>
        <w:rPr>
          <w:rFonts w:ascii="Times New Roman"/>
          <w:b w:val="false"/>
          <w:i w:val="false"/>
          <w:color w:val="000000"/>
          <w:sz w:val="28"/>
        </w:rPr>
        <w:t>
      "КПССУ ГП, территориальные управления КПССУ ГП";</w:t>
      </w:r>
    </w:p>
    <w:bookmarkStart w:name="z11" w:id="7"/>
    <w:p>
      <w:pPr>
        <w:spacing w:after="0"/>
        <w:ind w:left="0"/>
        <w:jc w:val="both"/>
      </w:pPr>
      <w:r>
        <w:rPr>
          <w:rFonts w:ascii="Times New Roman"/>
          <w:b w:val="false"/>
          <w:i w:val="false"/>
          <w:color w:val="000000"/>
          <w:sz w:val="28"/>
        </w:rPr>
        <w:t>
      графу 7 изложить в следующей редакции:</w:t>
      </w:r>
    </w:p>
    <w:bookmarkEnd w:id="7"/>
    <w:p>
      <w:pPr>
        <w:spacing w:after="0"/>
        <w:ind w:left="0"/>
        <w:jc w:val="both"/>
      </w:pPr>
      <w:r>
        <w:rPr>
          <w:rFonts w:ascii="Times New Roman"/>
          <w:b w:val="false"/>
          <w:i w:val="false"/>
          <w:color w:val="000000"/>
          <w:sz w:val="28"/>
        </w:rPr>
        <w:t>
      "ЦОН, веб-портал "электронного правительства"";</w:t>
      </w:r>
    </w:p>
    <w:bookmarkStart w:name="z13" w:id="8"/>
    <w:p>
      <w:pPr>
        <w:spacing w:after="0"/>
        <w:ind w:left="0"/>
        <w:jc w:val="both"/>
      </w:pPr>
      <w:r>
        <w:rPr>
          <w:rFonts w:ascii="Times New Roman"/>
          <w:b w:val="false"/>
          <w:i w:val="false"/>
          <w:color w:val="000000"/>
          <w:sz w:val="28"/>
        </w:rPr>
        <w:t>
      в строке, порядковый номер 8:</w:t>
      </w:r>
    </w:p>
    <w:bookmarkEnd w:id="8"/>
    <w:bookmarkStart w:name="z14" w:id="9"/>
    <w:p>
      <w:pPr>
        <w:spacing w:after="0"/>
        <w:ind w:left="0"/>
        <w:jc w:val="both"/>
      </w:pPr>
      <w:r>
        <w:rPr>
          <w:rFonts w:ascii="Times New Roman"/>
          <w:b w:val="false"/>
          <w:i w:val="false"/>
          <w:color w:val="000000"/>
          <w:sz w:val="28"/>
        </w:rPr>
        <w:t>
      графу 3 изложить в следующей редакции:</w:t>
      </w:r>
    </w:p>
    <w:bookmarkEnd w:id="9"/>
    <w:p>
      <w:pPr>
        <w:spacing w:after="0"/>
        <w:ind w:left="0"/>
        <w:jc w:val="both"/>
      </w:pPr>
      <w:r>
        <w:rPr>
          <w:rFonts w:ascii="Times New Roman"/>
          <w:b w:val="false"/>
          <w:i w:val="false"/>
          <w:color w:val="000000"/>
          <w:sz w:val="28"/>
        </w:rPr>
        <w:t>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w:t>
      </w:r>
    </w:p>
    <w:bookmarkStart w:name="z16" w:id="10"/>
    <w:p>
      <w:pPr>
        <w:spacing w:after="0"/>
        <w:ind w:left="0"/>
        <w:jc w:val="both"/>
      </w:pPr>
      <w:r>
        <w:rPr>
          <w:rFonts w:ascii="Times New Roman"/>
          <w:b w:val="false"/>
          <w:i w:val="false"/>
          <w:color w:val="000000"/>
          <w:sz w:val="28"/>
        </w:rPr>
        <w:t>
      графу 6 изложить в следующей редакции:</w:t>
      </w:r>
    </w:p>
    <w:bookmarkEnd w:id="10"/>
    <w:p>
      <w:pPr>
        <w:spacing w:after="0"/>
        <w:ind w:left="0"/>
        <w:jc w:val="both"/>
      </w:pPr>
      <w:r>
        <w:rPr>
          <w:rFonts w:ascii="Times New Roman"/>
          <w:b w:val="false"/>
          <w:i w:val="false"/>
          <w:color w:val="000000"/>
          <w:sz w:val="28"/>
        </w:rPr>
        <w:t>
      "Загранучреждения Республики Казахстан, МВД";</w:t>
      </w:r>
    </w:p>
    <w:bookmarkStart w:name="z18" w:id="11"/>
    <w:p>
      <w:pPr>
        <w:spacing w:after="0"/>
        <w:ind w:left="0"/>
        <w:jc w:val="both"/>
      </w:pPr>
      <w:r>
        <w:rPr>
          <w:rFonts w:ascii="Times New Roman"/>
          <w:b w:val="false"/>
          <w:i w:val="false"/>
          <w:color w:val="000000"/>
          <w:sz w:val="28"/>
        </w:rPr>
        <w:t>
      графу 9 строки, порядковый номер 12, изложить в следующей редакции:</w:t>
      </w:r>
    </w:p>
    <w:bookmarkEnd w:id="11"/>
    <w:p>
      <w:pPr>
        <w:spacing w:after="0"/>
        <w:ind w:left="0"/>
        <w:jc w:val="both"/>
      </w:pPr>
      <w:r>
        <w:rPr>
          <w:rFonts w:ascii="Times New Roman"/>
          <w:b w:val="false"/>
          <w:i w:val="false"/>
          <w:color w:val="000000"/>
          <w:sz w:val="28"/>
        </w:rPr>
        <w:t>
      "Электронная";</w:t>
      </w:r>
    </w:p>
    <w:bookmarkStart w:name="z20" w:id="12"/>
    <w:p>
      <w:pPr>
        <w:spacing w:after="0"/>
        <w:ind w:left="0"/>
        <w:jc w:val="both"/>
      </w:pPr>
      <w:r>
        <w:rPr>
          <w:rFonts w:ascii="Times New Roman"/>
          <w:b w:val="false"/>
          <w:i w:val="false"/>
          <w:color w:val="000000"/>
          <w:sz w:val="28"/>
        </w:rPr>
        <w:t>
      в графу 3 строки, порядковый номер 14, внесены изменения в текст на казахском языке, текст на русском языке не изменяется;</w:t>
      </w:r>
    </w:p>
    <w:bookmarkEnd w:id="12"/>
    <w:bookmarkStart w:name="z21" w:id="13"/>
    <w:p>
      <w:pPr>
        <w:spacing w:after="0"/>
        <w:ind w:left="0"/>
        <w:jc w:val="both"/>
      </w:pPr>
      <w:r>
        <w:rPr>
          <w:rFonts w:ascii="Times New Roman"/>
          <w:b w:val="false"/>
          <w:i w:val="false"/>
          <w:color w:val="000000"/>
          <w:sz w:val="28"/>
        </w:rPr>
        <w:t>
      графу 9 строки, порядковый номер 17, изложить в следующей редакции:</w:t>
      </w:r>
    </w:p>
    <w:bookmarkEnd w:id="13"/>
    <w:p>
      <w:pPr>
        <w:spacing w:after="0"/>
        <w:ind w:left="0"/>
        <w:jc w:val="both"/>
      </w:pPr>
      <w:r>
        <w:rPr>
          <w:rFonts w:ascii="Times New Roman"/>
          <w:b w:val="false"/>
          <w:i w:val="false"/>
          <w:color w:val="000000"/>
          <w:sz w:val="28"/>
        </w:rPr>
        <w:t>
      "Электронная";</w:t>
      </w:r>
    </w:p>
    <w:bookmarkStart w:name="z23" w:id="14"/>
    <w:p>
      <w:pPr>
        <w:spacing w:after="0"/>
        <w:ind w:left="0"/>
        <w:jc w:val="both"/>
      </w:pPr>
      <w:r>
        <w:rPr>
          <w:rFonts w:ascii="Times New Roman"/>
          <w:b w:val="false"/>
          <w:i w:val="false"/>
          <w:color w:val="000000"/>
          <w:sz w:val="28"/>
        </w:rPr>
        <w:t>
      в строке, порядковый номер 18:</w:t>
      </w:r>
    </w:p>
    <w:bookmarkEnd w:id="14"/>
    <w:bookmarkStart w:name="z24" w:id="15"/>
    <w:p>
      <w:pPr>
        <w:spacing w:after="0"/>
        <w:ind w:left="0"/>
        <w:jc w:val="both"/>
      </w:pPr>
      <w:r>
        <w:rPr>
          <w:rFonts w:ascii="Times New Roman"/>
          <w:b w:val="false"/>
          <w:i w:val="false"/>
          <w:color w:val="000000"/>
          <w:sz w:val="28"/>
        </w:rPr>
        <w:t>
      графу 3 изложить в следующей редакции:</w:t>
      </w:r>
    </w:p>
    <w:bookmarkEnd w:id="15"/>
    <w:p>
      <w:pPr>
        <w:spacing w:after="0"/>
        <w:ind w:left="0"/>
        <w:jc w:val="both"/>
      </w:pPr>
      <w:r>
        <w:rPr>
          <w:rFonts w:ascii="Times New Roman"/>
          <w:b w:val="false"/>
          <w:i w:val="false"/>
          <w:color w:val="000000"/>
          <w:sz w:val="28"/>
        </w:rPr>
        <w:t>
      "Снятие с регистрации по месту жительства граждан Республики Казахстан";</w:t>
      </w:r>
    </w:p>
    <w:bookmarkStart w:name="z26" w:id="16"/>
    <w:p>
      <w:pPr>
        <w:spacing w:after="0"/>
        <w:ind w:left="0"/>
        <w:jc w:val="both"/>
      </w:pPr>
      <w:r>
        <w:rPr>
          <w:rFonts w:ascii="Times New Roman"/>
          <w:b w:val="false"/>
          <w:i w:val="false"/>
          <w:color w:val="000000"/>
          <w:sz w:val="28"/>
        </w:rPr>
        <w:t>
      в графе 7 слова ", веб-портал "электронного правительства"" исключить;</w:t>
      </w:r>
    </w:p>
    <w:bookmarkEnd w:id="16"/>
    <w:bookmarkStart w:name="z27" w:id="17"/>
    <w:p>
      <w:pPr>
        <w:spacing w:after="0"/>
        <w:ind w:left="0"/>
        <w:jc w:val="both"/>
      </w:pPr>
      <w:r>
        <w:rPr>
          <w:rFonts w:ascii="Times New Roman"/>
          <w:b w:val="false"/>
          <w:i w:val="false"/>
          <w:color w:val="000000"/>
          <w:sz w:val="28"/>
        </w:rPr>
        <w:t>
      в графу 3 строки, порядковый номер 24, внесены изменения в текст на казахском языке, текст на русском языке не изменяется;</w:t>
      </w:r>
    </w:p>
    <w:bookmarkEnd w:id="17"/>
    <w:bookmarkStart w:name="z28" w:id="18"/>
    <w:p>
      <w:pPr>
        <w:spacing w:after="0"/>
        <w:ind w:left="0"/>
        <w:jc w:val="both"/>
      </w:pPr>
      <w:r>
        <w:rPr>
          <w:rFonts w:ascii="Times New Roman"/>
          <w:b w:val="false"/>
          <w:i w:val="false"/>
          <w:color w:val="000000"/>
          <w:sz w:val="28"/>
        </w:rPr>
        <w:t>
      графу 7 строки, порядковый номер 25, изложить в следующей редакции:</w:t>
      </w:r>
    </w:p>
    <w:bookmarkEnd w:id="18"/>
    <w:p>
      <w:pPr>
        <w:spacing w:after="0"/>
        <w:ind w:left="0"/>
        <w:jc w:val="both"/>
      </w:pPr>
      <w:r>
        <w:rPr>
          <w:rFonts w:ascii="Times New Roman"/>
          <w:b w:val="false"/>
          <w:i w:val="false"/>
          <w:color w:val="000000"/>
          <w:sz w:val="28"/>
        </w:rPr>
        <w:t>
      "МИО областей, гг. Астаны и Алматы";</w:t>
      </w:r>
    </w:p>
    <w:bookmarkStart w:name="z30" w:id="19"/>
    <w:p>
      <w:pPr>
        <w:spacing w:after="0"/>
        <w:ind w:left="0"/>
        <w:jc w:val="both"/>
      </w:pPr>
      <w:r>
        <w:rPr>
          <w:rFonts w:ascii="Times New Roman"/>
          <w:b w:val="false"/>
          <w:i w:val="false"/>
          <w:color w:val="000000"/>
          <w:sz w:val="28"/>
        </w:rPr>
        <w:t>
      в строке, порядковый номер 26:</w:t>
      </w:r>
    </w:p>
    <w:bookmarkEnd w:id="19"/>
    <w:bookmarkStart w:name="z31" w:id="20"/>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20"/>
    <w:bookmarkStart w:name="z32" w:id="21"/>
    <w:p>
      <w:pPr>
        <w:spacing w:after="0"/>
        <w:ind w:left="0"/>
        <w:jc w:val="both"/>
      </w:pPr>
      <w:r>
        <w:rPr>
          <w:rFonts w:ascii="Times New Roman"/>
          <w:b w:val="false"/>
          <w:i w:val="false"/>
          <w:color w:val="000000"/>
          <w:sz w:val="28"/>
        </w:rPr>
        <w:t>
      в графах 6 и 7 слова ", межрайонные налоговые управления" исключить;</w:t>
      </w:r>
    </w:p>
    <w:bookmarkEnd w:id="21"/>
    <w:bookmarkStart w:name="z33" w:id="22"/>
    <w:p>
      <w:pPr>
        <w:spacing w:after="0"/>
        <w:ind w:left="0"/>
        <w:jc w:val="both"/>
      </w:pPr>
      <w:r>
        <w:rPr>
          <w:rFonts w:ascii="Times New Roman"/>
          <w:b w:val="false"/>
          <w:i w:val="false"/>
          <w:color w:val="000000"/>
          <w:sz w:val="28"/>
        </w:rPr>
        <w:t>
      в строке, порядковый номер 27, в графу 3 внесены изменения в текст на казахском языке, текст на русском языке не изменяется;</w:t>
      </w:r>
    </w:p>
    <w:bookmarkEnd w:id="22"/>
    <w:bookmarkStart w:name="z34" w:id="23"/>
    <w:p>
      <w:pPr>
        <w:spacing w:after="0"/>
        <w:ind w:left="0"/>
        <w:jc w:val="both"/>
      </w:pPr>
      <w:r>
        <w:rPr>
          <w:rFonts w:ascii="Times New Roman"/>
          <w:b w:val="false"/>
          <w:i w:val="false"/>
          <w:color w:val="000000"/>
          <w:sz w:val="28"/>
        </w:rPr>
        <w:t>
      графу 9 строки, порядковый номер 30, изложить в следующей редакции:</w:t>
      </w:r>
    </w:p>
    <w:bookmarkEnd w:id="23"/>
    <w:p>
      <w:pPr>
        <w:spacing w:after="0"/>
        <w:ind w:left="0"/>
        <w:jc w:val="both"/>
      </w:pPr>
      <w:r>
        <w:rPr>
          <w:rFonts w:ascii="Times New Roman"/>
          <w:b w:val="false"/>
          <w:i w:val="false"/>
          <w:color w:val="000000"/>
          <w:sz w:val="28"/>
        </w:rPr>
        <w:t>
      "Бумажная";</w:t>
      </w:r>
    </w:p>
    <w:bookmarkStart w:name="z36" w:id="24"/>
    <w:p>
      <w:pPr>
        <w:spacing w:after="0"/>
        <w:ind w:left="0"/>
        <w:jc w:val="both"/>
      </w:pPr>
      <w:r>
        <w:rPr>
          <w:rFonts w:ascii="Times New Roman"/>
          <w:b w:val="false"/>
          <w:i w:val="false"/>
          <w:color w:val="000000"/>
          <w:sz w:val="28"/>
        </w:rPr>
        <w:t>
      в строке, порядковый номер 31:</w:t>
      </w:r>
    </w:p>
    <w:bookmarkEnd w:id="24"/>
    <w:bookmarkStart w:name="z37" w:id="25"/>
    <w:p>
      <w:pPr>
        <w:spacing w:after="0"/>
        <w:ind w:left="0"/>
        <w:jc w:val="both"/>
      </w:pPr>
      <w:r>
        <w:rPr>
          <w:rFonts w:ascii="Times New Roman"/>
          <w:b w:val="false"/>
          <w:i w:val="false"/>
          <w:color w:val="000000"/>
          <w:sz w:val="28"/>
        </w:rPr>
        <w:t>
      графу 8 изложить в следующей редакции:</w:t>
      </w:r>
    </w:p>
    <w:bookmarkEnd w:id="25"/>
    <w:p>
      <w:pPr>
        <w:spacing w:after="0"/>
        <w:ind w:left="0"/>
        <w:jc w:val="both"/>
      </w:pPr>
      <w:r>
        <w:rPr>
          <w:rFonts w:ascii="Times New Roman"/>
          <w:b w:val="false"/>
          <w:i w:val="false"/>
          <w:color w:val="000000"/>
          <w:sz w:val="28"/>
        </w:rPr>
        <w:t>
      "Бесплатно";</w:t>
      </w:r>
    </w:p>
    <w:bookmarkStart w:name="z39" w:id="26"/>
    <w:p>
      <w:pPr>
        <w:spacing w:after="0"/>
        <w:ind w:left="0"/>
        <w:jc w:val="both"/>
      </w:pPr>
      <w:r>
        <w:rPr>
          <w:rFonts w:ascii="Times New Roman"/>
          <w:b w:val="false"/>
          <w:i w:val="false"/>
          <w:color w:val="000000"/>
          <w:sz w:val="28"/>
        </w:rPr>
        <w:t>
      графу 9 изложить в следующей редакции:</w:t>
      </w:r>
    </w:p>
    <w:bookmarkEnd w:id="26"/>
    <w:p>
      <w:pPr>
        <w:spacing w:after="0"/>
        <w:ind w:left="0"/>
        <w:jc w:val="both"/>
      </w:pPr>
      <w:r>
        <w:rPr>
          <w:rFonts w:ascii="Times New Roman"/>
          <w:b w:val="false"/>
          <w:i w:val="false"/>
          <w:color w:val="000000"/>
          <w:sz w:val="28"/>
        </w:rPr>
        <w:t>
      "Бумажная";</w:t>
      </w:r>
    </w:p>
    <w:bookmarkStart w:name="z41" w:id="27"/>
    <w:p>
      <w:pPr>
        <w:spacing w:after="0"/>
        <w:ind w:left="0"/>
        <w:jc w:val="both"/>
      </w:pPr>
      <w:r>
        <w:rPr>
          <w:rFonts w:ascii="Times New Roman"/>
          <w:b w:val="false"/>
          <w:i w:val="false"/>
          <w:color w:val="000000"/>
          <w:sz w:val="28"/>
        </w:rPr>
        <w:t>
      графу 4 строки, порядковый номер 34, изложить в следующей редакции:</w:t>
      </w:r>
    </w:p>
    <w:bookmarkEnd w:id="27"/>
    <w:p>
      <w:pPr>
        <w:spacing w:after="0"/>
        <w:ind w:left="0"/>
        <w:jc w:val="both"/>
      </w:pPr>
      <w:r>
        <w:rPr>
          <w:rFonts w:ascii="Times New Roman"/>
          <w:b w:val="false"/>
          <w:i w:val="false"/>
          <w:color w:val="000000"/>
          <w:sz w:val="28"/>
        </w:rPr>
        <w:t>
      "Физические и юридические лица";</w:t>
      </w:r>
    </w:p>
    <w:bookmarkStart w:name="z43" w:id="28"/>
    <w:p>
      <w:pPr>
        <w:spacing w:after="0"/>
        <w:ind w:left="0"/>
        <w:jc w:val="both"/>
      </w:pPr>
      <w:r>
        <w:rPr>
          <w:rFonts w:ascii="Times New Roman"/>
          <w:b w:val="false"/>
          <w:i w:val="false"/>
          <w:color w:val="000000"/>
          <w:sz w:val="28"/>
        </w:rPr>
        <w:t>
      в графах 6 и 7 строки, порядковый номер 38, слова ", межрайонные налоговые управления" исключить;</w:t>
      </w:r>
    </w:p>
    <w:bookmarkEnd w:id="28"/>
    <w:bookmarkStart w:name="z44" w:id="29"/>
    <w:p>
      <w:pPr>
        <w:spacing w:after="0"/>
        <w:ind w:left="0"/>
        <w:jc w:val="both"/>
      </w:pPr>
      <w:r>
        <w:rPr>
          <w:rFonts w:ascii="Times New Roman"/>
          <w:b w:val="false"/>
          <w:i w:val="false"/>
          <w:color w:val="000000"/>
          <w:sz w:val="28"/>
        </w:rPr>
        <w:t>
      в строке, порядковый номер 39:</w:t>
      </w:r>
    </w:p>
    <w:bookmarkEnd w:id="29"/>
    <w:bookmarkStart w:name="z45" w:id="30"/>
    <w:p>
      <w:pPr>
        <w:spacing w:after="0"/>
        <w:ind w:left="0"/>
        <w:jc w:val="both"/>
      </w:pPr>
      <w:r>
        <w:rPr>
          <w:rFonts w:ascii="Times New Roman"/>
          <w:b w:val="false"/>
          <w:i w:val="false"/>
          <w:color w:val="000000"/>
          <w:sz w:val="28"/>
        </w:rPr>
        <w:t>
      графу 3 изложить в следующей редакции:</w:t>
      </w:r>
    </w:p>
    <w:bookmarkEnd w:id="30"/>
    <w:p>
      <w:pPr>
        <w:spacing w:after="0"/>
        <w:ind w:left="0"/>
        <w:jc w:val="both"/>
      </w:pPr>
      <w:r>
        <w:rPr>
          <w:rFonts w:ascii="Times New Roman"/>
          <w:b w:val="false"/>
          <w:i w:val="false"/>
          <w:color w:val="000000"/>
          <w:sz w:val="28"/>
        </w:rPr>
        <w:t>
      "Постановка на учет, переучет, выдача дубликата свидетельства периодического печатного издания и информационного агентства";</w:t>
      </w:r>
    </w:p>
    <w:bookmarkStart w:name="z47" w:id="31"/>
    <w:p>
      <w:pPr>
        <w:spacing w:after="0"/>
        <w:ind w:left="0"/>
        <w:jc w:val="both"/>
      </w:pPr>
      <w:r>
        <w:rPr>
          <w:rFonts w:ascii="Times New Roman"/>
          <w:b w:val="false"/>
          <w:i w:val="false"/>
          <w:color w:val="000000"/>
          <w:sz w:val="28"/>
        </w:rPr>
        <w:t>
      графы 5, 6 и 7 изложить в следующей редакции:</w:t>
      </w:r>
    </w:p>
    <w:bookmarkEnd w:id="31"/>
    <w:p>
      <w:pPr>
        <w:spacing w:after="0"/>
        <w:ind w:left="0"/>
        <w:jc w:val="both"/>
      </w:pPr>
      <w:r>
        <w:rPr>
          <w:rFonts w:ascii="Times New Roman"/>
          <w:b w:val="false"/>
          <w:i w:val="false"/>
          <w:color w:val="000000"/>
          <w:sz w:val="28"/>
        </w:rPr>
        <w:t>
      "АСИ";</w:t>
      </w:r>
    </w:p>
    <w:bookmarkStart w:name="z49" w:id="32"/>
    <w:p>
      <w:pPr>
        <w:spacing w:after="0"/>
        <w:ind w:left="0"/>
        <w:jc w:val="both"/>
      </w:pPr>
      <w:r>
        <w:rPr>
          <w:rFonts w:ascii="Times New Roman"/>
          <w:b w:val="false"/>
          <w:i w:val="false"/>
          <w:color w:val="000000"/>
          <w:sz w:val="28"/>
        </w:rPr>
        <w:t>
      графу 9 изложить в следующей редакции:</w:t>
      </w:r>
    </w:p>
    <w:bookmarkEnd w:id="32"/>
    <w:p>
      <w:pPr>
        <w:spacing w:after="0"/>
        <w:ind w:left="0"/>
        <w:jc w:val="both"/>
      </w:pPr>
      <w:r>
        <w:rPr>
          <w:rFonts w:ascii="Times New Roman"/>
          <w:b w:val="false"/>
          <w:i w:val="false"/>
          <w:color w:val="000000"/>
          <w:sz w:val="28"/>
        </w:rPr>
        <w:t>
      "Бумажная";</w:t>
      </w:r>
    </w:p>
    <w:bookmarkStart w:name="z51" w:id="33"/>
    <w:p>
      <w:pPr>
        <w:spacing w:after="0"/>
        <w:ind w:left="0"/>
        <w:jc w:val="both"/>
      </w:pPr>
      <w:r>
        <w:rPr>
          <w:rFonts w:ascii="Times New Roman"/>
          <w:b w:val="false"/>
          <w:i w:val="false"/>
          <w:color w:val="000000"/>
          <w:sz w:val="28"/>
        </w:rPr>
        <w:t>
      в строке, порядковый номер 40:</w:t>
      </w:r>
    </w:p>
    <w:bookmarkEnd w:id="33"/>
    <w:bookmarkStart w:name="z52" w:id="34"/>
    <w:p>
      <w:pPr>
        <w:spacing w:after="0"/>
        <w:ind w:left="0"/>
        <w:jc w:val="both"/>
      </w:pPr>
      <w:r>
        <w:rPr>
          <w:rFonts w:ascii="Times New Roman"/>
          <w:b w:val="false"/>
          <w:i w:val="false"/>
          <w:color w:val="000000"/>
          <w:sz w:val="28"/>
        </w:rPr>
        <w:t>
      графу 5 изложить в следующей редакции:</w:t>
      </w:r>
    </w:p>
    <w:bookmarkEnd w:id="34"/>
    <w:p>
      <w:pPr>
        <w:spacing w:after="0"/>
        <w:ind w:left="0"/>
        <w:jc w:val="both"/>
      </w:pPr>
      <w:r>
        <w:rPr>
          <w:rFonts w:ascii="Times New Roman"/>
          <w:b w:val="false"/>
          <w:i w:val="false"/>
          <w:color w:val="000000"/>
          <w:sz w:val="28"/>
        </w:rPr>
        <w:t>
      "АСИ";</w:t>
      </w:r>
    </w:p>
    <w:bookmarkStart w:name="z54" w:id="35"/>
    <w:p>
      <w:pPr>
        <w:spacing w:after="0"/>
        <w:ind w:left="0"/>
        <w:jc w:val="both"/>
      </w:pPr>
      <w:r>
        <w:rPr>
          <w:rFonts w:ascii="Times New Roman"/>
          <w:b w:val="false"/>
          <w:i w:val="false"/>
          <w:color w:val="000000"/>
          <w:sz w:val="28"/>
        </w:rPr>
        <w:t>
      графу 6 изложить в следующей редакции:</w:t>
      </w:r>
    </w:p>
    <w:bookmarkEnd w:id="35"/>
    <w:p>
      <w:pPr>
        <w:spacing w:after="0"/>
        <w:ind w:left="0"/>
        <w:jc w:val="both"/>
      </w:pPr>
      <w:r>
        <w:rPr>
          <w:rFonts w:ascii="Times New Roman"/>
          <w:b w:val="false"/>
          <w:i w:val="false"/>
          <w:color w:val="000000"/>
          <w:sz w:val="28"/>
        </w:rPr>
        <w:t>
      "МИО областей, гг. Астаны и Алматы";</w:t>
      </w:r>
    </w:p>
    <w:bookmarkStart w:name="z56" w:id="36"/>
    <w:p>
      <w:pPr>
        <w:spacing w:after="0"/>
        <w:ind w:left="0"/>
        <w:jc w:val="both"/>
      </w:pPr>
      <w:r>
        <w:rPr>
          <w:rFonts w:ascii="Times New Roman"/>
          <w:b w:val="false"/>
          <w:i w:val="false"/>
          <w:color w:val="000000"/>
          <w:sz w:val="28"/>
        </w:rPr>
        <w:t>
      в графах 6 и 7 строк, порядковые номера 42, 43 и 44, слова ",  межрайонные налоговые управления" исключить;</w:t>
      </w:r>
    </w:p>
    <w:bookmarkEnd w:id="36"/>
    <w:bookmarkStart w:name="z57" w:id="37"/>
    <w:p>
      <w:pPr>
        <w:spacing w:after="0"/>
        <w:ind w:left="0"/>
        <w:jc w:val="both"/>
      </w:pPr>
      <w:r>
        <w:rPr>
          <w:rFonts w:ascii="Times New Roman"/>
          <w:b w:val="false"/>
          <w:i w:val="false"/>
          <w:color w:val="000000"/>
          <w:sz w:val="28"/>
        </w:rPr>
        <w:t>
      в графу 3 строки, порядковый номер 45, внесены изменения в текст на казахском языке, текст на русском языке не изменяется;</w:t>
      </w:r>
    </w:p>
    <w:bookmarkEnd w:id="37"/>
    <w:bookmarkStart w:name="z58" w:id="38"/>
    <w:p>
      <w:pPr>
        <w:spacing w:after="0"/>
        <w:ind w:left="0"/>
        <w:jc w:val="both"/>
      </w:pPr>
      <w:r>
        <w:rPr>
          <w:rFonts w:ascii="Times New Roman"/>
          <w:b w:val="false"/>
          <w:i w:val="false"/>
          <w:color w:val="000000"/>
          <w:sz w:val="28"/>
        </w:rPr>
        <w:t>
      в строке, порядковый номер 46:</w:t>
      </w:r>
    </w:p>
    <w:bookmarkEnd w:id="38"/>
    <w:bookmarkStart w:name="z59" w:id="39"/>
    <w:p>
      <w:pPr>
        <w:spacing w:after="0"/>
        <w:ind w:left="0"/>
        <w:jc w:val="both"/>
      </w:pPr>
      <w:r>
        <w:rPr>
          <w:rFonts w:ascii="Times New Roman"/>
          <w:b w:val="false"/>
          <w:i w:val="false"/>
          <w:color w:val="000000"/>
          <w:sz w:val="28"/>
        </w:rPr>
        <w:t>
      графу 3 изложить в следующей редакции:</w:t>
      </w:r>
    </w:p>
    <w:bookmarkEnd w:id="39"/>
    <w:p>
      <w:pPr>
        <w:spacing w:after="0"/>
        <w:ind w:left="0"/>
        <w:jc w:val="both"/>
      </w:pPr>
      <w:r>
        <w:rPr>
          <w:rFonts w:ascii="Times New Roman"/>
          <w:b w:val="false"/>
          <w:i w:val="false"/>
          <w:color w:val="000000"/>
          <w:sz w:val="28"/>
        </w:rPr>
        <w:t>
      "Регистрация лиц, имеющих право осуществлять деятельность администратора, и снятие их с регистрации";</w:t>
      </w:r>
    </w:p>
    <w:bookmarkStart w:name="z61" w:id="40"/>
    <w:p>
      <w:pPr>
        <w:spacing w:after="0"/>
        <w:ind w:left="0"/>
        <w:jc w:val="both"/>
      </w:pPr>
      <w:r>
        <w:rPr>
          <w:rFonts w:ascii="Times New Roman"/>
          <w:b w:val="false"/>
          <w:i w:val="false"/>
          <w:color w:val="000000"/>
          <w:sz w:val="28"/>
        </w:rPr>
        <w:t>
      графу 6 изложить в следующей редакции:</w:t>
      </w:r>
    </w:p>
    <w:bookmarkEnd w:id="40"/>
    <w:bookmarkStart w:name="z62" w:id="41"/>
    <w:p>
      <w:pPr>
        <w:spacing w:after="0"/>
        <w:ind w:left="0"/>
        <w:jc w:val="both"/>
      </w:pPr>
      <w:r>
        <w:rPr>
          <w:rFonts w:ascii="Times New Roman"/>
          <w:b w:val="false"/>
          <w:i w:val="false"/>
          <w:color w:val="000000"/>
          <w:sz w:val="28"/>
        </w:rPr>
        <w:t>
      "Налоговый комитет МФ";</w:t>
      </w:r>
    </w:p>
    <w:bookmarkEnd w:id="41"/>
    <w:bookmarkStart w:name="z63" w:id="42"/>
    <w:p>
      <w:pPr>
        <w:spacing w:after="0"/>
        <w:ind w:left="0"/>
        <w:jc w:val="both"/>
      </w:pPr>
      <w:r>
        <w:rPr>
          <w:rFonts w:ascii="Times New Roman"/>
          <w:b w:val="false"/>
          <w:i w:val="false"/>
          <w:color w:val="000000"/>
          <w:sz w:val="28"/>
        </w:rPr>
        <w:t>
      графу 6 строки, порядковый номер 52, изложить в следующей редакции:</w:t>
      </w:r>
    </w:p>
    <w:bookmarkEnd w:id="42"/>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65" w:id="43"/>
    <w:p>
      <w:pPr>
        <w:spacing w:after="0"/>
        <w:ind w:left="0"/>
        <w:jc w:val="both"/>
      </w:pPr>
      <w:r>
        <w:rPr>
          <w:rFonts w:ascii="Times New Roman"/>
          <w:b w:val="false"/>
          <w:i w:val="false"/>
          <w:color w:val="000000"/>
          <w:sz w:val="28"/>
        </w:rPr>
        <w:t>
      в строке, порядковый номер 53:</w:t>
      </w:r>
    </w:p>
    <w:bookmarkEnd w:id="43"/>
    <w:bookmarkStart w:name="z66" w:id="44"/>
    <w:p>
      <w:pPr>
        <w:spacing w:after="0"/>
        <w:ind w:left="0"/>
        <w:jc w:val="both"/>
      </w:pPr>
      <w:r>
        <w:rPr>
          <w:rFonts w:ascii="Times New Roman"/>
          <w:b w:val="false"/>
          <w:i w:val="false"/>
          <w:color w:val="000000"/>
          <w:sz w:val="28"/>
        </w:rPr>
        <w:t>
      графу 6 изложить в следующей редакции:</w:t>
      </w:r>
    </w:p>
    <w:bookmarkEnd w:id="44"/>
    <w:bookmarkStart w:name="z67" w:id="45"/>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End w:id="45"/>
    <w:bookmarkStart w:name="z68" w:id="46"/>
    <w:p>
      <w:pPr>
        <w:spacing w:after="0"/>
        <w:ind w:left="0"/>
        <w:jc w:val="both"/>
      </w:pPr>
      <w:r>
        <w:rPr>
          <w:rFonts w:ascii="Times New Roman"/>
          <w:b w:val="false"/>
          <w:i w:val="false"/>
          <w:color w:val="000000"/>
          <w:sz w:val="28"/>
        </w:rPr>
        <w:t>
      графу 7 изложить в следующей редакции:</w:t>
      </w:r>
    </w:p>
    <w:bookmarkEnd w:id="46"/>
    <w:p>
      <w:pPr>
        <w:spacing w:after="0"/>
        <w:ind w:left="0"/>
        <w:jc w:val="both"/>
      </w:pPr>
      <w:r>
        <w:rPr>
          <w:rFonts w:ascii="Times New Roman"/>
          <w:b w:val="false"/>
          <w:i w:val="false"/>
          <w:color w:val="000000"/>
          <w:sz w:val="28"/>
        </w:rPr>
        <w:t>
      "МИО гг. Астаны и Алматы, районов и городов областного значения, веб-портал "электронного правительства"";</w:t>
      </w:r>
    </w:p>
    <w:bookmarkStart w:name="z70" w:id="47"/>
    <w:p>
      <w:pPr>
        <w:spacing w:after="0"/>
        <w:ind w:left="0"/>
        <w:jc w:val="both"/>
      </w:pPr>
      <w:r>
        <w:rPr>
          <w:rFonts w:ascii="Times New Roman"/>
          <w:b w:val="false"/>
          <w:i w:val="false"/>
          <w:color w:val="000000"/>
          <w:sz w:val="28"/>
        </w:rPr>
        <w:t>
      графу 6 строк, порядковые номера 54 и 55, изложить в следующей редакции:</w:t>
      </w:r>
    </w:p>
    <w:bookmarkEnd w:id="47"/>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72" w:id="48"/>
    <w:p>
      <w:pPr>
        <w:spacing w:after="0"/>
        <w:ind w:left="0"/>
        <w:jc w:val="both"/>
      </w:pPr>
      <w:r>
        <w:rPr>
          <w:rFonts w:ascii="Times New Roman"/>
          <w:b w:val="false"/>
          <w:i w:val="false"/>
          <w:color w:val="000000"/>
          <w:sz w:val="28"/>
        </w:rPr>
        <w:t>
      в строке, порядковый номер 57:</w:t>
      </w:r>
    </w:p>
    <w:bookmarkEnd w:id="48"/>
    <w:bookmarkStart w:name="z73" w:id="49"/>
    <w:p>
      <w:pPr>
        <w:spacing w:after="0"/>
        <w:ind w:left="0"/>
        <w:jc w:val="both"/>
      </w:pPr>
      <w:r>
        <w:rPr>
          <w:rFonts w:ascii="Times New Roman"/>
          <w:b w:val="false"/>
          <w:i w:val="false"/>
          <w:color w:val="000000"/>
          <w:sz w:val="28"/>
        </w:rPr>
        <w:t>
      графу 3 изложить в следующей редакции:</w:t>
      </w:r>
    </w:p>
    <w:bookmarkEnd w:id="49"/>
    <w:p>
      <w:pPr>
        <w:spacing w:after="0"/>
        <w:ind w:left="0"/>
        <w:jc w:val="both"/>
      </w:pPr>
      <w:r>
        <w:rPr>
          <w:rFonts w:ascii="Times New Roman"/>
          <w:b w:val="false"/>
          <w:i w:val="false"/>
          <w:color w:val="000000"/>
          <w:sz w:val="28"/>
        </w:rPr>
        <w:t>
      "Психолого-медико-педагогическое обследование и консультирование детей с ограниченными возможностями";</w:t>
      </w:r>
    </w:p>
    <w:bookmarkStart w:name="z75" w:id="50"/>
    <w:p>
      <w:pPr>
        <w:spacing w:after="0"/>
        <w:ind w:left="0"/>
        <w:jc w:val="both"/>
      </w:pPr>
      <w:r>
        <w:rPr>
          <w:rFonts w:ascii="Times New Roman"/>
          <w:b w:val="false"/>
          <w:i w:val="false"/>
          <w:color w:val="000000"/>
          <w:sz w:val="28"/>
        </w:rPr>
        <w:t>
      графы 6 и 7 изложить в следующей редакции:</w:t>
      </w:r>
    </w:p>
    <w:bookmarkEnd w:id="50"/>
    <w:p>
      <w:pPr>
        <w:spacing w:after="0"/>
        <w:ind w:left="0"/>
        <w:jc w:val="both"/>
      </w:pPr>
      <w:r>
        <w:rPr>
          <w:rFonts w:ascii="Times New Roman"/>
          <w:b w:val="false"/>
          <w:i w:val="false"/>
          <w:color w:val="000000"/>
          <w:sz w:val="28"/>
        </w:rPr>
        <w:t>
      "Психолого-медико-педагогическая консультация";</w:t>
      </w:r>
    </w:p>
    <w:bookmarkStart w:name="z77" w:id="51"/>
    <w:p>
      <w:pPr>
        <w:spacing w:after="0"/>
        <w:ind w:left="0"/>
        <w:jc w:val="both"/>
      </w:pPr>
      <w:r>
        <w:rPr>
          <w:rFonts w:ascii="Times New Roman"/>
          <w:b w:val="false"/>
          <w:i w:val="false"/>
          <w:color w:val="000000"/>
          <w:sz w:val="28"/>
        </w:rPr>
        <w:t>
      в строке, порядковый номер 58:</w:t>
      </w:r>
    </w:p>
    <w:bookmarkEnd w:id="51"/>
    <w:bookmarkStart w:name="z78" w:id="52"/>
    <w:p>
      <w:pPr>
        <w:spacing w:after="0"/>
        <w:ind w:left="0"/>
        <w:jc w:val="both"/>
      </w:pPr>
      <w:r>
        <w:rPr>
          <w:rFonts w:ascii="Times New Roman"/>
          <w:b w:val="false"/>
          <w:i w:val="false"/>
          <w:color w:val="000000"/>
          <w:sz w:val="28"/>
        </w:rPr>
        <w:t>
      графу 3 изложить в следующей редакции:</w:t>
      </w:r>
    </w:p>
    <w:bookmarkEnd w:id="52"/>
    <w:p>
      <w:pPr>
        <w:spacing w:after="0"/>
        <w:ind w:left="0"/>
        <w:jc w:val="both"/>
      </w:pPr>
      <w:r>
        <w:rPr>
          <w:rFonts w:ascii="Times New Roman"/>
          <w:b w:val="false"/>
          <w:i w:val="false"/>
          <w:color w:val="000000"/>
          <w:sz w:val="28"/>
        </w:rPr>
        <w:t>
      "Психолого-медико-педагогическая коррекция и социальная реабилитация детей с ограниченными возможностями";</w:t>
      </w:r>
    </w:p>
    <w:bookmarkStart w:name="z80" w:id="53"/>
    <w:p>
      <w:pPr>
        <w:spacing w:after="0"/>
        <w:ind w:left="0"/>
        <w:jc w:val="both"/>
      </w:pPr>
      <w:r>
        <w:rPr>
          <w:rFonts w:ascii="Times New Roman"/>
          <w:b w:val="false"/>
          <w:i w:val="false"/>
          <w:color w:val="000000"/>
          <w:sz w:val="28"/>
        </w:rPr>
        <w:t>
      графы 6 и 7 изложить в следующей редакции:</w:t>
      </w:r>
    </w:p>
    <w:bookmarkEnd w:id="53"/>
    <w:p>
      <w:pPr>
        <w:spacing w:after="0"/>
        <w:ind w:left="0"/>
        <w:jc w:val="both"/>
      </w:pPr>
      <w:r>
        <w:rPr>
          <w:rFonts w:ascii="Times New Roman"/>
          <w:b w:val="false"/>
          <w:i w:val="false"/>
          <w:color w:val="000000"/>
          <w:sz w:val="28"/>
        </w:rPr>
        <w:t>
      "Реабилитационные центры кабинеты психолого-педагогической коррекции";</w:t>
      </w:r>
    </w:p>
    <w:bookmarkStart w:name="z82" w:id="54"/>
    <w:p>
      <w:pPr>
        <w:spacing w:after="0"/>
        <w:ind w:left="0"/>
        <w:jc w:val="both"/>
      </w:pPr>
      <w:r>
        <w:rPr>
          <w:rFonts w:ascii="Times New Roman"/>
          <w:b w:val="false"/>
          <w:i w:val="false"/>
          <w:color w:val="000000"/>
          <w:sz w:val="28"/>
        </w:rPr>
        <w:t>
      в строке, порядковый номер 61:</w:t>
      </w:r>
    </w:p>
    <w:bookmarkEnd w:id="54"/>
    <w:bookmarkStart w:name="z83" w:id="55"/>
    <w:p>
      <w:pPr>
        <w:spacing w:after="0"/>
        <w:ind w:left="0"/>
        <w:jc w:val="both"/>
      </w:pPr>
      <w:r>
        <w:rPr>
          <w:rFonts w:ascii="Times New Roman"/>
          <w:b w:val="false"/>
          <w:i w:val="false"/>
          <w:color w:val="000000"/>
          <w:sz w:val="28"/>
        </w:rPr>
        <w:t>
      графу 6 изложить в следующей редакции:</w:t>
      </w:r>
    </w:p>
    <w:bookmarkEnd w:id="55"/>
    <w:p>
      <w:pPr>
        <w:spacing w:after="0"/>
        <w:ind w:left="0"/>
        <w:jc w:val="both"/>
      </w:pPr>
      <w:r>
        <w:rPr>
          <w:rFonts w:ascii="Times New Roman"/>
          <w:b w:val="false"/>
          <w:i w:val="false"/>
          <w:color w:val="000000"/>
          <w:sz w:val="28"/>
        </w:rPr>
        <w:t>
      "МИО областей, гг. Астаны и Алматы, районов и городов областного значения";</w:t>
      </w:r>
    </w:p>
    <w:bookmarkStart w:name="z85" w:id="56"/>
    <w:p>
      <w:pPr>
        <w:spacing w:after="0"/>
        <w:ind w:left="0"/>
        <w:jc w:val="both"/>
      </w:pPr>
      <w:r>
        <w:rPr>
          <w:rFonts w:ascii="Times New Roman"/>
          <w:b w:val="false"/>
          <w:i w:val="false"/>
          <w:color w:val="000000"/>
          <w:sz w:val="28"/>
        </w:rPr>
        <w:t>
      графу 7 изложить в следующей редакции:</w:t>
      </w:r>
    </w:p>
    <w:bookmarkEnd w:id="56"/>
    <w:p>
      <w:pPr>
        <w:spacing w:after="0"/>
        <w:ind w:left="0"/>
        <w:jc w:val="both"/>
      </w:pPr>
      <w:r>
        <w:rPr>
          <w:rFonts w:ascii="Times New Roman"/>
          <w:b w:val="false"/>
          <w:i w:val="false"/>
          <w:color w:val="000000"/>
          <w:sz w:val="28"/>
        </w:rPr>
        <w:t>
      "ЦОН, МИО районов и городов областного значения, веб-портал "электронного правительства"";</w:t>
      </w:r>
    </w:p>
    <w:bookmarkStart w:name="z87" w:id="57"/>
    <w:p>
      <w:pPr>
        <w:spacing w:after="0"/>
        <w:ind w:left="0"/>
        <w:jc w:val="both"/>
      </w:pPr>
      <w:r>
        <w:rPr>
          <w:rFonts w:ascii="Times New Roman"/>
          <w:b w:val="false"/>
          <w:i w:val="false"/>
          <w:color w:val="000000"/>
          <w:sz w:val="28"/>
        </w:rPr>
        <w:t>
      в строке, порядковый номер 62:</w:t>
      </w:r>
    </w:p>
    <w:bookmarkEnd w:id="57"/>
    <w:bookmarkStart w:name="z88" w:id="58"/>
    <w:p>
      <w:pPr>
        <w:spacing w:after="0"/>
        <w:ind w:left="0"/>
        <w:jc w:val="both"/>
      </w:pPr>
      <w:r>
        <w:rPr>
          <w:rFonts w:ascii="Times New Roman"/>
          <w:b w:val="false"/>
          <w:i w:val="false"/>
          <w:color w:val="000000"/>
          <w:sz w:val="28"/>
        </w:rPr>
        <w:t>
      графу 3 изложить в следующей редакции:</w:t>
      </w:r>
    </w:p>
    <w:bookmarkEnd w:id="58"/>
    <w:p>
      <w:pPr>
        <w:spacing w:after="0"/>
        <w:ind w:left="0"/>
        <w:jc w:val="both"/>
      </w:pPr>
      <w:r>
        <w:rPr>
          <w:rFonts w:ascii="Times New Roman"/>
          <w:b w:val="false"/>
          <w:i w:val="false"/>
          <w:color w:val="000000"/>
          <w:sz w:val="28"/>
        </w:rPr>
        <w:t>
      "Прием документов и зачисление детей в дошкольные организации образования";</w:t>
      </w:r>
    </w:p>
    <w:bookmarkStart w:name="z90" w:id="59"/>
    <w:p>
      <w:pPr>
        <w:spacing w:after="0"/>
        <w:ind w:left="0"/>
        <w:jc w:val="both"/>
      </w:pPr>
      <w:r>
        <w:rPr>
          <w:rFonts w:ascii="Times New Roman"/>
          <w:b w:val="false"/>
          <w:i w:val="false"/>
          <w:color w:val="000000"/>
          <w:sz w:val="28"/>
        </w:rPr>
        <w:t>
      графу 8 изложить в следующей редакции:</w:t>
      </w:r>
    </w:p>
    <w:bookmarkEnd w:id="59"/>
    <w:p>
      <w:pPr>
        <w:spacing w:after="0"/>
        <w:ind w:left="0"/>
        <w:jc w:val="both"/>
      </w:pPr>
      <w:r>
        <w:rPr>
          <w:rFonts w:ascii="Times New Roman"/>
          <w:b w:val="false"/>
          <w:i w:val="false"/>
          <w:color w:val="000000"/>
          <w:sz w:val="28"/>
        </w:rPr>
        <w:t>
      "Бесплатно";</w:t>
      </w:r>
    </w:p>
    <w:bookmarkStart w:name="z92" w:id="60"/>
    <w:p>
      <w:pPr>
        <w:spacing w:after="0"/>
        <w:ind w:left="0"/>
        <w:jc w:val="both"/>
      </w:pPr>
      <w:r>
        <w:rPr>
          <w:rFonts w:ascii="Times New Roman"/>
          <w:b w:val="false"/>
          <w:i w:val="false"/>
          <w:color w:val="000000"/>
          <w:sz w:val="28"/>
        </w:rPr>
        <w:t>
      графу 3 строки, порядковый номер 63, изложить в следующей редакции:</w:t>
      </w:r>
    </w:p>
    <w:bookmarkEnd w:id="60"/>
    <w:bookmarkStart w:name="z93" w:id="61"/>
    <w:p>
      <w:pPr>
        <w:spacing w:after="0"/>
        <w:ind w:left="0"/>
        <w:jc w:val="both"/>
      </w:pPr>
      <w:r>
        <w:rPr>
          <w:rFonts w:ascii="Times New Roman"/>
          <w:b w:val="false"/>
          <w:i w:val="false"/>
          <w:color w:val="000000"/>
          <w:sz w:val="28"/>
        </w:rPr>
        <w:t>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bookmarkEnd w:id="61"/>
    <w:bookmarkStart w:name="z94" w:id="62"/>
    <w:p>
      <w:pPr>
        <w:spacing w:after="0"/>
        <w:ind w:left="0"/>
        <w:jc w:val="both"/>
      </w:pPr>
      <w:r>
        <w:rPr>
          <w:rFonts w:ascii="Times New Roman"/>
          <w:b w:val="false"/>
          <w:i w:val="false"/>
          <w:color w:val="000000"/>
          <w:sz w:val="28"/>
        </w:rPr>
        <w:t>
      графу 3 строки, порядковый номер 64, изложить в следующей редакции:</w:t>
      </w:r>
    </w:p>
    <w:bookmarkEnd w:id="62"/>
    <w:p>
      <w:pPr>
        <w:spacing w:after="0"/>
        <w:ind w:left="0"/>
        <w:jc w:val="both"/>
      </w:pPr>
      <w:r>
        <w:rPr>
          <w:rFonts w:ascii="Times New Roman"/>
          <w:b w:val="false"/>
          <w:i w:val="false"/>
          <w:color w:val="000000"/>
          <w:sz w:val="28"/>
        </w:rPr>
        <w:t>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bookmarkStart w:name="z96" w:id="63"/>
    <w:p>
      <w:pPr>
        <w:spacing w:after="0"/>
        <w:ind w:left="0"/>
        <w:jc w:val="both"/>
      </w:pPr>
      <w:r>
        <w:rPr>
          <w:rFonts w:ascii="Times New Roman"/>
          <w:b w:val="false"/>
          <w:i w:val="false"/>
          <w:color w:val="000000"/>
          <w:sz w:val="28"/>
        </w:rPr>
        <w:t>
      в строке, порядковый номер 65:</w:t>
      </w:r>
    </w:p>
    <w:bookmarkEnd w:id="63"/>
    <w:bookmarkStart w:name="z97" w:id="64"/>
    <w:p>
      <w:pPr>
        <w:spacing w:after="0"/>
        <w:ind w:left="0"/>
        <w:jc w:val="both"/>
      </w:pPr>
      <w:r>
        <w:rPr>
          <w:rFonts w:ascii="Times New Roman"/>
          <w:b w:val="false"/>
          <w:i w:val="false"/>
          <w:color w:val="000000"/>
          <w:sz w:val="28"/>
        </w:rPr>
        <w:t>
      графу 3 изложить в следующей редакции:</w:t>
      </w:r>
    </w:p>
    <w:bookmarkEnd w:id="64"/>
    <w:p>
      <w:pPr>
        <w:spacing w:after="0"/>
        <w:ind w:left="0"/>
        <w:jc w:val="both"/>
      </w:pPr>
      <w:r>
        <w:rPr>
          <w:rFonts w:ascii="Times New Roman"/>
          <w:b w:val="false"/>
          <w:i w:val="false"/>
          <w:color w:val="000000"/>
          <w:sz w:val="28"/>
        </w:rPr>
        <w:t>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p>
    <w:bookmarkStart w:name="z99" w:id="65"/>
    <w:p>
      <w:pPr>
        <w:spacing w:after="0"/>
        <w:ind w:left="0"/>
        <w:jc w:val="both"/>
      </w:pPr>
      <w:r>
        <w:rPr>
          <w:rFonts w:ascii="Times New Roman"/>
          <w:b w:val="false"/>
          <w:i w:val="false"/>
          <w:color w:val="000000"/>
          <w:sz w:val="28"/>
        </w:rPr>
        <w:t>
      графы 6 и 7 изложить в следующей редакции:</w:t>
      </w:r>
    </w:p>
    <w:bookmarkEnd w:id="65"/>
    <w:p>
      <w:pPr>
        <w:spacing w:after="0"/>
        <w:ind w:left="0"/>
        <w:jc w:val="both"/>
      </w:pPr>
      <w:r>
        <w:rPr>
          <w:rFonts w:ascii="Times New Roman"/>
          <w:b w:val="false"/>
          <w:i w:val="false"/>
          <w:color w:val="000000"/>
          <w:sz w:val="28"/>
        </w:rPr>
        <w:t>
      "Специальные организации образования, организации начального, основного среднего и общего среднего образования";</w:t>
      </w:r>
    </w:p>
    <w:bookmarkStart w:name="z101" w:id="66"/>
    <w:p>
      <w:pPr>
        <w:spacing w:after="0"/>
        <w:ind w:left="0"/>
        <w:jc w:val="both"/>
      </w:pPr>
      <w:r>
        <w:rPr>
          <w:rFonts w:ascii="Times New Roman"/>
          <w:b w:val="false"/>
          <w:i w:val="false"/>
          <w:color w:val="000000"/>
          <w:sz w:val="28"/>
        </w:rPr>
        <w:t>
      в строке, порядковый номер 66:</w:t>
      </w:r>
    </w:p>
    <w:bookmarkEnd w:id="66"/>
    <w:bookmarkStart w:name="z102" w:id="67"/>
    <w:p>
      <w:pPr>
        <w:spacing w:after="0"/>
        <w:ind w:left="0"/>
        <w:jc w:val="both"/>
      </w:pPr>
      <w:r>
        <w:rPr>
          <w:rFonts w:ascii="Times New Roman"/>
          <w:b w:val="false"/>
          <w:i w:val="false"/>
          <w:color w:val="000000"/>
          <w:sz w:val="28"/>
        </w:rPr>
        <w:t>
      графу 3 изложить в следующей редакции:</w:t>
      </w:r>
    </w:p>
    <w:bookmarkEnd w:id="67"/>
    <w:bookmarkStart w:name="z103" w:id="68"/>
    <w:p>
      <w:pPr>
        <w:spacing w:after="0"/>
        <w:ind w:left="0"/>
        <w:jc w:val="both"/>
      </w:pPr>
      <w:r>
        <w:rPr>
          <w:rFonts w:ascii="Times New Roman"/>
          <w:b w:val="false"/>
          <w:i w:val="false"/>
          <w:color w:val="000000"/>
          <w:sz w:val="28"/>
        </w:rPr>
        <w:t>
      "Прием документов и зачисление в организации дополнительного образования для детей по предоставлению им дополнительного образования";</w:t>
      </w:r>
    </w:p>
    <w:bookmarkEnd w:id="68"/>
    <w:bookmarkStart w:name="z104" w:id="69"/>
    <w:p>
      <w:pPr>
        <w:spacing w:after="0"/>
        <w:ind w:left="0"/>
        <w:jc w:val="both"/>
      </w:pPr>
      <w:r>
        <w:rPr>
          <w:rFonts w:ascii="Times New Roman"/>
          <w:b w:val="false"/>
          <w:i w:val="false"/>
          <w:color w:val="000000"/>
          <w:sz w:val="28"/>
        </w:rPr>
        <w:t>
      графы 6 и 7 изложить в следующей редакции:</w:t>
      </w:r>
    </w:p>
    <w:bookmarkEnd w:id="69"/>
    <w:p>
      <w:pPr>
        <w:spacing w:after="0"/>
        <w:ind w:left="0"/>
        <w:jc w:val="both"/>
      </w:pPr>
      <w:r>
        <w:rPr>
          <w:rFonts w:ascii="Times New Roman"/>
          <w:b w:val="false"/>
          <w:i w:val="false"/>
          <w:color w:val="000000"/>
          <w:sz w:val="28"/>
        </w:rPr>
        <w:t>
      "Организации дополнительного образования для детей, организации общего среднего образования";</w:t>
      </w:r>
    </w:p>
    <w:bookmarkStart w:name="z106" w:id="70"/>
    <w:p>
      <w:pPr>
        <w:spacing w:after="0"/>
        <w:ind w:left="0"/>
        <w:jc w:val="both"/>
      </w:pPr>
      <w:r>
        <w:rPr>
          <w:rFonts w:ascii="Times New Roman"/>
          <w:b w:val="false"/>
          <w:i w:val="false"/>
          <w:color w:val="000000"/>
          <w:sz w:val="28"/>
        </w:rPr>
        <w:t>
      в строке, порядковый номер 67:</w:t>
      </w:r>
    </w:p>
    <w:bookmarkEnd w:id="70"/>
    <w:bookmarkStart w:name="z107" w:id="71"/>
    <w:p>
      <w:pPr>
        <w:spacing w:after="0"/>
        <w:ind w:left="0"/>
        <w:jc w:val="both"/>
      </w:pPr>
      <w:r>
        <w:rPr>
          <w:rFonts w:ascii="Times New Roman"/>
          <w:b w:val="false"/>
          <w:i w:val="false"/>
          <w:color w:val="000000"/>
          <w:sz w:val="28"/>
        </w:rPr>
        <w:t>
      в графе 7 слова ", веб-портал "электронного правительства"" исключить;</w:t>
      </w:r>
    </w:p>
    <w:bookmarkEnd w:id="71"/>
    <w:bookmarkStart w:name="z108" w:id="72"/>
    <w:p>
      <w:pPr>
        <w:spacing w:after="0"/>
        <w:ind w:left="0"/>
        <w:jc w:val="both"/>
      </w:pPr>
      <w:r>
        <w:rPr>
          <w:rFonts w:ascii="Times New Roman"/>
          <w:b w:val="false"/>
          <w:i w:val="false"/>
          <w:color w:val="000000"/>
          <w:sz w:val="28"/>
        </w:rPr>
        <w:t>
      графу 9 изложить в следующей редакции:</w:t>
      </w:r>
    </w:p>
    <w:bookmarkEnd w:id="72"/>
    <w:p>
      <w:pPr>
        <w:spacing w:after="0"/>
        <w:ind w:left="0"/>
        <w:jc w:val="both"/>
      </w:pPr>
      <w:r>
        <w:rPr>
          <w:rFonts w:ascii="Times New Roman"/>
          <w:b w:val="false"/>
          <w:i w:val="false"/>
          <w:color w:val="000000"/>
          <w:sz w:val="28"/>
        </w:rPr>
        <w:t>
      "Бумажная";</w:t>
      </w:r>
    </w:p>
    <w:bookmarkStart w:name="z110" w:id="73"/>
    <w:p>
      <w:pPr>
        <w:spacing w:after="0"/>
        <w:ind w:left="0"/>
        <w:jc w:val="both"/>
      </w:pPr>
      <w:r>
        <w:rPr>
          <w:rFonts w:ascii="Times New Roman"/>
          <w:b w:val="false"/>
          <w:i w:val="false"/>
          <w:color w:val="000000"/>
          <w:sz w:val="28"/>
        </w:rPr>
        <w:t>
      в строке, порядковый номер 68:</w:t>
      </w:r>
    </w:p>
    <w:bookmarkEnd w:id="73"/>
    <w:bookmarkStart w:name="z111" w:id="74"/>
    <w:p>
      <w:pPr>
        <w:spacing w:after="0"/>
        <w:ind w:left="0"/>
        <w:jc w:val="both"/>
      </w:pPr>
      <w:r>
        <w:rPr>
          <w:rFonts w:ascii="Times New Roman"/>
          <w:b w:val="false"/>
          <w:i w:val="false"/>
          <w:color w:val="000000"/>
          <w:sz w:val="28"/>
        </w:rPr>
        <w:t>
      графу 6 изложить в следующей редакции:</w:t>
      </w:r>
    </w:p>
    <w:bookmarkEnd w:id="74"/>
    <w:p>
      <w:pPr>
        <w:spacing w:after="0"/>
        <w:ind w:left="0"/>
        <w:jc w:val="both"/>
      </w:pPr>
      <w:r>
        <w:rPr>
          <w:rFonts w:ascii="Times New Roman"/>
          <w:b w:val="false"/>
          <w:i w:val="false"/>
          <w:color w:val="000000"/>
          <w:sz w:val="28"/>
        </w:rPr>
        <w:t>
      "МИО областей, гг. Астаны и Алматы, районов и городов областного значения";</w:t>
      </w:r>
    </w:p>
    <w:bookmarkStart w:name="z113" w:id="75"/>
    <w:p>
      <w:pPr>
        <w:spacing w:after="0"/>
        <w:ind w:left="0"/>
        <w:jc w:val="both"/>
      </w:pPr>
      <w:r>
        <w:rPr>
          <w:rFonts w:ascii="Times New Roman"/>
          <w:b w:val="false"/>
          <w:i w:val="false"/>
          <w:color w:val="000000"/>
          <w:sz w:val="28"/>
        </w:rPr>
        <w:t>
      графу 7 изложить в следующей редакции:</w:t>
      </w:r>
    </w:p>
    <w:bookmarkEnd w:id="75"/>
    <w:p>
      <w:pPr>
        <w:spacing w:after="0"/>
        <w:ind w:left="0"/>
        <w:jc w:val="both"/>
      </w:pPr>
      <w:r>
        <w:rPr>
          <w:rFonts w:ascii="Times New Roman"/>
          <w:b w:val="false"/>
          <w:i w:val="false"/>
          <w:color w:val="000000"/>
          <w:sz w:val="28"/>
        </w:rPr>
        <w:t>
      "МИО областей, гг. Астаны и Алматы, районов и городов областного значения, веб-портал "электронного правительства"";</w:t>
      </w:r>
    </w:p>
    <w:bookmarkStart w:name="z115" w:id="76"/>
    <w:p>
      <w:pPr>
        <w:spacing w:after="0"/>
        <w:ind w:left="0"/>
        <w:jc w:val="both"/>
      </w:pPr>
      <w:r>
        <w:rPr>
          <w:rFonts w:ascii="Times New Roman"/>
          <w:b w:val="false"/>
          <w:i w:val="false"/>
          <w:color w:val="000000"/>
          <w:sz w:val="28"/>
        </w:rPr>
        <w:t>
      в строке, порядковый номер 69:</w:t>
      </w:r>
    </w:p>
    <w:bookmarkEnd w:id="76"/>
    <w:bookmarkStart w:name="z116" w:id="77"/>
    <w:p>
      <w:pPr>
        <w:spacing w:after="0"/>
        <w:ind w:left="0"/>
        <w:jc w:val="both"/>
      </w:pPr>
      <w:r>
        <w:rPr>
          <w:rFonts w:ascii="Times New Roman"/>
          <w:b w:val="false"/>
          <w:i w:val="false"/>
          <w:color w:val="000000"/>
          <w:sz w:val="28"/>
        </w:rPr>
        <w:t>
      графу 3 изложить в следующей редакции:</w:t>
      </w:r>
    </w:p>
    <w:bookmarkEnd w:id="77"/>
    <w:p>
      <w:pPr>
        <w:spacing w:after="0"/>
        <w:ind w:left="0"/>
        <w:jc w:val="both"/>
      </w:pPr>
      <w:r>
        <w:rPr>
          <w:rFonts w:ascii="Times New Roman"/>
          <w:b w:val="false"/>
          <w:i w:val="false"/>
          <w:color w:val="000000"/>
          <w:sz w:val="28"/>
        </w:rPr>
        <w:t>
      "Прием документов и выдача направлений на предоставление отдыха детям из малообеспеченных семей в загородных и пришкольных лагерях";</w:t>
      </w:r>
    </w:p>
    <w:bookmarkStart w:name="z118" w:id="78"/>
    <w:p>
      <w:pPr>
        <w:spacing w:after="0"/>
        <w:ind w:left="0"/>
        <w:jc w:val="both"/>
      </w:pPr>
      <w:r>
        <w:rPr>
          <w:rFonts w:ascii="Times New Roman"/>
          <w:b w:val="false"/>
          <w:i w:val="false"/>
          <w:color w:val="000000"/>
          <w:sz w:val="28"/>
        </w:rPr>
        <w:t>
      графы 6 и 7 изложить в следующей редакции:</w:t>
      </w:r>
    </w:p>
    <w:bookmarkEnd w:id="78"/>
    <w:p>
      <w:pPr>
        <w:spacing w:after="0"/>
        <w:ind w:left="0"/>
        <w:jc w:val="both"/>
      </w:pPr>
      <w:r>
        <w:rPr>
          <w:rFonts w:ascii="Times New Roman"/>
          <w:b w:val="false"/>
          <w:i w:val="false"/>
          <w:color w:val="000000"/>
          <w:sz w:val="28"/>
        </w:rPr>
        <w:t>
      "МИО областей, гг. Астаны и Алматы, районов и городов, организации образования";</w:t>
      </w:r>
    </w:p>
    <w:bookmarkStart w:name="z120" w:id="79"/>
    <w:p>
      <w:pPr>
        <w:spacing w:after="0"/>
        <w:ind w:left="0"/>
        <w:jc w:val="both"/>
      </w:pPr>
      <w:r>
        <w:rPr>
          <w:rFonts w:ascii="Times New Roman"/>
          <w:b w:val="false"/>
          <w:i w:val="false"/>
          <w:color w:val="000000"/>
          <w:sz w:val="28"/>
        </w:rPr>
        <w:t>
      графу 8 изложить в следующей редакции:</w:t>
      </w:r>
    </w:p>
    <w:bookmarkEnd w:id="79"/>
    <w:p>
      <w:pPr>
        <w:spacing w:after="0"/>
        <w:ind w:left="0"/>
        <w:jc w:val="both"/>
      </w:pPr>
      <w:r>
        <w:rPr>
          <w:rFonts w:ascii="Times New Roman"/>
          <w:b w:val="false"/>
          <w:i w:val="false"/>
          <w:color w:val="000000"/>
          <w:sz w:val="28"/>
        </w:rPr>
        <w:t>
      "Платно/бесплатно";</w:t>
      </w:r>
    </w:p>
    <w:bookmarkStart w:name="z122" w:id="80"/>
    <w:p>
      <w:pPr>
        <w:spacing w:after="0"/>
        <w:ind w:left="0"/>
        <w:jc w:val="both"/>
      </w:pPr>
      <w:r>
        <w:rPr>
          <w:rFonts w:ascii="Times New Roman"/>
          <w:b w:val="false"/>
          <w:i w:val="false"/>
          <w:color w:val="000000"/>
          <w:sz w:val="28"/>
        </w:rPr>
        <w:t>
      в строке, порядковый номер 70:</w:t>
      </w:r>
    </w:p>
    <w:bookmarkEnd w:id="80"/>
    <w:bookmarkStart w:name="z123" w:id="81"/>
    <w:p>
      <w:pPr>
        <w:spacing w:after="0"/>
        <w:ind w:left="0"/>
        <w:jc w:val="both"/>
      </w:pPr>
      <w:r>
        <w:rPr>
          <w:rFonts w:ascii="Times New Roman"/>
          <w:b w:val="false"/>
          <w:i w:val="false"/>
          <w:color w:val="000000"/>
          <w:sz w:val="28"/>
        </w:rPr>
        <w:t>
      графу 3 изложить в следующей редакции:</w:t>
      </w:r>
    </w:p>
    <w:bookmarkEnd w:id="81"/>
    <w:p>
      <w:pPr>
        <w:spacing w:after="0"/>
        <w:ind w:left="0"/>
        <w:jc w:val="both"/>
      </w:pPr>
      <w:r>
        <w:rPr>
          <w:rFonts w:ascii="Times New Roman"/>
          <w:b w:val="false"/>
          <w:i w:val="false"/>
          <w:color w:val="000000"/>
          <w:sz w:val="28"/>
        </w:rPr>
        <w:t>
      "Выдача разрешения на обучение в форме экстерната в организациях основного среднего, общего среднего образования";</w:t>
      </w:r>
    </w:p>
    <w:bookmarkStart w:name="z125" w:id="82"/>
    <w:p>
      <w:pPr>
        <w:spacing w:after="0"/>
        <w:ind w:left="0"/>
        <w:jc w:val="both"/>
      </w:pPr>
      <w:r>
        <w:rPr>
          <w:rFonts w:ascii="Times New Roman"/>
          <w:b w:val="false"/>
          <w:i w:val="false"/>
          <w:color w:val="000000"/>
          <w:sz w:val="28"/>
        </w:rPr>
        <w:t>
      графы 6 и 7 изложить в следующей редакции:</w:t>
      </w:r>
    </w:p>
    <w:bookmarkEnd w:id="82"/>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127" w:id="83"/>
    <w:p>
      <w:pPr>
        <w:spacing w:after="0"/>
        <w:ind w:left="0"/>
        <w:jc w:val="both"/>
      </w:pPr>
      <w:r>
        <w:rPr>
          <w:rFonts w:ascii="Times New Roman"/>
          <w:b w:val="false"/>
          <w:i w:val="false"/>
          <w:color w:val="000000"/>
          <w:sz w:val="28"/>
        </w:rPr>
        <w:t>
      графы 6 и 7 строки, порядковый номер 71, изложить в следующей редакции:</w:t>
      </w:r>
    </w:p>
    <w:bookmarkEnd w:id="83"/>
    <w:p>
      <w:pPr>
        <w:spacing w:after="0"/>
        <w:ind w:left="0"/>
        <w:jc w:val="both"/>
      </w:pPr>
      <w:r>
        <w:rPr>
          <w:rFonts w:ascii="Times New Roman"/>
          <w:b w:val="false"/>
          <w:i w:val="false"/>
          <w:color w:val="000000"/>
          <w:sz w:val="28"/>
        </w:rPr>
        <w:t>
      "Реабилитационные центры, кабинеты психолого-педагогической коррекции";</w:t>
      </w:r>
    </w:p>
    <w:bookmarkStart w:name="z129" w:id="84"/>
    <w:p>
      <w:pPr>
        <w:spacing w:after="0"/>
        <w:ind w:left="0"/>
        <w:jc w:val="both"/>
      </w:pPr>
      <w:r>
        <w:rPr>
          <w:rFonts w:ascii="Times New Roman"/>
          <w:b w:val="false"/>
          <w:i w:val="false"/>
          <w:color w:val="000000"/>
          <w:sz w:val="28"/>
        </w:rPr>
        <w:t>
      в строке, порядковый номер 72:</w:t>
      </w:r>
    </w:p>
    <w:bookmarkEnd w:id="84"/>
    <w:bookmarkStart w:name="z130" w:id="85"/>
    <w:p>
      <w:pPr>
        <w:spacing w:after="0"/>
        <w:ind w:left="0"/>
        <w:jc w:val="both"/>
      </w:pPr>
      <w:r>
        <w:rPr>
          <w:rFonts w:ascii="Times New Roman"/>
          <w:b w:val="false"/>
          <w:i w:val="false"/>
          <w:color w:val="000000"/>
          <w:sz w:val="28"/>
        </w:rPr>
        <w:t>
      графу 6 изложить в следующей редакции:</w:t>
      </w:r>
    </w:p>
    <w:bookmarkEnd w:id="85"/>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132" w:id="86"/>
    <w:p>
      <w:pPr>
        <w:spacing w:after="0"/>
        <w:ind w:left="0"/>
        <w:jc w:val="both"/>
      </w:pPr>
      <w:r>
        <w:rPr>
          <w:rFonts w:ascii="Times New Roman"/>
          <w:b w:val="false"/>
          <w:i w:val="false"/>
          <w:color w:val="000000"/>
          <w:sz w:val="28"/>
        </w:rPr>
        <w:t>
      графу 7 изложить в следующей редакции:</w:t>
      </w:r>
    </w:p>
    <w:bookmarkEnd w:id="86"/>
    <w:p>
      <w:pPr>
        <w:spacing w:after="0"/>
        <w:ind w:left="0"/>
        <w:jc w:val="both"/>
      </w:pPr>
      <w:r>
        <w:rPr>
          <w:rFonts w:ascii="Times New Roman"/>
          <w:b w:val="false"/>
          <w:i w:val="false"/>
          <w:color w:val="000000"/>
          <w:sz w:val="28"/>
        </w:rPr>
        <w:t>
      "ЦОН, МИО гг. Астаны и Алматы, районов и городов областного значения, аким поселка, села, сельского округа";</w:t>
      </w:r>
    </w:p>
    <w:bookmarkStart w:name="z134" w:id="87"/>
    <w:p>
      <w:pPr>
        <w:spacing w:after="0"/>
        <w:ind w:left="0"/>
        <w:jc w:val="both"/>
      </w:pPr>
      <w:r>
        <w:rPr>
          <w:rFonts w:ascii="Times New Roman"/>
          <w:b w:val="false"/>
          <w:i w:val="false"/>
          <w:color w:val="000000"/>
          <w:sz w:val="28"/>
        </w:rPr>
        <w:t>
      в строке, порядковый номер 73:</w:t>
      </w:r>
    </w:p>
    <w:bookmarkEnd w:id="87"/>
    <w:bookmarkStart w:name="z135" w:id="88"/>
    <w:p>
      <w:pPr>
        <w:spacing w:after="0"/>
        <w:ind w:left="0"/>
        <w:jc w:val="both"/>
      </w:pPr>
      <w:r>
        <w:rPr>
          <w:rFonts w:ascii="Times New Roman"/>
          <w:b w:val="false"/>
          <w:i w:val="false"/>
          <w:color w:val="000000"/>
          <w:sz w:val="28"/>
        </w:rPr>
        <w:t>
      графу 6 изложить в следующей редакции:</w:t>
      </w:r>
    </w:p>
    <w:bookmarkEnd w:id="88"/>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137" w:id="89"/>
    <w:p>
      <w:pPr>
        <w:spacing w:after="0"/>
        <w:ind w:left="0"/>
        <w:jc w:val="both"/>
      </w:pPr>
      <w:r>
        <w:rPr>
          <w:rFonts w:ascii="Times New Roman"/>
          <w:b w:val="false"/>
          <w:i w:val="false"/>
          <w:color w:val="000000"/>
          <w:sz w:val="28"/>
        </w:rPr>
        <w:t>
      графу 7 изложить в следующей редакции:</w:t>
      </w:r>
    </w:p>
    <w:bookmarkEnd w:id="89"/>
    <w:p>
      <w:pPr>
        <w:spacing w:after="0"/>
        <w:ind w:left="0"/>
        <w:jc w:val="both"/>
      </w:pPr>
      <w:r>
        <w:rPr>
          <w:rFonts w:ascii="Times New Roman"/>
          <w:b w:val="false"/>
          <w:i w:val="false"/>
          <w:color w:val="000000"/>
          <w:sz w:val="28"/>
        </w:rPr>
        <w:t>
      "ЦОН, МИО гг. Астаны и Алматы, районов и городов областного значения, веб-портал "электронного правительства"";</w:t>
      </w:r>
    </w:p>
    <w:bookmarkStart w:name="z139" w:id="90"/>
    <w:p>
      <w:pPr>
        <w:spacing w:after="0"/>
        <w:ind w:left="0"/>
        <w:jc w:val="both"/>
      </w:pPr>
      <w:r>
        <w:rPr>
          <w:rFonts w:ascii="Times New Roman"/>
          <w:b w:val="false"/>
          <w:i w:val="false"/>
          <w:color w:val="000000"/>
          <w:sz w:val="28"/>
        </w:rPr>
        <w:t>
      в строке, порядковый номер 74:</w:t>
      </w:r>
    </w:p>
    <w:bookmarkEnd w:id="90"/>
    <w:bookmarkStart w:name="z140" w:id="91"/>
    <w:p>
      <w:pPr>
        <w:spacing w:after="0"/>
        <w:ind w:left="0"/>
        <w:jc w:val="both"/>
      </w:pPr>
      <w:r>
        <w:rPr>
          <w:rFonts w:ascii="Times New Roman"/>
          <w:b w:val="false"/>
          <w:i w:val="false"/>
          <w:color w:val="000000"/>
          <w:sz w:val="28"/>
        </w:rPr>
        <w:t>
      графы 6 и 7 изложить в следующей редакции:</w:t>
      </w:r>
    </w:p>
    <w:bookmarkEnd w:id="91"/>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142" w:id="92"/>
    <w:p>
      <w:pPr>
        <w:spacing w:after="0"/>
        <w:ind w:left="0"/>
        <w:jc w:val="both"/>
      </w:pPr>
      <w:r>
        <w:rPr>
          <w:rFonts w:ascii="Times New Roman"/>
          <w:b w:val="false"/>
          <w:i w:val="false"/>
          <w:color w:val="000000"/>
          <w:sz w:val="28"/>
        </w:rPr>
        <w:t>
      графу 9 изложить в следующей редакции:</w:t>
      </w:r>
    </w:p>
    <w:bookmarkEnd w:id="92"/>
    <w:p>
      <w:pPr>
        <w:spacing w:after="0"/>
        <w:ind w:left="0"/>
        <w:jc w:val="both"/>
      </w:pPr>
      <w:r>
        <w:rPr>
          <w:rFonts w:ascii="Times New Roman"/>
          <w:b w:val="false"/>
          <w:i w:val="false"/>
          <w:color w:val="000000"/>
          <w:sz w:val="28"/>
        </w:rPr>
        <w:t>
      "Бумажная";</w:t>
      </w:r>
    </w:p>
    <w:bookmarkStart w:name="z144" w:id="93"/>
    <w:p>
      <w:pPr>
        <w:spacing w:after="0"/>
        <w:ind w:left="0"/>
        <w:jc w:val="both"/>
      </w:pPr>
      <w:r>
        <w:rPr>
          <w:rFonts w:ascii="Times New Roman"/>
          <w:b w:val="false"/>
          <w:i w:val="false"/>
          <w:color w:val="000000"/>
          <w:sz w:val="28"/>
        </w:rPr>
        <w:t>
      дополнить строками, порядковые номера 74-1, 74-2 и 74-3, следующего содержания:</w:t>
      </w:r>
    </w:p>
    <w:bookmarkEnd w:id="9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903"/>
        <w:gridCol w:w="2526"/>
        <w:gridCol w:w="430"/>
        <w:gridCol w:w="264"/>
        <w:gridCol w:w="2086"/>
        <w:gridCol w:w="2086"/>
        <w:gridCol w:w="265"/>
        <w:gridCol w:w="265"/>
      </w:tblGrid>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патронатное воспитание</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гг. Астаны и Алматы, районов и городов областного значения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гг. Астаны и Алматы, районов и городов областного значения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выплаты денежных средств на содержание ребенка (детей), переданного патронатным воспитателям</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гг. Астаны и Алматы, районов и городов областного значения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гг. Астаны и Алматы, районов и городов областного значения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желающих усыновить детей</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гг. Астаны и Алматы, районов и городов областного значения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гг. Астаны и Алматы, районов и городов областного значения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47" w:id="94"/>
    <w:p>
      <w:pPr>
        <w:spacing w:after="0"/>
        <w:ind w:left="0"/>
        <w:jc w:val="both"/>
      </w:pPr>
      <w:r>
        <w:rPr>
          <w:rFonts w:ascii="Times New Roman"/>
          <w:b w:val="false"/>
          <w:i w:val="false"/>
          <w:color w:val="000000"/>
          <w:sz w:val="28"/>
        </w:rPr>
        <w:t>
           в строке, порядковый номер 76:</w:t>
      </w:r>
    </w:p>
    <w:bookmarkEnd w:id="94"/>
    <w:bookmarkStart w:name="z148" w:id="95"/>
    <w:p>
      <w:pPr>
        <w:spacing w:after="0"/>
        <w:ind w:left="0"/>
        <w:jc w:val="both"/>
      </w:pPr>
      <w:r>
        <w:rPr>
          <w:rFonts w:ascii="Times New Roman"/>
          <w:b w:val="false"/>
          <w:i w:val="false"/>
          <w:color w:val="000000"/>
          <w:sz w:val="28"/>
        </w:rPr>
        <w:t>
           графу 7 изложить в следующей редакции:</w:t>
      </w:r>
    </w:p>
    <w:bookmarkEnd w:id="95"/>
    <w:p>
      <w:pPr>
        <w:spacing w:after="0"/>
        <w:ind w:left="0"/>
        <w:jc w:val="both"/>
      </w:pPr>
      <w:r>
        <w:rPr>
          <w:rFonts w:ascii="Times New Roman"/>
          <w:b w:val="false"/>
          <w:i w:val="false"/>
          <w:color w:val="000000"/>
          <w:sz w:val="28"/>
        </w:rPr>
        <w:t>
      "ЦОН, веб-портал "электронного правительства";</w:t>
      </w:r>
    </w:p>
    <w:bookmarkStart w:name="z150" w:id="96"/>
    <w:p>
      <w:pPr>
        <w:spacing w:after="0"/>
        <w:ind w:left="0"/>
        <w:jc w:val="both"/>
      </w:pPr>
      <w:r>
        <w:rPr>
          <w:rFonts w:ascii="Times New Roman"/>
          <w:b w:val="false"/>
          <w:i w:val="false"/>
          <w:color w:val="000000"/>
          <w:sz w:val="28"/>
        </w:rPr>
        <w:t>
      графу 8 изложить в следующей редакции:</w:t>
      </w:r>
    </w:p>
    <w:bookmarkEnd w:id="96"/>
    <w:p>
      <w:pPr>
        <w:spacing w:after="0"/>
        <w:ind w:left="0"/>
        <w:jc w:val="both"/>
      </w:pPr>
      <w:r>
        <w:rPr>
          <w:rFonts w:ascii="Times New Roman"/>
          <w:b w:val="false"/>
          <w:i w:val="false"/>
          <w:color w:val="000000"/>
          <w:sz w:val="28"/>
        </w:rPr>
        <w:t>
      "Бесплатно";</w:t>
      </w:r>
    </w:p>
    <w:bookmarkStart w:name="z152" w:id="97"/>
    <w:p>
      <w:pPr>
        <w:spacing w:after="0"/>
        <w:ind w:left="0"/>
        <w:jc w:val="both"/>
      </w:pPr>
      <w:r>
        <w:rPr>
          <w:rFonts w:ascii="Times New Roman"/>
          <w:b w:val="false"/>
          <w:i w:val="false"/>
          <w:color w:val="000000"/>
          <w:sz w:val="28"/>
        </w:rPr>
        <w:t>
      графу 9 изложить в следующей редакции:</w:t>
      </w:r>
    </w:p>
    <w:bookmarkEnd w:id="97"/>
    <w:p>
      <w:pPr>
        <w:spacing w:after="0"/>
        <w:ind w:left="0"/>
        <w:jc w:val="both"/>
      </w:pPr>
      <w:r>
        <w:rPr>
          <w:rFonts w:ascii="Times New Roman"/>
          <w:b w:val="false"/>
          <w:i w:val="false"/>
          <w:color w:val="000000"/>
          <w:sz w:val="28"/>
        </w:rPr>
        <w:t>
      "Электронная/бумажная";</w:t>
      </w:r>
    </w:p>
    <w:bookmarkStart w:name="z154" w:id="98"/>
    <w:p>
      <w:pPr>
        <w:spacing w:after="0"/>
        <w:ind w:left="0"/>
        <w:jc w:val="both"/>
      </w:pPr>
      <w:r>
        <w:rPr>
          <w:rFonts w:ascii="Times New Roman"/>
          <w:b w:val="false"/>
          <w:i w:val="false"/>
          <w:color w:val="000000"/>
          <w:sz w:val="28"/>
        </w:rPr>
        <w:t>
      в строке, порядковый номер 80:</w:t>
      </w:r>
    </w:p>
    <w:bookmarkEnd w:id="98"/>
    <w:bookmarkStart w:name="z155" w:id="99"/>
    <w:p>
      <w:pPr>
        <w:spacing w:after="0"/>
        <w:ind w:left="0"/>
        <w:jc w:val="both"/>
      </w:pPr>
      <w:r>
        <w:rPr>
          <w:rFonts w:ascii="Times New Roman"/>
          <w:b w:val="false"/>
          <w:i w:val="false"/>
          <w:color w:val="000000"/>
          <w:sz w:val="28"/>
        </w:rPr>
        <w:t>
      графу 3 изложить в следующей редакции:</w:t>
      </w:r>
    </w:p>
    <w:bookmarkEnd w:id="99"/>
    <w:p>
      <w:pPr>
        <w:spacing w:after="0"/>
        <w:ind w:left="0"/>
        <w:jc w:val="both"/>
      </w:pPr>
      <w:r>
        <w:rPr>
          <w:rFonts w:ascii="Times New Roman"/>
          <w:b w:val="false"/>
          <w:i w:val="false"/>
          <w:color w:val="000000"/>
          <w:sz w:val="28"/>
        </w:rPr>
        <w:t>
      "Государственная регистрация залога подвижного состава";</w:t>
      </w:r>
    </w:p>
    <w:bookmarkStart w:name="z157" w:id="100"/>
    <w:p>
      <w:pPr>
        <w:spacing w:after="0"/>
        <w:ind w:left="0"/>
        <w:jc w:val="both"/>
      </w:pPr>
      <w:r>
        <w:rPr>
          <w:rFonts w:ascii="Times New Roman"/>
          <w:b w:val="false"/>
          <w:i w:val="false"/>
          <w:color w:val="000000"/>
          <w:sz w:val="28"/>
        </w:rPr>
        <w:t>
      графу 7 изложить в следующей редакции:</w:t>
      </w:r>
    </w:p>
    <w:bookmarkEnd w:id="100"/>
    <w:p>
      <w:pPr>
        <w:spacing w:after="0"/>
        <w:ind w:left="0"/>
        <w:jc w:val="both"/>
      </w:pPr>
      <w:r>
        <w:rPr>
          <w:rFonts w:ascii="Times New Roman"/>
          <w:b w:val="false"/>
          <w:i w:val="false"/>
          <w:color w:val="000000"/>
          <w:sz w:val="28"/>
        </w:rPr>
        <w:t>
      "ЦОН, веб-портал "электронного правительства", банк второго уровня";</w:t>
      </w:r>
    </w:p>
    <w:bookmarkStart w:name="z159" w:id="101"/>
    <w:p>
      <w:pPr>
        <w:spacing w:after="0"/>
        <w:ind w:left="0"/>
        <w:jc w:val="both"/>
      </w:pPr>
      <w:r>
        <w:rPr>
          <w:rFonts w:ascii="Times New Roman"/>
          <w:b w:val="false"/>
          <w:i w:val="false"/>
          <w:color w:val="000000"/>
          <w:sz w:val="28"/>
        </w:rPr>
        <w:t>
      в строке, порядковый номер 81:</w:t>
      </w:r>
    </w:p>
    <w:bookmarkEnd w:id="101"/>
    <w:bookmarkStart w:name="z160" w:id="102"/>
    <w:p>
      <w:pPr>
        <w:spacing w:after="0"/>
        <w:ind w:left="0"/>
        <w:jc w:val="both"/>
      </w:pPr>
      <w:r>
        <w:rPr>
          <w:rFonts w:ascii="Times New Roman"/>
          <w:b w:val="false"/>
          <w:i w:val="false"/>
          <w:color w:val="000000"/>
          <w:sz w:val="28"/>
        </w:rPr>
        <w:t>
      графу 3 изложить в следующей редакции:</w:t>
      </w:r>
    </w:p>
    <w:bookmarkEnd w:id="102"/>
    <w:p>
      <w:pPr>
        <w:spacing w:after="0"/>
        <w:ind w:left="0"/>
        <w:jc w:val="both"/>
      </w:pPr>
      <w:r>
        <w:rPr>
          <w:rFonts w:ascii="Times New Roman"/>
          <w:b w:val="false"/>
          <w:i w:val="false"/>
          <w:color w:val="000000"/>
          <w:sz w:val="28"/>
        </w:rPr>
        <w:t>
      "Государственная регистрация (перерегистрация) подвижного состава и исключение из Государственного реестра подвижного состава";</w:t>
      </w:r>
    </w:p>
    <w:bookmarkStart w:name="z162" w:id="103"/>
    <w:p>
      <w:pPr>
        <w:spacing w:after="0"/>
        <w:ind w:left="0"/>
        <w:jc w:val="both"/>
      </w:pPr>
      <w:r>
        <w:rPr>
          <w:rFonts w:ascii="Times New Roman"/>
          <w:b w:val="false"/>
          <w:i w:val="false"/>
          <w:color w:val="000000"/>
          <w:sz w:val="28"/>
        </w:rPr>
        <w:t>
      графу 8 изложить в следующей редакции:</w:t>
      </w:r>
    </w:p>
    <w:bookmarkEnd w:id="103"/>
    <w:p>
      <w:pPr>
        <w:spacing w:after="0"/>
        <w:ind w:left="0"/>
        <w:jc w:val="both"/>
      </w:pPr>
      <w:r>
        <w:rPr>
          <w:rFonts w:ascii="Times New Roman"/>
          <w:b w:val="false"/>
          <w:i w:val="false"/>
          <w:color w:val="000000"/>
          <w:sz w:val="28"/>
        </w:rPr>
        <w:t>
      "Платно/бесплатно";</w:t>
      </w:r>
    </w:p>
    <w:bookmarkStart w:name="z164" w:id="104"/>
    <w:p>
      <w:pPr>
        <w:spacing w:after="0"/>
        <w:ind w:left="0"/>
        <w:jc w:val="both"/>
      </w:pPr>
      <w:r>
        <w:rPr>
          <w:rFonts w:ascii="Times New Roman"/>
          <w:b w:val="false"/>
          <w:i w:val="false"/>
          <w:color w:val="000000"/>
          <w:sz w:val="28"/>
        </w:rPr>
        <w:t>
      строку, порядковый номер 83, исключить;</w:t>
      </w:r>
    </w:p>
    <w:bookmarkEnd w:id="104"/>
    <w:bookmarkStart w:name="z165" w:id="105"/>
    <w:p>
      <w:pPr>
        <w:spacing w:after="0"/>
        <w:ind w:left="0"/>
        <w:jc w:val="both"/>
      </w:pPr>
      <w:r>
        <w:rPr>
          <w:rFonts w:ascii="Times New Roman"/>
          <w:b w:val="false"/>
          <w:i w:val="false"/>
          <w:color w:val="000000"/>
          <w:sz w:val="28"/>
        </w:rPr>
        <w:t>
      в графу 3 строки, порядковый номер 84, внесены изменения в текст на казахском языке, текст на русском языке не изменяется;</w:t>
      </w:r>
    </w:p>
    <w:bookmarkEnd w:id="105"/>
    <w:bookmarkStart w:name="z166" w:id="106"/>
    <w:p>
      <w:pPr>
        <w:spacing w:after="0"/>
        <w:ind w:left="0"/>
        <w:jc w:val="both"/>
      </w:pPr>
      <w:r>
        <w:rPr>
          <w:rFonts w:ascii="Times New Roman"/>
          <w:b w:val="false"/>
          <w:i w:val="false"/>
          <w:color w:val="000000"/>
          <w:sz w:val="28"/>
        </w:rPr>
        <w:t>
      в графу 3 строки, порядковый номер 85, внесены изменения в текст на казахском языке, текст на русском языке не изменяется;</w:t>
      </w:r>
    </w:p>
    <w:bookmarkEnd w:id="106"/>
    <w:bookmarkStart w:name="z167" w:id="107"/>
    <w:p>
      <w:pPr>
        <w:spacing w:after="0"/>
        <w:ind w:left="0"/>
        <w:jc w:val="both"/>
      </w:pPr>
      <w:r>
        <w:rPr>
          <w:rFonts w:ascii="Times New Roman"/>
          <w:b w:val="false"/>
          <w:i w:val="false"/>
          <w:color w:val="000000"/>
          <w:sz w:val="28"/>
        </w:rPr>
        <w:t>
      в графу 3 строки, порядковый номер 89, внесены изменения в текст на казахском языке, текст на русском языке не изменяется;</w:t>
      </w:r>
    </w:p>
    <w:bookmarkEnd w:id="107"/>
    <w:bookmarkStart w:name="z168" w:id="108"/>
    <w:p>
      <w:pPr>
        <w:spacing w:after="0"/>
        <w:ind w:left="0"/>
        <w:jc w:val="both"/>
      </w:pPr>
      <w:r>
        <w:rPr>
          <w:rFonts w:ascii="Times New Roman"/>
          <w:b w:val="false"/>
          <w:i w:val="false"/>
          <w:color w:val="000000"/>
          <w:sz w:val="28"/>
        </w:rPr>
        <w:t>
      графы 6 и 7 строки, порядковые номера 90, 91 и 92, изложить в следующей редакции:</w:t>
      </w:r>
    </w:p>
    <w:bookmarkEnd w:id="108"/>
    <w:p>
      <w:pPr>
        <w:spacing w:after="0"/>
        <w:ind w:left="0"/>
        <w:jc w:val="both"/>
      </w:pPr>
      <w:r>
        <w:rPr>
          <w:rFonts w:ascii="Times New Roman"/>
          <w:b w:val="false"/>
          <w:i w:val="false"/>
          <w:color w:val="000000"/>
          <w:sz w:val="28"/>
        </w:rPr>
        <w:t>
      "Морская администрация порта";</w:t>
      </w:r>
    </w:p>
    <w:bookmarkStart w:name="z170" w:id="109"/>
    <w:p>
      <w:pPr>
        <w:spacing w:after="0"/>
        <w:ind w:left="0"/>
        <w:jc w:val="both"/>
      </w:pPr>
      <w:r>
        <w:rPr>
          <w:rFonts w:ascii="Times New Roman"/>
          <w:b w:val="false"/>
          <w:i w:val="false"/>
          <w:color w:val="000000"/>
          <w:sz w:val="28"/>
        </w:rPr>
        <w:t>
      дополнить строкой, порядковый номер 92-1, следующего содержания:</w:t>
      </w:r>
    </w:p>
    <w:bookmarkEnd w:id="10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3809"/>
        <w:gridCol w:w="2953"/>
        <w:gridCol w:w="998"/>
        <w:gridCol w:w="347"/>
        <w:gridCol w:w="781"/>
        <w:gridCol w:w="782"/>
        <w:gridCol w:w="347"/>
        <w:gridCol w:w="348"/>
      </w:tblGrid>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и прав на них в международном судовом реестре Республики Казахстан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Морская администрация порта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73" w:id="110"/>
    <w:p>
      <w:pPr>
        <w:spacing w:after="0"/>
        <w:ind w:left="0"/>
        <w:jc w:val="both"/>
      </w:pPr>
      <w:r>
        <w:rPr>
          <w:rFonts w:ascii="Times New Roman"/>
          <w:b w:val="false"/>
          <w:i w:val="false"/>
          <w:color w:val="000000"/>
          <w:sz w:val="28"/>
        </w:rPr>
        <w:t>
           графу 6 строки, порядковый номер 101, изложить в следующей редакции:</w:t>
      </w:r>
    </w:p>
    <w:bookmarkEnd w:id="110"/>
    <w:p>
      <w:pPr>
        <w:spacing w:after="0"/>
        <w:ind w:left="0"/>
        <w:jc w:val="both"/>
      </w:pPr>
      <w:r>
        <w:rPr>
          <w:rFonts w:ascii="Times New Roman"/>
          <w:b w:val="false"/>
          <w:i w:val="false"/>
          <w:color w:val="000000"/>
          <w:sz w:val="28"/>
        </w:rPr>
        <w:t>
      "КИС МЮ";</w:t>
      </w:r>
    </w:p>
    <w:bookmarkStart w:name="z175" w:id="111"/>
    <w:p>
      <w:pPr>
        <w:spacing w:after="0"/>
        <w:ind w:left="0"/>
        <w:jc w:val="both"/>
      </w:pPr>
      <w:r>
        <w:rPr>
          <w:rFonts w:ascii="Times New Roman"/>
          <w:b w:val="false"/>
          <w:i w:val="false"/>
          <w:color w:val="000000"/>
          <w:sz w:val="28"/>
        </w:rPr>
        <w:t>
      в строке, порядковые номера 102 и 103:</w:t>
      </w:r>
    </w:p>
    <w:bookmarkEnd w:id="111"/>
    <w:bookmarkStart w:name="z176" w:id="112"/>
    <w:p>
      <w:pPr>
        <w:spacing w:after="0"/>
        <w:ind w:left="0"/>
        <w:jc w:val="both"/>
      </w:pPr>
      <w:r>
        <w:rPr>
          <w:rFonts w:ascii="Times New Roman"/>
          <w:b w:val="false"/>
          <w:i w:val="false"/>
          <w:color w:val="000000"/>
          <w:sz w:val="28"/>
        </w:rPr>
        <w:t>
      графу 6 изложить в следующей редакции:</w:t>
      </w:r>
    </w:p>
    <w:bookmarkEnd w:id="112"/>
    <w:p>
      <w:pPr>
        <w:spacing w:after="0"/>
        <w:ind w:left="0"/>
        <w:jc w:val="both"/>
      </w:pPr>
      <w:r>
        <w:rPr>
          <w:rFonts w:ascii="Times New Roman"/>
          <w:b w:val="false"/>
          <w:i w:val="false"/>
          <w:color w:val="000000"/>
          <w:sz w:val="28"/>
        </w:rPr>
        <w:t>
      "КИС МЮ";</w:t>
      </w:r>
    </w:p>
    <w:bookmarkStart w:name="z178" w:id="113"/>
    <w:p>
      <w:pPr>
        <w:spacing w:after="0"/>
        <w:ind w:left="0"/>
        <w:jc w:val="both"/>
      </w:pPr>
      <w:r>
        <w:rPr>
          <w:rFonts w:ascii="Times New Roman"/>
          <w:b w:val="false"/>
          <w:i w:val="false"/>
          <w:color w:val="000000"/>
          <w:sz w:val="28"/>
        </w:rPr>
        <w:t>
      графу 7 изложить в следующей редакции:</w:t>
      </w:r>
    </w:p>
    <w:bookmarkEnd w:id="113"/>
    <w:p>
      <w:pPr>
        <w:spacing w:after="0"/>
        <w:ind w:left="0"/>
        <w:jc w:val="both"/>
      </w:pPr>
      <w:r>
        <w:rPr>
          <w:rFonts w:ascii="Times New Roman"/>
          <w:b w:val="false"/>
          <w:i w:val="false"/>
          <w:color w:val="000000"/>
          <w:sz w:val="28"/>
        </w:rPr>
        <w:t>
      "РГП "Национальный институт интеллектуальной собственности" КИС МЮ";</w:t>
      </w:r>
    </w:p>
    <w:bookmarkStart w:name="z180" w:id="114"/>
    <w:p>
      <w:pPr>
        <w:spacing w:after="0"/>
        <w:ind w:left="0"/>
        <w:jc w:val="both"/>
      </w:pPr>
      <w:r>
        <w:rPr>
          <w:rFonts w:ascii="Times New Roman"/>
          <w:b w:val="false"/>
          <w:i w:val="false"/>
          <w:color w:val="000000"/>
          <w:sz w:val="28"/>
        </w:rPr>
        <w:t>
      графу 6 строки, порядковые номера 105 и 106, изложить в следующей редакции:</w:t>
      </w:r>
    </w:p>
    <w:bookmarkEnd w:id="114"/>
    <w:p>
      <w:pPr>
        <w:spacing w:after="0"/>
        <w:ind w:left="0"/>
        <w:jc w:val="both"/>
      </w:pPr>
      <w:r>
        <w:rPr>
          <w:rFonts w:ascii="Times New Roman"/>
          <w:b w:val="false"/>
          <w:i w:val="false"/>
          <w:color w:val="000000"/>
          <w:sz w:val="28"/>
        </w:rPr>
        <w:t>
      "КИС МЮ";</w:t>
      </w:r>
    </w:p>
    <w:bookmarkStart w:name="z182" w:id="115"/>
    <w:p>
      <w:pPr>
        <w:spacing w:after="0"/>
        <w:ind w:left="0"/>
        <w:jc w:val="both"/>
      </w:pPr>
      <w:r>
        <w:rPr>
          <w:rFonts w:ascii="Times New Roman"/>
          <w:b w:val="false"/>
          <w:i w:val="false"/>
          <w:color w:val="000000"/>
          <w:sz w:val="28"/>
        </w:rPr>
        <w:t>
      в строке, порядковые номера 107 и 108:</w:t>
      </w:r>
    </w:p>
    <w:bookmarkEnd w:id="115"/>
    <w:bookmarkStart w:name="z183" w:id="116"/>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116"/>
    <w:bookmarkStart w:name="z184" w:id="117"/>
    <w:p>
      <w:pPr>
        <w:spacing w:after="0"/>
        <w:ind w:left="0"/>
        <w:jc w:val="both"/>
      </w:pPr>
      <w:r>
        <w:rPr>
          <w:rFonts w:ascii="Times New Roman"/>
          <w:b w:val="false"/>
          <w:i w:val="false"/>
          <w:color w:val="000000"/>
          <w:sz w:val="28"/>
        </w:rPr>
        <w:t>
      графу 6 изложить в следующей редакции:</w:t>
      </w:r>
    </w:p>
    <w:bookmarkEnd w:id="117"/>
    <w:p>
      <w:pPr>
        <w:spacing w:after="0"/>
        <w:ind w:left="0"/>
        <w:jc w:val="both"/>
      </w:pPr>
      <w:r>
        <w:rPr>
          <w:rFonts w:ascii="Times New Roman"/>
          <w:b w:val="false"/>
          <w:i w:val="false"/>
          <w:color w:val="000000"/>
          <w:sz w:val="28"/>
        </w:rPr>
        <w:t>
      "КИС МЮ";</w:t>
      </w:r>
    </w:p>
    <w:bookmarkStart w:name="z186" w:id="118"/>
    <w:p>
      <w:pPr>
        <w:spacing w:after="0"/>
        <w:ind w:left="0"/>
        <w:jc w:val="both"/>
      </w:pPr>
      <w:r>
        <w:rPr>
          <w:rFonts w:ascii="Times New Roman"/>
          <w:b w:val="false"/>
          <w:i w:val="false"/>
          <w:color w:val="000000"/>
          <w:sz w:val="28"/>
        </w:rPr>
        <w:t>
      графу 7 изложить в следующей редакции:</w:t>
      </w:r>
    </w:p>
    <w:bookmarkEnd w:id="118"/>
    <w:p>
      <w:pPr>
        <w:spacing w:after="0"/>
        <w:ind w:left="0"/>
        <w:jc w:val="both"/>
      </w:pPr>
      <w:r>
        <w:rPr>
          <w:rFonts w:ascii="Times New Roman"/>
          <w:b w:val="false"/>
          <w:i w:val="false"/>
          <w:color w:val="000000"/>
          <w:sz w:val="28"/>
        </w:rPr>
        <w:t>
      "РГП "Национальный институт интеллектуальной собственности" КИС МЮ, веб-портал "электронного правительства"";</w:t>
      </w:r>
    </w:p>
    <w:bookmarkStart w:name="z188" w:id="119"/>
    <w:p>
      <w:pPr>
        <w:spacing w:after="0"/>
        <w:ind w:left="0"/>
        <w:jc w:val="both"/>
      </w:pPr>
      <w:r>
        <w:rPr>
          <w:rFonts w:ascii="Times New Roman"/>
          <w:b w:val="false"/>
          <w:i w:val="false"/>
          <w:color w:val="000000"/>
          <w:sz w:val="28"/>
        </w:rPr>
        <w:t>
      в строке, порядковый номер 109:</w:t>
      </w:r>
    </w:p>
    <w:bookmarkEnd w:id="119"/>
    <w:bookmarkStart w:name="z189" w:id="120"/>
    <w:p>
      <w:pPr>
        <w:spacing w:after="0"/>
        <w:ind w:left="0"/>
        <w:jc w:val="both"/>
      </w:pPr>
      <w:r>
        <w:rPr>
          <w:rFonts w:ascii="Times New Roman"/>
          <w:b w:val="false"/>
          <w:i w:val="false"/>
          <w:color w:val="000000"/>
          <w:sz w:val="28"/>
        </w:rPr>
        <w:t>
      графу 6 изложить в следующей редакции:</w:t>
      </w:r>
    </w:p>
    <w:bookmarkEnd w:id="120"/>
    <w:p>
      <w:pPr>
        <w:spacing w:after="0"/>
        <w:ind w:left="0"/>
        <w:jc w:val="both"/>
      </w:pPr>
      <w:r>
        <w:rPr>
          <w:rFonts w:ascii="Times New Roman"/>
          <w:b w:val="false"/>
          <w:i w:val="false"/>
          <w:color w:val="000000"/>
          <w:sz w:val="28"/>
        </w:rPr>
        <w:t>
      "КИС МЮ";</w:t>
      </w:r>
    </w:p>
    <w:bookmarkStart w:name="z191" w:id="121"/>
    <w:p>
      <w:pPr>
        <w:spacing w:after="0"/>
        <w:ind w:left="0"/>
        <w:jc w:val="both"/>
      </w:pPr>
      <w:r>
        <w:rPr>
          <w:rFonts w:ascii="Times New Roman"/>
          <w:b w:val="false"/>
          <w:i w:val="false"/>
          <w:color w:val="000000"/>
          <w:sz w:val="28"/>
        </w:rPr>
        <w:t>
      графу 7 изложить в следующей редакции:</w:t>
      </w:r>
    </w:p>
    <w:bookmarkEnd w:id="121"/>
    <w:p>
      <w:pPr>
        <w:spacing w:after="0"/>
        <w:ind w:left="0"/>
        <w:jc w:val="both"/>
      </w:pPr>
      <w:r>
        <w:rPr>
          <w:rFonts w:ascii="Times New Roman"/>
          <w:b w:val="false"/>
          <w:i w:val="false"/>
          <w:color w:val="000000"/>
          <w:sz w:val="28"/>
        </w:rPr>
        <w:t>
      "РГП "Национальный институт интеллектуальной собственности" КИС МЮ, веб-портал "электронного правительства"";</w:t>
      </w:r>
    </w:p>
    <w:bookmarkStart w:name="z193" w:id="122"/>
    <w:p>
      <w:pPr>
        <w:spacing w:after="0"/>
        <w:ind w:left="0"/>
        <w:jc w:val="both"/>
      </w:pPr>
      <w:r>
        <w:rPr>
          <w:rFonts w:ascii="Times New Roman"/>
          <w:b w:val="false"/>
          <w:i w:val="false"/>
          <w:color w:val="000000"/>
          <w:sz w:val="28"/>
        </w:rPr>
        <w:t>
      в строке, порядковый номер 110:</w:t>
      </w:r>
    </w:p>
    <w:bookmarkEnd w:id="122"/>
    <w:bookmarkStart w:name="z194" w:id="123"/>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123"/>
    <w:bookmarkStart w:name="z195" w:id="124"/>
    <w:p>
      <w:pPr>
        <w:spacing w:after="0"/>
        <w:ind w:left="0"/>
        <w:jc w:val="both"/>
      </w:pPr>
      <w:r>
        <w:rPr>
          <w:rFonts w:ascii="Times New Roman"/>
          <w:b w:val="false"/>
          <w:i w:val="false"/>
          <w:color w:val="000000"/>
          <w:sz w:val="28"/>
        </w:rPr>
        <w:t>
      графу 6 изложить в следующей редакции:</w:t>
      </w:r>
    </w:p>
    <w:bookmarkEnd w:id="124"/>
    <w:p>
      <w:pPr>
        <w:spacing w:after="0"/>
        <w:ind w:left="0"/>
        <w:jc w:val="both"/>
      </w:pPr>
      <w:r>
        <w:rPr>
          <w:rFonts w:ascii="Times New Roman"/>
          <w:b w:val="false"/>
          <w:i w:val="false"/>
          <w:color w:val="000000"/>
          <w:sz w:val="28"/>
        </w:rPr>
        <w:t>
      "КИС МЮ";</w:t>
      </w:r>
    </w:p>
    <w:bookmarkStart w:name="z197" w:id="125"/>
    <w:p>
      <w:pPr>
        <w:spacing w:after="0"/>
        <w:ind w:left="0"/>
        <w:jc w:val="both"/>
      </w:pPr>
      <w:r>
        <w:rPr>
          <w:rFonts w:ascii="Times New Roman"/>
          <w:b w:val="false"/>
          <w:i w:val="false"/>
          <w:color w:val="000000"/>
          <w:sz w:val="28"/>
        </w:rPr>
        <w:t>
      графу 7 изложить в следующей редакции:</w:t>
      </w:r>
    </w:p>
    <w:bookmarkEnd w:id="125"/>
    <w:bookmarkStart w:name="z198" w:id="126"/>
    <w:p>
      <w:pPr>
        <w:spacing w:after="0"/>
        <w:ind w:left="0"/>
        <w:jc w:val="both"/>
      </w:pPr>
      <w:r>
        <w:rPr>
          <w:rFonts w:ascii="Times New Roman"/>
          <w:b w:val="false"/>
          <w:i w:val="false"/>
          <w:color w:val="000000"/>
          <w:sz w:val="28"/>
        </w:rPr>
        <w:t>
      "РГП "Национальный институт интеллектуальной собственности" КИС МЮ, веб-портал "электронного правительства"";</w:t>
      </w:r>
    </w:p>
    <w:bookmarkEnd w:id="126"/>
    <w:bookmarkStart w:name="z199" w:id="127"/>
    <w:p>
      <w:pPr>
        <w:spacing w:after="0"/>
        <w:ind w:left="0"/>
        <w:jc w:val="both"/>
      </w:pPr>
      <w:r>
        <w:rPr>
          <w:rFonts w:ascii="Times New Roman"/>
          <w:b w:val="false"/>
          <w:i w:val="false"/>
          <w:color w:val="000000"/>
          <w:sz w:val="28"/>
        </w:rPr>
        <w:t>
      в строке, порядковые номера 111 и 112:</w:t>
      </w:r>
    </w:p>
    <w:bookmarkEnd w:id="127"/>
    <w:bookmarkStart w:name="z200" w:id="128"/>
    <w:p>
      <w:pPr>
        <w:spacing w:after="0"/>
        <w:ind w:left="0"/>
        <w:jc w:val="both"/>
      </w:pPr>
      <w:r>
        <w:rPr>
          <w:rFonts w:ascii="Times New Roman"/>
          <w:b w:val="false"/>
          <w:i w:val="false"/>
          <w:color w:val="000000"/>
          <w:sz w:val="28"/>
        </w:rPr>
        <w:t>
      графу 6 изложить в следующей редакции:</w:t>
      </w:r>
    </w:p>
    <w:bookmarkEnd w:id="128"/>
    <w:p>
      <w:pPr>
        <w:spacing w:after="0"/>
        <w:ind w:left="0"/>
        <w:jc w:val="both"/>
      </w:pPr>
      <w:r>
        <w:rPr>
          <w:rFonts w:ascii="Times New Roman"/>
          <w:b w:val="false"/>
          <w:i w:val="false"/>
          <w:color w:val="000000"/>
          <w:sz w:val="28"/>
        </w:rPr>
        <w:t>
      "КИС МЮ";</w:t>
      </w:r>
    </w:p>
    <w:bookmarkStart w:name="z202" w:id="129"/>
    <w:p>
      <w:pPr>
        <w:spacing w:after="0"/>
        <w:ind w:left="0"/>
        <w:jc w:val="both"/>
      </w:pPr>
      <w:r>
        <w:rPr>
          <w:rFonts w:ascii="Times New Roman"/>
          <w:b w:val="false"/>
          <w:i w:val="false"/>
          <w:color w:val="000000"/>
          <w:sz w:val="28"/>
        </w:rPr>
        <w:t>
      графу 7 изложить в следующей редакции:</w:t>
      </w:r>
    </w:p>
    <w:bookmarkEnd w:id="129"/>
    <w:p>
      <w:pPr>
        <w:spacing w:after="0"/>
        <w:ind w:left="0"/>
        <w:jc w:val="both"/>
      </w:pPr>
      <w:r>
        <w:rPr>
          <w:rFonts w:ascii="Times New Roman"/>
          <w:b w:val="false"/>
          <w:i w:val="false"/>
          <w:color w:val="000000"/>
          <w:sz w:val="28"/>
        </w:rPr>
        <w:t>
      "РГП "Национальный институт интеллектуальной собственности" КИС МЮ, веб-портал "электронного правительства"";</w:t>
      </w:r>
    </w:p>
    <w:bookmarkStart w:name="z204" w:id="130"/>
    <w:p>
      <w:pPr>
        <w:spacing w:after="0"/>
        <w:ind w:left="0"/>
        <w:jc w:val="both"/>
      </w:pPr>
      <w:r>
        <w:rPr>
          <w:rFonts w:ascii="Times New Roman"/>
          <w:b w:val="false"/>
          <w:i w:val="false"/>
          <w:color w:val="000000"/>
          <w:sz w:val="28"/>
        </w:rPr>
        <w:t>
      в строке, порядковый номер 113:</w:t>
      </w:r>
    </w:p>
    <w:bookmarkEnd w:id="130"/>
    <w:bookmarkStart w:name="z205" w:id="131"/>
    <w:p>
      <w:pPr>
        <w:spacing w:after="0"/>
        <w:ind w:left="0"/>
        <w:jc w:val="both"/>
      </w:pPr>
      <w:r>
        <w:rPr>
          <w:rFonts w:ascii="Times New Roman"/>
          <w:b w:val="false"/>
          <w:i w:val="false"/>
          <w:color w:val="000000"/>
          <w:sz w:val="28"/>
        </w:rPr>
        <w:t>
      графу 6 изложить в следующей редакции:</w:t>
      </w:r>
    </w:p>
    <w:bookmarkEnd w:id="131"/>
    <w:p>
      <w:pPr>
        <w:spacing w:after="0"/>
        <w:ind w:left="0"/>
        <w:jc w:val="both"/>
      </w:pPr>
      <w:r>
        <w:rPr>
          <w:rFonts w:ascii="Times New Roman"/>
          <w:b w:val="false"/>
          <w:i w:val="false"/>
          <w:color w:val="000000"/>
          <w:sz w:val="28"/>
        </w:rPr>
        <w:t>
      "Комитет государственного имущества и приватизации МФ, территориальные департаменты Комитета государственного имущества и приватизации МФ, МИО областей, гг. Астаны и Алматы";</w:t>
      </w:r>
    </w:p>
    <w:bookmarkStart w:name="z207" w:id="132"/>
    <w:p>
      <w:pPr>
        <w:spacing w:after="0"/>
        <w:ind w:left="0"/>
        <w:jc w:val="both"/>
      </w:pPr>
      <w:r>
        <w:rPr>
          <w:rFonts w:ascii="Times New Roman"/>
          <w:b w:val="false"/>
          <w:i w:val="false"/>
          <w:color w:val="000000"/>
          <w:sz w:val="28"/>
        </w:rPr>
        <w:t>
      графу 7 изложить в следующей редакции:</w:t>
      </w:r>
    </w:p>
    <w:bookmarkEnd w:id="132"/>
    <w:p>
      <w:pPr>
        <w:spacing w:after="0"/>
        <w:ind w:left="0"/>
        <w:jc w:val="both"/>
      </w:pPr>
      <w:r>
        <w:rPr>
          <w:rFonts w:ascii="Times New Roman"/>
          <w:b w:val="false"/>
          <w:i w:val="false"/>
          <w:color w:val="000000"/>
          <w:sz w:val="28"/>
        </w:rPr>
        <w:t>
      "Комитет государственного имущества и приватизации МФ, территориальные департаменты Комитета государственного имущества и приватизации МФ, МИО областей, гг. Астаны и Алматы, веб-портал "электронного правительства"";</w:t>
      </w:r>
    </w:p>
    <w:bookmarkStart w:name="z209" w:id="133"/>
    <w:p>
      <w:pPr>
        <w:spacing w:after="0"/>
        <w:ind w:left="0"/>
        <w:jc w:val="both"/>
      </w:pPr>
      <w:r>
        <w:rPr>
          <w:rFonts w:ascii="Times New Roman"/>
          <w:b w:val="false"/>
          <w:i w:val="false"/>
          <w:color w:val="000000"/>
          <w:sz w:val="28"/>
        </w:rPr>
        <w:t>
      графу 9 изложить в следующей редакции:</w:t>
      </w:r>
    </w:p>
    <w:bookmarkEnd w:id="133"/>
    <w:p>
      <w:pPr>
        <w:spacing w:after="0"/>
        <w:ind w:left="0"/>
        <w:jc w:val="both"/>
      </w:pPr>
      <w:r>
        <w:rPr>
          <w:rFonts w:ascii="Times New Roman"/>
          <w:b w:val="false"/>
          <w:i w:val="false"/>
          <w:color w:val="000000"/>
          <w:sz w:val="28"/>
        </w:rPr>
        <w:t>
      "Электронная/бумажная";</w:t>
      </w:r>
    </w:p>
    <w:bookmarkStart w:name="z211" w:id="134"/>
    <w:p>
      <w:pPr>
        <w:spacing w:after="0"/>
        <w:ind w:left="0"/>
        <w:jc w:val="both"/>
      </w:pPr>
      <w:r>
        <w:rPr>
          <w:rFonts w:ascii="Times New Roman"/>
          <w:b w:val="false"/>
          <w:i w:val="false"/>
          <w:color w:val="000000"/>
          <w:sz w:val="28"/>
        </w:rPr>
        <w:t>
      дополнить строками, порядковые номера 117-1, 117-2, 117-3 и 117-4, следующего содержания:</w:t>
      </w:r>
    </w:p>
    <w:bookmarkEnd w:id="1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3239"/>
        <w:gridCol w:w="2756"/>
        <w:gridCol w:w="479"/>
        <w:gridCol w:w="295"/>
        <w:gridCol w:w="1464"/>
        <w:gridCol w:w="1464"/>
        <w:gridCol w:w="295"/>
        <w:gridCol w:w="296"/>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с медицинской организации, оказывающей первичную медико-санитарную помощь</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w:t>
            </w:r>
          </w:p>
          <w:p>
            <w:pPr>
              <w:spacing w:after="20"/>
              <w:ind w:left="20"/>
              <w:jc w:val="both"/>
            </w:pPr>
            <w:r>
              <w:rPr>
                <w:rFonts w:ascii="Times New Roman"/>
                <w:b w:val="false"/>
                <w:i w:val="false"/>
                <w:color w:val="000000"/>
                <w:sz w:val="20"/>
              </w:rPr>
              <w:t>
санитарную помощь</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w:t>
            </w:r>
          </w:p>
          <w:p>
            <w:pPr>
              <w:spacing w:after="20"/>
              <w:ind w:left="20"/>
              <w:jc w:val="both"/>
            </w:pPr>
            <w:r>
              <w:rPr>
                <w:rFonts w:ascii="Times New Roman"/>
                <w:b w:val="false"/>
                <w:i w:val="false"/>
                <w:color w:val="000000"/>
                <w:sz w:val="20"/>
              </w:rPr>
              <w:t>
санитарную помощь</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листа о временной нетрудоспособности с медицинской организации, оказывающей первичную медико-санитарную помощь</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w:t>
            </w:r>
          </w:p>
          <w:p>
            <w:pPr>
              <w:spacing w:after="20"/>
              <w:ind w:left="20"/>
              <w:jc w:val="both"/>
            </w:pPr>
            <w:r>
              <w:rPr>
                <w:rFonts w:ascii="Times New Roman"/>
                <w:b w:val="false"/>
                <w:i w:val="false"/>
                <w:color w:val="000000"/>
                <w:sz w:val="20"/>
              </w:rPr>
              <w:t>
санитарную помощь</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w:t>
            </w:r>
          </w:p>
          <w:p>
            <w:pPr>
              <w:spacing w:after="20"/>
              <w:ind w:left="20"/>
              <w:jc w:val="both"/>
            </w:pPr>
            <w:r>
              <w:rPr>
                <w:rFonts w:ascii="Times New Roman"/>
                <w:b w:val="false"/>
                <w:i w:val="false"/>
                <w:color w:val="000000"/>
                <w:sz w:val="20"/>
              </w:rPr>
              <w:t>
санитарную помощь</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00601007</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временной нетрудоспособности с медицинской организации, оказывающей первичную медико-санитарную помощь</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w:t>
            </w:r>
          </w:p>
          <w:p>
            <w:pPr>
              <w:spacing w:after="20"/>
              <w:ind w:left="20"/>
              <w:jc w:val="both"/>
            </w:pPr>
            <w:r>
              <w:rPr>
                <w:rFonts w:ascii="Times New Roman"/>
                <w:b w:val="false"/>
                <w:i w:val="false"/>
                <w:color w:val="000000"/>
                <w:sz w:val="20"/>
              </w:rPr>
              <w:t>
санитарную помощь</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w:t>
            </w:r>
          </w:p>
          <w:p>
            <w:pPr>
              <w:spacing w:after="20"/>
              <w:ind w:left="20"/>
              <w:jc w:val="both"/>
            </w:pPr>
            <w:r>
              <w:rPr>
                <w:rFonts w:ascii="Times New Roman"/>
                <w:b w:val="false"/>
                <w:i w:val="false"/>
                <w:color w:val="000000"/>
                <w:sz w:val="20"/>
              </w:rPr>
              <w:t>
санитарную помощь</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из медицинской карты стационарного больного</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14" w:id="135"/>
    <w:p>
      <w:pPr>
        <w:spacing w:after="0"/>
        <w:ind w:left="0"/>
        <w:jc w:val="both"/>
      </w:pPr>
      <w:r>
        <w:rPr>
          <w:rFonts w:ascii="Times New Roman"/>
          <w:b w:val="false"/>
          <w:i w:val="false"/>
          <w:color w:val="000000"/>
          <w:sz w:val="28"/>
        </w:rPr>
        <w:t>
           в графах 6 и 7 строки, порядковый номер 120, слова ", КГСЭН МЗ, территориальные департаменты КГСЭН МЗ" исключить;</w:t>
      </w:r>
    </w:p>
    <w:bookmarkEnd w:id="135"/>
    <w:bookmarkStart w:name="z215" w:id="136"/>
    <w:p>
      <w:pPr>
        <w:spacing w:after="0"/>
        <w:ind w:left="0"/>
        <w:jc w:val="both"/>
      </w:pPr>
      <w:r>
        <w:rPr>
          <w:rFonts w:ascii="Times New Roman"/>
          <w:b w:val="false"/>
          <w:i w:val="false"/>
          <w:color w:val="000000"/>
          <w:sz w:val="28"/>
        </w:rPr>
        <w:t>
           дополнить строкой, порядковый номер 120-1, следующего содержания:</w:t>
      </w:r>
    </w:p>
    <w:bookmarkEnd w:id="1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3950"/>
        <w:gridCol w:w="1711"/>
        <w:gridCol w:w="585"/>
        <w:gridCol w:w="359"/>
        <w:gridCol w:w="1261"/>
        <w:gridCol w:w="1261"/>
        <w:gridCol w:w="360"/>
        <w:gridCol w:w="360"/>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00602020</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с присвоением квалификационной категории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АЗПП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АЗПП, территориальные подразделения АЗПП</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АЗПП, территориальные подразделения АЗПП</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18" w:id="137"/>
    <w:p>
      <w:pPr>
        <w:spacing w:after="0"/>
        <w:ind w:left="0"/>
        <w:jc w:val="both"/>
      </w:pPr>
      <w:r>
        <w:rPr>
          <w:rFonts w:ascii="Times New Roman"/>
          <w:b w:val="false"/>
          <w:i w:val="false"/>
          <w:color w:val="000000"/>
          <w:sz w:val="28"/>
        </w:rPr>
        <w:t>
      в строке, порядковый номер 123:</w:t>
      </w:r>
    </w:p>
    <w:bookmarkEnd w:id="137"/>
    <w:bookmarkStart w:name="z219" w:id="138"/>
    <w:p>
      <w:pPr>
        <w:spacing w:after="0"/>
        <w:ind w:left="0"/>
        <w:jc w:val="both"/>
      </w:pPr>
      <w:r>
        <w:rPr>
          <w:rFonts w:ascii="Times New Roman"/>
          <w:b w:val="false"/>
          <w:i w:val="false"/>
          <w:color w:val="000000"/>
          <w:sz w:val="28"/>
        </w:rPr>
        <w:t>
      графу 3 изложить в следующей редакции:</w:t>
      </w:r>
    </w:p>
    <w:bookmarkEnd w:id="138"/>
    <w:p>
      <w:pPr>
        <w:spacing w:after="0"/>
        <w:ind w:left="0"/>
        <w:jc w:val="both"/>
      </w:pPr>
      <w:r>
        <w:rPr>
          <w:rFonts w:ascii="Times New Roman"/>
          <w:b w:val="false"/>
          <w:i w:val="false"/>
          <w:color w:val="000000"/>
          <w:sz w:val="28"/>
        </w:rPr>
        <w:t>
      "Выдача документов о прохождении подготовки, повышении квалификации и переподготовке кадров отрасли здравоохранения";</w:t>
      </w:r>
    </w:p>
    <w:bookmarkStart w:name="z221" w:id="139"/>
    <w:p>
      <w:pPr>
        <w:spacing w:after="0"/>
        <w:ind w:left="0"/>
        <w:jc w:val="both"/>
      </w:pPr>
      <w:r>
        <w:rPr>
          <w:rFonts w:ascii="Times New Roman"/>
          <w:b w:val="false"/>
          <w:i w:val="false"/>
          <w:color w:val="000000"/>
          <w:sz w:val="28"/>
        </w:rPr>
        <w:t>
      графу 8 изложить в следующей редакции:</w:t>
      </w:r>
    </w:p>
    <w:bookmarkEnd w:id="139"/>
    <w:p>
      <w:pPr>
        <w:spacing w:after="0"/>
        <w:ind w:left="0"/>
        <w:jc w:val="both"/>
      </w:pPr>
      <w:r>
        <w:rPr>
          <w:rFonts w:ascii="Times New Roman"/>
          <w:b w:val="false"/>
          <w:i w:val="false"/>
          <w:color w:val="000000"/>
          <w:sz w:val="28"/>
        </w:rPr>
        <w:t>
      "Бесплатно";</w:t>
      </w:r>
    </w:p>
    <w:bookmarkStart w:name="z223" w:id="140"/>
    <w:p>
      <w:pPr>
        <w:spacing w:after="0"/>
        <w:ind w:left="0"/>
        <w:jc w:val="both"/>
      </w:pPr>
      <w:r>
        <w:rPr>
          <w:rFonts w:ascii="Times New Roman"/>
          <w:b w:val="false"/>
          <w:i w:val="false"/>
          <w:color w:val="000000"/>
          <w:sz w:val="28"/>
        </w:rPr>
        <w:t>
      в строке, порядковые номера 125 и 126:</w:t>
      </w:r>
    </w:p>
    <w:bookmarkEnd w:id="140"/>
    <w:bookmarkStart w:name="z224" w:id="141"/>
    <w:p>
      <w:pPr>
        <w:spacing w:after="0"/>
        <w:ind w:left="0"/>
        <w:jc w:val="both"/>
      </w:pPr>
      <w:r>
        <w:rPr>
          <w:rFonts w:ascii="Times New Roman"/>
          <w:b w:val="false"/>
          <w:i w:val="false"/>
          <w:color w:val="000000"/>
          <w:sz w:val="28"/>
        </w:rPr>
        <w:t>
      графу 6 изложить в следующей редакции:</w:t>
      </w:r>
    </w:p>
    <w:bookmarkEnd w:id="141"/>
    <w:p>
      <w:pPr>
        <w:spacing w:after="0"/>
        <w:ind w:left="0"/>
        <w:jc w:val="both"/>
      </w:pPr>
      <w:r>
        <w:rPr>
          <w:rFonts w:ascii="Times New Roman"/>
          <w:b w:val="false"/>
          <w:i w:val="false"/>
          <w:color w:val="000000"/>
          <w:sz w:val="28"/>
        </w:rPr>
        <w:t>
      "ДККМФД МЗ по г. Астане, ДККМФД МЗ по г. Алматы";</w:t>
      </w:r>
    </w:p>
    <w:bookmarkStart w:name="z226" w:id="142"/>
    <w:p>
      <w:pPr>
        <w:spacing w:after="0"/>
        <w:ind w:left="0"/>
        <w:jc w:val="both"/>
      </w:pPr>
      <w:r>
        <w:rPr>
          <w:rFonts w:ascii="Times New Roman"/>
          <w:b w:val="false"/>
          <w:i w:val="false"/>
          <w:color w:val="000000"/>
          <w:sz w:val="28"/>
        </w:rPr>
        <w:t>
      графу 7 изложить в следующей редакции:</w:t>
      </w:r>
    </w:p>
    <w:bookmarkEnd w:id="142"/>
    <w:p>
      <w:pPr>
        <w:spacing w:after="0"/>
        <w:ind w:left="0"/>
        <w:jc w:val="both"/>
      </w:pPr>
      <w:r>
        <w:rPr>
          <w:rFonts w:ascii="Times New Roman"/>
          <w:b w:val="false"/>
          <w:i w:val="false"/>
          <w:color w:val="000000"/>
          <w:sz w:val="28"/>
        </w:rPr>
        <w:t>
      "ДККМФД МЗ по г. Астане, ДККМФД МЗ по г. Алматы, веб-портал "электронного правительства"";</w:t>
      </w:r>
    </w:p>
    <w:bookmarkStart w:name="z228" w:id="143"/>
    <w:p>
      <w:pPr>
        <w:spacing w:after="0"/>
        <w:ind w:left="0"/>
        <w:jc w:val="both"/>
      </w:pPr>
      <w:r>
        <w:rPr>
          <w:rFonts w:ascii="Times New Roman"/>
          <w:b w:val="false"/>
          <w:i w:val="false"/>
          <w:color w:val="000000"/>
          <w:sz w:val="28"/>
        </w:rPr>
        <w:t>
      в строке, порядковый номер 135:</w:t>
      </w:r>
    </w:p>
    <w:bookmarkEnd w:id="143"/>
    <w:bookmarkStart w:name="z229" w:id="144"/>
    <w:p>
      <w:pPr>
        <w:spacing w:after="0"/>
        <w:ind w:left="0"/>
        <w:jc w:val="both"/>
      </w:pPr>
      <w:r>
        <w:rPr>
          <w:rFonts w:ascii="Times New Roman"/>
          <w:b w:val="false"/>
          <w:i w:val="false"/>
          <w:color w:val="000000"/>
          <w:sz w:val="28"/>
        </w:rPr>
        <w:t>
      графу 5 изложить в следующей редакции:</w:t>
      </w:r>
    </w:p>
    <w:bookmarkEnd w:id="144"/>
    <w:p>
      <w:pPr>
        <w:spacing w:after="0"/>
        <w:ind w:left="0"/>
        <w:jc w:val="both"/>
      </w:pPr>
      <w:r>
        <w:rPr>
          <w:rFonts w:ascii="Times New Roman"/>
          <w:b w:val="false"/>
          <w:i w:val="false"/>
          <w:color w:val="000000"/>
          <w:sz w:val="28"/>
        </w:rPr>
        <w:t>
      "АЗПП";</w:t>
      </w:r>
    </w:p>
    <w:bookmarkStart w:name="z231" w:id="145"/>
    <w:p>
      <w:pPr>
        <w:spacing w:after="0"/>
        <w:ind w:left="0"/>
        <w:jc w:val="both"/>
      </w:pPr>
      <w:r>
        <w:rPr>
          <w:rFonts w:ascii="Times New Roman"/>
          <w:b w:val="false"/>
          <w:i w:val="false"/>
          <w:color w:val="000000"/>
          <w:sz w:val="28"/>
        </w:rPr>
        <w:t>
      графу 6 изложить в следующей редакции:</w:t>
      </w:r>
    </w:p>
    <w:bookmarkEnd w:id="145"/>
    <w:p>
      <w:pPr>
        <w:spacing w:after="0"/>
        <w:ind w:left="0"/>
        <w:jc w:val="both"/>
      </w:pPr>
      <w:r>
        <w:rPr>
          <w:rFonts w:ascii="Times New Roman"/>
          <w:b w:val="false"/>
          <w:i w:val="false"/>
          <w:color w:val="000000"/>
          <w:sz w:val="28"/>
        </w:rPr>
        <w:t>
      "АЗПП, территориальные подразделения АЗПП";</w:t>
      </w:r>
    </w:p>
    <w:bookmarkStart w:name="z233" w:id="146"/>
    <w:p>
      <w:pPr>
        <w:spacing w:after="0"/>
        <w:ind w:left="0"/>
        <w:jc w:val="both"/>
      </w:pPr>
      <w:r>
        <w:rPr>
          <w:rFonts w:ascii="Times New Roman"/>
          <w:b w:val="false"/>
          <w:i w:val="false"/>
          <w:color w:val="000000"/>
          <w:sz w:val="28"/>
        </w:rPr>
        <w:t>
      графу 7 изложить в следующей редакции:</w:t>
      </w:r>
    </w:p>
    <w:bookmarkEnd w:id="146"/>
    <w:p>
      <w:pPr>
        <w:spacing w:after="0"/>
        <w:ind w:left="0"/>
        <w:jc w:val="both"/>
      </w:pPr>
      <w:r>
        <w:rPr>
          <w:rFonts w:ascii="Times New Roman"/>
          <w:b w:val="false"/>
          <w:i w:val="false"/>
          <w:color w:val="000000"/>
          <w:sz w:val="28"/>
        </w:rPr>
        <w:t>
      "АЗПП, территориальные подразделения АЗПП, веб-портал "электронного правительства"";</w:t>
      </w:r>
    </w:p>
    <w:bookmarkStart w:name="z235" w:id="147"/>
    <w:p>
      <w:pPr>
        <w:spacing w:after="0"/>
        <w:ind w:left="0"/>
        <w:jc w:val="both"/>
      </w:pPr>
      <w:r>
        <w:rPr>
          <w:rFonts w:ascii="Times New Roman"/>
          <w:b w:val="false"/>
          <w:i w:val="false"/>
          <w:color w:val="000000"/>
          <w:sz w:val="28"/>
        </w:rPr>
        <w:t>
      в строке, порядковый номер 136:</w:t>
      </w:r>
    </w:p>
    <w:bookmarkEnd w:id="147"/>
    <w:bookmarkStart w:name="z236" w:id="148"/>
    <w:p>
      <w:pPr>
        <w:spacing w:after="0"/>
        <w:ind w:left="0"/>
        <w:jc w:val="both"/>
      </w:pPr>
      <w:r>
        <w:rPr>
          <w:rFonts w:ascii="Times New Roman"/>
          <w:b w:val="false"/>
          <w:i w:val="false"/>
          <w:color w:val="000000"/>
          <w:sz w:val="28"/>
        </w:rPr>
        <w:t>
      графу 3 изложить в следующей редакции:</w:t>
      </w:r>
    </w:p>
    <w:bookmarkEnd w:id="148"/>
    <w:p>
      <w:pPr>
        <w:spacing w:after="0"/>
        <w:ind w:left="0"/>
        <w:jc w:val="both"/>
      </w:pPr>
      <w:r>
        <w:rPr>
          <w:rFonts w:ascii="Times New Roman"/>
          <w:b w:val="false"/>
          <w:i w:val="false"/>
          <w:color w:val="000000"/>
          <w:sz w:val="28"/>
        </w:rPr>
        <w:t>
      "Выдача лицензии на ввоз на территорию Республики и (или) вывоз с территории Республики Казахстан органов (части органов) и (или) тканей человека, крови и ее компонентов";</w:t>
      </w:r>
    </w:p>
    <w:bookmarkStart w:name="z238" w:id="149"/>
    <w:p>
      <w:pPr>
        <w:spacing w:after="0"/>
        <w:ind w:left="0"/>
        <w:jc w:val="both"/>
      </w:pPr>
      <w:r>
        <w:rPr>
          <w:rFonts w:ascii="Times New Roman"/>
          <w:b w:val="false"/>
          <w:i w:val="false"/>
          <w:color w:val="000000"/>
          <w:sz w:val="28"/>
        </w:rPr>
        <w:t>
      графу 8 изложить в следующей редакции:</w:t>
      </w:r>
    </w:p>
    <w:bookmarkEnd w:id="149"/>
    <w:p>
      <w:pPr>
        <w:spacing w:after="0"/>
        <w:ind w:left="0"/>
        <w:jc w:val="both"/>
      </w:pPr>
      <w:r>
        <w:rPr>
          <w:rFonts w:ascii="Times New Roman"/>
          <w:b w:val="false"/>
          <w:i w:val="false"/>
          <w:color w:val="000000"/>
          <w:sz w:val="28"/>
        </w:rPr>
        <w:t>
      "Платно";</w:t>
      </w:r>
    </w:p>
    <w:bookmarkStart w:name="z240" w:id="150"/>
    <w:p>
      <w:pPr>
        <w:spacing w:after="0"/>
        <w:ind w:left="0"/>
        <w:jc w:val="both"/>
      </w:pPr>
      <w:r>
        <w:rPr>
          <w:rFonts w:ascii="Times New Roman"/>
          <w:b w:val="false"/>
          <w:i w:val="false"/>
          <w:color w:val="000000"/>
          <w:sz w:val="28"/>
        </w:rPr>
        <w:t>
      графу 9 изложить в следующей редакции:</w:t>
      </w:r>
    </w:p>
    <w:bookmarkEnd w:id="150"/>
    <w:p>
      <w:pPr>
        <w:spacing w:after="0"/>
        <w:ind w:left="0"/>
        <w:jc w:val="both"/>
      </w:pPr>
      <w:r>
        <w:rPr>
          <w:rFonts w:ascii="Times New Roman"/>
          <w:b w:val="false"/>
          <w:i w:val="false"/>
          <w:color w:val="000000"/>
          <w:sz w:val="28"/>
        </w:rPr>
        <w:t>
      "Электронная/бумажная";</w:t>
      </w:r>
    </w:p>
    <w:bookmarkStart w:name="z242" w:id="151"/>
    <w:p>
      <w:pPr>
        <w:spacing w:after="0"/>
        <w:ind w:left="0"/>
        <w:jc w:val="both"/>
      </w:pPr>
      <w:r>
        <w:rPr>
          <w:rFonts w:ascii="Times New Roman"/>
          <w:b w:val="false"/>
          <w:i w:val="false"/>
          <w:color w:val="000000"/>
          <w:sz w:val="28"/>
        </w:rPr>
        <w:t>
      дополнить строкой, порядковый номер 136-1, следующего содержания:</w:t>
      </w:r>
    </w:p>
    <w:bookmarkEnd w:id="15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871"/>
        <w:gridCol w:w="8137"/>
        <w:gridCol w:w="277"/>
        <w:gridCol w:w="170"/>
        <w:gridCol w:w="170"/>
        <w:gridCol w:w="171"/>
        <w:gridCol w:w="171"/>
        <w:gridCol w:w="171"/>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целей или полученных в процессе проведения биомедицинских исследований</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45" w:id="152"/>
    <w:p>
      <w:pPr>
        <w:spacing w:after="0"/>
        <w:ind w:left="0"/>
        <w:jc w:val="both"/>
      </w:pPr>
      <w:r>
        <w:rPr>
          <w:rFonts w:ascii="Times New Roman"/>
          <w:b w:val="false"/>
          <w:i w:val="false"/>
          <w:color w:val="000000"/>
          <w:sz w:val="28"/>
        </w:rPr>
        <w:t>
           в строке, порядковые номера 137 и 138:</w:t>
      </w:r>
    </w:p>
    <w:bookmarkEnd w:id="152"/>
    <w:bookmarkStart w:name="z246" w:id="153"/>
    <w:p>
      <w:pPr>
        <w:spacing w:after="0"/>
        <w:ind w:left="0"/>
        <w:jc w:val="both"/>
      </w:pPr>
      <w:r>
        <w:rPr>
          <w:rFonts w:ascii="Times New Roman"/>
          <w:b w:val="false"/>
          <w:i w:val="false"/>
          <w:color w:val="000000"/>
          <w:sz w:val="28"/>
        </w:rPr>
        <w:t>
           графу 5 изложить в следующей редакции:</w:t>
      </w:r>
    </w:p>
    <w:bookmarkEnd w:id="153"/>
    <w:p>
      <w:pPr>
        <w:spacing w:after="0"/>
        <w:ind w:left="0"/>
        <w:jc w:val="both"/>
      </w:pPr>
      <w:r>
        <w:rPr>
          <w:rFonts w:ascii="Times New Roman"/>
          <w:b w:val="false"/>
          <w:i w:val="false"/>
          <w:color w:val="000000"/>
          <w:sz w:val="28"/>
        </w:rPr>
        <w:t>
      "АЗПП";</w:t>
      </w:r>
    </w:p>
    <w:bookmarkStart w:name="z248" w:id="154"/>
    <w:p>
      <w:pPr>
        <w:spacing w:after="0"/>
        <w:ind w:left="0"/>
        <w:jc w:val="both"/>
      </w:pPr>
      <w:r>
        <w:rPr>
          <w:rFonts w:ascii="Times New Roman"/>
          <w:b w:val="false"/>
          <w:i w:val="false"/>
          <w:color w:val="000000"/>
          <w:sz w:val="28"/>
        </w:rPr>
        <w:t>
      графу 6 изложить в следующей редакции:</w:t>
      </w:r>
    </w:p>
    <w:bookmarkEnd w:id="154"/>
    <w:p>
      <w:pPr>
        <w:spacing w:after="0"/>
        <w:ind w:left="0"/>
        <w:jc w:val="both"/>
      </w:pPr>
      <w:r>
        <w:rPr>
          <w:rFonts w:ascii="Times New Roman"/>
          <w:b w:val="false"/>
          <w:i w:val="false"/>
          <w:color w:val="000000"/>
          <w:sz w:val="28"/>
        </w:rPr>
        <w:t>
      "АЗПП, территориальные подразделения АЗПП";</w:t>
      </w:r>
    </w:p>
    <w:bookmarkStart w:name="z250" w:id="155"/>
    <w:p>
      <w:pPr>
        <w:spacing w:after="0"/>
        <w:ind w:left="0"/>
        <w:jc w:val="both"/>
      </w:pPr>
      <w:r>
        <w:rPr>
          <w:rFonts w:ascii="Times New Roman"/>
          <w:b w:val="false"/>
          <w:i w:val="false"/>
          <w:color w:val="000000"/>
          <w:sz w:val="28"/>
        </w:rPr>
        <w:t>
      графу 7 изложить в следующей редакции:</w:t>
      </w:r>
    </w:p>
    <w:bookmarkEnd w:id="155"/>
    <w:p>
      <w:pPr>
        <w:spacing w:after="0"/>
        <w:ind w:left="0"/>
        <w:jc w:val="both"/>
      </w:pPr>
      <w:r>
        <w:rPr>
          <w:rFonts w:ascii="Times New Roman"/>
          <w:b w:val="false"/>
          <w:i w:val="false"/>
          <w:color w:val="000000"/>
          <w:sz w:val="28"/>
        </w:rPr>
        <w:t>
      "АЗПП, территориальные подразделения АЗПП, веб-портал "электронного правительства"";</w:t>
      </w:r>
    </w:p>
    <w:bookmarkStart w:name="z252" w:id="156"/>
    <w:p>
      <w:pPr>
        <w:spacing w:after="0"/>
        <w:ind w:left="0"/>
        <w:jc w:val="both"/>
      </w:pPr>
      <w:r>
        <w:rPr>
          <w:rFonts w:ascii="Times New Roman"/>
          <w:b w:val="false"/>
          <w:i w:val="false"/>
          <w:color w:val="000000"/>
          <w:sz w:val="28"/>
        </w:rPr>
        <w:t>
      в строке, порядковый номер 139:</w:t>
      </w:r>
    </w:p>
    <w:bookmarkEnd w:id="156"/>
    <w:bookmarkStart w:name="z253" w:id="157"/>
    <w:p>
      <w:pPr>
        <w:spacing w:after="0"/>
        <w:ind w:left="0"/>
        <w:jc w:val="both"/>
      </w:pPr>
      <w:r>
        <w:rPr>
          <w:rFonts w:ascii="Times New Roman"/>
          <w:b w:val="false"/>
          <w:i w:val="false"/>
          <w:color w:val="000000"/>
          <w:sz w:val="28"/>
        </w:rPr>
        <w:t>
      графу 5 изложить в следующей редакции:</w:t>
      </w:r>
    </w:p>
    <w:bookmarkEnd w:id="157"/>
    <w:p>
      <w:pPr>
        <w:spacing w:after="0"/>
        <w:ind w:left="0"/>
        <w:jc w:val="both"/>
      </w:pPr>
      <w:r>
        <w:rPr>
          <w:rFonts w:ascii="Times New Roman"/>
          <w:b w:val="false"/>
          <w:i w:val="false"/>
          <w:color w:val="000000"/>
          <w:sz w:val="28"/>
        </w:rPr>
        <w:t>
      "АЗПП";</w:t>
      </w:r>
    </w:p>
    <w:bookmarkStart w:name="z255" w:id="158"/>
    <w:p>
      <w:pPr>
        <w:spacing w:after="0"/>
        <w:ind w:left="0"/>
        <w:jc w:val="both"/>
      </w:pPr>
      <w:r>
        <w:rPr>
          <w:rFonts w:ascii="Times New Roman"/>
          <w:b w:val="false"/>
          <w:i w:val="false"/>
          <w:color w:val="000000"/>
          <w:sz w:val="28"/>
        </w:rPr>
        <w:t>
      графу 6 изложить в следующей редакции:</w:t>
      </w:r>
    </w:p>
    <w:bookmarkEnd w:id="158"/>
    <w:p>
      <w:pPr>
        <w:spacing w:after="0"/>
        <w:ind w:left="0"/>
        <w:jc w:val="both"/>
      </w:pPr>
      <w:r>
        <w:rPr>
          <w:rFonts w:ascii="Times New Roman"/>
          <w:b w:val="false"/>
          <w:i w:val="false"/>
          <w:color w:val="000000"/>
          <w:sz w:val="28"/>
        </w:rPr>
        <w:t>
      "АЗПП, территориальные подразделения АЗПП";</w:t>
      </w:r>
    </w:p>
    <w:bookmarkStart w:name="z257" w:id="159"/>
    <w:p>
      <w:pPr>
        <w:spacing w:after="0"/>
        <w:ind w:left="0"/>
        <w:jc w:val="both"/>
      </w:pPr>
      <w:r>
        <w:rPr>
          <w:rFonts w:ascii="Times New Roman"/>
          <w:b w:val="false"/>
          <w:i w:val="false"/>
          <w:color w:val="000000"/>
          <w:sz w:val="28"/>
        </w:rPr>
        <w:t>
      графу 7 изложить в следующей редакции:</w:t>
      </w:r>
    </w:p>
    <w:bookmarkEnd w:id="159"/>
    <w:p>
      <w:pPr>
        <w:spacing w:after="0"/>
        <w:ind w:left="0"/>
        <w:jc w:val="both"/>
      </w:pPr>
      <w:r>
        <w:rPr>
          <w:rFonts w:ascii="Times New Roman"/>
          <w:b w:val="false"/>
          <w:i w:val="false"/>
          <w:color w:val="000000"/>
          <w:sz w:val="28"/>
        </w:rPr>
        <w:t>
      "ЦОН, АЗПП, территориальные подразделения АЗПП, веб-портал "электронного правительства"";</w:t>
      </w:r>
    </w:p>
    <w:bookmarkStart w:name="z259" w:id="160"/>
    <w:p>
      <w:pPr>
        <w:spacing w:after="0"/>
        <w:ind w:left="0"/>
        <w:jc w:val="both"/>
      </w:pPr>
      <w:r>
        <w:rPr>
          <w:rFonts w:ascii="Times New Roman"/>
          <w:b w:val="false"/>
          <w:i w:val="false"/>
          <w:color w:val="000000"/>
          <w:sz w:val="28"/>
        </w:rPr>
        <w:t>
      в строке, порядковый номер 140:</w:t>
      </w:r>
    </w:p>
    <w:bookmarkEnd w:id="160"/>
    <w:bookmarkStart w:name="z260" w:id="161"/>
    <w:p>
      <w:pPr>
        <w:spacing w:after="0"/>
        <w:ind w:left="0"/>
        <w:jc w:val="both"/>
      </w:pPr>
      <w:r>
        <w:rPr>
          <w:rFonts w:ascii="Times New Roman"/>
          <w:b w:val="false"/>
          <w:i w:val="false"/>
          <w:color w:val="000000"/>
          <w:sz w:val="28"/>
        </w:rPr>
        <w:t>
      графу 5 изложить в следующей редакции:</w:t>
      </w:r>
    </w:p>
    <w:bookmarkEnd w:id="161"/>
    <w:p>
      <w:pPr>
        <w:spacing w:after="0"/>
        <w:ind w:left="0"/>
        <w:jc w:val="both"/>
      </w:pPr>
      <w:r>
        <w:rPr>
          <w:rFonts w:ascii="Times New Roman"/>
          <w:b w:val="false"/>
          <w:i w:val="false"/>
          <w:color w:val="000000"/>
          <w:sz w:val="28"/>
        </w:rPr>
        <w:t>
      "АЗПП";</w:t>
      </w:r>
    </w:p>
    <w:bookmarkStart w:name="z262" w:id="162"/>
    <w:p>
      <w:pPr>
        <w:spacing w:after="0"/>
        <w:ind w:left="0"/>
        <w:jc w:val="both"/>
      </w:pPr>
      <w:r>
        <w:rPr>
          <w:rFonts w:ascii="Times New Roman"/>
          <w:b w:val="false"/>
          <w:i w:val="false"/>
          <w:color w:val="000000"/>
          <w:sz w:val="28"/>
        </w:rPr>
        <w:t>
      графы 6 и 7 изложить в следующей редакции:</w:t>
      </w:r>
    </w:p>
    <w:bookmarkEnd w:id="162"/>
    <w:p>
      <w:pPr>
        <w:spacing w:after="0"/>
        <w:ind w:left="0"/>
        <w:jc w:val="both"/>
      </w:pPr>
      <w:r>
        <w:rPr>
          <w:rFonts w:ascii="Times New Roman"/>
          <w:b w:val="false"/>
          <w:i w:val="false"/>
          <w:color w:val="000000"/>
          <w:sz w:val="28"/>
        </w:rPr>
        <w:t>
      "АЗПП, территориальные подразделения АЗПП";</w:t>
      </w:r>
    </w:p>
    <w:bookmarkStart w:name="z264" w:id="163"/>
    <w:p>
      <w:pPr>
        <w:spacing w:after="0"/>
        <w:ind w:left="0"/>
        <w:jc w:val="both"/>
      </w:pPr>
      <w:r>
        <w:rPr>
          <w:rFonts w:ascii="Times New Roman"/>
          <w:b w:val="false"/>
          <w:i w:val="false"/>
          <w:color w:val="000000"/>
          <w:sz w:val="28"/>
        </w:rPr>
        <w:t>
      в строке, порядковый номер 141:</w:t>
      </w:r>
    </w:p>
    <w:bookmarkEnd w:id="163"/>
    <w:bookmarkStart w:name="z265" w:id="164"/>
    <w:p>
      <w:pPr>
        <w:spacing w:after="0"/>
        <w:ind w:left="0"/>
        <w:jc w:val="both"/>
      </w:pPr>
      <w:r>
        <w:rPr>
          <w:rFonts w:ascii="Times New Roman"/>
          <w:b w:val="false"/>
          <w:i w:val="false"/>
          <w:color w:val="000000"/>
          <w:sz w:val="28"/>
        </w:rPr>
        <w:t>
      графу 5 изложить в следующей редакции:</w:t>
      </w:r>
    </w:p>
    <w:bookmarkEnd w:id="164"/>
    <w:p>
      <w:pPr>
        <w:spacing w:after="0"/>
        <w:ind w:left="0"/>
        <w:jc w:val="both"/>
      </w:pPr>
      <w:r>
        <w:rPr>
          <w:rFonts w:ascii="Times New Roman"/>
          <w:b w:val="false"/>
          <w:i w:val="false"/>
          <w:color w:val="000000"/>
          <w:sz w:val="28"/>
        </w:rPr>
        <w:t>
      "АЗПП";</w:t>
      </w:r>
    </w:p>
    <w:bookmarkStart w:name="z267" w:id="165"/>
    <w:p>
      <w:pPr>
        <w:spacing w:after="0"/>
        <w:ind w:left="0"/>
        <w:jc w:val="both"/>
      </w:pPr>
      <w:r>
        <w:rPr>
          <w:rFonts w:ascii="Times New Roman"/>
          <w:b w:val="false"/>
          <w:i w:val="false"/>
          <w:color w:val="000000"/>
          <w:sz w:val="28"/>
        </w:rPr>
        <w:t>
      графу 6 изложить в следующей редакции:</w:t>
      </w:r>
    </w:p>
    <w:bookmarkEnd w:id="165"/>
    <w:p>
      <w:pPr>
        <w:spacing w:after="0"/>
        <w:ind w:left="0"/>
        <w:jc w:val="both"/>
      </w:pPr>
      <w:r>
        <w:rPr>
          <w:rFonts w:ascii="Times New Roman"/>
          <w:b w:val="false"/>
          <w:i w:val="false"/>
          <w:color w:val="000000"/>
          <w:sz w:val="28"/>
        </w:rPr>
        <w:t>
      "АЗПП, территориальные подразделения АЗПП";</w:t>
      </w:r>
    </w:p>
    <w:bookmarkStart w:name="z269" w:id="166"/>
    <w:p>
      <w:pPr>
        <w:spacing w:after="0"/>
        <w:ind w:left="0"/>
        <w:jc w:val="both"/>
      </w:pPr>
      <w:r>
        <w:rPr>
          <w:rFonts w:ascii="Times New Roman"/>
          <w:b w:val="false"/>
          <w:i w:val="false"/>
          <w:color w:val="000000"/>
          <w:sz w:val="28"/>
        </w:rPr>
        <w:t>
      графу 7 изложить в следующей редакции:</w:t>
      </w:r>
    </w:p>
    <w:bookmarkEnd w:id="166"/>
    <w:p>
      <w:pPr>
        <w:spacing w:after="0"/>
        <w:ind w:left="0"/>
        <w:jc w:val="both"/>
      </w:pPr>
      <w:r>
        <w:rPr>
          <w:rFonts w:ascii="Times New Roman"/>
          <w:b w:val="false"/>
          <w:i w:val="false"/>
          <w:color w:val="000000"/>
          <w:sz w:val="28"/>
        </w:rPr>
        <w:t>
      "АЗПП, территориальные подразделения АЗПП, веб-портал "электронного правительства"";</w:t>
      </w:r>
    </w:p>
    <w:bookmarkStart w:name="z271" w:id="167"/>
    <w:p>
      <w:pPr>
        <w:spacing w:after="0"/>
        <w:ind w:left="0"/>
        <w:jc w:val="both"/>
      </w:pPr>
      <w:r>
        <w:rPr>
          <w:rFonts w:ascii="Times New Roman"/>
          <w:b w:val="false"/>
          <w:i w:val="false"/>
          <w:color w:val="000000"/>
          <w:sz w:val="28"/>
        </w:rPr>
        <w:t>
      в строке, порядковый номер 145:</w:t>
      </w:r>
    </w:p>
    <w:bookmarkEnd w:id="167"/>
    <w:bookmarkStart w:name="z272" w:id="168"/>
    <w:p>
      <w:pPr>
        <w:spacing w:after="0"/>
        <w:ind w:left="0"/>
        <w:jc w:val="both"/>
      </w:pPr>
      <w:r>
        <w:rPr>
          <w:rFonts w:ascii="Times New Roman"/>
          <w:b w:val="false"/>
          <w:i w:val="false"/>
          <w:color w:val="000000"/>
          <w:sz w:val="28"/>
        </w:rPr>
        <w:t>
      графу 6 изложить в следующей редакции:</w:t>
      </w:r>
    </w:p>
    <w:bookmarkEnd w:id="168"/>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274" w:id="169"/>
    <w:p>
      <w:pPr>
        <w:spacing w:after="0"/>
        <w:ind w:left="0"/>
        <w:jc w:val="both"/>
      </w:pPr>
      <w:r>
        <w:rPr>
          <w:rFonts w:ascii="Times New Roman"/>
          <w:b w:val="false"/>
          <w:i w:val="false"/>
          <w:color w:val="000000"/>
          <w:sz w:val="28"/>
        </w:rPr>
        <w:t>
      графу 7 изложить в следующей редакции:</w:t>
      </w:r>
    </w:p>
    <w:bookmarkEnd w:id="169"/>
    <w:p>
      <w:pPr>
        <w:spacing w:after="0"/>
        <w:ind w:left="0"/>
        <w:jc w:val="both"/>
      </w:pPr>
      <w:r>
        <w:rPr>
          <w:rFonts w:ascii="Times New Roman"/>
          <w:b w:val="false"/>
          <w:i w:val="false"/>
          <w:color w:val="000000"/>
          <w:sz w:val="28"/>
        </w:rPr>
        <w:t>
      "ЦОН, МИО гг. Астаны и Алматы, районов и городов областного значения, веб-портал "электронного правительства"";</w:t>
      </w:r>
    </w:p>
    <w:bookmarkStart w:name="z276" w:id="170"/>
    <w:p>
      <w:pPr>
        <w:spacing w:after="0"/>
        <w:ind w:left="0"/>
        <w:jc w:val="both"/>
      </w:pPr>
      <w:r>
        <w:rPr>
          <w:rFonts w:ascii="Times New Roman"/>
          <w:b w:val="false"/>
          <w:i w:val="false"/>
          <w:color w:val="000000"/>
          <w:sz w:val="28"/>
        </w:rPr>
        <w:t>
      в строке, порядковый номер 146:</w:t>
      </w:r>
    </w:p>
    <w:bookmarkEnd w:id="170"/>
    <w:bookmarkStart w:name="z277" w:id="171"/>
    <w:p>
      <w:pPr>
        <w:spacing w:after="0"/>
        <w:ind w:left="0"/>
        <w:jc w:val="both"/>
      </w:pPr>
      <w:r>
        <w:rPr>
          <w:rFonts w:ascii="Times New Roman"/>
          <w:b w:val="false"/>
          <w:i w:val="false"/>
          <w:color w:val="000000"/>
          <w:sz w:val="28"/>
        </w:rPr>
        <w:t>
      графу 6 изложить в следующей редакции:</w:t>
      </w:r>
    </w:p>
    <w:bookmarkEnd w:id="171"/>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279" w:id="172"/>
    <w:p>
      <w:pPr>
        <w:spacing w:after="0"/>
        <w:ind w:left="0"/>
        <w:jc w:val="both"/>
      </w:pPr>
      <w:r>
        <w:rPr>
          <w:rFonts w:ascii="Times New Roman"/>
          <w:b w:val="false"/>
          <w:i w:val="false"/>
          <w:color w:val="000000"/>
          <w:sz w:val="28"/>
        </w:rPr>
        <w:t>
      графу 7 изложить в следующей редакции:</w:t>
      </w:r>
    </w:p>
    <w:bookmarkEnd w:id="172"/>
    <w:p>
      <w:pPr>
        <w:spacing w:after="0"/>
        <w:ind w:left="0"/>
        <w:jc w:val="both"/>
      </w:pPr>
      <w:r>
        <w:rPr>
          <w:rFonts w:ascii="Times New Roman"/>
          <w:b w:val="false"/>
          <w:i w:val="false"/>
          <w:color w:val="000000"/>
          <w:sz w:val="28"/>
        </w:rPr>
        <w:t>
      "МИО гг. Астаны и Алматы, районов и городов областного значения, веб-портал "электронного правительства"";</w:t>
      </w:r>
    </w:p>
    <w:bookmarkStart w:name="z281" w:id="173"/>
    <w:p>
      <w:pPr>
        <w:spacing w:after="0"/>
        <w:ind w:left="0"/>
        <w:jc w:val="both"/>
      </w:pPr>
      <w:r>
        <w:rPr>
          <w:rFonts w:ascii="Times New Roman"/>
          <w:b w:val="false"/>
          <w:i w:val="false"/>
          <w:color w:val="000000"/>
          <w:sz w:val="28"/>
        </w:rPr>
        <w:t>
      в строке, порядковый номер 147:</w:t>
      </w:r>
    </w:p>
    <w:bookmarkEnd w:id="173"/>
    <w:bookmarkStart w:name="z282" w:id="174"/>
    <w:p>
      <w:pPr>
        <w:spacing w:after="0"/>
        <w:ind w:left="0"/>
        <w:jc w:val="both"/>
      </w:pPr>
      <w:r>
        <w:rPr>
          <w:rFonts w:ascii="Times New Roman"/>
          <w:b w:val="false"/>
          <w:i w:val="false"/>
          <w:color w:val="000000"/>
          <w:sz w:val="28"/>
        </w:rPr>
        <w:t>
      графу 6 изложить в следующей редакции:</w:t>
      </w:r>
    </w:p>
    <w:bookmarkEnd w:id="174"/>
    <w:p>
      <w:pPr>
        <w:spacing w:after="0"/>
        <w:ind w:left="0"/>
        <w:jc w:val="both"/>
      </w:pPr>
      <w:r>
        <w:rPr>
          <w:rFonts w:ascii="Times New Roman"/>
          <w:b w:val="false"/>
          <w:i w:val="false"/>
          <w:color w:val="000000"/>
          <w:sz w:val="28"/>
        </w:rPr>
        <w:t>
      "МИО областей, гг. Астаны и Алматы";</w:t>
      </w:r>
    </w:p>
    <w:bookmarkStart w:name="z284" w:id="175"/>
    <w:p>
      <w:pPr>
        <w:spacing w:after="0"/>
        <w:ind w:left="0"/>
        <w:jc w:val="both"/>
      </w:pPr>
      <w:r>
        <w:rPr>
          <w:rFonts w:ascii="Times New Roman"/>
          <w:b w:val="false"/>
          <w:i w:val="false"/>
          <w:color w:val="000000"/>
          <w:sz w:val="28"/>
        </w:rPr>
        <w:t>
      графу 7 изложить в следующей редакции:</w:t>
      </w:r>
    </w:p>
    <w:bookmarkEnd w:id="175"/>
    <w:p>
      <w:pPr>
        <w:spacing w:after="0"/>
        <w:ind w:left="0"/>
        <w:jc w:val="both"/>
      </w:pPr>
      <w:r>
        <w:rPr>
          <w:rFonts w:ascii="Times New Roman"/>
          <w:b w:val="false"/>
          <w:i w:val="false"/>
          <w:color w:val="000000"/>
          <w:sz w:val="28"/>
        </w:rPr>
        <w:t>
      "МИО областей, гг. Астаны и Алматы, веб-портал "электронного правительства"";</w:t>
      </w:r>
    </w:p>
    <w:bookmarkStart w:name="z286" w:id="176"/>
    <w:p>
      <w:pPr>
        <w:spacing w:after="0"/>
        <w:ind w:left="0"/>
        <w:jc w:val="both"/>
      </w:pPr>
      <w:r>
        <w:rPr>
          <w:rFonts w:ascii="Times New Roman"/>
          <w:b w:val="false"/>
          <w:i w:val="false"/>
          <w:color w:val="000000"/>
          <w:sz w:val="28"/>
        </w:rPr>
        <w:t>
      графу 3 строки, порядковый номер 148, изложить в следующей редакции:</w:t>
      </w:r>
    </w:p>
    <w:bookmarkEnd w:id="176"/>
    <w:bookmarkStart w:name="z287" w:id="177"/>
    <w:p>
      <w:pPr>
        <w:spacing w:after="0"/>
        <w:ind w:left="0"/>
        <w:jc w:val="both"/>
      </w:pPr>
      <w:r>
        <w:rPr>
          <w:rFonts w:ascii="Times New Roman"/>
          <w:b w:val="false"/>
          <w:i w:val="false"/>
          <w:color w:val="000000"/>
          <w:sz w:val="28"/>
        </w:rPr>
        <w:t>
      "Назначение пенсионных выплат из уполномоченной организации";</w:t>
      </w:r>
    </w:p>
    <w:bookmarkEnd w:id="177"/>
    <w:bookmarkStart w:name="z288" w:id="178"/>
    <w:p>
      <w:pPr>
        <w:spacing w:after="0"/>
        <w:ind w:left="0"/>
        <w:jc w:val="both"/>
      </w:pPr>
      <w:r>
        <w:rPr>
          <w:rFonts w:ascii="Times New Roman"/>
          <w:b w:val="false"/>
          <w:i w:val="false"/>
          <w:color w:val="000000"/>
          <w:sz w:val="28"/>
        </w:rPr>
        <w:t>
      в строке, порядковый номер 154:</w:t>
      </w:r>
    </w:p>
    <w:bookmarkEnd w:id="178"/>
    <w:bookmarkStart w:name="z289" w:id="179"/>
    <w:p>
      <w:pPr>
        <w:spacing w:after="0"/>
        <w:ind w:left="0"/>
        <w:jc w:val="both"/>
      </w:pPr>
      <w:r>
        <w:rPr>
          <w:rFonts w:ascii="Times New Roman"/>
          <w:b w:val="false"/>
          <w:i w:val="false"/>
          <w:color w:val="000000"/>
          <w:sz w:val="28"/>
        </w:rPr>
        <w:t>
      графу 6 изложить в следующей редакции:</w:t>
      </w:r>
    </w:p>
    <w:bookmarkEnd w:id="179"/>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291" w:id="180"/>
    <w:p>
      <w:pPr>
        <w:spacing w:after="0"/>
        <w:ind w:left="0"/>
        <w:jc w:val="both"/>
      </w:pPr>
      <w:r>
        <w:rPr>
          <w:rFonts w:ascii="Times New Roman"/>
          <w:b w:val="false"/>
          <w:i w:val="false"/>
          <w:color w:val="000000"/>
          <w:sz w:val="28"/>
        </w:rPr>
        <w:t>
      графу 7 изложить в следующей редакции:</w:t>
      </w:r>
    </w:p>
    <w:bookmarkEnd w:id="180"/>
    <w:p>
      <w:pPr>
        <w:spacing w:after="0"/>
        <w:ind w:left="0"/>
        <w:jc w:val="both"/>
      </w:pPr>
      <w:r>
        <w:rPr>
          <w:rFonts w:ascii="Times New Roman"/>
          <w:b w:val="false"/>
          <w:i w:val="false"/>
          <w:color w:val="000000"/>
          <w:sz w:val="28"/>
        </w:rPr>
        <w:t>
      "ЦОН, МИО гг. Астаны и Алматы, районов и городов областного значения, аким поселка, села, сельского округа";</w:t>
      </w:r>
    </w:p>
    <w:bookmarkStart w:name="z293" w:id="181"/>
    <w:p>
      <w:pPr>
        <w:spacing w:after="0"/>
        <w:ind w:left="0"/>
        <w:jc w:val="both"/>
      </w:pPr>
      <w:r>
        <w:rPr>
          <w:rFonts w:ascii="Times New Roman"/>
          <w:b w:val="false"/>
          <w:i w:val="false"/>
          <w:color w:val="000000"/>
          <w:sz w:val="28"/>
        </w:rPr>
        <w:t>
      в строке, порядковый номер 156:</w:t>
      </w:r>
    </w:p>
    <w:bookmarkEnd w:id="181"/>
    <w:bookmarkStart w:name="z294" w:id="182"/>
    <w:p>
      <w:pPr>
        <w:spacing w:after="0"/>
        <w:ind w:left="0"/>
        <w:jc w:val="both"/>
      </w:pPr>
      <w:r>
        <w:rPr>
          <w:rFonts w:ascii="Times New Roman"/>
          <w:b w:val="false"/>
          <w:i w:val="false"/>
          <w:color w:val="000000"/>
          <w:sz w:val="28"/>
        </w:rPr>
        <w:t>
      графу 6 изложить в следующей редакции:</w:t>
      </w:r>
    </w:p>
    <w:bookmarkEnd w:id="182"/>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296" w:id="183"/>
    <w:p>
      <w:pPr>
        <w:spacing w:after="0"/>
        <w:ind w:left="0"/>
        <w:jc w:val="both"/>
      </w:pPr>
      <w:r>
        <w:rPr>
          <w:rFonts w:ascii="Times New Roman"/>
          <w:b w:val="false"/>
          <w:i w:val="false"/>
          <w:color w:val="000000"/>
          <w:sz w:val="28"/>
        </w:rPr>
        <w:t>
      графу 7 изложить в следующей редакции:</w:t>
      </w:r>
    </w:p>
    <w:bookmarkEnd w:id="183"/>
    <w:p>
      <w:pPr>
        <w:spacing w:after="0"/>
        <w:ind w:left="0"/>
        <w:jc w:val="both"/>
      </w:pPr>
      <w:r>
        <w:rPr>
          <w:rFonts w:ascii="Times New Roman"/>
          <w:b w:val="false"/>
          <w:i w:val="false"/>
          <w:color w:val="000000"/>
          <w:sz w:val="28"/>
        </w:rPr>
        <w:t>
      "МИО гг. Астаны и Алматы, районов и городов областного значения, аким поселка, села, сельского округа, веб-портал "электронного правительства"";</w:t>
      </w:r>
    </w:p>
    <w:bookmarkStart w:name="z298" w:id="184"/>
    <w:p>
      <w:pPr>
        <w:spacing w:after="0"/>
        <w:ind w:left="0"/>
        <w:jc w:val="both"/>
      </w:pPr>
      <w:r>
        <w:rPr>
          <w:rFonts w:ascii="Times New Roman"/>
          <w:b w:val="false"/>
          <w:i w:val="false"/>
          <w:color w:val="000000"/>
          <w:sz w:val="28"/>
        </w:rPr>
        <w:t>
      в строке, порядковый номер 157:</w:t>
      </w:r>
    </w:p>
    <w:bookmarkEnd w:id="184"/>
    <w:bookmarkStart w:name="z299" w:id="185"/>
    <w:p>
      <w:pPr>
        <w:spacing w:after="0"/>
        <w:ind w:left="0"/>
        <w:jc w:val="both"/>
      </w:pPr>
      <w:r>
        <w:rPr>
          <w:rFonts w:ascii="Times New Roman"/>
          <w:b w:val="false"/>
          <w:i w:val="false"/>
          <w:color w:val="000000"/>
          <w:sz w:val="28"/>
        </w:rPr>
        <w:t>
      графу 6 изложить в следующей редакции:</w:t>
      </w:r>
    </w:p>
    <w:bookmarkEnd w:id="185"/>
    <w:p>
      <w:pPr>
        <w:spacing w:after="0"/>
        <w:ind w:left="0"/>
        <w:jc w:val="both"/>
      </w:pPr>
      <w:r>
        <w:rPr>
          <w:rFonts w:ascii="Times New Roman"/>
          <w:b w:val="false"/>
          <w:i w:val="false"/>
          <w:color w:val="000000"/>
          <w:sz w:val="28"/>
        </w:rPr>
        <w:t>
      "МИО районов и городов областного значения";</w:t>
      </w:r>
    </w:p>
    <w:bookmarkStart w:name="z301" w:id="186"/>
    <w:p>
      <w:pPr>
        <w:spacing w:after="0"/>
        <w:ind w:left="0"/>
        <w:jc w:val="both"/>
      </w:pPr>
      <w:r>
        <w:rPr>
          <w:rFonts w:ascii="Times New Roman"/>
          <w:b w:val="false"/>
          <w:i w:val="false"/>
          <w:color w:val="000000"/>
          <w:sz w:val="28"/>
        </w:rPr>
        <w:t>
      графу 7 изложить в следующей редакции:</w:t>
      </w:r>
    </w:p>
    <w:bookmarkEnd w:id="186"/>
    <w:p>
      <w:pPr>
        <w:spacing w:after="0"/>
        <w:ind w:left="0"/>
        <w:jc w:val="both"/>
      </w:pPr>
      <w:r>
        <w:rPr>
          <w:rFonts w:ascii="Times New Roman"/>
          <w:b w:val="false"/>
          <w:i w:val="false"/>
          <w:color w:val="000000"/>
          <w:sz w:val="28"/>
        </w:rPr>
        <w:t>
      "ЦОН, МИО районов и городов областного значения, аким поселка, села, сельского округа";</w:t>
      </w:r>
    </w:p>
    <w:bookmarkStart w:name="z303" w:id="187"/>
    <w:p>
      <w:pPr>
        <w:spacing w:after="0"/>
        <w:ind w:left="0"/>
        <w:jc w:val="both"/>
      </w:pPr>
      <w:r>
        <w:rPr>
          <w:rFonts w:ascii="Times New Roman"/>
          <w:b w:val="false"/>
          <w:i w:val="false"/>
          <w:color w:val="000000"/>
          <w:sz w:val="28"/>
        </w:rPr>
        <w:t>
      в строке, порядковый номер 158:</w:t>
      </w:r>
    </w:p>
    <w:bookmarkEnd w:id="187"/>
    <w:bookmarkStart w:name="z304" w:id="188"/>
    <w:p>
      <w:pPr>
        <w:spacing w:after="0"/>
        <w:ind w:left="0"/>
        <w:jc w:val="both"/>
      </w:pPr>
      <w:r>
        <w:rPr>
          <w:rFonts w:ascii="Times New Roman"/>
          <w:b w:val="false"/>
          <w:i w:val="false"/>
          <w:color w:val="000000"/>
          <w:sz w:val="28"/>
        </w:rPr>
        <w:t>
      графу 6 изложить в следующей редакции:</w:t>
      </w:r>
    </w:p>
    <w:bookmarkEnd w:id="188"/>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306" w:id="189"/>
    <w:p>
      <w:pPr>
        <w:spacing w:after="0"/>
        <w:ind w:left="0"/>
        <w:jc w:val="both"/>
      </w:pPr>
      <w:r>
        <w:rPr>
          <w:rFonts w:ascii="Times New Roman"/>
          <w:b w:val="false"/>
          <w:i w:val="false"/>
          <w:color w:val="000000"/>
          <w:sz w:val="28"/>
        </w:rPr>
        <w:t>
      графу 7 изложить в следующей редакции:</w:t>
      </w:r>
    </w:p>
    <w:bookmarkEnd w:id="189"/>
    <w:p>
      <w:pPr>
        <w:spacing w:after="0"/>
        <w:ind w:left="0"/>
        <w:jc w:val="both"/>
      </w:pPr>
      <w:r>
        <w:rPr>
          <w:rFonts w:ascii="Times New Roman"/>
          <w:b w:val="false"/>
          <w:i w:val="false"/>
          <w:color w:val="000000"/>
          <w:sz w:val="28"/>
        </w:rPr>
        <w:t>
      "ЦОН, ГЦВП, МИО гг. Астаны и Алматы, районов и городов областного значения";</w:t>
      </w:r>
    </w:p>
    <w:bookmarkStart w:name="z308" w:id="190"/>
    <w:p>
      <w:pPr>
        <w:spacing w:after="0"/>
        <w:ind w:left="0"/>
        <w:jc w:val="both"/>
      </w:pPr>
      <w:r>
        <w:rPr>
          <w:rFonts w:ascii="Times New Roman"/>
          <w:b w:val="false"/>
          <w:i w:val="false"/>
          <w:color w:val="000000"/>
          <w:sz w:val="28"/>
        </w:rPr>
        <w:t>
      графу 3 строки, порядковый номер 159, изложить в следующей редакции:</w:t>
      </w:r>
    </w:p>
    <w:bookmarkEnd w:id="190"/>
    <w:p>
      <w:pPr>
        <w:spacing w:after="0"/>
        <w:ind w:left="0"/>
        <w:jc w:val="both"/>
      </w:pPr>
      <w:r>
        <w:rPr>
          <w:rFonts w:ascii="Times New Roman"/>
          <w:b w:val="false"/>
          <w:i w:val="false"/>
          <w:color w:val="000000"/>
          <w:sz w:val="28"/>
        </w:rPr>
        <w:t>
      "Предоставление мер социальной поддержки специалистам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w:t>
      </w:r>
    </w:p>
    <w:bookmarkStart w:name="z310" w:id="191"/>
    <w:p>
      <w:pPr>
        <w:spacing w:after="0"/>
        <w:ind w:left="0"/>
        <w:jc w:val="both"/>
      </w:pPr>
      <w:r>
        <w:rPr>
          <w:rFonts w:ascii="Times New Roman"/>
          <w:b w:val="false"/>
          <w:i w:val="false"/>
          <w:color w:val="000000"/>
          <w:sz w:val="28"/>
        </w:rPr>
        <w:t>
      графы 6 и 7 строк, порядковые номера 161, 162, 163, 164, 165, 166 и 167, изложить в следующей редакции:</w:t>
      </w:r>
    </w:p>
    <w:bookmarkEnd w:id="191"/>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312" w:id="192"/>
    <w:p>
      <w:pPr>
        <w:spacing w:after="0"/>
        <w:ind w:left="0"/>
        <w:jc w:val="both"/>
      </w:pPr>
      <w:r>
        <w:rPr>
          <w:rFonts w:ascii="Times New Roman"/>
          <w:b w:val="false"/>
          <w:i w:val="false"/>
          <w:color w:val="000000"/>
          <w:sz w:val="28"/>
        </w:rPr>
        <w:t>
      в строке, порядковый номер 169:</w:t>
      </w:r>
    </w:p>
    <w:bookmarkEnd w:id="192"/>
    <w:bookmarkStart w:name="z313" w:id="193"/>
    <w:p>
      <w:pPr>
        <w:spacing w:after="0"/>
        <w:ind w:left="0"/>
        <w:jc w:val="both"/>
      </w:pPr>
      <w:r>
        <w:rPr>
          <w:rFonts w:ascii="Times New Roman"/>
          <w:b w:val="false"/>
          <w:i w:val="false"/>
          <w:color w:val="000000"/>
          <w:sz w:val="28"/>
        </w:rPr>
        <w:t>
      графу 6 изложить в следующей редакции:</w:t>
      </w:r>
    </w:p>
    <w:bookmarkEnd w:id="193"/>
    <w:p>
      <w:pPr>
        <w:spacing w:after="0"/>
        <w:ind w:left="0"/>
        <w:jc w:val="both"/>
      </w:pPr>
      <w:r>
        <w:rPr>
          <w:rFonts w:ascii="Times New Roman"/>
          <w:b w:val="false"/>
          <w:i w:val="false"/>
          <w:color w:val="000000"/>
          <w:sz w:val="28"/>
        </w:rPr>
        <w:t>
      "МИО гг. Астаны и Алматы, районов и городов областного значения, аким поселка, села, сельского округа";</w:t>
      </w:r>
    </w:p>
    <w:bookmarkStart w:name="z315" w:id="194"/>
    <w:p>
      <w:pPr>
        <w:spacing w:after="0"/>
        <w:ind w:left="0"/>
        <w:jc w:val="both"/>
      </w:pPr>
      <w:r>
        <w:rPr>
          <w:rFonts w:ascii="Times New Roman"/>
          <w:b w:val="false"/>
          <w:i w:val="false"/>
          <w:color w:val="000000"/>
          <w:sz w:val="28"/>
        </w:rPr>
        <w:t>
      графу 7 изложить в следующей редакции:</w:t>
      </w:r>
    </w:p>
    <w:bookmarkEnd w:id="194"/>
    <w:p>
      <w:pPr>
        <w:spacing w:after="0"/>
        <w:ind w:left="0"/>
        <w:jc w:val="both"/>
      </w:pPr>
      <w:r>
        <w:rPr>
          <w:rFonts w:ascii="Times New Roman"/>
          <w:b w:val="false"/>
          <w:i w:val="false"/>
          <w:color w:val="000000"/>
          <w:sz w:val="28"/>
        </w:rPr>
        <w:t>
      "ЦОН, МИО гг. Астаны и Алматы, районов и городов областного значения, аким поселка, села, сельского округа";</w:t>
      </w:r>
    </w:p>
    <w:bookmarkStart w:name="z317" w:id="195"/>
    <w:p>
      <w:pPr>
        <w:spacing w:after="0"/>
        <w:ind w:left="0"/>
        <w:jc w:val="both"/>
      </w:pPr>
      <w:r>
        <w:rPr>
          <w:rFonts w:ascii="Times New Roman"/>
          <w:b w:val="false"/>
          <w:i w:val="false"/>
          <w:color w:val="000000"/>
          <w:sz w:val="28"/>
        </w:rPr>
        <w:t>
      в строке, порядковый номер 170:</w:t>
      </w:r>
    </w:p>
    <w:bookmarkEnd w:id="195"/>
    <w:bookmarkStart w:name="z318" w:id="196"/>
    <w:p>
      <w:pPr>
        <w:spacing w:after="0"/>
        <w:ind w:left="0"/>
        <w:jc w:val="both"/>
      </w:pPr>
      <w:r>
        <w:rPr>
          <w:rFonts w:ascii="Times New Roman"/>
          <w:b w:val="false"/>
          <w:i w:val="false"/>
          <w:color w:val="000000"/>
          <w:sz w:val="28"/>
        </w:rPr>
        <w:t>
      графу 6 изложить в следующей редакции:</w:t>
      </w:r>
    </w:p>
    <w:bookmarkEnd w:id="196"/>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320" w:id="197"/>
    <w:p>
      <w:pPr>
        <w:spacing w:after="0"/>
        <w:ind w:left="0"/>
        <w:jc w:val="both"/>
      </w:pPr>
      <w:r>
        <w:rPr>
          <w:rFonts w:ascii="Times New Roman"/>
          <w:b w:val="false"/>
          <w:i w:val="false"/>
          <w:color w:val="000000"/>
          <w:sz w:val="28"/>
        </w:rPr>
        <w:t>
      графу 7 изложить в следующей редакции:</w:t>
      </w:r>
    </w:p>
    <w:bookmarkEnd w:id="197"/>
    <w:p>
      <w:pPr>
        <w:spacing w:after="0"/>
        <w:ind w:left="0"/>
        <w:jc w:val="both"/>
      </w:pPr>
      <w:r>
        <w:rPr>
          <w:rFonts w:ascii="Times New Roman"/>
          <w:b w:val="false"/>
          <w:i w:val="false"/>
          <w:color w:val="000000"/>
          <w:sz w:val="28"/>
        </w:rPr>
        <w:t>
      "ЦОН, МИО гг. Астаны и Алматы, районов и городов областного значения, веб-портал "электронного правительства"";</w:t>
      </w:r>
    </w:p>
    <w:bookmarkStart w:name="z322" w:id="198"/>
    <w:p>
      <w:pPr>
        <w:spacing w:after="0"/>
        <w:ind w:left="0"/>
        <w:jc w:val="both"/>
      </w:pPr>
      <w:r>
        <w:rPr>
          <w:rFonts w:ascii="Times New Roman"/>
          <w:b w:val="false"/>
          <w:i w:val="false"/>
          <w:color w:val="000000"/>
          <w:sz w:val="28"/>
        </w:rPr>
        <w:t>
      в строке, порядковый номер 171:</w:t>
      </w:r>
    </w:p>
    <w:bookmarkEnd w:id="198"/>
    <w:bookmarkStart w:name="z323" w:id="199"/>
    <w:p>
      <w:pPr>
        <w:spacing w:after="0"/>
        <w:ind w:left="0"/>
        <w:jc w:val="both"/>
      </w:pPr>
      <w:r>
        <w:rPr>
          <w:rFonts w:ascii="Times New Roman"/>
          <w:b w:val="false"/>
          <w:i w:val="false"/>
          <w:color w:val="000000"/>
          <w:sz w:val="28"/>
        </w:rPr>
        <w:t>
      графу 3 изложить в следующей редакции:</w:t>
      </w:r>
    </w:p>
    <w:bookmarkEnd w:id="199"/>
    <w:p>
      <w:pPr>
        <w:spacing w:after="0"/>
        <w:ind w:left="0"/>
        <w:jc w:val="both"/>
      </w:pPr>
      <w:r>
        <w:rPr>
          <w:rFonts w:ascii="Times New Roman"/>
          <w:b w:val="false"/>
          <w:i w:val="false"/>
          <w:color w:val="000000"/>
          <w:sz w:val="28"/>
        </w:rPr>
        <w:t>
      "Постановка на учет нуждающихся в служебном жилище военнослужащих Вооруженных Сил Республики Казахстан";</w:t>
      </w:r>
    </w:p>
    <w:bookmarkStart w:name="z325" w:id="200"/>
    <w:p>
      <w:pPr>
        <w:spacing w:after="0"/>
        <w:ind w:left="0"/>
        <w:jc w:val="both"/>
      </w:pPr>
      <w:r>
        <w:rPr>
          <w:rFonts w:ascii="Times New Roman"/>
          <w:b w:val="false"/>
          <w:i w:val="false"/>
          <w:color w:val="000000"/>
          <w:sz w:val="28"/>
        </w:rPr>
        <w:t>
      графы 6 и 7 изложить в следующей редакции:</w:t>
      </w:r>
    </w:p>
    <w:bookmarkEnd w:id="200"/>
    <w:p>
      <w:pPr>
        <w:spacing w:after="0"/>
        <w:ind w:left="0"/>
        <w:jc w:val="both"/>
      </w:pPr>
      <w:r>
        <w:rPr>
          <w:rFonts w:ascii="Times New Roman"/>
          <w:b w:val="false"/>
          <w:i w:val="false"/>
          <w:color w:val="000000"/>
          <w:sz w:val="28"/>
        </w:rPr>
        <w:t>
      "Районные эксплуатационные части МО";</w:t>
      </w:r>
    </w:p>
    <w:bookmarkStart w:name="z327" w:id="201"/>
    <w:p>
      <w:pPr>
        <w:spacing w:after="0"/>
        <w:ind w:left="0"/>
        <w:jc w:val="both"/>
      </w:pPr>
      <w:r>
        <w:rPr>
          <w:rFonts w:ascii="Times New Roman"/>
          <w:b w:val="false"/>
          <w:i w:val="false"/>
          <w:color w:val="000000"/>
          <w:sz w:val="28"/>
        </w:rPr>
        <w:t>
      графу 3 строки, порядковый номер 174, изложить в следующей редакции:</w:t>
      </w:r>
    </w:p>
    <w:bookmarkEnd w:id="201"/>
    <w:p>
      <w:pPr>
        <w:spacing w:after="0"/>
        <w:ind w:left="0"/>
        <w:jc w:val="both"/>
      </w:pPr>
      <w:r>
        <w:rPr>
          <w:rFonts w:ascii="Times New Roman"/>
          <w:b w:val="false"/>
          <w:i w:val="false"/>
          <w:color w:val="000000"/>
          <w:sz w:val="28"/>
        </w:rPr>
        <w:t>
      "Прием документов и зачисление в высшие учебные заведения для обучения по образовательным программам высшего образования";</w:t>
      </w:r>
    </w:p>
    <w:bookmarkStart w:name="z329" w:id="202"/>
    <w:p>
      <w:pPr>
        <w:spacing w:after="0"/>
        <w:ind w:left="0"/>
        <w:jc w:val="both"/>
      </w:pPr>
      <w:r>
        <w:rPr>
          <w:rFonts w:ascii="Times New Roman"/>
          <w:b w:val="false"/>
          <w:i w:val="false"/>
          <w:color w:val="000000"/>
          <w:sz w:val="28"/>
        </w:rPr>
        <w:t>
      в строке, порядковый номер 175:</w:t>
      </w:r>
    </w:p>
    <w:bookmarkEnd w:id="202"/>
    <w:bookmarkStart w:name="z330" w:id="203"/>
    <w:p>
      <w:pPr>
        <w:spacing w:after="0"/>
        <w:ind w:left="0"/>
        <w:jc w:val="both"/>
      </w:pPr>
      <w:r>
        <w:rPr>
          <w:rFonts w:ascii="Times New Roman"/>
          <w:b w:val="false"/>
          <w:i w:val="false"/>
          <w:color w:val="000000"/>
          <w:sz w:val="28"/>
        </w:rPr>
        <w:t>
      графу 3 изложить в следующей редакции:</w:t>
      </w:r>
    </w:p>
    <w:bookmarkEnd w:id="203"/>
    <w:p>
      <w:pPr>
        <w:spacing w:after="0"/>
        <w:ind w:left="0"/>
        <w:jc w:val="both"/>
      </w:pPr>
      <w:r>
        <w:rPr>
          <w:rFonts w:ascii="Times New Roman"/>
          <w:b w:val="false"/>
          <w:i w:val="false"/>
          <w:color w:val="000000"/>
          <w:sz w:val="28"/>
        </w:rPr>
        <w:t>
      "Прием документов и зачисление в высшие учебные заведения для обучения по образовательным программам послевузовского образования";</w:t>
      </w:r>
    </w:p>
    <w:bookmarkStart w:name="z332" w:id="204"/>
    <w:p>
      <w:pPr>
        <w:spacing w:after="0"/>
        <w:ind w:left="0"/>
        <w:jc w:val="both"/>
      </w:pPr>
      <w:r>
        <w:rPr>
          <w:rFonts w:ascii="Times New Roman"/>
          <w:b w:val="false"/>
          <w:i w:val="false"/>
          <w:color w:val="000000"/>
          <w:sz w:val="28"/>
        </w:rPr>
        <w:t>
      в графе 7 слова ", веб-портал "электронного правительства" исключить;</w:t>
      </w:r>
    </w:p>
    <w:bookmarkEnd w:id="204"/>
    <w:bookmarkStart w:name="z333" w:id="205"/>
    <w:p>
      <w:pPr>
        <w:spacing w:after="0"/>
        <w:ind w:left="0"/>
        <w:jc w:val="both"/>
      </w:pPr>
      <w:r>
        <w:rPr>
          <w:rFonts w:ascii="Times New Roman"/>
          <w:b w:val="false"/>
          <w:i w:val="false"/>
          <w:color w:val="000000"/>
          <w:sz w:val="28"/>
        </w:rPr>
        <w:t>
      графу 9 изложить в следующей редакции:</w:t>
      </w:r>
    </w:p>
    <w:bookmarkEnd w:id="205"/>
    <w:p>
      <w:pPr>
        <w:spacing w:after="0"/>
        <w:ind w:left="0"/>
        <w:jc w:val="both"/>
      </w:pPr>
      <w:r>
        <w:rPr>
          <w:rFonts w:ascii="Times New Roman"/>
          <w:b w:val="false"/>
          <w:i w:val="false"/>
          <w:color w:val="000000"/>
          <w:sz w:val="28"/>
        </w:rPr>
        <w:t>
      "Бумажная";</w:t>
      </w:r>
    </w:p>
    <w:bookmarkStart w:name="z335" w:id="206"/>
    <w:p>
      <w:pPr>
        <w:spacing w:after="0"/>
        <w:ind w:left="0"/>
        <w:jc w:val="both"/>
      </w:pPr>
      <w:r>
        <w:rPr>
          <w:rFonts w:ascii="Times New Roman"/>
          <w:b w:val="false"/>
          <w:i w:val="false"/>
          <w:color w:val="000000"/>
          <w:sz w:val="28"/>
        </w:rPr>
        <w:t>
      графу 7 строки, порядковый номер 176, изложить в следующей редакции:</w:t>
      </w:r>
    </w:p>
    <w:bookmarkEnd w:id="206"/>
    <w:p>
      <w:pPr>
        <w:spacing w:after="0"/>
        <w:ind w:left="0"/>
        <w:jc w:val="both"/>
      </w:pPr>
      <w:r>
        <w:rPr>
          <w:rFonts w:ascii="Times New Roman"/>
          <w:b w:val="false"/>
          <w:i w:val="false"/>
          <w:color w:val="000000"/>
          <w:sz w:val="28"/>
        </w:rPr>
        <w:t>
      "Высшие учебные заведения, МОН";</w:t>
      </w:r>
    </w:p>
    <w:bookmarkStart w:name="z337" w:id="207"/>
    <w:p>
      <w:pPr>
        <w:spacing w:after="0"/>
        <w:ind w:left="0"/>
        <w:jc w:val="both"/>
      </w:pPr>
      <w:r>
        <w:rPr>
          <w:rFonts w:ascii="Times New Roman"/>
          <w:b w:val="false"/>
          <w:i w:val="false"/>
          <w:color w:val="000000"/>
          <w:sz w:val="28"/>
        </w:rPr>
        <w:t>
      в графу 3 строки, порядковый номер 184, внесены изменения в текст на казахском языке, текст на русском языке не изменяется;</w:t>
      </w:r>
    </w:p>
    <w:bookmarkEnd w:id="207"/>
    <w:bookmarkStart w:name="z338" w:id="208"/>
    <w:p>
      <w:pPr>
        <w:spacing w:after="0"/>
        <w:ind w:left="0"/>
        <w:jc w:val="both"/>
      </w:pPr>
      <w:r>
        <w:rPr>
          <w:rFonts w:ascii="Times New Roman"/>
          <w:b w:val="false"/>
          <w:i w:val="false"/>
          <w:color w:val="000000"/>
          <w:sz w:val="28"/>
        </w:rPr>
        <w:t>
      графу 8 строки, порядковый номер 185, изложить в следующей редакции:</w:t>
      </w:r>
    </w:p>
    <w:bookmarkEnd w:id="208"/>
    <w:p>
      <w:pPr>
        <w:spacing w:after="0"/>
        <w:ind w:left="0"/>
        <w:jc w:val="both"/>
      </w:pPr>
      <w:r>
        <w:rPr>
          <w:rFonts w:ascii="Times New Roman"/>
          <w:b w:val="false"/>
          <w:i w:val="false"/>
          <w:color w:val="000000"/>
          <w:sz w:val="28"/>
        </w:rPr>
        <w:t>
      "Бесплатно";</w:t>
      </w:r>
    </w:p>
    <w:bookmarkStart w:name="z340" w:id="209"/>
    <w:p>
      <w:pPr>
        <w:spacing w:after="0"/>
        <w:ind w:left="0"/>
        <w:jc w:val="both"/>
      </w:pPr>
      <w:r>
        <w:rPr>
          <w:rFonts w:ascii="Times New Roman"/>
          <w:b w:val="false"/>
          <w:i w:val="false"/>
          <w:color w:val="000000"/>
          <w:sz w:val="28"/>
        </w:rPr>
        <w:t>
      графу 8 строки, порядковый номер 187, изложить в следующей редакции:</w:t>
      </w:r>
    </w:p>
    <w:bookmarkEnd w:id="209"/>
    <w:p>
      <w:pPr>
        <w:spacing w:after="0"/>
        <w:ind w:left="0"/>
        <w:jc w:val="both"/>
      </w:pPr>
      <w:r>
        <w:rPr>
          <w:rFonts w:ascii="Times New Roman"/>
          <w:b w:val="false"/>
          <w:i w:val="false"/>
          <w:color w:val="000000"/>
          <w:sz w:val="28"/>
        </w:rPr>
        <w:t>
      "Бесплатно";</w:t>
      </w:r>
    </w:p>
    <w:bookmarkStart w:name="z342" w:id="210"/>
    <w:p>
      <w:pPr>
        <w:spacing w:after="0"/>
        <w:ind w:left="0"/>
        <w:jc w:val="both"/>
      </w:pPr>
      <w:r>
        <w:rPr>
          <w:rFonts w:ascii="Times New Roman"/>
          <w:b w:val="false"/>
          <w:i w:val="false"/>
          <w:color w:val="000000"/>
          <w:sz w:val="28"/>
        </w:rPr>
        <w:t>
      графу 4 строки, порядковый номер 189, изложить в следующей редакции:</w:t>
      </w:r>
    </w:p>
    <w:bookmarkEnd w:id="210"/>
    <w:p>
      <w:pPr>
        <w:spacing w:after="0"/>
        <w:ind w:left="0"/>
        <w:jc w:val="both"/>
      </w:pPr>
      <w:r>
        <w:rPr>
          <w:rFonts w:ascii="Times New Roman"/>
          <w:b w:val="false"/>
          <w:i w:val="false"/>
          <w:color w:val="000000"/>
          <w:sz w:val="28"/>
        </w:rPr>
        <w:t>
      "Физические и юридические лица";</w:t>
      </w:r>
    </w:p>
    <w:bookmarkStart w:name="z344" w:id="211"/>
    <w:p>
      <w:pPr>
        <w:spacing w:after="0"/>
        <w:ind w:left="0"/>
        <w:jc w:val="both"/>
      </w:pPr>
      <w:r>
        <w:rPr>
          <w:rFonts w:ascii="Times New Roman"/>
          <w:b w:val="false"/>
          <w:i w:val="false"/>
          <w:color w:val="000000"/>
          <w:sz w:val="28"/>
        </w:rPr>
        <w:t>
      графу 8 строки, порядковый номер 193, изложить в следующей редакции:</w:t>
      </w:r>
    </w:p>
    <w:bookmarkEnd w:id="211"/>
    <w:bookmarkStart w:name="z345" w:id="212"/>
    <w:p>
      <w:pPr>
        <w:spacing w:after="0"/>
        <w:ind w:left="0"/>
        <w:jc w:val="both"/>
      </w:pPr>
      <w:r>
        <w:rPr>
          <w:rFonts w:ascii="Times New Roman"/>
          <w:b w:val="false"/>
          <w:i w:val="false"/>
          <w:color w:val="000000"/>
          <w:sz w:val="28"/>
        </w:rPr>
        <w:t>
      "Бесплатно";</w:t>
      </w:r>
    </w:p>
    <w:bookmarkEnd w:id="212"/>
    <w:bookmarkStart w:name="z346" w:id="213"/>
    <w:p>
      <w:pPr>
        <w:spacing w:after="0"/>
        <w:ind w:left="0"/>
        <w:jc w:val="both"/>
      </w:pPr>
      <w:r>
        <w:rPr>
          <w:rFonts w:ascii="Times New Roman"/>
          <w:b w:val="false"/>
          <w:i w:val="false"/>
          <w:color w:val="000000"/>
          <w:sz w:val="28"/>
        </w:rPr>
        <w:t>
      в строке, порядковый номер 195:</w:t>
      </w:r>
    </w:p>
    <w:bookmarkEnd w:id="213"/>
    <w:bookmarkStart w:name="z347" w:id="214"/>
    <w:p>
      <w:pPr>
        <w:spacing w:after="0"/>
        <w:ind w:left="0"/>
        <w:jc w:val="both"/>
      </w:pPr>
      <w:r>
        <w:rPr>
          <w:rFonts w:ascii="Times New Roman"/>
          <w:b w:val="false"/>
          <w:i w:val="false"/>
          <w:color w:val="000000"/>
          <w:sz w:val="28"/>
        </w:rPr>
        <w:t>
      графу 3 изложить в следующей редакции:</w:t>
      </w:r>
    </w:p>
    <w:bookmarkEnd w:id="214"/>
    <w:p>
      <w:pPr>
        <w:spacing w:after="0"/>
        <w:ind w:left="0"/>
        <w:jc w:val="both"/>
      </w:pPr>
      <w:r>
        <w:rPr>
          <w:rFonts w:ascii="Times New Roman"/>
          <w:b w:val="false"/>
          <w:i w:val="false"/>
          <w:color w:val="000000"/>
          <w:sz w:val="28"/>
        </w:rPr>
        <w:t>
      "Прием документов в организации технического и профессионального, после среднего образования";</w:t>
      </w:r>
    </w:p>
    <w:bookmarkStart w:name="z349" w:id="215"/>
    <w:p>
      <w:pPr>
        <w:spacing w:after="0"/>
        <w:ind w:left="0"/>
        <w:jc w:val="both"/>
      </w:pPr>
      <w:r>
        <w:rPr>
          <w:rFonts w:ascii="Times New Roman"/>
          <w:b w:val="false"/>
          <w:i w:val="false"/>
          <w:color w:val="000000"/>
          <w:sz w:val="28"/>
        </w:rPr>
        <w:t>
      графу 8 изложить в следующей редакции:</w:t>
      </w:r>
    </w:p>
    <w:bookmarkEnd w:id="215"/>
    <w:p>
      <w:pPr>
        <w:spacing w:after="0"/>
        <w:ind w:left="0"/>
        <w:jc w:val="both"/>
      </w:pPr>
      <w:r>
        <w:rPr>
          <w:rFonts w:ascii="Times New Roman"/>
          <w:b w:val="false"/>
          <w:i w:val="false"/>
          <w:color w:val="000000"/>
          <w:sz w:val="28"/>
        </w:rPr>
        <w:t>
      "Бесплатно";</w:t>
      </w:r>
    </w:p>
    <w:bookmarkStart w:name="z351" w:id="216"/>
    <w:p>
      <w:pPr>
        <w:spacing w:after="0"/>
        <w:ind w:left="0"/>
        <w:jc w:val="both"/>
      </w:pPr>
      <w:r>
        <w:rPr>
          <w:rFonts w:ascii="Times New Roman"/>
          <w:b w:val="false"/>
          <w:i w:val="false"/>
          <w:color w:val="000000"/>
          <w:sz w:val="28"/>
        </w:rPr>
        <w:t>
      графу 7 строки, порядковый номер 196, изложить в следующей редакции:</w:t>
      </w:r>
    </w:p>
    <w:bookmarkEnd w:id="216"/>
    <w:p>
      <w:pPr>
        <w:spacing w:after="0"/>
        <w:ind w:left="0"/>
        <w:jc w:val="both"/>
      </w:pPr>
      <w:r>
        <w:rPr>
          <w:rFonts w:ascii="Times New Roman"/>
          <w:b w:val="false"/>
          <w:i w:val="false"/>
          <w:color w:val="000000"/>
          <w:sz w:val="28"/>
        </w:rPr>
        <w:t>
      "ЦОН, Комитет регистрационной службы и оказания правовой помощи, веб-портал "электронного правительства"";</w:t>
      </w:r>
    </w:p>
    <w:bookmarkStart w:name="z353" w:id="217"/>
    <w:p>
      <w:pPr>
        <w:spacing w:after="0"/>
        <w:ind w:left="0"/>
        <w:jc w:val="both"/>
      </w:pPr>
      <w:r>
        <w:rPr>
          <w:rFonts w:ascii="Times New Roman"/>
          <w:b w:val="false"/>
          <w:i w:val="false"/>
          <w:color w:val="000000"/>
          <w:sz w:val="28"/>
        </w:rPr>
        <w:t>
      графу 7 строки, порядковый номер 197, изложить в следующей редакции:</w:t>
      </w:r>
    </w:p>
    <w:bookmarkEnd w:id="217"/>
    <w:p>
      <w:pPr>
        <w:spacing w:after="0"/>
        <w:ind w:left="0"/>
        <w:jc w:val="both"/>
      </w:pPr>
      <w:r>
        <w:rPr>
          <w:rFonts w:ascii="Times New Roman"/>
          <w:b w:val="false"/>
          <w:i w:val="false"/>
          <w:color w:val="000000"/>
          <w:sz w:val="28"/>
        </w:rPr>
        <w:t>
      "ЦОН, Комитет регистрационной службы и оказания правовой помощи";</w:t>
      </w:r>
    </w:p>
    <w:bookmarkStart w:name="z355" w:id="218"/>
    <w:p>
      <w:pPr>
        <w:spacing w:after="0"/>
        <w:ind w:left="0"/>
        <w:jc w:val="both"/>
      </w:pPr>
      <w:r>
        <w:rPr>
          <w:rFonts w:ascii="Times New Roman"/>
          <w:b w:val="false"/>
          <w:i w:val="false"/>
          <w:color w:val="000000"/>
          <w:sz w:val="28"/>
        </w:rPr>
        <w:t>
      графу 7 строки, порядковый номер 198, изложить в следующей редакции:</w:t>
      </w:r>
    </w:p>
    <w:bookmarkEnd w:id="218"/>
    <w:p>
      <w:pPr>
        <w:spacing w:after="0"/>
        <w:ind w:left="0"/>
        <w:jc w:val="both"/>
      </w:pPr>
      <w:r>
        <w:rPr>
          <w:rFonts w:ascii="Times New Roman"/>
          <w:b w:val="false"/>
          <w:i w:val="false"/>
          <w:color w:val="000000"/>
          <w:sz w:val="28"/>
        </w:rPr>
        <w:t>
      "ЦОН, Комитет регистрационной службы и оказания правовой помощи, веб-портал "электронного правительства"";</w:t>
      </w:r>
    </w:p>
    <w:bookmarkStart w:name="z357" w:id="219"/>
    <w:p>
      <w:pPr>
        <w:spacing w:after="0"/>
        <w:ind w:left="0"/>
        <w:jc w:val="both"/>
      </w:pPr>
      <w:r>
        <w:rPr>
          <w:rFonts w:ascii="Times New Roman"/>
          <w:b w:val="false"/>
          <w:i w:val="false"/>
          <w:color w:val="000000"/>
          <w:sz w:val="28"/>
        </w:rPr>
        <w:t>
      в строке, порядковый номер 199:</w:t>
      </w:r>
    </w:p>
    <w:bookmarkEnd w:id="219"/>
    <w:bookmarkStart w:name="z358" w:id="220"/>
    <w:p>
      <w:pPr>
        <w:spacing w:after="0"/>
        <w:ind w:left="0"/>
        <w:jc w:val="both"/>
      </w:pPr>
      <w:r>
        <w:rPr>
          <w:rFonts w:ascii="Times New Roman"/>
          <w:b w:val="false"/>
          <w:i w:val="false"/>
          <w:color w:val="000000"/>
          <w:sz w:val="28"/>
        </w:rPr>
        <w:t>
      графу 3 изложить в следующей редакции:</w:t>
      </w:r>
    </w:p>
    <w:bookmarkEnd w:id="220"/>
    <w:p>
      <w:pPr>
        <w:spacing w:after="0"/>
        <w:ind w:left="0"/>
        <w:jc w:val="both"/>
      </w:pPr>
      <w:r>
        <w:rPr>
          <w:rFonts w:ascii="Times New Roman"/>
          <w:b w:val="false"/>
          <w:i w:val="false"/>
          <w:color w:val="000000"/>
          <w:sz w:val="28"/>
        </w:rPr>
        <w:t>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bookmarkStart w:name="z360" w:id="221"/>
    <w:p>
      <w:pPr>
        <w:spacing w:after="0"/>
        <w:ind w:left="0"/>
        <w:jc w:val="both"/>
      </w:pPr>
      <w:r>
        <w:rPr>
          <w:rFonts w:ascii="Times New Roman"/>
          <w:b w:val="false"/>
          <w:i w:val="false"/>
          <w:color w:val="000000"/>
          <w:sz w:val="28"/>
        </w:rPr>
        <w:t>
      графу 7 изложить в следующей редакции:</w:t>
      </w:r>
    </w:p>
    <w:bookmarkEnd w:id="221"/>
    <w:p>
      <w:pPr>
        <w:spacing w:after="0"/>
        <w:ind w:left="0"/>
        <w:jc w:val="both"/>
      </w:pPr>
      <w:r>
        <w:rPr>
          <w:rFonts w:ascii="Times New Roman"/>
          <w:b w:val="false"/>
          <w:i w:val="false"/>
          <w:color w:val="000000"/>
          <w:sz w:val="28"/>
        </w:rPr>
        <w:t>
      "ЦОН, Комитет регистрационной службы и оказания правовой помощи";</w:t>
      </w:r>
    </w:p>
    <w:bookmarkStart w:name="z362" w:id="222"/>
    <w:p>
      <w:pPr>
        <w:spacing w:after="0"/>
        <w:ind w:left="0"/>
        <w:jc w:val="both"/>
      </w:pPr>
      <w:r>
        <w:rPr>
          <w:rFonts w:ascii="Times New Roman"/>
          <w:b w:val="false"/>
          <w:i w:val="false"/>
          <w:color w:val="000000"/>
          <w:sz w:val="28"/>
        </w:rPr>
        <w:t>
      в строке, порядковый номер 200:</w:t>
      </w:r>
    </w:p>
    <w:bookmarkEnd w:id="222"/>
    <w:bookmarkStart w:name="z363" w:id="223"/>
    <w:p>
      <w:pPr>
        <w:spacing w:after="0"/>
        <w:ind w:left="0"/>
        <w:jc w:val="both"/>
      </w:pPr>
      <w:r>
        <w:rPr>
          <w:rFonts w:ascii="Times New Roman"/>
          <w:b w:val="false"/>
          <w:i w:val="false"/>
          <w:color w:val="000000"/>
          <w:sz w:val="28"/>
        </w:rPr>
        <w:t>
      графу 7 изложить в следующей редакции:</w:t>
      </w:r>
    </w:p>
    <w:bookmarkEnd w:id="223"/>
    <w:p>
      <w:pPr>
        <w:spacing w:after="0"/>
        <w:ind w:left="0"/>
        <w:jc w:val="both"/>
      </w:pPr>
      <w:r>
        <w:rPr>
          <w:rFonts w:ascii="Times New Roman"/>
          <w:b w:val="false"/>
          <w:i w:val="false"/>
          <w:color w:val="000000"/>
          <w:sz w:val="28"/>
        </w:rPr>
        <w:t>
      "ЦОН, Комитет регистрационной службы и оказания правовой помощи";</w:t>
      </w:r>
    </w:p>
    <w:bookmarkStart w:name="z365" w:id="224"/>
    <w:p>
      <w:pPr>
        <w:spacing w:after="0"/>
        <w:ind w:left="0"/>
        <w:jc w:val="both"/>
      </w:pPr>
      <w:r>
        <w:rPr>
          <w:rFonts w:ascii="Times New Roman"/>
          <w:b w:val="false"/>
          <w:i w:val="false"/>
          <w:color w:val="000000"/>
          <w:sz w:val="28"/>
        </w:rPr>
        <w:t>
      графу 9 изложить в следующей редакции:</w:t>
      </w:r>
    </w:p>
    <w:bookmarkEnd w:id="224"/>
    <w:p>
      <w:pPr>
        <w:spacing w:after="0"/>
        <w:ind w:left="0"/>
        <w:jc w:val="both"/>
      </w:pPr>
      <w:r>
        <w:rPr>
          <w:rFonts w:ascii="Times New Roman"/>
          <w:b w:val="false"/>
          <w:i w:val="false"/>
          <w:color w:val="000000"/>
          <w:sz w:val="28"/>
        </w:rPr>
        <w:t>
      "Электронная/бумажная";</w:t>
      </w:r>
    </w:p>
    <w:bookmarkStart w:name="z367" w:id="225"/>
    <w:p>
      <w:pPr>
        <w:spacing w:after="0"/>
        <w:ind w:left="0"/>
        <w:jc w:val="both"/>
      </w:pPr>
      <w:r>
        <w:rPr>
          <w:rFonts w:ascii="Times New Roman"/>
          <w:b w:val="false"/>
          <w:i w:val="false"/>
          <w:color w:val="000000"/>
          <w:sz w:val="28"/>
        </w:rPr>
        <w:t>
      в строке, порядковый номер 201:</w:t>
      </w:r>
    </w:p>
    <w:bookmarkEnd w:id="225"/>
    <w:bookmarkStart w:name="z368" w:id="226"/>
    <w:p>
      <w:pPr>
        <w:spacing w:after="0"/>
        <w:ind w:left="0"/>
        <w:jc w:val="both"/>
      </w:pPr>
      <w:r>
        <w:rPr>
          <w:rFonts w:ascii="Times New Roman"/>
          <w:b w:val="false"/>
          <w:i w:val="false"/>
          <w:color w:val="000000"/>
          <w:sz w:val="28"/>
        </w:rPr>
        <w:t>
      графу 7 изложить в следующей редакции:</w:t>
      </w:r>
    </w:p>
    <w:bookmarkEnd w:id="226"/>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370" w:id="227"/>
    <w:p>
      <w:pPr>
        <w:spacing w:after="0"/>
        <w:ind w:left="0"/>
        <w:jc w:val="both"/>
      </w:pPr>
      <w:r>
        <w:rPr>
          <w:rFonts w:ascii="Times New Roman"/>
          <w:b w:val="false"/>
          <w:i w:val="false"/>
          <w:color w:val="000000"/>
          <w:sz w:val="28"/>
        </w:rPr>
        <w:t>
      графу 9 изложить в следующей редакции:</w:t>
      </w:r>
    </w:p>
    <w:bookmarkEnd w:id="227"/>
    <w:p>
      <w:pPr>
        <w:spacing w:after="0"/>
        <w:ind w:left="0"/>
        <w:jc w:val="both"/>
      </w:pPr>
      <w:r>
        <w:rPr>
          <w:rFonts w:ascii="Times New Roman"/>
          <w:b w:val="false"/>
          <w:i w:val="false"/>
          <w:color w:val="000000"/>
          <w:sz w:val="28"/>
        </w:rPr>
        <w:t>
      "Электронная/бумажная";</w:t>
      </w:r>
    </w:p>
    <w:bookmarkStart w:name="z372" w:id="228"/>
    <w:p>
      <w:pPr>
        <w:spacing w:after="0"/>
        <w:ind w:left="0"/>
        <w:jc w:val="both"/>
      </w:pPr>
      <w:r>
        <w:rPr>
          <w:rFonts w:ascii="Times New Roman"/>
          <w:b w:val="false"/>
          <w:i w:val="false"/>
          <w:color w:val="000000"/>
          <w:sz w:val="28"/>
        </w:rPr>
        <w:t>
      в графах 6 и 7 строки, порядковый номер 202, слова ", межрайонные налоговые управления" исключить;</w:t>
      </w:r>
    </w:p>
    <w:bookmarkEnd w:id="228"/>
    <w:bookmarkStart w:name="z373" w:id="229"/>
    <w:p>
      <w:pPr>
        <w:spacing w:after="0"/>
        <w:ind w:left="0"/>
        <w:jc w:val="both"/>
      </w:pPr>
      <w:r>
        <w:rPr>
          <w:rFonts w:ascii="Times New Roman"/>
          <w:b w:val="false"/>
          <w:i w:val="false"/>
          <w:color w:val="000000"/>
          <w:sz w:val="28"/>
        </w:rPr>
        <w:t>
      графу 7 строки, порядковый номер 203, изложить в следующей редакции:</w:t>
      </w:r>
    </w:p>
    <w:bookmarkEnd w:id="229"/>
    <w:p>
      <w:pPr>
        <w:spacing w:after="0"/>
        <w:ind w:left="0"/>
        <w:jc w:val="both"/>
      </w:pPr>
      <w:r>
        <w:rPr>
          <w:rFonts w:ascii="Times New Roman"/>
          <w:b w:val="false"/>
          <w:i w:val="false"/>
          <w:color w:val="000000"/>
          <w:sz w:val="28"/>
        </w:rPr>
        <w:t>
      "ЦОН, Комитет регистрационной службы и оказания правовой помощи", веб-портал "электронного правительства"";</w:t>
      </w:r>
    </w:p>
    <w:bookmarkStart w:name="z375" w:id="230"/>
    <w:p>
      <w:pPr>
        <w:spacing w:after="0"/>
        <w:ind w:left="0"/>
        <w:jc w:val="both"/>
      </w:pPr>
      <w:r>
        <w:rPr>
          <w:rFonts w:ascii="Times New Roman"/>
          <w:b w:val="false"/>
          <w:i w:val="false"/>
          <w:color w:val="000000"/>
          <w:sz w:val="28"/>
        </w:rPr>
        <w:t>
      графу 9 строк, порядковые номера 205 и 206, изложить в следующей редакции:</w:t>
      </w:r>
    </w:p>
    <w:bookmarkEnd w:id="230"/>
    <w:p>
      <w:pPr>
        <w:spacing w:after="0"/>
        <w:ind w:left="0"/>
        <w:jc w:val="both"/>
      </w:pPr>
      <w:r>
        <w:rPr>
          <w:rFonts w:ascii="Times New Roman"/>
          <w:b w:val="false"/>
          <w:i w:val="false"/>
          <w:color w:val="000000"/>
          <w:sz w:val="28"/>
        </w:rPr>
        <w:t>
      "Электронная/бумажная";</w:t>
      </w:r>
    </w:p>
    <w:bookmarkStart w:name="z377" w:id="231"/>
    <w:p>
      <w:pPr>
        <w:spacing w:after="0"/>
        <w:ind w:left="0"/>
        <w:jc w:val="both"/>
      </w:pPr>
      <w:r>
        <w:rPr>
          <w:rFonts w:ascii="Times New Roman"/>
          <w:b w:val="false"/>
          <w:i w:val="false"/>
          <w:color w:val="000000"/>
          <w:sz w:val="28"/>
        </w:rPr>
        <w:t>
      в строке, порядковый номер 207:</w:t>
      </w:r>
    </w:p>
    <w:bookmarkEnd w:id="231"/>
    <w:bookmarkStart w:name="z378" w:id="232"/>
    <w:p>
      <w:pPr>
        <w:spacing w:after="0"/>
        <w:ind w:left="0"/>
        <w:jc w:val="both"/>
      </w:pPr>
      <w:r>
        <w:rPr>
          <w:rFonts w:ascii="Times New Roman"/>
          <w:b w:val="false"/>
          <w:i w:val="false"/>
          <w:color w:val="000000"/>
          <w:sz w:val="28"/>
        </w:rPr>
        <w:t>
      графу 7 изложить в следующей редакции:</w:t>
      </w:r>
    </w:p>
    <w:bookmarkEnd w:id="232"/>
    <w:p>
      <w:pPr>
        <w:spacing w:after="0"/>
        <w:ind w:left="0"/>
        <w:jc w:val="both"/>
      </w:pPr>
      <w:r>
        <w:rPr>
          <w:rFonts w:ascii="Times New Roman"/>
          <w:b w:val="false"/>
          <w:i w:val="false"/>
          <w:color w:val="000000"/>
          <w:sz w:val="28"/>
        </w:rPr>
        <w:t>
      "Территориальные органы юстиции, веб-портал "электронного правительства"";</w:t>
      </w:r>
    </w:p>
    <w:bookmarkStart w:name="z380" w:id="233"/>
    <w:p>
      <w:pPr>
        <w:spacing w:after="0"/>
        <w:ind w:left="0"/>
        <w:jc w:val="both"/>
      </w:pPr>
      <w:r>
        <w:rPr>
          <w:rFonts w:ascii="Times New Roman"/>
          <w:b w:val="false"/>
          <w:i w:val="false"/>
          <w:color w:val="000000"/>
          <w:sz w:val="28"/>
        </w:rPr>
        <w:t>
      графу 9 изложить в следующей редакции:</w:t>
      </w:r>
    </w:p>
    <w:bookmarkEnd w:id="233"/>
    <w:p>
      <w:pPr>
        <w:spacing w:after="0"/>
        <w:ind w:left="0"/>
        <w:jc w:val="both"/>
      </w:pPr>
      <w:r>
        <w:rPr>
          <w:rFonts w:ascii="Times New Roman"/>
          <w:b w:val="false"/>
          <w:i w:val="false"/>
          <w:color w:val="000000"/>
          <w:sz w:val="28"/>
        </w:rPr>
        <w:t>
      "Электронная/бумажная";</w:t>
      </w:r>
    </w:p>
    <w:bookmarkStart w:name="z382" w:id="234"/>
    <w:p>
      <w:pPr>
        <w:spacing w:after="0"/>
        <w:ind w:left="0"/>
        <w:jc w:val="both"/>
      </w:pPr>
      <w:r>
        <w:rPr>
          <w:rFonts w:ascii="Times New Roman"/>
          <w:b w:val="false"/>
          <w:i w:val="false"/>
          <w:color w:val="000000"/>
          <w:sz w:val="28"/>
        </w:rPr>
        <w:t>
      в строке, порядковый номер 209:</w:t>
      </w:r>
    </w:p>
    <w:bookmarkEnd w:id="234"/>
    <w:bookmarkStart w:name="z383" w:id="235"/>
    <w:p>
      <w:pPr>
        <w:spacing w:after="0"/>
        <w:ind w:left="0"/>
        <w:jc w:val="both"/>
      </w:pPr>
      <w:r>
        <w:rPr>
          <w:rFonts w:ascii="Times New Roman"/>
          <w:b w:val="false"/>
          <w:i w:val="false"/>
          <w:color w:val="000000"/>
          <w:sz w:val="28"/>
        </w:rPr>
        <w:t>
      графу 7 изложить в следующей редакции:</w:t>
      </w:r>
    </w:p>
    <w:bookmarkEnd w:id="235"/>
    <w:p>
      <w:pPr>
        <w:spacing w:after="0"/>
        <w:ind w:left="0"/>
        <w:jc w:val="both"/>
      </w:pPr>
      <w:r>
        <w:rPr>
          <w:rFonts w:ascii="Times New Roman"/>
          <w:b w:val="false"/>
          <w:i w:val="false"/>
          <w:color w:val="000000"/>
          <w:sz w:val="28"/>
        </w:rPr>
        <w:t>
      "Территориальные органы юстиции, веб-портал "электронного правительства"";</w:t>
      </w:r>
    </w:p>
    <w:bookmarkStart w:name="z385" w:id="236"/>
    <w:p>
      <w:pPr>
        <w:spacing w:after="0"/>
        <w:ind w:left="0"/>
        <w:jc w:val="both"/>
      </w:pPr>
      <w:r>
        <w:rPr>
          <w:rFonts w:ascii="Times New Roman"/>
          <w:b w:val="false"/>
          <w:i w:val="false"/>
          <w:color w:val="000000"/>
          <w:sz w:val="28"/>
        </w:rPr>
        <w:t>
      графу 9 изложить в следующей редакции:</w:t>
      </w:r>
    </w:p>
    <w:bookmarkEnd w:id="236"/>
    <w:p>
      <w:pPr>
        <w:spacing w:after="0"/>
        <w:ind w:left="0"/>
        <w:jc w:val="both"/>
      </w:pPr>
      <w:r>
        <w:rPr>
          <w:rFonts w:ascii="Times New Roman"/>
          <w:b w:val="false"/>
          <w:i w:val="false"/>
          <w:color w:val="000000"/>
          <w:sz w:val="28"/>
        </w:rPr>
        <w:t>
      "Электронная/бумажная";</w:t>
      </w:r>
    </w:p>
    <w:bookmarkStart w:name="z387" w:id="237"/>
    <w:p>
      <w:pPr>
        <w:spacing w:after="0"/>
        <w:ind w:left="0"/>
        <w:jc w:val="both"/>
      </w:pPr>
      <w:r>
        <w:rPr>
          <w:rFonts w:ascii="Times New Roman"/>
          <w:b w:val="false"/>
          <w:i w:val="false"/>
          <w:color w:val="000000"/>
          <w:sz w:val="28"/>
        </w:rPr>
        <w:t>
      графу 8 строки, порядковый номер 211, изложить в следующей редакции:</w:t>
      </w:r>
    </w:p>
    <w:bookmarkEnd w:id="237"/>
    <w:p>
      <w:pPr>
        <w:spacing w:after="0"/>
        <w:ind w:left="0"/>
        <w:jc w:val="both"/>
      </w:pPr>
      <w:r>
        <w:rPr>
          <w:rFonts w:ascii="Times New Roman"/>
          <w:b w:val="false"/>
          <w:i w:val="false"/>
          <w:color w:val="000000"/>
          <w:sz w:val="28"/>
        </w:rPr>
        <w:t>
      "Платно/бесплатно";</w:t>
      </w:r>
    </w:p>
    <w:bookmarkStart w:name="z389" w:id="238"/>
    <w:p>
      <w:pPr>
        <w:spacing w:after="0"/>
        <w:ind w:left="0"/>
        <w:jc w:val="both"/>
      </w:pPr>
      <w:r>
        <w:rPr>
          <w:rFonts w:ascii="Times New Roman"/>
          <w:b w:val="false"/>
          <w:i w:val="false"/>
          <w:color w:val="000000"/>
          <w:sz w:val="28"/>
        </w:rPr>
        <w:t>
      дополнить строкой, порядковый номер 211-1, следующего содержания:</w:t>
      </w:r>
    </w:p>
    <w:bookmarkEnd w:id="2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3012"/>
        <w:gridCol w:w="1820"/>
        <w:gridCol w:w="789"/>
        <w:gridCol w:w="274"/>
        <w:gridCol w:w="1992"/>
        <w:gridCol w:w="1993"/>
        <w:gridCol w:w="274"/>
        <w:gridCol w:w="275"/>
      </w:tblGrid>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00903021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Возбуждение исполнительного производства на основании исполнительного документа по заявлению взыскателя</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по исполнению судебных актов областей, городов Астаны и Алматы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по исполнению судебных актов областей, городов Астаны и Алматы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92" w:id="239"/>
    <w:p>
      <w:pPr>
        <w:spacing w:after="0"/>
        <w:ind w:left="0"/>
        <w:jc w:val="both"/>
      </w:pPr>
      <w:r>
        <w:rPr>
          <w:rFonts w:ascii="Times New Roman"/>
          <w:b w:val="false"/>
          <w:i w:val="false"/>
          <w:color w:val="000000"/>
          <w:sz w:val="28"/>
        </w:rPr>
        <w:t>
           в строке, порядковый номер 212:</w:t>
      </w:r>
    </w:p>
    <w:bookmarkEnd w:id="239"/>
    <w:bookmarkStart w:name="z393" w:id="240"/>
    <w:p>
      <w:pPr>
        <w:spacing w:after="0"/>
        <w:ind w:left="0"/>
        <w:jc w:val="both"/>
      </w:pPr>
      <w:r>
        <w:rPr>
          <w:rFonts w:ascii="Times New Roman"/>
          <w:b w:val="false"/>
          <w:i w:val="false"/>
          <w:color w:val="000000"/>
          <w:sz w:val="28"/>
        </w:rPr>
        <w:t>
           графу 5 изложить в следующей редакции:</w:t>
      </w:r>
    </w:p>
    <w:bookmarkEnd w:id="240"/>
    <w:p>
      <w:pPr>
        <w:spacing w:after="0"/>
        <w:ind w:left="0"/>
        <w:jc w:val="both"/>
      </w:pPr>
      <w:r>
        <w:rPr>
          <w:rFonts w:ascii="Times New Roman"/>
          <w:b w:val="false"/>
          <w:i w:val="false"/>
          <w:color w:val="000000"/>
          <w:sz w:val="28"/>
        </w:rPr>
        <w:t>
      "МК";</w:t>
      </w:r>
    </w:p>
    <w:bookmarkStart w:name="z395" w:id="241"/>
    <w:p>
      <w:pPr>
        <w:spacing w:after="0"/>
        <w:ind w:left="0"/>
        <w:jc w:val="both"/>
      </w:pPr>
      <w:r>
        <w:rPr>
          <w:rFonts w:ascii="Times New Roman"/>
          <w:b w:val="false"/>
          <w:i w:val="false"/>
          <w:color w:val="000000"/>
          <w:sz w:val="28"/>
        </w:rPr>
        <w:t>
      графу 6 изложить в следующей редакции:</w:t>
      </w:r>
    </w:p>
    <w:bookmarkEnd w:id="241"/>
    <w:p>
      <w:pPr>
        <w:spacing w:after="0"/>
        <w:ind w:left="0"/>
        <w:jc w:val="both"/>
      </w:pPr>
      <w:r>
        <w:rPr>
          <w:rFonts w:ascii="Times New Roman"/>
          <w:b w:val="false"/>
          <w:i w:val="false"/>
          <w:color w:val="000000"/>
          <w:sz w:val="28"/>
        </w:rPr>
        <w:t>
      "Комитет по делам культуры и искусства МК";</w:t>
      </w:r>
    </w:p>
    <w:bookmarkStart w:name="z397" w:id="242"/>
    <w:p>
      <w:pPr>
        <w:spacing w:after="0"/>
        <w:ind w:left="0"/>
        <w:jc w:val="both"/>
      </w:pPr>
      <w:r>
        <w:rPr>
          <w:rFonts w:ascii="Times New Roman"/>
          <w:b w:val="false"/>
          <w:i w:val="false"/>
          <w:color w:val="000000"/>
          <w:sz w:val="28"/>
        </w:rPr>
        <w:t>
      графу 7 изложить в следующей редакции:</w:t>
      </w:r>
    </w:p>
    <w:bookmarkEnd w:id="242"/>
    <w:p>
      <w:pPr>
        <w:spacing w:after="0"/>
        <w:ind w:left="0"/>
        <w:jc w:val="both"/>
      </w:pPr>
      <w:r>
        <w:rPr>
          <w:rFonts w:ascii="Times New Roman"/>
          <w:b w:val="false"/>
          <w:i w:val="false"/>
          <w:color w:val="000000"/>
          <w:sz w:val="28"/>
        </w:rPr>
        <w:t>
      "ЦОН, Комитет по делам культуры и искусства МК, веб-портал "электронного правительства"";</w:t>
      </w:r>
    </w:p>
    <w:bookmarkStart w:name="z399" w:id="243"/>
    <w:p>
      <w:pPr>
        <w:spacing w:after="0"/>
        <w:ind w:left="0"/>
        <w:jc w:val="both"/>
      </w:pPr>
      <w:r>
        <w:rPr>
          <w:rFonts w:ascii="Times New Roman"/>
          <w:b w:val="false"/>
          <w:i w:val="false"/>
          <w:color w:val="000000"/>
          <w:sz w:val="28"/>
        </w:rPr>
        <w:t>
      графу 8 строки, порядковый номер 223, изложить в следующей редакции:</w:t>
      </w:r>
    </w:p>
    <w:bookmarkEnd w:id="243"/>
    <w:p>
      <w:pPr>
        <w:spacing w:after="0"/>
        <w:ind w:left="0"/>
        <w:jc w:val="both"/>
      </w:pPr>
      <w:r>
        <w:rPr>
          <w:rFonts w:ascii="Times New Roman"/>
          <w:b w:val="false"/>
          <w:i w:val="false"/>
          <w:color w:val="000000"/>
          <w:sz w:val="28"/>
        </w:rPr>
        <w:t>
      "Бесплатно";</w:t>
      </w:r>
    </w:p>
    <w:bookmarkStart w:name="z401" w:id="244"/>
    <w:p>
      <w:pPr>
        <w:spacing w:after="0"/>
        <w:ind w:left="0"/>
        <w:jc w:val="both"/>
      </w:pPr>
      <w:r>
        <w:rPr>
          <w:rFonts w:ascii="Times New Roman"/>
          <w:b w:val="false"/>
          <w:i w:val="false"/>
          <w:color w:val="000000"/>
          <w:sz w:val="28"/>
        </w:rPr>
        <w:t>
      в графу 3 строки, порядковый номер 227, внесены изменения в текст на казахском языке, текст на русском языке не изменяется;</w:t>
      </w:r>
    </w:p>
    <w:bookmarkEnd w:id="244"/>
    <w:bookmarkStart w:name="z402" w:id="245"/>
    <w:p>
      <w:pPr>
        <w:spacing w:after="0"/>
        <w:ind w:left="0"/>
        <w:jc w:val="both"/>
      </w:pPr>
      <w:r>
        <w:rPr>
          <w:rFonts w:ascii="Times New Roman"/>
          <w:b w:val="false"/>
          <w:i w:val="false"/>
          <w:color w:val="000000"/>
          <w:sz w:val="28"/>
        </w:rPr>
        <w:t>
      в графу 3 строки, порядковый номер 228, внесены изменения в текст на казахском языке, текст на русском языке не изменяется;</w:t>
      </w:r>
    </w:p>
    <w:bookmarkEnd w:id="245"/>
    <w:bookmarkStart w:name="z403" w:id="246"/>
    <w:p>
      <w:pPr>
        <w:spacing w:after="0"/>
        <w:ind w:left="0"/>
        <w:jc w:val="both"/>
      </w:pPr>
      <w:r>
        <w:rPr>
          <w:rFonts w:ascii="Times New Roman"/>
          <w:b w:val="false"/>
          <w:i w:val="false"/>
          <w:color w:val="000000"/>
          <w:sz w:val="28"/>
        </w:rPr>
        <w:t>
      графу 8 строки, порядковый номер 230, изложить в следующей редакции:</w:t>
      </w:r>
    </w:p>
    <w:bookmarkEnd w:id="246"/>
    <w:p>
      <w:pPr>
        <w:spacing w:after="0"/>
        <w:ind w:left="0"/>
        <w:jc w:val="both"/>
      </w:pPr>
      <w:r>
        <w:rPr>
          <w:rFonts w:ascii="Times New Roman"/>
          <w:b w:val="false"/>
          <w:i w:val="false"/>
          <w:color w:val="000000"/>
          <w:sz w:val="28"/>
        </w:rPr>
        <w:t>
      "Бесплатно";</w:t>
      </w:r>
    </w:p>
    <w:bookmarkStart w:name="z405" w:id="247"/>
    <w:p>
      <w:pPr>
        <w:spacing w:after="0"/>
        <w:ind w:left="0"/>
        <w:jc w:val="both"/>
      </w:pPr>
      <w:r>
        <w:rPr>
          <w:rFonts w:ascii="Times New Roman"/>
          <w:b w:val="false"/>
          <w:i w:val="false"/>
          <w:color w:val="000000"/>
          <w:sz w:val="28"/>
        </w:rPr>
        <w:t>
      графу 6 строки, порядковый номер 233, изложить в следующей редакции:</w:t>
      </w:r>
    </w:p>
    <w:bookmarkEnd w:id="247"/>
    <w:p>
      <w:pPr>
        <w:spacing w:after="0"/>
        <w:ind w:left="0"/>
        <w:jc w:val="both"/>
      </w:pPr>
      <w:r>
        <w:rPr>
          <w:rFonts w:ascii="Times New Roman"/>
          <w:b w:val="false"/>
          <w:i w:val="false"/>
          <w:color w:val="000000"/>
          <w:sz w:val="28"/>
        </w:rPr>
        <w:t>
      "МИО моногородов";</w:t>
      </w:r>
    </w:p>
    <w:bookmarkStart w:name="z407" w:id="248"/>
    <w:p>
      <w:pPr>
        <w:spacing w:after="0"/>
        <w:ind w:left="0"/>
        <w:jc w:val="both"/>
      </w:pPr>
      <w:r>
        <w:rPr>
          <w:rFonts w:ascii="Times New Roman"/>
          <w:b w:val="false"/>
          <w:i w:val="false"/>
          <w:color w:val="000000"/>
          <w:sz w:val="28"/>
        </w:rPr>
        <w:t>
      графу 6 строки, порядковый номер 234, изложить в следующей редакции:</w:t>
      </w:r>
    </w:p>
    <w:bookmarkEnd w:id="248"/>
    <w:p>
      <w:pPr>
        <w:spacing w:after="0"/>
        <w:ind w:left="0"/>
        <w:jc w:val="both"/>
      </w:pPr>
      <w:r>
        <w:rPr>
          <w:rFonts w:ascii="Times New Roman"/>
          <w:b w:val="false"/>
          <w:i w:val="false"/>
          <w:color w:val="000000"/>
          <w:sz w:val="28"/>
        </w:rPr>
        <w:t>
      "МИО моногородов, АО "ФРП "Даму";</w:t>
      </w:r>
    </w:p>
    <w:bookmarkStart w:name="z409" w:id="249"/>
    <w:p>
      <w:pPr>
        <w:spacing w:after="0"/>
        <w:ind w:left="0"/>
        <w:jc w:val="both"/>
      </w:pPr>
      <w:r>
        <w:rPr>
          <w:rFonts w:ascii="Times New Roman"/>
          <w:b w:val="false"/>
          <w:i w:val="false"/>
          <w:color w:val="000000"/>
          <w:sz w:val="28"/>
        </w:rPr>
        <w:t>
      графу 6 строки, порядковый номер 236, изложить в следующей редакции:</w:t>
      </w:r>
    </w:p>
    <w:bookmarkEnd w:id="249"/>
    <w:p>
      <w:pPr>
        <w:spacing w:after="0"/>
        <w:ind w:left="0"/>
        <w:jc w:val="both"/>
      </w:pPr>
      <w:r>
        <w:rPr>
          <w:rFonts w:ascii="Times New Roman"/>
          <w:b w:val="false"/>
          <w:i w:val="false"/>
          <w:color w:val="000000"/>
          <w:sz w:val="28"/>
        </w:rPr>
        <w:t>
      "МИО моногородов";</w:t>
      </w:r>
    </w:p>
    <w:bookmarkStart w:name="z411" w:id="250"/>
    <w:p>
      <w:pPr>
        <w:spacing w:after="0"/>
        <w:ind w:left="0"/>
        <w:jc w:val="both"/>
      </w:pPr>
      <w:r>
        <w:rPr>
          <w:rFonts w:ascii="Times New Roman"/>
          <w:b w:val="false"/>
          <w:i w:val="false"/>
          <w:color w:val="000000"/>
          <w:sz w:val="28"/>
        </w:rPr>
        <w:t>
      графу 8 строки, порядковый номер 242, изложить в следующей редакции:</w:t>
      </w:r>
    </w:p>
    <w:bookmarkEnd w:id="250"/>
    <w:p>
      <w:pPr>
        <w:spacing w:after="0"/>
        <w:ind w:left="0"/>
        <w:jc w:val="both"/>
      </w:pPr>
      <w:r>
        <w:rPr>
          <w:rFonts w:ascii="Times New Roman"/>
          <w:b w:val="false"/>
          <w:i w:val="false"/>
          <w:color w:val="000000"/>
          <w:sz w:val="28"/>
        </w:rPr>
        <w:t>
      "Платно/бесплатно";</w:t>
      </w:r>
    </w:p>
    <w:bookmarkStart w:name="z413" w:id="251"/>
    <w:p>
      <w:pPr>
        <w:spacing w:after="0"/>
        <w:ind w:left="0"/>
        <w:jc w:val="both"/>
      </w:pPr>
      <w:r>
        <w:rPr>
          <w:rFonts w:ascii="Times New Roman"/>
          <w:b w:val="false"/>
          <w:i w:val="false"/>
          <w:color w:val="000000"/>
          <w:sz w:val="28"/>
        </w:rPr>
        <w:t>
      графу 6 строки, порядковый номер 243, изложить в следующей редакции:</w:t>
      </w:r>
    </w:p>
    <w:bookmarkEnd w:id="251"/>
    <w:p>
      <w:pPr>
        <w:spacing w:after="0"/>
        <w:ind w:left="0"/>
        <w:jc w:val="both"/>
      </w:pPr>
      <w:r>
        <w:rPr>
          <w:rFonts w:ascii="Times New Roman"/>
          <w:b w:val="false"/>
          <w:i w:val="false"/>
          <w:color w:val="000000"/>
          <w:sz w:val="28"/>
        </w:rPr>
        <w:t>
      "МИО областей, гг. Астаны и Алматы";</w:t>
      </w:r>
    </w:p>
    <w:bookmarkStart w:name="z415" w:id="252"/>
    <w:p>
      <w:pPr>
        <w:spacing w:after="0"/>
        <w:ind w:left="0"/>
        <w:jc w:val="both"/>
      </w:pPr>
      <w:r>
        <w:rPr>
          <w:rFonts w:ascii="Times New Roman"/>
          <w:b w:val="false"/>
          <w:i w:val="false"/>
          <w:color w:val="000000"/>
          <w:sz w:val="28"/>
        </w:rPr>
        <w:t>
      графу 6 строки, порядковый номер 244, изложить в следующей редакции:</w:t>
      </w:r>
    </w:p>
    <w:bookmarkEnd w:id="252"/>
    <w:p>
      <w:pPr>
        <w:spacing w:after="0"/>
        <w:ind w:left="0"/>
        <w:jc w:val="both"/>
      </w:pPr>
      <w:r>
        <w:rPr>
          <w:rFonts w:ascii="Times New Roman"/>
          <w:b w:val="false"/>
          <w:i w:val="false"/>
          <w:color w:val="000000"/>
          <w:sz w:val="28"/>
        </w:rPr>
        <w:t>
      "МИО областей, гг. Астаны и Алматы";</w:t>
      </w:r>
    </w:p>
    <w:bookmarkStart w:name="z417" w:id="253"/>
    <w:p>
      <w:pPr>
        <w:spacing w:after="0"/>
        <w:ind w:left="0"/>
        <w:jc w:val="both"/>
      </w:pPr>
      <w:r>
        <w:rPr>
          <w:rFonts w:ascii="Times New Roman"/>
          <w:b w:val="false"/>
          <w:i w:val="false"/>
          <w:color w:val="000000"/>
          <w:sz w:val="28"/>
        </w:rPr>
        <w:t>
      в графу 3 строки, порядковый номер 245, внесены изменения в текст на казахском языке, текст на русском языке не изменяется;</w:t>
      </w:r>
    </w:p>
    <w:bookmarkEnd w:id="253"/>
    <w:bookmarkStart w:name="z418" w:id="254"/>
    <w:p>
      <w:pPr>
        <w:spacing w:after="0"/>
        <w:ind w:left="0"/>
        <w:jc w:val="both"/>
      </w:pPr>
      <w:r>
        <w:rPr>
          <w:rFonts w:ascii="Times New Roman"/>
          <w:b w:val="false"/>
          <w:i w:val="false"/>
          <w:color w:val="000000"/>
          <w:sz w:val="28"/>
        </w:rPr>
        <w:t>
      в графу 3 строки, порядковый номер 246, внесены изменения в текст на казахском языке, текст на русском языке не изменяется;</w:t>
      </w:r>
    </w:p>
    <w:bookmarkEnd w:id="254"/>
    <w:bookmarkStart w:name="z419" w:id="255"/>
    <w:p>
      <w:pPr>
        <w:spacing w:after="0"/>
        <w:ind w:left="0"/>
        <w:jc w:val="both"/>
      </w:pPr>
      <w:r>
        <w:rPr>
          <w:rFonts w:ascii="Times New Roman"/>
          <w:b w:val="false"/>
          <w:i w:val="false"/>
          <w:color w:val="000000"/>
          <w:sz w:val="28"/>
        </w:rPr>
        <w:t>
      в графу 3 строки, порядковый номер 247, внесены изменения в текст на казахском языке, текст на русском языке не изменяется;</w:t>
      </w:r>
    </w:p>
    <w:bookmarkEnd w:id="255"/>
    <w:bookmarkStart w:name="z420" w:id="256"/>
    <w:p>
      <w:pPr>
        <w:spacing w:after="0"/>
        <w:ind w:left="0"/>
        <w:jc w:val="both"/>
      </w:pPr>
      <w:r>
        <w:rPr>
          <w:rFonts w:ascii="Times New Roman"/>
          <w:b w:val="false"/>
          <w:i w:val="false"/>
          <w:color w:val="000000"/>
          <w:sz w:val="28"/>
        </w:rPr>
        <w:t>
      строку, порядковый номер 248, исключить;</w:t>
      </w:r>
    </w:p>
    <w:bookmarkEnd w:id="256"/>
    <w:bookmarkStart w:name="z421" w:id="257"/>
    <w:p>
      <w:pPr>
        <w:spacing w:after="0"/>
        <w:ind w:left="0"/>
        <w:jc w:val="both"/>
      </w:pPr>
      <w:r>
        <w:rPr>
          <w:rFonts w:ascii="Times New Roman"/>
          <w:b w:val="false"/>
          <w:i w:val="false"/>
          <w:color w:val="000000"/>
          <w:sz w:val="28"/>
        </w:rPr>
        <w:t>
      в строке, порядковый номер 249:</w:t>
      </w:r>
    </w:p>
    <w:bookmarkEnd w:id="257"/>
    <w:bookmarkStart w:name="z422" w:id="258"/>
    <w:p>
      <w:pPr>
        <w:spacing w:after="0"/>
        <w:ind w:left="0"/>
        <w:jc w:val="both"/>
      </w:pPr>
      <w:r>
        <w:rPr>
          <w:rFonts w:ascii="Times New Roman"/>
          <w:b w:val="false"/>
          <w:i w:val="false"/>
          <w:color w:val="000000"/>
          <w:sz w:val="28"/>
        </w:rPr>
        <w:t>
      графу 4 изложить в следующей редакции:</w:t>
      </w:r>
    </w:p>
    <w:bookmarkEnd w:id="258"/>
    <w:p>
      <w:pPr>
        <w:spacing w:after="0"/>
        <w:ind w:left="0"/>
        <w:jc w:val="both"/>
      </w:pPr>
      <w:r>
        <w:rPr>
          <w:rFonts w:ascii="Times New Roman"/>
          <w:b w:val="false"/>
          <w:i w:val="false"/>
          <w:color w:val="000000"/>
          <w:sz w:val="28"/>
        </w:rPr>
        <w:t>
      "Физические и юридические лица";</w:t>
      </w:r>
    </w:p>
    <w:bookmarkStart w:name="z424" w:id="259"/>
    <w:p>
      <w:pPr>
        <w:spacing w:after="0"/>
        <w:ind w:left="0"/>
        <w:jc w:val="both"/>
      </w:pPr>
      <w:r>
        <w:rPr>
          <w:rFonts w:ascii="Times New Roman"/>
          <w:b w:val="false"/>
          <w:i w:val="false"/>
          <w:color w:val="000000"/>
          <w:sz w:val="28"/>
        </w:rPr>
        <w:t>
      графу 7 изложить в следующей редакции:</w:t>
      </w:r>
    </w:p>
    <w:bookmarkEnd w:id="259"/>
    <w:p>
      <w:pPr>
        <w:spacing w:after="0"/>
        <w:ind w:left="0"/>
        <w:jc w:val="both"/>
      </w:pPr>
      <w:r>
        <w:rPr>
          <w:rFonts w:ascii="Times New Roman"/>
          <w:b w:val="false"/>
          <w:i w:val="false"/>
          <w:color w:val="000000"/>
          <w:sz w:val="28"/>
        </w:rPr>
        <w:t>
      "Комитет гражданской авиации МТК, веб-портал "электронного правительства"";</w:t>
      </w:r>
    </w:p>
    <w:bookmarkStart w:name="z426" w:id="260"/>
    <w:p>
      <w:pPr>
        <w:spacing w:after="0"/>
        <w:ind w:left="0"/>
        <w:jc w:val="both"/>
      </w:pPr>
      <w:r>
        <w:rPr>
          <w:rFonts w:ascii="Times New Roman"/>
          <w:b w:val="false"/>
          <w:i w:val="false"/>
          <w:color w:val="000000"/>
          <w:sz w:val="28"/>
        </w:rPr>
        <w:t>
      в строке, порядковый номер 251:</w:t>
      </w:r>
    </w:p>
    <w:bookmarkEnd w:id="260"/>
    <w:bookmarkStart w:name="z427" w:id="261"/>
    <w:p>
      <w:pPr>
        <w:spacing w:after="0"/>
        <w:ind w:left="0"/>
        <w:jc w:val="both"/>
      </w:pPr>
      <w:r>
        <w:rPr>
          <w:rFonts w:ascii="Times New Roman"/>
          <w:b w:val="false"/>
          <w:i w:val="false"/>
          <w:color w:val="000000"/>
          <w:sz w:val="28"/>
        </w:rPr>
        <w:t>
      графу 7 изложить в следующей редакции:</w:t>
      </w:r>
    </w:p>
    <w:bookmarkEnd w:id="261"/>
    <w:p>
      <w:pPr>
        <w:spacing w:after="0"/>
        <w:ind w:left="0"/>
        <w:jc w:val="both"/>
      </w:pPr>
      <w:r>
        <w:rPr>
          <w:rFonts w:ascii="Times New Roman"/>
          <w:b w:val="false"/>
          <w:i w:val="false"/>
          <w:color w:val="000000"/>
          <w:sz w:val="28"/>
        </w:rPr>
        <w:t>
      "Комитет гражданской авиации МТК";</w:t>
      </w:r>
    </w:p>
    <w:bookmarkStart w:name="z429" w:id="262"/>
    <w:p>
      <w:pPr>
        <w:spacing w:after="0"/>
        <w:ind w:left="0"/>
        <w:jc w:val="both"/>
      </w:pPr>
      <w:r>
        <w:rPr>
          <w:rFonts w:ascii="Times New Roman"/>
          <w:b w:val="false"/>
          <w:i w:val="false"/>
          <w:color w:val="000000"/>
          <w:sz w:val="28"/>
        </w:rPr>
        <w:t>
      графу 9 изложить в следующей редакции:</w:t>
      </w:r>
    </w:p>
    <w:bookmarkEnd w:id="262"/>
    <w:p>
      <w:pPr>
        <w:spacing w:after="0"/>
        <w:ind w:left="0"/>
        <w:jc w:val="both"/>
      </w:pPr>
      <w:r>
        <w:rPr>
          <w:rFonts w:ascii="Times New Roman"/>
          <w:b w:val="false"/>
          <w:i w:val="false"/>
          <w:color w:val="000000"/>
          <w:sz w:val="28"/>
        </w:rPr>
        <w:t>
      "Бумажная";</w:t>
      </w:r>
    </w:p>
    <w:bookmarkStart w:name="z431" w:id="263"/>
    <w:p>
      <w:pPr>
        <w:spacing w:after="0"/>
        <w:ind w:left="0"/>
        <w:jc w:val="both"/>
      </w:pPr>
      <w:r>
        <w:rPr>
          <w:rFonts w:ascii="Times New Roman"/>
          <w:b w:val="false"/>
          <w:i w:val="false"/>
          <w:color w:val="000000"/>
          <w:sz w:val="28"/>
        </w:rPr>
        <w:t>
      в строке, порядковый номер 253:</w:t>
      </w:r>
    </w:p>
    <w:bookmarkEnd w:id="263"/>
    <w:bookmarkStart w:name="z432" w:id="264"/>
    <w:p>
      <w:pPr>
        <w:spacing w:after="0"/>
        <w:ind w:left="0"/>
        <w:jc w:val="both"/>
      </w:pPr>
      <w:r>
        <w:rPr>
          <w:rFonts w:ascii="Times New Roman"/>
          <w:b w:val="false"/>
          <w:i w:val="false"/>
          <w:color w:val="000000"/>
          <w:sz w:val="28"/>
        </w:rPr>
        <w:t>
      графу 3 изложить в следующей редакции:</w:t>
      </w:r>
    </w:p>
    <w:bookmarkEnd w:id="264"/>
    <w:p>
      <w:pPr>
        <w:spacing w:after="0"/>
        <w:ind w:left="0"/>
        <w:jc w:val="both"/>
      </w:pPr>
      <w:r>
        <w:rPr>
          <w:rFonts w:ascii="Times New Roman"/>
          <w:b w:val="false"/>
          <w:i w:val="false"/>
          <w:color w:val="000000"/>
          <w:sz w:val="28"/>
        </w:rPr>
        <w:t>
      "Выдача удостоверения соответствия экземпляра гражданского воздушного судна нормам летной годности";</w:t>
      </w:r>
    </w:p>
    <w:bookmarkStart w:name="z434" w:id="265"/>
    <w:p>
      <w:pPr>
        <w:spacing w:after="0"/>
        <w:ind w:left="0"/>
        <w:jc w:val="both"/>
      </w:pPr>
      <w:r>
        <w:rPr>
          <w:rFonts w:ascii="Times New Roman"/>
          <w:b w:val="false"/>
          <w:i w:val="false"/>
          <w:color w:val="000000"/>
          <w:sz w:val="28"/>
        </w:rPr>
        <w:t>
      графу 7 изложить в следующей редакции:</w:t>
      </w:r>
    </w:p>
    <w:bookmarkEnd w:id="265"/>
    <w:p>
      <w:pPr>
        <w:spacing w:after="0"/>
        <w:ind w:left="0"/>
        <w:jc w:val="both"/>
      </w:pPr>
      <w:r>
        <w:rPr>
          <w:rFonts w:ascii="Times New Roman"/>
          <w:b w:val="false"/>
          <w:i w:val="false"/>
          <w:color w:val="000000"/>
          <w:sz w:val="28"/>
        </w:rPr>
        <w:t>
      "Комитет гражданской авиации МТК, веб-портал "электронного правительства"";</w:t>
      </w:r>
    </w:p>
    <w:bookmarkStart w:name="z436" w:id="266"/>
    <w:p>
      <w:pPr>
        <w:spacing w:after="0"/>
        <w:ind w:left="0"/>
        <w:jc w:val="both"/>
      </w:pPr>
      <w:r>
        <w:rPr>
          <w:rFonts w:ascii="Times New Roman"/>
          <w:b w:val="false"/>
          <w:i w:val="false"/>
          <w:color w:val="000000"/>
          <w:sz w:val="28"/>
        </w:rPr>
        <w:t>
      графу 9 изложить в следующей редакции:</w:t>
      </w:r>
    </w:p>
    <w:bookmarkEnd w:id="266"/>
    <w:p>
      <w:pPr>
        <w:spacing w:after="0"/>
        <w:ind w:left="0"/>
        <w:jc w:val="both"/>
      </w:pPr>
      <w:r>
        <w:rPr>
          <w:rFonts w:ascii="Times New Roman"/>
          <w:b w:val="false"/>
          <w:i w:val="false"/>
          <w:color w:val="000000"/>
          <w:sz w:val="28"/>
        </w:rPr>
        <w:t>
      "Электронная/бумажная";</w:t>
      </w:r>
    </w:p>
    <w:bookmarkStart w:name="z438" w:id="267"/>
    <w:p>
      <w:pPr>
        <w:spacing w:after="0"/>
        <w:ind w:left="0"/>
        <w:jc w:val="both"/>
      </w:pPr>
      <w:r>
        <w:rPr>
          <w:rFonts w:ascii="Times New Roman"/>
          <w:b w:val="false"/>
          <w:i w:val="false"/>
          <w:color w:val="000000"/>
          <w:sz w:val="28"/>
        </w:rPr>
        <w:t>
      графу 3 строки, порядковый номер 267, изложить в следующей редакции:</w:t>
      </w:r>
    </w:p>
    <w:bookmarkEnd w:id="267"/>
    <w:p>
      <w:pPr>
        <w:spacing w:after="0"/>
        <w:ind w:left="0"/>
        <w:jc w:val="both"/>
      </w:pPr>
      <w:r>
        <w:rPr>
          <w:rFonts w:ascii="Times New Roman"/>
          <w:b w:val="false"/>
          <w:i w:val="false"/>
          <w:color w:val="000000"/>
          <w:sz w:val="28"/>
        </w:rPr>
        <w:t>
      "Выдача удостоверения члена экипажа";</w:t>
      </w:r>
    </w:p>
    <w:bookmarkStart w:name="z440" w:id="268"/>
    <w:p>
      <w:pPr>
        <w:spacing w:after="0"/>
        <w:ind w:left="0"/>
        <w:jc w:val="both"/>
      </w:pPr>
      <w:r>
        <w:rPr>
          <w:rFonts w:ascii="Times New Roman"/>
          <w:b w:val="false"/>
          <w:i w:val="false"/>
          <w:color w:val="000000"/>
          <w:sz w:val="28"/>
        </w:rPr>
        <w:t>
      в строке, порядковый номер 268:</w:t>
      </w:r>
    </w:p>
    <w:bookmarkEnd w:id="268"/>
    <w:bookmarkStart w:name="z441" w:id="269"/>
    <w:p>
      <w:pPr>
        <w:spacing w:after="0"/>
        <w:ind w:left="0"/>
        <w:jc w:val="both"/>
      </w:pPr>
      <w:r>
        <w:rPr>
          <w:rFonts w:ascii="Times New Roman"/>
          <w:b w:val="false"/>
          <w:i w:val="false"/>
          <w:color w:val="000000"/>
          <w:sz w:val="28"/>
        </w:rPr>
        <w:t>
      графу 3 изложить в следующей редакции:</w:t>
      </w:r>
    </w:p>
    <w:bookmarkEnd w:id="269"/>
    <w:p>
      <w:pPr>
        <w:spacing w:after="0"/>
        <w:ind w:left="0"/>
        <w:jc w:val="both"/>
      </w:pPr>
      <w:r>
        <w:rPr>
          <w:rFonts w:ascii="Times New Roman"/>
          <w:b w:val="false"/>
          <w:i w:val="false"/>
          <w:color w:val="000000"/>
          <w:sz w:val="28"/>
        </w:rPr>
        <w:t>
      "Выдача сертификата типа гражданского воздушного судна";</w:t>
      </w:r>
    </w:p>
    <w:bookmarkStart w:name="z443" w:id="270"/>
    <w:p>
      <w:pPr>
        <w:spacing w:after="0"/>
        <w:ind w:left="0"/>
        <w:jc w:val="both"/>
      </w:pPr>
      <w:r>
        <w:rPr>
          <w:rFonts w:ascii="Times New Roman"/>
          <w:b w:val="false"/>
          <w:i w:val="false"/>
          <w:color w:val="000000"/>
          <w:sz w:val="28"/>
        </w:rPr>
        <w:t>
      графу 7 изложить в следующей редакции:</w:t>
      </w:r>
    </w:p>
    <w:bookmarkEnd w:id="270"/>
    <w:p>
      <w:pPr>
        <w:spacing w:after="0"/>
        <w:ind w:left="0"/>
        <w:jc w:val="both"/>
      </w:pPr>
      <w:r>
        <w:rPr>
          <w:rFonts w:ascii="Times New Roman"/>
          <w:b w:val="false"/>
          <w:i w:val="false"/>
          <w:color w:val="000000"/>
          <w:sz w:val="28"/>
        </w:rPr>
        <w:t>
      "Комитет гражданской авиации МТК, веб-портал "электронного правительства"";</w:t>
      </w:r>
    </w:p>
    <w:bookmarkStart w:name="z445" w:id="271"/>
    <w:p>
      <w:pPr>
        <w:spacing w:after="0"/>
        <w:ind w:left="0"/>
        <w:jc w:val="both"/>
      </w:pPr>
      <w:r>
        <w:rPr>
          <w:rFonts w:ascii="Times New Roman"/>
          <w:b w:val="false"/>
          <w:i w:val="false"/>
          <w:color w:val="000000"/>
          <w:sz w:val="28"/>
        </w:rPr>
        <w:t>
      графу 9 изложить в следующей редакции:</w:t>
      </w:r>
    </w:p>
    <w:bookmarkEnd w:id="271"/>
    <w:p>
      <w:pPr>
        <w:spacing w:after="0"/>
        <w:ind w:left="0"/>
        <w:jc w:val="both"/>
      </w:pPr>
      <w:r>
        <w:rPr>
          <w:rFonts w:ascii="Times New Roman"/>
          <w:b w:val="false"/>
          <w:i w:val="false"/>
          <w:color w:val="000000"/>
          <w:sz w:val="28"/>
        </w:rPr>
        <w:t>
      "Электронная/бумажная";</w:t>
      </w:r>
    </w:p>
    <w:bookmarkStart w:name="z447" w:id="272"/>
    <w:p>
      <w:pPr>
        <w:spacing w:after="0"/>
        <w:ind w:left="0"/>
        <w:jc w:val="both"/>
      </w:pPr>
      <w:r>
        <w:rPr>
          <w:rFonts w:ascii="Times New Roman"/>
          <w:b w:val="false"/>
          <w:i w:val="false"/>
          <w:color w:val="000000"/>
          <w:sz w:val="28"/>
        </w:rPr>
        <w:t>
      в строке, порядковый номер 271:</w:t>
      </w:r>
    </w:p>
    <w:bookmarkEnd w:id="272"/>
    <w:bookmarkStart w:name="z448" w:id="273"/>
    <w:p>
      <w:pPr>
        <w:spacing w:after="0"/>
        <w:ind w:left="0"/>
        <w:jc w:val="both"/>
      </w:pPr>
      <w:r>
        <w:rPr>
          <w:rFonts w:ascii="Times New Roman"/>
          <w:b w:val="false"/>
          <w:i w:val="false"/>
          <w:color w:val="000000"/>
          <w:sz w:val="28"/>
        </w:rPr>
        <w:t>
      графы 6 и 7 изложить в следующей редакции:</w:t>
      </w:r>
    </w:p>
    <w:bookmarkEnd w:id="273"/>
    <w:p>
      <w:pPr>
        <w:spacing w:after="0"/>
        <w:ind w:left="0"/>
        <w:jc w:val="both"/>
      </w:pPr>
      <w:r>
        <w:rPr>
          <w:rFonts w:ascii="Times New Roman"/>
          <w:b w:val="false"/>
          <w:i w:val="false"/>
          <w:color w:val="000000"/>
          <w:sz w:val="28"/>
        </w:rPr>
        <w:t>
      "Морская администрация порта";</w:t>
      </w:r>
    </w:p>
    <w:bookmarkStart w:name="z450" w:id="274"/>
    <w:p>
      <w:pPr>
        <w:spacing w:after="0"/>
        <w:ind w:left="0"/>
        <w:jc w:val="both"/>
      </w:pPr>
      <w:r>
        <w:rPr>
          <w:rFonts w:ascii="Times New Roman"/>
          <w:b w:val="false"/>
          <w:i w:val="false"/>
          <w:color w:val="000000"/>
          <w:sz w:val="28"/>
        </w:rPr>
        <w:t>
      графу 9 изложить в следующей редакции:</w:t>
      </w:r>
    </w:p>
    <w:bookmarkEnd w:id="274"/>
    <w:p>
      <w:pPr>
        <w:spacing w:after="0"/>
        <w:ind w:left="0"/>
        <w:jc w:val="both"/>
      </w:pPr>
      <w:r>
        <w:rPr>
          <w:rFonts w:ascii="Times New Roman"/>
          <w:b w:val="false"/>
          <w:i w:val="false"/>
          <w:color w:val="000000"/>
          <w:sz w:val="28"/>
        </w:rPr>
        <w:t>
      "Бумажная";</w:t>
      </w:r>
    </w:p>
    <w:bookmarkStart w:name="z452" w:id="275"/>
    <w:p>
      <w:pPr>
        <w:spacing w:after="0"/>
        <w:ind w:left="0"/>
        <w:jc w:val="both"/>
      </w:pPr>
      <w:r>
        <w:rPr>
          <w:rFonts w:ascii="Times New Roman"/>
          <w:b w:val="false"/>
          <w:i w:val="false"/>
          <w:color w:val="000000"/>
          <w:sz w:val="28"/>
        </w:rPr>
        <w:t>
      в строке, порядковый номер 274:</w:t>
      </w:r>
    </w:p>
    <w:bookmarkEnd w:id="275"/>
    <w:bookmarkStart w:name="z453" w:id="276"/>
    <w:p>
      <w:pPr>
        <w:spacing w:after="0"/>
        <w:ind w:left="0"/>
        <w:jc w:val="both"/>
      </w:pPr>
      <w:r>
        <w:rPr>
          <w:rFonts w:ascii="Times New Roman"/>
          <w:b w:val="false"/>
          <w:i w:val="false"/>
          <w:color w:val="000000"/>
          <w:sz w:val="28"/>
        </w:rPr>
        <w:t>
      графу 3 изложить в следующей редакции:</w:t>
      </w:r>
    </w:p>
    <w:bookmarkEnd w:id="276"/>
    <w:p>
      <w:pPr>
        <w:spacing w:after="0"/>
        <w:ind w:left="0"/>
        <w:jc w:val="both"/>
      </w:pPr>
      <w:r>
        <w:rPr>
          <w:rFonts w:ascii="Times New Roman"/>
          <w:b w:val="false"/>
          <w:i w:val="false"/>
          <w:color w:val="000000"/>
          <w:sz w:val="28"/>
        </w:rPr>
        <w:t>
      "Проведение технического освидетельствования организаций и испытательных лабораторий";</w:t>
      </w:r>
    </w:p>
    <w:bookmarkStart w:name="z455" w:id="277"/>
    <w:p>
      <w:pPr>
        <w:spacing w:after="0"/>
        <w:ind w:left="0"/>
        <w:jc w:val="both"/>
      </w:pPr>
      <w:r>
        <w:rPr>
          <w:rFonts w:ascii="Times New Roman"/>
          <w:b w:val="false"/>
          <w:i w:val="false"/>
          <w:color w:val="000000"/>
          <w:sz w:val="28"/>
        </w:rPr>
        <w:t>
      графы 6 и 7 изложить в следующей редакции:</w:t>
      </w:r>
    </w:p>
    <w:bookmarkEnd w:id="277"/>
    <w:p>
      <w:pPr>
        <w:spacing w:after="0"/>
        <w:ind w:left="0"/>
        <w:jc w:val="both"/>
      </w:pPr>
      <w:r>
        <w:rPr>
          <w:rFonts w:ascii="Times New Roman"/>
          <w:b w:val="false"/>
          <w:i w:val="false"/>
          <w:color w:val="000000"/>
          <w:sz w:val="28"/>
        </w:rPr>
        <w:t>
      "РГКП "Регистр судоходства Казахстана" МТК";</w:t>
      </w:r>
    </w:p>
    <w:bookmarkStart w:name="z457" w:id="278"/>
    <w:p>
      <w:pPr>
        <w:spacing w:after="0"/>
        <w:ind w:left="0"/>
        <w:jc w:val="both"/>
      </w:pPr>
      <w:r>
        <w:rPr>
          <w:rFonts w:ascii="Times New Roman"/>
          <w:b w:val="false"/>
          <w:i w:val="false"/>
          <w:color w:val="000000"/>
          <w:sz w:val="28"/>
        </w:rPr>
        <w:t>
      строку, порядковый номер 275, исключить;</w:t>
      </w:r>
    </w:p>
    <w:bookmarkEnd w:id="278"/>
    <w:bookmarkStart w:name="z458" w:id="279"/>
    <w:p>
      <w:pPr>
        <w:spacing w:after="0"/>
        <w:ind w:left="0"/>
        <w:jc w:val="both"/>
      </w:pPr>
      <w:r>
        <w:rPr>
          <w:rFonts w:ascii="Times New Roman"/>
          <w:b w:val="false"/>
          <w:i w:val="false"/>
          <w:color w:val="000000"/>
          <w:sz w:val="28"/>
        </w:rPr>
        <w:t>
      в строке, порядковый номер 276:</w:t>
      </w:r>
    </w:p>
    <w:bookmarkEnd w:id="279"/>
    <w:bookmarkStart w:name="z459" w:id="280"/>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280"/>
    <w:bookmarkStart w:name="z460" w:id="281"/>
    <w:p>
      <w:pPr>
        <w:spacing w:after="0"/>
        <w:ind w:left="0"/>
        <w:jc w:val="both"/>
      </w:pPr>
      <w:r>
        <w:rPr>
          <w:rFonts w:ascii="Times New Roman"/>
          <w:b w:val="false"/>
          <w:i w:val="false"/>
          <w:color w:val="000000"/>
          <w:sz w:val="28"/>
        </w:rPr>
        <w:t>
      графу 4 изложить в следующей редакции:</w:t>
      </w:r>
    </w:p>
    <w:bookmarkEnd w:id="281"/>
    <w:p>
      <w:pPr>
        <w:spacing w:after="0"/>
        <w:ind w:left="0"/>
        <w:jc w:val="both"/>
      </w:pPr>
      <w:r>
        <w:rPr>
          <w:rFonts w:ascii="Times New Roman"/>
          <w:b w:val="false"/>
          <w:i w:val="false"/>
          <w:color w:val="000000"/>
          <w:sz w:val="28"/>
        </w:rPr>
        <w:t>
      "Физические лица";</w:t>
      </w:r>
    </w:p>
    <w:bookmarkStart w:name="z462" w:id="282"/>
    <w:p>
      <w:pPr>
        <w:spacing w:after="0"/>
        <w:ind w:left="0"/>
        <w:jc w:val="both"/>
      </w:pPr>
      <w:r>
        <w:rPr>
          <w:rFonts w:ascii="Times New Roman"/>
          <w:b w:val="false"/>
          <w:i w:val="false"/>
          <w:color w:val="000000"/>
          <w:sz w:val="28"/>
        </w:rPr>
        <w:t>
      дополнить строкой, порядковый номер 276-1, следующего содержания:</w:t>
      </w:r>
    </w:p>
    <w:bookmarkEnd w:id="28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5"/>
        <w:gridCol w:w="3308"/>
        <w:gridCol w:w="2377"/>
        <w:gridCol w:w="867"/>
        <w:gridCol w:w="301"/>
        <w:gridCol w:w="1245"/>
        <w:gridCol w:w="1544"/>
        <w:gridCol w:w="301"/>
        <w:gridCol w:w="302"/>
      </w:tblGrid>
      <w:tr>
        <w:trPr>
          <w:trHeight w:val="30" w:hRule="atLeast"/>
        </w:trPr>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переоформление лицензии на деятельность по перевозке грузов железнодорожным транспортом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транспортного контроля МТК</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65" w:id="283"/>
    <w:p>
      <w:pPr>
        <w:spacing w:after="0"/>
        <w:ind w:left="0"/>
        <w:jc w:val="both"/>
      </w:pPr>
      <w:r>
        <w:rPr>
          <w:rFonts w:ascii="Times New Roman"/>
          <w:b w:val="false"/>
          <w:i w:val="false"/>
          <w:color w:val="000000"/>
          <w:sz w:val="28"/>
        </w:rPr>
        <w:t>
           в строке, порядковый номер 279:</w:t>
      </w:r>
    </w:p>
    <w:bookmarkEnd w:id="283"/>
    <w:p>
      <w:pPr>
        <w:spacing w:after="0"/>
        <w:ind w:left="0"/>
        <w:jc w:val="both"/>
      </w:pPr>
      <w:r>
        <w:rPr>
          <w:rFonts w:ascii="Times New Roman"/>
          <w:b w:val="false"/>
          <w:i w:val="false"/>
          <w:color w:val="000000"/>
          <w:sz w:val="28"/>
        </w:rPr>
        <w:t>
            графу 6 изложить в следующей редакции:</w:t>
      </w:r>
    </w:p>
    <w:bookmarkStart w:name="z467" w:id="284"/>
    <w:p>
      <w:pPr>
        <w:spacing w:after="0"/>
        <w:ind w:left="0"/>
        <w:jc w:val="both"/>
      </w:pPr>
      <w:r>
        <w:rPr>
          <w:rFonts w:ascii="Times New Roman"/>
          <w:b w:val="false"/>
          <w:i w:val="false"/>
          <w:color w:val="000000"/>
          <w:sz w:val="28"/>
        </w:rPr>
        <w:t>
      "Областные филиалы "АО "НК "ҚазАвтоЖол";</w:t>
      </w:r>
    </w:p>
    <w:bookmarkEnd w:id="284"/>
    <w:bookmarkStart w:name="z468" w:id="285"/>
    <w:p>
      <w:pPr>
        <w:spacing w:after="0"/>
        <w:ind w:left="0"/>
        <w:jc w:val="both"/>
      </w:pPr>
      <w:r>
        <w:rPr>
          <w:rFonts w:ascii="Times New Roman"/>
          <w:b w:val="false"/>
          <w:i w:val="false"/>
          <w:color w:val="000000"/>
          <w:sz w:val="28"/>
        </w:rPr>
        <w:t>
      графу 7 изложить в следующей редакции:</w:t>
      </w:r>
    </w:p>
    <w:bookmarkEnd w:id="285"/>
    <w:p>
      <w:pPr>
        <w:spacing w:after="0"/>
        <w:ind w:left="0"/>
        <w:jc w:val="both"/>
      </w:pPr>
      <w:r>
        <w:rPr>
          <w:rFonts w:ascii="Times New Roman"/>
          <w:b w:val="false"/>
          <w:i w:val="false"/>
          <w:color w:val="000000"/>
          <w:sz w:val="28"/>
        </w:rPr>
        <w:t>
      "ЦОН, областные филиалы АО "НК "ҚазАвтоЖол", веб-портал "электронного правительства"";</w:t>
      </w:r>
    </w:p>
    <w:bookmarkStart w:name="z470" w:id="286"/>
    <w:p>
      <w:pPr>
        <w:spacing w:after="0"/>
        <w:ind w:left="0"/>
        <w:jc w:val="both"/>
      </w:pPr>
      <w:r>
        <w:rPr>
          <w:rFonts w:ascii="Times New Roman"/>
          <w:b w:val="false"/>
          <w:i w:val="false"/>
          <w:color w:val="000000"/>
          <w:sz w:val="28"/>
        </w:rPr>
        <w:t>
      в строке, порядковый номер 280:</w:t>
      </w:r>
    </w:p>
    <w:bookmarkEnd w:id="286"/>
    <w:bookmarkStart w:name="z471" w:id="287"/>
    <w:p>
      <w:pPr>
        <w:spacing w:after="0"/>
        <w:ind w:left="0"/>
        <w:jc w:val="both"/>
      </w:pPr>
      <w:r>
        <w:rPr>
          <w:rFonts w:ascii="Times New Roman"/>
          <w:b w:val="false"/>
          <w:i w:val="false"/>
          <w:color w:val="000000"/>
          <w:sz w:val="28"/>
        </w:rPr>
        <w:t>
      графу 6 изложить в следующей редакции:</w:t>
      </w:r>
    </w:p>
    <w:bookmarkEnd w:id="287"/>
    <w:p>
      <w:pPr>
        <w:spacing w:after="0"/>
        <w:ind w:left="0"/>
        <w:jc w:val="both"/>
      </w:pPr>
      <w:r>
        <w:rPr>
          <w:rFonts w:ascii="Times New Roman"/>
          <w:b w:val="false"/>
          <w:i w:val="false"/>
          <w:color w:val="000000"/>
          <w:sz w:val="28"/>
        </w:rPr>
        <w:t>
      "МИО областей, гг. Астаны и Алматы, районов и городов областного значения";</w:t>
      </w:r>
    </w:p>
    <w:bookmarkStart w:name="z473" w:id="288"/>
    <w:p>
      <w:pPr>
        <w:spacing w:after="0"/>
        <w:ind w:left="0"/>
        <w:jc w:val="both"/>
      </w:pPr>
      <w:r>
        <w:rPr>
          <w:rFonts w:ascii="Times New Roman"/>
          <w:b w:val="false"/>
          <w:i w:val="false"/>
          <w:color w:val="000000"/>
          <w:sz w:val="28"/>
        </w:rPr>
        <w:t>
      графу 7 изложить в следующей редакции:</w:t>
      </w:r>
    </w:p>
    <w:bookmarkEnd w:id="288"/>
    <w:p>
      <w:pPr>
        <w:spacing w:after="0"/>
        <w:ind w:left="0"/>
        <w:jc w:val="both"/>
      </w:pPr>
      <w:r>
        <w:rPr>
          <w:rFonts w:ascii="Times New Roman"/>
          <w:b w:val="false"/>
          <w:i w:val="false"/>
          <w:color w:val="000000"/>
          <w:sz w:val="28"/>
        </w:rPr>
        <w:t>
      "ЦОН, МИО областей, гг. Астаны и Алматы, районов и городов областного значения, веб-портал "электронного правительства"";</w:t>
      </w:r>
    </w:p>
    <w:bookmarkStart w:name="z475" w:id="289"/>
    <w:p>
      <w:pPr>
        <w:spacing w:after="0"/>
        <w:ind w:left="0"/>
        <w:jc w:val="both"/>
      </w:pPr>
      <w:r>
        <w:rPr>
          <w:rFonts w:ascii="Times New Roman"/>
          <w:b w:val="false"/>
          <w:i w:val="false"/>
          <w:color w:val="000000"/>
          <w:sz w:val="28"/>
        </w:rPr>
        <w:t>
      в строке, порядковый номер 282:</w:t>
      </w:r>
    </w:p>
    <w:bookmarkEnd w:id="289"/>
    <w:bookmarkStart w:name="z476" w:id="290"/>
    <w:p>
      <w:pPr>
        <w:spacing w:after="0"/>
        <w:ind w:left="0"/>
        <w:jc w:val="both"/>
      </w:pPr>
      <w:r>
        <w:rPr>
          <w:rFonts w:ascii="Times New Roman"/>
          <w:b w:val="false"/>
          <w:i w:val="false"/>
          <w:color w:val="000000"/>
          <w:sz w:val="28"/>
        </w:rPr>
        <w:t>
      графу 3 изложить в следующей редакции:</w:t>
      </w:r>
    </w:p>
    <w:bookmarkEnd w:id="290"/>
    <w:p>
      <w:pPr>
        <w:spacing w:after="0"/>
        <w:ind w:left="0"/>
        <w:jc w:val="both"/>
      </w:pPr>
      <w:r>
        <w:rPr>
          <w:rFonts w:ascii="Times New Roman"/>
          <w:b w:val="false"/>
          <w:i w:val="false"/>
          <w:color w:val="000000"/>
          <w:sz w:val="28"/>
        </w:rPr>
        <w:t>
      "Выдача разрешения на строительство подъездных дорог и примыканий к автомобильным дорогам общего пользования республиканского значения";</w:t>
      </w:r>
    </w:p>
    <w:bookmarkStart w:name="z478" w:id="291"/>
    <w:p>
      <w:pPr>
        <w:spacing w:after="0"/>
        <w:ind w:left="0"/>
        <w:jc w:val="both"/>
      </w:pPr>
      <w:r>
        <w:rPr>
          <w:rFonts w:ascii="Times New Roman"/>
          <w:b w:val="false"/>
          <w:i w:val="false"/>
          <w:color w:val="000000"/>
          <w:sz w:val="28"/>
        </w:rPr>
        <w:t>
      графу 6 изложить в следующей редакции:</w:t>
      </w:r>
    </w:p>
    <w:bookmarkEnd w:id="291"/>
    <w:p>
      <w:pPr>
        <w:spacing w:after="0"/>
        <w:ind w:left="0"/>
        <w:jc w:val="both"/>
      </w:pPr>
      <w:r>
        <w:rPr>
          <w:rFonts w:ascii="Times New Roman"/>
          <w:b w:val="false"/>
          <w:i w:val="false"/>
          <w:color w:val="000000"/>
          <w:sz w:val="28"/>
        </w:rPr>
        <w:t>
      "Областные филиалы "АО "НК "ҚазАвтоЖол";</w:t>
      </w:r>
    </w:p>
    <w:bookmarkStart w:name="z480" w:id="292"/>
    <w:p>
      <w:pPr>
        <w:spacing w:after="0"/>
        <w:ind w:left="0"/>
        <w:jc w:val="both"/>
      </w:pPr>
      <w:r>
        <w:rPr>
          <w:rFonts w:ascii="Times New Roman"/>
          <w:b w:val="false"/>
          <w:i w:val="false"/>
          <w:color w:val="000000"/>
          <w:sz w:val="28"/>
        </w:rPr>
        <w:t>
      графу 7 изложить в следующей редакции:</w:t>
      </w:r>
    </w:p>
    <w:bookmarkEnd w:id="292"/>
    <w:p>
      <w:pPr>
        <w:spacing w:after="0"/>
        <w:ind w:left="0"/>
        <w:jc w:val="both"/>
      </w:pPr>
      <w:r>
        <w:rPr>
          <w:rFonts w:ascii="Times New Roman"/>
          <w:b w:val="false"/>
          <w:i w:val="false"/>
          <w:color w:val="000000"/>
          <w:sz w:val="28"/>
        </w:rPr>
        <w:t>
      "ЦОН, областные филиалы АО "НК "ҚазАвтоЖол", веб-портал "электронного правительства"";</w:t>
      </w:r>
    </w:p>
    <w:bookmarkStart w:name="z482" w:id="293"/>
    <w:p>
      <w:pPr>
        <w:spacing w:after="0"/>
        <w:ind w:left="0"/>
        <w:jc w:val="both"/>
      </w:pPr>
      <w:r>
        <w:rPr>
          <w:rFonts w:ascii="Times New Roman"/>
          <w:b w:val="false"/>
          <w:i w:val="false"/>
          <w:color w:val="000000"/>
          <w:sz w:val="28"/>
        </w:rPr>
        <w:t>
      в строке, порядковый номер 285:</w:t>
      </w:r>
    </w:p>
    <w:bookmarkEnd w:id="293"/>
    <w:bookmarkStart w:name="z483" w:id="294"/>
    <w:p>
      <w:pPr>
        <w:spacing w:after="0"/>
        <w:ind w:left="0"/>
        <w:jc w:val="both"/>
      </w:pPr>
      <w:r>
        <w:rPr>
          <w:rFonts w:ascii="Times New Roman"/>
          <w:b w:val="false"/>
          <w:i w:val="false"/>
          <w:color w:val="000000"/>
          <w:sz w:val="28"/>
        </w:rPr>
        <w:t>
      графу 5 изложить в следующей редакции:</w:t>
      </w:r>
    </w:p>
    <w:bookmarkEnd w:id="294"/>
    <w:p>
      <w:pPr>
        <w:spacing w:after="0"/>
        <w:ind w:left="0"/>
        <w:jc w:val="both"/>
      </w:pPr>
      <w:r>
        <w:rPr>
          <w:rFonts w:ascii="Times New Roman"/>
          <w:b w:val="false"/>
          <w:i w:val="false"/>
          <w:color w:val="000000"/>
          <w:sz w:val="28"/>
        </w:rPr>
        <w:t>
      "МОСВР";</w:t>
      </w:r>
    </w:p>
    <w:bookmarkStart w:name="z485" w:id="295"/>
    <w:p>
      <w:pPr>
        <w:spacing w:after="0"/>
        <w:ind w:left="0"/>
        <w:jc w:val="both"/>
      </w:pPr>
      <w:r>
        <w:rPr>
          <w:rFonts w:ascii="Times New Roman"/>
          <w:b w:val="false"/>
          <w:i w:val="false"/>
          <w:color w:val="000000"/>
          <w:sz w:val="28"/>
        </w:rPr>
        <w:t>
      графу 6 изложить в следующей редакции:</w:t>
      </w:r>
    </w:p>
    <w:bookmarkEnd w:id="295"/>
    <w:p>
      <w:pPr>
        <w:spacing w:after="0"/>
        <w:ind w:left="0"/>
        <w:jc w:val="both"/>
      </w:pPr>
      <w:r>
        <w:rPr>
          <w:rFonts w:ascii="Times New Roman"/>
          <w:b w:val="false"/>
          <w:i w:val="false"/>
          <w:color w:val="000000"/>
          <w:sz w:val="28"/>
        </w:rPr>
        <w:t>
      "Комитет экологического регулирования и контроля МОСВР";</w:t>
      </w:r>
    </w:p>
    <w:bookmarkStart w:name="z487" w:id="296"/>
    <w:p>
      <w:pPr>
        <w:spacing w:after="0"/>
        <w:ind w:left="0"/>
        <w:jc w:val="both"/>
      </w:pPr>
      <w:r>
        <w:rPr>
          <w:rFonts w:ascii="Times New Roman"/>
          <w:b w:val="false"/>
          <w:i w:val="false"/>
          <w:color w:val="000000"/>
          <w:sz w:val="28"/>
        </w:rPr>
        <w:t>
      графу 7 изложить в следующей редакции:</w:t>
      </w:r>
    </w:p>
    <w:bookmarkEnd w:id="296"/>
    <w:p>
      <w:pPr>
        <w:spacing w:after="0"/>
        <w:ind w:left="0"/>
        <w:jc w:val="both"/>
      </w:pPr>
      <w:r>
        <w:rPr>
          <w:rFonts w:ascii="Times New Roman"/>
          <w:b w:val="false"/>
          <w:i w:val="false"/>
          <w:color w:val="000000"/>
          <w:sz w:val="28"/>
        </w:rPr>
        <w:t>
      "ЦОН, Комитет экологического регулирования и контроля МОСВР, веб-портал "электронного правительства"";</w:t>
      </w:r>
    </w:p>
    <w:bookmarkStart w:name="z489" w:id="297"/>
    <w:p>
      <w:pPr>
        <w:spacing w:after="0"/>
        <w:ind w:left="0"/>
        <w:jc w:val="both"/>
      </w:pPr>
      <w:r>
        <w:rPr>
          <w:rFonts w:ascii="Times New Roman"/>
          <w:b w:val="false"/>
          <w:i w:val="false"/>
          <w:color w:val="000000"/>
          <w:sz w:val="28"/>
        </w:rPr>
        <w:t>
      в строке, порядковый номер 286:</w:t>
      </w:r>
    </w:p>
    <w:bookmarkEnd w:id="297"/>
    <w:bookmarkStart w:name="z490" w:id="298"/>
    <w:p>
      <w:pPr>
        <w:spacing w:after="0"/>
        <w:ind w:left="0"/>
        <w:jc w:val="both"/>
      </w:pPr>
      <w:r>
        <w:rPr>
          <w:rFonts w:ascii="Times New Roman"/>
          <w:b w:val="false"/>
          <w:i w:val="false"/>
          <w:color w:val="000000"/>
          <w:sz w:val="28"/>
        </w:rPr>
        <w:t>
      графу 5 изложить в следующей редакции:</w:t>
      </w:r>
    </w:p>
    <w:bookmarkEnd w:id="298"/>
    <w:p>
      <w:pPr>
        <w:spacing w:after="0"/>
        <w:ind w:left="0"/>
        <w:jc w:val="both"/>
      </w:pPr>
      <w:r>
        <w:rPr>
          <w:rFonts w:ascii="Times New Roman"/>
          <w:b w:val="false"/>
          <w:i w:val="false"/>
          <w:color w:val="000000"/>
          <w:sz w:val="28"/>
        </w:rPr>
        <w:t>
      "МОСВР";</w:t>
      </w:r>
    </w:p>
    <w:bookmarkStart w:name="z492" w:id="299"/>
    <w:p>
      <w:pPr>
        <w:spacing w:after="0"/>
        <w:ind w:left="0"/>
        <w:jc w:val="both"/>
      </w:pPr>
      <w:r>
        <w:rPr>
          <w:rFonts w:ascii="Times New Roman"/>
          <w:b w:val="false"/>
          <w:i w:val="false"/>
          <w:color w:val="000000"/>
          <w:sz w:val="28"/>
        </w:rPr>
        <w:t>
      графу 6 изложить в следующей редакции:</w:t>
      </w:r>
    </w:p>
    <w:bookmarkEnd w:id="299"/>
    <w:p>
      <w:pPr>
        <w:spacing w:after="0"/>
        <w:ind w:left="0"/>
        <w:jc w:val="both"/>
      </w:pPr>
      <w:r>
        <w:rPr>
          <w:rFonts w:ascii="Times New Roman"/>
          <w:b w:val="false"/>
          <w:i w:val="false"/>
          <w:color w:val="000000"/>
          <w:sz w:val="28"/>
        </w:rPr>
        <w:t>
      "Комитет экологического регулирования и контроля МОСВР";</w:t>
      </w:r>
    </w:p>
    <w:bookmarkStart w:name="z494" w:id="300"/>
    <w:p>
      <w:pPr>
        <w:spacing w:after="0"/>
        <w:ind w:left="0"/>
        <w:jc w:val="both"/>
      </w:pPr>
      <w:r>
        <w:rPr>
          <w:rFonts w:ascii="Times New Roman"/>
          <w:b w:val="false"/>
          <w:i w:val="false"/>
          <w:color w:val="000000"/>
          <w:sz w:val="28"/>
        </w:rPr>
        <w:t>
      графу 7 изложить в следующей редакции:</w:t>
      </w:r>
    </w:p>
    <w:bookmarkEnd w:id="300"/>
    <w:p>
      <w:pPr>
        <w:spacing w:after="0"/>
        <w:ind w:left="0"/>
        <w:jc w:val="both"/>
      </w:pPr>
      <w:r>
        <w:rPr>
          <w:rFonts w:ascii="Times New Roman"/>
          <w:b w:val="false"/>
          <w:i w:val="false"/>
          <w:color w:val="000000"/>
          <w:sz w:val="28"/>
        </w:rPr>
        <w:t>
      "ЦОН, Комитет экологического регулирования и контроля МОСВР, веб-портал "электронного правительства"";</w:t>
      </w:r>
    </w:p>
    <w:bookmarkStart w:name="z496" w:id="301"/>
    <w:p>
      <w:pPr>
        <w:spacing w:after="0"/>
        <w:ind w:left="0"/>
        <w:jc w:val="both"/>
      </w:pPr>
      <w:r>
        <w:rPr>
          <w:rFonts w:ascii="Times New Roman"/>
          <w:b w:val="false"/>
          <w:i w:val="false"/>
          <w:color w:val="000000"/>
          <w:sz w:val="28"/>
        </w:rPr>
        <w:t>
      в строке, порядковый номер 287:</w:t>
      </w:r>
    </w:p>
    <w:bookmarkEnd w:id="301"/>
    <w:bookmarkStart w:name="z497" w:id="302"/>
    <w:p>
      <w:pPr>
        <w:spacing w:after="0"/>
        <w:ind w:left="0"/>
        <w:jc w:val="both"/>
      </w:pPr>
      <w:r>
        <w:rPr>
          <w:rFonts w:ascii="Times New Roman"/>
          <w:b w:val="false"/>
          <w:i w:val="false"/>
          <w:color w:val="000000"/>
          <w:sz w:val="28"/>
        </w:rPr>
        <w:t>
      графу 5 изложить в следующей редакции:</w:t>
      </w:r>
    </w:p>
    <w:bookmarkEnd w:id="302"/>
    <w:p>
      <w:pPr>
        <w:spacing w:after="0"/>
        <w:ind w:left="0"/>
        <w:jc w:val="both"/>
      </w:pPr>
      <w:r>
        <w:rPr>
          <w:rFonts w:ascii="Times New Roman"/>
          <w:b w:val="false"/>
          <w:i w:val="false"/>
          <w:color w:val="000000"/>
          <w:sz w:val="28"/>
        </w:rPr>
        <w:t>
      "МОСВР";</w:t>
      </w:r>
    </w:p>
    <w:bookmarkStart w:name="z499" w:id="303"/>
    <w:p>
      <w:pPr>
        <w:spacing w:after="0"/>
        <w:ind w:left="0"/>
        <w:jc w:val="both"/>
      </w:pPr>
      <w:r>
        <w:rPr>
          <w:rFonts w:ascii="Times New Roman"/>
          <w:b w:val="false"/>
          <w:i w:val="false"/>
          <w:color w:val="000000"/>
          <w:sz w:val="28"/>
        </w:rPr>
        <w:t>
      графу 6 изложить в следующей редакции:</w:t>
      </w:r>
    </w:p>
    <w:bookmarkEnd w:id="303"/>
    <w:p>
      <w:pPr>
        <w:spacing w:after="0"/>
        <w:ind w:left="0"/>
        <w:jc w:val="both"/>
      </w:pPr>
      <w:r>
        <w:rPr>
          <w:rFonts w:ascii="Times New Roman"/>
          <w:b w:val="false"/>
          <w:i w:val="false"/>
          <w:color w:val="000000"/>
          <w:sz w:val="28"/>
        </w:rPr>
        <w:t>
      "Комитет экологического регулирования и контроля МОСВР";</w:t>
      </w:r>
    </w:p>
    <w:bookmarkStart w:name="z501" w:id="304"/>
    <w:p>
      <w:pPr>
        <w:spacing w:after="0"/>
        <w:ind w:left="0"/>
        <w:jc w:val="both"/>
      </w:pPr>
      <w:r>
        <w:rPr>
          <w:rFonts w:ascii="Times New Roman"/>
          <w:b w:val="false"/>
          <w:i w:val="false"/>
          <w:color w:val="000000"/>
          <w:sz w:val="28"/>
        </w:rPr>
        <w:t>
      графу 7 изложить в следующей редакции:</w:t>
      </w:r>
    </w:p>
    <w:bookmarkEnd w:id="304"/>
    <w:p>
      <w:pPr>
        <w:spacing w:after="0"/>
        <w:ind w:left="0"/>
        <w:jc w:val="both"/>
      </w:pPr>
      <w:r>
        <w:rPr>
          <w:rFonts w:ascii="Times New Roman"/>
          <w:b w:val="false"/>
          <w:i w:val="false"/>
          <w:color w:val="000000"/>
          <w:sz w:val="28"/>
        </w:rPr>
        <w:t>
      "ЦОН, Комитет экологического регулирования и контроля МОСВР, веб-портал "электронного правительства"";</w:t>
      </w:r>
    </w:p>
    <w:bookmarkStart w:name="z503" w:id="305"/>
    <w:p>
      <w:pPr>
        <w:spacing w:after="0"/>
        <w:ind w:left="0"/>
        <w:jc w:val="both"/>
      </w:pPr>
      <w:r>
        <w:rPr>
          <w:rFonts w:ascii="Times New Roman"/>
          <w:b w:val="false"/>
          <w:i w:val="false"/>
          <w:color w:val="000000"/>
          <w:sz w:val="28"/>
        </w:rPr>
        <w:t>
      в строке, порядковые номера 288 и 289:</w:t>
      </w:r>
    </w:p>
    <w:bookmarkEnd w:id="305"/>
    <w:bookmarkStart w:name="z504" w:id="306"/>
    <w:p>
      <w:pPr>
        <w:spacing w:after="0"/>
        <w:ind w:left="0"/>
        <w:jc w:val="both"/>
      </w:pPr>
      <w:r>
        <w:rPr>
          <w:rFonts w:ascii="Times New Roman"/>
          <w:b w:val="false"/>
          <w:i w:val="false"/>
          <w:color w:val="000000"/>
          <w:sz w:val="28"/>
        </w:rPr>
        <w:t>
      графу 5 изложить в следующей редакции:</w:t>
      </w:r>
    </w:p>
    <w:bookmarkEnd w:id="306"/>
    <w:p>
      <w:pPr>
        <w:spacing w:after="0"/>
        <w:ind w:left="0"/>
        <w:jc w:val="both"/>
      </w:pPr>
      <w:r>
        <w:rPr>
          <w:rFonts w:ascii="Times New Roman"/>
          <w:b w:val="false"/>
          <w:i w:val="false"/>
          <w:color w:val="000000"/>
          <w:sz w:val="28"/>
        </w:rPr>
        <w:t>
      "МОСВР";</w:t>
      </w:r>
    </w:p>
    <w:bookmarkStart w:name="z506" w:id="307"/>
    <w:p>
      <w:pPr>
        <w:spacing w:after="0"/>
        <w:ind w:left="0"/>
        <w:jc w:val="both"/>
      </w:pPr>
      <w:r>
        <w:rPr>
          <w:rFonts w:ascii="Times New Roman"/>
          <w:b w:val="false"/>
          <w:i w:val="false"/>
          <w:color w:val="000000"/>
          <w:sz w:val="28"/>
        </w:rPr>
        <w:t>
      графу 6 изложить в следующей редакции:</w:t>
      </w:r>
    </w:p>
    <w:bookmarkEnd w:id="307"/>
    <w:p>
      <w:pPr>
        <w:spacing w:after="0"/>
        <w:ind w:left="0"/>
        <w:jc w:val="both"/>
      </w:pPr>
      <w:r>
        <w:rPr>
          <w:rFonts w:ascii="Times New Roman"/>
          <w:b w:val="false"/>
          <w:i w:val="false"/>
          <w:color w:val="000000"/>
          <w:sz w:val="28"/>
        </w:rPr>
        <w:t>
      "Комитет экологического регулирования и контроля МОСВР, территориальные подразделения Комитета экологического регулирования и контроля МОСВР";</w:t>
      </w:r>
    </w:p>
    <w:bookmarkStart w:name="z508" w:id="308"/>
    <w:p>
      <w:pPr>
        <w:spacing w:after="0"/>
        <w:ind w:left="0"/>
        <w:jc w:val="both"/>
      </w:pPr>
      <w:r>
        <w:rPr>
          <w:rFonts w:ascii="Times New Roman"/>
          <w:b w:val="false"/>
          <w:i w:val="false"/>
          <w:color w:val="000000"/>
          <w:sz w:val="28"/>
        </w:rPr>
        <w:t>
      графу 7 изложить в следующей редакции:</w:t>
      </w:r>
    </w:p>
    <w:bookmarkEnd w:id="308"/>
    <w:p>
      <w:pPr>
        <w:spacing w:after="0"/>
        <w:ind w:left="0"/>
        <w:jc w:val="both"/>
      </w:pPr>
      <w:r>
        <w:rPr>
          <w:rFonts w:ascii="Times New Roman"/>
          <w:b w:val="false"/>
          <w:i w:val="false"/>
          <w:color w:val="000000"/>
          <w:sz w:val="28"/>
        </w:rPr>
        <w:t>
      "Комитет экологического регулирования и контроля МОСВР, территориальные подразделения Комитета экологического регулирования и контроля МОСВР, веб-портал "электронного правительства"";</w:t>
      </w:r>
    </w:p>
    <w:bookmarkStart w:name="z510" w:id="309"/>
    <w:p>
      <w:pPr>
        <w:spacing w:after="0"/>
        <w:ind w:left="0"/>
        <w:jc w:val="both"/>
      </w:pPr>
      <w:r>
        <w:rPr>
          <w:rFonts w:ascii="Times New Roman"/>
          <w:b w:val="false"/>
          <w:i w:val="false"/>
          <w:color w:val="000000"/>
          <w:sz w:val="28"/>
        </w:rPr>
        <w:t>
      в строке, порядковый номер 290:</w:t>
      </w:r>
    </w:p>
    <w:bookmarkEnd w:id="309"/>
    <w:bookmarkStart w:name="z511" w:id="310"/>
    <w:p>
      <w:pPr>
        <w:spacing w:after="0"/>
        <w:ind w:left="0"/>
        <w:jc w:val="both"/>
      </w:pPr>
      <w:r>
        <w:rPr>
          <w:rFonts w:ascii="Times New Roman"/>
          <w:b w:val="false"/>
          <w:i w:val="false"/>
          <w:color w:val="000000"/>
          <w:sz w:val="28"/>
        </w:rPr>
        <w:t>
      графу 5 изложить в следующей редакции:</w:t>
      </w:r>
    </w:p>
    <w:bookmarkEnd w:id="310"/>
    <w:p>
      <w:pPr>
        <w:spacing w:after="0"/>
        <w:ind w:left="0"/>
        <w:jc w:val="both"/>
      </w:pPr>
      <w:r>
        <w:rPr>
          <w:rFonts w:ascii="Times New Roman"/>
          <w:b w:val="false"/>
          <w:i w:val="false"/>
          <w:color w:val="000000"/>
          <w:sz w:val="28"/>
        </w:rPr>
        <w:t>
      "МОСВР";</w:t>
      </w:r>
    </w:p>
    <w:bookmarkStart w:name="z513" w:id="311"/>
    <w:p>
      <w:pPr>
        <w:spacing w:after="0"/>
        <w:ind w:left="0"/>
        <w:jc w:val="both"/>
      </w:pPr>
      <w:r>
        <w:rPr>
          <w:rFonts w:ascii="Times New Roman"/>
          <w:b w:val="false"/>
          <w:i w:val="false"/>
          <w:color w:val="000000"/>
          <w:sz w:val="28"/>
        </w:rPr>
        <w:t>
      графу 6 изложить в следующей редакции:</w:t>
      </w:r>
    </w:p>
    <w:bookmarkEnd w:id="311"/>
    <w:p>
      <w:pPr>
        <w:spacing w:after="0"/>
        <w:ind w:left="0"/>
        <w:jc w:val="both"/>
      </w:pPr>
      <w:r>
        <w:rPr>
          <w:rFonts w:ascii="Times New Roman"/>
          <w:b w:val="false"/>
          <w:i w:val="false"/>
          <w:color w:val="000000"/>
          <w:sz w:val="28"/>
        </w:rPr>
        <w:t>
      "Департаменты экологии Комитета экологического регулирования и контроля МОСВР";</w:t>
      </w:r>
    </w:p>
    <w:bookmarkStart w:name="z515" w:id="312"/>
    <w:p>
      <w:pPr>
        <w:spacing w:after="0"/>
        <w:ind w:left="0"/>
        <w:jc w:val="both"/>
      </w:pPr>
      <w:r>
        <w:rPr>
          <w:rFonts w:ascii="Times New Roman"/>
          <w:b w:val="false"/>
          <w:i w:val="false"/>
          <w:color w:val="000000"/>
          <w:sz w:val="28"/>
        </w:rPr>
        <w:t>
      графу 7 изложить в следующей редакции:</w:t>
      </w:r>
    </w:p>
    <w:bookmarkEnd w:id="312"/>
    <w:p>
      <w:pPr>
        <w:spacing w:after="0"/>
        <w:ind w:left="0"/>
        <w:jc w:val="both"/>
      </w:pPr>
      <w:r>
        <w:rPr>
          <w:rFonts w:ascii="Times New Roman"/>
          <w:b w:val="false"/>
          <w:i w:val="false"/>
          <w:color w:val="000000"/>
          <w:sz w:val="28"/>
        </w:rPr>
        <w:t>
      "Департаменты экологии Комитета экологического регулирования и контроля МОСВР, веб-портал "электронного правительства"";</w:t>
      </w:r>
    </w:p>
    <w:bookmarkStart w:name="z517" w:id="313"/>
    <w:p>
      <w:pPr>
        <w:spacing w:after="0"/>
        <w:ind w:left="0"/>
        <w:jc w:val="both"/>
      </w:pPr>
      <w:r>
        <w:rPr>
          <w:rFonts w:ascii="Times New Roman"/>
          <w:b w:val="false"/>
          <w:i w:val="false"/>
          <w:color w:val="000000"/>
          <w:sz w:val="28"/>
        </w:rPr>
        <w:t>
      в строке, порядковые номера 291 и 292:</w:t>
      </w:r>
    </w:p>
    <w:bookmarkEnd w:id="313"/>
    <w:bookmarkStart w:name="z518" w:id="314"/>
    <w:p>
      <w:pPr>
        <w:spacing w:after="0"/>
        <w:ind w:left="0"/>
        <w:jc w:val="both"/>
      </w:pPr>
      <w:r>
        <w:rPr>
          <w:rFonts w:ascii="Times New Roman"/>
          <w:b w:val="false"/>
          <w:i w:val="false"/>
          <w:color w:val="000000"/>
          <w:sz w:val="28"/>
        </w:rPr>
        <w:t>
      графу 5 изложить в следующей редакции:</w:t>
      </w:r>
    </w:p>
    <w:bookmarkEnd w:id="314"/>
    <w:p>
      <w:pPr>
        <w:spacing w:after="0"/>
        <w:ind w:left="0"/>
        <w:jc w:val="both"/>
      </w:pPr>
      <w:r>
        <w:rPr>
          <w:rFonts w:ascii="Times New Roman"/>
          <w:b w:val="false"/>
          <w:i w:val="false"/>
          <w:color w:val="000000"/>
          <w:sz w:val="28"/>
        </w:rPr>
        <w:t>
      "МОСВР";</w:t>
      </w:r>
    </w:p>
    <w:bookmarkStart w:name="z520" w:id="315"/>
    <w:p>
      <w:pPr>
        <w:spacing w:after="0"/>
        <w:ind w:left="0"/>
        <w:jc w:val="both"/>
      </w:pPr>
      <w:r>
        <w:rPr>
          <w:rFonts w:ascii="Times New Roman"/>
          <w:b w:val="false"/>
          <w:i w:val="false"/>
          <w:color w:val="000000"/>
          <w:sz w:val="28"/>
        </w:rPr>
        <w:t>
      графу 6 изложить в следующей редакции:</w:t>
      </w:r>
    </w:p>
    <w:bookmarkEnd w:id="315"/>
    <w:p>
      <w:pPr>
        <w:spacing w:after="0"/>
        <w:ind w:left="0"/>
        <w:jc w:val="both"/>
      </w:pPr>
      <w:r>
        <w:rPr>
          <w:rFonts w:ascii="Times New Roman"/>
          <w:b w:val="false"/>
          <w:i w:val="false"/>
          <w:color w:val="000000"/>
          <w:sz w:val="28"/>
        </w:rPr>
        <w:t>
      "МИО областей, гг. Астаны и Алматы";</w:t>
      </w:r>
    </w:p>
    <w:bookmarkStart w:name="z522" w:id="316"/>
    <w:p>
      <w:pPr>
        <w:spacing w:after="0"/>
        <w:ind w:left="0"/>
        <w:jc w:val="both"/>
      </w:pPr>
      <w:r>
        <w:rPr>
          <w:rFonts w:ascii="Times New Roman"/>
          <w:b w:val="false"/>
          <w:i w:val="false"/>
          <w:color w:val="000000"/>
          <w:sz w:val="28"/>
        </w:rPr>
        <w:t>
      графу 7 изложить в следующей редакции:</w:t>
      </w:r>
    </w:p>
    <w:bookmarkEnd w:id="316"/>
    <w:p>
      <w:pPr>
        <w:spacing w:after="0"/>
        <w:ind w:left="0"/>
        <w:jc w:val="both"/>
      </w:pPr>
      <w:r>
        <w:rPr>
          <w:rFonts w:ascii="Times New Roman"/>
          <w:b w:val="false"/>
          <w:i w:val="false"/>
          <w:color w:val="000000"/>
          <w:sz w:val="28"/>
        </w:rPr>
        <w:t>
      "ЦОН, МИО областей, гг. Астаны и Алматы, веб-портал "электронного правительства"";</w:t>
      </w:r>
    </w:p>
    <w:bookmarkStart w:name="z524" w:id="317"/>
    <w:p>
      <w:pPr>
        <w:spacing w:after="0"/>
        <w:ind w:left="0"/>
        <w:jc w:val="both"/>
      </w:pPr>
      <w:r>
        <w:rPr>
          <w:rFonts w:ascii="Times New Roman"/>
          <w:b w:val="false"/>
          <w:i w:val="false"/>
          <w:color w:val="000000"/>
          <w:sz w:val="28"/>
        </w:rPr>
        <w:t>
      в строке, порядковый номер 293:</w:t>
      </w:r>
    </w:p>
    <w:bookmarkEnd w:id="317"/>
    <w:bookmarkStart w:name="z525" w:id="318"/>
    <w:p>
      <w:pPr>
        <w:spacing w:after="0"/>
        <w:ind w:left="0"/>
        <w:jc w:val="both"/>
      </w:pPr>
      <w:r>
        <w:rPr>
          <w:rFonts w:ascii="Times New Roman"/>
          <w:b w:val="false"/>
          <w:i w:val="false"/>
          <w:color w:val="000000"/>
          <w:sz w:val="28"/>
        </w:rPr>
        <w:t>
      графу 4 изложить в следующей редакции:</w:t>
      </w:r>
    </w:p>
    <w:bookmarkEnd w:id="318"/>
    <w:p>
      <w:pPr>
        <w:spacing w:after="0"/>
        <w:ind w:left="0"/>
        <w:jc w:val="both"/>
      </w:pPr>
      <w:r>
        <w:rPr>
          <w:rFonts w:ascii="Times New Roman"/>
          <w:b w:val="false"/>
          <w:i w:val="false"/>
          <w:color w:val="000000"/>
          <w:sz w:val="28"/>
        </w:rPr>
        <w:t>
      "Юридические лица";</w:t>
      </w:r>
    </w:p>
    <w:bookmarkStart w:name="z527" w:id="319"/>
    <w:p>
      <w:pPr>
        <w:spacing w:after="0"/>
        <w:ind w:left="0"/>
        <w:jc w:val="both"/>
      </w:pPr>
      <w:r>
        <w:rPr>
          <w:rFonts w:ascii="Times New Roman"/>
          <w:b w:val="false"/>
          <w:i w:val="false"/>
          <w:color w:val="000000"/>
          <w:sz w:val="28"/>
        </w:rPr>
        <w:t>
      графу 5 изложить в следующей редакции:</w:t>
      </w:r>
    </w:p>
    <w:bookmarkEnd w:id="319"/>
    <w:p>
      <w:pPr>
        <w:spacing w:after="0"/>
        <w:ind w:left="0"/>
        <w:jc w:val="both"/>
      </w:pPr>
      <w:r>
        <w:rPr>
          <w:rFonts w:ascii="Times New Roman"/>
          <w:b w:val="false"/>
          <w:i w:val="false"/>
          <w:color w:val="000000"/>
          <w:sz w:val="28"/>
        </w:rPr>
        <w:t>
      "МОСВР";</w:t>
      </w:r>
    </w:p>
    <w:bookmarkStart w:name="z529" w:id="320"/>
    <w:p>
      <w:pPr>
        <w:spacing w:after="0"/>
        <w:ind w:left="0"/>
        <w:jc w:val="both"/>
      </w:pPr>
      <w:r>
        <w:rPr>
          <w:rFonts w:ascii="Times New Roman"/>
          <w:b w:val="false"/>
          <w:i w:val="false"/>
          <w:color w:val="000000"/>
          <w:sz w:val="28"/>
        </w:rPr>
        <w:t>
      графы 6 и 7 изложить в следующей редакции:</w:t>
      </w:r>
    </w:p>
    <w:bookmarkEnd w:id="320"/>
    <w:p>
      <w:pPr>
        <w:spacing w:after="0"/>
        <w:ind w:left="0"/>
        <w:jc w:val="both"/>
      </w:pPr>
      <w:r>
        <w:rPr>
          <w:rFonts w:ascii="Times New Roman"/>
          <w:b w:val="false"/>
          <w:i w:val="false"/>
          <w:color w:val="000000"/>
          <w:sz w:val="28"/>
        </w:rPr>
        <w:t>
      "Комитет экологического регулирования и контроля МОСВР";</w:t>
      </w:r>
    </w:p>
    <w:bookmarkStart w:name="z531" w:id="321"/>
    <w:p>
      <w:pPr>
        <w:spacing w:after="0"/>
        <w:ind w:left="0"/>
        <w:jc w:val="both"/>
      </w:pPr>
      <w:r>
        <w:rPr>
          <w:rFonts w:ascii="Times New Roman"/>
          <w:b w:val="false"/>
          <w:i w:val="false"/>
          <w:color w:val="000000"/>
          <w:sz w:val="28"/>
        </w:rPr>
        <w:t>
      в строке, порядковый номер 294:</w:t>
      </w:r>
    </w:p>
    <w:bookmarkEnd w:id="321"/>
    <w:bookmarkStart w:name="z532" w:id="322"/>
    <w:p>
      <w:pPr>
        <w:spacing w:after="0"/>
        <w:ind w:left="0"/>
        <w:jc w:val="both"/>
      </w:pPr>
      <w:r>
        <w:rPr>
          <w:rFonts w:ascii="Times New Roman"/>
          <w:b w:val="false"/>
          <w:i w:val="false"/>
          <w:color w:val="000000"/>
          <w:sz w:val="28"/>
        </w:rPr>
        <w:t>
      графу 5 изложить в следующей редакции:</w:t>
      </w:r>
    </w:p>
    <w:bookmarkEnd w:id="322"/>
    <w:p>
      <w:pPr>
        <w:spacing w:after="0"/>
        <w:ind w:left="0"/>
        <w:jc w:val="both"/>
      </w:pPr>
      <w:r>
        <w:rPr>
          <w:rFonts w:ascii="Times New Roman"/>
          <w:b w:val="false"/>
          <w:i w:val="false"/>
          <w:color w:val="000000"/>
          <w:sz w:val="28"/>
        </w:rPr>
        <w:t>
      "МОСВР";</w:t>
      </w:r>
    </w:p>
    <w:bookmarkStart w:name="z534" w:id="323"/>
    <w:p>
      <w:pPr>
        <w:spacing w:after="0"/>
        <w:ind w:left="0"/>
        <w:jc w:val="both"/>
      </w:pPr>
      <w:r>
        <w:rPr>
          <w:rFonts w:ascii="Times New Roman"/>
          <w:b w:val="false"/>
          <w:i w:val="false"/>
          <w:color w:val="000000"/>
          <w:sz w:val="28"/>
        </w:rPr>
        <w:t>
      графу 6 изложить в следующей редакции:</w:t>
      </w:r>
    </w:p>
    <w:bookmarkEnd w:id="323"/>
    <w:p>
      <w:pPr>
        <w:spacing w:after="0"/>
        <w:ind w:left="0"/>
        <w:jc w:val="both"/>
      </w:pPr>
      <w:r>
        <w:rPr>
          <w:rFonts w:ascii="Times New Roman"/>
          <w:b w:val="false"/>
          <w:i w:val="false"/>
          <w:color w:val="000000"/>
          <w:sz w:val="28"/>
        </w:rPr>
        <w:t>
      "Комитет лесного и охотничьего хозяйства МОСВР, природоохранные учреждения";</w:t>
      </w:r>
    </w:p>
    <w:bookmarkStart w:name="z536" w:id="324"/>
    <w:p>
      <w:pPr>
        <w:spacing w:after="0"/>
        <w:ind w:left="0"/>
        <w:jc w:val="both"/>
      </w:pPr>
      <w:r>
        <w:rPr>
          <w:rFonts w:ascii="Times New Roman"/>
          <w:b w:val="false"/>
          <w:i w:val="false"/>
          <w:color w:val="000000"/>
          <w:sz w:val="28"/>
        </w:rPr>
        <w:t>
      графу 7 изложить в следующей редакции:</w:t>
      </w:r>
    </w:p>
    <w:bookmarkEnd w:id="324"/>
    <w:p>
      <w:pPr>
        <w:spacing w:after="0"/>
        <w:ind w:left="0"/>
        <w:jc w:val="both"/>
      </w:pPr>
      <w:r>
        <w:rPr>
          <w:rFonts w:ascii="Times New Roman"/>
          <w:b w:val="false"/>
          <w:i w:val="false"/>
          <w:color w:val="000000"/>
          <w:sz w:val="28"/>
        </w:rPr>
        <w:t>
      "Комитет лесного и охотничьего хозяйства МОСВР, природоохранные учреждения, веб-портал "электронного правительства"";</w:t>
      </w:r>
    </w:p>
    <w:bookmarkStart w:name="z538" w:id="325"/>
    <w:p>
      <w:pPr>
        <w:spacing w:after="0"/>
        <w:ind w:left="0"/>
        <w:jc w:val="both"/>
      </w:pPr>
      <w:r>
        <w:rPr>
          <w:rFonts w:ascii="Times New Roman"/>
          <w:b w:val="false"/>
          <w:i w:val="false"/>
          <w:color w:val="000000"/>
          <w:sz w:val="28"/>
        </w:rPr>
        <w:t>
      графу 8 изложить в следующей редакции:</w:t>
      </w:r>
    </w:p>
    <w:bookmarkEnd w:id="325"/>
    <w:bookmarkStart w:name="z539" w:id="326"/>
    <w:p>
      <w:pPr>
        <w:spacing w:after="0"/>
        <w:ind w:left="0"/>
        <w:jc w:val="both"/>
      </w:pPr>
      <w:r>
        <w:rPr>
          <w:rFonts w:ascii="Times New Roman"/>
          <w:b w:val="false"/>
          <w:i w:val="false"/>
          <w:color w:val="000000"/>
          <w:sz w:val="28"/>
        </w:rPr>
        <w:t>
      "Бесплатно";</w:t>
      </w:r>
    </w:p>
    <w:bookmarkEnd w:id="326"/>
    <w:bookmarkStart w:name="z540" w:id="327"/>
    <w:p>
      <w:pPr>
        <w:spacing w:after="0"/>
        <w:ind w:left="0"/>
        <w:jc w:val="both"/>
      </w:pPr>
      <w:r>
        <w:rPr>
          <w:rFonts w:ascii="Times New Roman"/>
          <w:b w:val="false"/>
          <w:i w:val="false"/>
          <w:color w:val="000000"/>
          <w:sz w:val="28"/>
        </w:rPr>
        <w:t>
      в строке, порядковый номер 295:</w:t>
      </w:r>
    </w:p>
    <w:bookmarkEnd w:id="327"/>
    <w:bookmarkStart w:name="z541" w:id="328"/>
    <w:p>
      <w:pPr>
        <w:spacing w:after="0"/>
        <w:ind w:left="0"/>
        <w:jc w:val="both"/>
      </w:pPr>
      <w:r>
        <w:rPr>
          <w:rFonts w:ascii="Times New Roman"/>
          <w:b w:val="false"/>
          <w:i w:val="false"/>
          <w:color w:val="000000"/>
          <w:sz w:val="28"/>
        </w:rPr>
        <w:t>
      графу 5 изложить в следующей редакции:</w:t>
      </w:r>
    </w:p>
    <w:bookmarkEnd w:id="328"/>
    <w:p>
      <w:pPr>
        <w:spacing w:after="0"/>
        <w:ind w:left="0"/>
        <w:jc w:val="both"/>
      </w:pPr>
      <w:r>
        <w:rPr>
          <w:rFonts w:ascii="Times New Roman"/>
          <w:b w:val="false"/>
          <w:i w:val="false"/>
          <w:color w:val="000000"/>
          <w:sz w:val="28"/>
        </w:rPr>
        <w:t>
      "МОСВР";</w:t>
      </w:r>
    </w:p>
    <w:bookmarkStart w:name="z543" w:id="329"/>
    <w:p>
      <w:pPr>
        <w:spacing w:after="0"/>
        <w:ind w:left="0"/>
        <w:jc w:val="both"/>
      </w:pPr>
      <w:r>
        <w:rPr>
          <w:rFonts w:ascii="Times New Roman"/>
          <w:b w:val="false"/>
          <w:i w:val="false"/>
          <w:color w:val="000000"/>
          <w:sz w:val="28"/>
        </w:rPr>
        <w:t>
      графу 6 изложить в следующей редакции:</w:t>
      </w:r>
    </w:p>
    <w:bookmarkEnd w:id="329"/>
    <w:p>
      <w:pPr>
        <w:spacing w:after="0"/>
        <w:ind w:left="0"/>
        <w:jc w:val="both"/>
      </w:pPr>
      <w:r>
        <w:rPr>
          <w:rFonts w:ascii="Times New Roman"/>
          <w:b w:val="false"/>
          <w:i w:val="false"/>
          <w:color w:val="000000"/>
          <w:sz w:val="28"/>
        </w:rPr>
        <w:t>
      "Комитет лесного и охотничьего хозяйства МОСВР, природоохранные учреждения";</w:t>
      </w:r>
    </w:p>
    <w:bookmarkStart w:name="z545" w:id="330"/>
    <w:p>
      <w:pPr>
        <w:spacing w:after="0"/>
        <w:ind w:left="0"/>
        <w:jc w:val="both"/>
      </w:pPr>
      <w:r>
        <w:rPr>
          <w:rFonts w:ascii="Times New Roman"/>
          <w:b w:val="false"/>
          <w:i w:val="false"/>
          <w:color w:val="000000"/>
          <w:sz w:val="28"/>
        </w:rPr>
        <w:t>
      графу 7 изложить в следующей редакции:</w:t>
      </w:r>
    </w:p>
    <w:bookmarkEnd w:id="330"/>
    <w:p>
      <w:pPr>
        <w:spacing w:after="0"/>
        <w:ind w:left="0"/>
        <w:jc w:val="both"/>
      </w:pPr>
      <w:r>
        <w:rPr>
          <w:rFonts w:ascii="Times New Roman"/>
          <w:b w:val="false"/>
          <w:i w:val="false"/>
          <w:color w:val="000000"/>
          <w:sz w:val="28"/>
        </w:rPr>
        <w:t>
      "Комитет лесного и охотничьего хозяйства МОСВР, природоохранные учреждения";</w:t>
      </w:r>
    </w:p>
    <w:bookmarkStart w:name="z547" w:id="331"/>
    <w:p>
      <w:pPr>
        <w:spacing w:after="0"/>
        <w:ind w:left="0"/>
        <w:jc w:val="both"/>
      </w:pPr>
      <w:r>
        <w:rPr>
          <w:rFonts w:ascii="Times New Roman"/>
          <w:b w:val="false"/>
          <w:i w:val="false"/>
          <w:color w:val="000000"/>
          <w:sz w:val="28"/>
        </w:rPr>
        <w:t>
      графу 8 изложить в следующей редакции:</w:t>
      </w:r>
    </w:p>
    <w:bookmarkEnd w:id="331"/>
    <w:p>
      <w:pPr>
        <w:spacing w:after="0"/>
        <w:ind w:left="0"/>
        <w:jc w:val="both"/>
      </w:pPr>
      <w:r>
        <w:rPr>
          <w:rFonts w:ascii="Times New Roman"/>
          <w:b w:val="false"/>
          <w:i w:val="false"/>
          <w:color w:val="000000"/>
          <w:sz w:val="28"/>
        </w:rPr>
        <w:t>
      "Бесплатно";</w:t>
      </w:r>
    </w:p>
    <w:bookmarkStart w:name="z549" w:id="332"/>
    <w:p>
      <w:pPr>
        <w:spacing w:after="0"/>
        <w:ind w:left="0"/>
        <w:jc w:val="both"/>
      </w:pPr>
      <w:r>
        <w:rPr>
          <w:rFonts w:ascii="Times New Roman"/>
          <w:b w:val="false"/>
          <w:i w:val="false"/>
          <w:color w:val="000000"/>
          <w:sz w:val="28"/>
        </w:rPr>
        <w:t>
      графу 9 изложить в следующей редакции:</w:t>
      </w:r>
    </w:p>
    <w:bookmarkEnd w:id="332"/>
    <w:p>
      <w:pPr>
        <w:spacing w:after="0"/>
        <w:ind w:left="0"/>
        <w:jc w:val="both"/>
      </w:pPr>
      <w:r>
        <w:rPr>
          <w:rFonts w:ascii="Times New Roman"/>
          <w:b w:val="false"/>
          <w:i w:val="false"/>
          <w:color w:val="000000"/>
          <w:sz w:val="28"/>
        </w:rPr>
        <w:t>
      "Бумажная";</w:t>
      </w:r>
    </w:p>
    <w:bookmarkStart w:name="z551" w:id="333"/>
    <w:p>
      <w:pPr>
        <w:spacing w:after="0"/>
        <w:ind w:left="0"/>
        <w:jc w:val="both"/>
      </w:pPr>
      <w:r>
        <w:rPr>
          <w:rFonts w:ascii="Times New Roman"/>
          <w:b w:val="false"/>
          <w:i w:val="false"/>
          <w:color w:val="000000"/>
          <w:sz w:val="28"/>
        </w:rPr>
        <w:t>
      графы 5, 6 и 7 строк, порядковые номера 296 и 297, изложить в следующей редакции:</w:t>
      </w:r>
    </w:p>
    <w:bookmarkEnd w:id="333"/>
    <w:p>
      <w:pPr>
        <w:spacing w:after="0"/>
        <w:ind w:left="0"/>
        <w:jc w:val="both"/>
      </w:pPr>
      <w:r>
        <w:rPr>
          <w:rFonts w:ascii="Times New Roman"/>
          <w:b w:val="false"/>
          <w:i w:val="false"/>
          <w:color w:val="000000"/>
          <w:sz w:val="28"/>
        </w:rPr>
        <w:t>
      "МОСВР";</w:t>
      </w:r>
    </w:p>
    <w:bookmarkStart w:name="z553" w:id="334"/>
    <w:p>
      <w:pPr>
        <w:spacing w:after="0"/>
        <w:ind w:left="0"/>
        <w:jc w:val="both"/>
      </w:pPr>
      <w:r>
        <w:rPr>
          <w:rFonts w:ascii="Times New Roman"/>
          <w:b w:val="false"/>
          <w:i w:val="false"/>
          <w:color w:val="000000"/>
          <w:sz w:val="28"/>
        </w:rPr>
        <w:t>
      графу 5 строк, порядковые номера 298 и 299, изложить в следующей редакции:</w:t>
      </w:r>
    </w:p>
    <w:bookmarkEnd w:id="334"/>
    <w:p>
      <w:pPr>
        <w:spacing w:after="0"/>
        <w:ind w:left="0"/>
        <w:jc w:val="both"/>
      </w:pPr>
      <w:r>
        <w:rPr>
          <w:rFonts w:ascii="Times New Roman"/>
          <w:b w:val="false"/>
          <w:i w:val="false"/>
          <w:color w:val="000000"/>
          <w:sz w:val="28"/>
        </w:rPr>
        <w:t>
      "МОСВР";</w:t>
      </w:r>
    </w:p>
    <w:bookmarkStart w:name="z555" w:id="335"/>
    <w:p>
      <w:pPr>
        <w:spacing w:after="0"/>
        <w:ind w:left="0"/>
        <w:jc w:val="both"/>
      </w:pPr>
      <w:r>
        <w:rPr>
          <w:rFonts w:ascii="Times New Roman"/>
          <w:b w:val="false"/>
          <w:i w:val="false"/>
          <w:color w:val="000000"/>
          <w:sz w:val="28"/>
        </w:rPr>
        <w:t>
      в строках, порядковые номера 300 и 301:</w:t>
      </w:r>
    </w:p>
    <w:bookmarkEnd w:id="335"/>
    <w:bookmarkStart w:name="z556" w:id="336"/>
    <w:p>
      <w:pPr>
        <w:spacing w:after="0"/>
        <w:ind w:left="0"/>
        <w:jc w:val="both"/>
      </w:pPr>
      <w:r>
        <w:rPr>
          <w:rFonts w:ascii="Times New Roman"/>
          <w:b w:val="false"/>
          <w:i w:val="false"/>
          <w:color w:val="000000"/>
          <w:sz w:val="28"/>
        </w:rPr>
        <w:t>
      графу 5 изложить в следующей редакции:</w:t>
      </w:r>
    </w:p>
    <w:bookmarkEnd w:id="336"/>
    <w:p>
      <w:pPr>
        <w:spacing w:after="0"/>
        <w:ind w:left="0"/>
        <w:jc w:val="both"/>
      </w:pPr>
      <w:r>
        <w:rPr>
          <w:rFonts w:ascii="Times New Roman"/>
          <w:b w:val="false"/>
          <w:i w:val="false"/>
          <w:color w:val="000000"/>
          <w:sz w:val="28"/>
        </w:rPr>
        <w:t>
      "МОСВР";</w:t>
      </w:r>
    </w:p>
    <w:bookmarkStart w:name="z558" w:id="337"/>
    <w:p>
      <w:pPr>
        <w:spacing w:after="0"/>
        <w:ind w:left="0"/>
        <w:jc w:val="both"/>
      </w:pPr>
      <w:r>
        <w:rPr>
          <w:rFonts w:ascii="Times New Roman"/>
          <w:b w:val="false"/>
          <w:i w:val="false"/>
          <w:color w:val="000000"/>
          <w:sz w:val="28"/>
        </w:rPr>
        <w:t>
      графы 6 и 7 изложить в следующей редакции:</w:t>
      </w:r>
    </w:p>
    <w:bookmarkEnd w:id="337"/>
    <w:p>
      <w:pPr>
        <w:spacing w:after="0"/>
        <w:ind w:left="0"/>
        <w:jc w:val="both"/>
      </w:pPr>
      <w:r>
        <w:rPr>
          <w:rFonts w:ascii="Times New Roman"/>
          <w:b w:val="false"/>
          <w:i w:val="false"/>
          <w:color w:val="000000"/>
          <w:sz w:val="28"/>
        </w:rPr>
        <w:t>
      "Бассейновые инспекции по регулированию использования и охраны водных ресурсов Комитета по водным ресурсам МОСВР";</w:t>
      </w:r>
    </w:p>
    <w:bookmarkStart w:name="z560" w:id="338"/>
    <w:p>
      <w:pPr>
        <w:spacing w:after="0"/>
        <w:ind w:left="0"/>
        <w:jc w:val="both"/>
      </w:pPr>
      <w:r>
        <w:rPr>
          <w:rFonts w:ascii="Times New Roman"/>
          <w:b w:val="false"/>
          <w:i w:val="false"/>
          <w:color w:val="000000"/>
          <w:sz w:val="28"/>
        </w:rPr>
        <w:t>
      в строке, порядковый номер 302:</w:t>
      </w:r>
    </w:p>
    <w:bookmarkEnd w:id="338"/>
    <w:bookmarkStart w:name="z561" w:id="339"/>
    <w:p>
      <w:pPr>
        <w:spacing w:after="0"/>
        <w:ind w:left="0"/>
        <w:jc w:val="both"/>
      </w:pPr>
      <w:r>
        <w:rPr>
          <w:rFonts w:ascii="Times New Roman"/>
          <w:b w:val="false"/>
          <w:i w:val="false"/>
          <w:color w:val="000000"/>
          <w:sz w:val="28"/>
        </w:rPr>
        <w:t>
      графу 5 изложить в следующей редакции:</w:t>
      </w:r>
    </w:p>
    <w:bookmarkEnd w:id="339"/>
    <w:p>
      <w:pPr>
        <w:spacing w:after="0"/>
        <w:ind w:left="0"/>
        <w:jc w:val="both"/>
      </w:pPr>
      <w:r>
        <w:rPr>
          <w:rFonts w:ascii="Times New Roman"/>
          <w:b w:val="false"/>
          <w:i w:val="false"/>
          <w:color w:val="000000"/>
          <w:sz w:val="28"/>
        </w:rPr>
        <w:t>
      "МОСВР";</w:t>
      </w:r>
    </w:p>
    <w:bookmarkStart w:name="z563" w:id="340"/>
    <w:p>
      <w:pPr>
        <w:spacing w:after="0"/>
        <w:ind w:left="0"/>
        <w:jc w:val="both"/>
      </w:pPr>
      <w:r>
        <w:rPr>
          <w:rFonts w:ascii="Times New Roman"/>
          <w:b w:val="false"/>
          <w:i w:val="false"/>
          <w:color w:val="000000"/>
          <w:sz w:val="28"/>
        </w:rPr>
        <w:t>
      графы 6 и 7 изложить в следующей редакции:</w:t>
      </w:r>
    </w:p>
    <w:bookmarkEnd w:id="340"/>
    <w:p>
      <w:pPr>
        <w:spacing w:after="0"/>
        <w:ind w:left="0"/>
        <w:jc w:val="both"/>
      </w:pPr>
      <w:r>
        <w:rPr>
          <w:rFonts w:ascii="Times New Roman"/>
          <w:b w:val="false"/>
          <w:i w:val="false"/>
          <w:color w:val="000000"/>
          <w:sz w:val="28"/>
        </w:rPr>
        <w:t>
      "Комитет по водным ресурсам МОСВР";</w:t>
      </w:r>
    </w:p>
    <w:bookmarkStart w:name="z565" w:id="341"/>
    <w:p>
      <w:pPr>
        <w:spacing w:after="0"/>
        <w:ind w:left="0"/>
        <w:jc w:val="both"/>
      </w:pPr>
      <w:r>
        <w:rPr>
          <w:rFonts w:ascii="Times New Roman"/>
          <w:b w:val="false"/>
          <w:i w:val="false"/>
          <w:color w:val="000000"/>
          <w:sz w:val="28"/>
        </w:rPr>
        <w:t>
      в строках, порядковые номера 303 и 304:</w:t>
      </w:r>
    </w:p>
    <w:bookmarkEnd w:id="341"/>
    <w:bookmarkStart w:name="z566" w:id="342"/>
    <w:p>
      <w:pPr>
        <w:spacing w:after="0"/>
        <w:ind w:left="0"/>
        <w:jc w:val="both"/>
      </w:pPr>
      <w:r>
        <w:rPr>
          <w:rFonts w:ascii="Times New Roman"/>
          <w:b w:val="false"/>
          <w:i w:val="false"/>
          <w:color w:val="000000"/>
          <w:sz w:val="28"/>
        </w:rPr>
        <w:t>
      графу 5 изложить в следующей редакции:</w:t>
      </w:r>
    </w:p>
    <w:bookmarkEnd w:id="342"/>
    <w:p>
      <w:pPr>
        <w:spacing w:after="0"/>
        <w:ind w:left="0"/>
        <w:jc w:val="both"/>
      </w:pPr>
      <w:r>
        <w:rPr>
          <w:rFonts w:ascii="Times New Roman"/>
          <w:b w:val="false"/>
          <w:i w:val="false"/>
          <w:color w:val="000000"/>
          <w:sz w:val="28"/>
        </w:rPr>
        <w:t>
      "МОСВР";</w:t>
      </w:r>
    </w:p>
    <w:bookmarkStart w:name="z568" w:id="343"/>
    <w:p>
      <w:pPr>
        <w:spacing w:after="0"/>
        <w:ind w:left="0"/>
        <w:jc w:val="both"/>
      </w:pPr>
      <w:r>
        <w:rPr>
          <w:rFonts w:ascii="Times New Roman"/>
          <w:b w:val="false"/>
          <w:i w:val="false"/>
          <w:color w:val="000000"/>
          <w:sz w:val="28"/>
        </w:rPr>
        <w:t>
      графы 6 и 7 изложить в следующей редакции:</w:t>
      </w:r>
    </w:p>
    <w:bookmarkEnd w:id="343"/>
    <w:p>
      <w:pPr>
        <w:spacing w:after="0"/>
        <w:ind w:left="0"/>
        <w:jc w:val="both"/>
      </w:pPr>
      <w:r>
        <w:rPr>
          <w:rFonts w:ascii="Times New Roman"/>
          <w:b w:val="false"/>
          <w:i w:val="false"/>
          <w:color w:val="000000"/>
          <w:sz w:val="28"/>
        </w:rPr>
        <w:t>
      "Бассейновые инспекции по регулированию использования и охраны водных ресурсов Комитета по водным ресурсам МОСВР";</w:t>
      </w:r>
    </w:p>
    <w:bookmarkStart w:name="z570" w:id="344"/>
    <w:p>
      <w:pPr>
        <w:spacing w:after="0"/>
        <w:ind w:left="0"/>
        <w:jc w:val="both"/>
      </w:pPr>
      <w:r>
        <w:rPr>
          <w:rFonts w:ascii="Times New Roman"/>
          <w:b w:val="false"/>
          <w:i w:val="false"/>
          <w:color w:val="000000"/>
          <w:sz w:val="28"/>
        </w:rPr>
        <w:t>
      графу 5 строки, порядковый номер 305, изложить в следующей редакции:</w:t>
      </w:r>
    </w:p>
    <w:bookmarkEnd w:id="344"/>
    <w:p>
      <w:pPr>
        <w:spacing w:after="0"/>
        <w:ind w:left="0"/>
        <w:jc w:val="both"/>
      </w:pPr>
      <w:r>
        <w:rPr>
          <w:rFonts w:ascii="Times New Roman"/>
          <w:b w:val="false"/>
          <w:i w:val="false"/>
          <w:color w:val="000000"/>
          <w:sz w:val="28"/>
        </w:rPr>
        <w:t>
      "МОСВР";</w:t>
      </w:r>
    </w:p>
    <w:bookmarkStart w:name="z572" w:id="345"/>
    <w:p>
      <w:pPr>
        <w:spacing w:after="0"/>
        <w:ind w:left="0"/>
        <w:jc w:val="both"/>
      </w:pPr>
      <w:r>
        <w:rPr>
          <w:rFonts w:ascii="Times New Roman"/>
          <w:b w:val="false"/>
          <w:i w:val="false"/>
          <w:color w:val="000000"/>
          <w:sz w:val="28"/>
        </w:rPr>
        <w:t>
      в строке, порядковый номер 306:</w:t>
      </w:r>
    </w:p>
    <w:bookmarkEnd w:id="345"/>
    <w:bookmarkStart w:name="z573" w:id="346"/>
    <w:p>
      <w:pPr>
        <w:spacing w:after="0"/>
        <w:ind w:left="0"/>
        <w:jc w:val="both"/>
      </w:pPr>
      <w:r>
        <w:rPr>
          <w:rFonts w:ascii="Times New Roman"/>
          <w:b w:val="false"/>
          <w:i w:val="false"/>
          <w:color w:val="000000"/>
          <w:sz w:val="28"/>
        </w:rPr>
        <w:t>
      графу 5 изложить в следующей редакции:</w:t>
      </w:r>
    </w:p>
    <w:bookmarkEnd w:id="346"/>
    <w:p>
      <w:pPr>
        <w:spacing w:after="0"/>
        <w:ind w:left="0"/>
        <w:jc w:val="both"/>
      </w:pPr>
      <w:r>
        <w:rPr>
          <w:rFonts w:ascii="Times New Roman"/>
          <w:b w:val="false"/>
          <w:i w:val="false"/>
          <w:color w:val="000000"/>
          <w:sz w:val="28"/>
        </w:rPr>
        <w:t>
      "МОСВР";</w:t>
      </w:r>
    </w:p>
    <w:bookmarkStart w:name="z575" w:id="347"/>
    <w:p>
      <w:pPr>
        <w:spacing w:after="0"/>
        <w:ind w:left="0"/>
        <w:jc w:val="both"/>
      </w:pPr>
      <w:r>
        <w:rPr>
          <w:rFonts w:ascii="Times New Roman"/>
          <w:b w:val="false"/>
          <w:i w:val="false"/>
          <w:color w:val="000000"/>
          <w:sz w:val="28"/>
        </w:rPr>
        <w:t>
      графу 6 изложить в следующей редакции:</w:t>
      </w:r>
    </w:p>
    <w:bookmarkEnd w:id="347"/>
    <w:p>
      <w:pPr>
        <w:spacing w:after="0"/>
        <w:ind w:left="0"/>
        <w:jc w:val="both"/>
      </w:pPr>
      <w:r>
        <w:rPr>
          <w:rFonts w:ascii="Times New Roman"/>
          <w:b w:val="false"/>
          <w:i w:val="false"/>
          <w:color w:val="000000"/>
          <w:sz w:val="28"/>
        </w:rPr>
        <w:t>
      "Территориальные подразделения Комитета рыбного хозяйства МОСВР";</w:t>
      </w:r>
    </w:p>
    <w:bookmarkStart w:name="z577" w:id="348"/>
    <w:p>
      <w:pPr>
        <w:spacing w:after="0"/>
        <w:ind w:left="0"/>
        <w:jc w:val="both"/>
      </w:pPr>
      <w:r>
        <w:rPr>
          <w:rFonts w:ascii="Times New Roman"/>
          <w:b w:val="false"/>
          <w:i w:val="false"/>
          <w:color w:val="000000"/>
          <w:sz w:val="28"/>
        </w:rPr>
        <w:t>
      графу 7 изложить в следующей редакции:</w:t>
      </w:r>
    </w:p>
    <w:bookmarkEnd w:id="348"/>
    <w:p>
      <w:pPr>
        <w:spacing w:after="0"/>
        <w:ind w:left="0"/>
        <w:jc w:val="both"/>
      </w:pPr>
      <w:r>
        <w:rPr>
          <w:rFonts w:ascii="Times New Roman"/>
          <w:b w:val="false"/>
          <w:i w:val="false"/>
          <w:color w:val="000000"/>
          <w:sz w:val="28"/>
        </w:rPr>
        <w:t>
      "Территориальные подразделения Комитета рыбного хозяйства МОСВР, веб-портал "электронного правительства"";</w:t>
      </w:r>
    </w:p>
    <w:bookmarkStart w:name="z579" w:id="349"/>
    <w:p>
      <w:pPr>
        <w:spacing w:after="0"/>
        <w:ind w:left="0"/>
        <w:jc w:val="both"/>
      </w:pPr>
      <w:r>
        <w:rPr>
          <w:rFonts w:ascii="Times New Roman"/>
          <w:b w:val="false"/>
          <w:i w:val="false"/>
          <w:color w:val="000000"/>
          <w:sz w:val="28"/>
        </w:rPr>
        <w:t>
      графу 5 строки, порядковый номер 307, изложить в следующей редакции:</w:t>
      </w:r>
    </w:p>
    <w:bookmarkEnd w:id="349"/>
    <w:p>
      <w:pPr>
        <w:spacing w:after="0"/>
        <w:ind w:left="0"/>
        <w:jc w:val="both"/>
      </w:pPr>
      <w:r>
        <w:rPr>
          <w:rFonts w:ascii="Times New Roman"/>
          <w:b w:val="false"/>
          <w:i w:val="false"/>
          <w:color w:val="000000"/>
          <w:sz w:val="28"/>
        </w:rPr>
        <w:t>
      "МОСВР";</w:t>
      </w:r>
    </w:p>
    <w:bookmarkStart w:name="z581" w:id="350"/>
    <w:p>
      <w:pPr>
        <w:spacing w:after="0"/>
        <w:ind w:left="0"/>
        <w:jc w:val="both"/>
      </w:pPr>
      <w:r>
        <w:rPr>
          <w:rFonts w:ascii="Times New Roman"/>
          <w:b w:val="false"/>
          <w:i w:val="false"/>
          <w:color w:val="000000"/>
          <w:sz w:val="28"/>
        </w:rPr>
        <w:t>
      графы 6 и 7 строк, порядковые номера 308 и 309, изложить в следующей редакции:</w:t>
      </w:r>
    </w:p>
    <w:bookmarkEnd w:id="350"/>
    <w:p>
      <w:pPr>
        <w:spacing w:after="0"/>
        <w:ind w:left="0"/>
        <w:jc w:val="both"/>
      </w:pPr>
      <w:r>
        <w:rPr>
          <w:rFonts w:ascii="Times New Roman"/>
          <w:b w:val="false"/>
          <w:i w:val="false"/>
          <w:color w:val="000000"/>
          <w:sz w:val="28"/>
        </w:rPr>
        <w:t>
      "Комитет геологии и недропользования МИНТ";</w:t>
      </w:r>
    </w:p>
    <w:bookmarkStart w:name="z583" w:id="351"/>
    <w:p>
      <w:pPr>
        <w:spacing w:after="0"/>
        <w:ind w:left="0"/>
        <w:jc w:val="both"/>
      </w:pPr>
      <w:r>
        <w:rPr>
          <w:rFonts w:ascii="Times New Roman"/>
          <w:b w:val="false"/>
          <w:i w:val="false"/>
          <w:color w:val="000000"/>
          <w:sz w:val="28"/>
        </w:rPr>
        <w:t>
      графы 6 и 7 строки, порядковый номер 310, изложить в следующей редакции:</w:t>
      </w:r>
    </w:p>
    <w:bookmarkEnd w:id="351"/>
    <w:p>
      <w:pPr>
        <w:spacing w:after="0"/>
        <w:ind w:left="0"/>
        <w:jc w:val="both"/>
      </w:pPr>
      <w:r>
        <w:rPr>
          <w:rFonts w:ascii="Times New Roman"/>
          <w:b w:val="false"/>
          <w:i w:val="false"/>
          <w:color w:val="000000"/>
          <w:sz w:val="28"/>
        </w:rPr>
        <w:t>
      "Комитет геологии и недропользования МИНТ";</w:t>
      </w:r>
    </w:p>
    <w:bookmarkStart w:name="z585" w:id="352"/>
    <w:p>
      <w:pPr>
        <w:spacing w:after="0"/>
        <w:ind w:left="0"/>
        <w:jc w:val="both"/>
      </w:pPr>
      <w:r>
        <w:rPr>
          <w:rFonts w:ascii="Times New Roman"/>
          <w:b w:val="false"/>
          <w:i w:val="false"/>
          <w:color w:val="000000"/>
          <w:sz w:val="28"/>
        </w:rPr>
        <w:t>
      в строке, порядковый номер 311:</w:t>
      </w:r>
    </w:p>
    <w:bookmarkEnd w:id="352"/>
    <w:bookmarkStart w:name="z586" w:id="353"/>
    <w:p>
      <w:pPr>
        <w:spacing w:after="0"/>
        <w:ind w:left="0"/>
        <w:jc w:val="both"/>
      </w:pPr>
      <w:r>
        <w:rPr>
          <w:rFonts w:ascii="Times New Roman"/>
          <w:b w:val="false"/>
          <w:i w:val="false"/>
          <w:color w:val="000000"/>
          <w:sz w:val="28"/>
        </w:rPr>
        <w:t>
      графу 5 изложить в следующей редакции:</w:t>
      </w:r>
    </w:p>
    <w:bookmarkEnd w:id="353"/>
    <w:p>
      <w:pPr>
        <w:spacing w:after="0"/>
        <w:ind w:left="0"/>
        <w:jc w:val="both"/>
      </w:pPr>
      <w:r>
        <w:rPr>
          <w:rFonts w:ascii="Times New Roman"/>
          <w:b w:val="false"/>
          <w:i w:val="false"/>
          <w:color w:val="000000"/>
          <w:sz w:val="28"/>
        </w:rPr>
        <w:t>
      "МОСВР";</w:t>
      </w:r>
    </w:p>
    <w:bookmarkStart w:name="z588" w:id="354"/>
    <w:p>
      <w:pPr>
        <w:spacing w:after="0"/>
        <w:ind w:left="0"/>
        <w:jc w:val="both"/>
      </w:pPr>
      <w:r>
        <w:rPr>
          <w:rFonts w:ascii="Times New Roman"/>
          <w:b w:val="false"/>
          <w:i w:val="false"/>
          <w:color w:val="000000"/>
          <w:sz w:val="28"/>
        </w:rPr>
        <w:t>
      в строке, порядковый номер 312:</w:t>
      </w:r>
    </w:p>
    <w:bookmarkEnd w:id="354"/>
    <w:bookmarkStart w:name="z589" w:id="355"/>
    <w:p>
      <w:pPr>
        <w:spacing w:after="0"/>
        <w:ind w:left="0"/>
        <w:jc w:val="both"/>
      </w:pPr>
      <w:r>
        <w:rPr>
          <w:rFonts w:ascii="Times New Roman"/>
          <w:b w:val="false"/>
          <w:i w:val="false"/>
          <w:color w:val="000000"/>
          <w:sz w:val="28"/>
        </w:rPr>
        <w:t>
      графу 5 изложить в следующей редакции:</w:t>
      </w:r>
    </w:p>
    <w:bookmarkEnd w:id="355"/>
    <w:p>
      <w:pPr>
        <w:spacing w:after="0"/>
        <w:ind w:left="0"/>
        <w:jc w:val="both"/>
      </w:pPr>
      <w:r>
        <w:rPr>
          <w:rFonts w:ascii="Times New Roman"/>
          <w:b w:val="false"/>
          <w:i w:val="false"/>
          <w:color w:val="000000"/>
          <w:sz w:val="28"/>
        </w:rPr>
        <w:t>
      "МОСВР";</w:t>
      </w:r>
    </w:p>
    <w:bookmarkStart w:name="z591" w:id="356"/>
    <w:p>
      <w:pPr>
        <w:spacing w:after="0"/>
        <w:ind w:left="0"/>
        <w:jc w:val="both"/>
      </w:pPr>
      <w:r>
        <w:rPr>
          <w:rFonts w:ascii="Times New Roman"/>
          <w:b w:val="false"/>
          <w:i w:val="false"/>
          <w:color w:val="000000"/>
          <w:sz w:val="28"/>
        </w:rPr>
        <w:t>
      графу 6 изложить в следующей редакции:</w:t>
      </w:r>
    </w:p>
    <w:bookmarkEnd w:id="356"/>
    <w:p>
      <w:pPr>
        <w:spacing w:after="0"/>
        <w:ind w:left="0"/>
        <w:jc w:val="both"/>
      </w:pPr>
      <w:r>
        <w:rPr>
          <w:rFonts w:ascii="Times New Roman"/>
          <w:b w:val="false"/>
          <w:i w:val="false"/>
          <w:color w:val="000000"/>
          <w:sz w:val="28"/>
        </w:rPr>
        <w:t>
      "Комитет лесного и охотничьего хозяйства МОСВР";</w:t>
      </w:r>
    </w:p>
    <w:bookmarkStart w:name="z593" w:id="357"/>
    <w:p>
      <w:pPr>
        <w:spacing w:after="0"/>
        <w:ind w:left="0"/>
        <w:jc w:val="both"/>
      </w:pPr>
      <w:r>
        <w:rPr>
          <w:rFonts w:ascii="Times New Roman"/>
          <w:b w:val="false"/>
          <w:i w:val="false"/>
          <w:color w:val="000000"/>
          <w:sz w:val="28"/>
        </w:rPr>
        <w:t>
      графу 7 изложить в следующей редакции:</w:t>
      </w:r>
    </w:p>
    <w:bookmarkEnd w:id="357"/>
    <w:p>
      <w:pPr>
        <w:spacing w:after="0"/>
        <w:ind w:left="0"/>
        <w:jc w:val="both"/>
      </w:pPr>
      <w:r>
        <w:rPr>
          <w:rFonts w:ascii="Times New Roman"/>
          <w:b w:val="false"/>
          <w:i w:val="false"/>
          <w:color w:val="000000"/>
          <w:sz w:val="28"/>
        </w:rPr>
        <w:t>
      "Комитет лесного и охотничьего хозяйства МОСВР, веб-портал "электронного правительства"";</w:t>
      </w:r>
    </w:p>
    <w:bookmarkStart w:name="z595" w:id="358"/>
    <w:p>
      <w:pPr>
        <w:spacing w:after="0"/>
        <w:ind w:left="0"/>
        <w:jc w:val="both"/>
      </w:pPr>
      <w:r>
        <w:rPr>
          <w:rFonts w:ascii="Times New Roman"/>
          <w:b w:val="false"/>
          <w:i w:val="false"/>
          <w:color w:val="000000"/>
          <w:sz w:val="28"/>
        </w:rPr>
        <w:t>
      в строке, порядковый номер 313:</w:t>
      </w:r>
    </w:p>
    <w:bookmarkEnd w:id="358"/>
    <w:bookmarkStart w:name="z596" w:id="359"/>
    <w:p>
      <w:pPr>
        <w:spacing w:after="0"/>
        <w:ind w:left="0"/>
        <w:jc w:val="both"/>
      </w:pPr>
      <w:r>
        <w:rPr>
          <w:rFonts w:ascii="Times New Roman"/>
          <w:b w:val="false"/>
          <w:i w:val="false"/>
          <w:color w:val="000000"/>
          <w:sz w:val="28"/>
        </w:rPr>
        <w:t>
      графу 5 изложить в следующей редакции:</w:t>
      </w:r>
    </w:p>
    <w:bookmarkEnd w:id="359"/>
    <w:p>
      <w:pPr>
        <w:spacing w:after="0"/>
        <w:ind w:left="0"/>
        <w:jc w:val="both"/>
      </w:pPr>
      <w:r>
        <w:rPr>
          <w:rFonts w:ascii="Times New Roman"/>
          <w:b w:val="false"/>
          <w:i w:val="false"/>
          <w:color w:val="000000"/>
          <w:sz w:val="28"/>
        </w:rPr>
        <w:t>
      "МОСВР";</w:t>
      </w:r>
    </w:p>
    <w:bookmarkStart w:name="z598" w:id="360"/>
    <w:p>
      <w:pPr>
        <w:spacing w:after="0"/>
        <w:ind w:left="0"/>
        <w:jc w:val="both"/>
      </w:pPr>
      <w:r>
        <w:rPr>
          <w:rFonts w:ascii="Times New Roman"/>
          <w:b w:val="false"/>
          <w:i w:val="false"/>
          <w:color w:val="000000"/>
          <w:sz w:val="28"/>
        </w:rPr>
        <w:t>
      графу 6 изложить в следующей редакции:</w:t>
      </w:r>
    </w:p>
    <w:bookmarkEnd w:id="360"/>
    <w:p>
      <w:pPr>
        <w:spacing w:after="0"/>
        <w:ind w:left="0"/>
        <w:jc w:val="both"/>
      </w:pPr>
      <w:r>
        <w:rPr>
          <w:rFonts w:ascii="Times New Roman"/>
          <w:b w:val="false"/>
          <w:i w:val="false"/>
          <w:color w:val="000000"/>
          <w:sz w:val="28"/>
        </w:rPr>
        <w:t>
      "Территориальные инспекции Комитета лесного и охотничьего хозяйства МОСВР";</w:t>
      </w:r>
    </w:p>
    <w:bookmarkStart w:name="z600" w:id="361"/>
    <w:p>
      <w:pPr>
        <w:spacing w:after="0"/>
        <w:ind w:left="0"/>
        <w:jc w:val="both"/>
      </w:pPr>
      <w:r>
        <w:rPr>
          <w:rFonts w:ascii="Times New Roman"/>
          <w:b w:val="false"/>
          <w:i w:val="false"/>
          <w:color w:val="000000"/>
          <w:sz w:val="28"/>
        </w:rPr>
        <w:t>
      графу 7 изложить в следующей редакции:</w:t>
      </w:r>
    </w:p>
    <w:bookmarkEnd w:id="361"/>
    <w:p>
      <w:pPr>
        <w:spacing w:after="0"/>
        <w:ind w:left="0"/>
        <w:jc w:val="both"/>
      </w:pPr>
      <w:r>
        <w:rPr>
          <w:rFonts w:ascii="Times New Roman"/>
          <w:b w:val="false"/>
          <w:i w:val="false"/>
          <w:color w:val="000000"/>
          <w:sz w:val="28"/>
        </w:rPr>
        <w:t>
      "Территориальные инспекции Комитета лесного и охотничьего хозяйства МОСВР, веб-портал "электронного правительства"";</w:t>
      </w:r>
    </w:p>
    <w:bookmarkStart w:name="z602" w:id="362"/>
    <w:p>
      <w:pPr>
        <w:spacing w:after="0"/>
        <w:ind w:left="0"/>
        <w:jc w:val="both"/>
      </w:pPr>
      <w:r>
        <w:rPr>
          <w:rFonts w:ascii="Times New Roman"/>
          <w:b w:val="false"/>
          <w:i w:val="false"/>
          <w:color w:val="000000"/>
          <w:sz w:val="28"/>
        </w:rPr>
        <w:t>
      строку, порядковый номер 314, исключить;</w:t>
      </w:r>
    </w:p>
    <w:bookmarkEnd w:id="362"/>
    <w:bookmarkStart w:name="z603" w:id="363"/>
    <w:p>
      <w:pPr>
        <w:spacing w:after="0"/>
        <w:ind w:left="0"/>
        <w:jc w:val="both"/>
      </w:pPr>
      <w:r>
        <w:rPr>
          <w:rFonts w:ascii="Times New Roman"/>
          <w:b w:val="false"/>
          <w:i w:val="false"/>
          <w:color w:val="000000"/>
          <w:sz w:val="28"/>
        </w:rPr>
        <w:t>
      в строке, порядковый номер 315:</w:t>
      </w:r>
    </w:p>
    <w:bookmarkEnd w:id="363"/>
    <w:bookmarkStart w:name="z604" w:id="364"/>
    <w:p>
      <w:pPr>
        <w:spacing w:after="0"/>
        <w:ind w:left="0"/>
        <w:jc w:val="both"/>
      </w:pPr>
      <w:r>
        <w:rPr>
          <w:rFonts w:ascii="Times New Roman"/>
          <w:b w:val="false"/>
          <w:i w:val="false"/>
          <w:color w:val="000000"/>
          <w:sz w:val="28"/>
        </w:rPr>
        <w:t>
      графу 5 изложить в следующей редакции:</w:t>
      </w:r>
    </w:p>
    <w:bookmarkEnd w:id="364"/>
    <w:p>
      <w:pPr>
        <w:spacing w:after="0"/>
        <w:ind w:left="0"/>
        <w:jc w:val="both"/>
      </w:pPr>
      <w:r>
        <w:rPr>
          <w:rFonts w:ascii="Times New Roman"/>
          <w:b w:val="false"/>
          <w:i w:val="false"/>
          <w:color w:val="000000"/>
          <w:sz w:val="28"/>
        </w:rPr>
        <w:t>
      "МОСВР";</w:t>
      </w:r>
    </w:p>
    <w:bookmarkStart w:name="z606" w:id="365"/>
    <w:p>
      <w:pPr>
        <w:spacing w:after="0"/>
        <w:ind w:left="0"/>
        <w:jc w:val="both"/>
      </w:pPr>
      <w:r>
        <w:rPr>
          <w:rFonts w:ascii="Times New Roman"/>
          <w:b w:val="false"/>
          <w:i w:val="false"/>
          <w:color w:val="000000"/>
          <w:sz w:val="28"/>
        </w:rPr>
        <w:t>
      графу 6 изложить в следующей редакции:</w:t>
      </w:r>
    </w:p>
    <w:bookmarkEnd w:id="365"/>
    <w:p>
      <w:pPr>
        <w:spacing w:after="0"/>
        <w:ind w:left="0"/>
        <w:jc w:val="both"/>
      </w:pPr>
      <w:r>
        <w:rPr>
          <w:rFonts w:ascii="Times New Roman"/>
          <w:b w:val="false"/>
          <w:i w:val="false"/>
          <w:color w:val="000000"/>
          <w:sz w:val="28"/>
        </w:rPr>
        <w:t>
      "Комитет лесного и охотничьего хозяйства МОСВР, Комитет рыбного хозяйства МОСВР";</w:t>
      </w:r>
    </w:p>
    <w:bookmarkStart w:name="z608" w:id="366"/>
    <w:p>
      <w:pPr>
        <w:spacing w:after="0"/>
        <w:ind w:left="0"/>
        <w:jc w:val="both"/>
      </w:pPr>
      <w:r>
        <w:rPr>
          <w:rFonts w:ascii="Times New Roman"/>
          <w:b w:val="false"/>
          <w:i w:val="false"/>
          <w:color w:val="000000"/>
          <w:sz w:val="28"/>
        </w:rPr>
        <w:t>
      графу 7 изложить в следующей редакции:</w:t>
      </w:r>
    </w:p>
    <w:bookmarkEnd w:id="366"/>
    <w:p>
      <w:pPr>
        <w:spacing w:after="0"/>
        <w:ind w:left="0"/>
        <w:jc w:val="both"/>
      </w:pPr>
      <w:r>
        <w:rPr>
          <w:rFonts w:ascii="Times New Roman"/>
          <w:b w:val="false"/>
          <w:i w:val="false"/>
          <w:color w:val="000000"/>
          <w:sz w:val="28"/>
        </w:rPr>
        <w:t>
      "Комитет лесного и охотничьего хозяйства МОСВР, Комитет рыбного хозяйства МОСВР, веб-портал "электронного правительства"";</w:t>
      </w:r>
    </w:p>
    <w:bookmarkStart w:name="z610" w:id="367"/>
    <w:p>
      <w:pPr>
        <w:spacing w:after="0"/>
        <w:ind w:left="0"/>
        <w:jc w:val="both"/>
      </w:pPr>
      <w:r>
        <w:rPr>
          <w:rFonts w:ascii="Times New Roman"/>
          <w:b w:val="false"/>
          <w:i w:val="false"/>
          <w:color w:val="000000"/>
          <w:sz w:val="28"/>
        </w:rPr>
        <w:t>
      в строке, порядковый номер 316:</w:t>
      </w:r>
    </w:p>
    <w:bookmarkEnd w:id="367"/>
    <w:bookmarkStart w:name="z611" w:id="368"/>
    <w:p>
      <w:pPr>
        <w:spacing w:after="0"/>
        <w:ind w:left="0"/>
        <w:jc w:val="both"/>
      </w:pPr>
      <w:r>
        <w:rPr>
          <w:rFonts w:ascii="Times New Roman"/>
          <w:b w:val="false"/>
          <w:i w:val="false"/>
          <w:color w:val="000000"/>
          <w:sz w:val="28"/>
        </w:rPr>
        <w:t>
      графу 3 изложить в следующей редакции:</w:t>
      </w:r>
    </w:p>
    <w:bookmarkEnd w:id="368"/>
    <w:p>
      <w:pPr>
        <w:spacing w:after="0"/>
        <w:ind w:left="0"/>
        <w:jc w:val="both"/>
      </w:pPr>
      <w:r>
        <w:rPr>
          <w:rFonts w:ascii="Times New Roman"/>
          <w:b w:val="false"/>
          <w:i w:val="false"/>
          <w:color w:val="000000"/>
          <w:sz w:val="28"/>
        </w:rPr>
        <w:t>
      "Выдача разрешения на ввоз в Республику Казахстан и вывоз за ее пределы объектов растительного мира, их частей или дериватов";</w:t>
      </w:r>
    </w:p>
    <w:bookmarkStart w:name="z613" w:id="369"/>
    <w:p>
      <w:pPr>
        <w:spacing w:after="0"/>
        <w:ind w:left="0"/>
        <w:jc w:val="both"/>
      </w:pPr>
      <w:r>
        <w:rPr>
          <w:rFonts w:ascii="Times New Roman"/>
          <w:b w:val="false"/>
          <w:i w:val="false"/>
          <w:color w:val="000000"/>
          <w:sz w:val="28"/>
        </w:rPr>
        <w:t>
      графу 5 изложить в следующей редакции:</w:t>
      </w:r>
    </w:p>
    <w:bookmarkEnd w:id="369"/>
    <w:p>
      <w:pPr>
        <w:spacing w:after="0"/>
        <w:ind w:left="0"/>
        <w:jc w:val="both"/>
      </w:pPr>
      <w:r>
        <w:rPr>
          <w:rFonts w:ascii="Times New Roman"/>
          <w:b w:val="false"/>
          <w:i w:val="false"/>
          <w:color w:val="000000"/>
          <w:sz w:val="28"/>
        </w:rPr>
        <w:t>
      "МОСВР";</w:t>
      </w:r>
    </w:p>
    <w:bookmarkStart w:name="z615" w:id="370"/>
    <w:p>
      <w:pPr>
        <w:spacing w:after="0"/>
        <w:ind w:left="0"/>
        <w:jc w:val="both"/>
      </w:pPr>
      <w:r>
        <w:rPr>
          <w:rFonts w:ascii="Times New Roman"/>
          <w:b w:val="false"/>
          <w:i w:val="false"/>
          <w:color w:val="000000"/>
          <w:sz w:val="28"/>
        </w:rPr>
        <w:t>
      графу 6 изложить в следующей редакции:</w:t>
      </w:r>
    </w:p>
    <w:bookmarkEnd w:id="370"/>
    <w:p>
      <w:pPr>
        <w:spacing w:after="0"/>
        <w:ind w:left="0"/>
        <w:jc w:val="both"/>
      </w:pPr>
      <w:r>
        <w:rPr>
          <w:rFonts w:ascii="Times New Roman"/>
          <w:b w:val="false"/>
          <w:i w:val="false"/>
          <w:color w:val="000000"/>
          <w:sz w:val="28"/>
        </w:rPr>
        <w:t>
      "Территориальные инспекции Комитета лесного и охотничьего хозяйства МОСВР";</w:t>
      </w:r>
    </w:p>
    <w:bookmarkStart w:name="z617" w:id="371"/>
    <w:p>
      <w:pPr>
        <w:spacing w:after="0"/>
        <w:ind w:left="0"/>
        <w:jc w:val="both"/>
      </w:pPr>
      <w:r>
        <w:rPr>
          <w:rFonts w:ascii="Times New Roman"/>
          <w:b w:val="false"/>
          <w:i w:val="false"/>
          <w:color w:val="000000"/>
          <w:sz w:val="28"/>
        </w:rPr>
        <w:t>
      графу 7 изложить в следующей редакции:</w:t>
      </w:r>
    </w:p>
    <w:bookmarkEnd w:id="371"/>
    <w:p>
      <w:pPr>
        <w:spacing w:after="0"/>
        <w:ind w:left="0"/>
        <w:jc w:val="both"/>
      </w:pPr>
      <w:r>
        <w:rPr>
          <w:rFonts w:ascii="Times New Roman"/>
          <w:b w:val="false"/>
          <w:i w:val="false"/>
          <w:color w:val="000000"/>
          <w:sz w:val="28"/>
        </w:rPr>
        <w:t>
      "Территориальные инспекции Комитета лесного и охотничьего хозяйства МОСВР, веб-портал "электронного правительства"";</w:t>
      </w:r>
    </w:p>
    <w:bookmarkStart w:name="z619" w:id="372"/>
    <w:p>
      <w:pPr>
        <w:spacing w:after="0"/>
        <w:ind w:left="0"/>
        <w:jc w:val="both"/>
      </w:pPr>
      <w:r>
        <w:rPr>
          <w:rFonts w:ascii="Times New Roman"/>
          <w:b w:val="false"/>
          <w:i w:val="false"/>
          <w:color w:val="000000"/>
          <w:sz w:val="28"/>
        </w:rPr>
        <w:t>
      графу 9 изложить в следующей редакции:</w:t>
      </w:r>
    </w:p>
    <w:bookmarkEnd w:id="372"/>
    <w:p>
      <w:pPr>
        <w:spacing w:after="0"/>
        <w:ind w:left="0"/>
        <w:jc w:val="both"/>
      </w:pPr>
      <w:r>
        <w:rPr>
          <w:rFonts w:ascii="Times New Roman"/>
          <w:b w:val="false"/>
          <w:i w:val="false"/>
          <w:color w:val="000000"/>
          <w:sz w:val="28"/>
        </w:rPr>
        <w:t>
      "Электронная/бумажная";</w:t>
      </w:r>
    </w:p>
    <w:bookmarkStart w:name="z621" w:id="373"/>
    <w:p>
      <w:pPr>
        <w:spacing w:after="0"/>
        <w:ind w:left="0"/>
        <w:jc w:val="both"/>
      </w:pPr>
      <w:r>
        <w:rPr>
          <w:rFonts w:ascii="Times New Roman"/>
          <w:b w:val="false"/>
          <w:i w:val="false"/>
          <w:color w:val="000000"/>
          <w:sz w:val="28"/>
        </w:rPr>
        <w:t>
      в строке, порядковый номер 317:</w:t>
      </w:r>
    </w:p>
    <w:bookmarkEnd w:id="373"/>
    <w:bookmarkStart w:name="z622" w:id="374"/>
    <w:p>
      <w:pPr>
        <w:spacing w:after="0"/>
        <w:ind w:left="0"/>
        <w:jc w:val="both"/>
      </w:pPr>
      <w:r>
        <w:rPr>
          <w:rFonts w:ascii="Times New Roman"/>
          <w:b w:val="false"/>
          <w:i w:val="false"/>
          <w:color w:val="000000"/>
          <w:sz w:val="28"/>
        </w:rPr>
        <w:t>
      графу 5 изложить в следующей редакции:</w:t>
      </w:r>
    </w:p>
    <w:bookmarkEnd w:id="374"/>
    <w:p>
      <w:pPr>
        <w:spacing w:after="0"/>
        <w:ind w:left="0"/>
        <w:jc w:val="both"/>
      </w:pPr>
      <w:r>
        <w:rPr>
          <w:rFonts w:ascii="Times New Roman"/>
          <w:b w:val="false"/>
          <w:i w:val="false"/>
          <w:color w:val="000000"/>
          <w:sz w:val="28"/>
        </w:rPr>
        <w:t>
      "МОСВР";</w:t>
      </w:r>
    </w:p>
    <w:bookmarkStart w:name="z624" w:id="375"/>
    <w:p>
      <w:pPr>
        <w:spacing w:after="0"/>
        <w:ind w:left="0"/>
        <w:jc w:val="both"/>
      </w:pPr>
      <w:r>
        <w:rPr>
          <w:rFonts w:ascii="Times New Roman"/>
          <w:b w:val="false"/>
          <w:i w:val="false"/>
          <w:color w:val="000000"/>
          <w:sz w:val="28"/>
        </w:rPr>
        <w:t>
      графу 6 изложить в следующей редакции:</w:t>
      </w:r>
    </w:p>
    <w:bookmarkEnd w:id="375"/>
    <w:p>
      <w:pPr>
        <w:spacing w:after="0"/>
        <w:ind w:left="0"/>
        <w:jc w:val="both"/>
      </w:pPr>
      <w:r>
        <w:rPr>
          <w:rFonts w:ascii="Times New Roman"/>
          <w:b w:val="false"/>
          <w:i w:val="false"/>
          <w:color w:val="000000"/>
          <w:sz w:val="28"/>
        </w:rPr>
        <w:t>
      "Комитет лесного и охотничьего хозяйства и территориальные инспекции Комитета лесного и охотничьего хозяйства МОСВР, территориальные инспекции Комитета рыбного хозяйства МОСВР";</w:t>
      </w:r>
    </w:p>
    <w:bookmarkStart w:name="z626" w:id="376"/>
    <w:p>
      <w:pPr>
        <w:spacing w:after="0"/>
        <w:ind w:left="0"/>
        <w:jc w:val="both"/>
      </w:pPr>
      <w:r>
        <w:rPr>
          <w:rFonts w:ascii="Times New Roman"/>
          <w:b w:val="false"/>
          <w:i w:val="false"/>
          <w:color w:val="000000"/>
          <w:sz w:val="28"/>
        </w:rPr>
        <w:t>
      графу 7 изложить в следующей редакции:</w:t>
      </w:r>
    </w:p>
    <w:bookmarkEnd w:id="376"/>
    <w:p>
      <w:pPr>
        <w:spacing w:after="0"/>
        <w:ind w:left="0"/>
        <w:jc w:val="both"/>
      </w:pPr>
      <w:r>
        <w:rPr>
          <w:rFonts w:ascii="Times New Roman"/>
          <w:b w:val="false"/>
          <w:i w:val="false"/>
          <w:color w:val="000000"/>
          <w:sz w:val="28"/>
        </w:rPr>
        <w:t>
      "Комитет лесного и охотничьего хозяйства и территориальные инспекции Комитета лесного и охотничьего хозяйства МОСВР, территориальные инспекции Комитета рыбного хозяйства МОСВР, веб-портал "электронного правительства"";</w:t>
      </w:r>
    </w:p>
    <w:bookmarkStart w:name="z628" w:id="377"/>
    <w:p>
      <w:pPr>
        <w:spacing w:after="0"/>
        <w:ind w:left="0"/>
        <w:jc w:val="both"/>
      </w:pPr>
      <w:r>
        <w:rPr>
          <w:rFonts w:ascii="Times New Roman"/>
          <w:b w:val="false"/>
          <w:i w:val="false"/>
          <w:color w:val="000000"/>
          <w:sz w:val="28"/>
        </w:rPr>
        <w:t>
      в строке, порядковый номер 318:</w:t>
      </w:r>
    </w:p>
    <w:bookmarkEnd w:id="377"/>
    <w:bookmarkStart w:name="z629" w:id="378"/>
    <w:p>
      <w:pPr>
        <w:spacing w:after="0"/>
        <w:ind w:left="0"/>
        <w:jc w:val="both"/>
      </w:pPr>
      <w:r>
        <w:rPr>
          <w:rFonts w:ascii="Times New Roman"/>
          <w:b w:val="false"/>
          <w:i w:val="false"/>
          <w:color w:val="000000"/>
          <w:sz w:val="28"/>
        </w:rPr>
        <w:t>
      графу 5 изложить в следующей редакции:</w:t>
      </w:r>
    </w:p>
    <w:bookmarkEnd w:id="378"/>
    <w:p>
      <w:pPr>
        <w:spacing w:after="0"/>
        <w:ind w:left="0"/>
        <w:jc w:val="both"/>
      </w:pPr>
      <w:r>
        <w:rPr>
          <w:rFonts w:ascii="Times New Roman"/>
          <w:b w:val="false"/>
          <w:i w:val="false"/>
          <w:color w:val="000000"/>
          <w:sz w:val="28"/>
        </w:rPr>
        <w:t>
      "МОСВР";</w:t>
      </w:r>
    </w:p>
    <w:bookmarkStart w:name="z631" w:id="379"/>
    <w:p>
      <w:pPr>
        <w:spacing w:after="0"/>
        <w:ind w:left="0"/>
        <w:jc w:val="both"/>
      </w:pPr>
      <w:r>
        <w:rPr>
          <w:rFonts w:ascii="Times New Roman"/>
          <w:b w:val="false"/>
          <w:i w:val="false"/>
          <w:color w:val="000000"/>
          <w:sz w:val="28"/>
        </w:rPr>
        <w:t>
      графы 6 и 7 изложить в следующей редакции:</w:t>
      </w:r>
    </w:p>
    <w:bookmarkEnd w:id="379"/>
    <w:p>
      <w:pPr>
        <w:spacing w:after="0"/>
        <w:ind w:left="0"/>
        <w:jc w:val="both"/>
      </w:pPr>
      <w:r>
        <w:rPr>
          <w:rFonts w:ascii="Times New Roman"/>
          <w:b w:val="false"/>
          <w:i w:val="false"/>
          <w:color w:val="000000"/>
          <w:sz w:val="28"/>
        </w:rPr>
        <w:t>
      "Территориальные инспекции Комитета лесного и охотничьего хозяйства МОСВР, территориальные инспекции Комитета рыбного хозяйства МОСВР";</w:t>
      </w:r>
    </w:p>
    <w:bookmarkStart w:name="z633" w:id="380"/>
    <w:p>
      <w:pPr>
        <w:spacing w:after="0"/>
        <w:ind w:left="0"/>
        <w:jc w:val="both"/>
      </w:pPr>
      <w:r>
        <w:rPr>
          <w:rFonts w:ascii="Times New Roman"/>
          <w:b w:val="false"/>
          <w:i w:val="false"/>
          <w:color w:val="000000"/>
          <w:sz w:val="28"/>
        </w:rPr>
        <w:t>
      в строке, порядковый номер 319:</w:t>
      </w:r>
    </w:p>
    <w:bookmarkEnd w:id="380"/>
    <w:bookmarkStart w:name="z634" w:id="381"/>
    <w:p>
      <w:pPr>
        <w:spacing w:after="0"/>
        <w:ind w:left="0"/>
        <w:jc w:val="both"/>
      </w:pPr>
      <w:r>
        <w:rPr>
          <w:rFonts w:ascii="Times New Roman"/>
          <w:b w:val="false"/>
          <w:i w:val="false"/>
          <w:color w:val="000000"/>
          <w:sz w:val="28"/>
        </w:rPr>
        <w:t>
      графу 5 изложить в следующей редакции:</w:t>
      </w:r>
    </w:p>
    <w:bookmarkEnd w:id="381"/>
    <w:p>
      <w:pPr>
        <w:spacing w:after="0"/>
        <w:ind w:left="0"/>
        <w:jc w:val="both"/>
      </w:pPr>
      <w:r>
        <w:rPr>
          <w:rFonts w:ascii="Times New Roman"/>
          <w:b w:val="false"/>
          <w:i w:val="false"/>
          <w:color w:val="000000"/>
          <w:sz w:val="28"/>
        </w:rPr>
        <w:t>
      "МОСВР";</w:t>
      </w:r>
    </w:p>
    <w:bookmarkStart w:name="z636" w:id="382"/>
    <w:p>
      <w:pPr>
        <w:spacing w:after="0"/>
        <w:ind w:left="0"/>
        <w:jc w:val="both"/>
      </w:pPr>
      <w:r>
        <w:rPr>
          <w:rFonts w:ascii="Times New Roman"/>
          <w:b w:val="false"/>
          <w:i w:val="false"/>
          <w:color w:val="000000"/>
          <w:sz w:val="28"/>
        </w:rPr>
        <w:t>
      графы 6 и 7 изложить в следующей редакции:</w:t>
      </w:r>
    </w:p>
    <w:bookmarkEnd w:id="382"/>
    <w:p>
      <w:pPr>
        <w:spacing w:after="0"/>
        <w:ind w:left="0"/>
        <w:jc w:val="both"/>
      </w:pPr>
      <w:r>
        <w:rPr>
          <w:rFonts w:ascii="Times New Roman"/>
          <w:b w:val="false"/>
          <w:i w:val="false"/>
          <w:color w:val="000000"/>
          <w:sz w:val="28"/>
        </w:rPr>
        <w:t>
      "Комитет рыбного хозяйства МОСВР";</w:t>
      </w:r>
    </w:p>
    <w:bookmarkStart w:name="z638" w:id="383"/>
    <w:p>
      <w:pPr>
        <w:spacing w:after="0"/>
        <w:ind w:left="0"/>
        <w:jc w:val="both"/>
      </w:pPr>
      <w:r>
        <w:rPr>
          <w:rFonts w:ascii="Times New Roman"/>
          <w:b w:val="false"/>
          <w:i w:val="false"/>
          <w:color w:val="000000"/>
          <w:sz w:val="28"/>
        </w:rPr>
        <w:t>
      в строке, порядковый номер 320:</w:t>
      </w:r>
    </w:p>
    <w:bookmarkEnd w:id="383"/>
    <w:bookmarkStart w:name="z639" w:id="384"/>
    <w:p>
      <w:pPr>
        <w:spacing w:after="0"/>
        <w:ind w:left="0"/>
        <w:jc w:val="both"/>
      </w:pPr>
      <w:r>
        <w:rPr>
          <w:rFonts w:ascii="Times New Roman"/>
          <w:b w:val="false"/>
          <w:i w:val="false"/>
          <w:color w:val="000000"/>
          <w:sz w:val="28"/>
        </w:rPr>
        <w:t>
      графу 5 изложить в следующей редакции:</w:t>
      </w:r>
    </w:p>
    <w:bookmarkEnd w:id="384"/>
    <w:p>
      <w:pPr>
        <w:spacing w:after="0"/>
        <w:ind w:left="0"/>
        <w:jc w:val="both"/>
      </w:pPr>
      <w:r>
        <w:rPr>
          <w:rFonts w:ascii="Times New Roman"/>
          <w:b w:val="false"/>
          <w:i w:val="false"/>
          <w:color w:val="000000"/>
          <w:sz w:val="28"/>
        </w:rPr>
        <w:t>
      "МОСВР";</w:t>
      </w:r>
    </w:p>
    <w:bookmarkStart w:name="z641" w:id="385"/>
    <w:p>
      <w:pPr>
        <w:spacing w:after="0"/>
        <w:ind w:left="0"/>
        <w:jc w:val="both"/>
      </w:pPr>
      <w:r>
        <w:rPr>
          <w:rFonts w:ascii="Times New Roman"/>
          <w:b w:val="false"/>
          <w:i w:val="false"/>
          <w:color w:val="000000"/>
          <w:sz w:val="28"/>
        </w:rPr>
        <w:t>
      графы 6 и 7 изложить в следующей редакции:</w:t>
      </w:r>
    </w:p>
    <w:bookmarkEnd w:id="385"/>
    <w:p>
      <w:pPr>
        <w:spacing w:after="0"/>
        <w:ind w:left="0"/>
        <w:jc w:val="both"/>
      </w:pPr>
      <w:r>
        <w:rPr>
          <w:rFonts w:ascii="Times New Roman"/>
          <w:b w:val="false"/>
          <w:i w:val="false"/>
          <w:color w:val="000000"/>
          <w:sz w:val="28"/>
        </w:rPr>
        <w:t>
      "Территориальные инспекции Комитета рыбного хозяйства МОСВР";</w:t>
      </w:r>
    </w:p>
    <w:bookmarkStart w:name="z643" w:id="386"/>
    <w:p>
      <w:pPr>
        <w:spacing w:after="0"/>
        <w:ind w:left="0"/>
        <w:jc w:val="both"/>
      </w:pPr>
      <w:r>
        <w:rPr>
          <w:rFonts w:ascii="Times New Roman"/>
          <w:b w:val="false"/>
          <w:i w:val="false"/>
          <w:color w:val="000000"/>
          <w:sz w:val="28"/>
        </w:rPr>
        <w:t>
      в строке, порядковый номер 321:</w:t>
      </w:r>
    </w:p>
    <w:bookmarkEnd w:id="386"/>
    <w:bookmarkStart w:name="z644" w:id="387"/>
    <w:p>
      <w:pPr>
        <w:spacing w:after="0"/>
        <w:ind w:left="0"/>
        <w:jc w:val="both"/>
      </w:pPr>
      <w:r>
        <w:rPr>
          <w:rFonts w:ascii="Times New Roman"/>
          <w:b w:val="false"/>
          <w:i w:val="false"/>
          <w:color w:val="000000"/>
          <w:sz w:val="28"/>
        </w:rPr>
        <w:t>
      графу 5 изложить в следующей редакции:</w:t>
      </w:r>
    </w:p>
    <w:bookmarkEnd w:id="387"/>
    <w:p>
      <w:pPr>
        <w:spacing w:after="0"/>
        <w:ind w:left="0"/>
        <w:jc w:val="both"/>
      </w:pPr>
      <w:r>
        <w:rPr>
          <w:rFonts w:ascii="Times New Roman"/>
          <w:b w:val="false"/>
          <w:i w:val="false"/>
          <w:color w:val="000000"/>
          <w:sz w:val="28"/>
        </w:rPr>
        <w:t>
      "МОСВР";</w:t>
      </w:r>
    </w:p>
    <w:bookmarkStart w:name="z646" w:id="388"/>
    <w:p>
      <w:pPr>
        <w:spacing w:after="0"/>
        <w:ind w:left="0"/>
        <w:jc w:val="both"/>
      </w:pPr>
      <w:r>
        <w:rPr>
          <w:rFonts w:ascii="Times New Roman"/>
          <w:b w:val="false"/>
          <w:i w:val="false"/>
          <w:color w:val="000000"/>
          <w:sz w:val="28"/>
        </w:rPr>
        <w:t>
      графы 6 и 7 изложить в следующей редакции:</w:t>
      </w:r>
    </w:p>
    <w:bookmarkEnd w:id="388"/>
    <w:p>
      <w:pPr>
        <w:spacing w:after="0"/>
        <w:ind w:left="0"/>
        <w:jc w:val="both"/>
      </w:pPr>
      <w:r>
        <w:rPr>
          <w:rFonts w:ascii="Times New Roman"/>
          <w:b w:val="false"/>
          <w:i w:val="false"/>
          <w:color w:val="000000"/>
          <w:sz w:val="28"/>
        </w:rPr>
        <w:t>
      "Территориальные инспекции Комитета рыбного хозяйства МОСВР";</w:t>
      </w:r>
    </w:p>
    <w:bookmarkStart w:name="z648" w:id="389"/>
    <w:p>
      <w:pPr>
        <w:spacing w:after="0"/>
        <w:ind w:left="0"/>
        <w:jc w:val="both"/>
      </w:pPr>
      <w:r>
        <w:rPr>
          <w:rFonts w:ascii="Times New Roman"/>
          <w:b w:val="false"/>
          <w:i w:val="false"/>
          <w:color w:val="000000"/>
          <w:sz w:val="28"/>
        </w:rPr>
        <w:t>
      в строке, порядковый номер 322:</w:t>
      </w:r>
    </w:p>
    <w:bookmarkEnd w:id="389"/>
    <w:bookmarkStart w:name="z649" w:id="390"/>
    <w:p>
      <w:pPr>
        <w:spacing w:after="0"/>
        <w:ind w:left="0"/>
        <w:jc w:val="both"/>
      </w:pPr>
      <w:r>
        <w:rPr>
          <w:rFonts w:ascii="Times New Roman"/>
          <w:b w:val="false"/>
          <w:i w:val="false"/>
          <w:color w:val="000000"/>
          <w:sz w:val="28"/>
        </w:rPr>
        <w:t>
      графу 5 изложить в следующей редакции:</w:t>
      </w:r>
    </w:p>
    <w:bookmarkEnd w:id="390"/>
    <w:bookmarkStart w:name="z650" w:id="391"/>
    <w:p>
      <w:pPr>
        <w:spacing w:after="0"/>
        <w:ind w:left="0"/>
        <w:jc w:val="both"/>
      </w:pPr>
      <w:r>
        <w:rPr>
          <w:rFonts w:ascii="Times New Roman"/>
          <w:b w:val="false"/>
          <w:i w:val="false"/>
          <w:color w:val="000000"/>
          <w:sz w:val="28"/>
        </w:rPr>
        <w:t>
      "МОСВР";</w:t>
      </w:r>
    </w:p>
    <w:bookmarkEnd w:id="391"/>
    <w:bookmarkStart w:name="z652" w:id="392"/>
    <w:p>
      <w:pPr>
        <w:spacing w:after="0"/>
        <w:ind w:left="0"/>
        <w:jc w:val="both"/>
      </w:pPr>
      <w:r>
        <w:rPr>
          <w:rFonts w:ascii="Times New Roman"/>
          <w:b w:val="false"/>
          <w:i w:val="false"/>
          <w:color w:val="000000"/>
          <w:sz w:val="28"/>
        </w:rPr>
        <w:t>
      графу 6 изложить в следующей редакции:</w:t>
      </w:r>
    </w:p>
    <w:bookmarkEnd w:id="392"/>
    <w:p>
      <w:pPr>
        <w:spacing w:after="0"/>
        <w:ind w:left="0"/>
        <w:jc w:val="both"/>
      </w:pPr>
      <w:r>
        <w:rPr>
          <w:rFonts w:ascii="Times New Roman"/>
          <w:b w:val="false"/>
          <w:i w:val="false"/>
          <w:color w:val="000000"/>
          <w:sz w:val="28"/>
        </w:rPr>
        <w:t>
      "МИО областей";</w:t>
      </w:r>
    </w:p>
    <w:bookmarkStart w:name="z654" w:id="393"/>
    <w:p>
      <w:pPr>
        <w:spacing w:after="0"/>
        <w:ind w:left="0"/>
        <w:jc w:val="both"/>
      </w:pPr>
      <w:r>
        <w:rPr>
          <w:rFonts w:ascii="Times New Roman"/>
          <w:b w:val="false"/>
          <w:i w:val="false"/>
          <w:color w:val="000000"/>
          <w:sz w:val="28"/>
        </w:rPr>
        <w:t>
      графу 7 изложить в следующей редакции:</w:t>
      </w:r>
    </w:p>
    <w:bookmarkEnd w:id="393"/>
    <w:p>
      <w:pPr>
        <w:spacing w:after="0"/>
        <w:ind w:left="0"/>
        <w:jc w:val="both"/>
      </w:pPr>
      <w:r>
        <w:rPr>
          <w:rFonts w:ascii="Times New Roman"/>
          <w:b w:val="false"/>
          <w:i w:val="false"/>
          <w:color w:val="000000"/>
          <w:sz w:val="28"/>
        </w:rPr>
        <w:t>
      "Территориальные инспекции Комитета рыбного хозяйства МОСВР и территориальные инспекции Комитета лесного и охотничьего хозяйства МОСВР";</w:t>
      </w:r>
    </w:p>
    <w:bookmarkStart w:name="z656" w:id="394"/>
    <w:p>
      <w:pPr>
        <w:spacing w:after="0"/>
        <w:ind w:left="0"/>
        <w:jc w:val="both"/>
      </w:pPr>
      <w:r>
        <w:rPr>
          <w:rFonts w:ascii="Times New Roman"/>
          <w:b w:val="false"/>
          <w:i w:val="false"/>
          <w:color w:val="000000"/>
          <w:sz w:val="28"/>
        </w:rPr>
        <w:t>
      в строке, порядковый номер 323:</w:t>
      </w:r>
    </w:p>
    <w:bookmarkEnd w:id="394"/>
    <w:bookmarkStart w:name="z657" w:id="395"/>
    <w:p>
      <w:pPr>
        <w:spacing w:after="0"/>
        <w:ind w:left="0"/>
        <w:jc w:val="both"/>
      </w:pPr>
      <w:r>
        <w:rPr>
          <w:rFonts w:ascii="Times New Roman"/>
          <w:b w:val="false"/>
          <w:i w:val="false"/>
          <w:color w:val="000000"/>
          <w:sz w:val="28"/>
        </w:rPr>
        <w:t>
      графу 5 изложить в следующей редакции:</w:t>
      </w:r>
    </w:p>
    <w:bookmarkEnd w:id="395"/>
    <w:p>
      <w:pPr>
        <w:spacing w:after="0"/>
        <w:ind w:left="0"/>
        <w:jc w:val="both"/>
      </w:pPr>
      <w:r>
        <w:rPr>
          <w:rFonts w:ascii="Times New Roman"/>
          <w:b w:val="false"/>
          <w:i w:val="false"/>
          <w:color w:val="000000"/>
          <w:sz w:val="28"/>
        </w:rPr>
        <w:t>
      "МОСВР";</w:t>
      </w:r>
    </w:p>
    <w:bookmarkStart w:name="z659" w:id="396"/>
    <w:p>
      <w:pPr>
        <w:spacing w:after="0"/>
        <w:ind w:left="0"/>
        <w:jc w:val="both"/>
      </w:pPr>
      <w:r>
        <w:rPr>
          <w:rFonts w:ascii="Times New Roman"/>
          <w:b w:val="false"/>
          <w:i w:val="false"/>
          <w:color w:val="000000"/>
          <w:sz w:val="28"/>
        </w:rPr>
        <w:t>
      графу 6 изложить в следующей редакции:</w:t>
      </w:r>
    </w:p>
    <w:bookmarkEnd w:id="396"/>
    <w:p>
      <w:pPr>
        <w:spacing w:after="0"/>
        <w:ind w:left="0"/>
        <w:jc w:val="both"/>
      </w:pPr>
      <w:r>
        <w:rPr>
          <w:rFonts w:ascii="Times New Roman"/>
          <w:b w:val="false"/>
          <w:i w:val="false"/>
          <w:color w:val="000000"/>
          <w:sz w:val="28"/>
        </w:rPr>
        <w:t>
      "Комитет лесного и охотничьего хозяйства МОСВР, Комитет рыбного хозяйства МОСВР";</w:t>
      </w:r>
    </w:p>
    <w:bookmarkStart w:name="z661" w:id="397"/>
    <w:p>
      <w:pPr>
        <w:spacing w:after="0"/>
        <w:ind w:left="0"/>
        <w:jc w:val="both"/>
      </w:pPr>
      <w:r>
        <w:rPr>
          <w:rFonts w:ascii="Times New Roman"/>
          <w:b w:val="false"/>
          <w:i w:val="false"/>
          <w:color w:val="000000"/>
          <w:sz w:val="28"/>
        </w:rPr>
        <w:t>
      графу 7 изложить в следующей редакции:</w:t>
      </w:r>
    </w:p>
    <w:bookmarkEnd w:id="397"/>
    <w:p>
      <w:pPr>
        <w:spacing w:after="0"/>
        <w:ind w:left="0"/>
        <w:jc w:val="both"/>
      </w:pPr>
      <w:r>
        <w:rPr>
          <w:rFonts w:ascii="Times New Roman"/>
          <w:b w:val="false"/>
          <w:i w:val="false"/>
          <w:color w:val="000000"/>
          <w:sz w:val="28"/>
        </w:rPr>
        <w:t>
      "Комитет лесного и охотничьего хозяйства МОСВР, Комитет рыбного хозяйства МОСВР, веб-портал "электронного правительства"";</w:t>
      </w:r>
    </w:p>
    <w:bookmarkStart w:name="z663" w:id="398"/>
    <w:p>
      <w:pPr>
        <w:spacing w:after="0"/>
        <w:ind w:left="0"/>
        <w:jc w:val="both"/>
      </w:pPr>
      <w:r>
        <w:rPr>
          <w:rFonts w:ascii="Times New Roman"/>
          <w:b w:val="false"/>
          <w:i w:val="false"/>
          <w:color w:val="000000"/>
          <w:sz w:val="28"/>
        </w:rPr>
        <w:t>
      графу 5 строки, порядковый номер 324, изложить в следующей редакции:</w:t>
      </w:r>
    </w:p>
    <w:bookmarkEnd w:id="398"/>
    <w:p>
      <w:pPr>
        <w:spacing w:after="0"/>
        <w:ind w:left="0"/>
        <w:jc w:val="both"/>
      </w:pPr>
      <w:r>
        <w:rPr>
          <w:rFonts w:ascii="Times New Roman"/>
          <w:b w:val="false"/>
          <w:i w:val="false"/>
          <w:color w:val="000000"/>
          <w:sz w:val="28"/>
        </w:rPr>
        <w:t>
      "МОСВР";</w:t>
      </w:r>
    </w:p>
    <w:bookmarkStart w:name="z665" w:id="399"/>
    <w:p>
      <w:pPr>
        <w:spacing w:after="0"/>
        <w:ind w:left="0"/>
        <w:jc w:val="both"/>
      </w:pPr>
      <w:r>
        <w:rPr>
          <w:rFonts w:ascii="Times New Roman"/>
          <w:b w:val="false"/>
          <w:i w:val="false"/>
          <w:color w:val="000000"/>
          <w:sz w:val="28"/>
        </w:rPr>
        <w:t>
      в строке, порядковый номер 325:</w:t>
      </w:r>
    </w:p>
    <w:bookmarkEnd w:id="399"/>
    <w:bookmarkStart w:name="z666" w:id="400"/>
    <w:p>
      <w:pPr>
        <w:spacing w:after="0"/>
        <w:ind w:left="0"/>
        <w:jc w:val="both"/>
      </w:pPr>
      <w:r>
        <w:rPr>
          <w:rFonts w:ascii="Times New Roman"/>
          <w:b w:val="false"/>
          <w:i w:val="false"/>
          <w:color w:val="000000"/>
          <w:sz w:val="28"/>
        </w:rPr>
        <w:t>
      графу 5 изложить в следующей редакции:</w:t>
      </w:r>
    </w:p>
    <w:bookmarkEnd w:id="400"/>
    <w:p>
      <w:pPr>
        <w:spacing w:after="0"/>
        <w:ind w:left="0"/>
        <w:jc w:val="both"/>
      </w:pPr>
      <w:r>
        <w:rPr>
          <w:rFonts w:ascii="Times New Roman"/>
          <w:b w:val="false"/>
          <w:i w:val="false"/>
          <w:color w:val="000000"/>
          <w:sz w:val="28"/>
        </w:rPr>
        <w:t>
      "МОСВР";</w:t>
      </w:r>
    </w:p>
    <w:bookmarkStart w:name="z668" w:id="401"/>
    <w:p>
      <w:pPr>
        <w:spacing w:after="0"/>
        <w:ind w:left="0"/>
        <w:jc w:val="both"/>
      </w:pPr>
      <w:r>
        <w:rPr>
          <w:rFonts w:ascii="Times New Roman"/>
          <w:b w:val="false"/>
          <w:i w:val="false"/>
          <w:color w:val="000000"/>
          <w:sz w:val="28"/>
        </w:rPr>
        <w:t>
      графы 6 и 7 изложить в следующей редакции:</w:t>
      </w:r>
    </w:p>
    <w:bookmarkEnd w:id="401"/>
    <w:p>
      <w:pPr>
        <w:spacing w:after="0"/>
        <w:ind w:left="0"/>
        <w:jc w:val="both"/>
      </w:pPr>
      <w:r>
        <w:rPr>
          <w:rFonts w:ascii="Times New Roman"/>
          <w:b w:val="false"/>
          <w:i w:val="false"/>
          <w:color w:val="000000"/>
          <w:sz w:val="28"/>
        </w:rPr>
        <w:t>
      "Территориальные подразделения Комитета рыбного хозяйства МОСВР";</w:t>
      </w:r>
    </w:p>
    <w:bookmarkStart w:name="z670" w:id="402"/>
    <w:p>
      <w:pPr>
        <w:spacing w:after="0"/>
        <w:ind w:left="0"/>
        <w:jc w:val="both"/>
      </w:pPr>
      <w:r>
        <w:rPr>
          <w:rFonts w:ascii="Times New Roman"/>
          <w:b w:val="false"/>
          <w:i w:val="false"/>
          <w:color w:val="000000"/>
          <w:sz w:val="28"/>
        </w:rPr>
        <w:t>
      в строке, порядковый номер 326:</w:t>
      </w:r>
    </w:p>
    <w:bookmarkEnd w:id="402"/>
    <w:bookmarkStart w:name="z671" w:id="403"/>
    <w:p>
      <w:pPr>
        <w:spacing w:after="0"/>
        <w:ind w:left="0"/>
        <w:jc w:val="both"/>
      </w:pPr>
      <w:r>
        <w:rPr>
          <w:rFonts w:ascii="Times New Roman"/>
          <w:b w:val="false"/>
          <w:i w:val="false"/>
          <w:color w:val="000000"/>
          <w:sz w:val="28"/>
        </w:rPr>
        <w:t>
      графу 5 изложить в следующей редакции:</w:t>
      </w:r>
    </w:p>
    <w:bookmarkEnd w:id="403"/>
    <w:p>
      <w:pPr>
        <w:spacing w:after="0"/>
        <w:ind w:left="0"/>
        <w:jc w:val="both"/>
      </w:pPr>
      <w:r>
        <w:rPr>
          <w:rFonts w:ascii="Times New Roman"/>
          <w:b w:val="false"/>
          <w:i w:val="false"/>
          <w:color w:val="000000"/>
          <w:sz w:val="28"/>
        </w:rPr>
        <w:t>
      "МОСВР";</w:t>
      </w:r>
    </w:p>
    <w:bookmarkStart w:name="z673" w:id="404"/>
    <w:p>
      <w:pPr>
        <w:spacing w:after="0"/>
        <w:ind w:left="0"/>
        <w:jc w:val="both"/>
      </w:pPr>
      <w:r>
        <w:rPr>
          <w:rFonts w:ascii="Times New Roman"/>
          <w:b w:val="false"/>
          <w:i w:val="false"/>
          <w:color w:val="000000"/>
          <w:sz w:val="28"/>
        </w:rPr>
        <w:t>
      графы 6 и 7 изложить в следующей редакции:</w:t>
      </w:r>
    </w:p>
    <w:bookmarkEnd w:id="404"/>
    <w:p>
      <w:pPr>
        <w:spacing w:after="0"/>
        <w:ind w:left="0"/>
        <w:jc w:val="both"/>
      </w:pPr>
      <w:r>
        <w:rPr>
          <w:rFonts w:ascii="Times New Roman"/>
          <w:b w:val="false"/>
          <w:i w:val="false"/>
          <w:color w:val="000000"/>
          <w:sz w:val="28"/>
        </w:rPr>
        <w:t>
      "Территориальные инспекции Комитета лесного и охотничьего хозяйства МОСВР";</w:t>
      </w:r>
    </w:p>
    <w:bookmarkStart w:name="z675" w:id="405"/>
    <w:p>
      <w:pPr>
        <w:spacing w:after="0"/>
        <w:ind w:left="0"/>
        <w:jc w:val="both"/>
      </w:pPr>
      <w:r>
        <w:rPr>
          <w:rFonts w:ascii="Times New Roman"/>
          <w:b w:val="false"/>
          <w:i w:val="false"/>
          <w:color w:val="000000"/>
          <w:sz w:val="28"/>
        </w:rPr>
        <w:t>
      в строке, порядковый номер 327:</w:t>
      </w:r>
    </w:p>
    <w:bookmarkEnd w:id="405"/>
    <w:bookmarkStart w:name="z676" w:id="406"/>
    <w:p>
      <w:pPr>
        <w:spacing w:after="0"/>
        <w:ind w:left="0"/>
        <w:jc w:val="both"/>
      </w:pPr>
      <w:r>
        <w:rPr>
          <w:rFonts w:ascii="Times New Roman"/>
          <w:b w:val="false"/>
          <w:i w:val="false"/>
          <w:color w:val="000000"/>
          <w:sz w:val="28"/>
        </w:rPr>
        <w:t>
      графу 5 изложить в следующей редакции:</w:t>
      </w:r>
    </w:p>
    <w:bookmarkEnd w:id="406"/>
    <w:p>
      <w:pPr>
        <w:spacing w:after="0"/>
        <w:ind w:left="0"/>
        <w:jc w:val="both"/>
      </w:pPr>
      <w:r>
        <w:rPr>
          <w:rFonts w:ascii="Times New Roman"/>
          <w:b w:val="false"/>
          <w:i w:val="false"/>
          <w:color w:val="000000"/>
          <w:sz w:val="28"/>
        </w:rPr>
        <w:t>
      "МОСВР";</w:t>
      </w:r>
    </w:p>
    <w:bookmarkStart w:name="z678" w:id="407"/>
    <w:p>
      <w:pPr>
        <w:spacing w:after="0"/>
        <w:ind w:left="0"/>
        <w:jc w:val="both"/>
      </w:pPr>
      <w:r>
        <w:rPr>
          <w:rFonts w:ascii="Times New Roman"/>
          <w:b w:val="false"/>
          <w:i w:val="false"/>
          <w:color w:val="000000"/>
          <w:sz w:val="28"/>
        </w:rPr>
        <w:t>
      графу 6 изложить в следующей редакции:</w:t>
      </w:r>
    </w:p>
    <w:bookmarkEnd w:id="407"/>
    <w:p>
      <w:pPr>
        <w:spacing w:after="0"/>
        <w:ind w:left="0"/>
        <w:jc w:val="both"/>
      </w:pPr>
      <w:r>
        <w:rPr>
          <w:rFonts w:ascii="Times New Roman"/>
          <w:b w:val="false"/>
          <w:i w:val="false"/>
          <w:color w:val="000000"/>
          <w:sz w:val="28"/>
        </w:rPr>
        <w:t>
      "Комитет лесного и охотничьего хозяйства и территориальные инспекции Комитета лесного и охотничьего хозяйства МОСВР, территориальные инспекции Комитета рыбного хозяйства МОСВР";</w:t>
      </w:r>
    </w:p>
    <w:bookmarkStart w:name="z680" w:id="408"/>
    <w:p>
      <w:pPr>
        <w:spacing w:after="0"/>
        <w:ind w:left="0"/>
        <w:jc w:val="both"/>
      </w:pPr>
      <w:r>
        <w:rPr>
          <w:rFonts w:ascii="Times New Roman"/>
          <w:b w:val="false"/>
          <w:i w:val="false"/>
          <w:color w:val="000000"/>
          <w:sz w:val="28"/>
        </w:rPr>
        <w:t>
      графу 7 изложить в следующей редакции:</w:t>
      </w:r>
    </w:p>
    <w:bookmarkEnd w:id="408"/>
    <w:p>
      <w:pPr>
        <w:spacing w:after="0"/>
        <w:ind w:left="0"/>
        <w:jc w:val="both"/>
      </w:pPr>
      <w:r>
        <w:rPr>
          <w:rFonts w:ascii="Times New Roman"/>
          <w:b w:val="false"/>
          <w:i w:val="false"/>
          <w:color w:val="000000"/>
          <w:sz w:val="28"/>
        </w:rPr>
        <w:t>
      "Комитет лесного и охотничьего хозяйства и территориальные инспекции Комитета лесного и охотничьего хозяйства МОСВР, территориальные инспекции Комитета рыбного хозяйства МОСВР, веб-портал "электронного правительства"";</w:t>
      </w:r>
    </w:p>
    <w:bookmarkStart w:name="z682" w:id="409"/>
    <w:p>
      <w:pPr>
        <w:spacing w:after="0"/>
        <w:ind w:left="0"/>
        <w:jc w:val="both"/>
      </w:pPr>
      <w:r>
        <w:rPr>
          <w:rFonts w:ascii="Times New Roman"/>
          <w:b w:val="false"/>
          <w:i w:val="false"/>
          <w:color w:val="000000"/>
          <w:sz w:val="28"/>
        </w:rPr>
        <w:t>
      в строке, порядковый номер 328:</w:t>
      </w:r>
    </w:p>
    <w:bookmarkEnd w:id="409"/>
    <w:bookmarkStart w:name="z683" w:id="410"/>
    <w:p>
      <w:pPr>
        <w:spacing w:after="0"/>
        <w:ind w:left="0"/>
        <w:jc w:val="both"/>
      </w:pPr>
      <w:r>
        <w:rPr>
          <w:rFonts w:ascii="Times New Roman"/>
          <w:b w:val="false"/>
          <w:i w:val="false"/>
          <w:color w:val="000000"/>
          <w:sz w:val="28"/>
        </w:rPr>
        <w:t>
      графу 7 изложить в следующей редакции:</w:t>
      </w:r>
    </w:p>
    <w:bookmarkEnd w:id="410"/>
    <w:p>
      <w:pPr>
        <w:spacing w:after="0"/>
        <w:ind w:left="0"/>
        <w:jc w:val="both"/>
      </w:pPr>
      <w:r>
        <w:rPr>
          <w:rFonts w:ascii="Times New Roman"/>
          <w:b w:val="false"/>
          <w:i w:val="false"/>
          <w:color w:val="000000"/>
          <w:sz w:val="28"/>
        </w:rPr>
        <w:t>
      "МИНТ, веб-портал "электронного правительства"";</w:t>
      </w:r>
    </w:p>
    <w:bookmarkStart w:name="z685" w:id="411"/>
    <w:p>
      <w:pPr>
        <w:spacing w:after="0"/>
        <w:ind w:left="0"/>
        <w:jc w:val="both"/>
      </w:pPr>
      <w:r>
        <w:rPr>
          <w:rFonts w:ascii="Times New Roman"/>
          <w:b w:val="false"/>
          <w:i w:val="false"/>
          <w:color w:val="000000"/>
          <w:sz w:val="28"/>
        </w:rPr>
        <w:t>
      графу 9 изложить в следующей редакции:</w:t>
      </w:r>
    </w:p>
    <w:bookmarkEnd w:id="411"/>
    <w:p>
      <w:pPr>
        <w:spacing w:after="0"/>
        <w:ind w:left="0"/>
        <w:jc w:val="both"/>
      </w:pPr>
      <w:r>
        <w:rPr>
          <w:rFonts w:ascii="Times New Roman"/>
          <w:b w:val="false"/>
          <w:i w:val="false"/>
          <w:color w:val="000000"/>
          <w:sz w:val="28"/>
        </w:rPr>
        <w:t>
      "Электронная/бумажная";</w:t>
      </w:r>
    </w:p>
    <w:bookmarkStart w:name="z687" w:id="412"/>
    <w:p>
      <w:pPr>
        <w:spacing w:after="0"/>
        <w:ind w:left="0"/>
        <w:jc w:val="both"/>
      </w:pPr>
      <w:r>
        <w:rPr>
          <w:rFonts w:ascii="Times New Roman"/>
          <w:b w:val="false"/>
          <w:i w:val="false"/>
          <w:color w:val="000000"/>
          <w:sz w:val="28"/>
        </w:rPr>
        <w:t>
      в строке, порядковый номер 331:</w:t>
      </w:r>
    </w:p>
    <w:bookmarkEnd w:id="412"/>
    <w:bookmarkStart w:name="z688" w:id="413"/>
    <w:p>
      <w:pPr>
        <w:spacing w:after="0"/>
        <w:ind w:left="0"/>
        <w:jc w:val="both"/>
      </w:pPr>
      <w:r>
        <w:rPr>
          <w:rFonts w:ascii="Times New Roman"/>
          <w:b w:val="false"/>
          <w:i w:val="false"/>
          <w:color w:val="000000"/>
          <w:sz w:val="28"/>
        </w:rPr>
        <w:t>
      графу 6 изложить в следующей редакции:</w:t>
      </w:r>
    </w:p>
    <w:bookmarkEnd w:id="413"/>
    <w:p>
      <w:pPr>
        <w:spacing w:after="0"/>
        <w:ind w:left="0"/>
        <w:jc w:val="both"/>
      </w:pPr>
      <w:r>
        <w:rPr>
          <w:rFonts w:ascii="Times New Roman"/>
          <w:b w:val="false"/>
          <w:i w:val="false"/>
          <w:color w:val="000000"/>
          <w:sz w:val="28"/>
        </w:rPr>
        <w:t>
      "МИО областей";</w:t>
      </w:r>
    </w:p>
    <w:bookmarkStart w:name="z690" w:id="414"/>
    <w:p>
      <w:pPr>
        <w:spacing w:after="0"/>
        <w:ind w:left="0"/>
        <w:jc w:val="both"/>
      </w:pPr>
      <w:r>
        <w:rPr>
          <w:rFonts w:ascii="Times New Roman"/>
          <w:b w:val="false"/>
          <w:i w:val="false"/>
          <w:color w:val="000000"/>
          <w:sz w:val="28"/>
        </w:rPr>
        <w:t>
      графу 7 изложить в следующей редакции:</w:t>
      </w:r>
    </w:p>
    <w:bookmarkEnd w:id="414"/>
    <w:p>
      <w:pPr>
        <w:spacing w:after="0"/>
        <w:ind w:left="0"/>
        <w:jc w:val="both"/>
      </w:pPr>
      <w:r>
        <w:rPr>
          <w:rFonts w:ascii="Times New Roman"/>
          <w:b w:val="false"/>
          <w:i w:val="false"/>
          <w:color w:val="000000"/>
          <w:sz w:val="28"/>
        </w:rPr>
        <w:t>
      "ЦОН, МИО областей, веб-портал "электронного правительства"";</w:t>
      </w:r>
    </w:p>
    <w:bookmarkStart w:name="z692" w:id="415"/>
    <w:p>
      <w:pPr>
        <w:spacing w:after="0"/>
        <w:ind w:left="0"/>
        <w:jc w:val="both"/>
      </w:pPr>
      <w:r>
        <w:rPr>
          <w:rFonts w:ascii="Times New Roman"/>
          <w:b w:val="false"/>
          <w:i w:val="false"/>
          <w:color w:val="000000"/>
          <w:sz w:val="28"/>
        </w:rPr>
        <w:t>
      графу 9 изложить в следующей редакции:</w:t>
      </w:r>
    </w:p>
    <w:bookmarkEnd w:id="415"/>
    <w:p>
      <w:pPr>
        <w:spacing w:after="0"/>
        <w:ind w:left="0"/>
        <w:jc w:val="both"/>
      </w:pPr>
      <w:r>
        <w:rPr>
          <w:rFonts w:ascii="Times New Roman"/>
          <w:b w:val="false"/>
          <w:i w:val="false"/>
          <w:color w:val="000000"/>
          <w:sz w:val="28"/>
        </w:rPr>
        <w:t>
      "Электронная/бумажная";</w:t>
      </w:r>
    </w:p>
    <w:bookmarkStart w:name="z694" w:id="416"/>
    <w:p>
      <w:pPr>
        <w:spacing w:after="0"/>
        <w:ind w:left="0"/>
        <w:jc w:val="both"/>
      </w:pPr>
      <w:r>
        <w:rPr>
          <w:rFonts w:ascii="Times New Roman"/>
          <w:b w:val="false"/>
          <w:i w:val="false"/>
          <w:color w:val="000000"/>
          <w:sz w:val="28"/>
        </w:rPr>
        <w:t>
      в строках, порядковые номера 338 и 339:</w:t>
      </w:r>
    </w:p>
    <w:bookmarkEnd w:id="416"/>
    <w:bookmarkStart w:name="z695" w:id="417"/>
    <w:p>
      <w:pPr>
        <w:spacing w:after="0"/>
        <w:ind w:left="0"/>
        <w:jc w:val="both"/>
      </w:pPr>
      <w:r>
        <w:rPr>
          <w:rFonts w:ascii="Times New Roman"/>
          <w:b w:val="false"/>
          <w:i w:val="false"/>
          <w:color w:val="000000"/>
          <w:sz w:val="28"/>
        </w:rPr>
        <w:t>
      графу 7 изложить в следующей редакции:</w:t>
      </w:r>
    </w:p>
    <w:bookmarkEnd w:id="417"/>
    <w:p>
      <w:pPr>
        <w:spacing w:after="0"/>
        <w:ind w:left="0"/>
        <w:jc w:val="both"/>
      </w:pPr>
      <w:r>
        <w:rPr>
          <w:rFonts w:ascii="Times New Roman"/>
          <w:b w:val="false"/>
          <w:i w:val="false"/>
          <w:color w:val="000000"/>
          <w:sz w:val="28"/>
        </w:rPr>
        <w:t>
      "Комитет промышленности МИНТ, веб-портал "электронного правительства"";</w:t>
      </w:r>
    </w:p>
    <w:bookmarkStart w:name="z697" w:id="418"/>
    <w:p>
      <w:pPr>
        <w:spacing w:after="0"/>
        <w:ind w:left="0"/>
        <w:jc w:val="both"/>
      </w:pPr>
      <w:r>
        <w:rPr>
          <w:rFonts w:ascii="Times New Roman"/>
          <w:b w:val="false"/>
          <w:i w:val="false"/>
          <w:color w:val="000000"/>
          <w:sz w:val="28"/>
        </w:rPr>
        <w:t>
      графу 9 изложить в следующей редакции:</w:t>
      </w:r>
    </w:p>
    <w:bookmarkEnd w:id="418"/>
    <w:p>
      <w:pPr>
        <w:spacing w:after="0"/>
        <w:ind w:left="0"/>
        <w:jc w:val="both"/>
      </w:pPr>
      <w:r>
        <w:rPr>
          <w:rFonts w:ascii="Times New Roman"/>
          <w:b w:val="false"/>
          <w:i w:val="false"/>
          <w:color w:val="000000"/>
          <w:sz w:val="28"/>
        </w:rPr>
        <w:t>
      "Электронная/бумажная";</w:t>
      </w:r>
    </w:p>
    <w:bookmarkStart w:name="z699" w:id="419"/>
    <w:p>
      <w:pPr>
        <w:spacing w:after="0"/>
        <w:ind w:left="0"/>
        <w:jc w:val="both"/>
      </w:pPr>
      <w:r>
        <w:rPr>
          <w:rFonts w:ascii="Times New Roman"/>
          <w:b w:val="false"/>
          <w:i w:val="false"/>
          <w:color w:val="000000"/>
          <w:sz w:val="28"/>
        </w:rPr>
        <w:t>
      в строке, порядковый номер 341:</w:t>
      </w:r>
    </w:p>
    <w:bookmarkEnd w:id="419"/>
    <w:bookmarkStart w:name="z700" w:id="420"/>
    <w:p>
      <w:pPr>
        <w:spacing w:after="0"/>
        <w:ind w:left="0"/>
        <w:jc w:val="both"/>
      </w:pPr>
      <w:r>
        <w:rPr>
          <w:rFonts w:ascii="Times New Roman"/>
          <w:b w:val="false"/>
          <w:i w:val="false"/>
          <w:color w:val="000000"/>
          <w:sz w:val="28"/>
        </w:rPr>
        <w:t>
      графу 7 изложить в следующей редакции:</w:t>
      </w:r>
    </w:p>
    <w:bookmarkEnd w:id="420"/>
    <w:bookmarkStart w:name="z701" w:id="421"/>
    <w:p>
      <w:pPr>
        <w:spacing w:after="0"/>
        <w:ind w:left="0"/>
        <w:jc w:val="both"/>
      </w:pPr>
      <w:r>
        <w:rPr>
          <w:rFonts w:ascii="Times New Roman"/>
          <w:b w:val="false"/>
          <w:i w:val="false"/>
          <w:color w:val="000000"/>
          <w:sz w:val="28"/>
        </w:rPr>
        <w:t>
      "Территориальные подразделения Комитета геологии и недропользования МИНТ, веб-портал "электронного правительства"";</w:t>
      </w:r>
    </w:p>
    <w:bookmarkEnd w:id="421"/>
    <w:bookmarkStart w:name="z702" w:id="422"/>
    <w:p>
      <w:pPr>
        <w:spacing w:after="0"/>
        <w:ind w:left="0"/>
        <w:jc w:val="both"/>
      </w:pPr>
      <w:r>
        <w:rPr>
          <w:rFonts w:ascii="Times New Roman"/>
          <w:b w:val="false"/>
          <w:i w:val="false"/>
          <w:color w:val="000000"/>
          <w:sz w:val="28"/>
        </w:rPr>
        <w:t>
      графу 9 изложить в следующей редакции:</w:t>
      </w:r>
    </w:p>
    <w:bookmarkEnd w:id="422"/>
    <w:p>
      <w:pPr>
        <w:spacing w:after="0"/>
        <w:ind w:left="0"/>
        <w:jc w:val="both"/>
      </w:pPr>
      <w:r>
        <w:rPr>
          <w:rFonts w:ascii="Times New Roman"/>
          <w:b w:val="false"/>
          <w:i w:val="false"/>
          <w:color w:val="000000"/>
          <w:sz w:val="28"/>
        </w:rPr>
        <w:t>
      "Электронная/бумажная";</w:t>
      </w:r>
    </w:p>
    <w:bookmarkStart w:name="z704" w:id="423"/>
    <w:p>
      <w:pPr>
        <w:spacing w:after="0"/>
        <w:ind w:left="0"/>
        <w:jc w:val="both"/>
      </w:pPr>
      <w:r>
        <w:rPr>
          <w:rFonts w:ascii="Times New Roman"/>
          <w:b w:val="false"/>
          <w:i w:val="false"/>
          <w:color w:val="000000"/>
          <w:sz w:val="28"/>
        </w:rPr>
        <w:t>
      в строке, порядковый номер 342:</w:t>
      </w:r>
    </w:p>
    <w:bookmarkEnd w:id="423"/>
    <w:bookmarkStart w:name="z705" w:id="424"/>
    <w:p>
      <w:pPr>
        <w:spacing w:after="0"/>
        <w:ind w:left="0"/>
        <w:jc w:val="both"/>
      </w:pPr>
      <w:r>
        <w:rPr>
          <w:rFonts w:ascii="Times New Roman"/>
          <w:b w:val="false"/>
          <w:i w:val="false"/>
          <w:color w:val="000000"/>
          <w:sz w:val="28"/>
        </w:rPr>
        <w:t>
      графу 7 изложить в следующей редакции:</w:t>
      </w:r>
    </w:p>
    <w:bookmarkEnd w:id="424"/>
    <w:p>
      <w:pPr>
        <w:spacing w:after="0"/>
        <w:ind w:left="0"/>
        <w:jc w:val="both"/>
      </w:pPr>
      <w:r>
        <w:rPr>
          <w:rFonts w:ascii="Times New Roman"/>
          <w:b w:val="false"/>
          <w:i w:val="false"/>
          <w:color w:val="000000"/>
          <w:sz w:val="28"/>
        </w:rPr>
        <w:t>
      "Комитет геологии и недропользования МИНТ, веб-портал "электронного правительства"";</w:t>
      </w:r>
    </w:p>
    <w:bookmarkStart w:name="z707" w:id="425"/>
    <w:p>
      <w:pPr>
        <w:spacing w:after="0"/>
        <w:ind w:left="0"/>
        <w:jc w:val="both"/>
      </w:pPr>
      <w:r>
        <w:rPr>
          <w:rFonts w:ascii="Times New Roman"/>
          <w:b w:val="false"/>
          <w:i w:val="false"/>
          <w:color w:val="000000"/>
          <w:sz w:val="28"/>
        </w:rPr>
        <w:t>
      графу 9 изложить в следующей редакции:</w:t>
      </w:r>
    </w:p>
    <w:bookmarkEnd w:id="425"/>
    <w:p>
      <w:pPr>
        <w:spacing w:after="0"/>
        <w:ind w:left="0"/>
        <w:jc w:val="both"/>
      </w:pPr>
      <w:r>
        <w:rPr>
          <w:rFonts w:ascii="Times New Roman"/>
          <w:b w:val="false"/>
          <w:i w:val="false"/>
          <w:color w:val="000000"/>
          <w:sz w:val="28"/>
        </w:rPr>
        <w:t>
      "Электронная/бумажная";</w:t>
      </w:r>
    </w:p>
    <w:bookmarkStart w:name="z709" w:id="426"/>
    <w:p>
      <w:pPr>
        <w:spacing w:after="0"/>
        <w:ind w:left="0"/>
        <w:jc w:val="both"/>
      </w:pPr>
      <w:r>
        <w:rPr>
          <w:rFonts w:ascii="Times New Roman"/>
          <w:b w:val="false"/>
          <w:i w:val="false"/>
          <w:color w:val="000000"/>
          <w:sz w:val="28"/>
        </w:rPr>
        <w:t>
      строку, порядковый номер 344, исключить;</w:t>
      </w:r>
    </w:p>
    <w:bookmarkEnd w:id="426"/>
    <w:bookmarkStart w:name="z710" w:id="427"/>
    <w:p>
      <w:pPr>
        <w:spacing w:after="0"/>
        <w:ind w:left="0"/>
        <w:jc w:val="both"/>
      </w:pPr>
      <w:r>
        <w:rPr>
          <w:rFonts w:ascii="Times New Roman"/>
          <w:b w:val="false"/>
          <w:i w:val="false"/>
          <w:color w:val="000000"/>
          <w:sz w:val="28"/>
        </w:rPr>
        <w:t>
      в строке, порядковый номер 346:</w:t>
      </w:r>
    </w:p>
    <w:bookmarkEnd w:id="427"/>
    <w:bookmarkStart w:name="z711" w:id="428"/>
    <w:p>
      <w:pPr>
        <w:spacing w:after="0"/>
        <w:ind w:left="0"/>
        <w:jc w:val="both"/>
      </w:pPr>
      <w:r>
        <w:rPr>
          <w:rFonts w:ascii="Times New Roman"/>
          <w:b w:val="false"/>
          <w:i w:val="false"/>
          <w:color w:val="000000"/>
          <w:sz w:val="28"/>
        </w:rPr>
        <w:t>
      графу 6 изложить в следующей редакции:</w:t>
      </w:r>
    </w:p>
    <w:bookmarkEnd w:id="428"/>
    <w:p>
      <w:pPr>
        <w:spacing w:after="0"/>
        <w:ind w:left="0"/>
        <w:jc w:val="both"/>
      </w:pPr>
      <w:r>
        <w:rPr>
          <w:rFonts w:ascii="Times New Roman"/>
          <w:b w:val="false"/>
          <w:i w:val="false"/>
          <w:color w:val="000000"/>
          <w:sz w:val="28"/>
        </w:rPr>
        <w:t>
      "МИО областей, гг. Астаны и Алматы";</w:t>
      </w:r>
    </w:p>
    <w:bookmarkStart w:name="z713" w:id="429"/>
    <w:p>
      <w:pPr>
        <w:spacing w:after="0"/>
        <w:ind w:left="0"/>
        <w:jc w:val="both"/>
      </w:pPr>
      <w:r>
        <w:rPr>
          <w:rFonts w:ascii="Times New Roman"/>
          <w:b w:val="false"/>
          <w:i w:val="false"/>
          <w:color w:val="000000"/>
          <w:sz w:val="28"/>
        </w:rPr>
        <w:t>
      графу 8 изложить в следующей редакции:</w:t>
      </w:r>
    </w:p>
    <w:bookmarkEnd w:id="429"/>
    <w:p>
      <w:pPr>
        <w:spacing w:after="0"/>
        <w:ind w:left="0"/>
        <w:jc w:val="both"/>
      </w:pPr>
      <w:r>
        <w:rPr>
          <w:rFonts w:ascii="Times New Roman"/>
          <w:b w:val="false"/>
          <w:i w:val="false"/>
          <w:color w:val="000000"/>
          <w:sz w:val="28"/>
        </w:rPr>
        <w:t>
      "Платно";</w:t>
      </w:r>
    </w:p>
    <w:bookmarkStart w:name="z715" w:id="430"/>
    <w:p>
      <w:pPr>
        <w:spacing w:after="0"/>
        <w:ind w:left="0"/>
        <w:jc w:val="both"/>
      </w:pPr>
      <w:r>
        <w:rPr>
          <w:rFonts w:ascii="Times New Roman"/>
          <w:b w:val="false"/>
          <w:i w:val="false"/>
          <w:color w:val="000000"/>
          <w:sz w:val="28"/>
        </w:rPr>
        <w:t>
      графу 3 строки, порядковый номер 350, изложить в следующей редакции:</w:t>
      </w:r>
    </w:p>
    <w:bookmarkEnd w:id="430"/>
    <w:p>
      <w:pPr>
        <w:spacing w:after="0"/>
        <w:ind w:left="0"/>
        <w:jc w:val="both"/>
      </w:pPr>
      <w:r>
        <w:rPr>
          <w:rFonts w:ascii="Times New Roman"/>
          <w:b w:val="false"/>
          <w:i w:val="false"/>
          <w:color w:val="000000"/>
          <w:sz w:val="28"/>
        </w:rPr>
        <w:t>
      "Субсидирование развития систем управления производством сельскохозяйственной продукции";</w:t>
      </w:r>
    </w:p>
    <w:bookmarkStart w:name="z717" w:id="431"/>
    <w:p>
      <w:pPr>
        <w:spacing w:after="0"/>
        <w:ind w:left="0"/>
        <w:jc w:val="both"/>
      </w:pPr>
      <w:r>
        <w:rPr>
          <w:rFonts w:ascii="Times New Roman"/>
          <w:b w:val="false"/>
          <w:i w:val="false"/>
          <w:color w:val="000000"/>
          <w:sz w:val="28"/>
        </w:rPr>
        <w:t>
      графу 3 строки, порядковый номер 351, изложить в следующей редакции:</w:t>
      </w:r>
    </w:p>
    <w:bookmarkEnd w:id="431"/>
    <w:p>
      <w:pPr>
        <w:spacing w:after="0"/>
        <w:ind w:left="0"/>
        <w:jc w:val="both"/>
      </w:pPr>
      <w:r>
        <w:rPr>
          <w:rFonts w:ascii="Times New Roman"/>
          <w:b w:val="false"/>
          <w:i w:val="false"/>
          <w:color w:val="000000"/>
          <w:sz w:val="28"/>
        </w:rPr>
        <w:t>
      "Субсидирование ставки вознаграждения по лизингу сельскохозяйственной техники";</w:t>
      </w:r>
    </w:p>
    <w:bookmarkStart w:name="z719" w:id="432"/>
    <w:p>
      <w:pPr>
        <w:spacing w:after="0"/>
        <w:ind w:left="0"/>
        <w:jc w:val="both"/>
      </w:pPr>
      <w:r>
        <w:rPr>
          <w:rFonts w:ascii="Times New Roman"/>
          <w:b w:val="false"/>
          <w:i w:val="false"/>
          <w:color w:val="000000"/>
          <w:sz w:val="28"/>
        </w:rPr>
        <w:t>
      в строке, порядковый номер 353:</w:t>
      </w:r>
    </w:p>
    <w:bookmarkEnd w:id="432"/>
    <w:bookmarkStart w:name="z720" w:id="433"/>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433"/>
    <w:bookmarkStart w:name="z721" w:id="434"/>
    <w:p>
      <w:pPr>
        <w:spacing w:after="0"/>
        <w:ind w:left="0"/>
        <w:jc w:val="both"/>
      </w:pPr>
      <w:r>
        <w:rPr>
          <w:rFonts w:ascii="Times New Roman"/>
          <w:b w:val="false"/>
          <w:i w:val="false"/>
          <w:color w:val="000000"/>
          <w:sz w:val="28"/>
        </w:rPr>
        <w:t>
      графы 6 и 7 изложить в следующей редакции:</w:t>
      </w:r>
    </w:p>
    <w:bookmarkEnd w:id="434"/>
    <w:p>
      <w:pPr>
        <w:spacing w:after="0"/>
        <w:ind w:left="0"/>
        <w:jc w:val="both"/>
      </w:pPr>
      <w:r>
        <w:rPr>
          <w:rFonts w:ascii="Times New Roman"/>
          <w:b w:val="false"/>
          <w:i w:val="false"/>
          <w:color w:val="000000"/>
          <w:sz w:val="28"/>
        </w:rPr>
        <w:t>
      "АО "КазАгрЭкс" (экспертная организация) и его филиалы";</w:t>
      </w:r>
    </w:p>
    <w:bookmarkStart w:name="z723" w:id="435"/>
    <w:p>
      <w:pPr>
        <w:spacing w:after="0"/>
        <w:ind w:left="0"/>
        <w:jc w:val="both"/>
      </w:pPr>
      <w:r>
        <w:rPr>
          <w:rFonts w:ascii="Times New Roman"/>
          <w:b w:val="false"/>
          <w:i w:val="false"/>
          <w:color w:val="000000"/>
          <w:sz w:val="28"/>
        </w:rPr>
        <w:t>
      в графы 6 и 7 строки, порядковый номер 354, внесены изменения в текст на казахском языке, текст на русском языке не изменяется;</w:t>
      </w:r>
    </w:p>
    <w:bookmarkEnd w:id="435"/>
    <w:bookmarkStart w:name="z724" w:id="436"/>
    <w:p>
      <w:pPr>
        <w:spacing w:after="0"/>
        <w:ind w:left="0"/>
        <w:jc w:val="both"/>
      </w:pPr>
      <w:r>
        <w:rPr>
          <w:rFonts w:ascii="Times New Roman"/>
          <w:b w:val="false"/>
          <w:i w:val="false"/>
          <w:color w:val="000000"/>
          <w:sz w:val="28"/>
        </w:rPr>
        <w:t>
      графу 3 строки, порядковый номер 357, изложить в следующей редакции:</w:t>
      </w:r>
    </w:p>
    <w:bookmarkEnd w:id="436"/>
    <w:p>
      <w:pPr>
        <w:spacing w:after="0"/>
        <w:ind w:left="0"/>
        <w:jc w:val="both"/>
      </w:pPr>
      <w:r>
        <w:rPr>
          <w:rFonts w:ascii="Times New Roman"/>
          <w:b w:val="false"/>
          <w:i w:val="false"/>
          <w:color w:val="000000"/>
          <w:sz w:val="28"/>
        </w:rPr>
        <w:t>
      "Выдача экспортеру зерна подтверждения об исполнении экспортером зерна обязательств по поставке зерна в государственные ресурсы зерна";</w:t>
      </w:r>
    </w:p>
    <w:bookmarkStart w:name="z726" w:id="437"/>
    <w:p>
      <w:pPr>
        <w:spacing w:after="0"/>
        <w:ind w:left="0"/>
        <w:jc w:val="both"/>
      </w:pPr>
      <w:r>
        <w:rPr>
          <w:rFonts w:ascii="Times New Roman"/>
          <w:b w:val="false"/>
          <w:i w:val="false"/>
          <w:color w:val="000000"/>
          <w:sz w:val="28"/>
        </w:rPr>
        <w:t>
      графу 3 строки, порядковый номер 358, изложить в следующей редакции:</w:t>
      </w:r>
    </w:p>
    <w:bookmarkEnd w:id="437"/>
    <w:bookmarkStart w:name="z727" w:id="438"/>
    <w:p>
      <w:pPr>
        <w:spacing w:after="0"/>
        <w:ind w:left="0"/>
        <w:jc w:val="both"/>
      </w:pPr>
      <w:r>
        <w:rPr>
          <w:rFonts w:ascii="Times New Roman"/>
          <w:b w:val="false"/>
          <w:i w:val="false"/>
          <w:color w:val="000000"/>
          <w:sz w:val="28"/>
        </w:rPr>
        <w:t>
      "Признание племенного свидетельства или эквивалентного ему документа, выданного на импортированную племенную продукцию (материал), компетентными органами стран экспортеров, за исключением племенного свидетельства или эквивалентного ему документа, выданного компетентными органами стран экспортеров на импортированную племенную продукцию (материал) крупного рогатого скота";</w:t>
      </w:r>
    </w:p>
    <w:bookmarkEnd w:id="438"/>
    <w:bookmarkStart w:name="z728" w:id="439"/>
    <w:p>
      <w:pPr>
        <w:spacing w:after="0"/>
        <w:ind w:left="0"/>
        <w:jc w:val="both"/>
      </w:pPr>
      <w:r>
        <w:rPr>
          <w:rFonts w:ascii="Times New Roman"/>
          <w:b w:val="false"/>
          <w:i w:val="false"/>
          <w:color w:val="000000"/>
          <w:sz w:val="28"/>
        </w:rPr>
        <w:t>
      в строке, порядковый номер 359:</w:t>
      </w:r>
    </w:p>
    <w:bookmarkEnd w:id="439"/>
    <w:bookmarkStart w:name="z729" w:id="440"/>
    <w:p>
      <w:pPr>
        <w:spacing w:after="0"/>
        <w:ind w:left="0"/>
        <w:jc w:val="both"/>
      </w:pPr>
      <w:r>
        <w:rPr>
          <w:rFonts w:ascii="Times New Roman"/>
          <w:b w:val="false"/>
          <w:i w:val="false"/>
          <w:color w:val="000000"/>
          <w:sz w:val="28"/>
        </w:rPr>
        <w:t>
      графу 8 изложить в следующей редакции:</w:t>
      </w:r>
    </w:p>
    <w:bookmarkEnd w:id="440"/>
    <w:p>
      <w:pPr>
        <w:spacing w:after="0"/>
        <w:ind w:left="0"/>
        <w:jc w:val="both"/>
      </w:pPr>
      <w:r>
        <w:rPr>
          <w:rFonts w:ascii="Times New Roman"/>
          <w:b w:val="false"/>
          <w:i w:val="false"/>
          <w:color w:val="000000"/>
          <w:sz w:val="28"/>
        </w:rPr>
        <w:t>
      "Бесплатно";</w:t>
      </w:r>
    </w:p>
    <w:bookmarkStart w:name="z731" w:id="441"/>
    <w:p>
      <w:pPr>
        <w:spacing w:after="0"/>
        <w:ind w:left="0"/>
        <w:jc w:val="both"/>
      </w:pPr>
      <w:r>
        <w:rPr>
          <w:rFonts w:ascii="Times New Roman"/>
          <w:b w:val="false"/>
          <w:i w:val="false"/>
          <w:color w:val="000000"/>
          <w:sz w:val="28"/>
        </w:rPr>
        <w:t>
      графу 9 изложить в следующей редакции:</w:t>
      </w:r>
    </w:p>
    <w:bookmarkEnd w:id="441"/>
    <w:p>
      <w:pPr>
        <w:spacing w:after="0"/>
        <w:ind w:left="0"/>
        <w:jc w:val="both"/>
      </w:pPr>
      <w:r>
        <w:rPr>
          <w:rFonts w:ascii="Times New Roman"/>
          <w:b w:val="false"/>
          <w:i w:val="false"/>
          <w:color w:val="000000"/>
          <w:sz w:val="28"/>
        </w:rPr>
        <w:t>
      "Электронная/бумажная";</w:t>
      </w:r>
    </w:p>
    <w:bookmarkStart w:name="z733" w:id="442"/>
    <w:p>
      <w:pPr>
        <w:spacing w:after="0"/>
        <w:ind w:left="0"/>
        <w:jc w:val="both"/>
      </w:pPr>
      <w:r>
        <w:rPr>
          <w:rFonts w:ascii="Times New Roman"/>
          <w:b w:val="false"/>
          <w:i w:val="false"/>
          <w:color w:val="000000"/>
          <w:sz w:val="28"/>
        </w:rPr>
        <w:t>
      графу 6 строки, порядковый номер 360, изложить в следующей редакции:</w:t>
      </w:r>
    </w:p>
    <w:bookmarkEnd w:id="442"/>
    <w:p>
      <w:pPr>
        <w:spacing w:after="0"/>
        <w:ind w:left="0"/>
        <w:jc w:val="both"/>
      </w:pPr>
      <w:r>
        <w:rPr>
          <w:rFonts w:ascii="Times New Roman"/>
          <w:b w:val="false"/>
          <w:i w:val="false"/>
          <w:color w:val="000000"/>
          <w:sz w:val="28"/>
        </w:rPr>
        <w:t>
      "Главным государственным ветеринарно-санитарным инспектором гг. Астаны и Алматы, района, города областного значения и его заместителем; государственными ветеринарно-санитарными инспекторами на основании утвержденного списка Главным государственным ветеринарно-санитарным инспектором гг. Астаны и Алматы, района, города областного значения и его заместителем";</w:t>
      </w:r>
    </w:p>
    <w:bookmarkStart w:name="z735" w:id="443"/>
    <w:p>
      <w:pPr>
        <w:spacing w:after="0"/>
        <w:ind w:left="0"/>
        <w:jc w:val="both"/>
      </w:pPr>
      <w:r>
        <w:rPr>
          <w:rFonts w:ascii="Times New Roman"/>
          <w:b w:val="false"/>
          <w:i w:val="false"/>
          <w:color w:val="000000"/>
          <w:sz w:val="28"/>
        </w:rPr>
        <w:t>
      в графу 3 строки, порядковый номер 361, внесены изменения в текст на казахском языке, текст на русском языке не изменяется;</w:t>
      </w:r>
    </w:p>
    <w:bookmarkEnd w:id="443"/>
    <w:bookmarkStart w:name="z736" w:id="444"/>
    <w:p>
      <w:pPr>
        <w:spacing w:after="0"/>
        <w:ind w:left="0"/>
        <w:jc w:val="both"/>
      </w:pPr>
      <w:r>
        <w:rPr>
          <w:rFonts w:ascii="Times New Roman"/>
          <w:b w:val="false"/>
          <w:i w:val="false"/>
          <w:color w:val="000000"/>
          <w:sz w:val="28"/>
        </w:rPr>
        <w:t>
      в графу 3 строки, порядковый номер 362, внесены изменения в текст на казахском языке, текст на русском языке не изменяется;</w:t>
      </w:r>
    </w:p>
    <w:bookmarkEnd w:id="444"/>
    <w:bookmarkStart w:name="z737" w:id="445"/>
    <w:p>
      <w:pPr>
        <w:spacing w:after="0"/>
        <w:ind w:left="0"/>
        <w:jc w:val="both"/>
      </w:pPr>
      <w:r>
        <w:rPr>
          <w:rFonts w:ascii="Times New Roman"/>
          <w:b w:val="false"/>
          <w:i w:val="false"/>
          <w:color w:val="000000"/>
          <w:sz w:val="28"/>
        </w:rPr>
        <w:t>
      в строке, порядковый номер 363:</w:t>
      </w:r>
    </w:p>
    <w:bookmarkEnd w:id="445"/>
    <w:bookmarkStart w:name="z738" w:id="446"/>
    <w:p>
      <w:pPr>
        <w:spacing w:after="0"/>
        <w:ind w:left="0"/>
        <w:jc w:val="both"/>
      </w:pPr>
      <w:r>
        <w:rPr>
          <w:rFonts w:ascii="Times New Roman"/>
          <w:b w:val="false"/>
          <w:i w:val="false"/>
          <w:color w:val="000000"/>
          <w:sz w:val="28"/>
        </w:rPr>
        <w:t>
      графу 3 изложить в следующей редакции:</w:t>
      </w:r>
    </w:p>
    <w:bookmarkEnd w:id="446"/>
    <w:p>
      <w:pPr>
        <w:spacing w:after="0"/>
        <w:ind w:left="0"/>
        <w:jc w:val="both"/>
      </w:pPr>
      <w:r>
        <w:rPr>
          <w:rFonts w:ascii="Times New Roman"/>
          <w:b w:val="false"/>
          <w:i w:val="false"/>
          <w:color w:val="000000"/>
          <w:sz w:val="28"/>
        </w:rPr>
        <w:t>
      "Выдача ветеринарно-санитарного заключения на объекты государственного ветеринарно-санитарного контроля и надзора";</w:t>
      </w:r>
    </w:p>
    <w:bookmarkStart w:name="z740" w:id="447"/>
    <w:p>
      <w:pPr>
        <w:spacing w:after="0"/>
        <w:ind w:left="0"/>
        <w:jc w:val="both"/>
      </w:pPr>
      <w:r>
        <w:rPr>
          <w:rFonts w:ascii="Times New Roman"/>
          <w:b w:val="false"/>
          <w:i w:val="false"/>
          <w:color w:val="000000"/>
          <w:sz w:val="28"/>
        </w:rPr>
        <w:t>
      графу 6 изложить в следующей редакции:</w:t>
      </w:r>
    </w:p>
    <w:bookmarkEnd w:id="447"/>
    <w:bookmarkStart w:name="z741" w:id="448"/>
    <w:p>
      <w:pPr>
        <w:spacing w:after="0"/>
        <w:ind w:left="0"/>
        <w:jc w:val="both"/>
      </w:pPr>
      <w:r>
        <w:rPr>
          <w:rFonts w:ascii="Times New Roman"/>
          <w:b w:val="false"/>
          <w:i w:val="false"/>
          <w:color w:val="000000"/>
          <w:sz w:val="28"/>
        </w:rPr>
        <w:t>
      "Главным государственным ветеринарно-санитарным инспектором гг. Астаны и Алматы, района, города областного значения и его заместителем; государственными ветеринарно-санитарными инспекторами на основании утвержденного списка Главным государственным ветеринарно-санитарным инспектором гг. Астаны и Алматы, района, города областного значения и его заместителем";</w:t>
      </w:r>
    </w:p>
    <w:bookmarkEnd w:id="448"/>
    <w:bookmarkStart w:name="z742" w:id="449"/>
    <w:p>
      <w:pPr>
        <w:spacing w:after="0"/>
        <w:ind w:left="0"/>
        <w:jc w:val="both"/>
      </w:pPr>
      <w:r>
        <w:rPr>
          <w:rFonts w:ascii="Times New Roman"/>
          <w:b w:val="false"/>
          <w:i w:val="false"/>
          <w:color w:val="000000"/>
          <w:sz w:val="28"/>
        </w:rPr>
        <w:t>
      в строке, порядковый номер 365:</w:t>
      </w:r>
    </w:p>
    <w:bookmarkEnd w:id="449"/>
    <w:bookmarkStart w:name="z743" w:id="450"/>
    <w:p>
      <w:pPr>
        <w:spacing w:after="0"/>
        <w:ind w:left="0"/>
        <w:jc w:val="both"/>
      </w:pPr>
      <w:r>
        <w:rPr>
          <w:rFonts w:ascii="Times New Roman"/>
          <w:b w:val="false"/>
          <w:i w:val="false"/>
          <w:color w:val="000000"/>
          <w:sz w:val="28"/>
        </w:rPr>
        <w:t>
      графу 3 изложить в следующей редакции:</w:t>
      </w:r>
    </w:p>
    <w:bookmarkEnd w:id="450"/>
    <w:p>
      <w:pPr>
        <w:spacing w:after="0"/>
        <w:ind w:left="0"/>
        <w:jc w:val="both"/>
      </w:pPr>
      <w:r>
        <w:rPr>
          <w:rFonts w:ascii="Times New Roman"/>
          <w:b w:val="false"/>
          <w:i w:val="false"/>
          <w:color w:val="000000"/>
          <w:sz w:val="28"/>
        </w:rPr>
        <w:t>
      "Выдача акта экспертизы, выдаваемой ветеринарными лабораториями";</w:t>
      </w:r>
    </w:p>
    <w:bookmarkStart w:name="z745" w:id="451"/>
    <w:p>
      <w:pPr>
        <w:spacing w:after="0"/>
        <w:ind w:left="0"/>
        <w:jc w:val="both"/>
      </w:pPr>
      <w:r>
        <w:rPr>
          <w:rFonts w:ascii="Times New Roman"/>
          <w:b w:val="false"/>
          <w:i w:val="false"/>
          <w:color w:val="000000"/>
          <w:sz w:val="28"/>
        </w:rPr>
        <w:t>
      в графах 6 и 7 слова ", региональные" исключить;</w:t>
      </w:r>
    </w:p>
    <w:bookmarkEnd w:id="451"/>
    <w:bookmarkStart w:name="z746" w:id="452"/>
    <w:p>
      <w:pPr>
        <w:spacing w:after="0"/>
        <w:ind w:left="0"/>
        <w:jc w:val="both"/>
      </w:pPr>
      <w:r>
        <w:rPr>
          <w:rFonts w:ascii="Times New Roman"/>
          <w:b w:val="false"/>
          <w:i w:val="false"/>
          <w:color w:val="000000"/>
          <w:sz w:val="28"/>
        </w:rPr>
        <w:t>
      в строке, порядковый номер 366:</w:t>
      </w:r>
    </w:p>
    <w:bookmarkEnd w:id="452"/>
    <w:bookmarkStart w:name="z747" w:id="453"/>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453"/>
    <w:bookmarkStart w:name="z748" w:id="454"/>
    <w:p>
      <w:pPr>
        <w:spacing w:after="0"/>
        <w:ind w:left="0"/>
        <w:jc w:val="both"/>
      </w:pPr>
      <w:r>
        <w:rPr>
          <w:rFonts w:ascii="Times New Roman"/>
          <w:b w:val="false"/>
          <w:i w:val="false"/>
          <w:color w:val="000000"/>
          <w:sz w:val="28"/>
        </w:rPr>
        <w:t>
      графу 6 изложить в следующей редакции:</w:t>
      </w:r>
    </w:p>
    <w:bookmarkEnd w:id="454"/>
    <w:p>
      <w:pPr>
        <w:spacing w:after="0"/>
        <w:ind w:left="0"/>
        <w:jc w:val="both"/>
      </w:pPr>
      <w:r>
        <w:rPr>
          <w:rFonts w:ascii="Times New Roman"/>
          <w:b w:val="false"/>
          <w:i w:val="false"/>
          <w:color w:val="000000"/>
          <w:sz w:val="28"/>
        </w:rPr>
        <w:t>
      "МИО областей, гг. Астаны и Алматы, районов и городов областного значения, поселков, сел, сельских округов";</w:t>
      </w:r>
    </w:p>
    <w:bookmarkStart w:name="z750" w:id="455"/>
    <w:p>
      <w:pPr>
        <w:spacing w:after="0"/>
        <w:ind w:left="0"/>
        <w:jc w:val="both"/>
      </w:pPr>
      <w:r>
        <w:rPr>
          <w:rFonts w:ascii="Times New Roman"/>
          <w:b w:val="false"/>
          <w:i w:val="false"/>
          <w:color w:val="000000"/>
          <w:sz w:val="28"/>
        </w:rPr>
        <w:t>
      графу 7 изложить в следующей редакции:</w:t>
      </w:r>
    </w:p>
    <w:bookmarkEnd w:id="455"/>
    <w:p>
      <w:pPr>
        <w:spacing w:after="0"/>
        <w:ind w:left="0"/>
        <w:jc w:val="both"/>
      </w:pPr>
      <w:r>
        <w:rPr>
          <w:rFonts w:ascii="Times New Roman"/>
          <w:b w:val="false"/>
          <w:i w:val="false"/>
          <w:color w:val="000000"/>
          <w:sz w:val="28"/>
        </w:rPr>
        <w:t>
      "ЦОН, МИО областей, гг. Астаны и Алматы, районов и городов областного значения, поселков, сел, сельских округов, веб-портал "электронного правительства"";</w:t>
      </w:r>
    </w:p>
    <w:bookmarkStart w:name="z752" w:id="456"/>
    <w:p>
      <w:pPr>
        <w:spacing w:after="0"/>
        <w:ind w:left="0"/>
        <w:jc w:val="both"/>
      </w:pPr>
      <w:r>
        <w:rPr>
          <w:rFonts w:ascii="Times New Roman"/>
          <w:b w:val="false"/>
          <w:i w:val="false"/>
          <w:color w:val="000000"/>
          <w:sz w:val="28"/>
        </w:rPr>
        <w:t>
      в строке, порядковый номер 367:</w:t>
      </w:r>
    </w:p>
    <w:bookmarkEnd w:id="456"/>
    <w:bookmarkStart w:name="z753" w:id="457"/>
    <w:p>
      <w:pPr>
        <w:spacing w:after="0"/>
        <w:ind w:left="0"/>
        <w:jc w:val="both"/>
      </w:pPr>
      <w:r>
        <w:rPr>
          <w:rFonts w:ascii="Times New Roman"/>
          <w:b w:val="false"/>
          <w:i w:val="false"/>
          <w:color w:val="000000"/>
          <w:sz w:val="28"/>
        </w:rPr>
        <w:t>
      графы 6 и 7 изложить в следующей редакции:</w:t>
      </w:r>
    </w:p>
    <w:bookmarkEnd w:id="457"/>
    <w:p>
      <w:pPr>
        <w:spacing w:after="0"/>
        <w:ind w:left="0"/>
        <w:jc w:val="both"/>
      </w:pPr>
      <w:r>
        <w:rPr>
          <w:rFonts w:ascii="Times New Roman"/>
          <w:b w:val="false"/>
          <w:i w:val="false"/>
          <w:color w:val="000000"/>
          <w:sz w:val="28"/>
        </w:rPr>
        <w:t>
      "Государственные ветеринарные организации, созданные МИО";</w:t>
      </w:r>
    </w:p>
    <w:bookmarkStart w:name="z755" w:id="458"/>
    <w:p>
      <w:pPr>
        <w:spacing w:after="0"/>
        <w:ind w:left="0"/>
        <w:jc w:val="both"/>
      </w:pPr>
      <w:r>
        <w:rPr>
          <w:rFonts w:ascii="Times New Roman"/>
          <w:b w:val="false"/>
          <w:i w:val="false"/>
          <w:color w:val="000000"/>
          <w:sz w:val="28"/>
        </w:rPr>
        <w:t>
      графу 8 изложить в следующей редакции:</w:t>
      </w:r>
    </w:p>
    <w:bookmarkEnd w:id="458"/>
    <w:p>
      <w:pPr>
        <w:spacing w:after="0"/>
        <w:ind w:left="0"/>
        <w:jc w:val="both"/>
      </w:pPr>
      <w:r>
        <w:rPr>
          <w:rFonts w:ascii="Times New Roman"/>
          <w:b w:val="false"/>
          <w:i w:val="false"/>
          <w:color w:val="000000"/>
          <w:sz w:val="28"/>
        </w:rPr>
        <w:t>
      "Бесплатно";</w:t>
      </w:r>
    </w:p>
    <w:bookmarkStart w:name="z757" w:id="459"/>
    <w:p>
      <w:pPr>
        <w:spacing w:after="0"/>
        <w:ind w:left="0"/>
        <w:jc w:val="both"/>
      </w:pPr>
      <w:r>
        <w:rPr>
          <w:rFonts w:ascii="Times New Roman"/>
          <w:b w:val="false"/>
          <w:i w:val="false"/>
          <w:color w:val="000000"/>
          <w:sz w:val="28"/>
        </w:rPr>
        <w:t>
      строку, порядковый номер 368, исключить;</w:t>
      </w:r>
    </w:p>
    <w:bookmarkEnd w:id="459"/>
    <w:bookmarkStart w:name="z758" w:id="460"/>
    <w:p>
      <w:pPr>
        <w:spacing w:after="0"/>
        <w:ind w:left="0"/>
        <w:jc w:val="both"/>
      </w:pPr>
      <w:r>
        <w:rPr>
          <w:rFonts w:ascii="Times New Roman"/>
          <w:b w:val="false"/>
          <w:i w:val="false"/>
          <w:color w:val="000000"/>
          <w:sz w:val="28"/>
        </w:rPr>
        <w:t>
      графу 3 строки, порядковый номер 369, изложить в следующей редакции:</w:t>
      </w:r>
    </w:p>
    <w:bookmarkEnd w:id="460"/>
    <w:p>
      <w:pPr>
        <w:spacing w:after="0"/>
        <w:ind w:left="0"/>
        <w:jc w:val="both"/>
      </w:pPr>
      <w:r>
        <w:rPr>
          <w:rFonts w:ascii="Times New Roman"/>
          <w:b w:val="false"/>
          <w:i w:val="false"/>
          <w:color w:val="000000"/>
          <w:sz w:val="28"/>
        </w:rPr>
        <w:t>
      "Субсидирование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p>
    <w:bookmarkStart w:name="z760" w:id="461"/>
    <w:p>
      <w:pPr>
        <w:spacing w:after="0"/>
        <w:ind w:left="0"/>
        <w:jc w:val="both"/>
      </w:pPr>
      <w:r>
        <w:rPr>
          <w:rFonts w:ascii="Times New Roman"/>
          <w:b w:val="false"/>
          <w:i w:val="false"/>
          <w:color w:val="000000"/>
          <w:sz w:val="28"/>
        </w:rPr>
        <w:t>
      графу 3 строки, порядковый номер 370, изложить в следующей редакции:</w:t>
      </w:r>
    </w:p>
    <w:bookmarkEnd w:id="461"/>
    <w:p>
      <w:pPr>
        <w:spacing w:after="0"/>
        <w:ind w:left="0"/>
        <w:jc w:val="both"/>
      </w:pPr>
      <w:r>
        <w:rPr>
          <w:rFonts w:ascii="Times New Roman"/>
          <w:b w:val="false"/>
          <w:i w:val="false"/>
          <w:color w:val="000000"/>
          <w:sz w:val="28"/>
        </w:rPr>
        <w:t>
      "Субсидирование стоимости затрат на возделывание сельскохозяйственных культур в защищенном грунте";</w:t>
      </w:r>
    </w:p>
    <w:bookmarkStart w:name="z762" w:id="462"/>
    <w:p>
      <w:pPr>
        <w:spacing w:after="0"/>
        <w:ind w:left="0"/>
        <w:jc w:val="both"/>
      </w:pPr>
      <w:r>
        <w:rPr>
          <w:rFonts w:ascii="Times New Roman"/>
          <w:b w:val="false"/>
          <w:i w:val="false"/>
          <w:color w:val="000000"/>
          <w:sz w:val="28"/>
        </w:rPr>
        <w:t>
      графу 3 строки, порядковый номер 371, изложить в следующей редакции:</w:t>
      </w:r>
    </w:p>
    <w:bookmarkEnd w:id="462"/>
    <w:p>
      <w:pPr>
        <w:spacing w:after="0"/>
        <w:ind w:left="0"/>
        <w:jc w:val="both"/>
      </w:pPr>
      <w:r>
        <w:rPr>
          <w:rFonts w:ascii="Times New Roman"/>
          <w:b w:val="false"/>
          <w:i w:val="false"/>
          <w:color w:val="000000"/>
          <w:sz w:val="28"/>
        </w:rPr>
        <w:t>
      "Субсидирование стоимости затрат на закладку и выращивание (в том числе восстановление) многолетних насаждений плодово-ягодных культур и винограда";</w:t>
      </w:r>
    </w:p>
    <w:bookmarkStart w:name="z764" w:id="463"/>
    <w:p>
      <w:pPr>
        <w:spacing w:after="0"/>
        <w:ind w:left="0"/>
        <w:jc w:val="both"/>
      </w:pPr>
      <w:r>
        <w:rPr>
          <w:rFonts w:ascii="Times New Roman"/>
          <w:b w:val="false"/>
          <w:i w:val="false"/>
          <w:color w:val="000000"/>
          <w:sz w:val="28"/>
        </w:rPr>
        <w:t>
      графу 3 строки, порядковый номер 372, изложить в следующей редакции:</w:t>
      </w:r>
    </w:p>
    <w:bookmarkEnd w:id="463"/>
    <w:p>
      <w:pPr>
        <w:spacing w:after="0"/>
        <w:ind w:left="0"/>
        <w:jc w:val="both"/>
      </w:pPr>
      <w:r>
        <w:rPr>
          <w:rFonts w:ascii="Times New Roman"/>
          <w:b w:val="false"/>
          <w:i w:val="false"/>
          <w:color w:val="000000"/>
          <w:sz w:val="28"/>
        </w:rPr>
        <w:t>
      "Субсидирование стоимости удобрений (за исключением органических)";</w:t>
      </w:r>
    </w:p>
    <w:bookmarkStart w:name="z766" w:id="464"/>
    <w:p>
      <w:pPr>
        <w:spacing w:after="0"/>
        <w:ind w:left="0"/>
        <w:jc w:val="both"/>
      </w:pPr>
      <w:r>
        <w:rPr>
          <w:rFonts w:ascii="Times New Roman"/>
          <w:b w:val="false"/>
          <w:i w:val="false"/>
          <w:color w:val="000000"/>
          <w:sz w:val="28"/>
        </w:rPr>
        <w:t>
      графу 3 строки, порядковый номер 374, изложить в следующей редакции:</w:t>
      </w:r>
    </w:p>
    <w:bookmarkEnd w:id="464"/>
    <w:p>
      <w:pPr>
        <w:spacing w:after="0"/>
        <w:ind w:left="0"/>
        <w:jc w:val="both"/>
      </w:pPr>
      <w:r>
        <w:rPr>
          <w:rFonts w:ascii="Times New Roman"/>
          <w:b w:val="false"/>
          <w:i w:val="false"/>
          <w:color w:val="000000"/>
          <w:sz w:val="28"/>
        </w:rPr>
        <w:t>
      "Субсидирование стоимости затрат на экспертизу качества хлопка сырца и хлопка волокна";</w:t>
      </w:r>
    </w:p>
    <w:bookmarkStart w:name="z768" w:id="465"/>
    <w:p>
      <w:pPr>
        <w:spacing w:after="0"/>
        <w:ind w:left="0"/>
        <w:jc w:val="both"/>
      </w:pPr>
      <w:r>
        <w:rPr>
          <w:rFonts w:ascii="Times New Roman"/>
          <w:b w:val="false"/>
          <w:i w:val="false"/>
          <w:color w:val="000000"/>
          <w:sz w:val="28"/>
        </w:rPr>
        <w:t>
      в графу 3 строки, порядковый номер 375, внесены изменения в текст на казахском языке, текст на русском языке не изменяется;</w:t>
      </w:r>
    </w:p>
    <w:bookmarkEnd w:id="465"/>
    <w:bookmarkStart w:name="z769" w:id="466"/>
    <w:p>
      <w:pPr>
        <w:spacing w:after="0"/>
        <w:ind w:left="0"/>
        <w:jc w:val="both"/>
      </w:pPr>
      <w:r>
        <w:rPr>
          <w:rFonts w:ascii="Times New Roman"/>
          <w:b w:val="false"/>
          <w:i w:val="false"/>
          <w:color w:val="000000"/>
          <w:sz w:val="28"/>
        </w:rPr>
        <w:t>
      в графу 3 строки, порядковый номер 376, внесены изменения в текст на казахском языке, текст на русском языке не изменяется;</w:t>
      </w:r>
    </w:p>
    <w:bookmarkEnd w:id="466"/>
    <w:bookmarkStart w:name="z770" w:id="467"/>
    <w:p>
      <w:pPr>
        <w:spacing w:after="0"/>
        <w:ind w:left="0"/>
        <w:jc w:val="both"/>
      </w:pPr>
      <w:r>
        <w:rPr>
          <w:rFonts w:ascii="Times New Roman"/>
          <w:b w:val="false"/>
          <w:i w:val="false"/>
          <w:color w:val="000000"/>
          <w:sz w:val="28"/>
        </w:rPr>
        <w:t>
      в строке, порядковый номер 378:</w:t>
      </w:r>
    </w:p>
    <w:bookmarkEnd w:id="467"/>
    <w:bookmarkStart w:name="z771" w:id="468"/>
    <w:p>
      <w:pPr>
        <w:spacing w:after="0"/>
        <w:ind w:left="0"/>
        <w:jc w:val="both"/>
      </w:pPr>
      <w:r>
        <w:rPr>
          <w:rFonts w:ascii="Times New Roman"/>
          <w:b w:val="false"/>
          <w:i w:val="false"/>
          <w:color w:val="000000"/>
          <w:sz w:val="28"/>
        </w:rPr>
        <w:t>
      графу 6 изложить в следующей редакции:</w:t>
      </w:r>
    </w:p>
    <w:bookmarkEnd w:id="468"/>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773" w:id="469"/>
    <w:p>
      <w:pPr>
        <w:spacing w:after="0"/>
        <w:ind w:left="0"/>
        <w:jc w:val="both"/>
      </w:pPr>
      <w:r>
        <w:rPr>
          <w:rFonts w:ascii="Times New Roman"/>
          <w:b w:val="false"/>
          <w:i w:val="false"/>
          <w:color w:val="000000"/>
          <w:sz w:val="28"/>
        </w:rPr>
        <w:t>
      графу 7 изложить в следующей редакции:</w:t>
      </w:r>
    </w:p>
    <w:bookmarkEnd w:id="469"/>
    <w:p>
      <w:pPr>
        <w:spacing w:after="0"/>
        <w:ind w:left="0"/>
        <w:jc w:val="both"/>
      </w:pPr>
      <w:r>
        <w:rPr>
          <w:rFonts w:ascii="Times New Roman"/>
          <w:b w:val="false"/>
          <w:i w:val="false"/>
          <w:color w:val="000000"/>
          <w:sz w:val="28"/>
        </w:rPr>
        <w:t>
      "МИО гг. Астаны и Алматы, районов и городов областного значения, веб-портал "электронного правительства"";</w:t>
      </w:r>
    </w:p>
    <w:bookmarkStart w:name="z775" w:id="470"/>
    <w:p>
      <w:pPr>
        <w:spacing w:after="0"/>
        <w:ind w:left="0"/>
        <w:jc w:val="both"/>
      </w:pPr>
      <w:r>
        <w:rPr>
          <w:rFonts w:ascii="Times New Roman"/>
          <w:b w:val="false"/>
          <w:i w:val="false"/>
          <w:color w:val="000000"/>
          <w:sz w:val="28"/>
        </w:rPr>
        <w:t>
      в строке, порядковый номер 379:</w:t>
      </w:r>
    </w:p>
    <w:bookmarkEnd w:id="470"/>
    <w:bookmarkStart w:name="z776" w:id="471"/>
    <w:p>
      <w:pPr>
        <w:spacing w:after="0"/>
        <w:ind w:left="0"/>
        <w:jc w:val="both"/>
      </w:pPr>
      <w:r>
        <w:rPr>
          <w:rFonts w:ascii="Times New Roman"/>
          <w:b w:val="false"/>
          <w:i w:val="false"/>
          <w:color w:val="000000"/>
          <w:sz w:val="28"/>
        </w:rPr>
        <w:t>
      графы 6 и 7 изложить в следующей редакции:</w:t>
      </w:r>
    </w:p>
    <w:bookmarkEnd w:id="471"/>
    <w:p>
      <w:pPr>
        <w:spacing w:after="0"/>
        <w:ind w:left="0"/>
        <w:jc w:val="both"/>
      </w:pPr>
      <w:r>
        <w:rPr>
          <w:rFonts w:ascii="Times New Roman"/>
          <w:b w:val="false"/>
          <w:i w:val="false"/>
          <w:color w:val="000000"/>
          <w:sz w:val="28"/>
        </w:rPr>
        <w:t>
      "МИО гг. Астаны и Алматы, районов, городов областного значения, поселка, села, сельского округа с государственными ветеринарными организациями, созданными МИО";</w:t>
      </w:r>
    </w:p>
    <w:bookmarkStart w:name="z778" w:id="472"/>
    <w:p>
      <w:pPr>
        <w:spacing w:after="0"/>
        <w:ind w:left="0"/>
        <w:jc w:val="both"/>
      </w:pPr>
      <w:r>
        <w:rPr>
          <w:rFonts w:ascii="Times New Roman"/>
          <w:b w:val="false"/>
          <w:i w:val="false"/>
          <w:color w:val="000000"/>
          <w:sz w:val="28"/>
        </w:rPr>
        <w:t>
      графу 8 изложить в следующей редакции:</w:t>
      </w:r>
    </w:p>
    <w:bookmarkEnd w:id="472"/>
    <w:p>
      <w:pPr>
        <w:spacing w:after="0"/>
        <w:ind w:left="0"/>
        <w:jc w:val="both"/>
      </w:pPr>
      <w:r>
        <w:rPr>
          <w:rFonts w:ascii="Times New Roman"/>
          <w:b w:val="false"/>
          <w:i w:val="false"/>
          <w:color w:val="000000"/>
          <w:sz w:val="28"/>
        </w:rPr>
        <w:t>
      "Платно/Бесплатно";</w:t>
      </w:r>
    </w:p>
    <w:bookmarkStart w:name="z780" w:id="473"/>
    <w:p>
      <w:pPr>
        <w:spacing w:after="0"/>
        <w:ind w:left="0"/>
        <w:jc w:val="both"/>
      </w:pPr>
      <w:r>
        <w:rPr>
          <w:rFonts w:ascii="Times New Roman"/>
          <w:b w:val="false"/>
          <w:i w:val="false"/>
          <w:color w:val="000000"/>
          <w:sz w:val="28"/>
        </w:rPr>
        <w:t>
      в строке, порядковый номер 380:</w:t>
      </w:r>
    </w:p>
    <w:bookmarkEnd w:id="473"/>
    <w:bookmarkStart w:name="z781" w:id="474"/>
    <w:p>
      <w:pPr>
        <w:spacing w:after="0"/>
        <w:ind w:left="0"/>
        <w:jc w:val="both"/>
      </w:pPr>
      <w:r>
        <w:rPr>
          <w:rFonts w:ascii="Times New Roman"/>
          <w:b w:val="false"/>
          <w:i w:val="false"/>
          <w:color w:val="000000"/>
          <w:sz w:val="28"/>
        </w:rPr>
        <w:t>
      графу 3 изложить в следующей редакции:</w:t>
      </w:r>
    </w:p>
    <w:bookmarkEnd w:id="474"/>
    <w:p>
      <w:pPr>
        <w:spacing w:after="0"/>
        <w:ind w:left="0"/>
        <w:jc w:val="both"/>
      </w:pPr>
      <w:r>
        <w:rPr>
          <w:rFonts w:ascii="Times New Roman"/>
          <w:b w:val="false"/>
          <w:i w:val="false"/>
          <w:color w:val="000000"/>
          <w:sz w:val="28"/>
        </w:rPr>
        <w:t>
      "Субсидирование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bookmarkStart w:name="z783" w:id="475"/>
    <w:p>
      <w:pPr>
        <w:spacing w:after="0"/>
        <w:ind w:left="0"/>
        <w:jc w:val="both"/>
      </w:pPr>
      <w:r>
        <w:rPr>
          <w:rFonts w:ascii="Times New Roman"/>
          <w:b w:val="false"/>
          <w:i w:val="false"/>
          <w:color w:val="000000"/>
          <w:sz w:val="28"/>
        </w:rPr>
        <w:t>
      графу 4 изложить в следующей редакции:</w:t>
      </w:r>
    </w:p>
    <w:bookmarkEnd w:id="475"/>
    <w:p>
      <w:pPr>
        <w:spacing w:after="0"/>
        <w:ind w:left="0"/>
        <w:jc w:val="both"/>
      </w:pPr>
      <w:r>
        <w:rPr>
          <w:rFonts w:ascii="Times New Roman"/>
          <w:b w:val="false"/>
          <w:i w:val="false"/>
          <w:color w:val="000000"/>
          <w:sz w:val="28"/>
        </w:rPr>
        <w:t>
      "Физические и юридические лица";</w:t>
      </w:r>
    </w:p>
    <w:bookmarkStart w:name="z785" w:id="476"/>
    <w:p>
      <w:pPr>
        <w:spacing w:after="0"/>
        <w:ind w:left="0"/>
        <w:jc w:val="both"/>
      </w:pPr>
      <w:r>
        <w:rPr>
          <w:rFonts w:ascii="Times New Roman"/>
          <w:b w:val="false"/>
          <w:i w:val="false"/>
          <w:color w:val="000000"/>
          <w:sz w:val="28"/>
        </w:rPr>
        <w:t>
      дополнить строкой, порядковый номер 380-1, следующего содержания:</w:t>
      </w:r>
    </w:p>
    <w:bookmarkEnd w:id="47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3253"/>
        <w:gridCol w:w="667"/>
        <w:gridCol w:w="852"/>
        <w:gridCol w:w="296"/>
        <w:gridCol w:w="1409"/>
        <w:gridCol w:w="3002"/>
        <w:gridCol w:w="296"/>
        <w:gridCol w:w="505"/>
      </w:tblGrid>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агрохимикатов</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 веб-портал "электронного правительства"</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w:t>
            </w:r>
          </w:p>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788" w:id="477"/>
    <w:p>
      <w:pPr>
        <w:spacing w:after="0"/>
        <w:ind w:left="0"/>
        <w:jc w:val="both"/>
      </w:pPr>
      <w:r>
        <w:rPr>
          <w:rFonts w:ascii="Times New Roman"/>
          <w:b w:val="false"/>
          <w:i w:val="false"/>
          <w:color w:val="000000"/>
          <w:sz w:val="28"/>
        </w:rPr>
        <w:t>
      строку, порядковый номер 381, исключить;</w:t>
      </w:r>
    </w:p>
    <w:bookmarkEnd w:id="477"/>
    <w:bookmarkStart w:name="z789" w:id="478"/>
    <w:p>
      <w:pPr>
        <w:spacing w:after="0"/>
        <w:ind w:left="0"/>
        <w:jc w:val="both"/>
      </w:pPr>
      <w:r>
        <w:rPr>
          <w:rFonts w:ascii="Times New Roman"/>
          <w:b w:val="false"/>
          <w:i w:val="false"/>
          <w:color w:val="000000"/>
          <w:sz w:val="28"/>
        </w:rPr>
        <w:t>
      в строке, порядковый номер 382:</w:t>
      </w:r>
    </w:p>
    <w:bookmarkEnd w:id="478"/>
    <w:bookmarkStart w:name="z790" w:id="479"/>
    <w:p>
      <w:pPr>
        <w:spacing w:after="0"/>
        <w:ind w:left="0"/>
        <w:jc w:val="both"/>
      </w:pPr>
      <w:r>
        <w:rPr>
          <w:rFonts w:ascii="Times New Roman"/>
          <w:b w:val="false"/>
          <w:i w:val="false"/>
          <w:color w:val="000000"/>
          <w:sz w:val="28"/>
        </w:rPr>
        <w:t>
      графу 3 изложить в следующей редакции:</w:t>
      </w:r>
    </w:p>
    <w:bookmarkEnd w:id="479"/>
    <w:p>
      <w:pPr>
        <w:spacing w:after="0"/>
        <w:ind w:left="0"/>
        <w:jc w:val="both"/>
      </w:pPr>
      <w:r>
        <w:rPr>
          <w:rFonts w:ascii="Times New Roman"/>
          <w:b w:val="false"/>
          <w:i w:val="false"/>
          <w:color w:val="000000"/>
          <w:sz w:val="28"/>
        </w:rPr>
        <w:t>
      "Выдача лицензии, переоформление, выдача дубликатов лицензии для занятия деятельностью в области ветеринарии";</w:t>
      </w:r>
    </w:p>
    <w:bookmarkStart w:name="z792" w:id="480"/>
    <w:p>
      <w:pPr>
        <w:spacing w:after="0"/>
        <w:ind w:left="0"/>
        <w:jc w:val="both"/>
      </w:pPr>
      <w:r>
        <w:rPr>
          <w:rFonts w:ascii="Times New Roman"/>
          <w:b w:val="false"/>
          <w:i w:val="false"/>
          <w:color w:val="000000"/>
          <w:sz w:val="28"/>
        </w:rPr>
        <w:t>
      графу 6 изложить в следующей редакции:</w:t>
      </w:r>
    </w:p>
    <w:bookmarkEnd w:id="480"/>
    <w:p>
      <w:pPr>
        <w:spacing w:after="0"/>
        <w:ind w:left="0"/>
        <w:jc w:val="both"/>
      </w:pPr>
      <w:r>
        <w:rPr>
          <w:rFonts w:ascii="Times New Roman"/>
          <w:b w:val="false"/>
          <w:i w:val="false"/>
          <w:color w:val="000000"/>
          <w:sz w:val="28"/>
        </w:rPr>
        <w:t>
      "Комитет ветеринарного контроля и надзора МСХ, МИО областей, гг. Астаны и Алматы";</w:t>
      </w:r>
    </w:p>
    <w:bookmarkStart w:name="z794" w:id="481"/>
    <w:p>
      <w:pPr>
        <w:spacing w:after="0"/>
        <w:ind w:left="0"/>
        <w:jc w:val="both"/>
      </w:pPr>
      <w:r>
        <w:rPr>
          <w:rFonts w:ascii="Times New Roman"/>
          <w:b w:val="false"/>
          <w:i w:val="false"/>
          <w:color w:val="000000"/>
          <w:sz w:val="28"/>
        </w:rPr>
        <w:t>
      графу 7 изложить в следующей редакции:</w:t>
      </w:r>
    </w:p>
    <w:bookmarkEnd w:id="481"/>
    <w:p>
      <w:pPr>
        <w:spacing w:after="0"/>
        <w:ind w:left="0"/>
        <w:jc w:val="both"/>
      </w:pPr>
      <w:r>
        <w:rPr>
          <w:rFonts w:ascii="Times New Roman"/>
          <w:b w:val="false"/>
          <w:i w:val="false"/>
          <w:color w:val="000000"/>
          <w:sz w:val="28"/>
        </w:rPr>
        <w:t>
      "Комитет ветеринарного контроля и надзора МСХ, МИО областей, гг. Астаны и Алматы, веб-портал "электронного правительства";</w:t>
      </w:r>
    </w:p>
    <w:bookmarkStart w:name="z796" w:id="482"/>
    <w:p>
      <w:pPr>
        <w:spacing w:after="0"/>
        <w:ind w:left="0"/>
        <w:jc w:val="both"/>
      </w:pPr>
      <w:r>
        <w:rPr>
          <w:rFonts w:ascii="Times New Roman"/>
          <w:b w:val="false"/>
          <w:i w:val="false"/>
          <w:color w:val="000000"/>
          <w:sz w:val="28"/>
        </w:rPr>
        <w:t>
      графу 4 строки, порядковый номер 383, изложить в следующей редакции:</w:t>
      </w:r>
    </w:p>
    <w:bookmarkEnd w:id="482"/>
    <w:p>
      <w:pPr>
        <w:spacing w:after="0"/>
        <w:ind w:left="0"/>
        <w:jc w:val="both"/>
      </w:pPr>
      <w:r>
        <w:rPr>
          <w:rFonts w:ascii="Times New Roman"/>
          <w:b w:val="false"/>
          <w:i w:val="false"/>
          <w:color w:val="000000"/>
          <w:sz w:val="28"/>
        </w:rPr>
        <w:t>
      "Юридические лица";</w:t>
      </w:r>
    </w:p>
    <w:bookmarkStart w:name="z798" w:id="483"/>
    <w:p>
      <w:pPr>
        <w:spacing w:after="0"/>
        <w:ind w:left="0"/>
        <w:jc w:val="both"/>
      </w:pPr>
      <w:r>
        <w:rPr>
          <w:rFonts w:ascii="Times New Roman"/>
          <w:b w:val="false"/>
          <w:i w:val="false"/>
          <w:color w:val="000000"/>
          <w:sz w:val="28"/>
        </w:rPr>
        <w:t>
      в графу 3 строки, порядковый номер 384, внесены изменения в текст на казахском языке, текст на русском языке не изменяется;</w:t>
      </w:r>
    </w:p>
    <w:bookmarkEnd w:id="483"/>
    <w:bookmarkStart w:name="z799" w:id="484"/>
    <w:p>
      <w:pPr>
        <w:spacing w:after="0"/>
        <w:ind w:left="0"/>
        <w:jc w:val="both"/>
      </w:pPr>
      <w:r>
        <w:rPr>
          <w:rFonts w:ascii="Times New Roman"/>
          <w:b w:val="false"/>
          <w:i w:val="false"/>
          <w:color w:val="000000"/>
          <w:sz w:val="28"/>
        </w:rPr>
        <w:t>
      в графу 3 строки, порядковый номер 385, внесены изменения в текст на казахском языке, текст на русском языке не изменяется;</w:t>
      </w:r>
    </w:p>
    <w:bookmarkEnd w:id="484"/>
    <w:bookmarkStart w:name="z800" w:id="485"/>
    <w:p>
      <w:pPr>
        <w:spacing w:after="0"/>
        <w:ind w:left="0"/>
        <w:jc w:val="both"/>
      </w:pPr>
      <w:r>
        <w:rPr>
          <w:rFonts w:ascii="Times New Roman"/>
          <w:b w:val="false"/>
          <w:i w:val="false"/>
          <w:color w:val="000000"/>
          <w:sz w:val="28"/>
        </w:rPr>
        <w:t>
      в графу 3 строки, порядковый номер 386, внесены изменения в текст на казахском языке, текст на русском языке не изменяется;</w:t>
      </w:r>
    </w:p>
    <w:bookmarkEnd w:id="485"/>
    <w:bookmarkStart w:name="z801" w:id="486"/>
    <w:p>
      <w:pPr>
        <w:spacing w:after="0"/>
        <w:ind w:left="0"/>
        <w:jc w:val="both"/>
      </w:pPr>
      <w:r>
        <w:rPr>
          <w:rFonts w:ascii="Times New Roman"/>
          <w:b w:val="false"/>
          <w:i w:val="false"/>
          <w:color w:val="000000"/>
          <w:sz w:val="28"/>
        </w:rPr>
        <w:t>
      в графу 3 строки, порядковый номер 387, внесены изменения в текст на казахском языке, текст на русском языке не изменяется;</w:t>
      </w:r>
    </w:p>
    <w:bookmarkEnd w:id="486"/>
    <w:bookmarkStart w:name="z802" w:id="487"/>
    <w:p>
      <w:pPr>
        <w:spacing w:after="0"/>
        <w:ind w:left="0"/>
        <w:jc w:val="both"/>
      </w:pPr>
      <w:r>
        <w:rPr>
          <w:rFonts w:ascii="Times New Roman"/>
          <w:b w:val="false"/>
          <w:i w:val="false"/>
          <w:color w:val="000000"/>
          <w:sz w:val="28"/>
        </w:rPr>
        <w:t>
      графу 7 строки, порядковый номер 388, изложить в следующей редакции:</w:t>
      </w:r>
    </w:p>
    <w:bookmarkEnd w:id="487"/>
    <w:p>
      <w:pPr>
        <w:spacing w:after="0"/>
        <w:ind w:left="0"/>
        <w:jc w:val="both"/>
      </w:pPr>
      <w:r>
        <w:rPr>
          <w:rFonts w:ascii="Times New Roman"/>
          <w:b w:val="false"/>
          <w:i w:val="false"/>
          <w:color w:val="000000"/>
          <w:sz w:val="28"/>
        </w:rPr>
        <w:t>
      "ЦОН, территориальные инспекции Комитета ветеринарного контроля и надзора МСХ, веб-портал "электронного правительства"";</w:t>
      </w:r>
    </w:p>
    <w:bookmarkStart w:name="z804" w:id="488"/>
    <w:p>
      <w:pPr>
        <w:spacing w:after="0"/>
        <w:ind w:left="0"/>
        <w:jc w:val="both"/>
      </w:pPr>
      <w:r>
        <w:rPr>
          <w:rFonts w:ascii="Times New Roman"/>
          <w:b w:val="false"/>
          <w:i w:val="false"/>
          <w:color w:val="000000"/>
          <w:sz w:val="28"/>
        </w:rPr>
        <w:t>
      в строке, порядковый номер 397:</w:t>
      </w:r>
    </w:p>
    <w:bookmarkEnd w:id="488"/>
    <w:bookmarkStart w:name="z805" w:id="489"/>
    <w:p>
      <w:pPr>
        <w:spacing w:after="0"/>
        <w:ind w:left="0"/>
        <w:jc w:val="both"/>
      </w:pPr>
      <w:r>
        <w:rPr>
          <w:rFonts w:ascii="Times New Roman"/>
          <w:b w:val="false"/>
          <w:i w:val="false"/>
          <w:color w:val="000000"/>
          <w:sz w:val="28"/>
        </w:rPr>
        <w:t>
      графу 3 изложить в следующей редакции:</w:t>
      </w:r>
    </w:p>
    <w:bookmarkEnd w:id="489"/>
    <w:p>
      <w:pPr>
        <w:spacing w:after="0"/>
        <w:ind w:left="0"/>
        <w:jc w:val="both"/>
      </w:pPr>
      <w:r>
        <w:rPr>
          <w:rFonts w:ascii="Times New Roman"/>
          <w:b w:val="false"/>
          <w:i w:val="false"/>
          <w:color w:val="000000"/>
          <w:sz w:val="28"/>
        </w:rPr>
        <w:t>
      "Выдача сертификата об утверждении типа средств измерений";</w:t>
      </w:r>
    </w:p>
    <w:bookmarkStart w:name="z807" w:id="490"/>
    <w:p>
      <w:pPr>
        <w:spacing w:after="0"/>
        <w:ind w:left="0"/>
        <w:jc w:val="both"/>
      </w:pPr>
      <w:r>
        <w:rPr>
          <w:rFonts w:ascii="Times New Roman"/>
          <w:b w:val="false"/>
          <w:i w:val="false"/>
          <w:color w:val="000000"/>
          <w:sz w:val="28"/>
        </w:rPr>
        <w:t>
      в графу 7 слова ", веб-портал "электронного правительства" исключить;</w:t>
      </w:r>
    </w:p>
    <w:bookmarkEnd w:id="490"/>
    <w:bookmarkStart w:name="z808" w:id="491"/>
    <w:p>
      <w:pPr>
        <w:spacing w:after="0"/>
        <w:ind w:left="0"/>
        <w:jc w:val="both"/>
      </w:pPr>
      <w:r>
        <w:rPr>
          <w:rFonts w:ascii="Times New Roman"/>
          <w:b w:val="false"/>
          <w:i w:val="false"/>
          <w:color w:val="000000"/>
          <w:sz w:val="28"/>
        </w:rPr>
        <w:t>
      графу 9 изложить в следующей редакции:</w:t>
      </w:r>
    </w:p>
    <w:bookmarkEnd w:id="491"/>
    <w:p>
      <w:pPr>
        <w:spacing w:after="0"/>
        <w:ind w:left="0"/>
        <w:jc w:val="both"/>
      </w:pPr>
      <w:r>
        <w:rPr>
          <w:rFonts w:ascii="Times New Roman"/>
          <w:b w:val="false"/>
          <w:i w:val="false"/>
          <w:color w:val="000000"/>
          <w:sz w:val="28"/>
        </w:rPr>
        <w:t>
      "Бумажная";</w:t>
      </w:r>
    </w:p>
    <w:bookmarkStart w:name="z810" w:id="492"/>
    <w:p>
      <w:pPr>
        <w:spacing w:after="0"/>
        <w:ind w:left="0"/>
        <w:jc w:val="both"/>
      </w:pPr>
      <w:r>
        <w:rPr>
          <w:rFonts w:ascii="Times New Roman"/>
          <w:b w:val="false"/>
          <w:i w:val="false"/>
          <w:color w:val="000000"/>
          <w:sz w:val="28"/>
        </w:rPr>
        <w:t>
      в графу 3 строки, порядковый номер 400, внесены изменения в текст на казахском языке, текст на русском языке не изменяется;</w:t>
      </w:r>
    </w:p>
    <w:bookmarkEnd w:id="492"/>
    <w:bookmarkStart w:name="z811" w:id="493"/>
    <w:p>
      <w:pPr>
        <w:spacing w:after="0"/>
        <w:ind w:left="0"/>
        <w:jc w:val="both"/>
      </w:pPr>
      <w:r>
        <w:rPr>
          <w:rFonts w:ascii="Times New Roman"/>
          <w:b w:val="false"/>
          <w:i w:val="false"/>
          <w:color w:val="000000"/>
          <w:sz w:val="28"/>
        </w:rPr>
        <w:t>
      в графу 3 строки, порядковый номер 401, внесены изменения в текст на казахском языке, текст на русском языке не изменяется;</w:t>
      </w:r>
    </w:p>
    <w:bookmarkEnd w:id="493"/>
    <w:bookmarkStart w:name="z812" w:id="494"/>
    <w:p>
      <w:pPr>
        <w:spacing w:after="0"/>
        <w:ind w:left="0"/>
        <w:jc w:val="both"/>
      </w:pPr>
      <w:r>
        <w:rPr>
          <w:rFonts w:ascii="Times New Roman"/>
          <w:b w:val="false"/>
          <w:i w:val="false"/>
          <w:color w:val="000000"/>
          <w:sz w:val="28"/>
        </w:rPr>
        <w:t>
      в строке, порядковый номер 423:</w:t>
      </w:r>
    </w:p>
    <w:bookmarkEnd w:id="494"/>
    <w:bookmarkStart w:name="z813" w:id="495"/>
    <w:p>
      <w:pPr>
        <w:spacing w:after="0"/>
        <w:ind w:left="0"/>
        <w:jc w:val="both"/>
      </w:pPr>
      <w:r>
        <w:rPr>
          <w:rFonts w:ascii="Times New Roman"/>
          <w:b w:val="false"/>
          <w:i w:val="false"/>
          <w:color w:val="000000"/>
          <w:sz w:val="28"/>
        </w:rPr>
        <w:t>
      графу 3 изложить в следующей редакции:</w:t>
      </w:r>
    </w:p>
    <w:bookmarkEnd w:id="495"/>
    <w:p>
      <w:pPr>
        <w:spacing w:after="0"/>
        <w:ind w:left="0"/>
        <w:jc w:val="both"/>
      </w:pPr>
      <w:r>
        <w:rPr>
          <w:rFonts w:ascii="Times New Roman"/>
          <w:b w:val="false"/>
          <w:i w:val="false"/>
          <w:color w:val="000000"/>
          <w:sz w:val="28"/>
        </w:rPr>
        <w:t>
      "Выдача экспертной оценки инвестиционного проекта на соответствие критериям, предъявляемым к участнику Программы "</w:t>
      </w:r>
      <w:r>
        <w:rPr>
          <w:rFonts w:ascii="Times New Roman"/>
          <w:b w:val="false"/>
          <w:i w:val="false"/>
          <w:color w:val="000000"/>
          <w:sz w:val="28"/>
        </w:rPr>
        <w:t>Производительность 2020</w:t>
      </w:r>
      <w:r>
        <w:rPr>
          <w:rFonts w:ascii="Times New Roman"/>
          <w:b w:val="false"/>
          <w:i w:val="false"/>
          <w:color w:val="000000"/>
          <w:sz w:val="28"/>
        </w:rPr>
        <w:t>"";</w:t>
      </w:r>
    </w:p>
    <w:bookmarkStart w:name="z815" w:id="496"/>
    <w:p>
      <w:pPr>
        <w:spacing w:after="0"/>
        <w:ind w:left="0"/>
        <w:jc w:val="both"/>
      </w:pPr>
      <w:r>
        <w:rPr>
          <w:rFonts w:ascii="Times New Roman"/>
          <w:b w:val="false"/>
          <w:i w:val="false"/>
          <w:color w:val="000000"/>
          <w:sz w:val="28"/>
        </w:rPr>
        <w:t>
      в графы 6 и 7 внесены изменения в текст на казахском языке, текст на русском языке не изменяется;</w:t>
      </w:r>
    </w:p>
    <w:bookmarkEnd w:id="496"/>
    <w:bookmarkStart w:name="z816" w:id="497"/>
    <w:p>
      <w:pPr>
        <w:spacing w:after="0"/>
        <w:ind w:left="0"/>
        <w:jc w:val="both"/>
      </w:pPr>
      <w:r>
        <w:rPr>
          <w:rFonts w:ascii="Times New Roman"/>
          <w:b w:val="false"/>
          <w:i w:val="false"/>
          <w:color w:val="000000"/>
          <w:sz w:val="28"/>
        </w:rPr>
        <w:t>
      в строке, порядковый номер 435:</w:t>
      </w:r>
    </w:p>
    <w:bookmarkEnd w:id="497"/>
    <w:bookmarkStart w:name="z817" w:id="498"/>
    <w:p>
      <w:pPr>
        <w:spacing w:after="0"/>
        <w:ind w:left="0"/>
        <w:jc w:val="both"/>
      </w:pPr>
      <w:r>
        <w:rPr>
          <w:rFonts w:ascii="Times New Roman"/>
          <w:b w:val="false"/>
          <w:i w:val="false"/>
          <w:color w:val="000000"/>
          <w:sz w:val="28"/>
        </w:rPr>
        <w:t>
      графу 7 изложить в следующей редакции:</w:t>
      </w:r>
    </w:p>
    <w:bookmarkEnd w:id="498"/>
    <w:p>
      <w:pPr>
        <w:spacing w:after="0"/>
        <w:ind w:left="0"/>
        <w:jc w:val="both"/>
      </w:pPr>
      <w:r>
        <w:rPr>
          <w:rFonts w:ascii="Times New Roman"/>
          <w:b w:val="false"/>
          <w:i w:val="false"/>
          <w:color w:val="000000"/>
          <w:sz w:val="28"/>
        </w:rPr>
        <w:t>
      "Комитет промышленности МИНТ, веб-портал "электронного правительства"";</w:t>
      </w:r>
    </w:p>
    <w:bookmarkStart w:name="z819" w:id="499"/>
    <w:p>
      <w:pPr>
        <w:spacing w:after="0"/>
        <w:ind w:left="0"/>
        <w:jc w:val="both"/>
      </w:pPr>
      <w:r>
        <w:rPr>
          <w:rFonts w:ascii="Times New Roman"/>
          <w:b w:val="false"/>
          <w:i w:val="false"/>
          <w:color w:val="000000"/>
          <w:sz w:val="28"/>
        </w:rPr>
        <w:t>
      графу 9 изложить в следующей редакции:</w:t>
      </w:r>
    </w:p>
    <w:bookmarkEnd w:id="499"/>
    <w:p>
      <w:pPr>
        <w:spacing w:after="0"/>
        <w:ind w:left="0"/>
        <w:jc w:val="both"/>
      </w:pPr>
      <w:r>
        <w:rPr>
          <w:rFonts w:ascii="Times New Roman"/>
          <w:b w:val="false"/>
          <w:i w:val="false"/>
          <w:color w:val="000000"/>
          <w:sz w:val="28"/>
        </w:rPr>
        <w:t>
      "Электронная/бумажная";</w:t>
      </w:r>
    </w:p>
    <w:bookmarkStart w:name="z821" w:id="500"/>
    <w:p>
      <w:pPr>
        <w:spacing w:after="0"/>
        <w:ind w:left="0"/>
        <w:jc w:val="both"/>
      </w:pPr>
      <w:r>
        <w:rPr>
          <w:rFonts w:ascii="Times New Roman"/>
          <w:b w:val="false"/>
          <w:i w:val="false"/>
          <w:color w:val="000000"/>
          <w:sz w:val="28"/>
        </w:rPr>
        <w:t>
      в строке, порядковый номер 436:</w:t>
      </w:r>
    </w:p>
    <w:bookmarkEnd w:id="500"/>
    <w:bookmarkStart w:name="z822" w:id="501"/>
    <w:p>
      <w:pPr>
        <w:spacing w:after="0"/>
        <w:ind w:left="0"/>
        <w:jc w:val="both"/>
      </w:pPr>
      <w:r>
        <w:rPr>
          <w:rFonts w:ascii="Times New Roman"/>
          <w:b w:val="false"/>
          <w:i w:val="false"/>
          <w:color w:val="000000"/>
          <w:sz w:val="28"/>
        </w:rPr>
        <w:t>
      графу 6 изложить в следующей редакции:</w:t>
      </w:r>
    </w:p>
    <w:bookmarkEnd w:id="501"/>
    <w:p>
      <w:pPr>
        <w:spacing w:after="0"/>
        <w:ind w:left="0"/>
        <w:jc w:val="both"/>
      </w:pPr>
      <w:r>
        <w:rPr>
          <w:rFonts w:ascii="Times New Roman"/>
          <w:b w:val="false"/>
          <w:i w:val="false"/>
          <w:color w:val="000000"/>
          <w:sz w:val="28"/>
        </w:rPr>
        <w:t>
      "Комитет промышленности МИНТ";</w:t>
      </w:r>
    </w:p>
    <w:bookmarkStart w:name="z824" w:id="502"/>
    <w:p>
      <w:pPr>
        <w:spacing w:after="0"/>
        <w:ind w:left="0"/>
        <w:jc w:val="both"/>
      </w:pPr>
      <w:r>
        <w:rPr>
          <w:rFonts w:ascii="Times New Roman"/>
          <w:b w:val="false"/>
          <w:i w:val="false"/>
          <w:color w:val="000000"/>
          <w:sz w:val="28"/>
        </w:rPr>
        <w:t>
      графу 7 изложить в следующей редакции:</w:t>
      </w:r>
    </w:p>
    <w:bookmarkEnd w:id="502"/>
    <w:p>
      <w:pPr>
        <w:spacing w:after="0"/>
        <w:ind w:left="0"/>
        <w:jc w:val="both"/>
      </w:pPr>
      <w:r>
        <w:rPr>
          <w:rFonts w:ascii="Times New Roman"/>
          <w:b w:val="false"/>
          <w:i w:val="false"/>
          <w:color w:val="000000"/>
          <w:sz w:val="28"/>
        </w:rPr>
        <w:t>
      "Комитет промышленности МИНТ, веб-портал "электронного правительства"";</w:t>
      </w:r>
    </w:p>
    <w:bookmarkStart w:name="z826" w:id="503"/>
    <w:p>
      <w:pPr>
        <w:spacing w:after="0"/>
        <w:ind w:left="0"/>
        <w:jc w:val="both"/>
      </w:pPr>
      <w:r>
        <w:rPr>
          <w:rFonts w:ascii="Times New Roman"/>
          <w:b w:val="false"/>
          <w:i w:val="false"/>
          <w:color w:val="000000"/>
          <w:sz w:val="28"/>
        </w:rPr>
        <w:t>
      графу 9 изложить в следующей редакции:</w:t>
      </w:r>
    </w:p>
    <w:bookmarkEnd w:id="503"/>
    <w:p>
      <w:pPr>
        <w:spacing w:after="0"/>
        <w:ind w:left="0"/>
        <w:jc w:val="both"/>
      </w:pPr>
      <w:r>
        <w:rPr>
          <w:rFonts w:ascii="Times New Roman"/>
          <w:b w:val="false"/>
          <w:i w:val="false"/>
          <w:color w:val="000000"/>
          <w:sz w:val="28"/>
        </w:rPr>
        <w:t>
      "Электронная/бумажная";</w:t>
      </w:r>
    </w:p>
    <w:bookmarkStart w:name="z828" w:id="504"/>
    <w:p>
      <w:pPr>
        <w:spacing w:after="0"/>
        <w:ind w:left="0"/>
        <w:jc w:val="both"/>
      </w:pPr>
      <w:r>
        <w:rPr>
          <w:rFonts w:ascii="Times New Roman"/>
          <w:b w:val="false"/>
          <w:i w:val="false"/>
          <w:color w:val="000000"/>
          <w:sz w:val="28"/>
        </w:rPr>
        <w:t>
      в строке, порядковый номер 438:</w:t>
      </w:r>
    </w:p>
    <w:bookmarkEnd w:id="504"/>
    <w:bookmarkStart w:name="z829" w:id="505"/>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505"/>
    <w:bookmarkStart w:name="z830" w:id="506"/>
    <w:p>
      <w:pPr>
        <w:spacing w:after="0"/>
        <w:ind w:left="0"/>
        <w:jc w:val="both"/>
      </w:pPr>
      <w:r>
        <w:rPr>
          <w:rFonts w:ascii="Times New Roman"/>
          <w:b w:val="false"/>
          <w:i w:val="false"/>
          <w:color w:val="000000"/>
          <w:sz w:val="28"/>
        </w:rPr>
        <w:t>
      в строке, порядковый номер 439:</w:t>
      </w:r>
    </w:p>
    <w:bookmarkEnd w:id="506"/>
    <w:bookmarkStart w:name="z831" w:id="507"/>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507"/>
    <w:bookmarkStart w:name="z832" w:id="508"/>
    <w:p>
      <w:pPr>
        <w:spacing w:after="0"/>
        <w:ind w:left="0"/>
        <w:jc w:val="both"/>
      </w:pPr>
      <w:r>
        <w:rPr>
          <w:rFonts w:ascii="Times New Roman"/>
          <w:b w:val="false"/>
          <w:i w:val="false"/>
          <w:color w:val="000000"/>
          <w:sz w:val="28"/>
        </w:rPr>
        <w:t>
      в строке, порядковый номер 440:</w:t>
      </w:r>
    </w:p>
    <w:bookmarkEnd w:id="508"/>
    <w:bookmarkStart w:name="z833" w:id="509"/>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509"/>
    <w:bookmarkStart w:name="z834" w:id="510"/>
    <w:p>
      <w:pPr>
        <w:spacing w:after="0"/>
        <w:ind w:left="0"/>
        <w:jc w:val="both"/>
      </w:pPr>
      <w:r>
        <w:rPr>
          <w:rFonts w:ascii="Times New Roman"/>
          <w:b w:val="false"/>
          <w:i w:val="false"/>
          <w:color w:val="000000"/>
          <w:sz w:val="28"/>
        </w:rPr>
        <w:t>
      в строке, порядковый номер 441:</w:t>
      </w:r>
    </w:p>
    <w:bookmarkEnd w:id="510"/>
    <w:bookmarkStart w:name="z835" w:id="511"/>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511"/>
    <w:bookmarkStart w:name="z836" w:id="512"/>
    <w:p>
      <w:pPr>
        <w:spacing w:after="0"/>
        <w:ind w:left="0"/>
        <w:jc w:val="both"/>
      </w:pPr>
      <w:r>
        <w:rPr>
          <w:rFonts w:ascii="Times New Roman"/>
          <w:b w:val="false"/>
          <w:i w:val="false"/>
          <w:color w:val="000000"/>
          <w:sz w:val="28"/>
        </w:rPr>
        <w:t>
      в строке, порядковый номер 442:</w:t>
      </w:r>
    </w:p>
    <w:bookmarkEnd w:id="512"/>
    <w:bookmarkStart w:name="z837" w:id="513"/>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513"/>
    <w:bookmarkStart w:name="z838" w:id="514"/>
    <w:p>
      <w:pPr>
        <w:spacing w:after="0"/>
        <w:ind w:left="0"/>
        <w:jc w:val="both"/>
      </w:pPr>
      <w:r>
        <w:rPr>
          <w:rFonts w:ascii="Times New Roman"/>
          <w:b w:val="false"/>
          <w:i w:val="false"/>
          <w:color w:val="000000"/>
          <w:sz w:val="28"/>
        </w:rPr>
        <w:t>
      в строке, порядковый номер 445:</w:t>
      </w:r>
    </w:p>
    <w:bookmarkEnd w:id="514"/>
    <w:bookmarkStart w:name="z839" w:id="515"/>
    <w:p>
      <w:pPr>
        <w:spacing w:after="0"/>
        <w:ind w:left="0"/>
        <w:jc w:val="both"/>
      </w:pPr>
      <w:r>
        <w:rPr>
          <w:rFonts w:ascii="Times New Roman"/>
          <w:b w:val="false"/>
          <w:i w:val="false"/>
          <w:color w:val="000000"/>
          <w:sz w:val="28"/>
        </w:rPr>
        <w:t>
      графу 7 изложить в следующей редакции:</w:t>
      </w:r>
    </w:p>
    <w:bookmarkEnd w:id="515"/>
    <w:p>
      <w:pPr>
        <w:spacing w:after="0"/>
        <w:ind w:left="0"/>
        <w:jc w:val="both"/>
      </w:pPr>
      <w:r>
        <w:rPr>
          <w:rFonts w:ascii="Times New Roman"/>
          <w:b w:val="false"/>
          <w:i w:val="false"/>
          <w:color w:val="000000"/>
          <w:sz w:val="28"/>
        </w:rPr>
        <w:t>
      "МНГ, веб-портал "электронного правительства"";</w:t>
      </w:r>
    </w:p>
    <w:bookmarkStart w:name="z841" w:id="516"/>
    <w:p>
      <w:pPr>
        <w:spacing w:after="0"/>
        <w:ind w:left="0"/>
        <w:jc w:val="both"/>
      </w:pPr>
      <w:r>
        <w:rPr>
          <w:rFonts w:ascii="Times New Roman"/>
          <w:b w:val="false"/>
          <w:i w:val="false"/>
          <w:color w:val="000000"/>
          <w:sz w:val="28"/>
        </w:rPr>
        <w:t>
      графу 9 изложить в следующей редакции:</w:t>
      </w:r>
    </w:p>
    <w:bookmarkEnd w:id="516"/>
    <w:bookmarkStart w:name="z842" w:id="517"/>
    <w:p>
      <w:pPr>
        <w:spacing w:after="0"/>
        <w:ind w:left="0"/>
        <w:jc w:val="both"/>
      </w:pPr>
      <w:r>
        <w:rPr>
          <w:rFonts w:ascii="Times New Roman"/>
          <w:b w:val="false"/>
          <w:i w:val="false"/>
          <w:color w:val="000000"/>
          <w:sz w:val="28"/>
        </w:rPr>
        <w:t>
      "Электронная/бумажная";</w:t>
      </w:r>
    </w:p>
    <w:bookmarkEnd w:id="517"/>
    <w:bookmarkStart w:name="z843" w:id="518"/>
    <w:p>
      <w:pPr>
        <w:spacing w:after="0"/>
        <w:ind w:left="0"/>
        <w:jc w:val="both"/>
      </w:pPr>
      <w:r>
        <w:rPr>
          <w:rFonts w:ascii="Times New Roman"/>
          <w:b w:val="false"/>
          <w:i w:val="false"/>
          <w:color w:val="000000"/>
          <w:sz w:val="28"/>
        </w:rPr>
        <w:t>
      в строке, порядковый номер 446:</w:t>
      </w:r>
    </w:p>
    <w:bookmarkEnd w:id="518"/>
    <w:bookmarkStart w:name="z844" w:id="519"/>
    <w:p>
      <w:pPr>
        <w:spacing w:after="0"/>
        <w:ind w:left="0"/>
        <w:jc w:val="both"/>
      </w:pPr>
      <w:r>
        <w:rPr>
          <w:rFonts w:ascii="Times New Roman"/>
          <w:b w:val="false"/>
          <w:i w:val="false"/>
          <w:color w:val="000000"/>
          <w:sz w:val="28"/>
        </w:rPr>
        <w:t>
      графу 7 изложить в следующей редакции:</w:t>
      </w:r>
    </w:p>
    <w:bookmarkEnd w:id="519"/>
    <w:p>
      <w:pPr>
        <w:spacing w:after="0"/>
        <w:ind w:left="0"/>
        <w:jc w:val="both"/>
      </w:pPr>
      <w:r>
        <w:rPr>
          <w:rFonts w:ascii="Times New Roman"/>
          <w:b w:val="false"/>
          <w:i w:val="false"/>
          <w:color w:val="000000"/>
          <w:sz w:val="28"/>
        </w:rPr>
        <w:t>
      "МНГ, веб-портал "электронного правительства"";</w:t>
      </w:r>
    </w:p>
    <w:bookmarkStart w:name="z846" w:id="520"/>
    <w:p>
      <w:pPr>
        <w:spacing w:after="0"/>
        <w:ind w:left="0"/>
        <w:jc w:val="both"/>
      </w:pPr>
      <w:r>
        <w:rPr>
          <w:rFonts w:ascii="Times New Roman"/>
          <w:b w:val="false"/>
          <w:i w:val="false"/>
          <w:color w:val="000000"/>
          <w:sz w:val="28"/>
        </w:rPr>
        <w:t>
      графу 9 изложить в следующей редакции:</w:t>
      </w:r>
    </w:p>
    <w:bookmarkEnd w:id="520"/>
    <w:p>
      <w:pPr>
        <w:spacing w:after="0"/>
        <w:ind w:left="0"/>
        <w:jc w:val="both"/>
      </w:pPr>
      <w:r>
        <w:rPr>
          <w:rFonts w:ascii="Times New Roman"/>
          <w:b w:val="false"/>
          <w:i w:val="false"/>
          <w:color w:val="000000"/>
          <w:sz w:val="28"/>
        </w:rPr>
        <w:t>
      "Электронная/бумажная";</w:t>
      </w:r>
    </w:p>
    <w:bookmarkStart w:name="z848" w:id="521"/>
    <w:p>
      <w:pPr>
        <w:spacing w:after="0"/>
        <w:ind w:left="0"/>
        <w:jc w:val="both"/>
      </w:pPr>
      <w:r>
        <w:rPr>
          <w:rFonts w:ascii="Times New Roman"/>
          <w:b w:val="false"/>
          <w:i w:val="false"/>
          <w:color w:val="000000"/>
          <w:sz w:val="28"/>
        </w:rPr>
        <w:t>
      строку, порядковый номер 447, исключить;</w:t>
      </w:r>
    </w:p>
    <w:bookmarkEnd w:id="521"/>
    <w:bookmarkStart w:name="z849" w:id="522"/>
    <w:p>
      <w:pPr>
        <w:spacing w:after="0"/>
        <w:ind w:left="0"/>
        <w:jc w:val="both"/>
      </w:pPr>
      <w:r>
        <w:rPr>
          <w:rFonts w:ascii="Times New Roman"/>
          <w:b w:val="false"/>
          <w:i w:val="false"/>
          <w:color w:val="000000"/>
          <w:sz w:val="28"/>
        </w:rPr>
        <w:t>
      в строке, порядковый номер 448:</w:t>
      </w:r>
    </w:p>
    <w:bookmarkEnd w:id="522"/>
    <w:bookmarkStart w:name="z850" w:id="523"/>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523"/>
    <w:bookmarkStart w:name="z851" w:id="524"/>
    <w:p>
      <w:pPr>
        <w:spacing w:after="0"/>
        <w:ind w:left="0"/>
        <w:jc w:val="both"/>
      </w:pPr>
      <w:r>
        <w:rPr>
          <w:rFonts w:ascii="Times New Roman"/>
          <w:b w:val="false"/>
          <w:i w:val="false"/>
          <w:color w:val="000000"/>
          <w:sz w:val="28"/>
        </w:rPr>
        <w:t>
      в графах 6 и 7 слова ", межрайонные налоговые управления" исключить;</w:t>
      </w:r>
    </w:p>
    <w:bookmarkEnd w:id="524"/>
    <w:bookmarkStart w:name="z852" w:id="525"/>
    <w:p>
      <w:pPr>
        <w:spacing w:after="0"/>
        <w:ind w:left="0"/>
        <w:jc w:val="both"/>
      </w:pPr>
      <w:r>
        <w:rPr>
          <w:rFonts w:ascii="Times New Roman"/>
          <w:b w:val="false"/>
          <w:i w:val="false"/>
          <w:color w:val="000000"/>
          <w:sz w:val="28"/>
        </w:rPr>
        <w:t>
      в строке, порядковый номер 449:</w:t>
      </w:r>
    </w:p>
    <w:bookmarkEnd w:id="525"/>
    <w:bookmarkStart w:name="z853" w:id="526"/>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526"/>
    <w:bookmarkStart w:name="z854" w:id="527"/>
    <w:p>
      <w:pPr>
        <w:spacing w:after="0"/>
        <w:ind w:left="0"/>
        <w:jc w:val="both"/>
      </w:pPr>
      <w:r>
        <w:rPr>
          <w:rFonts w:ascii="Times New Roman"/>
          <w:b w:val="false"/>
          <w:i w:val="false"/>
          <w:color w:val="000000"/>
          <w:sz w:val="28"/>
        </w:rPr>
        <w:t>
      в графах 6 и 7 слова ", межрайонные налоговые управления" исключить;</w:t>
      </w:r>
    </w:p>
    <w:bookmarkEnd w:id="527"/>
    <w:bookmarkStart w:name="z855" w:id="528"/>
    <w:p>
      <w:pPr>
        <w:spacing w:after="0"/>
        <w:ind w:left="0"/>
        <w:jc w:val="both"/>
      </w:pPr>
      <w:r>
        <w:rPr>
          <w:rFonts w:ascii="Times New Roman"/>
          <w:b w:val="false"/>
          <w:i w:val="false"/>
          <w:color w:val="000000"/>
          <w:sz w:val="28"/>
        </w:rPr>
        <w:t>
      в графу 3 строки, порядковый номер 450, внесены изменения в текст на казахском языке, текст на русском языке не изменяется;</w:t>
      </w:r>
    </w:p>
    <w:bookmarkEnd w:id="528"/>
    <w:bookmarkStart w:name="z856" w:id="529"/>
    <w:p>
      <w:pPr>
        <w:spacing w:after="0"/>
        <w:ind w:left="0"/>
        <w:jc w:val="both"/>
      </w:pPr>
      <w:r>
        <w:rPr>
          <w:rFonts w:ascii="Times New Roman"/>
          <w:b w:val="false"/>
          <w:i w:val="false"/>
          <w:color w:val="000000"/>
          <w:sz w:val="28"/>
        </w:rPr>
        <w:t>
      в строке, порядковый номер 453:</w:t>
      </w:r>
    </w:p>
    <w:bookmarkEnd w:id="529"/>
    <w:bookmarkStart w:name="z857" w:id="530"/>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530"/>
    <w:bookmarkStart w:name="z858" w:id="531"/>
    <w:p>
      <w:pPr>
        <w:spacing w:after="0"/>
        <w:ind w:left="0"/>
        <w:jc w:val="both"/>
      </w:pPr>
      <w:r>
        <w:rPr>
          <w:rFonts w:ascii="Times New Roman"/>
          <w:b w:val="false"/>
          <w:i w:val="false"/>
          <w:color w:val="000000"/>
          <w:sz w:val="28"/>
        </w:rPr>
        <w:t>
      в графах 6 и 7 слова ", межрайонные налоговые управления" исключить;</w:t>
      </w:r>
    </w:p>
    <w:bookmarkEnd w:id="531"/>
    <w:bookmarkStart w:name="z859" w:id="532"/>
    <w:p>
      <w:pPr>
        <w:spacing w:after="0"/>
        <w:ind w:left="0"/>
        <w:jc w:val="both"/>
      </w:pPr>
      <w:r>
        <w:rPr>
          <w:rFonts w:ascii="Times New Roman"/>
          <w:b w:val="false"/>
          <w:i w:val="false"/>
          <w:color w:val="000000"/>
          <w:sz w:val="28"/>
        </w:rPr>
        <w:t>
      в строке, порядковый номер 456:</w:t>
      </w:r>
    </w:p>
    <w:bookmarkEnd w:id="532"/>
    <w:bookmarkStart w:name="z860" w:id="533"/>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533"/>
    <w:bookmarkStart w:name="z861" w:id="534"/>
    <w:p>
      <w:pPr>
        <w:spacing w:after="0"/>
        <w:ind w:left="0"/>
        <w:jc w:val="both"/>
      </w:pPr>
      <w:r>
        <w:rPr>
          <w:rFonts w:ascii="Times New Roman"/>
          <w:b w:val="false"/>
          <w:i w:val="false"/>
          <w:color w:val="000000"/>
          <w:sz w:val="28"/>
        </w:rPr>
        <w:t>
      в графах 6 и 7 слова ", межрайонные налоговые управления" исключить;</w:t>
      </w:r>
    </w:p>
    <w:bookmarkEnd w:id="534"/>
    <w:bookmarkStart w:name="z862" w:id="535"/>
    <w:p>
      <w:pPr>
        <w:spacing w:after="0"/>
        <w:ind w:left="0"/>
        <w:jc w:val="both"/>
      </w:pPr>
      <w:r>
        <w:rPr>
          <w:rFonts w:ascii="Times New Roman"/>
          <w:b w:val="false"/>
          <w:i w:val="false"/>
          <w:color w:val="000000"/>
          <w:sz w:val="28"/>
        </w:rPr>
        <w:t>
      в строке, порядковый номер 457:</w:t>
      </w:r>
    </w:p>
    <w:bookmarkEnd w:id="535"/>
    <w:bookmarkStart w:name="z863" w:id="536"/>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536"/>
    <w:bookmarkStart w:name="z864" w:id="537"/>
    <w:p>
      <w:pPr>
        <w:spacing w:after="0"/>
        <w:ind w:left="0"/>
        <w:jc w:val="both"/>
      </w:pPr>
      <w:r>
        <w:rPr>
          <w:rFonts w:ascii="Times New Roman"/>
          <w:b w:val="false"/>
          <w:i w:val="false"/>
          <w:color w:val="000000"/>
          <w:sz w:val="28"/>
        </w:rPr>
        <w:t>
      в графах 6 и 7 слова ", межрайонные налоговые управления" исключить;</w:t>
      </w:r>
    </w:p>
    <w:bookmarkEnd w:id="537"/>
    <w:bookmarkStart w:name="z865" w:id="538"/>
    <w:p>
      <w:pPr>
        <w:spacing w:after="0"/>
        <w:ind w:left="0"/>
        <w:jc w:val="both"/>
      </w:pPr>
      <w:r>
        <w:rPr>
          <w:rFonts w:ascii="Times New Roman"/>
          <w:b w:val="false"/>
          <w:i w:val="false"/>
          <w:color w:val="000000"/>
          <w:sz w:val="28"/>
        </w:rPr>
        <w:t>
      в графу 3 строки, порядковый номер 458, внесены изменения в текст на казахском языке, текст на русском языке не изменяется;</w:t>
      </w:r>
    </w:p>
    <w:bookmarkEnd w:id="538"/>
    <w:bookmarkStart w:name="z866" w:id="539"/>
    <w:p>
      <w:pPr>
        <w:spacing w:after="0"/>
        <w:ind w:left="0"/>
        <w:jc w:val="both"/>
      </w:pPr>
      <w:r>
        <w:rPr>
          <w:rFonts w:ascii="Times New Roman"/>
          <w:b w:val="false"/>
          <w:i w:val="false"/>
          <w:color w:val="000000"/>
          <w:sz w:val="28"/>
        </w:rPr>
        <w:t>
      в графах 6 и 7 строки, порядковый номер 460, слова ", межрайонные налоговые управления" исключить;</w:t>
      </w:r>
    </w:p>
    <w:bookmarkEnd w:id="539"/>
    <w:bookmarkStart w:name="z867" w:id="540"/>
    <w:p>
      <w:pPr>
        <w:spacing w:after="0"/>
        <w:ind w:left="0"/>
        <w:jc w:val="both"/>
      </w:pPr>
      <w:r>
        <w:rPr>
          <w:rFonts w:ascii="Times New Roman"/>
          <w:b w:val="false"/>
          <w:i w:val="false"/>
          <w:color w:val="000000"/>
          <w:sz w:val="28"/>
        </w:rPr>
        <w:t>
      в строке, порядковый номер 462:</w:t>
      </w:r>
    </w:p>
    <w:bookmarkEnd w:id="540"/>
    <w:bookmarkStart w:name="z868" w:id="541"/>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541"/>
    <w:bookmarkStart w:name="z869" w:id="542"/>
    <w:p>
      <w:pPr>
        <w:spacing w:after="0"/>
        <w:ind w:left="0"/>
        <w:jc w:val="both"/>
      </w:pPr>
      <w:r>
        <w:rPr>
          <w:rFonts w:ascii="Times New Roman"/>
          <w:b w:val="false"/>
          <w:i w:val="false"/>
          <w:color w:val="000000"/>
          <w:sz w:val="28"/>
        </w:rPr>
        <w:t>
      в графах 6 и 7 слова ", межрайонные налоговые управления" исключить;</w:t>
      </w:r>
    </w:p>
    <w:bookmarkEnd w:id="542"/>
    <w:bookmarkStart w:name="z870" w:id="543"/>
    <w:p>
      <w:pPr>
        <w:spacing w:after="0"/>
        <w:ind w:left="0"/>
        <w:jc w:val="both"/>
      </w:pPr>
      <w:r>
        <w:rPr>
          <w:rFonts w:ascii="Times New Roman"/>
          <w:b w:val="false"/>
          <w:i w:val="false"/>
          <w:color w:val="000000"/>
          <w:sz w:val="28"/>
        </w:rPr>
        <w:t>
      в графах 6 и 7 строк, порядковые номера 463, 464 и 465, слова ", межрайонные налоговые управления" исключить;</w:t>
      </w:r>
    </w:p>
    <w:bookmarkEnd w:id="543"/>
    <w:bookmarkStart w:name="z871" w:id="544"/>
    <w:p>
      <w:pPr>
        <w:spacing w:after="0"/>
        <w:ind w:left="0"/>
        <w:jc w:val="both"/>
      </w:pPr>
      <w:r>
        <w:rPr>
          <w:rFonts w:ascii="Times New Roman"/>
          <w:b w:val="false"/>
          <w:i w:val="false"/>
          <w:color w:val="000000"/>
          <w:sz w:val="28"/>
        </w:rPr>
        <w:t>
      в строке, порядковый номер 466:</w:t>
      </w:r>
    </w:p>
    <w:bookmarkEnd w:id="544"/>
    <w:bookmarkStart w:name="z872" w:id="545"/>
    <w:p>
      <w:pPr>
        <w:spacing w:after="0"/>
        <w:ind w:left="0"/>
        <w:jc w:val="both"/>
      </w:pPr>
      <w:r>
        <w:rPr>
          <w:rFonts w:ascii="Times New Roman"/>
          <w:b w:val="false"/>
          <w:i w:val="false"/>
          <w:color w:val="000000"/>
          <w:sz w:val="28"/>
        </w:rPr>
        <w:t>
      графу 3 изложить в следующей редакции:</w:t>
      </w:r>
    </w:p>
    <w:bookmarkEnd w:id="545"/>
    <w:p>
      <w:pPr>
        <w:spacing w:after="0"/>
        <w:ind w:left="0"/>
        <w:jc w:val="both"/>
      </w:pPr>
      <w:r>
        <w:rPr>
          <w:rFonts w:ascii="Times New Roman"/>
          <w:b w:val="false"/>
          <w:i w:val="false"/>
          <w:color w:val="000000"/>
          <w:sz w:val="28"/>
        </w:rPr>
        <w:t>
      "Выдача свидетельства, переоформление свидетельства об аккредитации профессиональной организации бухгалтеров";</w:t>
      </w:r>
    </w:p>
    <w:bookmarkStart w:name="z874" w:id="546"/>
    <w:p>
      <w:pPr>
        <w:spacing w:after="0"/>
        <w:ind w:left="0"/>
        <w:jc w:val="both"/>
      </w:pPr>
      <w:r>
        <w:rPr>
          <w:rFonts w:ascii="Times New Roman"/>
          <w:b w:val="false"/>
          <w:i w:val="false"/>
          <w:color w:val="000000"/>
          <w:sz w:val="28"/>
        </w:rPr>
        <w:t>
      графу 7 изложить в следующей редакции:</w:t>
      </w:r>
    </w:p>
    <w:bookmarkEnd w:id="546"/>
    <w:p>
      <w:pPr>
        <w:spacing w:after="0"/>
        <w:ind w:left="0"/>
        <w:jc w:val="both"/>
      </w:pPr>
      <w:r>
        <w:rPr>
          <w:rFonts w:ascii="Times New Roman"/>
          <w:b w:val="false"/>
          <w:i w:val="false"/>
          <w:color w:val="000000"/>
          <w:sz w:val="28"/>
        </w:rPr>
        <w:t>
      "Веб-портал "электронного правительства";</w:t>
      </w:r>
    </w:p>
    <w:bookmarkStart w:name="z876" w:id="547"/>
    <w:p>
      <w:pPr>
        <w:spacing w:after="0"/>
        <w:ind w:left="0"/>
        <w:jc w:val="both"/>
      </w:pPr>
      <w:r>
        <w:rPr>
          <w:rFonts w:ascii="Times New Roman"/>
          <w:b w:val="false"/>
          <w:i w:val="false"/>
          <w:color w:val="000000"/>
          <w:sz w:val="28"/>
        </w:rPr>
        <w:t>
      графу 9 изложить в следующей редакции:</w:t>
      </w:r>
    </w:p>
    <w:bookmarkEnd w:id="547"/>
    <w:p>
      <w:pPr>
        <w:spacing w:after="0"/>
        <w:ind w:left="0"/>
        <w:jc w:val="both"/>
      </w:pPr>
      <w:r>
        <w:rPr>
          <w:rFonts w:ascii="Times New Roman"/>
          <w:b w:val="false"/>
          <w:i w:val="false"/>
          <w:color w:val="000000"/>
          <w:sz w:val="28"/>
        </w:rPr>
        <w:t>
      "Электронная";</w:t>
      </w:r>
    </w:p>
    <w:bookmarkStart w:name="z878" w:id="548"/>
    <w:p>
      <w:pPr>
        <w:spacing w:after="0"/>
        <w:ind w:left="0"/>
        <w:jc w:val="both"/>
      </w:pPr>
      <w:r>
        <w:rPr>
          <w:rFonts w:ascii="Times New Roman"/>
          <w:b w:val="false"/>
          <w:i w:val="false"/>
          <w:color w:val="000000"/>
          <w:sz w:val="28"/>
        </w:rPr>
        <w:t>
      в строке, порядковый номер 467:</w:t>
      </w:r>
    </w:p>
    <w:bookmarkEnd w:id="548"/>
    <w:bookmarkStart w:name="z879" w:id="549"/>
    <w:p>
      <w:pPr>
        <w:spacing w:after="0"/>
        <w:ind w:left="0"/>
        <w:jc w:val="both"/>
      </w:pPr>
      <w:r>
        <w:rPr>
          <w:rFonts w:ascii="Times New Roman"/>
          <w:b w:val="false"/>
          <w:i w:val="false"/>
          <w:color w:val="000000"/>
          <w:sz w:val="28"/>
        </w:rPr>
        <w:t>
      графу 3 изложить в следующей редакции:</w:t>
      </w:r>
    </w:p>
    <w:bookmarkEnd w:id="549"/>
    <w:p>
      <w:pPr>
        <w:spacing w:after="0"/>
        <w:ind w:left="0"/>
        <w:jc w:val="both"/>
      </w:pPr>
      <w:r>
        <w:rPr>
          <w:rFonts w:ascii="Times New Roman"/>
          <w:b w:val="false"/>
          <w:i w:val="false"/>
          <w:color w:val="000000"/>
          <w:sz w:val="28"/>
        </w:rPr>
        <w:t>
      "Выдача свидетельства, переоформление свидетельства об аккредитации организации по профессиональной сертификации бухгалтеров";</w:t>
      </w:r>
    </w:p>
    <w:bookmarkStart w:name="z881" w:id="550"/>
    <w:p>
      <w:pPr>
        <w:spacing w:after="0"/>
        <w:ind w:left="0"/>
        <w:jc w:val="both"/>
      </w:pPr>
      <w:r>
        <w:rPr>
          <w:rFonts w:ascii="Times New Roman"/>
          <w:b w:val="false"/>
          <w:i w:val="false"/>
          <w:color w:val="000000"/>
          <w:sz w:val="28"/>
        </w:rPr>
        <w:t>
      графу 7 изложить в следующей редакции:</w:t>
      </w:r>
    </w:p>
    <w:bookmarkEnd w:id="550"/>
    <w:p>
      <w:pPr>
        <w:spacing w:after="0"/>
        <w:ind w:left="0"/>
        <w:jc w:val="both"/>
      </w:pPr>
      <w:r>
        <w:rPr>
          <w:rFonts w:ascii="Times New Roman"/>
          <w:b w:val="false"/>
          <w:i w:val="false"/>
          <w:color w:val="000000"/>
          <w:sz w:val="28"/>
        </w:rPr>
        <w:t>
      "Веб-портал "электронного правительства";</w:t>
      </w:r>
    </w:p>
    <w:bookmarkStart w:name="z883" w:id="551"/>
    <w:p>
      <w:pPr>
        <w:spacing w:after="0"/>
        <w:ind w:left="0"/>
        <w:jc w:val="both"/>
      </w:pPr>
      <w:r>
        <w:rPr>
          <w:rFonts w:ascii="Times New Roman"/>
          <w:b w:val="false"/>
          <w:i w:val="false"/>
          <w:color w:val="000000"/>
          <w:sz w:val="28"/>
        </w:rPr>
        <w:t>
      графу 9 изложить в следующей редакции:</w:t>
      </w:r>
    </w:p>
    <w:bookmarkEnd w:id="551"/>
    <w:p>
      <w:pPr>
        <w:spacing w:after="0"/>
        <w:ind w:left="0"/>
        <w:jc w:val="both"/>
      </w:pPr>
      <w:r>
        <w:rPr>
          <w:rFonts w:ascii="Times New Roman"/>
          <w:b w:val="false"/>
          <w:i w:val="false"/>
          <w:color w:val="000000"/>
          <w:sz w:val="28"/>
        </w:rPr>
        <w:t>
      "Электронная";</w:t>
      </w:r>
    </w:p>
    <w:bookmarkStart w:name="z885" w:id="552"/>
    <w:p>
      <w:pPr>
        <w:spacing w:after="0"/>
        <w:ind w:left="0"/>
        <w:jc w:val="both"/>
      </w:pPr>
      <w:r>
        <w:rPr>
          <w:rFonts w:ascii="Times New Roman"/>
          <w:b w:val="false"/>
          <w:i w:val="false"/>
          <w:color w:val="000000"/>
          <w:sz w:val="28"/>
        </w:rPr>
        <w:t>
      в строке, порядковый номер 468:</w:t>
      </w:r>
    </w:p>
    <w:bookmarkEnd w:id="552"/>
    <w:bookmarkStart w:name="z886" w:id="553"/>
    <w:p>
      <w:pPr>
        <w:spacing w:after="0"/>
        <w:ind w:left="0"/>
        <w:jc w:val="both"/>
      </w:pPr>
      <w:r>
        <w:rPr>
          <w:rFonts w:ascii="Times New Roman"/>
          <w:b w:val="false"/>
          <w:i w:val="false"/>
          <w:color w:val="000000"/>
          <w:sz w:val="28"/>
        </w:rPr>
        <w:t>
      графу 3 изложить в следующей редакции:</w:t>
      </w:r>
    </w:p>
    <w:bookmarkEnd w:id="553"/>
    <w:p>
      <w:pPr>
        <w:spacing w:after="0"/>
        <w:ind w:left="0"/>
        <w:jc w:val="both"/>
      </w:pPr>
      <w:r>
        <w:rPr>
          <w:rFonts w:ascii="Times New Roman"/>
          <w:b w:val="false"/>
          <w:i w:val="false"/>
          <w:color w:val="000000"/>
          <w:sz w:val="28"/>
        </w:rPr>
        <w:t>
      "Выдача свидетельства, переоформление свидетельства об аккредитации профессиональной аудиторской организации";</w:t>
      </w:r>
    </w:p>
    <w:bookmarkStart w:name="z888" w:id="554"/>
    <w:p>
      <w:pPr>
        <w:spacing w:after="0"/>
        <w:ind w:left="0"/>
        <w:jc w:val="both"/>
      </w:pPr>
      <w:r>
        <w:rPr>
          <w:rFonts w:ascii="Times New Roman"/>
          <w:b w:val="false"/>
          <w:i w:val="false"/>
          <w:color w:val="000000"/>
          <w:sz w:val="28"/>
        </w:rPr>
        <w:t>
      графу 7 изложить в следующей редакции:</w:t>
      </w:r>
    </w:p>
    <w:bookmarkEnd w:id="554"/>
    <w:p>
      <w:pPr>
        <w:spacing w:after="0"/>
        <w:ind w:left="0"/>
        <w:jc w:val="both"/>
      </w:pPr>
      <w:r>
        <w:rPr>
          <w:rFonts w:ascii="Times New Roman"/>
          <w:b w:val="false"/>
          <w:i w:val="false"/>
          <w:color w:val="000000"/>
          <w:sz w:val="28"/>
        </w:rPr>
        <w:t>
      "Веб-портал "электронного правительства";</w:t>
      </w:r>
    </w:p>
    <w:bookmarkStart w:name="z890" w:id="555"/>
    <w:p>
      <w:pPr>
        <w:spacing w:after="0"/>
        <w:ind w:left="0"/>
        <w:jc w:val="both"/>
      </w:pPr>
      <w:r>
        <w:rPr>
          <w:rFonts w:ascii="Times New Roman"/>
          <w:b w:val="false"/>
          <w:i w:val="false"/>
          <w:color w:val="000000"/>
          <w:sz w:val="28"/>
        </w:rPr>
        <w:t>
      графу 9 изложить в следующей редакции:</w:t>
      </w:r>
    </w:p>
    <w:bookmarkEnd w:id="555"/>
    <w:p>
      <w:pPr>
        <w:spacing w:after="0"/>
        <w:ind w:left="0"/>
        <w:jc w:val="both"/>
      </w:pPr>
      <w:r>
        <w:rPr>
          <w:rFonts w:ascii="Times New Roman"/>
          <w:b w:val="false"/>
          <w:i w:val="false"/>
          <w:color w:val="000000"/>
          <w:sz w:val="28"/>
        </w:rPr>
        <w:t>
      "Электронная";</w:t>
      </w:r>
    </w:p>
    <w:bookmarkStart w:name="z892" w:id="556"/>
    <w:p>
      <w:pPr>
        <w:spacing w:after="0"/>
        <w:ind w:left="0"/>
        <w:jc w:val="both"/>
      </w:pPr>
      <w:r>
        <w:rPr>
          <w:rFonts w:ascii="Times New Roman"/>
          <w:b w:val="false"/>
          <w:i w:val="false"/>
          <w:color w:val="000000"/>
          <w:sz w:val="28"/>
        </w:rPr>
        <w:t>
      в строке, порядковый номер 471:</w:t>
      </w:r>
    </w:p>
    <w:bookmarkEnd w:id="556"/>
    <w:bookmarkStart w:name="z893" w:id="557"/>
    <w:p>
      <w:pPr>
        <w:spacing w:after="0"/>
        <w:ind w:left="0"/>
        <w:jc w:val="both"/>
      </w:pPr>
      <w:r>
        <w:rPr>
          <w:rFonts w:ascii="Times New Roman"/>
          <w:b w:val="false"/>
          <w:i w:val="false"/>
          <w:color w:val="000000"/>
          <w:sz w:val="28"/>
        </w:rPr>
        <w:t>
      графу 6 изложить в следующей редакции:</w:t>
      </w:r>
    </w:p>
    <w:bookmarkEnd w:id="557"/>
    <w:p>
      <w:pPr>
        <w:spacing w:after="0"/>
        <w:ind w:left="0"/>
        <w:jc w:val="both"/>
      </w:pPr>
      <w:r>
        <w:rPr>
          <w:rFonts w:ascii="Times New Roman"/>
          <w:b w:val="false"/>
          <w:i w:val="false"/>
          <w:color w:val="000000"/>
          <w:sz w:val="28"/>
        </w:rPr>
        <w:t>
      "НБ";</w:t>
      </w:r>
    </w:p>
    <w:bookmarkStart w:name="z895" w:id="558"/>
    <w:p>
      <w:pPr>
        <w:spacing w:after="0"/>
        <w:ind w:left="0"/>
        <w:jc w:val="both"/>
      </w:pPr>
      <w:r>
        <w:rPr>
          <w:rFonts w:ascii="Times New Roman"/>
          <w:b w:val="false"/>
          <w:i w:val="false"/>
          <w:color w:val="000000"/>
          <w:sz w:val="28"/>
        </w:rPr>
        <w:t>
      графу 7 изложить в следующей редакции:</w:t>
      </w:r>
    </w:p>
    <w:bookmarkEnd w:id="558"/>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897" w:id="559"/>
    <w:p>
      <w:pPr>
        <w:spacing w:after="0"/>
        <w:ind w:left="0"/>
        <w:jc w:val="both"/>
      </w:pPr>
      <w:r>
        <w:rPr>
          <w:rFonts w:ascii="Times New Roman"/>
          <w:b w:val="false"/>
          <w:i w:val="false"/>
          <w:color w:val="000000"/>
          <w:sz w:val="28"/>
        </w:rPr>
        <w:t>
      в строке, порядковый номер 472:</w:t>
      </w:r>
    </w:p>
    <w:bookmarkEnd w:id="559"/>
    <w:bookmarkStart w:name="z898" w:id="560"/>
    <w:p>
      <w:pPr>
        <w:spacing w:after="0"/>
        <w:ind w:left="0"/>
        <w:jc w:val="both"/>
      </w:pPr>
      <w:r>
        <w:rPr>
          <w:rFonts w:ascii="Times New Roman"/>
          <w:b w:val="false"/>
          <w:i w:val="false"/>
          <w:color w:val="000000"/>
          <w:sz w:val="28"/>
        </w:rPr>
        <w:t>
      графу 6 изложить в следующей редакции:</w:t>
      </w:r>
    </w:p>
    <w:bookmarkEnd w:id="560"/>
    <w:p>
      <w:pPr>
        <w:spacing w:after="0"/>
        <w:ind w:left="0"/>
        <w:jc w:val="both"/>
      </w:pPr>
      <w:r>
        <w:rPr>
          <w:rFonts w:ascii="Times New Roman"/>
          <w:b w:val="false"/>
          <w:i w:val="false"/>
          <w:color w:val="000000"/>
          <w:sz w:val="28"/>
        </w:rPr>
        <w:t>
      "НБ";</w:t>
      </w:r>
    </w:p>
    <w:bookmarkStart w:name="z900" w:id="561"/>
    <w:p>
      <w:pPr>
        <w:spacing w:after="0"/>
        <w:ind w:left="0"/>
        <w:jc w:val="both"/>
      </w:pPr>
      <w:r>
        <w:rPr>
          <w:rFonts w:ascii="Times New Roman"/>
          <w:b w:val="false"/>
          <w:i w:val="false"/>
          <w:color w:val="000000"/>
          <w:sz w:val="28"/>
        </w:rPr>
        <w:t>
      графу 7 изложить в следующей редакции:</w:t>
      </w:r>
    </w:p>
    <w:bookmarkEnd w:id="561"/>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02" w:id="562"/>
    <w:p>
      <w:pPr>
        <w:spacing w:after="0"/>
        <w:ind w:left="0"/>
        <w:jc w:val="both"/>
      </w:pPr>
      <w:r>
        <w:rPr>
          <w:rFonts w:ascii="Times New Roman"/>
          <w:b w:val="false"/>
          <w:i w:val="false"/>
          <w:color w:val="000000"/>
          <w:sz w:val="28"/>
        </w:rPr>
        <w:t>
      в строке, порядковый номер 473:</w:t>
      </w:r>
    </w:p>
    <w:bookmarkEnd w:id="562"/>
    <w:bookmarkStart w:name="z903" w:id="563"/>
    <w:p>
      <w:pPr>
        <w:spacing w:after="0"/>
        <w:ind w:left="0"/>
        <w:jc w:val="both"/>
      </w:pPr>
      <w:r>
        <w:rPr>
          <w:rFonts w:ascii="Times New Roman"/>
          <w:b w:val="false"/>
          <w:i w:val="false"/>
          <w:color w:val="000000"/>
          <w:sz w:val="28"/>
        </w:rPr>
        <w:t>
      графу 6 изложить в следующей редакции:</w:t>
      </w:r>
    </w:p>
    <w:bookmarkEnd w:id="563"/>
    <w:p>
      <w:pPr>
        <w:spacing w:after="0"/>
        <w:ind w:left="0"/>
        <w:jc w:val="both"/>
      </w:pPr>
      <w:r>
        <w:rPr>
          <w:rFonts w:ascii="Times New Roman"/>
          <w:b w:val="false"/>
          <w:i w:val="false"/>
          <w:color w:val="000000"/>
          <w:sz w:val="28"/>
        </w:rPr>
        <w:t>
      "НБ";</w:t>
      </w:r>
    </w:p>
    <w:bookmarkStart w:name="z905" w:id="564"/>
    <w:p>
      <w:pPr>
        <w:spacing w:after="0"/>
        <w:ind w:left="0"/>
        <w:jc w:val="both"/>
      </w:pPr>
      <w:r>
        <w:rPr>
          <w:rFonts w:ascii="Times New Roman"/>
          <w:b w:val="false"/>
          <w:i w:val="false"/>
          <w:color w:val="000000"/>
          <w:sz w:val="28"/>
        </w:rPr>
        <w:t>
      графу 7 изложить в следующей редакции:</w:t>
      </w:r>
    </w:p>
    <w:bookmarkEnd w:id="564"/>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07" w:id="565"/>
    <w:p>
      <w:pPr>
        <w:spacing w:after="0"/>
        <w:ind w:left="0"/>
        <w:jc w:val="both"/>
      </w:pPr>
      <w:r>
        <w:rPr>
          <w:rFonts w:ascii="Times New Roman"/>
          <w:b w:val="false"/>
          <w:i w:val="false"/>
          <w:color w:val="000000"/>
          <w:sz w:val="28"/>
        </w:rPr>
        <w:t>
      в строке, порядковый номер 474:</w:t>
      </w:r>
    </w:p>
    <w:bookmarkEnd w:id="565"/>
    <w:bookmarkStart w:name="z908" w:id="566"/>
    <w:p>
      <w:pPr>
        <w:spacing w:after="0"/>
        <w:ind w:left="0"/>
        <w:jc w:val="both"/>
      </w:pPr>
      <w:r>
        <w:rPr>
          <w:rFonts w:ascii="Times New Roman"/>
          <w:b w:val="false"/>
          <w:i w:val="false"/>
          <w:color w:val="000000"/>
          <w:sz w:val="28"/>
        </w:rPr>
        <w:t>
      графу 6 изложить в следующей редакции:</w:t>
      </w:r>
    </w:p>
    <w:bookmarkEnd w:id="566"/>
    <w:p>
      <w:pPr>
        <w:spacing w:after="0"/>
        <w:ind w:left="0"/>
        <w:jc w:val="both"/>
      </w:pPr>
      <w:r>
        <w:rPr>
          <w:rFonts w:ascii="Times New Roman"/>
          <w:b w:val="false"/>
          <w:i w:val="false"/>
          <w:color w:val="000000"/>
          <w:sz w:val="28"/>
        </w:rPr>
        <w:t>
      "НБ";</w:t>
      </w:r>
    </w:p>
    <w:bookmarkStart w:name="z910" w:id="567"/>
    <w:p>
      <w:pPr>
        <w:spacing w:after="0"/>
        <w:ind w:left="0"/>
        <w:jc w:val="both"/>
      </w:pPr>
      <w:r>
        <w:rPr>
          <w:rFonts w:ascii="Times New Roman"/>
          <w:b w:val="false"/>
          <w:i w:val="false"/>
          <w:color w:val="000000"/>
          <w:sz w:val="28"/>
        </w:rPr>
        <w:t>
      графу 7 изложить в следующей редакции:</w:t>
      </w:r>
    </w:p>
    <w:bookmarkEnd w:id="567"/>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12" w:id="568"/>
    <w:p>
      <w:pPr>
        <w:spacing w:after="0"/>
        <w:ind w:left="0"/>
        <w:jc w:val="both"/>
      </w:pPr>
      <w:r>
        <w:rPr>
          <w:rFonts w:ascii="Times New Roman"/>
          <w:b w:val="false"/>
          <w:i w:val="false"/>
          <w:color w:val="000000"/>
          <w:sz w:val="28"/>
        </w:rPr>
        <w:t>
      в строке, порядковый номер 475:</w:t>
      </w:r>
    </w:p>
    <w:bookmarkEnd w:id="568"/>
    <w:bookmarkStart w:name="z913" w:id="569"/>
    <w:p>
      <w:pPr>
        <w:spacing w:after="0"/>
        <w:ind w:left="0"/>
        <w:jc w:val="both"/>
      </w:pPr>
      <w:r>
        <w:rPr>
          <w:rFonts w:ascii="Times New Roman"/>
          <w:b w:val="false"/>
          <w:i w:val="false"/>
          <w:color w:val="000000"/>
          <w:sz w:val="28"/>
        </w:rPr>
        <w:t>
      графу 6 изложить в следующей редакции:</w:t>
      </w:r>
    </w:p>
    <w:bookmarkEnd w:id="569"/>
    <w:p>
      <w:pPr>
        <w:spacing w:after="0"/>
        <w:ind w:left="0"/>
        <w:jc w:val="both"/>
      </w:pPr>
      <w:r>
        <w:rPr>
          <w:rFonts w:ascii="Times New Roman"/>
          <w:b w:val="false"/>
          <w:i w:val="false"/>
          <w:color w:val="000000"/>
          <w:sz w:val="28"/>
        </w:rPr>
        <w:t>
      "НБ";</w:t>
      </w:r>
    </w:p>
    <w:bookmarkStart w:name="z915" w:id="570"/>
    <w:p>
      <w:pPr>
        <w:spacing w:after="0"/>
        <w:ind w:left="0"/>
        <w:jc w:val="both"/>
      </w:pPr>
      <w:r>
        <w:rPr>
          <w:rFonts w:ascii="Times New Roman"/>
          <w:b w:val="false"/>
          <w:i w:val="false"/>
          <w:color w:val="000000"/>
          <w:sz w:val="28"/>
        </w:rPr>
        <w:t>
      графу 7 изложить в следующей редакции:</w:t>
      </w:r>
    </w:p>
    <w:bookmarkEnd w:id="570"/>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17" w:id="571"/>
    <w:p>
      <w:pPr>
        <w:spacing w:after="0"/>
        <w:ind w:left="0"/>
        <w:jc w:val="both"/>
      </w:pPr>
      <w:r>
        <w:rPr>
          <w:rFonts w:ascii="Times New Roman"/>
          <w:b w:val="false"/>
          <w:i w:val="false"/>
          <w:color w:val="000000"/>
          <w:sz w:val="28"/>
        </w:rPr>
        <w:t>
      в строке, порядковый номер 476:</w:t>
      </w:r>
    </w:p>
    <w:bookmarkEnd w:id="571"/>
    <w:bookmarkStart w:name="z918" w:id="572"/>
    <w:p>
      <w:pPr>
        <w:spacing w:after="0"/>
        <w:ind w:left="0"/>
        <w:jc w:val="both"/>
      </w:pPr>
      <w:r>
        <w:rPr>
          <w:rFonts w:ascii="Times New Roman"/>
          <w:b w:val="false"/>
          <w:i w:val="false"/>
          <w:color w:val="000000"/>
          <w:sz w:val="28"/>
        </w:rPr>
        <w:t>
      графу 6 изложить в следующей редакции:</w:t>
      </w:r>
    </w:p>
    <w:bookmarkEnd w:id="572"/>
    <w:p>
      <w:pPr>
        <w:spacing w:after="0"/>
        <w:ind w:left="0"/>
        <w:jc w:val="both"/>
      </w:pPr>
      <w:r>
        <w:rPr>
          <w:rFonts w:ascii="Times New Roman"/>
          <w:b w:val="false"/>
          <w:i w:val="false"/>
          <w:color w:val="000000"/>
          <w:sz w:val="28"/>
        </w:rPr>
        <w:t>
      "НБ";</w:t>
      </w:r>
    </w:p>
    <w:bookmarkStart w:name="z920" w:id="573"/>
    <w:p>
      <w:pPr>
        <w:spacing w:after="0"/>
        <w:ind w:left="0"/>
        <w:jc w:val="both"/>
      </w:pPr>
      <w:r>
        <w:rPr>
          <w:rFonts w:ascii="Times New Roman"/>
          <w:b w:val="false"/>
          <w:i w:val="false"/>
          <w:color w:val="000000"/>
          <w:sz w:val="28"/>
        </w:rPr>
        <w:t>
      графу 7 изложить в следующей редакции:</w:t>
      </w:r>
    </w:p>
    <w:bookmarkEnd w:id="573"/>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22" w:id="574"/>
    <w:p>
      <w:pPr>
        <w:spacing w:after="0"/>
        <w:ind w:left="0"/>
        <w:jc w:val="both"/>
      </w:pPr>
      <w:r>
        <w:rPr>
          <w:rFonts w:ascii="Times New Roman"/>
          <w:b w:val="false"/>
          <w:i w:val="false"/>
          <w:color w:val="000000"/>
          <w:sz w:val="28"/>
        </w:rPr>
        <w:t>
      в строке, порядковый номер 477:</w:t>
      </w:r>
    </w:p>
    <w:bookmarkEnd w:id="574"/>
    <w:bookmarkStart w:name="z923" w:id="575"/>
    <w:p>
      <w:pPr>
        <w:spacing w:after="0"/>
        <w:ind w:left="0"/>
        <w:jc w:val="both"/>
      </w:pPr>
      <w:r>
        <w:rPr>
          <w:rFonts w:ascii="Times New Roman"/>
          <w:b w:val="false"/>
          <w:i w:val="false"/>
          <w:color w:val="000000"/>
          <w:sz w:val="28"/>
        </w:rPr>
        <w:t>
      графу 6 изложить в следующей редакции:</w:t>
      </w:r>
    </w:p>
    <w:bookmarkEnd w:id="575"/>
    <w:p>
      <w:pPr>
        <w:spacing w:after="0"/>
        <w:ind w:left="0"/>
        <w:jc w:val="both"/>
      </w:pPr>
      <w:r>
        <w:rPr>
          <w:rFonts w:ascii="Times New Roman"/>
          <w:b w:val="false"/>
          <w:i w:val="false"/>
          <w:color w:val="000000"/>
          <w:sz w:val="28"/>
        </w:rPr>
        <w:t>
      "НБ";</w:t>
      </w:r>
    </w:p>
    <w:bookmarkStart w:name="z925" w:id="576"/>
    <w:p>
      <w:pPr>
        <w:spacing w:after="0"/>
        <w:ind w:left="0"/>
        <w:jc w:val="both"/>
      </w:pPr>
      <w:r>
        <w:rPr>
          <w:rFonts w:ascii="Times New Roman"/>
          <w:b w:val="false"/>
          <w:i w:val="false"/>
          <w:color w:val="000000"/>
          <w:sz w:val="28"/>
        </w:rPr>
        <w:t>
      графу 7 изложить в следующей редакции:</w:t>
      </w:r>
    </w:p>
    <w:bookmarkEnd w:id="576"/>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27" w:id="577"/>
    <w:p>
      <w:pPr>
        <w:spacing w:after="0"/>
        <w:ind w:left="0"/>
        <w:jc w:val="both"/>
      </w:pPr>
      <w:r>
        <w:rPr>
          <w:rFonts w:ascii="Times New Roman"/>
          <w:b w:val="false"/>
          <w:i w:val="false"/>
          <w:color w:val="000000"/>
          <w:sz w:val="28"/>
        </w:rPr>
        <w:t>
      в строке, порядковый номер 478:</w:t>
      </w:r>
    </w:p>
    <w:bookmarkEnd w:id="577"/>
    <w:bookmarkStart w:name="z928" w:id="578"/>
    <w:p>
      <w:pPr>
        <w:spacing w:after="0"/>
        <w:ind w:left="0"/>
        <w:jc w:val="both"/>
      </w:pPr>
      <w:r>
        <w:rPr>
          <w:rFonts w:ascii="Times New Roman"/>
          <w:b w:val="false"/>
          <w:i w:val="false"/>
          <w:color w:val="000000"/>
          <w:sz w:val="28"/>
        </w:rPr>
        <w:t>
      графу 6 изложить в следующей редакции:</w:t>
      </w:r>
    </w:p>
    <w:bookmarkEnd w:id="578"/>
    <w:p>
      <w:pPr>
        <w:spacing w:after="0"/>
        <w:ind w:left="0"/>
        <w:jc w:val="both"/>
      </w:pPr>
      <w:r>
        <w:rPr>
          <w:rFonts w:ascii="Times New Roman"/>
          <w:b w:val="false"/>
          <w:i w:val="false"/>
          <w:color w:val="000000"/>
          <w:sz w:val="28"/>
        </w:rPr>
        <w:t>
      "НБ";</w:t>
      </w:r>
    </w:p>
    <w:bookmarkStart w:name="z930" w:id="579"/>
    <w:p>
      <w:pPr>
        <w:spacing w:after="0"/>
        <w:ind w:left="0"/>
        <w:jc w:val="both"/>
      </w:pPr>
      <w:r>
        <w:rPr>
          <w:rFonts w:ascii="Times New Roman"/>
          <w:b w:val="false"/>
          <w:i w:val="false"/>
          <w:color w:val="000000"/>
          <w:sz w:val="28"/>
        </w:rPr>
        <w:t>
      графу 7 изложить в следующей редакции:</w:t>
      </w:r>
    </w:p>
    <w:bookmarkEnd w:id="579"/>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32" w:id="580"/>
    <w:p>
      <w:pPr>
        <w:spacing w:after="0"/>
        <w:ind w:left="0"/>
        <w:jc w:val="both"/>
      </w:pPr>
      <w:r>
        <w:rPr>
          <w:rFonts w:ascii="Times New Roman"/>
          <w:b w:val="false"/>
          <w:i w:val="false"/>
          <w:color w:val="000000"/>
          <w:sz w:val="28"/>
        </w:rPr>
        <w:t>
      в строке, порядковый номер 479:</w:t>
      </w:r>
    </w:p>
    <w:bookmarkEnd w:id="580"/>
    <w:bookmarkStart w:name="z933" w:id="581"/>
    <w:p>
      <w:pPr>
        <w:spacing w:after="0"/>
        <w:ind w:left="0"/>
        <w:jc w:val="both"/>
      </w:pPr>
      <w:r>
        <w:rPr>
          <w:rFonts w:ascii="Times New Roman"/>
          <w:b w:val="false"/>
          <w:i w:val="false"/>
          <w:color w:val="000000"/>
          <w:sz w:val="28"/>
        </w:rPr>
        <w:t>
      графу 6 изложить в следующей редакции:</w:t>
      </w:r>
    </w:p>
    <w:bookmarkEnd w:id="581"/>
    <w:p>
      <w:pPr>
        <w:spacing w:after="0"/>
        <w:ind w:left="0"/>
        <w:jc w:val="both"/>
      </w:pPr>
      <w:r>
        <w:rPr>
          <w:rFonts w:ascii="Times New Roman"/>
          <w:b w:val="false"/>
          <w:i w:val="false"/>
          <w:color w:val="000000"/>
          <w:sz w:val="28"/>
        </w:rPr>
        <w:t>
      "НБ";</w:t>
      </w:r>
    </w:p>
    <w:bookmarkStart w:name="z935" w:id="582"/>
    <w:p>
      <w:pPr>
        <w:spacing w:after="0"/>
        <w:ind w:left="0"/>
        <w:jc w:val="both"/>
      </w:pPr>
      <w:r>
        <w:rPr>
          <w:rFonts w:ascii="Times New Roman"/>
          <w:b w:val="false"/>
          <w:i w:val="false"/>
          <w:color w:val="000000"/>
          <w:sz w:val="28"/>
        </w:rPr>
        <w:t>
      графу 7 изложить в следующей редакции:</w:t>
      </w:r>
    </w:p>
    <w:bookmarkEnd w:id="582"/>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37" w:id="583"/>
    <w:p>
      <w:pPr>
        <w:spacing w:after="0"/>
        <w:ind w:left="0"/>
        <w:jc w:val="both"/>
      </w:pPr>
      <w:r>
        <w:rPr>
          <w:rFonts w:ascii="Times New Roman"/>
          <w:b w:val="false"/>
          <w:i w:val="false"/>
          <w:color w:val="000000"/>
          <w:sz w:val="28"/>
        </w:rPr>
        <w:t>
      в строке, порядковый номер 480:</w:t>
      </w:r>
    </w:p>
    <w:bookmarkEnd w:id="583"/>
    <w:bookmarkStart w:name="z938" w:id="584"/>
    <w:p>
      <w:pPr>
        <w:spacing w:after="0"/>
        <w:ind w:left="0"/>
        <w:jc w:val="both"/>
      </w:pPr>
      <w:r>
        <w:rPr>
          <w:rFonts w:ascii="Times New Roman"/>
          <w:b w:val="false"/>
          <w:i w:val="false"/>
          <w:color w:val="000000"/>
          <w:sz w:val="28"/>
        </w:rPr>
        <w:t>
      графу 6 изложить в следующей редакции:</w:t>
      </w:r>
    </w:p>
    <w:bookmarkEnd w:id="584"/>
    <w:p>
      <w:pPr>
        <w:spacing w:after="0"/>
        <w:ind w:left="0"/>
        <w:jc w:val="both"/>
      </w:pPr>
      <w:r>
        <w:rPr>
          <w:rFonts w:ascii="Times New Roman"/>
          <w:b w:val="false"/>
          <w:i w:val="false"/>
          <w:color w:val="000000"/>
          <w:sz w:val="28"/>
        </w:rPr>
        <w:t>
      "НБ";</w:t>
      </w:r>
    </w:p>
    <w:bookmarkStart w:name="z940" w:id="585"/>
    <w:p>
      <w:pPr>
        <w:spacing w:after="0"/>
        <w:ind w:left="0"/>
        <w:jc w:val="both"/>
      </w:pPr>
      <w:r>
        <w:rPr>
          <w:rFonts w:ascii="Times New Roman"/>
          <w:b w:val="false"/>
          <w:i w:val="false"/>
          <w:color w:val="000000"/>
          <w:sz w:val="28"/>
        </w:rPr>
        <w:t>
      графу 7 изложить в следующей редакции:</w:t>
      </w:r>
    </w:p>
    <w:bookmarkEnd w:id="585"/>
    <w:p>
      <w:pPr>
        <w:spacing w:after="0"/>
        <w:ind w:left="0"/>
        <w:jc w:val="both"/>
      </w:pPr>
      <w:r>
        <w:rPr>
          <w:rFonts w:ascii="Times New Roman"/>
          <w:b w:val="false"/>
          <w:i w:val="false"/>
          <w:color w:val="000000"/>
          <w:sz w:val="28"/>
        </w:rPr>
        <w:t>
      "Центральный аппарат НБ";</w:t>
      </w:r>
    </w:p>
    <w:bookmarkStart w:name="z8" w:id="5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строке, порядковый номер 481:</w:t>
      </w:r>
    </w:p>
    <w:bookmarkEnd w:id="586"/>
    <w:bookmarkStart w:name="z943" w:id="587"/>
    <w:p>
      <w:pPr>
        <w:spacing w:after="0"/>
        <w:ind w:left="0"/>
        <w:jc w:val="both"/>
      </w:pPr>
      <w:r>
        <w:rPr>
          <w:rFonts w:ascii="Times New Roman"/>
          <w:b w:val="false"/>
          <w:i w:val="false"/>
          <w:color w:val="000000"/>
          <w:sz w:val="28"/>
        </w:rPr>
        <w:t>
      графу 6 изложить в следующей редакции:</w:t>
      </w:r>
    </w:p>
    <w:bookmarkEnd w:id="587"/>
    <w:p>
      <w:pPr>
        <w:spacing w:after="0"/>
        <w:ind w:left="0"/>
        <w:jc w:val="both"/>
      </w:pPr>
      <w:r>
        <w:rPr>
          <w:rFonts w:ascii="Times New Roman"/>
          <w:b w:val="false"/>
          <w:i w:val="false"/>
          <w:color w:val="000000"/>
          <w:sz w:val="28"/>
        </w:rPr>
        <w:t>
      "НБ";</w:t>
      </w:r>
    </w:p>
    <w:bookmarkStart w:name="z945" w:id="588"/>
    <w:p>
      <w:pPr>
        <w:spacing w:after="0"/>
        <w:ind w:left="0"/>
        <w:jc w:val="both"/>
      </w:pPr>
      <w:r>
        <w:rPr>
          <w:rFonts w:ascii="Times New Roman"/>
          <w:b w:val="false"/>
          <w:i w:val="false"/>
          <w:color w:val="000000"/>
          <w:sz w:val="28"/>
        </w:rPr>
        <w:t>
      графу 7 изложить в следующей редакции:</w:t>
      </w:r>
    </w:p>
    <w:bookmarkEnd w:id="588"/>
    <w:p>
      <w:pPr>
        <w:spacing w:after="0"/>
        <w:ind w:left="0"/>
        <w:jc w:val="both"/>
      </w:pPr>
      <w:r>
        <w:rPr>
          <w:rFonts w:ascii="Times New Roman"/>
          <w:b w:val="false"/>
          <w:i w:val="false"/>
          <w:color w:val="000000"/>
          <w:sz w:val="28"/>
        </w:rPr>
        <w:t>
      "Центральный аппарат НБ";</w:t>
      </w:r>
    </w:p>
    <w:bookmarkStart w:name="z947" w:id="589"/>
    <w:p>
      <w:pPr>
        <w:spacing w:after="0"/>
        <w:ind w:left="0"/>
        <w:jc w:val="both"/>
      </w:pPr>
      <w:r>
        <w:rPr>
          <w:rFonts w:ascii="Times New Roman"/>
          <w:b w:val="false"/>
          <w:i w:val="false"/>
          <w:color w:val="000000"/>
          <w:sz w:val="28"/>
        </w:rPr>
        <w:t>
      в строке, порядковый номер 482:</w:t>
      </w:r>
    </w:p>
    <w:bookmarkEnd w:id="589"/>
    <w:bookmarkStart w:name="z948" w:id="590"/>
    <w:p>
      <w:pPr>
        <w:spacing w:after="0"/>
        <w:ind w:left="0"/>
        <w:jc w:val="both"/>
      </w:pPr>
      <w:r>
        <w:rPr>
          <w:rFonts w:ascii="Times New Roman"/>
          <w:b w:val="false"/>
          <w:i w:val="false"/>
          <w:color w:val="000000"/>
          <w:sz w:val="28"/>
        </w:rPr>
        <w:t>
      графу 6 изложить в следующей редакции:</w:t>
      </w:r>
    </w:p>
    <w:bookmarkEnd w:id="590"/>
    <w:p>
      <w:pPr>
        <w:spacing w:after="0"/>
        <w:ind w:left="0"/>
        <w:jc w:val="both"/>
      </w:pPr>
      <w:r>
        <w:rPr>
          <w:rFonts w:ascii="Times New Roman"/>
          <w:b w:val="false"/>
          <w:i w:val="false"/>
          <w:color w:val="000000"/>
          <w:sz w:val="28"/>
        </w:rPr>
        <w:t>
      "НБ";</w:t>
      </w:r>
    </w:p>
    <w:bookmarkStart w:name="z950" w:id="591"/>
    <w:p>
      <w:pPr>
        <w:spacing w:after="0"/>
        <w:ind w:left="0"/>
        <w:jc w:val="both"/>
      </w:pPr>
      <w:r>
        <w:rPr>
          <w:rFonts w:ascii="Times New Roman"/>
          <w:b w:val="false"/>
          <w:i w:val="false"/>
          <w:color w:val="000000"/>
          <w:sz w:val="28"/>
        </w:rPr>
        <w:t>
      графу 7 изложить в следующей редакции:</w:t>
      </w:r>
    </w:p>
    <w:bookmarkEnd w:id="591"/>
    <w:p>
      <w:pPr>
        <w:spacing w:after="0"/>
        <w:ind w:left="0"/>
        <w:jc w:val="both"/>
      </w:pPr>
      <w:r>
        <w:rPr>
          <w:rFonts w:ascii="Times New Roman"/>
          <w:b w:val="false"/>
          <w:i w:val="false"/>
          <w:color w:val="000000"/>
          <w:sz w:val="28"/>
        </w:rPr>
        <w:t>
      "Центральный аппарат НБ";</w:t>
      </w:r>
    </w:p>
    <w:bookmarkStart w:name="z952" w:id="592"/>
    <w:p>
      <w:pPr>
        <w:spacing w:after="0"/>
        <w:ind w:left="0"/>
        <w:jc w:val="both"/>
      </w:pPr>
      <w:r>
        <w:rPr>
          <w:rFonts w:ascii="Times New Roman"/>
          <w:b w:val="false"/>
          <w:i w:val="false"/>
          <w:color w:val="000000"/>
          <w:sz w:val="28"/>
        </w:rPr>
        <w:t>
      в строке, порядковый номер 483:</w:t>
      </w:r>
    </w:p>
    <w:bookmarkEnd w:id="592"/>
    <w:bookmarkStart w:name="z953" w:id="593"/>
    <w:p>
      <w:pPr>
        <w:spacing w:after="0"/>
        <w:ind w:left="0"/>
        <w:jc w:val="both"/>
      </w:pPr>
      <w:r>
        <w:rPr>
          <w:rFonts w:ascii="Times New Roman"/>
          <w:b w:val="false"/>
          <w:i w:val="false"/>
          <w:color w:val="000000"/>
          <w:sz w:val="28"/>
        </w:rPr>
        <w:t>
      графу 6 изложить в следующей редакции:</w:t>
      </w:r>
    </w:p>
    <w:bookmarkEnd w:id="593"/>
    <w:p>
      <w:pPr>
        <w:spacing w:after="0"/>
        <w:ind w:left="0"/>
        <w:jc w:val="both"/>
      </w:pPr>
      <w:r>
        <w:rPr>
          <w:rFonts w:ascii="Times New Roman"/>
          <w:b w:val="false"/>
          <w:i w:val="false"/>
          <w:color w:val="000000"/>
          <w:sz w:val="28"/>
        </w:rPr>
        <w:t>
      "НБ";</w:t>
      </w:r>
    </w:p>
    <w:bookmarkStart w:name="z955" w:id="594"/>
    <w:p>
      <w:pPr>
        <w:spacing w:after="0"/>
        <w:ind w:left="0"/>
        <w:jc w:val="both"/>
      </w:pPr>
      <w:r>
        <w:rPr>
          <w:rFonts w:ascii="Times New Roman"/>
          <w:b w:val="false"/>
          <w:i w:val="false"/>
          <w:color w:val="000000"/>
          <w:sz w:val="28"/>
        </w:rPr>
        <w:t>
      графу 7 изложить в следующей редакции:</w:t>
      </w:r>
    </w:p>
    <w:bookmarkEnd w:id="594"/>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57" w:id="595"/>
    <w:p>
      <w:pPr>
        <w:spacing w:after="0"/>
        <w:ind w:left="0"/>
        <w:jc w:val="both"/>
      </w:pPr>
      <w:r>
        <w:rPr>
          <w:rFonts w:ascii="Times New Roman"/>
          <w:b w:val="false"/>
          <w:i w:val="false"/>
          <w:color w:val="000000"/>
          <w:sz w:val="28"/>
        </w:rPr>
        <w:t>
      в строке, порядковый номер 484:</w:t>
      </w:r>
    </w:p>
    <w:bookmarkEnd w:id="595"/>
    <w:bookmarkStart w:name="z958" w:id="596"/>
    <w:p>
      <w:pPr>
        <w:spacing w:after="0"/>
        <w:ind w:left="0"/>
        <w:jc w:val="both"/>
      </w:pPr>
      <w:r>
        <w:rPr>
          <w:rFonts w:ascii="Times New Roman"/>
          <w:b w:val="false"/>
          <w:i w:val="false"/>
          <w:color w:val="000000"/>
          <w:sz w:val="28"/>
        </w:rPr>
        <w:t>
      графу 6 изложить в следующей редакции:</w:t>
      </w:r>
    </w:p>
    <w:bookmarkEnd w:id="596"/>
    <w:p>
      <w:pPr>
        <w:spacing w:after="0"/>
        <w:ind w:left="0"/>
        <w:jc w:val="both"/>
      </w:pPr>
      <w:r>
        <w:rPr>
          <w:rFonts w:ascii="Times New Roman"/>
          <w:b w:val="false"/>
          <w:i w:val="false"/>
          <w:color w:val="000000"/>
          <w:sz w:val="28"/>
        </w:rPr>
        <w:t>
      "НБ";</w:t>
      </w:r>
    </w:p>
    <w:bookmarkStart w:name="z960" w:id="597"/>
    <w:p>
      <w:pPr>
        <w:spacing w:after="0"/>
        <w:ind w:left="0"/>
        <w:jc w:val="both"/>
      </w:pPr>
      <w:r>
        <w:rPr>
          <w:rFonts w:ascii="Times New Roman"/>
          <w:b w:val="false"/>
          <w:i w:val="false"/>
          <w:color w:val="000000"/>
          <w:sz w:val="28"/>
        </w:rPr>
        <w:t>
      графу 7 изложить в следующей редакции:</w:t>
      </w:r>
    </w:p>
    <w:bookmarkEnd w:id="597"/>
    <w:bookmarkStart w:name="z961" w:id="598"/>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End w:id="598"/>
    <w:bookmarkStart w:name="z962" w:id="599"/>
    <w:p>
      <w:pPr>
        <w:spacing w:after="0"/>
        <w:ind w:left="0"/>
        <w:jc w:val="both"/>
      </w:pPr>
      <w:r>
        <w:rPr>
          <w:rFonts w:ascii="Times New Roman"/>
          <w:b w:val="false"/>
          <w:i w:val="false"/>
          <w:color w:val="000000"/>
          <w:sz w:val="28"/>
        </w:rPr>
        <w:t>
      в строке, порядковый номер 485:</w:t>
      </w:r>
    </w:p>
    <w:bookmarkEnd w:id="599"/>
    <w:bookmarkStart w:name="z963" w:id="600"/>
    <w:p>
      <w:pPr>
        <w:spacing w:after="0"/>
        <w:ind w:left="0"/>
        <w:jc w:val="both"/>
      </w:pPr>
      <w:r>
        <w:rPr>
          <w:rFonts w:ascii="Times New Roman"/>
          <w:b w:val="false"/>
          <w:i w:val="false"/>
          <w:color w:val="000000"/>
          <w:sz w:val="28"/>
        </w:rPr>
        <w:t>
      графу 6 изложить в следующей редакции:</w:t>
      </w:r>
    </w:p>
    <w:bookmarkEnd w:id="600"/>
    <w:p>
      <w:pPr>
        <w:spacing w:after="0"/>
        <w:ind w:left="0"/>
        <w:jc w:val="both"/>
      </w:pPr>
      <w:r>
        <w:rPr>
          <w:rFonts w:ascii="Times New Roman"/>
          <w:b w:val="false"/>
          <w:i w:val="false"/>
          <w:color w:val="000000"/>
          <w:sz w:val="28"/>
        </w:rPr>
        <w:t>
      "НБ";</w:t>
      </w:r>
    </w:p>
    <w:bookmarkStart w:name="z965" w:id="601"/>
    <w:p>
      <w:pPr>
        <w:spacing w:after="0"/>
        <w:ind w:left="0"/>
        <w:jc w:val="both"/>
      </w:pPr>
      <w:r>
        <w:rPr>
          <w:rFonts w:ascii="Times New Roman"/>
          <w:b w:val="false"/>
          <w:i w:val="false"/>
          <w:color w:val="000000"/>
          <w:sz w:val="28"/>
        </w:rPr>
        <w:t>
      графу 7 изложить в следующей редакции:</w:t>
      </w:r>
    </w:p>
    <w:bookmarkEnd w:id="601"/>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67" w:id="602"/>
    <w:p>
      <w:pPr>
        <w:spacing w:after="0"/>
        <w:ind w:left="0"/>
        <w:jc w:val="both"/>
      </w:pPr>
      <w:r>
        <w:rPr>
          <w:rFonts w:ascii="Times New Roman"/>
          <w:b w:val="false"/>
          <w:i w:val="false"/>
          <w:color w:val="000000"/>
          <w:sz w:val="28"/>
        </w:rPr>
        <w:t>
      в строке, порядковый номер 486:</w:t>
      </w:r>
    </w:p>
    <w:bookmarkEnd w:id="602"/>
    <w:bookmarkStart w:name="z968" w:id="603"/>
    <w:p>
      <w:pPr>
        <w:spacing w:after="0"/>
        <w:ind w:left="0"/>
        <w:jc w:val="both"/>
      </w:pPr>
      <w:r>
        <w:rPr>
          <w:rFonts w:ascii="Times New Roman"/>
          <w:b w:val="false"/>
          <w:i w:val="false"/>
          <w:color w:val="000000"/>
          <w:sz w:val="28"/>
        </w:rPr>
        <w:t>
      графу 6 изложить в следующей редакции:</w:t>
      </w:r>
    </w:p>
    <w:bookmarkEnd w:id="603"/>
    <w:p>
      <w:pPr>
        <w:spacing w:after="0"/>
        <w:ind w:left="0"/>
        <w:jc w:val="both"/>
      </w:pPr>
      <w:r>
        <w:rPr>
          <w:rFonts w:ascii="Times New Roman"/>
          <w:b w:val="false"/>
          <w:i w:val="false"/>
          <w:color w:val="000000"/>
          <w:sz w:val="28"/>
        </w:rPr>
        <w:t>
      "НБ";</w:t>
      </w:r>
    </w:p>
    <w:bookmarkStart w:name="z970" w:id="604"/>
    <w:p>
      <w:pPr>
        <w:spacing w:after="0"/>
        <w:ind w:left="0"/>
        <w:jc w:val="both"/>
      </w:pPr>
      <w:r>
        <w:rPr>
          <w:rFonts w:ascii="Times New Roman"/>
          <w:b w:val="false"/>
          <w:i w:val="false"/>
          <w:color w:val="000000"/>
          <w:sz w:val="28"/>
        </w:rPr>
        <w:t>
      графу 7 изложить в следующей редакции:</w:t>
      </w:r>
    </w:p>
    <w:bookmarkEnd w:id="604"/>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72" w:id="605"/>
    <w:p>
      <w:pPr>
        <w:spacing w:after="0"/>
        <w:ind w:left="0"/>
        <w:jc w:val="both"/>
      </w:pPr>
      <w:r>
        <w:rPr>
          <w:rFonts w:ascii="Times New Roman"/>
          <w:b w:val="false"/>
          <w:i w:val="false"/>
          <w:color w:val="000000"/>
          <w:sz w:val="28"/>
        </w:rPr>
        <w:t>
      в строке, порядковый номер 487:</w:t>
      </w:r>
    </w:p>
    <w:bookmarkEnd w:id="605"/>
    <w:bookmarkStart w:name="z973" w:id="606"/>
    <w:p>
      <w:pPr>
        <w:spacing w:after="0"/>
        <w:ind w:left="0"/>
        <w:jc w:val="both"/>
      </w:pPr>
      <w:r>
        <w:rPr>
          <w:rFonts w:ascii="Times New Roman"/>
          <w:b w:val="false"/>
          <w:i w:val="false"/>
          <w:color w:val="000000"/>
          <w:sz w:val="28"/>
        </w:rPr>
        <w:t>
      графу 6 изложить в следующей редакции:</w:t>
      </w:r>
    </w:p>
    <w:bookmarkEnd w:id="606"/>
    <w:p>
      <w:pPr>
        <w:spacing w:after="0"/>
        <w:ind w:left="0"/>
        <w:jc w:val="both"/>
      </w:pPr>
      <w:r>
        <w:rPr>
          <w:rFonts w:ascii="Times New Roman"/>
          <w:b w:val="false"/>
          <w:i w:val="false"/>
          <w:color w:val="000000"/>
          <w:sz w:val="28"/>
        </w:rPr>
        <w:t>
      "НБ";</w:t>
      </w:r>
    </w:p>
    <w:bookmarkStart w:name="z975" w:id="607"/>
    <w:p>
      <w:pPr>
        <w:spacing w:after="0"/>
        <w:ind w:left="0"/>
        <w:jc w:val="both"/>
      </w:pPr>
      <w:r>
        <w:rPr>
          <w:rFonts w:ascii="Times New Roman"/>
          <w:b w:val="false"/>
          <w:i w:val="false"/>
          <w:color w:val="000000"/>
          <w:sz w:val="28"/>
        </w:rPr>
        <w:t>
      графу 7 изложить в следующей редакции:</w:t>
      </w:r>
    </w:p>
    <w:bookmarkEnd w:id="607"/>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77" w:id="608"/>
    <w:p>
      <w:pPr>
        <w:spacing w:after="0"/>
        <w:ind w:left="0"/>
        <w:jc w:val="both"/>
      </w:pPr>
      <w:r>
        <w:rPr>
          <w:rFonts w:ascii="Times New Roman"/>
          <w:b w:val="false"/>
          <w:i w:val="false"/>
          <w:color w:val="000000"/>
          <w:sz w:val="28"/>
        </w:rPr>
        <w:t>
      в строке, порядковый номер 488:</w:t>
      </w:r>
    </w:p>
    <w:bookmarkEnd w:id="608"/>
    <w:bookmarkStart w:name="z978" w:id="609"/>
    <w:p>
      <w:pPr>
        <w:spacing w:after="0"/>
        <w:ind w:left="0"/>
        <w:jc w:val="both"/>
      </w:pPr>
      <w:r>
        <w:rPr>
          <w:rFonts w:ascii="Times New Roman"/>
          <w:b w:val="false"/>
          <w:i w:val="false"/>
          <w:color w:val="000000"/>
          <w:sz w:val="28"/>
        </w:rPr>
        <w:t>
      графу 6 изложить в следующей редакции:</w:t>
      </w:r>
    </w:p>
    <w:bookmarkEnd w:id="609"/>
    <w:p>
      <w:pPr>
        <w:spacing w:after="0"/>
        <w:ind w:left="0"/>
        <w:jc w:val="both"/>
      </w:pPr>
      <w:r>
        <w:rPr>
          <w:rFonts w:ascii="Times New Roman"/>
          <w:b w:val="false"/>
          <w:i w:val="false"/>
          <w:color w:val="000000"/>
          <w:sz w:val="28"/>
        </w:rPr>
        <w:t>
      "НБ";</w:t>
      </w:r>
    </w:p>
    <w:bookmarkStart w:name="z980" w:id="610"/>
    <w:p>
      <w:pPr>
        <w:spacing w:after="0"/>
        <w:ind w:left="0"/>
        <w:jc w:val="both"/>
      </w:pPr>
      <w:r>
        <w:rPr>
          <w:rFonts w:ascii="Times New Roman"/>
          <w:b w:val="false"/>
          <w:i w:val="false"/>
          <w:color w:val="000000"/>
          <w:sz w:val="28"/>
        </w:rPr>
        <w:t>
      графу 7 изложить в следующей редакции:</w:t>
      </w:r>
    </w:p>
    <w:bookmarkEnd w:id="610"/>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82" w:id="611"/>
    <w:p>
      <w:pPr>
        <w:spacing w:after="0"/>
        <w:ind w:left="0"/>
        <w:jc w:val="both"/>
      </w:pPr>
      <w:r>
        <w:rPr>
          <w:rFonts w:ascii="Times New Roman"/>
          <w:b w:val="false"/>
          <w:i w:val="false"/>
          <w:color w:val="000000"/>
          <w:sz w:val="28"/>
        </w:rPr>
        <w:t>
      в строке, порядковый номер 489:</w:t>
      </w:r>
    </w:p>
    <w:bookmarkEnd w:id="611"/>
    <w:bookmarkStart w:name="z983" w:id="612"/>
    <w:p>
      <w:pPr>
        <w:spacing w:after="0"/>
        <w:ind w:left="0"/>
        <w:jc w:val="both"/>
      </w:pPr>
      <w:r>
        <w:rPr>
          <w:rFonts w:ascii="Times New Roman"/>
          <w:b w:val="false"/>
          <w:i w:val="false"/>
          <w:color w:val="000000"/>
          <w:sz w:val="28"/>
        </w:rPr>
        <w:t>
      графу 6 изложить в следующей редакции:</w:t>
      </w:r>
    </w:p>
    <w:bookmarkEnd w:id="612"/>
    <w:p>
      <w:pPr>
        <w:spacing w:after="0"/>
        <w:ind w:left="0"/>
        <w:jc w:val="both"/>
      </w:pPr>
      <w:r>
        <w:rPr>
          <w:rFonts w:ascii="Times New Roman"/>
          <w:b w:val="false"/>
          <w:i w:val="false"/>
          <w:color w:val="000000"/>
          <w:sz w:val="28"/>
        </w:rPr>
        <w:t>
      "НБ";</w:t>
      </w:r>
    </w:p>
    <w:bookmarkStart w:name="z985" w:id="613"/>
    <w:p>
      <w:pPr>
        <w:spacing w:after="0"/>
        <w:ind w:left="0"/>
        <w:jc w:val="both"/>
      </w:pPr>
      <w:r>
        <w:rPr>
          <w:rFonts w:ascii="Times New Roman"/>
          <w:b w:val="false"/>
          <w:i w:val="false"/>
          <w:color w:val="000000"/>
          <w:sz w:val="28"/>
        </w:rPr>
        <w:t>
      графу 7 изложить в следующей редакции:</w:t>
      </w:r>
    </w:p>
    <w:bookmarkEnd w:id="613"/>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87" w:id="614"/>
    <w:p>
      <w:pPr>
        <w:spacing w:after="0"/>
        <w:ind w:left="0"/>
        <w:jc w:val="both"/>
      </w:pPr>
      <w:r>
        <w:rPr>
          <w:rFonts w:ascii="Times New Roman"/>
          <w:b w:val="false"/>
          <w:i w:val="false"/>
          <w:color w:val="000000"/>
          <w:sz w:val="28"/>
        </w:rPr>
        <w:t>
      в строке, порядковый номер 490:</w:t>
      </w:r>
    </w:p>
    <w:bookmarkEnd w:id="614"/>
    <w:bookmarkStart w:name="z988" w:id="615"/>
    <w:p>
      <w:pPr>
        <w:spacing w:after="0"/>
        <w:ind w:left="0"/>
        <w:jc w:val="both"/>
      </w:pPr>
      <w:r>
        <w:rPr>
          <w:rFonts w:ascii="Times New Roman"/>
          <w:b w:val="false"/>
          <w:i w:val="false"/>
          <w:color w:val="000000"/>
          <w:sz w:val="28"/>
        </w:rPr>
        <w:t>
      графу 6 изложить в следующей редакции:</w:t>
      </w:r>
    </w:p>
    <w:bookmarkEnd w:id="615"/>
    <w:p>
      <w:pPr>
        <w:spacing w:after="0"/>
        <w:ind w:left="0"/>
        <w:jc w:val="both"/>
      </w:pPr>
      <w:r>
        <w:rPr>
          <w:rFonts w:ascii="Times New Roman"/>
          <w:b w:val="false"/>
          <w:i w:val="false"/>
          <w:color w:val="000000"/>
          <w:sz w:val="28"/>
        </w:rPr>
        <w:t>
      "НБ";</w:t>
      </w:r>
    </w:p>
    <w:bookmarkStart w:name="z990" w:id="616"/>
    <w:p>
      <w:pPr>
        <w:spacing w:after="0"/>
        <w:ind w:left="0"/>
        <w:jc w:val="both"/>
      </w:pPr>
      <w:r>
        <w:rPr>
          <w:rFonts w:ascii="Times New Roman"/>
          <w:b w:val="false"/>
          <w:i w:val="false"/>
          <w:color w:val="000000"/>
          <w:sz w:val="28"/>
        </w:rPr>
        <w:t>
      графу 7 изложить в следующей редакции:</w:t>
      </w:r>
    </w:p>
    <w:bookmarkEnd w:id="616"/>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92" w:id="617"/>
    <w:p>
      <w:pPr>
        <w:spacing w:after="0"/>
        <w:ind w:left="0"/>
        <w:jc w:val="both"/>
      </w:pPr>
      <w:r>
        <w:rPr>
          <w:rFonts w:ascii="Times New Roman"/>
          <w:b w:val="false"/>
          <w:i w:val="false"/>
          <w:color w:val="000000"/>
          <w:sz w:val="28"/>
        </w:rPr>
        <w:t>
      в строке, порядковый номер 491:</w:t>
      </w:r>
    </w:p>
    <w:bookmarkEnd w:id="617"/>
    <w:bookmarkStart w:name="z993" w:id="618"/>
    <w:p>
      <w:pPr>
        <w:spacing w:after="0"/>
        <w:ind w:left="0"/>
        <w:jc w:val="both"/>
      </w:pPr>
      <w:r>
        <w:rPr>
          <w:rFonts w:ascii="Times New Roman"/>
          <w:b w:val="false"/>
          <w:i w:val="false"/>
          <w:color w:val="000000"/>
          <w:sz w:val="28"/>
        </w:rPr>
        <w:t>
      графу 6 изложить в следующей редакции:</w:t>
      </w:r>
    </w:p>
    <w:bookmarkEnd w:id="618"/>
    <w:p>
      <w:pPr>
        <w:spacing w:after="0"/>
        <w:ind w:left="0"/>
        <w:jc w:val="both"/>
      </w:pPr>
      <w:r>
        <w:rPr>
          <w:rFonts w:ascii="Times New Roman"/>
          <w:b w:val="false"/>
          <w:i w:val="false"/>
          <w:color w:val="000000"/>
          <w:sz w:val="28"/>
        </w:rPr>
        <w:t>
      "НБ";</w:t>
      </w:r>
    </w:p>
    <w:bookmarkStart w:name="z995" w:id="619"/>
    <w:p>
      <w:pPr>
        <w:spacing w:after="0"/>
        <w:ind w:left="0"/>
        <w:jc w:val="both"/>
      </w:pPr>
      <w:r>
        <w:rPr>
          <w:rFonts w:ascii="Times New Roman"/>
          <w:b w:val="false"/>
          <w:i w:val="false"/>
          <w:color w:val="000000"/>
          <w:sz w:val="28"/>
        </w:rPr>
        <w:t>
      графу 7 изложить в следующей редакции:</w:t>
      </w:r>
    </w:p>
    <w:bookmarkEnd w:id="619"/>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997" w:id="620"/>
    <w:p>
      <w:pPr>
        <w:spacing w:after="0"/>
        <w:ind w:left="0"/>
        <w:jc w:val="both"/>
      </w:pPr>
      <w:r>
        <w:rPr>
          <w:rFonts w:ascii="Times New Roman"/>
          <w:b w:val="false"/>
          <w:i w:val="false"/>
          <w:color w:val="000000"/>
          <w:sz w:val="28"/>
        </w:rPr>
        <w:t>
      в строке, порядковый номер 492:</w:t>
      </w:r>
    </w:p>
    <w:bookmarkEnd w:id="620"/>
    <w:bookmarkStart w:name="z998" w:id="621"/>
    <w:p>
      <w:pPr>
        <w:spacing w:after="0"/>
        <w:ind w:left="0"/>
        <w:jc w:val="both"/>
      </w:pPr>
      <w:r>
        <w:rPr>
          <w:rFonts w:ascii="Times New Roman"/>
          <w:b w:val="false"/>
          <w:i w:val="false"/>
          <w:color w:val="000000"/>
          <w:sz w:val="28"/>
        </w:rPr>
        <w:t>
      графу 3 изложить в следующей редакции:</w:t>
      </w:r>
    </w:p>
    <w:bookmarkEnd w:id="621"/>
    <w:p>
      <w:pPr>
        <w:spacing w:after="0"/>
        <w:ind w:left="0"/>
        <w:jc w:val="both"/>
      </w:pPr>
      <w:r>
        <w:rPr>
          <w:rFonts w:ascii="Times New Roman"/>
          <w:b w:val="false"/>
          <w:i w:val="false"/>
          <w:color w:val="000000"/>
          <w:sz w:val="28"/>
        </w:rPr>
        <w:t>
      "Выдача разрешения на добровольную реорганизацию страховой (перестраховочной) организации и (или) страхового холдинга";</w:t>
      </w:r>
    </w:p>
    <w:bookmarkStart w:name="z1000" w:id="622"/>
    <w:p>
      <w:pPr>
        <w:spacing w:after="0"/>
        <w:ind w:left="0"/>
        <w:jc w:val="both"/>
      </w:pPr>
      <w:r>
        <w:rPr>
          <w:rFonts w:ascii="Times New Roman"/>
          <w:b w:val="false"/>
          <w:i w:val="false"/>
          <w:color w:val="000000"/>
          <w:sz w:val="28"/>
        </w:rPr>
        <w:t>
      графу 6 изложить в следующей редакции:</w:t>
      </w:r>
    </w:p>
    <w:bookmarkEnd w:id="622"/>
    <w:p>
      <w:pPr>
        <w:spacing w:after="0"/>
        <w:ind w:left="0"/>
        <w:jc w:val="both"/>
      </w:pPr>
      <w:r>
        <w:rPr>
          <w:rFonts w:ascii="Times New Roman"/>
          <w:b w:val="false"/>
          <w:i w:val="false"/>
          <w:color w:val="000000"/>
          <w:sz w:val="28"/>
        </w:rPr>
        <w:t>
      "НБ";</w:t>
      </w:r>
    </w:p>
    <w:bookmarkStart w:name="z1002" w:id="623"/>
    <w:p>
      <w:pPr>
        <w:spacing w:after="0"/>
        <w:ind w:left="0"/>
        <w:jc w:val="both"/>
      </w:pPr>
      <w:r>
        <w:rPr>
          <w:rFonts w:ascii="Times New Roman"/>
          <w:b w:val="false"/>
          <w:i w:val="false"/>
          <w:color w:val="000000"/>
          <w:sz w:val="28"/>
        </w:rPr>
        <w:t>
      графу 7 изложить в следующей редакции:</w:t>
      </w:r>
    </w:p>
    <w:bookmarkEnd w:id="623"/>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004" w:id="624"/>
    <w:p>
      <w:pPr>
        <w:spacing w:after="0"/>
        <w:ind w:left="0"/>
        <w:jc w:val="both"/>
      </w:pPr>
      <w:r>
        <w:rPr>
          <w:rFonts w:ascii="Times New Roman"/>
          <w:b w:val="false"/>
          <w:i w:val="false"/>
          <w:color w:val="000000"/>
          <w:sz w:val="28"/>
        </w:rPr>
        <w:t>
      в строке, порядковый номер 493:</w:t>
      </w:r>
    </w:p>
    <w:bookmarkEnd w:id="624"/>
    <w:bookmarkStart w:name="z1005" w:id="625"/>
    <w:p>
      <w:pPr>
        <w:spacing w:after="0"/>
        <w:ind w:left="0"/>
        <w:jc w:val="both"/>
      </w:pPr>
      <w:r>
        <w:rPr>
          <w:rFonts w:ascii="Times New Roman"/>
          <w:b w:val="false"/>
          <w:i w:val="false"/>
          <w:color w:val="000000"/>
          <w:sz w:val="28"/>
        </w:rPr>
        <w:t>
      графу 3 изложить в следующей редакции:</w:t>
      </w:r>
    </w:p>
    <w:bookmarkEnd w:id="625"/>
    <w:p>
      <w:pPr>
        <w:spacing w:after="0"/>
        <w:ind w:left="0"/>
        <w:jc w:val="both"/>
      </w:pPr>
      <w:r>
        <w:rPr>
          <w:rFonts w:ascii="Times New Roman"/>
          <w:b w:val="false"/>
          <w:i w:val="false"/>
          <w:color w:val="000000"/>
          <w:sz w:val="28"/>
        </w:rPr>
        <w:t>
      "Выдача разрешения на добровольную ликвидацию страховой (перестраховочной) организации";</w:t>
      </w:r>
    </w:p>
    <w:bookmarkStart w:name="z1007" w:id="626"/>
    <w:p>
      <w:pPr>
        <w:spacing w:after="0"/>
        <w:ind w:left="0"/>
        <w:jc w:val="both"/>
      </w:pPr>
      <w:r>
        <w:rPr>
          <w:rFonts w:ascii="Times New Roman"/>
          <w:b w:val="false"/>
          <w:i w:val="false"/>
          <w:color w:val="000000"/>
          <w:sz w:val="28"/>
        </w:rPr>
        <w:t>
      графу 6 изложить в следующей редакции:</w:t>
      </w:r>
    </w:p>
    <w:bookmarkEnd w:id="626"/>
    <w:p>
      <w:pPr>
        <w:spacing w:after="0"/>
        <w:ind w:left="0"/>
        <w:jc w:val="both"/>
      </w:pPr>
      <w:r>
        <w:rPr>
          <w:rFonts w:ascii="Times New Roman"/>
          <w:b w:val="false"/>
          <w:i w:val="false"/>
          <w:color w:val="000000"/>
          <w:sz w:val="28"/>
        </w:rPr>
        <w:t>
      "НБ";</w:t>
      </w:r>
    </w:p>
    <w:bookmarkStart w:name="z1009" w:id="627"/>
    <w:p>
      <w:pPr>
        <w:spacing w:after="0"/>
        <w:ind w:left="0"/>
        <w:jc w:val="both"/>
      </w:pPr>
      <w:r>
        <w:rPr>
          <w:rFonts w:ascii="Times New Roman"/>
          <w:b w:val="false"/>
          <w:i w:val="false"/>
          <w:color w:val="000000"/>
          <w:sz w:val="28"/>
        </w:rPr>
        <w:t>
      графу 7 изложить в следующей редакции:</w:t>
      </w:r>
    </w:p>
    <w:bookmarkEnd w:id="627"/>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011" w:id="628"/>
    <w:p>
      <w:pPr>
        <w:spacing w:after="0"/>
        <w:ind w:left="0"/>
        <w:jc w:val="both"/>
      </w:pPr>
      <w:r>
        <w:rPr>
          <w:rFonts w:ascii="Times New Roman"/>
          <w:b w:val="false"/>
          <w:i w:val="false"/>
          <w:color w:val="000000"/>
          <w:sz w:val="28"/>
        </w:rPr>
        <w:t>
      в строке, порядковый номер 494:</w:t>
      </w:r>
    </w:p>
    <w:bookmarkEnd w:id="628"/>
    <w:bookmarkStart w:name="z1012" w:id="629"/>
    <w:p>
      <w:pPr>
        <w:spacing w:after="0"/>
        <w:ind w:left="0"/>
        <w:jc w:val="both"/>
      </w:pPr>
      <w:r>
        <w:rPr>
          <w:rFonts w:ascii="Times New Roman"/>
          <w:b w:val="false"/>
          <w:i w:val="false"/>
          <w:color w:val="000000"/>
          <w:sz w:val="28"/>
        </w:rPr>
        <w:t>
      графу 6 изложить в следующей редакции:</w:t>
      </w:r>
    </w:p>
    <w:bookmarkEnd w:id="629"/>
    <w:p>
      <w:pPr>
        <w:spacing w:after="0"/>
        <w:ind w:left="0"/>
        <w:jc w:val="both"/>
      </w:pPr>
      <w:r>
        <w:rPr>
          <w:rFonts w:ascii="Times New Roman"/>
          <w:b w:val="false"/>
          <w:i w:val="false"/>
          <w:color w:val="000000"/>
          <w:sz w:val="28"/>
        </w:rPr>
        <w:t>
      "НБ";</w:t>
      </w:r>
    </w:p>
    <w:bookmarkStart w:name="z1014" w:id="630"/>
    <w:p>
      <w:pPr>
        <w:spacing w:after="0"/>
        <w:ind w:left="0"/>
        <w:jc w:val="both"/>
      </w:pPr>
      <w:r>
        <w:rPr>
          <w:rFonts w:ascii="Times New Roman"/>
          <w:b w:val="false"/>
          <w:i w:val="false"/>
          <w:color w:val="000000"/>
          <w:sz w:val="28"/>
        </w:rPr>
        <w:t>
      графу 7 изложить в следующей редакции:</w:t>
      </w:r>
    </w:p>
    <w:bookmarkEnd w:id="630"/>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016" w:id="631"/>
    <w:p>
      <w:pPr>
        <w:spacing w:after="0"/>
        <w:ind w:left="0"/>
        <w:jc w:val="both"/>
      </w:pPr>
      <w:r>
        <w:rPr>
          <w:rFonts w:ascii="Times New Roman"/>
          <w:b w:val="false"/>
          <w:i w:val="false"/>
          <w:color w:val="000000"/>
          <w:sz w:val="28"/>
        </w:rPr>
        <w:t>
      в строке, порядковый номер 495:</w:t>
      </w:r>
    </w:p>
    <w:bookmarkEnd w:id="631"/>
    <w:bookmarkStart w:name="z1017" w:id="632"/>
    <w:p>
      <w:pPr>
        <w:spacing w:after="0"/>
        <w:ind w:left="0"/>
        <w:jc w:val="both"/>
      </w:pPr>
      <w:r>
        <w:rPr>
          <w:rFonts w:ascii="Times New Roman"/>
          <w:b w:val="false"/>
          <w:i w:val="false"/>
          <w:color w:val="000000"/>
          <w:sz w:val="28"/>
        </w:rPr>
        <w:t>
      графу 6 изложить в следующей редакции:</w:t>
      </w:r>
    </w:p>
    <w:bookmarkEnd w:id="632"/>
    <w:p>
      <w:pPr>
        <w:spacing w:after="0"/>
        <w:ind w:left="0"/>
        <w:jc w:val="both"/>
      </w:pPr>
      <w:r>
        <w:rPr>
          <w:rFonts w:ascii="Times New Roman"/>
          <w:b w:val="false"/>
          <w:i w:val="false"/>
          <w:color w:val="000000"/>
          <w:sz w:val="28"/>
        </w:rPr>
        <w:t>
      "НБ";</w:t>
      </w:r>
    </w:p>
    <w:bookmarkStart w:name="z1019" w:id="633"/>
    <w:p>
      <w:pPr>
        <w:spacing w:after="0"/>
        <w:ind w:left="0"/>
        <w:jc w:val="both"/>
      </w:pPr>
      <w:r>
        <w:rPr>
          <w:rFonts w:ascii="Times New Roman"/>
          <w:b w:val="false"/>
          <w:i w:val="false"/>
          <w:color w:val="000000"/>
          <w:sz w:val="28"/>
        </w:rPr>
        <w:t>
      графу 7 изложить в следующей редакции:</w:t>
      </w:r>
    </w:p>
    <w:bookmarkEnd w:id="633"/>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021" w:id="634"/>
    <w:p>
      <w:pPr>
        <w:spacing w:after="0"/>
        <w:ind w:left="0"/>
        <w:jc w:val="both"/>
      </w:pPr>
      <w:r>
        <w:rPr>
          <w:rFonts w:ascii="Times New Roman"/>
          <w:b w:val="false"/>
          <w:i w:val="false"/>
          <w:color w:val="000000"/>
          <w:sz w:val="28"/>
        </w:rPr>
        <w:t>
      в строке, порядковый номер 497:</w:t>
      </w:r>
    </w:p>
    <w:bookmarkEnd w:id="634"/>
    <w:bookmarkStart w:name="z1022" w:id="635"/>
    <w:p>
      <w:pPr>
        <w:spacing w:after="0"/>
        <w:ind w:left="0"/>
        <w:jc w:val="both"/>
      </w:pPr>
      <w:r>
        <w:rPr>
          <w:rFonts w:ascii="Times New Roman"/>
          <w:b w:val="false"/>
          <w:i w:val="false"/>
          <w:color w:val="000000"/>
          <w:sz w:val="28"/>
        </w:rPr>
        <w:t>
      графу 7 изложить в следующей редакции:</w:t>
      </w:r>
    </w:p>
    <w:bookmarkEnd w:id="635"/>
    <w:p>
      <w:pPr>
        <w:spacing w:after="0"/>
        <w:ind w:left="0"/>
        <w:jc w:val="both"/>
      </w:pPr>
      <w:r>
        <w:rPr>
          <w:rFonts w:ascii="Times New Roman"/>
          <w:b w:val="false"/>
          <w:i w:val="false"/>
          <w:color w:val="000000"/>
          <w:sz w:val="28"/>
        </w:rPr>
        <w:t>
      "Территориальные филиалы НБ";</w:t>
      </w:r>
    </w:p>
    <w:bookmarkStart w:name="z1024" w:id="636"/>
    <w:p>
      <w:pPr>
        <w:spacing w:after="0"/>
        <w:ind w:left="0"/>
        <w:jc w:val="both"/>
      </w:pPr>
      <w:r>
        <w:rPr>
          <w:rFonts w:ascii="Times New Roman"/>
          <w:b w:val="false"/>
          <w:i w:val="false"/>
          <w:color w:val="000000"/>
          <w:sz w:val="28"/>
        </w:rPr>
        <w:t>
      графу 9 изложить в следующей редакции:</w:t>
      </w:r>
    </w:p>
    <w:bookmarkEnd w:id="636"/>
    <w:p>
      <w:pPr>
        <w:spacing w:after="0"/>
        <w:ind w:left="0"/>
        <w:jc w:val="both"/>
      </w:pPr>
      <w:r>
        <w:rPr>
          <w:rFonts w:ascii="Times New Roman"/>
          <w:b w:val="false"/>
          <w:i w:val="false"/>
          <w:color w:val="000000"/>
          <w:sz w:val="28"/>
        </w:rPr>
        <w:t>
      "Бумажная";</w:t>
      </w:r>
    </w:p>
    <w:bookmarkStart w:name="z1026" w:id="637"/>
    <w:p>
      <w:pPr>
        <w:spacing w:after="0"/>
        <w:ind w:left="0"/>
        <w:jc w:val="both"/>
      </w:pPr>
      <w:r>
        <w:rPr>
          <w:rFonts w:ascii="Times New Roman"/>
          <w:b w:val="false"/>
          <w:i w:val="false"/>
          <w:color w:val="000000"/>
          <w:sz w:val="28"/>
        </w:rPr>
        <w:t>
      в строке, порядковый номер 500:</w:t>
      </w:r>
    </w:p>
    <w:bookmarkEnd w:id="637"/>
    <w:bookmarkStart w:name="z1027" w:id="638"/>
    <w:p>
      <w:pPr>
        <w:spacing w:after="0"/>
        <w:ind w:left="0"/>
        <w:jc w:val="both"/>
      </w:pPr>
      <w:r>
        <w:rPr>
          <w:rFonts w:ascii="Times New Roman"/>
          <w:b w:val="false"/>
          <w:i w:val="false"/>
          <w:color w:val="000000"/>
          <w:sz w:val="28"/>
        </w:rPr>
        <w:t>
      графу 6 изложить в следующей редакции:</w:t>
      </w:r>
    </w:p>
    <w:bookmarkEnd w:id="638"/>
    <w:p>
      <w:pPr>
        <w:spacing w:after="0"/>
        <w:ind w:left="0"/>
        <w:jc w:val="both"/>
      </w:pPr>
      <w:r>
        <w:rPr>
          <w:rFonts w:ascii="Times New Roman"/>
          <w:b w:val="false"/>
          <w:i w:val="false"/>
          <w:color w:val="000000"/>
          <w:sz w:val="28"/>
        </w:rPr>
        <w:t>
      "НБ";</w:t>
      </w:r>
    </w:p>
    <w:bookmarkStart w:name="z1029" w:id="639"/>
    <w:p>
      <w:pPr>
        <w:spacing w:after="0"/>
        <w:ind w:left="0"/>
        <w:jc w:val="both"/>
      </w:pPr>
      <w:r>
        <w:rPr>
          <w:rFonts w:ascii="Times New Roman"/>
          <w:b w:val="false"/>
          <w:i w:val="false"/>
          <w:color w:val="000000"/>
          <w:sz w:val="28"/>
        </w:rPr>
        <w:t>
      графу 7 изложить в следующей редакции:</w:t>
      </w:r>
    </w:p>
    <w:bookmarkEnd w:id="639"/>
    <w:p>
      <w:pPr>
        <w:spacing w:after="0"/>
        <w:ind w:left="0"/>
        <w:jc w:val="both"/>
      </w:pPr>
      <w:r>
        <w:rPr>
          <w:rFonts w:ascii="Times New Roman"/>
          <w:b w:val="false"/>
          <w:i w:val="false"/>
          <w:color w:val="000000"/>
          <w:sz w:val="28"/>
        </w:rPr>
        <w:t>
      "Центральный аппарат НБ";</w:t>
      </w:r>
    </w:p>
    <w:bookmarkStart w:name="z1031" w:id="640"/>
    <w:p>
      <w:pPr>
        <w:spacing w:after="0"/>
        <w:ind w:left="0"/>
        <w:jc w:val="both"/>
      </w:pPr>
      <w:r>
        <w:rPr>
          <w:rFonts w:ascii="Times New Roman"/>
          <w:b w:val="false"/>
          <w:i w:val="false"/>
          <w:color w:val="000000"/>
          <w:sz w:val="28"/>
        </w:rPr>
        <w:t>
      в строке, порядковый номер 501:</w:t>
      </w:r>
    </w:p>
    <w:bookmarkEnd w:id="640"/>
    <w:bookmarkStart w:name="z1032" w:id="641"/>
    <w:p>
      <w:pPr>
        <w:spacing w:after="0"/>
        <w:ind w:left="0"/>
        <w:jc w:val="both"/>
      </w:pPr>
      <w:r>
        <w:rPr>
          <w:rFonts w:ascii="Times New Roman"/>
          <w:b w:val="false"/>
          <w:i w:val="false"/>
          <w:color w:val="000000"/>
          <w:sz w:val="28"/>
        </w:rPr>
        <w:t>
      графу 6 изложить в следующей редакции:</w:t>
      </w:r>
    </w:p>
    <w:bookmarkEnd w:id="641"/>
    <w:p>
      <w:pPr>
        <w:spacing w:after="0"/>
        <w:ind w:left="0"/>
        <w:jc w:val="both"/>
      </w:pPr>
      <w:r>
        <w:rPr>
          <w:rFonts w:ascii="Times New Roman"/>
          <w:b w:val="false"/>
          <w:i w:val="false"/>
          <w:color w:val="000000"/>
          <w:sz w:val="28"/>
        </w:rPr>
        <w:t>
      "НБ";</w:t>
      </w:r>
    </w:p>
    <w:bookmarkStart w:name="z1034" w:id="642"/>
    <w:p>
      <w:pPr>
        <w:spacing w:after="0"/>
        <w:ind w:left="0"/>
        <w:jc w:val="both"/>
      </w:pPr>
      <w:r>
        <w:rPr>
          <w:rFonts w:ascii="Times New Roman"/>
          <w:b w:val="false"/>
          <w:i w:val="false"/>
          <w:color w:val="000000"/>
          <w:sz w:val="28"/>
        </w:rPr>
        <w:t>
      графу 7 изложить в следующей редакции:</w:t>
      </w:r>
    </w:p>
    <w:bookmarkEnd w:id="642"/>
    <w:p>
      <w:pPr>
        <w:spacing w:after="0"/>
        <w:ind w:left="0"/>
        <w:jc w:val="both"/>
      </w:pPr>
      <w:r>
        <w:rPr>
          <w:rFonts w:ascii="Times New Roman"/>
          <w:b w:val="false"/>
          <w:i w:val="false"/>
          <w:color w:val="000000"/>
          <w:sz w:val="28"/>
        </w:rPr>
        <w:t>
      "Центральный аппарат НБ";</w:t>
      </w:r>
    </w:p>
    <w:bookmarkStart w:name="z1036" w:id="643"/>
    <w:p>
      <w:pPr>
        <w:spacing w:after="0"/>
        <w:ind w:left="0"/>
        <w:jc w:val="both"/>
      </w:pPr>
      <w:r>
        <w:rPr>
          <w:rFonts w:ascii="Times New Roman"/>
          <w:b w:val="false"/>
          <w:i w:val="false"/>
          <w:color w:val="000000"/>
          <w:sz w:val="28"/>
        </w:rPr>
        <w:t>
      в строке, порядковый номер 502:</w:t>
      </w:r>
    </w:p>
    <w:bookmarkEnd w:id="643"/>
    <w:bookmarkStart w:name="z1037" w:id="644"/>
    <w:p>
      <w:pPr>
        <w:spacing w:after="0"/>
        <w:ind w:left="0"/>
        <w:jc w:val="both"/>
      </w:pPr>
      <w:r>
        <w:rPr>
          <w:rFonts w:ascii="Times New Roman"/>
          <w:b w:val="false"/>
          <w:i w:val="false"/>
          <w:color w:val="000000"/>
          <w:sz w:val="28"/>
        </w:rPr>
        <w:t>
      графу 6 изложить в следующей редакции:</w:t>
      </w:r>
    </w:p>
    <w:bookmarkEnd w:id="644"/>
    <w:p>
      <w:pPr>
        <w:spacing w:after="0"/>
        <w:ind w:left="0"/>
        <w:jc w:val="both"/>
      </w:pPr>
      <w:r>
        <w:rPr>
          <w:rFonts w:ascii="Times New Roman"/>
          <w:b w:val="false"/>
          <w:i w:val="false"/>
          <w:color w:val="000000"/>
          <w:sz w:val="28"/>
        </w:rPr>
        <w:t>
      "НБ";</w:t>
      </w:r>
    </w:p>
    <w:bookmarkStart w:name="z1039" w:id="645"/>
    <w:p>
      <w:pPr>
        <w:spacing w:after="0"/>
        <w:ind w:left="0"/>
        <w:jc w:val="both"/>
      </w:pPr>
      <w:r>
        <w:rPr>
          <w:rFonts w:ascii="Times New Roman"/>
          <w:b w:val="false"/>
          <w:i w:val="false"/>
          <w:color w:val="000000"/>
          <w:sz w:val="28"/>
        </w:rPr>
        <w:t>
      графу 7 изложить в следующей редакции:</w:t>
      </w:r>
    </w:p>
    <w:bookmarkEnd w:id="645"/>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041" w:id="646"/>
    <w:p>
      <w:pPr>
        <w:spacing w:after="0"/>
        <w:ind w:left="0"/>
        <w:jc w:val="both"/>
      </w:pPr>
      <w:r>
        <w:rPr>
          <w:rFonts w:ascii="Times New Roman"/>
          <w:b w:val="false"/>
          <w:i w:val="false"/>
          <w:color w:val="000000"/>
          <w:sz w:val="28"/>
        </w:rPr>
        <w:t>
      в строке, порядковый номер 503:</w:t>
      </w:r>
    </w:p>
    <w:bookmarkEnd w:id="646"/>
    <w:bookmarkStart w:name="z1042" w:id="647"/>
    <w:p>
      <w:pPr>
        <w:spacing w:after="0"/>
        <w:ind w:left="0"/>
        <w:jc w:val="both"/>
      </w:pPr>
      <w:r>
        <w:rPr>
          <w:rFonts w:ascii="Times New Roman"/>
          <w:b w:val="false"/>
          <w:i w:val="false"/>
          <w:color w:val="000000"/>
          <w:sz w:val="28"/>
        </w:rPr>
        <w:t>
      графу 6 изложить в следующей редакции:</w:t>
      </w:r>
    </w:p>
    <w:bookmarkEnd w:id="647"/>
    <w:p>
      <w:pPr>
        <w:spacing w:after="0"/>
        <w:ind w:left="0"/>
        <w:jc w:val="both"/>
      </w:pPr>
      <w:r>
        <w:rPr>
          <w:rFonts w:ascii="Times New Roman"/>
          <w:b w:val="false"/>
          <w:i w:val="false"/>
          <w:color w:val="000000"/>
          <w:sz w:val="28"/>
        </w:rPr>
        <w:t>
      "НБ";</w:t>
      </w:r>
    </w:p>
    <w:bookmarkStart w:name="z1044" w:id="648"/>
    <w:p>
      <w:pPr>
        <w:spacing w:after="0"/>
        <w:ind w:left="0"/>
        <w:jc w:val="both"/>
      </w:pPr>
      <w:r>
        <w:rPr>
          <w:rFonts w:ascii="Times New Roman"/>
          <w:b w:val="false"/>
          <w:i w:val="false"/>
          <w:color w:val="000000"/>
          <w:sz w:val="28"/>
        </w:rPr>
        <w:t>
      графу 7 изложить в следующей редакции:</w:t>
      </w:r>
    </w:p>
    <w:bookmarkEnd w:id="648"/>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046" w:id="649"/>
    <w:p>
      <w:pPr>
        <w:spacing w:after="0"/>
        <w:ind w:left="0"/>
        <w:jc w:val="both"/>
      </w:pPr>
      <w:r>
        <w:rPr>
          <w:rFonts w:ascii="Times New Roman"/>
          <w:b w:val="false"/>
          <w:i w:val="false"/>
          <w:color w:val="000000"/>
          <w:sz w:val="28"/>
        </w:rPr>
        <w:t>
      в строке, порядковый номер 504:</w:t>
      </w:r>
    </w:p>
    <w:bookmarkEnd w:id="649"/>
    <w:bookmarkStart w:name="z1047" w:id="650"/>
    <w:p>
      <w:pPr>
        <w:spacing w:after="0"/>
        <w:ind w:left="0"/>
        <w:jc w:val="both"/>
      </w:pPr>
      <w:r>
        <w:rPr>
          <w:rFonts w:ascii="Times New Roman"/>
          <w:b w:val="false"/>
          <w:i w:val="false"/>
          <w:color w:val="000000"/>
          <w:sz w:val="28"/>
        </w:rPr>
        <w:t>
      графу 6 изложить в следующей редакции:</w:t>
      </w:r>
    </w:p>
    <w:bookmarkEnd w:id="650"/>
    <w:p>
      <w:pPr>
        <w:spacing w:after="0"/>
        <w:ind w:left="0"/>
        <w:jc w:val="both"/>
      </w:pPr>
      <w:r>
        <w:rPr>
          <w:rFonts w:ascii="Times New Roman"/>
          <w:b w:val="false"/>
          <w:i w:val="false"/>
          <w:color w:val="000000"/>
          <w:sz w:val="28"/>
        </w:rPr>
        <w:t>
      "НБ";</w:t>
      </w:r>
    </w:p>
    <w:bookmarkStart w:name="z1049" w:id="651"/>
    <w:p>
      <w:pPr>
        <w:spacing w:after="0"/>
        <w:ind w:left="0"/>
        <w:jc w:val="both"/>
      </w:pPr>
      <w:r>
        <w:rPr>
          <w:rFonts w:ascii="Times New Roman"/>
          <w:b w:val="false"/>
          <w:i w:val="false"/>
          <w:color w:val="000000"/>
          <w:sz w:val="28"/>
        </w:rPr>
        <w:t>
      графу 7 изложить в следующей редакции:</w:t>
      </w:r>
    </w:p>
    <w:bookmarkEnd w:id="651"/>
    <w:bookmarkStart w:name="z1050" w:id="652"/>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End w:id="652"/>
    <w:bookmarkStart w:name="z1051" w:id="653"/>
    <w:p>
      <w:pPr>
        <w:spacing w:after="0"/>
        <w:ind w:left="0"/>
        <w:jc w:val="both"/>
      </w:pPr>
      <w:r>
        <w:rPr>
          <w:rFonts w:ascii="Times New Roman"/>
          <w:b w:val="false"/>
          <w:i w:val="false"/>
          <w:color w:val="000000"/>
          <w:sz w:val="28"/>
        </w:rPr>
        <w:t>
      в строке, порядковый номер 505:</w:t>
      </w:r>
    </w:p>
    <w:bookmarkEnd w:id="653"/>
    <w:bookmarkStart w:name="z1052" w:id="654"/>
    <w:p>
      <w:pPr>
        <w:spacing w:after="0"/>
        <w:ind w:left="0"/>
        <w:jc w:val="both"/>
      </w:pPr>
      <w:r>
        <w:rPr>
          <w:rFonts w:ascii="Times New Roman"/>
          <w:b w:val="false"/>
          <w:i w:val="false"/>
          <w:color w:val="000000"/>
          <w:sz w:val="28"/>
        </w:rPr>
        <w:t>
      графу 6 изложить в следующей редакции:</w:t>
      </w:r>
    </w:p>
    <w:bookmarkEnd w:id="654"/>
    <w:p>
      <w:pPr>
        <w:spacing w:after="0"/>
        <w:ind w:left="0"/>
        <w:jc w:val="both"/>
      </w:pPr>
      <w:r>
        <w:rPr>
          <w:rFonts w:ascii="Times New Roman"/>
          <w:b w:val="false"/>
          <w:i w:val="false"/>
          <w:color w:val="000000"/>
          <w:sz w:val="28"/>
        </w:rPr>
        <w:t>
      "НБ";</w:t>
      </w:r>
    </w:p>
    <w:bookmarkStart w:name="z1054" w:id="655"/>
    <w:p>
      <w:pPr>
        <w:spacing w:after="0"/>
        <w:ind w:left="0"/>
        <w:jc w:val="both"/>
      </w:pPr>
      <w:r>
        <w:rPr>
          <w:rFonts w:ascii="Times New Roman"/>
          <w:b w:val="false"/>
          <w:i w:val="false"/>
          <w:color w:val="000000"/>
          <w:sz w:val="28"/>
        </w:rPr>
        <w:t>
      графу 7 изложить в следующей редакции:</w:t>
      </w:r>
    </w:p>
    <w:bookmarkEnd w:id="655"/>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056" w:id="656"/>
    <w:p>
      <w:pPr>
        <w:spacing w:after="0"/>
        <w:ind w:left="0"/>
        <w:jc w:val="both"/>
      </w:pPr>
      <w:r>
        <w:rPr>
          <w:rFonts w:ascii="Times New Roman"/>
          <w:b w:val="false"/>
          <w:i w:val="false"/>
          <w:color w:val="000000"/>
          <w:sz w:val="28"/>
        </w:rPr>
        <w:t>
      в строке, порядковый номер 506:</w:t>
      </w:r>
    </w:p>
    <w:bookmarkEnd w:id="656"/>
    <w:bookmarkStart w:name="z1057" w:id="657"/>
    <w:p>
      <w:pPr>
        <w:spacing w:after="0"/>
        <w:ind w:left="0"/>
        <w:jc w:val="both"/>
      </w:pPr>
      <w:r>
        <w:rPr>
          <w:rFonts w:ascii="Times New Roman"/>
          <w:b w:val="false"/>
          <w:i w:val="false"/>
          <w:color w:val="000000"/>
          <w:sz w:val="28"/>
        </w:rPr>
        <w:t>
      графу 6 изложить в следующей редакции:</w:t>
      </w:r>
    </w:p>
    <w:bookmarkEnd w:id="657"/>
    <w:p>
      <w:pPr>
        <w:spacing w:after="0"/>
        <w:ind w:left="0"/>
        <w:jc w:val="both"/>
      </w:pPr>
      <w:r>
        <w:rPr>
          <w:rFonts w:ascii="Times New Roman"/>
          <w:b w:val="false"/>
          <w:i w:val="false"/>
          <w:color w:val="000000"/>
          <w:sz w:val="28"/>
        </w:rPr>
        <w:t>
      "НБ";</w:t>
      </w:r>
    </w:p>
    <w:bookmarkStart w:name="z1059" w:id="658"/>
    <w:p>
      <w:pPr>
        <w:spacing w:after="0"/>
        <w:ind w:left="0"/>
        <w:jc w:val="both"/>
      </w:pPr>
      <w:r>
        <w:rPr>
          <w:rFonts w:ascii="Times New Roman"/>
          <w:b w:val="false"/>
          <w:i w:val="false"/>
          <w:color w:val="000000"/>
          <w:sz w:val="28"/>
        </w:rPr>
        <w:t>
      графу 7 изложить в следующей редакции:</w:t>
      </w:r>
    </w:p>
    <w:bookmarkEnd w:id="658"/>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061" w:id="659"/>
    <w:p>
      <w:pPr>
        <w:spacing w:after="0"/>
        <w:ind w:left="0"/>
        <w:jc w:val="both"/>
      </w:pPr>
      <w:r>
        <w:rPr>
          <w:rFonts w:ascii="Times New Roman"/>
          <w:b w:val="false"/>
          <w:i w:val="false"/>
          <w:color w:val="000000"/>
          <w:sz w:val="28"/>
        </w:rPr>
        <w:t>
      в строке, порядковый номер 507:</w:t>
      </w:r>
    </w:p>
    <w:bookmarkEnd w:id="659"/>
    <w:bookmarkStart w:name="z1062" w:id="660"/>
    <w:p>
      <w:pPr>
        <w:spacing w:after="0"/>
        <w:ind w:left="0"/>
        <w:jc w:val="both"/>
      </w:pPr>
      <w:r>
        <w:rPr>
          <w:rFonts w:ascii="Times New Roman"/>
          <w:b w:val="false"/>
          <w:i w:val="false"/>
          <w:color w:val="000000"/>
          <w:sz w:val="28"/>
        </w:rPr>
        <w:t>
      графу 3 изложить в следующей редакции:</w:t>
      </w:r>
    </w:p>
    <w:bookmarkEnd w:id="660"/>
    <w:p>
      <w:pPr>
        <w:spacing w:after="0"/>
        <w:ind w:left="0"/>
        <w:jc w:val="both"/>
      </w:pPr>
      <w:r>
        <w:rPr>
          <w:rFonts w:ascii="Times New Roman"/>
          <w:b w:val="false"/>
          <w:i w:val="false"/>
          <w:color w:val="000000"/>
          <w:sz w:val="28"/>
        </w:rPr>
        <w:t>
      "Утверждение отчета об итогах размещения акций";</w:t>
      </w:r>
    </w:p>
    <w:p>
      <w:pPr>
        <w:spacing w:after="0"/>
        <w:ind w:left="0"/>
        <w:jc w:val="both"/>
      </w:pPr>
      <w:r>
        <w:rPr>
          <w:rFonts w:ascii="Times New Roman"/>
          <w:b w:val="false"/>
          <w:i w:val="false"/>
          <w:color w:val="000000"/>
          <w:sz w:val="28"/>
        </w:rPr>
        <w:t>
      графу 6 изложить в следующей редакции:</w:t>
      </w:r>
    </w:p>
    <w:p>
      <w:pPr>
        <w:spacing w:after="0"/>
        <w:ind w:left="0"/>
        <w:jc w:val="both"/>
      </w:pPr>
      <w:r>
        <w:rPr>
          <w:rFonts w:ascii="Times New Roman"/>
          <w:b w:val="false"/>
          <w:i w:val="false"/>
          <w:color w:val="000000"/>
          <w:sz w:val="28"/>
        </w:rPr>
        <w:t>
      "НБ";</w:t>
      </w:r>
    </w:p>
    <w:bookmarkStart w:name="z1066" w:id="661"/>
    <w:p>
      <w:pPr>
        <w:spacing w:after="0"/>
        <w:ind w:left="0"/>
        <w:jc w:val="both"/>
      </w:pPr>
      <w:r>
        <w:rPr>
          <w:rFonts w:ascii="Times New Roman"/>
          <w:b w:val="false"/>
          <w:i w:val="false"/>
          <w:color w:val="000000"/>
          <w:sz w:val="28"/>
        </w:rPr>
        <w:t>
      графу 7 изложить в следующей редакции:</w:t>
      </w:r>
    </w:p>
    <w:bookmarkEnd w:id="661"/>
    <w:p>
      <w:pPr>
        <w:spacing w:after="0"/>
        <w:ind w:left="0"/>
        <w:jc w:val="both"/>
      </w:pPr>
      <w:r>
        <w:rPr>
          <w:rFonts w:ascii="Times New Roman"/>
          <w:b w:val="false"/>
          <w:i w:val="false"/>
          <w:color w:val="000000"/>
          <w:sz w:val="28"/>
        </w:rPr>
        <w:t>
      "Центральный аппарат НБ";</w:t>
      </w:r>
    </w:p>
    <w:bookmarkStart w:name="z1068" w:id="662"/>
    <w:p>
      <w:pPr>
        <w:spacing w:after="0"/>
        <w:ind w:left="0"/>
        <w:jc w:val="both"/>
      </w:pPr>
      <w:r>
        <w:rPr>
          <w:rFonts w:ascii="Times New Roman"/>
          <w:b w:val="false"/>
          <w:i w:val="false"/>
          <w:color w:val="000000"/>
          <w:sz w:val="28"/>
        </w:rPr>
        <w:t>
      в строке, порядковый номер 508:</w:t>
      </w:r>
    </w:p>
    <w:bookmarkEnd w:id="662"/>
    <w:bookmarkStart w:name="z1069" w:id="663"/>
    <w:p>
      <w:pPr>
        <w:spacing w:after="0"/>
        <w:ind w:left="0"/>
        <w:jc w:val="both"/>
      </w:pPr>
      <w:r>
        <w:rPr>
          <w:rFonts w:ascii="Times New Roman"/>
          <w:b w:val="false"/>
          <w:i w:val="false"/>
          <w:color w:val="000000"/>
          <w:sz w:val="28"/>
        </w:rPr>
        <w:t>
      графу 3 изложить в следующей редакции:</w:t>
      </w:r>
    </w:p>
    <w:bookmarkEnd w:id="663"/>
    <w:p>
      <w:pPr>
        <w:spacing w:after="0"/>
        <w:ind w:left="0"/>
        <w:jc w:val="both"/>
      </w:pPr>
      <w:r>
        <w:rPr>
          <w:rFonts w:ascii="Times New Roman"/>
          <w:b w:val="false"/>
          <w:i w:val="false"/>
          <w:color w:val="000000"/>
          <w:sz w:val="28"/>
        </w:rPr>
        <w:t>
      "Утверждение отчета об итогах размещения облигаций";</w:t>
      </w:r>
    </w:p>
    <w:bookmarkStart w:name="z1071" w:id="664"/>
    <w:p>
      <w:pPr>
        <w:spacing w:after="0"/>
        <w:ind w:left="0"/>
        <w:jc w:val="both"/>
      </w:pPr>
      <w:r>
        <w:rPr>
          <w:rFonts w:ascii="Times New Roman"/>
          <w:b w:val="false"/>
          <w:i w:val="false"/>
          <w:color w:val="000000"/>
          <w:sz w:val="28"/>
        </w:rPr>
        <w:t>
      графу 6 изложить в следующей редакции:</w:t>
      </w:r>
    </w:p>
    <w:bookmarkEnd w:id="664"/>
    <w:p>
      <w:pPr>
        <w:spacing w:after="0"/>
        <w:ind w:left="0"/>
        <w:jc w:val="both"/>
      </w:pPr>
      <w:r>
        <w:rPr>
          <w:rFonts w:ascii="Times New Roman"/>
          <w:b w:val="false"/>
          <w:i w:val="false"/>
          <w:color w:val="000000"/>
          <w:sz w:val="28"/>
        </w:rPr>
        <w:t>
      "НБ";</w:t>
      </w:r>
    </w:p>
    <w:bookmarkStart w:name="z1073" w:id="665"/>
    <w:p>
      <w:pPr>
        <w:spacing w:after="0"/>
        <w:ind w:left="0"/>
        <w:jc w:val="both"/>
      </w:pPr>
      <w:r>
        <w:rPr>
          <w:rFonts w:ascii="Times New Roman"/>
          <w:b w:val="false"/>
          <w:i w:val="false"/>
          <w:color w:val="000000"/>
          <w:sz w:val="28"/>
        </w:rPr>
        <w:t>
      графу 7 изложить в следующей редакции:</w:t>
      </w:r>
    </w:p>
    <w:bookmarkEnd w:id="665"/>
    <w:p>
      <w:pPr>
        <w:spacing w:after="0"/>
        <w:ind w:left="0"/>
        <w:jc w:val="both"/>
      </w:pPr>
      <w:r>
        <w:rPr>
          <w:rFonts w:ascii="Times New Roman"/>
          <w:b w:val="false"/>
          <w:i w:val="false"/>
          <w:color w:val="000000"/>
          <w:sz w:val="28"/>
        </w:rPr>
        <w:t>
      "Центральный аппарат НБ";</w:t>
      </w:r>
    </w:p>
    <w:bookmarkStart w:name="z1075" w:id="666"/>
    <w:p>
      <w:pPr>
        <w:spacing w:after="0"/>
        <w:ind w:left="0"/>
        <w:jc w:val="both"/>
      </w:pPr>
      <w:r>
        <w:rPr>
          <w:rFonts w:ascii="Times New Roman"/>
          <w:b w:val="false"/>
          <w:i w:val="false"/>
          <w:color w:val="000000"/>
          <w:sz w:val="28"/>
        </w:rPr>
        <w:t>
      в строке, порядковый номер 509:</w:t>
      </w:r>
    </w:p>
    <w:bookmarkEnd w:id="666"/>
    <w:bookmarkStart w:name="z1076" w:id="667"/>
    <w:p>
      <w:pPr>
        <w:spacing w:after="0"/>
        <w:ind w:left="0"/>
        <w:jc w:val="both"/>
      </w:pPr>
      <w:r>
        <w:rPr>
          <w:rFonts w:ascii="Times New Roman"/>
          <w:b w:val="false"/>
          <w:i w:val="false"/>
          <w:color w:val="000000"/>
          <w:sz w:val="28"/>
        </w:rPr>
        <w:t>
      графу 4 изложить в следующей редакции:</w:t>
      </w:r>
    </w:p>
    <w:bookmarkEnd w:id="667"/>
    <w:p>
      <w:pPr>
        <w:spacing w:after="0"/>
        <w:ind w:left="0"/>
        <w:jc w:val="both"/>
      </w:pPr>
      <w:r>
        <w:rPr>
          <w:rFonts w:ascii="Times New Roman"/>
          <w:b w:val="false"/>
          <w:i w:val="false"/>
          <w:color w:val="000000"/>
          <w:sz w:val="28"/>
        </w:rPr>
        <w:t>
      "Физические лица";</w:t>
      </w:r>
    </w:p>
    <w:bookmarkStart w:name="z1078" w:id="668"/>
    <w:p>
      <w:pPr>
        <w:spacing w:after="0"/>
        <w:ind w:left="0"/>
        <w:jc w:val="both"/>
      </w:pPr>
      <w:r>
        <w:rPr>
          <w:rFonts w:ascii="Times New Roman"/>
          <w:b w:val="false"/>
          <w:i w:val="false"/>
          <w:color w:val="000000"/>
          <w:sz w:val="28"/>
        </w:rPr>
        <w:t>
      графу 6 изложить в следующей редакции:</w:t>
      </w:r>
    </w:p>
    <w:bookmarkEnd w:id="668"/>
    <w:p>
      <w:pPr>
        <w:spacing w:after="0"/>
        <w:ind w:left="0"/>
        <w:jc w:val="both"/>
      </w:pPr>
      <w:r>
        <w:rPr>
          <w:rFonts w:ascii="Times New Roman"/>
          <w:b w:val="false"/>
          <w:i w:val="false"/>
          <w:color w:val="000000"/>
          <w:sz w:val="28"/>
        </w:rPr>
        <w:t>
      "НБ";</w:t>
      </w:r>
    </w:p>
    <w:bookmarkStart w:name="z1080" w:id="669"/>
    <w:p>
      <w:pPr>
        <w:spacing w:after="0"/>
        <w:ind w:left="0"/>
        <w:jc w:val="both"/>
      </w:pPr>
      <w:r>
        <w:rPr>
          <w:rFonts w:ascii="Times New Roman"/>
          <w:b w:val="false"/>
          <w:i w:val="false"/>
          <w:color w:val="000000"/>
          <w:sz w:val="28"/>
        </w:rPr>
        <w:t>
      графу 7 изложить в следующей редакции:</w:t>
      </w:r>
    </w:p>
    <w:bookmarkEnd w:id="669"/>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082" w:id="670"/>
    <w:p>
      <w:pPr>
        <w:spacing w:after="0"/>
        <w:ind w:left="0"/>
        <w:jc w:val="both"/>
      </w:pPr>
      <w:r>
        <w:rPr>
          <w:rFonts w:ascii="Times New Roman"/>
          <w:b w:val="false"/>
          <w:i w:val="false"/>
          <w:color w:val="000000"/>
          <w:sz w:val="28"/>
        </w:rPr>
        <w:t>
      в строке, порядковый номер 510:</w:t>
      </w:r>
    </w:p>
    <w:bookmarkEnd w:id="670"/>
    <w:bookmarkStart w:name="z1083" w:id="671"/>
    <w:p>
      <w:pPr>
        <w:spacing w:after="0"/>
        <w:ind w:left="0"/>
        <w:jc w:val="both"/>
      </w:pPr>
      <w:r>
        <w:rPr>
          <w:rFonts w:ascii="Times New Roman"/>
          <w:b w:val="false"/>
          <w:i w:val="false"/>
          <w:color w:val="000000"/>
          <w:sz w:val="28"/>
        </w:rPr>
        <w:t>
      графу 6 изложить в следующей редакции:</w:t>
      </w:r>
    </w:p>
    <w:bookmarkEnd w:id="671"/>
    <w:p>
      <w:pPr>
        <w:spacing w:after="0"/>
        <w:ind w:left="0"/>
        <w:jc w:val="both"/>
      </w:pPr>
      <w:r>
        <w:rPr>
          <w:rFonts w:ascii="Times New Roman"/>
          <w:b w:val="false"/>
          <w:i w:val="false"/>
          <w:color w:val="000000"/>
          <w:sz w:val="28"/>
        </w:rPr>
        <w:t>
      "НБ";</w:t>
      </w:r>
    </w:p>
    <w:bookmarkStart w:name="z1085" w:id="672"/>
    <w:p>
      <w:pPr>
        <w:spacing w:after="0"/>
        <w:ind w:left="0"/>
        <w:jc w:val="both"/>
      </w:pPr>
      <w:r>
        <w:rPr>
          <w:rFonts w:ascii="Times New Roman"/>
          <w:b w:val="false"/>
          <w:i w:val="false"/>
          <w:color w:val="000000"/>
          <w:sz w:val="28"/>
        </w:rPr>
        <w:t>
      графу 7 изложить в следующей редакции:</w:t>
      </w:r>
    </w:p>
    <w:bookmarkEnd w:id="672"/>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087" w:id="673"/>
    <w:p>
      <w:pPr>
        <w:spacing w:after="0"/>
        <w:ind w:left="0"/>
        <w:jc w:val="both"/>
      </w:pPr>
      <w:r>
        <w:rPr>
          <w:rFonts w:ascii="Times New Roman"/>
          <w:b w:val="false"/>
          <w:i w:val="false"/>
          <w:color w:val="000000"/>
          <w:sz w:val="28"/>
        </w:rPr>
        <w:t>
      в строке, порядковый номер 511:</w:t>
      </w:r>
    </w:p>
    <w:bookmarkEnd w:id="673"/>
    <w:bookmarkStart w:name="z1088" w:id="674"/>
    <w:p>
      <w:pPr>
        <w:spacing w:after="0"/>
        <w:ind w:left="0"/>
        <w:jc w:val="both"/>
      </w:pPr>
      <w:r>
        <w:rPr>
          <w:rFonts w:ascii="Times New Roman"/>
          <w:b w:val="false"/>
          <w:i w:val="false"/>
          <w:color w:val="000000"/>
          <w:sz w:val="28"/>
        </w:rPr>
        <w:t>
      графу 3 изложить в следующей редакции:</w:t>
      </w:r>
    </w:p>
    <w:bookmarkEnd w:id="674"/>
    <w:p>
      <w:pPr>
        <w:spacing w:after="0"/>
        <w:ind w:left="0"/>
        <w:jc w:val="both"/>
      </w:pPr>
      <w:r>
        <w:rPr>
          <w:rFonts w:ascii="Times New Roman"/>
          <w:b w:val="false"/>
          <w:i w:val="false"/>
          <w:color w:val="000000"/>
          <w:sz w:val="28"/>
        </w:rPr>
        <w:t>
      "Утверждение отчета об итогах размещения паев паевого инвестиционного фонда";</w:t>
      </w:r>
    </w:p>
    <w:bookmarkStart w:name="z1090" w:id="675"/>
    <w:p>
      <w:pPr>
        <w:spacing w:after="0"/>
        <w:ind w:left="0"/>
        <w:jc w:val="both"/>
      </w:pPr>
      <w:r>
        <w:rPr>
          <w:rFonts w:ascii="Times New Roman"/>
          <w:b w:val="false"/>
          <w:i w:val="false"/>
          <w:color w:val="000000"/>
          <w:sz w:val="28"/>
        </w:rPr>
        <w:t>
      графу 6 изложить в следующей редакции:</w:t>
      </w:r>
    </w:p>
    <w:bookmarkEnd w:id="675"/>
    <w:p>
      <w:pPr>
        <w:spacing w:after="0"/>
        <w:ind w:left="0"/>
        <w:jc w:val="both"/>
      </w:pPr>
      <w:r>
        <w:rPr>
          <w:rFonts w:ascii="Times New Roman"/>
          <w:b w:val="false"/>
          <w:i w:val="false"/>
          <w:color w:val="000000"/>
          <w:sz w:val="28"/>
        </w:rPr>
        <w:t>
      "НБ";</w:t>
      </w:r>
    </w:p>
    <w:bookmarkStart w:name="z1092" w:id="676"/>
    <w:p>
      <w:pPr>
        <w:spacing w:after="0"/>
        <w:ind w:left="0"/>
        <w:jc w:val="both"/>
      </w:pPr>
      <w:r>
        <w:rPr>
          <w:rFonts w:ascii="Times New Roman"/>
          <w:b w:val="false"/>
          <w:i w:val="false"/>
          <w:color w:val="000000"/>
          <w:sz w:val="28"/>
        </w:rPr>
        <w:t>
      графу 7 изложить в следующей редакции:</w:t>
      </w:r>
    </w:p>
    <w:bookmarkEnd w:id="676"/>
    <w:p>
      <w:pPr>
        <w:spacing w:after="0"/>
        <w:ind w:left="0"/>
        <w:jc w:val="both"/>
      </w:pPr>
      <w:r>
        <w:rPr>
          <w:rFonts w:ascii="Times New Roman"/>
          <w:b w:val="false"/>
          <w:i w:val="false"/>
          <w:color w:val="000000"/>
          <w:sz w:val="28"/>
        </w:rPr>
        <w:t>
      "Центральный аппарат НБ";</w:t>
      </w:r>
    </w:p>
    <w:bookmarkStart w:name="z1094" w:id="677"/>
    <w:p>
      <w:pPr>
        <w:spacing w:after="0"/>
        <w:ind w:left="0"/>
        <w:jc w:val="both"/>
      </w:pPr>
      <w:r>
        <w:rPr>
          <w:rFonts w:ascii="Times New Roman"/>
          <w:b w:val="false"/>
          <w:i w:val="false"/>
          <w:color w:val="000000"/>
          <w:sz w:val="28"/>
        </w:rPr>
        <w:t>
      в строке, порядковый номер 513:</w:t>
      </w:r>
    </w:p>
    <w:bookmarkEnd w:id="677"/>
    <w:bookmarkStart w:name="z1095" w:id="678"/>
    <w:p>
      <w:pPr>
        <w:spacing w:after="0"/>
        <w:ind w:left="0"/>
        <w:jc w:val="both"/>
      </w:pPr>
      <w:r>
        <w:rPr>
          <w:rFonts w:ascii="Times New Roman"/>
          <w:b w:val="false"/>
          <w:i w:val="false"/>
          <w:color w:val="000000"/>
          <w:sz w:val="28"/>
        </w:rPr>
        <w:t>
      графу 6 изложить в следующей редакции:</w:t>
      </w:r>
    </w:p>
    <w:bookmarkEnd w:id="678"/>
    <w:p>
      <w:pPr>
        <w:spacing w:after="0"/>
        <w:ind w:left="0"/>
        <w:jc w:val="both"/>
      </w:pPr>
      <w:r>
        <w:rPr>
          <w:rFonts w:ascii="Times New Roman"/>
          <w:b w:val="false"/>
          <w:i w:val="false"/>
          <w:color w:val="000000"/>
          <w:sz w:val="28"/>
        </w:rPr>
        <w:t>
      "НБ";</w:t>
      </w:r>
    </w:p>
    <w:bookmarkStart w:name="z1097" w:id="679"/>
    <w:p>
      <w:pPr>
        <w:spacing w:after="0"/>
        <w:ind w:left="0"/>
        <w:jc w:val="both"/>
      </w:pPr>
      <w:r>
        <w:rPr>
          <w:rFonts w:ascii="Times New Roman"/>
          <w:b w:val="false"/>
          <w:i w:val="false"/>
          <w:color w:val="000000"/>
          <w:sz w:val="28"/>
        </w:rPr>
        <w:t>
      графу 7 изложить в следующей редакции:</w:t>
      </w:r>
    </w:p>
    <w:bookmarkEnd w:id="679"/>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099" w:id="680"/>
    <w:p>
      <w:pPr>
        <w:spacing w:after="0"/>
        <w:ind w:left="0"/>
        <w:jc w:val="both"/>
      </w:pPr>
      <w:r>
        <w:rPr>
          <w:rFonts w:ascii="Times New Roman"/>
          <w:b w:val="false"/>
          <w:i w:val="false"/>
          <w:color w:val="000000"/>
          <w:sz w:val="28"/>
        </w:rPr>
        <w:t>
      в строке, порядковый номер 514:</w:t>
      </w:r>
    </w:p>
    <w:bookmarkEnd w:id="680"/>
    <w:bookmarkStart w:name="z1100" w:id="681"/>
    <w:p>
      <w:pPr>
        <w:spacing w:after="0"/>
        <w:ind w:left="0"/>
        <w:jc w:val="both"/>
      </w:pPr>
      <w:r>
        <w:rPr>
          <w:rFonts w:ascii="Times New Roman"/>
          <w:b w:val="false"/>
          <w:i w:val="false"/>
          <w:color w:val="000000"/>
          <w:sz w:val="28"/>
        </w:rPr>
        <w:t>
      графу 6 изложить в следующей редакции:</w:t>
      </w:r>
    </w:p>
    <w:bookmarkEnd w:id="681"/>
    <w:p>
      <w:pPr>
        <w:spacing w:after="0"/>
        <w:ind w:left="0"/>
        <w:jc w:val="both"/>
      </w:pPr>
      <w:r>
        <w:rPr>
          <w:rFonts w:ascii="Times New Roman"/>
          <w:b w:val="false"/>
          <w:i w:val="false"/>
          <w:color w:val="000000"/>
          <w:sz w:val="28"/>
        </w:rPr>
        <w:t>
      "НБ";</w:t>
      </w:r>
    </w:p>
    <w:bookmarkStart w:name="z1102" w:id="682"/>
    <w:p>
      <w:pPr>
        <w:spacing w:after="0"/>
        <w:ind w:left="0"/>
        <w:jc w:val="both"/>
      </w:pPr>
      <w:r>
        <w:rPr>
          <w:rFonts w:ascii="Times New Roman"/>
          <w:b w:val="false"/>
          <w:i w:val="false"/>
          <w:color w:val="000000"/>
          <w:sz w:val="28"/>
        </w:rPr>
        <w:t>
      графу 7 изложить в следующей редакции:</w:t>
      </w:r>
    </w:p>
    <w:bookmarkEnd w:id="682"/>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104" w:id="683"/>
    <w:p>
      <w:pPr>
        <w:spacing w:after="0"/>
        <w:ind w:left="0"/>
        <w:jc w:val="both"/>
      </w:pPr>
      <w:r>
        <w:rPr>
          <w:rFonts w:ascii="Times New Roman"/>
          <w:b w:val="false"/>
          <w:i w:val="false"/>
          <w:color w:val="000000"/>
          <w:sz w:val="28"/>
        </w:rPr>
        <w:t>
      в строке, порядковый номер 515:</w:t>
      </w:r>
    </w:p>
    <w:bookmarkEnd w:id="683"/>
    <w:bookmarkStart w:name="z1105" w:id="684"/>
    <w:p>
      <w:pPr>
        <w:spacing w:after="0"/>
        <w:ind w:left="0"/>
        <w:jc w:val="both"/>
      </w:pPr>
      <w:r>
        <w:rPr>
          <w:rFonts w:ascii="Times New Roman"/>
          <w:b w:val="false"/>
          <w:i w:val="false"/>
          <w:color w:val="000000"/>
          <w:sz w:val="28"/>
        </w:rPr>
        <w:t>
      графу 6 изложить в следующей редакции:</w:t>
      </w:r>
    </w:p>
    <w:bookmarkEnd w:id="684"/>
    <w:p>
      <w:pPr>
        <w:spacing w:after="0"/>
        <w:ind w:left="0"/>
        <w:jc w:val="both"/>
      </w:pPr>
      <w:r>
        <w:rPr>
          <w:rFonts w:ascii="Times New Roman"/>
          <w:b w:val="false"/>
          <w:i w:val="false"/>
          <w:color w:val="000000"/>
          <w:sz w:val="28"/>
        </w:rPr>
        <w:t>
      "НБ";</w:t>
      </w:r>
    </w:p>
    <w:bookmarkStart w:name="z1107" w:id="685"/>
    <w:p>
      <w:pPr>
        <w:spacing w:after="0"/>
        <w:ind w:left="0"/>
        <w:jc w:val="both"/>
      </w:pPr>
      <w:r>
        <w:rPr>
          <w:rFonts w:ascii="Times New Roman"/>
          <w:b w:val="false"/>
          <w:i w:val="false"/>
          <w:color w:val="000000"/>
          <w:sz w:val="28"/>
        </w:rPr>
        <w:t>
      графу 7 изложить в следующей редакции:</w:t>
      </w:r>
    </w:p>
    <w:bookmarkEnd w:id="685"/>
    <w:p>
      <w:pPr>
        <w:spacing w:after="0"/>
        <w:ind w:left="0"/>
        <w:jc w:val="both"/>
      </w:pPr>
      <w:r>
        <w:rPr>
          <w:rFonts w:ascii="Times New Roman"/>
          <w:b w:val="false"/>
          <w:i w:val="false"/>
          <w:color w:val="000000"/>
          <w:sz w:val="28"/>
        </w:rPr>
        <w:t>
      "Центральный аппарат НБ";</w:t>
      </w:r>
    </w:p>
    <w:bookmarkStart w:name="z1109" w:id="686"/>
    <w:p>
      <w:pPr>
        <w:spacing w:after="0"/>
        <w:ind w:left="0"/>
        <w:jc w:val="both"/>
      </w:pPr>
      <w:r>
        <w:rPr>
          <w:rFonts w:ascii="Times New Roman"/>
          <w:b w:val="false"/>
          <w:i w:val="false"/>
          <w:color w:val="000000"/>
          <w:sz w:val="28"/>
        </w:rPr>
        <w:t>
      в строке, порядковый номер 516:</w:t>
      </w:r>
    </w:p>
    <w:bookmarkEnd w:id="686"/>
    <w:bookmarkStart w:name="z1110" w:id="687"/>
    <w:p>
      <w:pPr>
        <w:spacing w:after="0"/>
        <w:ind w:left="0"/>
        <w:jc w:val="both"/>
      </w:pPr>
      <w:r>
        <w:rPr>
          <w:rFonts w:ascii="Times New Roman"/>
          <w:b w:val="false"/>
          <w:i w:val="false"/>
          <w:color w:val="000000"/>
          <w:sz w:val="28"/>
        </w:rPr>
        <w:t>
      графу 6 изложить в следующей редакции:</w:t>
      </w:r>
    </w:p>
    <w:bookmarkEnd w:id="687"/>
    <w:p>
      <w:pPr>
        <w:spacing w:after="0"/>
        <w:ind w:left="0"/>
        <w:jc w:val="both"/>
      </w:pPr>
      <w:r>
        <w:rPr>
          <w:rFonts w:ascii="Times New Roman"/>
          <w:b w:val="false"/>
          <w:i w:val="false"/>
          <w:color w:val="000000"/>
          <w:sz w:val="28"/>
        </w:rPr>
        <w:t>
      "НБ";</w:t>
      </w:r>
    </w:p>
    <w:bookmarkStart w:name="z1112" w:id="688"/>
    <w:p>
      <w:pPr>
        <w:spacing w:after="0"/>
        <w:ind w:left="0"/>
        <w:jc w:val="both"/>
      </w:pPr>
      <w:r>
        <w:rPr>
          <w:rFonts w:ascii="Times New Roman"/>
          <w:b w:val="false"/>
          <w:i w:val="false"/>
          <w:color w:val="000000"/>
          <w:sz w:val="28"/>
        </w:rPr>
        <w:t>
      графу 7 изложить в следующей редакции:</w:t>
      </w:r>
    </w:p>
    <w:bookmarkEnd w:id="688"/>
    <w:p>
      <w:pPr>
        <w:spacing w:after="0"/>
        <w:ind w:left="0"/>
        <w:jc w:val="both"/>
      </w:pPr>
      <w:r>
        <w:rPr>
          <w:rFonts w:ascii="Times New Roman"/>
          <w:b w:val="false"/>
          <w:i w:val="false"/>
          <w:color w:val="000000"/>
          <w:sz w:val="28"/>
        </w:rPr>
        <w:t>
      "Центральный аппарат НБ";</w:t>
      </w:r>
    </w:p>
    <w:bookmarkStart w:name="z1114" w:id="689"/>
    <w:p>
      <w:pPr>
        <w:spacing w:after="0"/>
        <w:ind w:left="0"/>
        <w:jc w:val="both"/>
      </w:pPr>
      <w:r>
        <w:rPr>
          <w:rFonts w:ascii="Times New Roman"/>
          <w:b w:val="false"/>
          <w:i w:val="false"/>
          <w:color w:val="000000"/>
          <w:sz w:val="28"/>
        </w:rPr>
        <w:t>
      в строке, порядковый номер 518:</w:t>
      </w:r>
    </w:p>
    <w:bookmarkEnd w:id="689"/>
    <w:bookmarkStart w:name="z1115" w:id="690"/>
    <w:p>
      <w:pPr>
        <w:spacing w:after="0"/>
        <w:ind w:left="0"/>
        <w:jc w:val="both"/>
      </w:pPr>
      <w:r>
        <w:rPr>
          <w:rFonts w:ascii="Times New Roman"/>
          <w:b w:val="false"/>
          <w:i w:val="false"/>
          <w:color w:val="000000"/>
          <w:sz w:val="28"/>
        </w:rPr>
        <w:t>
      графу 6 изложить в следующей редакции:</w:t>
      </w:r>
    </w:p>
    <w:bookmarkEnd w:id="690"/>
    <w:p>
      <w:pPr>
        <w:spacing w:after="0"/>
        <w:ind w:left="0"/>
        <w:jc w:val="both"/>
      </w:pPr>
      <w:r>
        <w:rPr>
          <w:rFonts w:ascii="Times New Roman"/>
          <w:b w:val="false"/>
          <w:i w:val="false"/>
          <w:color w:val="000000"/>
          <w:sz w:val="28"/>
        </w:rPr>
        <w:t>
      "НБ";</w:t>
      </w:r>
    </w:p>
    <w:bookmarkStart w:name="z1117" w:id="691"/>
    <w:p>
      <w:pPr>
        <w:spacing w:after="0"/>
        <w:ind w:left="0"/>
        <w:jc w:val="both"/>
      </w:pPr>
      <w:r>
        <w:rPr>
          <w:rFonts w:ascii="Times New Roman"/>
          <w:b w:val="false"/>
          <w:i w:val="false"/>
          <w:color w:val="000000"/>
          <w:sz w:val="28"/>
        </w:rPr>
        <w:t>
      графу 7 изложить в следующей редакции:</w:t>
      </w:r>
    </w:p>
    <w:bookmarkEnd w:id="691"/>
    <w:p>
      <w:pPr>
        <w:spacing w:after="0"/>
        <w:ind w:left="0"/>
        <w:jc w:val="both"/>
      </w:pPr>
      <w:r>
        <w:rPr>
          <w:rFonts w:ascii="Times New Roman"/>
          <w:b w:val="false"/>
          <w:i w:val="false"/>
          <w:color w:val="000000"/>
          <w:sz w:val="28"/>
        </w:rPr>
        <w:t>
      "Центральный аппарат НБ";</w:t>
      </w:r>
    </w:p>
    <w:bookmarkStart w:name="z1119" w:id="692"/>
    <w:p>
      <w:pPr>
        <w:spacing w:after="0"/>
        <w:ind w:left="0"/>
        <w:jc w:val="both"/>
      </w:pPr>
      <w:r>
        <w:rPr>
          <w:rFonts w:ascii="Times New Roman"/>
          <w:b w:val="false"/>
          <w:i w:val="false"/>
          <w:color w:val="000000"/>
          <w:sz w:val="28"/>
        </w:rPr>
        <w:t>
      в строке, порядковый номер 519:</w:t>
      </w:r>
    </w:p>
    <w:bookmarkEnd w:id="692"/>
    <w:bookmarkStart w:name="z1120" w:id="693"/>
    <w:p>
      <w:pPr>
        <w:spacing w:after="0"/>
        <w:ind w:left="0"/>
        <w:jc w:val="both"/>
      </w:pPr>
      <w:r>
        <w:rPr>
          <w:rFonts w:ascii="Times New Roman"/>
          <w:b w:val="false"/>
          <w:i w:val="false"/>
          <w:color w:val="000000"/>
          <w:sz w:val="28"/>
        </w:rPr>
        <w:t>
      графу 6 изложить в следующей редакции:</w:t>
      </w:r>
    </w:p>
    <w:bookmarkEnd w:id="693"/>
    <w:p>
      <w:pPr>
        <w:spacing w:after="0"/>
        <w:ind w:left="0"/>
        <w:jc w:val="both"/>
      </w:pPr>
      <w:r>
        <w:rPr>
          <w:rFonts w:ascii="Times New Roman"/>
          <w:b w:val="false"/>
          <w:i w:val="false"/>
          <w:color w:val="000000"/>
          <w:sz w:val="28"/>
        </w:rPr>
        <w:t>
      "НБ";</w:t>
      </w:r>
    </w:p>
    <w:bookmarkStart w:name="z1122" w:id="694"/>
    <w:p>
      <w:pPr>
        <w:spacing w:after="0"/>
        <w:ind w:left="0"/>
        <w:jc w:val="both"/>
      </w:pPr>
      <w:r>
        <w:rPr>
          <w:rFonts w:ascii="Times New Roman"/>
          <w:b w:val="false"/>
          <w:i w:val="false"/>
          <w:color w:val="000000"/>
          <w:sz w:val="28"/>
        </w:rPr>
        <w:t>
      графу 7 изложить в следующей редакции:</w:t>
      </w:r>
    </w:p>
    <w:bookmarkEnd w:id="694"/>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124" w:id="695"/>
    <w:p>
      <w:pPr>
        <w:spacing w:after="0"/>
        <w:ind w:left="0"/>
        <w:jc w:val="both"/>
      </w:pPr>
      <w:r>
        <w:rPr>
          <w:rFonts w:ascii="Times New Roman"/>
          <w:b w:val="false"/>
          <w:i w:val="false"/>
          <w:color w:val="000000"/>
          <w:sz w:val="28"/>
        </w:rPr>
        <w:t>
      в строке, порядковый номер 520:</w:t>
      </w:r>
    </w:p>
    <w:bookmarkEnd w:id="695"/>
    <w:bookmarkStart w:name="z1125" w:id="696"/>
    <w:p>
      <w:pPr>
        <w:spacing w:after="0"/>
        <w:ind w:left="0"/>
        <w:jc w:val="both"/>
      </w:pPr>
      <w:r>
        <w:rPr>
          <w:rFonts w:ascii="Times New Roman"/>
          <w:b w:val="false"/>
          <w:i w:val="false"/>
          <w:color w:val="000000"/>
          <w:sz w:val="28"/>
        </w:rPr>
        <w:t>
      графу 6 изложить в следующей редакции:</w:t>
      </w:r>
    </w:p>
    <w:bookmarkEnd w:id="696"/>
    <w:p>
      <w:pPr>
        <w:spacing w:after="0"/>
        <w:ind w:left="0"/>
        <w:jc w:val="both"/>
      </w:pPr>
      <w:r>
        <w:rPr>
          <w:rFonts w:ascii="Times New Roman"/>
          <w:b w:val="false"/>
          <w:i w:val="false"/>
          <w:color w:val="000000"/>
          <w:sz w:val="28"/>
        </w:rPr>
        <w:t>
      "НБ";</w:t>
      </w:r>
    </w:p>
    <w:bookmarkStart w:name="z1127" w:id="697"/>
    <w:p>
      <w:pPr>
        <w:spacing w:after="0"/>
        <w:ind w:left="0"/>
        <w:jc w:val="both"/>
      </w:pPr>
      <w:r>
        <w:rPr>
          <w:rFonts w:ascii="Times New Roman"/>
          <w:b w:val="false"/>
          <w:i w:val="false"/>
          <w:color w:val="000000"/>
          <w:sz w:val="28"/>
        </w:rPr>
        <w:t>
      графу 7 изложить в следующей редакции:</w:t>
      </w:r>
    </w:p>
    <w:bookmarkEnd w:id="697"/>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129" w:id="698"/>
    <w:p>
      <w:pPr>
        <w:spacing w:after="0"/>
        <w:ind w:left="0"/>
        <w:jc w:val="both"/>
      </w:pPr>
      <w:r>
        <w:rPr>
          <w:rFonts w:ascii="Times New Roman"/>
          <w:b w:val="false"/>
          <w:i w:val="false"/>
          <w:color w:val="000000"/>
          <w:sz w:val="28"/>
        </w:rPr>
        <w:t>
      в строке, порядковый номер 522:</w:t>
      </w:r>
    </w:p>
    <w:bookmarkEnd w:id="698"/>
    <w:bookmarkStart w:name="z1130" w:id="699"/>
    <w:p>
      <w:pPr>
        <w:spacing w:after="0"/>
        <w:ind w:left="0"/>
        <w:jc w:val="both"/>
      </w:pPr>
      <w:r>
        <w:rPr>
          <w:rFonts w:ascii="Times New Roman"/>
          <w:b w:val="false"/>
          <w:i w:val="false"/>
          <w:color w:val="000000"/>
          <w:sz w:val="28"/>
        </w:rPr>
        <w:t>
      графу 3 изложить в следующей редакции:</w:t>
      </w:r>
    </w:p>
    <w:bookmarkEnd w:id="699"/>
    <w:p>
      <w:pPr>
        <w:spacing w:after="0"/>
        <w:ind w:left="0"/>
        <w:jc w:val="both"/>
      </w:pPr>
      <w:r>
        <w:rPr>
          <w:rFonts w:ascii="Times New Roman"/>
          <w:b w:val="false"/>
          <w:i w:val="false"/>
          <w:color w:val="000000"/>
          <w:sz w:val="28"/>
        </w:rPr>
        <w:t>
      "Выдача лицензии, переоформление, выдача дубликатов лицензии на осуществление деятельности на рынке ценных бумаг, предусмотренной законодательством Республики Казахстан";</w:t>
      </w:r>
    </w:p>
    <w:bookmarkStart w:name="z1132" w:id="700"/>
    <w:p>
      <w:pPr>
        <w:spacing w:after="0"/>
        <w:ind w:left="0"/>
        <w:jc w:val="both"/>
      </w:pPr>
      <w:r>
        <w:rPr>
          <w:rFonts w:ascii="Times New Roman"/>
          <w:b w:val="false"/>
          <w:i w:val="false"/>
          <w:color w:val="000000"/>
          <w:sz w:val="28"/>
        </w:rPr>
        <w:t>
      графу 6 изложить в следующей редакции:</w:t>
      </w:r>
    </w:p>
    <w:bookmarkEnd w:id="700"/>
    <w:p>
      <w:pPr>
        <w:spacing w:after="0"/>
        <w:ind w:left="0"/>
        <w:jc w:val="both"/>
      </w:pPr>
      <w:r>
        <w:rPr>
          <w:rFonts w:ascii="Times New Roman"/>
          <w:b w:val="false"/>
          <w:i w:val="false"/>
          <w:color w:val="000000"/>
          <w:sz w:val="28"/>
        </w:rPr>
        <w:t>
      "НБ";</w:t>
      </w:r>
    </w:p>
    <w:bookmarkStart w:name="z1134" w:id="701"/>
    <w:p>
      <w:pPr>
        <w:spacing w:after="0"/>
        <w:ind w:left="0"/>
        <w:jc w:val="both"/>
      </w:pPr>
      <w:r>
        <w:rPr>
          <w:rFonts w:ascii="Times New Roman"/>
          <w:b w:val="false"/>
          <w:i w:val="false"/>
          <w:color w:val="000000"/>
          <w:sz w:val="28"/>
        </w:rPr>
        <w:t>
      графу 7 изложить в следующей редакции:</w:t>
      </w:r>
    </w:p>
    <w:bookmarkEnd w:id="701"/>
    <w:p>
      <w:pPr>
        <w:spacing w:after="0"/>
        <w:ind w:left="0"/>
        <w:jc w:val="both"/>
      </w:pPr>
      <w:r>
        <w:rPr>
          <w:rFonts w:ascii="Times New Roman"/>
          <w:b w:val="false"/>
          <w:i w:val="false"/>
          <w:color w:val="000000"/>
          <w:sz w:val="28"/>
        </w:rPr>
        <w:t>
      "Центральный аппарат НБ, веб-портал "электронного правительства"";</w:t>
      </w:r>
    </w:p>
    <w:bookmarkStart w:name="z1136" w:id="702"/>
    <w:p>
      <w:pPr>
        <w:spacing w:after="0"/>
        <w:ind w:left="0"/>
        <w:jc w:val="both"/>
      </w:pPr>
      <w:r>
        <w:rPr>
          <w:rFonts w:ascii="Times New Roman"/>
          <w:b w:val="false"/>
          <w:i w:val="false"/>
          <w:color w:val="000000"/>
          <w:sz w:val="28"/>
        </w:rPr>
        <w:t>
      в строке, порядковый номер 524:</w:t>
      </w:r>
    </w:p>
    <w:bookmarkEnd w:id="702"/>
    <w:bookmarkStart w:name="z1137" w:id="703"/>
    <w:p>
      <w:pPr>
        <w:spacing w:after="0"/>
        <w:ind w:left="0"/>
        <w:jc w:val="both"/>
      </w:pPr>
      <w:r>
        <w:rPr>
          <w:rFonts w:ascii="Times New Roman"/>
          <w:b w:val="false"/>
          <w:i w:val="false"/>
          <w:color w:val="000000"/>
          <w:sz w:val="28"/>
        </w:rPr>
        <w:t>
      графу 6 изложить в следующей редакции:</w:t>
      </w:r>
    </w:p>
    <w:bookmarkEnd w:id="703"/>
    <w:p>
      <w:pPr>
        <w:spacing w:after="0"/>
        <w:ind w:left="0"/>
        <w:jc w:val="both"/>
      </w:pPr>
      <w:r>
        <w:rPr>
          <w:rFonts w:ascii="Times New Roman"/>
          <w:b w:val="false"/>
          <w:i w:val="false"/>
          <w:color w:val="000000"/>
          <w:sz w:val="28"/>
        </w:rPr>
        <w:t>
      "НБ";</w:t>
      </w:r>
    </w:p>
    <w:bookmarkStart w:name="z1139" w:id="704"/>
    <w:p>
      <w:pPr>
        <w:spacing w:after="0"/>
        <w:ind w:left="0"/>
        <w:jc w:val="both"/>
      </w:pPr>
      <w:r>
        <w:rPr>
          <w:rFonts w:ascii="Times New Roman"/>
          <w:b w:val="false"/>
          <w:i w:val="false"/>
          <w:color w:val="000000"/>
          <w:sz w:val="28"/>
        </w:rPr>
        <w:t>
      графу 7 изложить в следующей редакции:</w:t>
      </w:r>
    </w:p>
    <w:bookmarkEnd w:id="704"/>
    <w:p>
      <w:pPr>
        <w:spacing w:after="0"/>
        <w:ind w:left="0"/>
        <w:jc w:val="both"/>
      </w:pPr>
      <w:r>
        <w:rPr>
          <w:rFonts w:ascii="Times New Roman"/>
          <w:b w:val="false"/>
          <w:i w:val="false"/>
          <w:color w:val="000000"/>
          <w:sz w:val="28"/>
        </w:rPr>
        <w:t>
      "Центральный аппарат НБ";</w:t>
      </w:r>
    </w:p>
    <w:bookmarkStart w:name="z1141" w:id="705"/>
    <w:p>
      <w:pPr>
        <w:spacing w:after="0"/>
        <w:ind w:left="0"/>
        <w:jc w:val="both"/>
      </w:pPr>
      <w:r>
        <w:rPr>
          <w:rFonts w:ascii="Times New Roman"/>
          <w:b w:val="false"/>
          <w:i w:val="false"/>
          <w:color w:val="000000"/>
          <w:sz w:val="28"/>
        </w:rPr>
        <w:t>
      в строке, порядковый номер 525:</w:t>
      </w:r>
    </w:p>
    <w:bookmarkEnd w:id="705"/>
    <w:bookmarkStart w:name="z1142" w:id="706"/>
    <w:p>
      <w:pPr>
        <w:spacing w:after="0"/>
        <w:ind w:left="0"/>
        <w:jc w:val="both"/>
      </w:pPr>
      <w:r>
        <w:rPr>
          <w:rFonts w:ascii="Times New Roman"/>
          <w:b w:val="false"/>
          <w:i w:val="false"/>
          <w:color w:val="000000"/>
          <w:sz w:val="28"/>
        </w:rPr>
        <w:t>
      графу 6 изложить в следующей редакции:</w:t>
      </w:r>
    </w:p>
    <w:bookmarkEnd w:id="706"/>
    <w:p>
      <w:pPr>
        <w:spacing w:after="0"/>
        <w:ind w:left="0"/>
        <w:jc w:val="both"/>
      </w:pPr>
      <w:r>
        <w:rPr>
          <w:rFonts w:ascii="Times New Roman"/>
          <w:b w:val="false"/>
          <w:i w:val="false"/>
          <w:color w:val="000000"/>
          <w:sz w:val="28"/>
        </w:rPr>
        <w:t>
      "НБ";</w:t>
      </w:r>
    </w:p>
    <w:bookmarkStart w:name="z1144" w:id="707"/>
    <w:p>
      <w:pPr>
        <w:spacing w:after="0"/>
        <w:ind w:left="0"/>
        <w:jc w:val="both"/>
      </w:pPr>
      <w:r>
        <w:rPr>
          <w:rFonts w:ascii="Times New Roman"/>
          <w:b w:val="false"/>
          <w:i w:val="false"/>
          <w:color w:val="000000"/>
          <w:sz w:val="28"/>
        </w:rPr>
        <w:t>
      графу 7 изложить в следующей редакции:</w:t>
      </w:r>
    </w:p>
    <w:bookmarkEnd w:id="707"/>
    <w:p>
      <w:pPr>
        <w:spacing w:after="0"/>
        <w:ind w:left="0"/>
        <w:jc w:val="both"/>
      </w:pPr>
      <w:r>
        <w:rPr>
          <w:rFonts w:ascii="Times New Roman"/>
          <w:b w:val="false"/>
          <w:i w:val="false"/>
          <w:color w:val="000000"/>
          <w:sz w:val="28"/>
        </w:rPr>
        <w:t>
      "Центральный аппарат НБ";</w:t>
      </w:r>
    </w:p>
    <w:bookmarkStart w:name="z1146" w:id="708"/>
    <w:p>
      <w:pPr>
        <w:spacing w:after="0"/>
        <w:ind w:left="0"/>
        <w:jc w:val="both"/>
      </w:pPr>
      <w:r>
        <w:rPr>
          <w:rFonts w:ascii="Times New Roman"/>
          <w:b w:val="false"/>
          <w:i w:val="false"/>
          <w:color w:val="000000"/>
          <w:sz w:val="28"/>
        </w:rPr>
        <w:t>
      графы 6 и 7 строки, порядковый номер 531, изложить в следующей редакции:</w:t>
      </w:r>
    </w:p>
    <w:bookmarkEnd w:id="708"/>
    <w:p>
      <w:pPr>
        <w:spacing w:after="0"/>
        <w:ind w:left="0"/>
        <w:jc w:val="both"/>
      </w:pPr>
      <w:r>
        <w:rPr>
          <w:rFonts w:ascii="Times New Roman"/>
          <w:b w:val="false"/>
          <w:i w:val="false"/>
          <w:color w:val="000000"/>
          <w:sz w:val="28"/>
        </w:rPr>
        <w:t>
      "Комитет таможенного контроля МФ, департаменты таможенного контроля и таможни";</w:t>
      </w:r>
    </w:p>
    <w:bookmarkStart w:name="z1148" w:id="709"/>
    <w:p>
      <w:pPr>
        <w:spacing w:after="0"/>
        <w:ind w:left="0"/>
        <w:jc w:val="both"/>
      </w:pPr>
      <w:r>
        <w:rPr>
          <w:rFonts w:ascii="Times New Roman"/>
          <w:b w:val="false"/>
          <w:i w:val="false"/>
          <w:color w:val="000000"/>
          <w:sz w:val="28"/>
        </w:rPr>
        <w:t>
      дополнить строками, порядковые номера 536-1, 536-2, 536-3, 536-4, 536-5, 536-6, 536-7, 536-8 и 536-9, следующего содержания:</w:t>
      </w:r>
    </w:p>
    <w:bookmarkEnd w:id="70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2"/>
        <w:gridCol w:w="3287"/>
        <w:gridCol w:w="3299"/>
        <w:gridCol w:w="862"/>
        <w:gridCol w:w="299"/>
        <w:gridCol w:w="862"/>
        <w:gridCol w:w="1049"/>
        <w:gridCol w:w="300"/>
        <w:gridCol w:w="300"/>
      </w:tblGrid>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дорожного транспортного средства международной перевозки к перевозке товаров под таможенными пломбами и печатями</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таможенного контроля МФ</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таможенного контроля и таможни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дорожного транспортного средства к перевозке грузов под таможенными печатями и пломбами</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таможенного контроля МФ</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таможенного контроля и таможни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складов временного хранения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таможенного контроля МФ</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таможенного контроля и таможни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таможенных складов</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таможенного контроля МФ</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таможенного контроля и таможни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свободных складов</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таможенного контроля МФ</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таможенного контроля МФ</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магазинов беспошлинной торговли</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таможенного контроля МФ</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таможенного контроля и таможни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01801018</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складов хранения собственных товаров</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таможенного контроля МФ</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таможенного контроля и таможни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01801019</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обеспечения уплаты таможенных пошлин</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таможенного контроля МФ</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таможенного контроля и таможни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01801020</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уплаты таможенных пошлин</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таможенного контроля МФ</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таможенного контроля и таможни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151" w:id="710"/>
    <w:p>
      <w:pPr>
        <w:spacing w:after="0"/>
        <w:ind w:left="0"/>
        <w:jc w:val="both"/>
      </w:pPr>
      <w:r>
        <w:rPr>
          <w:rFonts w:ascii="Times New Roman"/>
          <w:b w:val="false"/>
          <w:i w:val="false"/>
          <w:color w:val="000000"/>
          <w:sz w:val="28"/>
        </w:rPr>
        <w:t>
      в строке, порядковый номер 537:</w:t>
      </w:r>
    </w:p>
    <w:bookmarkEnd w:id="710"/>
    <w:bookmarkStart w:name="z1152" w:id="711"/>
    <w:p>
      <w:pPr>
        <w:spacing w:after="0"/>
        <w:ind w:left="0"/>
        <w:jc w:val="both"/>
      </w:pPr>
      <w:r>
        <w:rPr>
          <w:rFonts w:ascii="Times New Roman"/>
          <w:b w:val="false"/>
          <w:i w:val="false"/>
          <w:color w:val="000000"/>
          <w:sz w:val="28"/>
        </w:rPr>
        <w:t>
      графу 7 изложить в следующей редакции:</w:t>
      </w:r>
    </w:p>
    <w:bookmarkEnd w:id="711"/>
    <w:p>
      <w:pPr>
        <w:spacing w:after="0"/>
        <w:ind w:left="0"/>
        <w:jc w:val="both"/>
      </w:pPr>
      <w:r>
        <w:rPr>
          <w:rFonts w:ascii="Times New Roman"/>
          <w:b w:val="false"/>
          <w:i w:val="false"/>
          <w:color w:val="000000"/>
          <w:sz w:val="28"/>
        </w:rPr>
        <w:t>
      "МВД, подразделения лицензионно-разрешительной системы ДВД областей, гг. Астаны и Алматы на транспорте, городские, районные органы внутренних дел, веб-портал "электронного правительства"";</w:t>
      </w:r>
    </w:p>
    <w:bookmarkStart w:name="z1154" w:id="712"/>
    <w:p>
      <w:pPr>
        <w:spacing w:after="0"/>
        <w:ind w:left="0"/>
        <w:jc w:val="both"/>
      </w:pPr>
      <w:r>
        <w:rPr>
          <w:rFonts w:ascii="Times New Roman"/>
          <w:b w:val="false"/>
          <w:i w:val="false"/>
          <w:color w:val="000000"/>
          <w:sz w:val="28"/>
        </w:rPr>
        <w:t>
      графу 9 изложить в следующей редакции:</w:t>
      </w:r>
    </w:p>
    <w:bookmarkEnd w:id="712"/>
    <w:p>
      <w:pPr>
        <w:spacing w:after="0"/>
        <w:ind w:left="0"/>
        <w:jc w:val="both"/>
      </w:pPr>
      <w:r>
        <w:rPr>
          <w:rFonts w:ascii="Times New Roman"/>
          <w:b w:val="false"/>
          <w:i w:val="false"/>
          <w:color w:val="000000"/>
          <w:sz w:val="28"/>
        </w:rPr>
        <w:t>
      "Электронная/бумажная";</w:t>
      </w:r>
    </w:p>
    <w:bookmarkStart w:name="z1156" w:id="713"/>
    <w:p>
      <w:pPr>
        <w:spacing w:after="0"/>
        <w:ind w:left="0"/>
        <w:jc w:val="both"/>
      </w:pPr>
      <w:r>
        <w:rPr>
          <w:rFonts w:ascii="Times New Roman"/>
          <w:b w:val="false"/>
          <w:i w:val="false"/>
          <w:color w:val="000000"/>
          <w:sz w:val="28"/>
        </w:rPr>
        <w:t>
      в строке, порядковый номер 538:</w:t>
      </w:r>
    </w:p>
    <w:bookmarkEnd w:id="713"/>
    <w:bookmarkStart w:name="z1157" w:id="714"/>
    <w:p>
      <w:pPr>
        <w:spacing w:after="0"/>
        <w:ind w:left="0"/>
        <w:jc w:val="both"/>
      </w:pPr>
      <w:r>
        <w:rPr>
          <w:rFonts w:ascii="Times New Roman"/>
          <w:b w:val="false"/>
          <w:i w:val="false"/>
          <w:color w:val="000000"/>
          <w:sz w:val="28"/>
        </w:rPr>
        <w:t>
      графу 7 изложить в следующей редакции:</w:t>
      </w:r>
    </w:p>
    <w:bookmarkEnd w:id="714"/>
    <w:p>
      <w:pPr>
        <w:spacing w:after="0"/>
        <w:ind w:left="0"/>
        <w:jc w:val="both"/>
      </w:pPr>
      <w:r>
        <w:rPr>
          <w:rFonts w:ascii="Times New Roman"/>
          <w:b w:val="false"/>
          <w:i w:val="false"/>
          <w:color w:val="000000"/>
          <w:sz w:val="28"/>
        </w:rPr>
        <w:t>
      "МВД, подразделения лицензионно-разрешительной системы ДВД областей, гг. Астаны и Алматы на транспорте, веб-портал "электронного правительства"";</w:t>
      </w:r>
    </w:p>
    <w:bookmarkStart w:name="z1159" w:id="715"/>
    <w:p>
      <w:pPr>
        <w:spacing w:after="0"/>
        <w:ind w:left="0"/>
        <w:jc w:val="both"/>
      </w:pPr>
      <w:r>
        <w:rPr>
          <w:rFonts w:ascii="Times New Roman"/>
          <w:b w:val="false"/>
          <w:i w:val="false"/>
          <w:color w:val="000000"/>
          <w:sz w:val="28"/>
        </w:rPr>
        <w:t>
      графу 9 изложить в следующей редакции:</w:t>
      </w:r>
    </w:p>
    <w:bookmarkEnd w:id="715"/>
    <w:p>
      <w:pPr>
        <w:spacing w:after="0"/>
        <w:ind w:left="0"/>
        <w:jc w:val="both"/>
      </w:pPr>
      <w:r>
        <w:rPr>
          <w:rFonts w:ascii="Times New Roman"/>
          <w:b w:val="false"/>
          <w:i w:val="false"/>
          <w:color w:val="000000"/>
          <w:sz w:val="28"/>
        </w:rPr>
        <w:t>
      "Электронная/бумажная";</w:t>
      </w:r>
    </w:p>
    <w:bookmarkStart w:name="z1161" w:id="716"/>
    <w:p>
      <w:pPr>
        <w:spacing w:after="0"/>
        <w:ind w:left="0"/>
        <w:jc w:val="both"/>
      </w:pPr>
      <w:r>
        <w:rPr>
          <w:rFonts w:ascii="Times New Roman"/>
          <w:b w:val="false"/>
          <w:i w:val="false"/>
          <w:color w:val="000000"/>
          <w:sz w:val="28"/>
        </w:rPr>
        <w:t>
      графу 3 строки, порядковый номер 542, изложить в следующей редакции:</w:t>
      </w:r>
    </w:p>
    <w:bookmarkEnd w:id="716"/>
    <w:p>
      <w:pPr>
        <w:spacing w:after="0"/>
        <w:ind w:left="0"/>
        <w:jc w:val="both"/>
      </w:pPr>
      <w:r>
        <w:rPr>
          <w:rFonts w:ascii="Times New Roman"/>
          <w:b w:val="false"/>
          <w:i w:val="false"/>
          <w:color w:val="000000"/>
          <w:sz w:val="28"/>
        </w:rPr>
        <w:t>
      "Выдача заключения (разрешительного документа) на ввоз на таможенную территорию Таможенного союза и вывоз с таможенной территории Таможенного союза специальных технических средств, предназначенных для негласного получения информации";</w:t>
      </w:r>
    </w:p>
    <w:bookmarkStart w:name="z1163" w:id="717"/>
    <w:p>
      <w:pPr>
        <w:spacing w:after="0"/>
        <w:ind w:left="0"/>
        <w:jc w:val="both"/>
      </w:pPr>
      <w:r>
        <w:rPr>
          <w:rFonts w:ascii="Times New Roman"/>
          <w:b w:val="false"/>
          <w:i w:val="false"/>
          <w:color w:val="000000"/>
          <w:sz w:val="28"/>
        </w:rPr>
        <w:t>
      графу 3 строки, порядковый номер 543, изложить в следующей редакции:</w:t>
      </w:r>
    </w:p>
    <w:bookmarkEnd w:id="717"/>
    <w:p>
      <w:pPr>
        <w:spacing w:after="0"/>
        <w:ind w:left="0"/>
        <w:jc w:val="both"/>
      </w:pPr>
      <w:r>
        <w:rPr>
          <w:rFonts w:ascii="Times New Roman"/>
          <w:b w:val="false"/>
          <w:i w:val="false"/>
          <w:color w:val="000000"/>
          <w:sz w:val="28"/>
        </w:rPr>
        <w:t>
      "Выдача заключения (разрешительного документа) на ввоз на таможенную территорию Таможенного союза и вывоз с таможенной территории Таможенного союза шифровальных (криптографических) средств";</w:t>
      </w:r>
    </w:p>
    <w:bookmarkStart w:name="z1165" w:id="718"/>
    <w:p>
      <w:pPr>
        <w:spacing w:after="0"/>
        <w:ind w:left="0"/>
        <w:jc w:val="both"/>
      </w:pPr>
      <w:r>
        <w:rPr>
          <w:rFonts w:ascii="Times New Roman"/>
          <w:b w:val="false"/>
          <w:i w:val="false"/>
          <w:color w:val="000000"/>
          <w:sz w:val="28"/>
        </w:rPr>
        <w:t>
      дополнить строками, порядковые номера 544-1, 544-2, 544-3, 544-4, 544-5, 544-6, 544-7, 544-8, 544-9, 544-10 и 544-11, следующего содержания:</w:t>
      </w:r>
    </w:p>
    <w:bookmarkEnd w:id="7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2528"/>
        <w:gridCol w:w="4123"/>
        <w:gridCol w:w="662"/>
        <w:gridCol w:w="230"/>
        <w:gridCol w:w="518"/>
        <w:gridCol w:w="1757"/>
        <w:gridCol w:w="230"/>
        <w:gridCol w:w="393"/>
      </w:tblGrid>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соответствие гражданского и служебного оружия и патронов к нему криминалистическим требованиям</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направления физическим и юридическим лицам на комиссионную продажу гражданского и служебного оружия и патронов к нему</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 веб-портал "электронного правительства"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w:t>
            </w:r>
          </w:p>
          <w:p>
            <w:pPr>
              <w:spacing w:after="20"/>
              <w:ind w:left="20"/>
              <w:jc w:val="both"/>
            </w:pPr>
            <w:r>
              <w:rPr>
                <w:rFonts w:ascii="Times New Roman"/>
                <w:b w:val="false"/>
                <w:i w:val="false"/>
                <w:color w:val="000000"/>
                <w:sz w:val="20"/>
              </w:rPr>
              <w:t>
бумажная</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физическим и юридическим лицам на приобретение, хранение, хранение и ношение, перевозку гражданского оружия и патронов к нему</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 веб-портал "электронного правительства"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w:t>
            </w:r>
          </w:p>
          <w:p>
            <w:pPr>
              <w:spacing w:after="20"/>
              <w:ind w:left="20"/>
              <w:jc w:val="both"/>
            </w:pPr>
            <w:r>
              <w:rPr>
                <w:rFonts w:ascii="Times New Roman"/>
                <w:b w:val="false"/>
                <w:i w:val="false"/>
                <w:color w:val="000000"/>
                <w:sz w:val="20"/>
              </w:rPr>
              <w:t>
бумажная</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юридическим лицам на приобретение, хранение взрывчатых материалов</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 веб-портал "электронного правительства"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w:t>
            </w:r>
          </w:p>
          <w:p>
            <w:pPr>
              <w:spacing w:after="20"/>
              <w:ind w:left="20"/>
              <w:jc w:val="both"/>
            </w:pPr>
            <w:r>
              <w:rPr>
                <w:rFonts w:ascii="Times New Roman"/>
                <w:b w:val="false"/>
                <w:i w:val="false"/>
                <w:color w:val="000000"/>
                <w:sz w:val="20"/>
              </w:rPr>
              <w:t>
бумажная</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гражданских пиротехнических веществ и изделий с их применением</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 веб-портал "электронного правительства"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w:t>
            </w:r>
          </w:p>
          <w:p>
            <w:pPr>
              <w:spacing w:after="20"/>
              <w:ind w:left="20"/>
              <w:jc w:val="both"/>
            </w:pPr>
            <w:r>
              <w:rPr>
                <w:rFonts w:ascii="Times New Roman"/>
                <w:b w:val="false"/>
                <w:i w:val="false"/>
                <w:color w:val="000000"/>
                <w:sz w:val="20"/>
              </w:rPr>
              <w:t>
бумажная</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и функционирование стрелковых тиров (стрельбищ) и стендов</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 веб-портал "электронного правительства"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w:t>
            </w:r>
          </w:p>
          <w:p>
            <w:pPr>
              <w:spacing w:after="20"/>
              <w:ind w:left="20"/>
              <w:jc w:val="both"/>
            </w:pPr>
            <w:r>
              <w:rPr>
                <w:rFonts w:ascii="Times New Roman"/>
                <w:b w:val="false"/>
                <w:i w:val="false"/>
                <w:color w:val="000000"/>
                <w:sz w:val="20"/>
              </w:rPr>
              <w:t>
бумажная</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технические, в том числе криптографических средства защиты сведений, составляющих государственные секреты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переоформление, выдача дубликатов лицензии на деятельность, связанную с оборотом наркотических средств, психотропных веществ и прекурсоров</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переоформление, выдача дубликатов лицензии на экспорт и импорт товаров, содержащих наркотические средства, психотропные вещества и прекурсоры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вывоз и транзит наркотических средств, психотропных веществ и прекурсоров</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168" w:id="719"/>
    <w:p>
      <w:pPr>
        <w:spacing w:after="0"/>
        <w:ind w:left="0"/>
        <w:jc w:val="both"/>
      </w:pPr>
      <w:r>
        <w:rPr>
          <w:rFonts w:ascii="Times New Roman"/>
          <w:b w:val="false"/>
          <w:i w:val="false"/>
          <w:color w:val="000000"/>
          <w:sz w:val="28"/>
        </w:rPr>
        <w:t>
      графу 6 строк, порядковые номера 545 и 546, изложить в следующей редакции:</w:t>
      </w:r>
    </w:p>
    <w:bookmarkEnd w:id="719"/>
    <w:p>
      <w:pPr>
        <w:spacing w:after="0"/>
        <w:ind w:left="0"/>
        <w:jc w:val="both"/>
      </w:pPr>
      <w:r>
        <w:rPr>
          <w:rFonts w:ascii="Times New Roman"/>
          <w:b w:val="false"/>
          <w:i w:val="false"/>
          <w:color w:val="000000"/>
          <w:sz w:val="28"/>
        </w:rPr>
        <w:t>
      "КПССУ ГП, территориальные управления КПССУ ГП";</w:t>
      </w:r>
    </w:p>
    <w:bookmarkStart w:name="z1170" w:id="720"/>
    <w:p>
      <w:pPr>
        <w:spacing w:after="0"/>
        <w:ind w:left="0"/>
        <w:jc w:val="both"/>
      </w:pPr>
      <w:r>
        <w:rPr>
          <w:rFonts w:ascii="Times New Roman"/>
          <w:b w:val="false"/>
          <w:i w:val="false"/>
          <w:color w:val="000000"/>
          <w:sz w:val="28"/>
        </w:rPr>
        <w:t>
      в строке, порядковый номер 547:</w:t>
      </w:r>
    </w:p>
    <w:bookmarkEnd w:id="720"/>
    <w:bookmarkStart w:name="z1171" w:id="721"/>
    <w:p>
      <w:pPr>
        <w:spacing w:after="0"/>
        <w:ind w:left="0"/>
        <w:jc w:val="both"/>
      </w:pPr>
      <w:r>
        <w:rPr>
          <w:rFonts w:ascii="Times New Roman"/>
          <w:b w:val="false"/>
          <w:i w:val="false"/>
          <w:color w:val="000000"/>
          <w:sz w:val="28"/>
        </w:rPr>
        <w:t>
      графу 3 изложить в следующей редакции:</w:t>
      </w:r>
    </w:p>
    <w:bookmarkEnd w:id="721"/>
    <w:p>
      <w:pPr>
        <w:spacing w:after="0"/>
        <w:ind w:left="0"/>
        <w:jc w:val="both"/>
      </w:pPr>
      <w:r>
        <w:rPr>
          <w:rFonts w:ascii="Times New Roman"/>
          <w:b w:val="false"/>
          <w:i w:val="false"/>
          <w:color w:val="000000"/>
          <w:sz w:val="28"/>
        </w:rPr>
        <w:t>
      "Проведение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 розыскных мероприятий";</w:t>
      </w:r>
    </w:p>
    <w:bookmarkStart w:name="z1173" w:id="722"/>
    <w:p>
      <w:pPr>
        <w:spacing w:after="0"/>
        <w:ind w:left="0"/>
        <w:jc w:val="both"/>
      </w:pPr>
      <w:r>
        <w:rPr>
          <w:rFonts w:ascii="Times New Roman"/>
          <w:b w:val="false"/>
          <w:i w:val="false"/>
          <w:color w:val="000000"/>
          <w:sz w:val="28"/>
        </w:rPr>
        <w:t>
      графу 7 изложить в следующей редакции:</w:t>
      </w:r>
    </w:p>
    <w:bookmarkEnd w:id="722"/>
    <w:p>
      <w:pPr>
        <w:spacing w:after="0"/>
        <w:ind w:left="0"/>
        <w:jc w:val="both"/>
      </w:pPr>
      <w:r>
        <w:rPr>
          <w:rFonts w:ascii="Times New Roman"/>
          <w:b w:val="false"/>
          <w:i w:val="false"/>
          <w:color w:val="000000"/>
          <w:sz w:val="28"/>
        </w:rPr>
        <w:t>
      "КНБ, веб-портал "электронного правительства"";</w:t>
      </w:r>
    </w:p>
    <w:bookmarkStart w:name="z1175" w:id="723"/>
    <w:p>
      <w:pPr>
        <w:spacing w:after="0"/>
        <w:ind w:left="0"/>
        <w:jc w:val="both"/>
      </w:pPr>
      <w:r>
        <w:rPr>
          <w:rFonts w:ascii="Times New Roman"/>
          <w:b w:val="false"/>
          <w:i w:val="false"/>
          <w:color w:val="000000"/>
          <w:sz w:val="28"/>
        </w:rPr>
        <w:t>
      строку, порядковый номер 548, исключить;</w:t>
      </w:r>
    </w:p>
    <w:bookmarkEnd w:id="723"/>
    <w:bookmarkStart w:name="z1176" w:id="724"/>
    <w:p>
      <w:pPr>
        <w:spacing w:after="0"/>
        <w:ind w:left="0"/>
        <w:jc w:val="both"/>
      </w:pPr>
      <w:r>
        <w:rPr>
          <w:rFonts w:ascii="Times New Roman"/>
          <w:b w:val="false"/>
          <w:i w:val="false"/>
          <w:color w:val="000000"/>
          <w:sz w:val="28"/>
        </w:rPr>
        <w:t>
      графу 3 строки, порядковый номер 549, изложить в следующей редакции:</w:t>
      </w:r>
    </w:p>
    <w:bookmarkEnd w:id="724"/>
    <w:p>
      <w:pPr>
        <w:spacing w:after="0"/>
        <w:ind w:left="0"/>
        <w:jc w:val="both"/>
      </w:pPr>
      <w:r>
        <w:rPr>
          <w:rFonts w:ascii="Times New Roman"/>
          <w:b w:val="false"/>
          <w:i w:val="false"/>
          <w:color w:val="000000"/>
          <w:sz w:val="28"/>
        </w:rPr>
        <w:t>
      "Регистрация нотификаций о характеристиках товаров (продукции), содержащих шифровальные (криптографические) средства";</w:t>
      </w:r>
    </w:p>
    <w:bookmarkStart w:name="z1178" w:id="725"/>
    <w:p>
      <w:pPr>
        <w:spacing w:after="0"/>
        <w:ind w:left="0"/>
        <w:jc w:val="both"/>
      </w:pPr>
      <w:r>
        <w:rPr>
          <w:rFonts w:ascii="Times New Roman"/>
          <w:b w:val="false"/>
          <w:i w:val="false"/>
          <w:color w:val="000000"/>
          <w:sz w:val="28"/>
        </w:rPr>
        <w:t>
      графу 4 строки, порядковый номер 552, изложить в следующей редакции:</w:t>
      </w:r>
    </w:p>
    <w:bookmarkEnd w:id="725"/>
    <w:p>
      <w:pPr>
        <w:spacing w:after="0"/>
        <w:ind w:left="0"/>
        <w:jc w:val="both"/>
      </w:pPr>
      <w:r>
        <w:rPr>
          <w:rFonts w:ascii="Times New Roman"/>
          <w:b w:val="false"/>
          <w:i w:val="false"/>
          <w:color w:val="000000"/>
          <w:sz w:val="28"/>
        </w:rPr>
        <w:t>
      "Физические и юридические лица";</w:t>
      </w:r>
    </w:p>
    <w:bookmarkStart w:name="z1180" w:id="726"/>
    <w:p>
      <w:pPr>
        <w:spacing w:after="0"/>
        <w:ind w:left="0"/>
        <w:jc w:val="both"/>
      </w:pPr>
      <w:r>
        <w:rPr>
          <w:rFonts w:ascii="Times New Roman"/>
          <w:b w:val="false"/>
          <w:i w:val="false"/>
          <w:color w:val="000000"/>
          <w:sz w:val="28"/>
        </w:rPr>
        <w:t>
      дополнить строками, порядковые номера 553-1, 553-2, 553-3, 553-4, следующего содержания:</w:t>
      </w:r>
    </w:p>
    <w:bookmarkEnd w:id="7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2710"/>
        <w:gridCol w:w="4213"/>
        <w:gridCol w:w="710"/>
        <w:gridCol w:w="246"/>
        <w:gridCol w:w="1121"/>
        <w:gridCol w:w="1122"/>
        <w:gridCol w:w="247"/>
        <w:gridCol w:w="248"/>
      </w:tblGrid>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регистрация заявлений, сообщений и иной информации о преступлениях, происшествиях</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уголовного преследования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уголовного преследования</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не однократное пересечение Государственной границы казахстанскими судами, осуществляющими промысел в территориальных водах (море), внутренних водах и над континентальным шельфом</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служба КНБ</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служба КНБ</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въезд, временное пребывание, проживание и производство работ в пограничной полосе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служба КНБ</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служба КНБ</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выход в море и в казахстанскую часть вод пограничных рек, озер и иных водоемов, в том числе на подледный лов</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служба (отряд) КНБ</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служба (отряд) КНБ</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183" w:id="727"/>
    <w:p>
      <w:pPr>
        <w:spacing w:after="0"/>
        <w:ind w:left="0"/>
        <w:jc w:val="both"/>
      </w:pPr>
      <w:r>
        <w:rPr>
          <w:rFonts w:ascii="Times New Roman"/>
          <w:b w:val="false"/>
          <w:i w:val="false"/>
          <w:color w:val="000000"/>
          <w:sz w:val="28"/>
        </w:rPr>
        <w:t>
      графу 9 строки, порядковый номер 554, изложить в следующей редакции:</w:t>
      </w:r>
    </w:p>
    <w:bookmarkEnd w:id="727"/>
    <w:p>
      <w:pPr>
        <w:spacing w:after="0"/>
        <w:ind w:left="0"/>
        <w:jc w:val="both"/>
      </w:pPr>
      <w:r>
        <w:rPr>
          <w:rFonts w:ascii="Times New Roman"/>
          <w:b w:val="false"/>
          <w:i w:val="false"/>
          <w:color w:val="000000"/>
          <w:sz w:val="28"/>
        </w:rPr>
        <w:t>
      "Электронная/бумажная";</w:t>
      </w:r>
    </w:p>
    <w:bookmarkStart w:name="z1185" w:id="728"/>
    <w:p>
      <w:pPr>
        <w:spacing w:after="0"/>
        <w:ind w:left="0"/>
        <w:jc w:val="both"/>
      </w:pPr>
      <w:r>
        <w:rPr>
          <w:rFonts w:ascii="Times New Roman"/>
          <w:b w:val="false"/>
          <w:i w:val="false"/>
          <w:color w:val="000000"/>
          <w:sz w:val="28"/>
        </w:rPr>
        <w:t>
      графу 7 строки, порядковый номер 556, изложить в следующей редакции:</w:t>
      </w:r>
    </w:p>
    <w:bookmarkEnd w:id="728"/>
    <w:p>
      <w:pPr>
        <w:spacing w:after="0"/>
        <w:ind w:left="0"/>
        <w:jc w:val="both"/>
      </w:pPr>
      <w:r>
        <w:rPr>
          <w:rFonts w:ascii="Times New Roman"/>
          <w:b w:val="false"/>
          <w:i w:val="false"/>
          <w:color w:val="000000"/>
          <w:sz w:val="28"/>
        </w:rPr>
        <w:t>
      "МИО областей, гг. Астаны и Алматы";</w:t>
      </w:r>
    </w:p>
    <w:bookmarkStart w:name="z1187" w:id="729"/>
    <w:p>
      <w:pPr>
        <w:spacing w:after="0"/>
        <w:ind w:left="0"/>
        <w:jc w:val="both"/>
      </w:pPr>
      <w:r>
        <w:rPr>
          <w:rFonts w:ascii="Times New Roman"/>
          <w:b w:val="false"/>
          <w:i w:val="false"/>
          <w:color w:val="000000"/>
          <w:sz w:val="28"/>
        </w:rPr>
        <w:t>
      графу 7 строки, порядковый номер 557, изложить в следующей редакции:</w:t>
      </w:r>
    </w:p>
    <w:bookmarkEnd w:id="729"/>
    <w:p>
      <w:pPr>
        <w:spacing w:after="0"/>
        <w:ind w:left="0"/>
        <w:jc w:val="both"/>
      </w:pPr>
      <w:r>
        <w:rPr>
          <w:rFonts w:ascii="Times New Roman"/>
          <w:b w:val="false"/>
          <w:i w:val="false"/>
          <w:color w:val="000000"/>
          <w:sz w:val="28"/>
        </w:rPr>
        <w:t>
      "МИО областей, гг. Астаны и Алматы";</w:t>
      </w:r>
    </w:p>
    <w:bookmarkStart w:name="z1189" w:id="730"/>
    <w:p>
      <w:pPr>
        <w:spacing w:after="0"/>
        <w:ind w:left="0"/>
        <w:jc w:val="both"/>
      </w:pPr>
      <w:r>
        <w:rPr>
          <w:rFonts w:ascii="Times New Roman"/>
          <w:b w:val="false"/>
          <w:i w:val="false"/>
          <w:color w:val="000000"/>
          <w:sz w:val="28"/>
        </w:rPr>
        <w:t>
      в строке, порядковый номер 561:</w:t>
      </w:r>
    </w:p>
    <w:bookmarkEnd w:id="730"/>
    <w:bookmarkStart w:name="z1190" w:id="731"/>
    <w:p>
      <w:pPr>
        <w:spacing w:after="0"/>
        <w:ind w:left="0"/>
        <w:jc w:val="both"/>
      </w:pPr>
      <w:r>
        <w:rPr>
          <w:rFonts w:ascii="Times New Roman"/>
          <w:b w:val="false"/>
          <w:i w:val="false"/>
          <w:color w:val="000000"/>
          <w:sz w:val="28"/>
        </w:rPr>
        <w:t>
      графу 6 изложить в следующей редакции:</w:t>
      </w:r>
    </w:p>
    <w:bookmarkEnd w:id="731"/>
    <w:p>
      <w:pPr>
        <w:spacing w:after="0"/>
        <w:ind w:left="0"/>
        <w:jc w:val="both"/>
      </w:pPr>
      <w:r>
        <w:rPr>
          <w:rFonts w:ascii="Times New Roman"/>
          <w:b w:val="false"/>
          <w:i w:val="false"/>
          <w:color w:val="000000"/>
          <w:sz w:val="28"/>
        </w:rPr>
        <w:t>
      "МИО областей и гг. Астана и Алматы, районов и городов областного значения";</w:t>
      </w:r>
    </w:p>
    <w:bookmarkStart w:name="z1192" w:id="732"/>
    <w:p>
      <w:pPr>
        <w:spacing w:after="0"/>
        <w:ind w:left="0"/>
        <w:jc w:val="both"/>
      </w:pPr>
      <w:r>
        <w:rPr>
          <w:rFonts w:ascii="Times New Roman"/>
          <w:b w:val="false"/>
          <w:i w:val="false"/>
          <w:color w:val="000000"/>
          <w:sz w:val="28"/>
        </w:rPr>
        <w:t>
      графу 7 изложить в следующей редакции:</w:t>
      </w:r>
    </w:p>
    <w:bookmarkEnd w:id="732"/>
    <w:p>
      <w:pPr>
        <w:spacing w:after="0"/>
        <w:ind w:left="0"/>
        <w:jc w:val="both"/>
      </w:pPr>
      <w:r>
        <w:rPr>
          <w:rFonts w:ascii="Times New Roman"/>
          <w:b w:val="false"/>
          <w:i w:val="false"/>
          <w:color w:val="000000"/>
          <w:sz w:val="28"/>
        </w:rPr>
        <w:t>
      "ЦОН, МИО областей и гг. Астана и Алматы, районов и городов областного значения";</w:t>
      </w:r>
    </w:p>
    <w:bookmarkStart w:name="z1194" w:id="733"/>
    <w:p>
      <w:pPr>
        <w:spacing w:after="0"/>
        <w:ind w:left="0"/>
        <w:jc w:val="both"/>
      </w:pPr>
      <w:r>
        <w:rPr>
          <w:rFonts w:ascii="Times New Roman"/>
          <w:b w:val="false"/>
          <w:i w:val="false"/>
          <w:color w:val="000000"/>
          <w:sz w:val="28"/>
        </w:rPr>
        <w:t>
      в строке, порядковый номер 562:</w:t>
      </w:r>
    </w:p>
    <w:bookmarkEnd w:id="733"/>
    <w:bookmarkStart w:name="z1195" w:id="734"/>
    <w:p>
      <w:pPr>
        <w:spacing w:after="0"/>
        <w:ind w:left="0"/>
        <w:jc w:val="both"/>
      </w:pPr>
      <w:r>
        <w:rPr>
          <w:rFonts w:ascii="Times New Roman"/>
          <w:b w:val="false"/>
          <w:i w:val="false"/>
          <w:color w:val="000000"/>
          <w:sz w:val="28"/>
        </w:rPr>
        <w:t>
      графу 6 изложить в следующей редакции:</w:t>
      </w:r>
    </w:p>
    <w:bookmarkEnd w:id="734"/>
    <w:p>
      <w:pPr>
        <w:spacing w:after="0"/>
        <w:ind w:left="0"/>
        <w:jc w:val="both"/>
      </w:pPr>
      <w:r>
        <w:rPr>
          <w:rFonts w:ascii="Times New Roman"/>
          <w:b w:val="false"/>
          <w:i w:val="false"/>
          <w:color w:val="000000"/>
          <w:sz w:val="28"/>
        </w:rPr>
        <w:t>
      "МИО областей, гг. Астаны и Алматы, районов и городов областного значения";</w:t>
      </w:r>
    </w:p>
    <w:bookmarkStart w:name="z1197" w:id="735"/>
    <w:p>
      <w:pPr>
        <w:spacing w:after="0"/>
        <w:ind w:left="0"/>
        <w:jc w:val="both"/>
      </w:pPr>
      <w:r>
        <w:rPr>
          <w:rFonts w:ascii="Times New Roman"/>
          <w:b w:val="false"/>
          <w:i w:val="false"/>
          <w:color w:val="000000"/>
          <w:sz w:val="28"/>
        </w:rPr>
        <w:t>
      графу 7 изложить в следующей редакции:</w:t>
      </w:r>
    </w:p>
    <w:bookmarkEnd w:id="735"/>
    <w:p>
      <w:pPr>
        <w:spacing w:after="0"/>
        <w:ind w:left="0"/>
        <w:jc w:val="both"/>
      </w:pPr>
      <w:r>
        <w:rPr>
          <w:rFonts w:ascii="Times New Roman"/>
          <w:b w:val="false"/>
          <w:i w:val="false"/>
          <w:color w:val="000000"/>
          <w:sz w:val="28"/>
        </w:rPr>
        <w:t>
      "ЦОН, МИО областей, гг. Астаны и Алматы, районов и городов областного значения, веб-портал "электронного правительства"";</w:t>
      </w:r>
    </w:p>
    <w:bookmarkStart w:name="z1199" w:id="736"/>
    <w:p>
      <w:pPr>
        <w:spacing w:after="0"/>
        <w:ind w:left="0"/>
        <w:jc w:val="both"/>
      </w:pPr>
      <w:r>
        <w:rPr>
          <w:rFonts w:ascii="Times New Roman"/>
          <w:b w:val="false"/>
          <w:i w:val="false"/>
          <w:color w:val="000000"/>
          <w:sz w:val="28"/>
        </w:rPr>
        <w:t>
      в строке, порядковый номер 575:</w:t>
      </w:r>
    </w:p>
    <w:bookmarkEnd w:id="736"/>
    <w:bookmarkStart w:name="z1200" w:id="737"/>
    <w:p>
      <w:pPr>
        <w:spacing w:after="0"/>
        <w:ind w:left="0"/>
        <w:jc w:val="both"/>
      </w:pPr>
      <w:r>
        <w:rPr>
          <w:rFonts w:ascii="Times New Roman"/>
          <w:b w:val="false"/>
          <w:i w:val="false"/>
          <w:color w:val="000000"/>
          <w:sz w:val="28"/>
        </w:rPr>
        <w:t>
      графы 5 и 6 изложить в следующей редакции:</w:t>
      </w:r>
    </w:p>
    <w:bookmarkEnd w:id="737"/>
    <w:p>
      <w:pPr>
        <w:spacing w:after="0"/>
        <w:ind w:left="0"/>
        <w:jc w:val="both"/>
      </w:pPr>
      <w:r>
        <w:rPr>
          <w:rFonts w:ascii="Times New Roman"/>
          <w:b w:val="false"/>
          <w:i w:val="false"/>
          <w:color w:val="000000"/>
          <w:sz w:val="28"/>
        </w:rPr>
        <w:t>
      "АСИ";</w:t>
      </w:r>
    </w:p>
    <w:bookmarkStart w:name="z1202" w:id="738"/>
    <w:p>
      <w:pPr>
        <w:spacing w:after="0"/>
        <w:ind w:left="0"/>
        <w:jc w:val="both"/>
      </w:pPr>
      <w:r>
        <w:rPr>
          <w:rFonts w:ascii="Times New Roman"/>
          <w:b w:val="false"/>
          <w:i w:val="false"/>
          <w:color w:val="000000"/>
          <w:sz w:val="28"/>
        </w:rPr>
        <w:t>
      графу 7 изложить в следующей редакции:</w:t>
      </w:r>
    </w:p>
    <w:bookmarkEnd w:id="738"/>
    <w:p>
      <w:pPr>
        <w:spacing w:after="0"/>
        <w:ind w:left="0"/>
        <w:jc w:val="both"/>
      </w:pPr>
      <w:r>
        <w:rPr>
          <w:rFonts w:ascii="Times New Roman"/>
          <w:b w:val="false"/>
          <w:i w:val="false"/>
          <w:color w:val="000000"/>
          <w:sz w:val="28"/>
        </w:rPr>
        <w:t>
      "Территориальные органы АСИ, веб-портал "электронного правительства";</w:t>
      </w:r>
    </w:p>
    <w:bookmarkStart w:name="z1204" w:id="739"/>
    <w:p>
      <w:pPr>
        <w:spacing w:after="0"/>
        <w:ind w:left="0"/>
        <w:jc w:val="both"/>
      </w:pPr>
      <w:r>
        <w:rPr>
          <w:rFonts w:ascii="Times New Roman"/>
          <w:b w:val="false"/>
          <w:i w:val="false"/>
          <w:color w:val="000000"/>
          <w:sz w:val="28"/>
        </w:rPr>
        <w:t>
      в строке, порядковый номер 576:</w:t>
      </w:r>
    </w:p>
    <w:bookmarkEnd w:id="739"/>
    <w:bookmarkStart w:name="z1205" w:id="740"/>
    <w:p>
      <w:pPr>
        <w:spacing w:after="0"/>
        <w:ind w:left="0"/>
        <w:jc w:val="both"/>
      </w:pPr>
      <w:r>
        <w:rPr>
          <w:rFonts w:ascii="Times New Roman"/>
          <w:b w:val="false"/>
          <w:i w:val="false"/>
          <w:color w:val="000000"/>
          <w:sz w:val="28"/>
        </w:rPr>
        <w:t>
      графы 5 и 6 изложить в следующей редакции:</w:t>
      </w:r>
    </w:p>
    <w:bookmarkEnd w:id="740"/>
    <w:p>
      <w:pPr>
        <w:spacing w:after="0"/>
        <w:ind w:left="0"/>
        <w:jc w:val="both"/>
      </w:pPr>
      <w:r>
        <w:rPr>
          <w:rFonts w:ascii="Times New Roman"/>
          <w:b w:val="false"/>
          <w:i w:val="false"/>
          <w:color w:val="000000"/>
          <w:sz w:val="28"/>
        </w:rPr>
        <w:t>
      "АСИ";</w:t>
      </w:r>
    </w:p>
    <w:bookmarkStart w:name="z1207" w:id="741"/>
    <w:p>
      <w:pPr>
        <w:spacing w:after="0"/>
        <w:ind w:left="0"/>
        <w:jc w:val="both"/>
      </w:pPr>
      <w:r>
        <w:rPr>
          <w:rFonts w:ascii="Times New Roman"/>
          <w:b w:val="false"/>
          <w:i w:val="false"/>
          <w:color w:val="000000"/>
          <w:sz w:val="28"/>
        </w:rPr>
        <w:t>
      графу 7 изложить в следующей редакции:</w:t>
      </w:r>
    </w:p>
    <w:bookmarkEnd w:id="741"/>
    <w:p>
      <w:pPr>
        <w:spacing w:after="0"/>
        <w:ind w:left="0"/>
        <w:jc w:val="both"/>
      </w:pPr>
      <w:r>
        <w:rPr>
          <w:rFonts w:ascii="Times New Roman"/>
          <w:b w:val="false"/>
          <w:i w:val="false"/>
          <w:color w:val="000000"/>
          <w:sz w:val="28"/>
        </w:rPr>
        <w:t>
      "АСИ, веб-портал "электронного правительства";</w:t>
      </w:r>
    </w:p>
    <w:bookmarkStart w:name="z1209" w:id="742"/>
    <w:p>
      <w:pPr>
        <w:spacing w:after="0"/>
        <w:ind w:left="0"/>
        <w:jc w:val="both"/>
      </w:pPr>
      <w:r>
        <w:rPr>
          <w:rFonts w:ascii="Times New Roman"/>
          <w:b w:val="false"/>
          <w:i w:val="false"/>
          <w:color w:val="000000"/>
          <w:sz w:val="28"/>
        </w:rPr>
        <w:t>
      графу 9 изложить в следующей редакции:</w:t>
      </w:r>
    </w:p>
    <w:bookmarkEnd w:id="742"/>
    <w:p>
      <w:pPr>
        <w:spacing w:after="0"/>
        <w:ind w:left="0"/>
        <w:jc w:val="both"/>
      </w:pPr>
      <w:r>
        <w:rPr>
          <w:rFonts w:ascii="Times New Roman"/>
          <w:b w:val="false"/>
          <w:i w:val="false"/>
          <w:color w:val="000000"/>
          <w:sz w:val="28"/>
        </w:rPr>
        <w:t>
      "Электронная/бумажная";</w:t>
      </w:r>
    </w:p>
    <w:bookmarkStart w:name="z1211" w:id="743"/>
    <w:p>
      <w:pPr>
        <w:spacing w:after="0"/>
        <w:ind w:left="0"/>
        <w:jc w:val="both"/>
      </w:pPr>
      <w:r>
        <w:rPr>
          <w:rFonts w:ascii="Times New Roman"/>
          <w:b w:val="false"/>
          <w:i w:val="false"/>
          <w:color w:val="000000"/>
          <w:sz w:val="28"/>
        </w:rPr>
        <w:t>
      в строке, порядковый номер 577:</w:t>
      </w:r>
    </w:p>
    <w:bookmarkEnd w:id="743"/>
    <w:bookmarkStart w:name="z1212" w:id="744"/>
    <w:p>
      <w:pPr>
        <w:spacing w:after="0"/>
        <w:ind w:left="0"/>
        <w:jc w:val="both"/>
      </w:pPr>
      <w:r>
        <w:rPr>
          <w:rFonts w:ascii="Times New Roman"/>
          <w:b w:val="false"/>
          <w:i w:val="false"/>
          <w:color w:val="000000"/>
          <w:sz w:val="28"/>
        </w:rPr>
        <w:t>
      графу 5 изложить в следующей редакции:</w:t>
      </w:r>
    </w:p>
    <w:bookmarkEnd w:id="744"/>
    <w:p>
      <w:pPr>
        <w:spacing w:after="0"/>
        <w:ind w:left="0"/>
        <w:jc w:val="both"/>
      </w:pPr>
      <w:r>
        <w:rPr>
          <w:rFonts w:ascii="Times New Roman"/>
          <w:b w:val="false"/>
          <w:i w:val="false"/>
          <w:color w:val="000000"/>
          <w:sz w:val="28"/>
        </w:rPr>
        <w:t>
      "АСИ";</w:t>
      </w:r>
    </w:p>
    <w:bookmarkStart w:name="z1214" w:id="745"/>
    <w:p>
      <w:pPr>
        <w:spacing w:after="0"/>
        <w:ind w:left="0"/>
        <w:jc w:val="both"/>
      </w:pPr>
      <w:r>
        <w:rPr>
          <w:rFonts w:ascii="Times New Roman"/>
          <w:b w:val="false"/>
          <w:i w:val="false"/>
          <w:color w:val="000000"/>
          <w:sz w:val="28"/>
        </w:rPr>
        <w:t>
      графу 6 изложить в следующей редакции:</w:t>
      </w:r>
    </w:p>
    <w:bookmarkEnd w:id="745"/>
    <w:p>
      <w:pPr>
        <w:spacing w:after="0"/>
        <w:ind w:left="0"/>
        <w:jc w:val="both"/>
      </w:pPr>
      <w:r>
        <w:rPr>
          <w:rFonts w:ascii="Times New Roman"/>
          <w:b w:val="false"/>
          <w:i w:val="false"/>
          <w:color w:val="000000"/>
          <w:sz w:val="28"/>
        </w:rPr>
        <w:t>
      "Территориальные органы АСИ";</w:t>
      </w:r>
    </w:p>
    <w:bookmarkStart w:name="z1216" w:id="746"/>
    <w:p>
      <w:pPr>
        <w:spacing w:after="0"/>
        <w:ind w:left="0"/>
        <w:jc w:val="both"/>
      </w:pPr>
      <w:r>
        <w:rPr>
          <w:rFonts w:ascii="Times New Roman"/>
          <w:b w:val="false"/>
          <w:i w:val="false"/>
          <w:color w:val="000000"/>
          <w:sz w:val="28"/>
        </w:rPr>
        <w:t>
      графу 7 изложить в следующей редакции:</w:t>
      </w:r>
    </w:p>
    <w:bookmarkEnd w:id="746"/>
    <w:p>
      <w:pPr>
        <w:spacing w:after="0"/>
        <w:ind w:left="0"/>
        <w:jc w:val="both"/>
      </w:pPr>
      <w:r>
        <w:rPr>
          <w:rFonts w:ascii="Times New Roman"/>
          <w:b w:val="false"/>
          <w:i w:val="false"/>
          <w:color w:val="000000"/>
          <w:sz w:val="28"/>
        </w:rPr>
        <w:t>
      "Территориальные органы АСИ, веб-портал "электронного правительства";</w:t>
      </w:r>
    </w:p>
    <w:bookmarkStart w:name="z1218" w:id="747"/>
    <w:p>
      <w:pPr>
        <w:spacing w:after="0"/>
        <w:ind w:left="0"/>
        <w:jc w:val="both"/>
      </w:pPr>
      <w:r>
        <w:rPr>
          <w:rFonts w:ascii="Times New Roman"/>
          <w:b w:val="false"/>
          <w:i w:val="false"/>
          <w:color w:val="000000"/>
          <w:sz w:val="28"/>
        </w:rPr>
        <w:t>
      в строке, порядковый номер 578:</w:t>
      </w:r>
    </w:p>
    <w:bookmarkEnd w:id="747"/>
    <w:bookmarkStart w:name="z1219" w:id="748"/>
    <w:p>
      <w:pPr>
        <w:spacing w:after="0"/>
        <w:ind w:left="0"/>
        <w:jc w:val="both"/>
      </w:pPr>
      <w:r>
        <w:rPr>
          <w:rFonts w:ascii="Times New Roman"/>
          <w:b w:val="false"/>
          <w:i w:val="false"/>
          <w:color w:val="000000"/>
          <w:sz w:val="28"/>
        </w:rPr>
        <w:t>
      графу 5 изложить в следующей редакции:</w:t>
      </w:r>
    </w:p>
    <w:bookmarkEnd w:id="748"/>
    <w:p>
      <w:pPr>
        <w:spacing w:after="0"/>
        <w:ind w:left="0"/>
        <w:jc w:val="both"/>
      </w:pPr>
      <w:r>
        <w:rPr>
          <w:rFonts w:ascii="Times New Roman"/>
          <w:b w:val="false"/>
          <w:i w:val="false"/>
          <w:color w:val="000000"/>
          <w:sz w:val="28"/>
        </w:rPr>
        <w:t>
      "АСИ";</w:t>
      </w:r>
    </w:p>
    <w:bookmarkStart w:name="z1221" w:id="749"/>
    <w:p>
      <w:pPr>
        <w:spacing w:after="0"/>
        <w:ind w:left="0"/>
        <w:jc w:val="both"/>
      </w:pPr>
      <w:r>
        <w:rPr>
          <w:rFonts w:ascii="Times New Roman"/>
          <w:b w:val="false"/>
          <w:i w:val="false"/>
          <w:color w:val="000000"/>
          <w:sz w:val="28"/>
        </w:rPr>
        <w:t>
      графу 6 изложить в следующей редакции:</w:t>
      </w:r>
    </w:p>
    <w:bookmarkEnd w:id="749"/>
    <w:p>
      <w:pPr>
        <w:spacing w:after="0"/>
        <w:ind w:left="0"/>
        <w:jc w:val="both"/>
      </w:pPr>
      <w:r>
        <w:rPr>
          <w:rFonts w:ascii="Times New Roman"/>
          <w:b w:val="false"/>
          <w:i w:val="false"/>
          <w:color w:val="000000"/>
          <w:sz w:val="28"/>
        </w:rPr>
        <w:t>
      "АСИ";</w:t>
      </w:r>
    </w:p>
    <w:bookmarkStart w:name="z1223" w:id="750"/>
    <w:p>
      <w:pPr>
        <w:spacing w:after="0"/>
        <w:ind w:left="0"/>
        <w:jc w:val="both"/>
      </w:pPr>
      <w:r>
        <w:rPr>
          <w:rFonts w:ascii="Times New Roman"/>
          <w:b w:val="false"/>
          <w:i w:val="false"/>
          <w:color w:val="000000"/>
          <w:sz w:val="28"/>
        </w:rPr>
        <w:t>
      графу 7 изложить в следующей редакции:</w:t>
      </w:r>
    </w:p>
    <w:bookmarkEnd w:id="750"/>
    <w:p>
      <w:pPr>
        <w:spacing w:after="0"/>
        <w:ind w:left="0"/>
        <w:jc w:val="both"/>
      </w:pPr>
      <w:r>
        <w:rPr>
          <w:rFonts w:ascii="Times New Roman"/>
          <w:b w:val="false"/>
          <w:i w:val="false"/>
          <w:color w:val="000000"/>
          <w:sz w:val="28"/>
        </w:rPr>
        <w:t>
      "АСИ, веб-портал "электронного правительства";</w:t>
      </w:r>
    </w:p>
    <w:bookmarkStart w:name="z1225" w:id="751"/>
    <w:p>
      <w:pPr>
        <w:spacing w:after="0"/>
        <w:ind w:left="0"/>
        <w:jc w:val="both"/>
      </w:pPr>
      <w:r>
        <w:rPr>
          <w:rFonts w:ascii="Times New Roman"/>
          <w:b w:val="false"/>
          <w:i w:val="false"/>
          <w:color w:val="000000"/>
          <w:sz w:val="28"/>
        </w:rPr>
        <w:t>
      графу 9 изложить в следующей редакции:</w:t>
      </w:r>
    </w:p>
    <w:bookmarkEnd w:id="751"/>
    <w:p>
      <w:pPr>
        <w:spacing w:after="0"/>
        <w:ind w:left="0"/>
        <w:jc w:val="both"/>
      </w:pPr>
      <w:r>
        <w:rPr>
          <w:rFonts w:ascii="Times New Roman"/>
          <w:b w:val="false"/>
          <w:i w:val="false"/>
          <w:color w:val="000000"/>
          <w:sz w:val="28"/>
        </w:rPr>
        <w:t>
      "Электронная/бумажная";</w:t>
      </w:r>
    </w:p>
    <w:bookmarkStart w:name="z1227" w:id="752"/>
    <w:p>
      <w:pPr>
        <w:spacing w:after="0"/>
        <w:ind w:left="0"/>
        <w:jc w:val="both"/>
      </w:pPr>
      <w:r>
        <w:rPr>
          <w:rFonts w:ascii="Times New Roman"/>
          <w:b w:val="false"/>
          <w:i w:val="false"/>
          <w:color w:val="000000"/>
          <w:sz w:val="28"/>
        </w:rPr>
        <w:t>
      в строке, порядковый номер 579:</w:t>
      </w:r>
    </w:p>
    <w:bookmarkEnd w:id="752"/>
    <w:bookmarkStart w:name="z1228" w:id="753"/>
    <w:p>
      <w:pPr>
        <w:spacing w:after="0"/>
        <w:ind w:left="0"/>
        <w:jc w:val="both"/>
      </w:pPr>
      <w:r>
        <w:rPr>
          <w:rFonts w:ascii="Times New Roman"/>
          <w:b w:val="false"/>
          <w:i w:val="false"/>
          <w:color w:val="000000"/>
          <w:sz w:val="28"/>
        </w:rPr>
        <w:t>
      графу 5 изложить в следующей редакции:</w:t>
      </w:r>
    </w:p>
    <w:bookmarkEnd w:id="753"/>
    <w:p>
      <w:pPr>
        <w:spacing w:after="0"/>
        <w:ind w:left="0"/>
        <w:jc w:val="both"/>
      </w:pPr>
      <w:r>
        <w:rPr>
          <w:rFonts w:ascii="Times New Roman"/>
          <w:b w:val="false"/>
          <w:i w:val="false"/>
          <w:color w:val="000000"/>
          <w:sz w:val="28"/>
        </w:rPr>
        <w:t>
      "АСИ";</w:t>
      </w:r>
    </w:p>
    <w:bookmarkStart w:name="z1230" w:id="754"/>
    <w:p>
      <w:pPr>
        <w:spacing w:after="0"/>
        <w:ind w:left="0"/>
        <w:jc w:val="both"/>
      </w:pPr>
      <w:r>
        <w:rPr>
          <w:rFonts w:ascii="Times New Roman"/>
          <w:b w:val="false"/>
          <w:i w:val="false"/>
          <w:color w:val="000000"/>
          <w:sz w:val="28"/>
        </w:rPr>
        <w:t>
      графу 6 изложить в следующей редакции:</w:t>
      </w:r>
    </w:p>
    <w:bookmarkEnd w:id="754"/>
    <w:p>
      <w:pPr>
        <w:spacing w:after="0"/>
        <w:ind w:left="0"/>
        <w:jc w:val="both"/>
      </w:pPr>
      <w:r>
        <w:rPr>
          <w:rFonts w:ascii="Times New Roman"/>
          <w:b w:val="false"/>
          <w:i w:val="false"/>
          <w:color w:val="000000"/>
          <w:sz w:val="28"/>
        </w:rPr>
        <w:t>
      "АСИ";</w:t>
      </w:r>
    </w:p>
    <w:bookmarkStart w:name="z1232" w:id="755"/>
    <w:p>
      <w:pPr>
        <w:spacing w:after="0"/>
        <w:ind w:left="0"/>
        <w:jc w:val="both"/>
      </w:pPr>
      <w:r>
        <w:rPr>
          <w:rFonts w:ascii="Times New Roman"/>
          <w:b w:val="false"/>
          <w:i w:val="false"/>
          <w:color w:val="000000"/>
          <w:sz w:val="28"/>
        </w:rPr>
        <w:t>
      графу 7 изложить в следующей редакции:</w:t>
      </w:r>
    </w:p>
    <w:bookmarkEnd w:id="755"/>
    <w:p>
      <w:pPr>
        <w:spacing w:after="0"/>
        <w:ind w:left="0"/>
        <w:jc w:val="both"/>
      </w:pPr>
      <w:r>
        <w:rPr>
          <w:rFonts w:ascii="Times New Roman"/>
          <w:b w:val="false"/>
          <w:i w:val="false"/>
          <w:color w:val="000000"/>
          <w:sz w:val="28"/>
        </w:rPr>
        <w:t>
      "АСИ";</w:t>
      </w:r>
    </w:p>
    <w:bookmarkStart w:name="z1234" w:id="756"/>
    <w:p>
      <w:pPr>
        <w:spacing w:after="0"/>
        <w:ind w:left="0"/>
        <w:jc w:val="both"/>
      </w:pPr>
      <w:r>
        <w:rPr>
          <w:rFonts w:ascii="Times New Roman"/>
          <w:b w:val="false"/>
          <w:i w:val="false"/>
          <w:color w:val="000000"/>
          <w:sz w:val="28"/>
        </w:rPr>
        <w:t>
      в строке, порядковый номер 580:</w:t>
      </w:r>
    </w:p>
    <w:bookmarkEnd w:id="756"/>
    <w:bookmarkStart w:name="z1235" w:id="757"/>
    <w:p>
      <w:pPr>
        <w:spacing w:after="0"/>
        <w:ind w:left="0"/>
        <w:jc w:val="both"/>
      </w:pPr>
      <w:r>
        <w:rPr>
          <w:rFonts w:ascii="Times New Roman"/>
          <w:b w:val="false"/>
          <w:i w:val="false"/>
          <w:color w:val="000000"/>
          <w:sz w:val="28"/>
        </w:rPr>
        <w:t>
      графу 5 изложить в следующей редакции:</w:t>
      </w:r>
    </w:p>
    <w:bookmarkEnd w:id="757"/>
    <w:p>
      <w:pPr>
        <w:spacing w:after="0"/>
        <w:ind w:left="0"/>
        <w:jc w:val="both"/>
      </w:pPr>
      <w:r>
        <w:rPr>
          <w:rFonts w:ascii="Times New Roman"/>
          <w:b w:val="false"/>
          <w:i w:val="false"/>
          <w:color w:val="000000"/>
          <w:sz w:val="28"/>
        </w:rPr>
        <w:t>
      "АСИ";</w:t>
      </w:r>
    </w:p>
    <w:bookmarkStart w:name="z1237" w:id="758"/>
    <w:p>
      <w:pPr>
        <w:spacing w:after="0"/>
        <w:ind w:left="0"/>
        <w:jc w:val="both"/>
      </w:pPr>
      <w:r>
        <w:rPr>
          <w:rFonts w:ascii="Times New Roman"/>
          <w:b w:val="false"/>
          <w:i w:val="false"/>
          <w:color w:val="000000"/>
          <w:sz w:val="28"/>
        </w:rPr>
        <w:t>
      графу 6 изложить в следующей редакции:</w:t>
      </w:r>
    </w:p>
    <w:bookmarkEnd w:id="758"/>
    <w:p>
      <w:pPr>
        <w:spacing w:after="0"/>
        <w:ind w:left="0"/>
        <w:jc w:val="both"/>
      </w:pPr>
      <w:r>
        <w:rPr>
          <w:rFonts w:ascii="Times New Roman"/>
          <w:b w:val="false"/>
          <w:i w:val="false"/>
          <w:color w:val="000000"/>
          <w:sz w:val="28"/>
        </w:rPr>
        <w:t>
      "АСИ";</w:t>
      </w:r>
    </w:p>
    <w:bookmarkStart w:name="z1239" w:id="759"/>
    <w:p>
      <w:pPr>
        <w:spacing w:after="0"/>
        <w:ind w:left="0"/>
        <w:jc w:val="both"/>
      </w:pPr>
      <w:r>
        <w:rPr>
          <w:rFonts w:ascii="Times New Roman"/>
          <w:b w:val="false"/>
          <w:i w:val="false"/>
          <w:color w:val="000000"/>
          <w:sz w:val="28"/>
        </w:rPr>
        <w:t>
      графу 7 изложить в следующей редакции:</w:t>
      </w:r>
    </w:p>
    <w:bookmarkEnd w:id="759"/>
    <w:p>
      <w:pPr>
        <w:spacing w:after="0"/>
        <w:ind w:left="0"/>
        <w:jc w:val="both"/>
      </w:pPr>
      <w:r>
        <w:rPr>
          <w:rFonts w:ascii="Times New Roman"/>
          <w:b w:val="false"/>
          <w:i w:val="false"/>
          <w:color w:val="000000"/>
          <w:sz w:val="28"/>
        </w:rPr>
        <w:t>
      "АСИ, веб-портал "электронного правительства";</w:t>
      </w:r>
    </w:p>
    <w:bookmarkStart w:name="z1241" w:id="760"/>
    <w:p>
      <w:pPr>
        <w:spacing w:after="0"/>
        <w:ind w:left="0"/>
        <w:jc w:val="both"/>
      </w:pPr>
      <w:r>
        <w:rPr>
          <w:rFonts w:ascii="Times New Roman"/>
          <w:b w:val="false"/>
          <w:i w:val="false"/>
          <w:color w:val="000000"/>
          <w:sz w:val="28"/>
        </w:rPr>
        <w:t>
      в строке, порядковый номер 581:</w:t>
      </w:r>
    </w:p>
    <w:bookmarkEnd w:id="760"/>
    <w:bookmarkStart w:name="z1242" w:id="761"/>
    <w:p>
      <w:pPr>
        <w:spacing w:after="0"/>
        <w:ind w:left="0"/>
        <w:jc w:val="both"/>
      </w:pPr>
      <w:r>
        <w:rPr>
          <w:rFonts w:ascii="Times New Roman"/>
          <w:b w:val="false"/>
          <w:i w:val="false"/>
          <w:color w:val="000000"/>
          <w:sz w:val="28"/>
        </w:rPr>
        <w:t>
      графу 5 изложить в следующей редакции:</w:t>
      </w:r>
    </w:p>
    <w:bookmarkEnd w:id="761"/>
    <w:p>
      <w:pPr>
        <w:spacing w:after="0"/>
        <w:ind w:left="0"/>
        <w:jc w:val="both"/>
      </w:pPr>
      <w:r>
        <w:rPr>
          <w:rFonts w:ascii="Times New Roman"/>
          <w:b w:val="false"/>
          <w:i w:val="false"/>
          <w:color w:val="000000"/>
          <w:sz w:val="28"/>
        </w:rPr>
        <w:t>
      "АСИ";</w:t>
      </w:r>
    </w:p>
    <w:bookmarkStart w:name="z1244" w:id="762"/>
    <w:p>
      <w:pPr>
        <w:spacing w:after="0"/>
        <w:ind w:left="0"/>
        <w:jc w:val="both"/>
      </w:pPr>
      <w:r>
        <w:rPr>
          <w:rFonts w:ascii="Times New Roman"/>
          <w:b w:val="false"/>
          <w:i w:val="false"/>
          <w:color w:val="000000"/>
          <w:sz w:val="28"/>
        </w:rPr>
        <w:t>
      графу 6 изложить в следующей редакции:</w:t>
      </w:r>
    </w:p>
    <w:bookmarkEnd w:id="762"/>
    <w:p>
      <w:pPr>
        <w:spacing w:after="0"/>
        <w:ind w:left="0"/>
        <w:jc w:val="both"/>
      </w:pPr>
      <w:r>
        <w:rPr>
          <w:rFonts w:ascii="Times New Roman"/>
          <w:b w:val="false"/>
          <w:i w:val="false"/>
          <w:color w:val="000000"/>
          <w:sz w:val="28"/>
        </w:rPr>
        <w:t>
      "ГУ "Национальный архив Республики Казахстан", центральные государственные архивы, государственные архивы областей, городов, районов и их филиалы";</w:t>
      </w:r>
    </w:p>
    <w:bookmarkStart w:name="z1246" w:id="763"/>
    <w:p>
      <w:pPr>
        <w:spacing w:after="0"/>
        <w:ind w:left="0"/>
        <w:jc w:val="both"/>
      </w:pPr>
      <w:r>
        <w:rPr>
          <w:rFonts w:ascii="Times New Roman"/>
          <w:b w:val="false"/>
          <w:i w:val="false"/>
          <w:color w:val="000000"/>
          <w:sz w:val="28"/>
        </w:rPr>
        <w:t>
      графу 7 изложить в следующей редакции:</w:t>
      </w:r>
    </w:p>
    <w:bookmarkEnd w:id="763"/>
    <w:bookmarkStart w:name="z1247" w:id="764"/>
    <w:p>
      <w:pPr>
        <w:spacing w:after="0"/>
        <w:ind w:left="0"/>
        <w:jc w:val="both"/>
      </w:pPr>
      <w:r>
        <w:rPr>
          <w:rFonts w:ascii="Times New Roman"/>
          <w:b w:val="false"/>
          <w:i w:val="false"/>
          <w:color w:val="000000"/>
          <w:sz w:val="28"/>
        </w:rPr>
        <w:t>
      "ЦОН, ГУ "Национальный архив Республики Казахстан", центральные государственные архивы, государственные архивы областей, городов, районов и их филиалы, веб-портал "электронного правительства"";</w:t>
      </w:r>
    </w:p>
    <w:bookmarkEnd w:id="764"/>
    <w:bookmarkStart w:name="z1248" w:id="765"/>
    <w:p>
      <w:pPr>
        <w:spacing w:after="0"/>
        <w:ind w:left="0"/>
        <w:jc w:val="both"/>
      </w:pPr>
      <w:r>
        <w:rPr>
          <w:rFonts w:ascii="Times New Roman"/>
          <w:b w:val="false"/>
          <w:i w:val="false"/>
          <w:color w:val="000000"/>
          <w:sz w:val="28"/>
        </w:rPr>
        <w:t>
      в строке, порядковый номер 582:</w:t>
      </w:r>
    </w:p>
    <w:bookmarkEnd w:id="765"/>
    <w:bookmarkStart w:name="z1249" w:id="766"/>
    <w:p>
      <w:pPr>
        <w:spacing w:after="0"/>
        <w:ind w:left="0"/>
        <w:jc w:val="both"/>
      </w:pPr>
      <w:r>
        <w:rPr>
          <w:rFonts w:ascii="Times New Roman"/>
          <w:b w:val="false"/>
          <w:i w:val="false"/>
          <w:color w:val="000000"/>
          <w:sz w:val="28"/>
        </w:rPr>
        <w:t>
      графу 5 изложить в следующей редакции:</w:t>
      </w:r>
    </w:p>
    <w:bookmarkEnd w:id="766"/>
    <w:p>
      <w:pPr>
        <w:spacing w:after="0"/>
        <w:ind w:left="0"/>
        <w:jc w:val="both"/>
      </w:pPr>
      <w:r>
        <w:rPr>
          <w:rFonts w:ascii="Times New Roman"/>
          <w:b w:val="false"/>
          <w:i w:val="false"/>
          <w:color w:val="000000"/>
          <w:sz w:val="28"/>
        </w:rPr>
        <w:t>
      "АСИ";</w:t>
      </w:r>
    </w:p>
    <w:bookmarkStart w:name="z1251" w:id="767"/>
    <w:p>
      <w:pPr>
        <w:spacing w:after="0"/>
        <w:ind w:left="0"/>
        <w:jc w:val="both"/>
      </w:pPr>
      <w:r>
        <w:rPr>
          <w:rFonts w:ascii="Times New Roman"/>
          <w:b w:val="false"/>
          <w:i w:val="false"/>
          <w:color w:val="000000"/>
          <w:sz w:val="28"/>
        </w:rPr>
        <w:t>
      графу 6 изложить в следующей редакции:</w:t>
      </w:r>
    </w:p>
    <w:bookmarkEnd w:id="767"/>
    <w:p>
      <w:pPr>
        <w:spacing w:after="0"/>
        <w:ind w:left="0"/>
        <w:jc w:val="both"/>
      </w:pPr>
      <w:r>
        <w:rPr>
          <w:rFonts w:ascii="Times New Roman"/>
          <w:b w:val="false"/>
          <w:i w:val="false"/>
          <w:color w:val="000000"/>
          <w:sz w:val="28"/>
        </w:rPr>
        <w:t>
      "АСИ";</w:t>
      </w:r>
    </w:p>
    <w:bookmarkStart w:name="z1253" w:id="768"/>
    <w:p>
      <w:pPr>
        <w:spacing w:after="0"/>
        <w:ind w:left="0"/>
        <w:jc w:val="both"/>
      </w:pPr>
      <w:r>
        <w:rPr>
          <w:rFonts w:ascii="Times New Roman"/>
          <w:b w:val="false"/>
          <w:i w:val="false"/>
          <w:color w:val="000000"/>
          <w:sz w:val="28"/>
        </w:rPr>
        <w:t>
      графу 7 изложить в следующей редакции:</w:t>
      </w:r>
    </w:p>
    <w:bookmarkEnd w:id="768"/>
    <w:p>
      <w:pPr>
        <w:spacing w:after="0"/>
        <w:ind w:left="0"/>
        <w:jc w:val="both"/>
      </w:pPr>
      <w:r>
        <w:rPr>
          <w:rFonts w:ascii="Times New Roman"/>
          <w:b w:val="false"/>
          <w:i w:val="false"/>
          <w:color w:val="000000"/>
          <w:sz w:val="28"/>
        </w:rPr>
        <w:t>
      "АСИ";</w:t>
      </w:r>
    </w:p>
    <w:bookmarkStart w:name="z1255" w:id="769"/>
    <w:p>
      <w:pPr>
        <w:spacing w:after="0"/>
        <w:ind w:left="0"/>
        <w:jc w:val="both"/>
      </w:pPr>
      <w:r>
        <w:rPr>
          <w:rFonts w:ascii="Times New Roman"/>
          <w:b w:val="false"/>
          <w:i w:val="false"/>
          <w:color w:val="000000"/>
          <w:sz w:val="28"/>
        </w:rPr>
        <w:t>
      в строке, порядковый номер 583:</w:t>
      </w:r>
    </w:p>
    <w:bookmarkEnd w:id="769"/>
    <w:bookmarkStart w:name="z1256" w:id="770"/>
    <w:p>
      <w:pPr>
        <w:spacing w:after="0"/>
        <w:ind w:left="0"/>
        <w:jc w:val="both"/>
      </w:pPr>
      <w:r>
        <w:rPr>
          <w:rFonts w:ascii="Times New Roman"/>
          <w:b w:val="false"/>
          <w:i w:val="false"/>
          <w:color w:val="000000"/>
          <w:sz w:val="28"/>
        </w:rPr>
        <w:t>
      графу 3 изложить в следующей редакции:</w:t>
      </w:r>
    </w:p>
    <w:bookmarkEnd w:id="770"/>
    <w:bookmarkStart w:name="z1257" w:id="771"/>
    <w:p>
      <w:pPr>
        <w:spacing w:after="0"/>
        <w:ind w:left="0"/>
        <w:jc w:val="both"/>
      </w:pPr>
      <w:r>
        <w:rPr>
          <w:rFonts w:ascii="Times New Roman"/>
          <w:b w:val="false"/>
          <w:i w:val="false"/>
          <w:color w:val="000000"/>
          <w:sz w:val="28"/>
        </w:rPr>
        <w:t>
      "Аттестация государственных информационных систем и негосударственных информационных систем, интегрируемых с государственными информационными системами, на соответствие их требованиям информационной безопасности и принятым на территории Республики Казахстан стандартам";</w:t>
      </w:r>
    </w:p>
    <w:bookmarkEnd w:id="771"/>
    <w:bookmarkStart w:name="z1258" w:id="772"/>
    <w:p>
      <w:pPr>
        <w:spacing w:after="0"/>
        <w:ind w:left="0"/>
        <w:jc w:val="both"/>
      </w:pPr>
      <w:r>
        <w:rPr>
          <w:rFonts w:ascii="Times New Roman"/>
          <w:b w:val="false"/>
          <w:i w:val="false"/>
          <w:color w:val="000000"/>
          <w:sz w:val="28"/>
        </w:rPr>
        <w:t>
      графу 4 изложить в следующей редакции:</w:t>
      </w:r>
    </w:p>
    <w:bookmarkEnd w:id="772"/>
    <w:p>
      <w:pPr>
        <w:spacing w:after="0"/>
        <w:ind w:left="0"/>
        <w:jc w:val="both"/>
      </w:pPr>
      <w:r>
        <w:rPr>
          <w:rFonts w:ascii="Times New Roman"/>
          <w:b w:val="false"/>
          <w:i w:val="false"/>
          <w:color w:val="000000"/>
          <w:sz w:val="28"/>
        </w:rPr>
        <w:t>
      "Физические и юридические лица";</w:t>
      </w:r>
    </w:p>
    <w:bookmarkStart w:name="z1260" w:id="773"/>
    <w:p>
      <w:pPr>
        <w:spacing w:after="0"/>
        <w:ind w:left="0"/>
        <w:jc w:val="both"/>
      </w:pPr>
      <w:r>
        <w:rPr>
          <w:rFonts w:ascii="Times New Roman"/>
          <w:b w:val="false"/>
          <w:i w:val="false"/>
          <w:color w:val="000000"/>
          <w:sz w:val="28"/>
        </w:rPr>
        <w:t>
      графу 5 изложить в следующей редакции:</w:t>
      </w:r>
    </w:p>
    <w:bookmarkEnd w:id="773"/>
    <w:p>
      <w:pPr>
        <w:spacing w:after="0"/>
        <w:ind w:left="0"/>
        <w:jc w:val="both"/>
      </w:pPr>
      <w:r>
        <w:rPr>
          <w:rFonts w:ascii="Times New Roman"/>
          <w:b w:val="false"/>
          <w:i w:val="false"/>
          <w:color w:val="000000"/>
          <w:sz w:val="28"/>
        </w:rPr>
        <w:t>
      "АСИ";</w:t>
      </w:r>
    </w:p>
    <w:bookmarkStart w:name="z1262" w:id="774"/>
    <w:p>
      <w:pPr>
        <w:spacing w:after="0"/>
        <w:ind w:left="0"/>
        <w:jc w:val="both"/>
      </w:pPr>
      <w:r>
        <w:rPr>
          <w:rFonts w:ascii="Times New Roman"/>
          <w:b w:val="false"/>
          <w:i w:val="false"/>
          <w:color w:val="000000"/>
          <w:sz w:val="28"/>
        </w:rPr>
        <w:t>
      графу 6 изложить в следующей редакции:</w:t>
      </w:r>
    </w:p>
    <w:bookmarkEnd w:id="774"/>
    <w:p>
      <w:pPr>
        <w:spacing w:after="0"/>
        <w:ind w:left="0"/>
        <w:jc w:val="both"/>
      </w:pPr>
      <w:r>
        <w:rPr>
          <w:rFonts w:ascii="Times New Roman"/>
          <w:b w:val="false"/>
          <w:i w:val="false"/>
          <w:color w:val="000000"/>
          <w:sz w:val="28"/>
        </w:rPr>
        <w:t>
      "АСИ, РГП "Государственная техническая служба"";</w:t>
      </w:r>
    </w:p>
    <w:bookmarkStart w:name="z1264" w:id="775"/>
    <w:p>
      <w:pPr>
        <w:spacing w:after="0"/>
        <w:ind w:left="0"/>
        <w:jc w:val="both"/>
      </w:pPr>
      <w:r>
        <w:rPr>
          <w:rFonts w:ascii="Times New Roman"/>
          <w:b w:val="false"/>
          <w:i w:val="false"/>
          <w:color w:val="000000"/>
          <w:sz w:val="28"/>
        </w:rPr>
        <w:t>
      графу 7 изложить в следующей редакции:</w:t>
      </w:r>
    </w:p>
    <w:bookmarkEnd w:id="775"/>
    <w:p>
      <w:pPr>
        <w:spacing w:after="0"/>
        <w:ind w:left="0"/>
        <w:jc w:val="both"/>
      </w:pPr>
      <w:r>
        <w:rPr>
          <w:rFonts w:ascii="Times New Roman"/>
          <w:b w:val="false"/>
          <w:i w:val="false"/>
          <w:color w:val="000000"/>
          <w:sz w:val="28"/>
        </w:rPr>
        <w:t>
      "АСИ";</w:t>
      </w:r>
    </w:p>
    <w:bookmarkStart w:name="z1266" w:id="776"/>
    <w:p>
      <w:pPr>
        <w:spacing w:after="0"/>
        <w:ind w:left="0"/>
        <w:jc w:val="both"/>
      </w:pPr>
      <w:r>
        <w:rPr>
          <w:rFonts w:ascii="Times New Roman"/>
          <w:b w:val="false"/>
          <w:i w:val="false"/>
          <w:color w:val="000000"/>
          <w:sz w:val="28"/>
        </w:rPr>
        <w:t>
      графу 5 строки, порядковый номер 584, изложить в следующей редакции:</w:t>
      </w:r>
    </w:p>
    <w:bookmarkEnd w:id="776"/>
    <w:p>
      <w:pPr>
        <w:spacing w:after="0"/>
        <w:ind w:left="0"/>
        <w:jc w:val="both"/>
      </w:pPr>
      <w:r>
        <w:rPr>
          <w:rFonts w:ascii="Times New Roman"/>
          <w:b w:val="false"/>
          <w:i w:val="false"/>
          <w:color w:val="000000"/>
          <w:sz w:val="28"/>
        </w:rPr>
        <w:t>
      "АСИ";</w:t>
      </w:r>
    </w:p>
    <w:bookmarkStart w:name="z1268" w:id="777"/>
    <w:p>
      <w:pPr>
        <w:spacing w:after="0"/>
        <w:ind w:left="0"/>
        <w:jc w:val="both"/>
      </w:pPr>
      <w:r>
        <w:rPr>
          <w:rFonts w:ascii="Times New Roman"/>
          <w:b w:val="false"/>
          <w:i w:val="false"/>
          <w:color w:val="000000"/>
          <w:sz w:val="28"/>
        </w:rPr>
        <w:t>
      в строке, порядковый номер 585:</w:t>
      </w:r>
    </w:p>
    <w:bookmarkEnd w:id="777"/>
    <w:bookmarkStart w:name="z1269" w:id="778"/>
    <w:p>
      <w:pPr>
        <w:spacing w:after="0"/>
        <w:ind w:left="0"/>
        <w:jc w:val="both"/>
      </w:pPr>
      <w:r>
        <w:rPr>
          <w:rFonts w:ascii="Times New Roman"/>
          <w:b w:val="false"/>
          <w:i w:val="false"/>
          <w:color w:val="000000"/>
          <w:sz w:val="28"/>
        </w:rPr>
        <w:t>
      графу 5 изложить в следующей редакции:</w:t>
      </w:r>
    </w:p>
    <w:bookmarkEnd w:id="778"/>
    <w:p>
      <w:pPr>
        <w:spacing w:after="0"/>
        <w:ind w:left="0"/>
        <w:jc w:val="both"/>
      </w:pPr>
      <w:r>
        <w:rPr>
          <w:rFonts w:ascii="Times New Roman"/>
          <w:b w:val="false"/>
          <w:i w:val="false"/>
          <w:color w:val="000000"/>
          <w:sz w:val="28"/>
        </w:rPr>
        <w:t>
      "АСИ";</w:t>
      </w:r>
    </w:p>
    <w:bookmarkStart w:name="z1271" w:id="779"/>
    <w:p>
      <w:pPr>
        <w:spacing w:after="0"/>
        <w:ind w:left="0"/>
        <w:jc w:val="both"/>
      </w:pPr>
      <w:r>
        <w:rPr>
          <w:rFonts w:ascii="Times New Roman"/>
          <w:b w:val="false"/>
          <w:i w:val="false"/>
          <w:color w:val="000000"/>
          <w:sz w:val="28"/>
        </w:rPr>
        <w:t>
      графу 9 изложить в следующей редакции:</w:t>
      </w:r>
    </w:p>
    <w:bookmarkEnd w:id="779"/>
    <w:p>
      <w:pPr>
        <w:spacing w:after="0"/>
        <w:ind w:left="0"/>
        <w:jc w:val="both"/>
      </w:pPr>
      <w:r>
        <w:rPr>
          <w:rFonts w:ascii="Times New Roman"/>
          <w:b w:val="false"/>
          <w:i w:val="false"/>
          <w:color w:val="000000"/>
          <w:sz w:val="28"/>
        </w:rPr>
        <w:t>
      "Электронная/бумажная";</w:t>
      </w:r>
    </w:p>
    <w:bookmarkStart w:name="z1273" w:id="780"/>
    <w:p>
      <w:pPr>
        <w:spacing w:after="0"/>
        <w:ind w:left="0"/>
        <w:jc w:val="both"/>
      </w:pPr>
      <w:r>
        <w:rPr>
          <w:rFonts w:ascii="Times New Roman"/>
          <w:b w:val="false"/>
          <w:i w:val="false"/>
          <w:color w:val="000000"/>
          <w:sz w:val="28"/>
        </w:rPr>
        <w:t>
      в строке, порядковый номер 586:</w:t>
      </w:r>
    </w:p>
    <w:bookmarkEnd w:id="780"/>
    <w:bookmarkStart w:name="z1274" w:id="781"/>
    <w:p>
      <w:pPr>
        <w:spacing w:after="0"/>
        <w:ind w:left="0"/>
        <w:jc w:val="both"/>
      </w:pPr>
      <w:r>
        <w:rPr>
          <w:rFonts w:ascii="Times New Roman"/>
          <w:b w:val="false"/>
          <w:i w:val="false"/>
          <w:color w:val="000000"/>
          <w:sz w:val="28"/>
        </w:rPr>
        <w:t>
      графы 5 и 6 изложить в следующей редакции:</w:t>
      </w:r>
    </w:p>
    <w:bookmarkEnd w:id="781"/>
    <w:p>
      <w:pPr>
        <w:spacing w:after="0"/>
        <w:ind w:left="0"/>
        <w:jc w:val="both"/>
      </w:pPr>
      <w:r>
        <w:rPr>
          <w:rFonts w:ascii="Times New Roman"/>
          <w:b w:val="false"/>
          <w:i w:val="false"/>
          <w:color w:val="000000"/>
          <w:sz w:val="28"/>
        </w:rPr>
        <w:t>
      "АСИ";</w:t>
      </w:r>
    </w:p>
    <w:bookmarkStart w:name="z1276" w:id="782"/>
    <w:p>
      <w:pPr>
        <w:spacing w:after="0"/>
        <w:ind w:left="0"/>
        <w:jc w:val="both"/>
      </w:pPr>
      <w:r>
        <w:rPr>
          <w:rFonts w:ascii="Times New Roman"/>
          <w:b w:val="false"/>
          <w:i w:val="false"/>
          <w:color w:val="000000"/>
          <w:sz w:val="28"/>
        </w:rPr>
        <w:t>
      графу 7 изложить в следующей редакции:</w:t>
      </w:r>
    </w:p>
    <w:bookmarkEnd w:id="782"/>
    <w:p>
      <w:pPr>
        <w:spacing w:after="0"/>
        <w:ind w:left="0"/>
        <w:jc w:val="both"/>
      </w:pPr>
      <w:r>
        <w:rPr>
          <w:rFonts w:ascii="Times New Roman"/>
          <w:b w:val="false"/>
          <w:i w:val="false"/>
          <w:color w:val="000000"/>
          <w:sz w:val="28"/>
        </w:rPr>
        <w:t>
      "АСИ, веб-портал "электронного правительства";</w:t>
      </w:r>
    </w:p>
    <w:bookmarkStart w:name="z1278" w:id="783"/>
    <w:p>
      <w:pPr>
        <w:spacing w:after="0"/>
        <w:ind w:left="0"/>
        <w:jc w:val="both"/>
      </w:pPr>
      <w:r>
        <w:rPr>
          <w:rFonts w:ascii="Times New Roman"/>
          <w:b w:val="false"/>
          <w:i w:val="false"/>
          <w:color w:val="000000"/>
          <w:sz w:val="28"/>
        </w:rPr>
        <w:t>
      в строке, порядковый номер 587:</w:t>
      </w:r>
    </w:p>
    <w:bookmarkEnd w:id="783"/>
    <w:bookmarkStart w:name="z1279" w:id="784"/>
    <w:p>
      <w:pPr>
        <w:spacing w:after="0"/>
        <w:ind w:left="0"/>
        <w:jc w:val="both"/>
      </w:pPr>
      <w:r>
        <w:rPr>
          <w:rFonts w:ascii="Times New Roman"/>
          <w:b w:val="false"/>
          <w:i w:val="false"/>
          <w:color w:val="000000"/>
          <w:sz w:val="28"/>
        </w:rPr>
        <w:t>
      графу 3 изложить в следующей редакции:</w:t>
      </w:r>
    </w:p>
    <w:bookmarkEnd w:id="784"/>
    <w:p>
      <w:pPr>
        <w:spacing w:after="0"/>
        <w:ind w:left="0"/>
        <w:jc w:val="both"/>
      </w:pPr>
      <w:r>
        <w:rPr>
          <w:rFonts w:ascii="Times New Roman"/>
          <w:b w:val="false"/>
          <w:i w:val="false"/>
          <w:color w:val="000000"/>
          <w:sz w:val="28"/>
        </w:rPr>
        <w:t>
      "Постановка на учет, переучет, выдача дубликата свидетельства отечественного теле, радиоканала";</w:t>
      </w:r>
    </w:p>
    <w:bookmarkStart w:name="z1281" w:id="785"/>
    <w:p>
      <w:pPr>
        <w:spacing w:after="0"/>
        <w:ind w:left="0"/>
        <w:jc w:val="both"/>
      </w:pPr>
      <w:r>
        <w:rPr>
          <w:rFonts w:ascii="Times New Roman"/>
          <w:b w:val="false"/>
          <w:i w:val="false"/>
          <w:color w:val="000000"/>
          <w:sz w:val="28"/>
        </w:rPr>
        <w:t>
      графы 5 и 6 изложить в следующей редакции:</w:t>
      </w:r>
    </w:p>
    <w:bookmarkEnd w:id="785"/>
    <w:p>
      <w:pPr>
        <w:spacing w:after="0"/>
        <w:ind w:left="0"/>
        <w:jc w:val="both"/>
      </w:pPr>
      <w:r>
        <w:rPr>
          <w:rFonts w:ascii="Times New Roman"/>
          <w:b w:val="false"/>
          <w:i w:val="false"/>
          <w:color w:val="000000"/>
          <w:sz w:val="28"/>
        </w:rPr>
        <w:t>
      "АСИ";</w:t>
      </w:r>
    </w:p>
    <w:bookmarkStart w:name="z1283" w:id="786"/>
    <w:p>
      <w:pPr>
        <w:spacing w:after="0"/>
        <w:ind w:left="0"/>
        <w:jc w:val="both"/>
      </w:pPr>
      <w:r>
        <w:rPr>
          <w:rFonts w:ascii="Times New Roman"/>
          <w:b w:val="false"/>
          <w:i w:val="false"/>
          <w:color w:val="000000"/>
          <w:sz w:val="28"/>
        </w:rPr>
        <w:t>
      графу 7 изложить в следующей редакции:</w:t>
      </w:r>
    </w:p>
    <w:bookmarkEnd w:id="786"/>
    <w:bookmarkStart w:name="z1284" w:id="787"/>
    <w:p>
      <w:pPr>
        <w:spacing w:after="0"/>
        <w:ind w:left="0"/>
        <w:jc w:val="both"/>
      </w:pPr>
      <w:r>
        <w:rPr>
          <w:rFonts w:ascii="Times New Roman"/>
          <w:b w:val="false"/>
          <w:i w:val="false"/>
          <w:color w:val="000000"/>
          <w:sz w:val="28"/>
        </w:rPr>
        <w:t>
      "АСИ, веб-портал "электронного правительства";</w:t>
      </w:r>
    </w:p>
    <w:bookmarkEnd w:id="787"/>
    <w:bookmarkStart w:name="z1285" w:id="788"/>
    <w:p>
      <w:pPr>
        <w:spacing w:after="0"/>
        <w:ind w:left="0"/>
        <w:jc w:val="both"/>
      </w:pPr>
      <w:r>
        <w:rPr>
          <w:rFonts w:ascii="Times New Roman"/>
          <w:b w:val="false"/>
          <w:i w:val="false"/>
          <w:color w:val="000000"/>
          <w:sz w:val="28"/>
        </w:rPr>
        <w:t>
      в строке, порядковый номер 588:</w:t>
      </w:r>
    </w:p>
    <w:bookmarkEnd w:id="788"/>
    <w:bookmarkStart w:name="z1286" w:id="789"/>
    <w:p>
      <w:pPr>
        <w:spacing w:after="0"/>
        <w:ind w:left="0"/>
        <w:jc w:val="both"/>
      </w:pPr>
      <w:r>
        <w:rPr>
          <w:rFonts w:ascii="Times New Roman"/>
          <w:b w:val="false"/>
          <w:i w:val="false"/>
          <w:color w:val="000000"/>
          <w:sz w:val="28"/>
        </w:rPr>
        <w:t>
      графу 3 изложить в следующей редакции:</w:t>
      </w:r>
    </w:p>
    <w:bookmarkEnd w:id="789"/>
    <w:p>
      <w:pPr>
        <w:spacing w:after="0"/>
        <w:ind w:left="0"/>
        <w:jc w:val="both"/>
      </w:pPr>
      <w:r>
        <w:rPr>
          <w:rFonts w:ascii="Times New Roman"/>
          <w:b w:val="false"/>
          <w:i w:val="false"/>
          <w:color w:val="000000"/>
          <w:sz w:val="28"/>
        </w:rPr>
        <w:t>
      "Постановка на учет, переучет, выдача дубликата свидетельства иностранного теле, радиоканала, распространяемого на территории Республики Казахстан";</w:t>
      </w:r>
    </w:p>
    <w:bookmarkStart w:name="z1288" w:id="790"/>
    <w:p>
      <w:pPr>
        <w:spacing w:after="0"/>
        <w:ind w:left="0"/>
        <w:jc w:val="both"/>
      </w:pPr>
      <w:r>
        <w:rPr>
          <w:rFonts w:ascii="Times New Roman"/>
          <w:b w:val="false"/>
          <w:i w:val="false"/>
          <w:color w:val="000000"/>
          <w:sz w:val="28"/>
        </w:rPr>
        <w:t>
      графы 5 и 6 изложить в следующей редакции:</w:t>
      </w:r>
    </w:p>
    <w:bookmarkEnd w:id="790"/>
    <w:p>
      <w:pPr>
        <w:spacing w:after="0"/>
        <w:ind w:left="0"/>
        <w:jc w:val="both"/>
      </w:pPr>
      <w:r>
        <w:rPr>
          <w:rFonts w:ascii="Times New Roman"/>
          <w:b w:val="false"/>
          <w:i w:val="false"/>
          <w:color w:val="000000"/>
          <w:sz w:val="28"/>
        </w:rPr>
        <w:t>
      "АСИ";</w:t>
      </w:r>
    </w:p>
    <w:bookmarkStart w:name="z1290" w:id="791"/>
    <w:p>
      <w:pPr>
        <w:spacing w:after="0"/>
        <w:ind w:left="0"/>
        <w:jc w:val="both"/>
      </w:pPr>
      <w:r>
        <w:rPr>
          <w:rFonts w:ascii="Times New Roman"/>
          <w:b w:val="false"/>
          <w:i w:val="false"/>
          <w:color w:val="000000"/>
          <w:sz w:val="28"/>
        </w:rPr>
        <w:t>
      графу 7 изложить в следующей редакции:</w:t>
      </w:r>
    </w:p>
    <w:bookmarkEnd w:id="791"/>
    <w:bookmarkStart w:name="z1291" w:id="792"/>
    <w:p>
      <w:pPr>
        <w:spacing w:after="0"/>
        <w:ind w:left="0"/>
        <w:jc w:val="both"/>
      </w:pPr>
      <w:r>
        <w:rPr>
          <w:rFonts w:ascii="Times New Roman"/>
          <w:b w:val="false"/>
          <w:i w:val="false"/>
          <w:color w:val="000000"/>
          <w:sz w:val="28"/>
        </w:rPr>
        <w:t>
      "АСИ";</w:t>
      </w:r>
    </w:p>
    <w:bookmarkEnd w:id="792"/>
    <w:bookmarkStart w:name="z1292" w:id="793"/>
    <w:p>
      <w:pPr>
        <w:spacing w:after="0"/>
        <w:ind w:left="0"/>
        <w:jc w:val="both"/>
      </w:pPr>
      <w:r>
        <w:rPr>
          <w:rFonts w:ascii="Times New Roman"/>
          <w:b w:val="false"/>
          <w:i w:val="false"/>
          <w:color w:val="000000"/>
          <w:sz w:val="28"/>
        </w:rPr>
        <w:t>
      в строке, порядковый номер 589:</w:t>
      </w:r>
    </w:p>
    <w:bookmarkEnd w:id="793"/>
    <w:bookmarkStart w:name="z1293" w:id="794"/>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794"/>
    <w:bookmarkStart w:name="z1294" w:id="795"/>
    <w:p>
      <w:pPr>
        <w:spacing w:after="0"/>
        <w:ind w:left="0"/>
        <w:jc w:val="both"/>
      </w:pPr>
      <w:r>
        <w:rPr>
          <w:rFonts w:ascii="Times New Roman"/>
          <w:b w:val="false"/>
          <w:i w:val="false"/>
          <w:color w:val="000000"/>
          <w:sz w:val="28"/>
        </w:rPr>
        <w:t>
      графу 5 изложить в следующей редакции:</w:t>
      </w:r>
    </w:p>
    <w:bookmarkEnd w:id="795"/>
    <w:p>
      <w:pPr>
        <w:spacing w:after="0"/>
        <w:ind w:left="0"/>
        <w:jc w:val="both"/>
      </w:pPr>
      <w:r>
        <w:rPr>
          <w:rFonts w:ascii="Times New Roman"/>
          <w:b w:val="false"/>
          <w:i w:val="false"/>
          <w:color w:val="000000"/>
          <w:sz w:val="28"/>
        </w:rPr>
        <w:t>
      "МК";</w:t>
      </w:r>
    </w:p>
    <w:bookmarkStart w:name="z1296" w:id="796"/>
    <w:p>
      <w:pPr>
        <w:spacing w:after="0"/>
        <w:ind w:left="0"/>
        <w:jc w:val="both"/>
      </w:pPr>
      <w:r>
        <w:rPr>
          <w:rFonts w:ascii="Times New Roman"/>
          <w:b w:val="false"/>
          <w:i w:val="false"/>
          <w:color w:val="000000"/>
          <w:sz w:val="28"/>
        </w:rPr>
        <w:t>
      графу 6 изложить в следующей редакции:</w:t>
      </w:r>
    </w:p>
    <w:bookmarkEnd w:id="796"/>
    <w:p>
      <w:pPr>
        <w:spacing w:after="0"/>
        <w:ind w:left="0"/>
        <w:jc w:val="both"/>
      </w:pPr>
      <w:r>
        <w:rPr>
          <w:rFonts w:ascii="Times New Roman"/>
          <w:b w:val="false"/>
          <w:i w:val="false"/>
          <w:color w:val="000000"/>
          <w:sz w:val="28"/>
        </w:rPr>
        <w:t>
      "Комитет по делам культуры и искусства МК";</w:t>
      </w:r>
    </w:p>
    <w:bookmarkStart w:name="z1298" w:id="797"/>
    <w:p>
      <w:pPr>
        <w:spacing w:after="0"/>
        <w:ind w:left="0"/>
        <w:jc w:val="both"/>
      </w:pPr>
      <w:r>
        <w:rPr>
          <w:rFonts w:ascii="Times New Roman"/>
          <w:b w:val="false"/>
          <w:i w:val="false"/>
          <w:color w:val="000000"/>
          <w:sz w:val="28"/>
        </w:rPr>
        <w:t>
      графу 7 изложить в следующей редакции:</w:t>
      </w:r>
    </w:p>
    <w:bookmarkEnd w:id="797"/>
    <w:p>
      <w:pPr>
        <w:spacing w:after="0"/>
        <w:ind w:left="0"/>
        <w:jc w:val="both"/>
      </w:pPr>
      <w:r>
        <w:rPr>
          <w:rFonts w:ascii="Times New Roman"/>
          <w:b w:val="false"/>
          <w:i w:val="false"/>
          <w:color w:val="000000"/>
          <w:sz w:val="28"/>
        </w:rPr>
        <w:t>
      "Комитет по делам культуры и искусства МК, веб-портал "электронного правительства";</w:t>
      </w:r>
    </w:p>
    <w:bookmarkStart w:name="z1300" w:id="798"/>
    <w:p>
      <w:pPr>
        <w:spacing w:after="0"/>
        <w:ind w:left="0"/>
        <w:jc w:val="both"/>
      </w:pPr>
      <w:r>
        <w:rPr>
          <w:rFonts w:ascii="Times New Roman"/>
          <w:b w:val="false"/>
          <w:i w:val="false"/>
          <w:color w:val="000000"/>
          <w:sz w:val="28"/>
        </w:rPr>
        <w:t>
      в строке, порядковый номер 590:</w:t>
      </w:r>
    </w:p>
    <w:bookmarkEnd w:id="798"/>
    <w:bookmarkStart w:name="z1301" w:id="799"/>
    <w:p>
      <w:pPr>
        <w:spacing w:after="0"/>
        <w:ind w:left="0"/>
        <w:jc w:val="both"/>
      </w:pPr>
      <w:r>
        <w:rPr>
          <w:rFonts w:ascii="Times New Roman"/>
          <w:b w:val="false"/>
          <w:i w:val="false"/>
          <w:color w:val="000000"/>
          <w:sz w:val="28"/>
        </w:rPr>
        <w:t>
      графу 5 изложить в следующей редакции:</w:t>
      </w:r>
    </w:p>
    <w:bookmarkEnd w:id="799"/>
    <w:p>
      <w:pPr>
        <w:spacing w:after="0"/>
        <w:ind w:left="0"/>
        <w:jc w:val="both"/>
      </w:pPr>
      <w:r>
        <w:rPr>
          <w:rFonts w:ascii="Times New Roman"/>
          <w:b w:val="false"/>
          <w:i w:val="false"/>
          <w:color w:val="000000"/>
          <w:sz w:val="28"/>
        </w:rPr>
        <w:t>
      "МК";</w:t>
      </w:r>
    </w:p>
    <w:bookmarkStart w:name="z1303" w:id="800"/>
    <w:p>
      <w:pPr>
        <w:spacing w:after="0"/>
        <w:ind w:left="0"/>
        <w:jc w:val="both"/>
      </w:pPr>
      <w:r>
        <w:rPr>
          <w:rFonts w:ascii="Times New Roman"/>
          <w:b w:val="false"/>
          <w:i w:val="false"/>
          <w:color w:val="000000"/>
          <w:sz w:val="28"/>
        </w:rPr>
        <w:t>
      графы 6 и 7 изложить в следующей редакции:</w:t>
      </w:r>
    </w:p>
    <w:bookmarkEnd w:id="800"/>
    <w:p>
      <w:pPr>
        <w:spacing w:after="0"/>
        <w:ind w:left="0"/>
        <w:jc w:val="both"/>
      </w:pPr>
      <w:r>
        <w:rPr>
          <w:rFonts w:ascii="Times New Roman"/>
          <w:b w:val="false"/>
          <w:i w:val="false"/>
          <w:color w:val="000000"/>
          <w:sz w:val="28"/>
        </w:rPr>
        <w:t>
      "Комитет по делам культуры и искусства МК";</w:t>
      </w:r>
    </w:p>
    <w:bookmarkStart w:name="z1305" w:id="801"/>
    <w:p>
      <w:pPr>
        <w:spacing w:after="0"/>
        <w:ind w:left="0"/>
        <w:jc w:val="both"/>
      </w:pPr>
      <w:r>
        <w:rPr>
          <w:rFonts w:ascii="Times New Roman"/>
          <w:b w:val="false"/>
          <w:i w:val="false"/>
          <w:color w:val="000000"/>
          <w:sz w:val="28"/>
        </w:rPr>
        <w:t>
      в строке, порядковый номер 591:</w:t>
      </w:r>
    </w:p>
    <w:bookmarkEnd w:id="801"/>
    <w:bookmarkStart w:name="z1306" w:id="802"/>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802"/>
    <w:bookmarkStart w:name="z1307" w:id="803"/>
    <w:p>
      <w:pPr>
        <w:spacing w:after="0"/>
        <w:ind w:left="0"/>
        <w:jc w:val="both"/>
      </w:pPr>
      <w:r>
        <w:rPr>
          <w:rFonts w:ascii="Times New Roman"/>
          <w:b w:val="false"/>
          <w:i w:val="false"/>
          <w:color w:val="000000"/>
          <w:sz w:val="28"/>
        </w:rPr>
        <w:t>
      графу 5 изложить в следующей редакции:</w:t>
      </w:r>
    </w:p>
    <w:bookmarkEnd w:id="803"/>
    <w:p>
      <w:pPr>
        <w:spacing w:after="0"/>
        <w:ind w:left="0"/>
        <w:jc w:val="both"/>
      </w:pPr>
      <w:r>
        <w:rPr>
          <w:rFonts w:ascii="Times New Roman"/>
          <w:b w:val="false"/>
          <w:i w:val="false"/>
          <w:color w:val="000000"/>
          <w:sz w:val="28"/>
        </w:rPr>
        <w:t>
      "МК";</w:t>
      </w:r>
    </w:p>
    <w:bookmarkStart w:name="z1309" w:id="804"/>
    <w:p>
      <w:pPr>
        <w:spacing w:after="0"/>
        <w:ind w:left="0"/>
        <w:jc w:val="both"/>
      </w:pPr>
      <w:r>
        <w:rPr>
          <w:rFonts w:ascii="Times New Roman"/>
          <w:b w:val="false"/>
          <w:i w:val="false"/>
          <w:color w:val="000000"/>
          <w:sz w:val="28"/>
        </w:rPr>
        <w:t>
      в строке, порядковый номер 592:</w:t>
      </w:r>
    </w:p>
    <w:bookmarkEnd w:id="804"/>
    <w:bookmarkStart w:name="z1310" w:id="805"/>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805"/>
    <w:bookmarkStart w:name="z1311" w:id="806"/>
    <w:p>
      <w:pPr>
        <w:spacing w:after="0"/>
        <w:ind w:left="0"/>
        <w:jc w:val="both"/>
      </w:pPr>
      <w:r>
        <w:rPr>
          <w:rFonts w:ascii="Times New Roman"/>
          <w:b w:val="false"/>
          <w:i w:val="false"/>
          <w:color w:val="000000"/>
          <w:sz w:val="28"/>
        </w:rPr>
        <w:t>
      графу 5 изложить в следующей редакции:</w:t>
      </w:r>
    </w:p>
    <w:bookmarkEnd w:id="806"/>
    <w:p>
      <w:pPr>
        <w:spacing w:after="0"/>
        <w:ind w:left="0"/>
        <w:jc w:val="both"/>
      </w:pPr>
      <w:r>
        <w:rPr>
          <w:rFonts w:ascii="Times New Roman"/>
          <w:b w:val="false"/>
          <w:i w:val="false"/>
          <w:color w:val="000000"/>
          <w:sz w:val="28"/>
        </w:rPr>
        <w:t>
      "МК";</w:t>
      </w:r>
    </w:p>
    <w:bookmarkStart w:name="z1313" w:id="807"/>
    <w:p>
      <w:pPr>
        <w:spacing w:after="0"/>
        <w:ind w:left="0"/>
        <w:jc w:val="both"/>
      </w:pPr>
      <w:r>
        <w:rPr>
          <w:rFonts w:ascii="Times New Roman"/>
          <w:b w:val="false"/>
          <w:i w:val="false"/>
          <w:color w:val="000000"/>
          <w:sz w:val="28"/>
        </w:rPr>
        <w:t>
      графу 6 изложить в следующей редакции:</w:t>
      </w:r>
    </w:p>
    <w:bookmarkEnd w:id="807"/>
    <w:p>
      <w:pPr>
        <w:spacing w:after="0"/>
        <w:ind w:left="0"/>
        <w:jc w:val="both"/>
      </w:pPr>
      <w:r>
        <w:rPr>
          <w:rFonts w:ascii="Times New Roman"/>
          <w:b w:val="false"/>
          <w:i w:val="false"/>
          <w:color w:val="000000"/>
          <w:sz w:val="28"/>
        </w:rPr>
        <w:t>
      "МИО областей, гг. Астаны и Алматы";</w:t>
      </w:r>
    </w:p>
    <w:bookmarkStart w:name="z1315" w:id="808"/>
    <w:p>
      <w:pPr>
        <w:spacing w:after="0"/>
        <w:ind w:left="0"/>
        <w:jc w:val="both"/>
      </w:pPr>
      <w:r>
        <w:rPr>
          <w:rFonts w:ascii="Times New Roman"/>
          <w:b w:val="false"/>
          <w:i w:val="false"/>
          <w:color w:val="000000"/>
          <w:sz w:val="28"/>
        </w:rPr>
        <w:t>
      графу 7 изложить в следующей редакции:</w:t>
      </w:r>
    </w:p>
    <w:bookmarkEnd w:id="808"/>
    <w:p>
      <w:pPr>
        <w:spacing w:after="0"/>
        <w:ind w:left="0"/>
        <w:jc w:val="both"/>
      </w:pPr>
      <w:r>
        <w:rPr>
          <w:rFonts w:ascii="Times New Roman"/>
          <w:b w:val="false"/>
          <w:i w:val="false"/>
          <w:color w:val="000000"/>
          <w:sz w:val="28"/>
        </w:rPr>
        <w:t>
      "МИО областей, гг. Астаны и Алматы, веб-портал "электронного правительства"";</w:t>
      </w:r>
    </w:p>
    <w:bookmarkStart w:name="z1317" w:id="809"/>
    <w:p>
      <w:pPr>
        <w:spacing w:after="0"/>
        <w:ind w:left="0"/>
        <w:jc w:val="both"/>
      </w:pPr>
      <w:r>
        <w:rPr>
          <w:rFonts w:ascii="Times New Roman"/>
          <w:b w:val="false"/>
          <w:i w:val="false"/>
          <w:color w:val="000000"/>
          <w:sz w:val="28"/>
        </w:rPr>
        <w:t>
      строки, порядковые номера 593, 594 и 595, исключить;</w:t>
      </w:r>
    </w:p>
    <w:bookmarkEnd w:id="809"/>
    <w:bookmarkStart w:name="z1318" w:id="810"/>
    <w:p>
      <w:pPr>
        <w:spacing w:after="0"/>
        <w:ind w:left="0"/>
        <w:jc w:val="both"/>
      </w:pPr>
      <w:r>
        <w:rPr>
          <w:rFonts w:ascii="Times New Roman"/>
          <w:b w:val="false"/>
          <w:i w:val="false"/>
          <w:color w:val="000000"/>
          <w:sz w:val="28"/>
        </w:rPr>
        <w:t>
      графу 3 строки, порядковый номер 596, изложить в следующей редакции:</w:t>
      </w:r>
    </w:p>
    <w:bookmarkEnd w:id="810"/>
    <w:p>
      <w:pPr>
        <w:spacing w:after="0"/>
        <w:ind w:left="0"/>
        <w:jc w:val="both"/>
      </w:pPr>
      <w:r>
        <w:rPr>
          <w:rFonts w:ascii="Times New Roman"/>
          <w:b w:val="false"/>
          <w:i w:val="false"/>
          <w:color w:val="000000"/>
          <w:sz w:val="28"/>
        </w:rPr>
        <w:t>
      "Выдача разрешений на применение технологий, технических устройств, материалов, применяемых на опасных производственных объектах, опасных технических устройств";</w:t>
      </w:r>
    </w:p>
    <w:bookmarkStart w:name="z1320" w:id="811"/>
    <w:p>
      <w:pPr>
        <w:spacing w:after="0"/>
        <w:ind w:left="0"/>
        <w:jc w:val="both"/>
      </w:pPr>
      <w:r>
        <w:rPr>
          <w:rFonts w:ascii="Times New Roman"/>
          <w:b w:val="false"/>
          <w:i w:val="false"/>
          <w:color w:val="000000"/>
          <w:sz w:val="28"/>
        </w:rPr>
        <w:t>
      графу 3 строки, порядковый номер 597, изложить в следующей редакции:</w:t>
      </w:r>
    </w:p>
    <w:bookmarkEnd w:id="811"/>
    <w:p>
      <w:pPr>
        <w:spacing w:after="0"/>
        <w:ind w:left="0"/>
        <w:jc w:val="both"/>
      </w:pPr>
      <w:r>
        <w:rPr>
          <w:rFonts w:ascii="Times New Roman"/>
          <w:b w:val="false"/>
          <w:i w:val="false"/>
          <w:color w:val="000000"/>
          <w:sz w:val="28"/>
        </w:rPr>
        <w:t>
      "Регистрация деклараций промышленной безопасности опасного производства объекта";</w:t>
      </w:r>
    </w:p>
    <w:bookmarkStart w:name="z1322" w:id="812"/>
    <w:p>
      <w:pPr>
        <w:spacing w:after="0"/>
        <w:ind w:left="0"/>
        <w:jc w:val="both"/>
      </w:pPr>
      <w:r>
        <w:rPr>
          <w:rFonts w:ascii="Times New Roman"/>
          <w:b w:val="false"/>
          <w:i w:val="false"/>
          <w:color w:val="000000"/>
          <w:sz w:val="28"/>
        </w:rPr>
        <w:t>
      графу 3 строки, порядковый номер 598, изложить в следующей редакции:</w:t>
      </w:r>
    </w:p>
    <w:bookmarkEnd w:id="812"/>
    <w:p>
      <w:pPr>
        <w:spacing w:after="0"/>
        <w:ind w:left="0"/>
        <w:jc w:val="both"/>
      </w:pPr>
      <w:r>
        <w:rPr>
          <w:rFonts w:ascii="Times New Roman"/>
          <w:b w:val="false"/>
          <w:i w:val="false"/>
          <w:color w:val="000000"/>
          <w:sz w:val="28"/>
        </w:rPr>
        <w:t>
      "Аттестация юридических лиц на право проведения работ в области промышленной безопасности";</w:t>
      </w:r>
    </w:p>
    <w:bookmarkStart w:name="z1324" w:id="813"/>
    <w:p>
      <w:pPr>
        <w:spacing w:after="0"/>
        <w:ind w:left="0"/>
        <w:jc w:val="both"/>
      </w:pPr>
      <w:r>
        <w:rPr>
          <w:rFonts w:ascii="Times New Roman"/>
          <w:b w:val="false"/>
          <w:i w:val="false"/>
          <w:color w:val="000000"/>
          <w:sz w:val="28"/>
        </w:rPr>
        <w:t>
      строку, порядковый номер 599, исключить;</w:t>
      </w:r>
    </w:p>
    <w:bookmarkEnd w:id="813"/>
    <w:bookmarkStart w:name="z1325" w:id="814"/>
    <w:p>
      <w:pPr>
        <w:spacing w:after="0"/>
        <w:ind w:left="0"/>
        <w:jc w:val="both"/>
      </w:pPr>
      <w:r>
        <w:rPr>
          <w:rFonts w:ascii="Times New Roman"/>
          <w:b w:val="false"/>
          <w:i w:val="false"/>
          <w:color w:val="000000"/>
          <w:sz w:val="28"/>
        </w:rPr>
        <w:t>
      строку, порядковый номер 600, исключить;</w:t>
      </w:r>
    </w:p>
    <w:bookmarkEnd w:id="814"/>
    <w:bookmarkStart w:name="z1326" w:id="815"/>
    <w:p>
      <w:pPr>
        <w:spacing w:after="0"/>
        <w:ind w:left="0"/>
        <w:jc w:val="both"/>
      </w:pPr>
      <w:r>
        <w:rPr>
          <w:rFonts w:ascii="Times New Roman"/>
          <w:b w:val="false"/>
          <w:i w:val="false"/>
          <w:color w:val="000000"/>
          <w:sz w:val="28"/>
        </w:rPr>
        <w:t>
      графу 3 строки, порядковый номер 601, изложить в следующей редакции:</w:t>
      </w:r>
    </w:p>
    <w:bookmarkEnd w:id="815"/>
    <w:p>
      <w:pPr>
        <w:spacing w:after="0"/>
        <w:ind w:left="0"/>
        <w:jc w:val="both"/>
      </w:pPr>
      <w:r>
        <w:rPr>
          <w:rFonts w:ascii="Times New Roman"/>
          <w:b w:val="false"/>
          <w:i w:val="false"/>
          <w:color w:val="000000"/>
          <w:sz w:val="28"/>
        </w:rPr>
        <w:t>
      "Выдача разрешений на производство взрывных работ";</w:t>
      </w:r>
    </w:p>
    <w:bookmarkStart w:name="z1328" w:id="816"/>
    <w:p>
      <w:pPr>
        <w:spacing w:after="0"/>
        <w:ind w:left="0"/>
        <w:jc w:val="both"/>
      </w:pPr>
      <w:r>
        <w:rPr>
          <w:rFonts w:ascii="Times New Roman"/>
          <w:b w:val="false"/>
          <w:i w:val="false"/>
          <w:color w:val="000000"/>
          <w:sz w:val="28"/>
        </w:rPr>
        <w:t>
      дополнить строками, порядковые номера 601-1, 601-2, 601-3, 601-4 и 601-5, следующего содержания:</w:t>
      </w:r>
    </w:p>
    <w:bookmarkEnd w:id="8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2048"/>
        <w:gridCol w:w="3573"/>
        <w:gridCol w:w="537"/>
        <w:gridCol w:w="186"/>
        <w:gridCol w:w="1822"/>
        <w:gridCol w:w="2357"/>
        <w:gridCol w:w="186"/>
        <w:gridCol w:w="319"/>
      </w:tblGrid>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субъектов, осуществляющих деятельность по проведению спасательных работ при ликвидации чрезвычайных ситуаций</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МЧС</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МЧС</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постоянное применение взрывчатых веществ и изделий на их основе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государственному контролю за чрезвычайными ситуациями и промышленной безопасностью МЧС</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государственному контролю за чрезвычайными ситуациями и промышленной безопасностью МЧС, веб-портал "электронного правительства"</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w:t>
            </w:r>
          </w:p>
          <w:p>
            <w:pPr>
              <w:spacing w:after="20"/>
              <w:ind w:left="20"/>
              <w:jc w:val="both"/>
            </w:pPr>
            <w:r>
              <w:rPr>
                <w:rFonts w:ascii="Times New Roman"/>
                <w:b w:val="false"/>
                <w:i w:val="false"/>
                <w:color w:val="000000"/>
                <w:sz w:val="20"/>
              </w:rPr>
              <w:t>
бумажная</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государственному контролю за чрезвычайными ситуациями и промышленной безопасностью МЧС, территориальные подразделения МЧС</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государственному контролю за чрезвычайными ситуациями и промышленной безопасностью МЧС, территориальные подразделения МЧС</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 спасательных работ в организациях, населенных пунктах и на объектах</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противопожарной службы МЧС, территориальные подразделения МЧС</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противопожарной службы МЧС, территориальные подразделения МЧС</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02401014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(учетная) аварийно- спасательных служб и формирований</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МЧС</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МЧС</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331" w:id="817"/>
    <w:p>
      <w:pPr>
        <w:spacing w:after="0"/>
        <w:ind w:left="0"/>
        <w:jc w:val="both"/>
      </w:pPr>
      <w:r>
        <w:rPr>
          <w:rFonts w:ascii="Times New Roman"/>
          <w:b w:val="false"/>
          <w:i w:val="false"/>
          <w:color w:val="000000"/>
          <w:sz w:val="28"/>
        </w:rPr>
        <w:t>
      строку, порядковый номер 605, исключить;</w:t>
      </w:r>
    </w:p>
    <w:bookmarkEnd w:id="817"/>
    <w:bookmarkStart w:name="z1332" w:id="818"/>
    <w:p>
      <w:pPr>
        <w:spacing w:after="0"/>
        <w:ind w:left="0"/>
        <w:jc w:val="both"/>
      </w:pPr>
      <w:r>
        <w:rPr>
          <w:rFonts w:ascii="Times New Roman"/>
          <w:b w:val="false"/>
          <w:i w:val="false"/>
          <w:color w:val="000000"/>
          <w:sz w:val="28"/>
        </w:rPr>
        <w:t>
      графы 6 и 7 строки, порядковый номер 612, изложить в следующей редакции:</w:t>
      </w:r>
    </w:p>
    <w:bookmarkEnd w:id="818"/>
    <w:p>
      <w:pPr>
        <w:spacing w:after="0"/>
        <w:ind w:left="0"/>
        <w:jc w:val="both"/>
      </w:pPr>
      <w:r>
        <w:rPr>
          <w:rFonts w:ascii="Times New Roman"/>
          <w:b w:val="false"/>
          <w:i w:val="false"/>
          <w:color w:val="000000"/>
          <w:sz w:val="28"/>
        </w:rPr>
        <w:t>
      "МИО областей, гг. Астаны и Алматы";</w:t>
      </w:r>
    </w:p>
    <w:bookmarkStart w:name="z1334" w:id="819"/>
    <w:p>
      <w:pPr>
        <w:spacing w:after="0"/>
        <w:ind w:left="0"/>
        <w:jc w:val="both"/>
      </w:pPr>
      <w:r>
        <w:rPr>
          <w:rFonts w:ascii="Times New Roman"/>
          <w:b w:val="false"/>
          <w:i w:val="false"/>
          <w:color w:val="000000"/>
          <w:sz w:val="28"/>
        </w:rPr>
        <w:t>
      в строке, порядковый номер 613:</w:t>
      </w:r>
    </w:p>
    <w:bookmarkEnd w:id="819"/>
    <w:bookmarkStart w:name="z1335" w:id="820"/>
    <w:p>
      <w:pPr>
        <w:spacing w:after="0"/>
        <w:ind w:left="0"/>
        <w:jc w:val="both"/>
      </w:pPr>
      <w:r>
        <w:rPr>
          <w:rFonts w:ascii="Times New Roman"/>
          <w:b w:val="false"/>
          <w:i w:val="false"/>
          <w:color w:val="000000"/>
          <w:sz w:val="28"/>
        </w:rPr>
        <w:t>
      графу 6 изложить в следующей редакции:</w:t>
      </w:r>
    </w:p>
    <w:bookmarkEnd w:id="820"/>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1337" w:id="821"/>
    <w:p>
      <w:pPr>
        <w:spacing w:after="0"/>
        <w:ind w:left="0"/>
        <w:jc w:val="both"/>
      </w:pPr>
      <w:r>
        <w:rPr>
          <w:rFonts w:ascii="Times New Roman"/>
          <w:b w:val="false"/>
          <w:i w:val="false"/>
          <w:color w:val="000000"/>
          <w:sz w:val="28"/>
        </w:rPr>
        <w:t>
      графу 7 изложить в следующей редакции:</w:t>
      </w:r>
    </w:p>
    <w:bookmarkEnd w:id="821"/>
    <w:p>
      <w:pPr>
        <w:spacing w:after="0"/>
        <w:ind w:left="0"/>
        <w:jc w:val="both"/>
      </w:pPr>
      <w:r>
        <w:rPr>
          <w:rFonts w:ascii="Times New Roman"/>
          <w:b w:val="false"/>
          <w:i w:val="false"/>
          <w:color w:val="000000"/>
          <w:sz w:val="28"/>
        </w:rPr>
        <w:t>
      "ЦОН, веб-портал "электронного правительства"";</w:t>
      </w:r>
    </w:p>
    <w:bookmarkStart w:name="z1339" w:id="822"/>
    <w:p>
      <w:pPr>
        <w:spacing w:after="0"/>
        <w:ind w:left="0"/>
        <w:jc w:val="both"/>
      </w:pPr>
      <w:r>
        <w:rPr>
          <w:rFonts w:ascii="Times New Roman"/>
          <w:b w:val="false"/>
          <w:i w:val="false"/>
          <w:color w:val="000000"/>
          <w:sz w:val="28"/>
        </w:rPr>
        <w:t>
      графу 9 изложить в следующей редакции:</w:t>
      </w:r>
    </w:p>
    <w:bookmarkEnd w:id="822"/>
    <w:p>
      <w:pPr>
        <w:spacing w:after="0"/>
        <w:ind w:left="0"/>
        <w:jc w:val="both"/>
      </w:pPr>
      <w:r>
        <w:rPr>
          <w:rFonts w:ascii="Times New Roman"/>
          <w:b w:val="false"/>
          <w:i w:val="false"/>
          <w:color w:val="000000"/>
          <w:sz w:val="28"/>
        </w:rPr>
        <w:t>
      "Электронная/бумажная";</w:t>
      </w:r>
    </w:p>
    <w:bookmarkStart w:name="z1341" w:id="823"/>
    <w:p>
      <w:pPr>
        <w:spacing w:after="0"/>
        <w:ind w:left="0"/>
        <w:jc w:val="both"/>
      </w:pPr>
      <w:r>
        <w:rPr>
          <w:rFonts w:ascii="Times New Roman"/>
          <w:b w:val="false"/>
          <w:i w:val="false"/>
          <w:color w:val="000000"/>
          <w:sz w:val="28"/>
        </w:rPr>
        <w:t>
      в строке, порядковый номер 614:</w:t>
      </w:r>
    </w:p>
    <w:bookmarkEnd w:id="823"/>
    <w:bookmarkStart w:name="z1342" w:id="824"/>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824"/>
    <w:bookmarkStart w:name="z1343" w:id="825"/>
    <w:p>
      <w:pPr>
        <w:spacing w:after="0"/>
        <w:ind w:left="0"/>
        <w:jc w:val="both"/>
      </w:pPr>
      <w:r>
        <w:rPr>
          <w:rFonts w:ascii="Times New Roman"/>
          <w:b w:val="false"/>
          <w:i w:val="false"/>
          <w:color w:val="000000"/>
          <w:sz w:val="28"/>
        </w:rPr>
        <w:t>
      графу 6 изложить в следующей редакции:</w:t>
      </w:r>
    </w:p>
    <w:bookmarkEnd w:id="825"/>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1345" w:id="826"/>
    <w:p>
      <w:pPr>
        <w:spacing w:after="0"/>
        <w:ind w:left="0"/>
        <w:jc w:val="both"/>
      </w:pPr>
      <w:r>
        <w:rPr>
          <w:rFonts w:ascii="Times New Roman"/>
          <w:b w:val="false"/>
          <w:i w:val="false"/>
          <w:color w:val="000000"/>
          <w:sz w:val="28"/>
        </w:rPr>
        <w:t>
      графу 7 изложить в следующей редакции:</w:t>
      </w:r>
    </w:p>
    <w:bookmarkEnd w:id="826"/>
    <w:p>
      <w:pPr>
        <w:spacing w:after="0"/>
        <w:ind w:left="0"/>
        <w:jc w:val="both"/>
      </w:pPr>
      <w:r>
        <w:rPr>
          <w:rFonts w:ascii="Times New Roman"/>
          <w:b w:val="false"/>
          <w:i w:val="false"/>
          <w:color w:val="000000"/>
          <w:sz w:val="28"/>
        </w:rPr>
        <w:t>
      "ЦОН, МИО гг. Астаны и Алматы, районов и городов областного значения";</w:t>
      </w:r>
    </w:p>
    <w:bookmarkStart w:name="z1347" w:id="827"/>
    <w:p>
      <w:pPr>
        <w:spacing w:after="0"/>
        <w:ind w:left="0"/>
        <w:jc w:val="both"/>
      </w:pPr>
      <w:r>
        <w:rPr>
          <w:rFonts w:ascii="Times New Roman"/>
          <w:b w:val="false"/>
          <w:i w:val="false"/>
          <w:color w:val="000000"/>
          <w:sz w:val="28"/>
        </w:rPr>
        <w:t>
      в строке, порядковый номер 616:</w:t>
      </w:r>
    </w:p>
    <w:bookmarkEnd w:id="827"/>
    <w:bookmarkStart w:name="z1348" w:id="828"/>
    <w:p>
      <w:pPr>
        <w:spacing w:after="0"/>
        <w:ind w:left="0"/>
        <w:jc w:val="both"/>
      </w:pPr>
      <w:r>
        <w:rPr>
          <w:rFonts w:ascii="Times New Roman"/>
          <w:b w:val="false"/>
          <w:i w:val="false"/>
          <w:color w:val="000000"/>
          <w:sz w:val="28"/>
        </w:rPr>
        <w:t>
      графу 3 изложить в следующей редакции:</w:t>
      </w:r>
    </w:p>
    <w:bookmarkEnd w:id="828"/>
    <w:p>
      <w:pPr>
        <w:spacing w:after="0"/>
        <w:ind w:left="0"/>
        <w:jc w:val="both"/>
      </w:pPr>
      <w:r>
        <w:rPr>
          <w:rFonts w:ascii="Times New Roman"/>
          <w:b w:val="false"/>
          <w:i w:val="false"/>
          <w:color w:val="000000"/>
          <w:sz w:val="28"/>
        </w:rPr>
        <w:t>
      "Выдача решения на реконструкцию (перепланировку,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w:t>
      </w:r>
    </w:p>
    <w:bookmarkStart w:name="z1350" w:id="829"/>
    <w:p>
      <w:pPr>
        <w:spacing w:after="0"/>
        <w:ind w:left="0"/>
        <w:jc w:val="both"/>
      </w:pPr>
      <w:r>
        <w:rPr>
          <w:rFonts w:ascii="Times New Roman"/>
          <w:b w:val="false"/>
          <w:i w:val="false"/>
          <w:color w:val="000000"/>
          <w:sz w:val="28"/>
        </w:rPr>
        <w:t>
      графы 6 и 7 изложить в следующей редакции:</w:t>
      </w:r>
    </w:p>
    <w:bookmarkEnd w:id="829"/>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1352" w:id="830"/>
    <w:p>
      <w:pPr>
        <w:spacing w:after="0"/>
        <w:ind w:left="0"/>
        <w:jc w:val="both"/>
      </w:pPr>
      <w:r>
        <w:rPr>
          <w:rFonts w:ascii="Times New Roman"/>
          <w:b w:val="false"/>
          <w:i w:val="false"/>
          <w:color w:val="000000"/>
          <w:sz w:val="28"/>
        </w:rPr>
        <w:t>
      графу 6 строки, порядковый номер 617, изложить в следующей редакции:</w:t>
      </w:r>
    </w:p>
    <w:bookmarkEnd w:id="830"/>
    <w:p>
      <w:pPr>
        <w:spacing w:after="0"/>
        <w:ind w:left="0"/>
        <w:jc w:val="both"/>
      </w:pPr>
      <w:r>
        <w:rPr>
          <w:rFonts w:ascii="Times New Roman"/>
          <w:b w:val="false"/>
          <w:i w:val="false"/>
          <w:color w:val="000000"/>
          <w:sz w:val="28"/>
        </w:rPr>
        <w:t>
      "МИО гг. Астаны и Алматы, районов и городов областного значения";</w:t>
      </w:r>
    </w:p>
    <w:bookmarkStart w:name="z1354" w:id="831"/>
    <w:p>
      <w:pPr>
        <w:spacing w:after="0"/>
        <w:ind w:left="0"/>
        <w:jc w:val="both"/>
      </w:pPr>
      <w:r>
        <w:rPr>
          <w:rFonts w:ascii="Times New Roman"/>
          <w:b w:val="false"/>
          <w:i w:val="false"/>
          <w:color w:val="000000"/>
          <w:sz w:val="28"/>
        </w:rPr>
        <w:t>
      дополнить строкой, порядковый номер 618-1, следующего содержания:</w:t>
      </w:r>
    </w:p>
    <w:bookmarkEnd w:id="8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09"/>
        <w:gridCol w:w="4962"/>
        <w:gridCol w:w="312"/>
        <w:gridCol w:w="192"/>
        <w:gridCol w:w="1515"/>
        <w:gridCol w:w="1515"/>
        <w:gridCol w:w="192"/>
        <w:gridCol w:w="19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4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наличии (отсутствии) в постоянном пользовании жилища из коммунального жилищного фонда или жилища, арендованного местным исполнительным органом в частном жилищном фонде, гражданам, нуждающимся в жилище из жилищного фонда государственного предприятия либо государственного учреждения</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гг. Астаны и Алматы, районов и городов областного значения</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гг. Астаны и Алматы, районов и городов областного значения</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357" w:id="832"/>
    <w:p>
      <w:pPr>
        <w:spacing w:after="0"/>
        <w:ind w:left="0"/>
        <w:jc w:val="both"/>
      </w:pPr>
      <w:r>
        <w:rPr>
          <w:rFonts w:ascii="Times New Roman"/>
          <w:b w:val="false"/>
          <w:i w:val="false"/>
          <w:color w:val="000000"/>
          <w:sz w:val="28"/>
        </w:rPr>
        <w:t>
           дополнить строкой, порядковый номер 623-1, следующего содержания:</w:t>
      </w:r>
    </w:p>
    <w:bookmarkEnd w:id="8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4"/>
        <w:gridCol w:w="4530"/>
        <w:gridCol w:w="2221"/>
        <w:gridCol w:w="671"/>
        <w:gridCol w:w="412"/>
        <w:gridCol w:w="413"/>
        <w:gridCol w:w="413"/>
        <w:gridCol w:w="413"/>
        <w:gridCol w:w="413"/>
      </w:tblGrid>
      <w:tr>
        <w:trPr>
          <w:trHeight w:val="30" w:hRule="atLeast"/>
        </w:trPr>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02801006</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приглашений иностранцам на въезд в Республику Казахстан</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360" w:id="833"/>
    <w:p>
      <w:pPr>
        <w:spacing w:after="0"/>
        <w:ind w:left="0"/>
        <w:jc w:val="both"/>
      </w:pPr>
      <w:r>
        <w:rPr>
          <w:rFonts w:ascii="Times New Roman"/>
          <w:b w:val="false"/>
          <w:i w:val="false"/>
          <w:color w:val="000000"/>
          <w:sz w:val="28"/>
        </w:rPr>
        <w:t>
      в строке, порядковый номер 625:</w:t>
      </w:r>
    </w:p>
    <w:bookmarkEnd w:id="833"/>
    <w:bookmarkStart w:name="z1361" w:id="834"/>
    <w:p>
      <w:pPr>
        <w:spacing w:after="0"/>
        <w:ind w:left="0"/>
        <w:jc w:val="both"/>
      </w:pPr>
      <w:r>
        <w:rPr>
          <w:rFonts w:ascii="Times New Roman"/>
          <w:b w:val="false"/>
          <w:i w:val="false"/>
          <w:color w:val="000000"/>
          <w:sz w:val="28"/>
        </w:rPr>
        <w:t>
      в графу 3 внесены изменения в текст на казахском языке, текст на русском языке не изменяется;</w:t>
      </w:r>
    </w:p>
    <w:bookmarkEnd w:id="834"/>
    <w:bookmarkStart w:name="z1362" w:id="835"/>
    <w:p>
      <w:pPr>
        <w:spacing w:after="0"/>
        <w:ind w:left="0"/>
        <w:jc w:val="both"/>
      </w:pPr>
      <w:r>
        <w:rPr>
          <w:rFonts w:ascii="Times New Roman"/>
          <w:b w:val="false"/>
          <w:i w:val="false"/>
          <w:color w:val="000000"/>
          <w:sz w:val="28"/>
        </w:rPr>
        <w:t>
      графу 6 изложить в следующей редакции:</w:t>
      </w:r>
    </w:p>
    <w:bookmarkEnd w:id="835"/>
    <w:p>
      <w:pPr>
        <w:spacing w:after="0"/>
        <w:ind w:left="0"/>
        <w:jc w:val="both"/>
      </w:pPr>
      <w:r>
        <w:rPr>
          <w:rFonts w:ascii="Times New Roman"/>
          <w:b w:val="false"/>
          <w:i w:val="false"/>
          <w:color w:val="000000"/>
          <w:sz w:val="28"/>
        </w:rPr>
        <w:t>
      "Департаменты АРЕМ по областям и гг. Астане и Алматы";</w:t>
      </w:r>
    </w:p>
    <w:bookmarkStart w:name="z1364" w:id="836"/>
    <w:p>
      <w:pPr>
        <w:spacing w:after="0"/>
        <w:ind w:left="0"/>
        <w:jc w:val="both"/>
      </w:pPr>
      <w:r>
        <w:rPr>
          <w:rFonts w:ascii="Times New Roman"/>
          <w:b w:val="false"/>
          <w:i w:val="false"/>
          <w:color w:val="000000"/>
          <w:sz w:val="28"/>
        </w:rPr>
        <w:t>
      дополнить строками, порядковые номера 625-1, 625-2, 625-3, 625-4, 625-5, 625-6 и 625-7, следующего содержания:</w:t>
      </w:r>
    </w:p>
    <w:bookmarkEnd w:id="8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839"/>
        <w:gridCol w:w="5795"/>
        <w:gridCol w:w="272"/>
        <w:gridCol w:w="167"/>
        <w:gridCol w:w="1322"/>
        <w:gridCol w:w="1427"/>
        <w:gridCol w:w="168"/>
        <w:gridCol w:w="168"/>
      </w:tblGrid>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осуществление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процентов от балансовой стоимости его активов в соответствии с бухгалтерским балансом на начало текущего года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департаменты АРЕМ по областям и гг. Астане и Алматы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 департаменты АРЕМ по областям и гг. Астане и Алматы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осуществление найма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превышает 0,05 процента от балансовой стоимости его активов в соответствии с бухгалтерским балансом на начало текущего года</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департаменты АРЕМ по областям и гг. Астане и Алматы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 департамен ты АРЕМ по областям и гг. Астане и Алматы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проведения субъектами естественных монополий переоценки основных средств</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 департаменты АРЕМ по областям и гг. Астане и Алматы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 департаменты АРЕМ по областям и гг. Астане и Алматы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Бумажная</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осуществление субъектом естественной монополии иной деятельности</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 департаменты АРЕМ по областям и гг. Астане и Алматы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 департаменты АРЕМ по областям и гг. Астане и Алматы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реорганизацию и ликвидацию субъектов естественных монополий</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 департаменты АРЕМ по областям и гг. Астане и Алматы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 департаменты АРЕМ по областям и гг. Астане и Алматы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субъектом естественной монополии акций (долей участия), а также иных форм его участия в коммерческих организациях, осуществляющих деятельность, разрешенную для него</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 департаменты АРЕМ по областям и гг. Астане и Алматы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 департаменты АРЕМ по областям и гг. Астане и Алматы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методики введения раздельного учета доходов, затрат и задействованных активов по видам регулируемых услуг субъектов естественной монополий</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 департаменты АРЕМ по областям и гг. Астане и Алматы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АРЕМ, департаменты АРЕМ по областям и гг. Астане и Алматы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367" w:id="837"/>
    <w:p>
      <w:pPr>
        <w:spacing w:after="0"/>
        <w:ind w:left="0"/>
        <w:jc w:val="both"/>
      </w:pPr>
      <w:r>
        <w:rPr>
          <w:rFonts w:ascii="Times New Roman"/>
          <w:b w:val="false"/>
          <w:i w:val="false"/>
          <w:color w:val="000000"/>
          <w:sz w:val="28"/>
        </w:rPr>
        <w:t>
      строку, порядковый номер 628, исключить;</w:t>
      </w:r>
    </w:p>
    <w:bookmarkEnd w:id="837"/>
    <w:bookmarkStart w:name="z1368" w:id="838"/>
    <w:p>
      <w:pPr>
        <w:spacing w:after="0"/>
        <w:ind w:left="0"/>
        <w:jc w:val="both"/>
      </w:pPr>
      <w:r>
        <w:rPr>
          <w:rFonts w:ascii="Times New Roman"/>
          <w:b w:val="false"/>
          <w:i w:val="false"/>
          <w:color w:val="000000"/>
          <w:sz w:val="28"/>
        </w:rPr>
        <w:t>
      графу 9 строки, порядковый номер 629, изложить в следующей редакции:</w:t>
      </w:r>
    </w:p>
    <w:bookmarkEnd w:id="838"/>
    <w:p>
      <w:pPr>
        <w:spacing w:after="0"/>
        <w:ind w:left="0"/>
        <w:jc w:val="both"/>
      </w:pPr>
      <w:r>
        <w:rPr>
          <w:rFonts w:ascii="Times New Roman"/>
          <w:b w:val="false"/>
          <w:i w:val="false"/>
          <w:color w:val="000000"/>
          <w:sz w:val="28"/>
        </w:rPr>
        <w:t>
      "Электронная/бумажная";</w:t>
      </w:r>
    </w:p>
    <w:bookmarkStart w:name="z1370" w:id="839"/>
    <w:p>
      <w:pPr>
        <w:spacing w:after="0"/>
        <w:ind w:left="0"/>
        <w:jc w:val="both"/>
      </w:pPr>
      <w:r>
        <w:rPr>
          <w:rFonts w:ascii="Times New Roman"/>
          <w:b w:val="false"/>
          <w:i w:val="false"/>
          <w:color w:val="000000"/>
          <w:sz w:val="28"/>
        </w:rPr>
        <w:t>
      графу 3 строки, порядковый номер 630, изложить в следующей редакции:</w:t>
      </w:r>
    </w:p>
    <w:bookmarkEnd w:id="839"/>
    <w:p>
      <w:pPr>
        <w:spacing w:after="0"/>
        <w:ind w:left="0"/>
        <w:jc w:val="both"/>
      </w:pPr>
      <w:r>
        <w:rPr>
          <w:rFonts w:ascii="Times New Roman"/>
          <w:b w:val="false"/>
          <w:i w:val="false"/>
          <w:color w:val="000000"/>
          <w:sz w:val="28"/>
        </w:rPr>
        <w:t>
      "Прием на обучение в Академию государственного управления при Президенте Республики Казахстан";</w:t>
      </w:r>
    </w:p>
    <w:bookmarkStart w:name="z1372" w:id="840"/>
    <w:p>
      <w:pPr>
        <w:spacing w:after="0"/>
        <w:ind w:left="0"/>
        <w:jc w:val="both"/>
      </w:pPr>
      <w:r>
        <w:rPr>
          <w:rFonts w:ascii="Times New Roman"/>
          <w:b w:val="false"/>
          <w:i w:val="false"/>
          <w:color w:val="000000"/>
          <w:sz w:val="28"/>
        </w:rPr>
        <w:t>
      графу 3 строки, порядковый номер 633, изложить в следующей редакции:</w:t>
      </w:r>
    </w:p>
    <w:bookmarkEnd w:id="840"/>
    <w:p>
      <w:pPr>
        <w:spacing w:after="0"/>
        <w:ind w:left="0"/>
        <w:jc w:val="both"/>
      </w:pPr>
      <w:r>
        <w:rPr>
          <w:rFonts w:ascii="Times New Roman"/>
          <w:b w:val="false"/>
          <w:i w:val="false"/>
          <w:color w:val="000000"/>
          <w:sz w:val="28"/>
        </w:rPr>
        <w:t>
      "Государственная регистрация космических объектов и прав на них";</w:t>
      </w:r>
    </w:p>
    <w:bookmarkStart w:name="z1374" w:id="841"/>
    <w:p>
      <w:pPr>
        <w:spacing w:after="0"/>
        <w:ind w:left="0"/>
        <w:jc w:val="both"/>
      </w:pPr>
      <w:r>
        <w:rPr>
          <w:rFonts w:ascii="Times New Roman"/>
          <w:b w:val="false"/>
          <w:i w:val="false"/>
          <w:color w:val="000000"/>
          <w:sz w:val="28"/>
        </w:rPr>
        <w:t>
      в строке, порядковый номер 634:</w:t>
      </w:r>
    </w:p>
    <w:bookmarkEnd w:id="841"/>
    <w:bookmarkStart w:name="z1375" w:id="842"/>
    <w:p>
      <w:pPr>
        <w:spacing w:after="0"/>
        <w:ind w:left="0"/>
        <w:jc w:val="both"/>
      </w:pPr>
      <w:r>
        <w:rPr>
          <w:rFonts w:ascii="Times New Roman"/>
          <w:b w:val="false"/>
          <w:i w:val="false"/>
          <w:color w:val="000000"/>
          <w:sz w:val="28"/>
        </w:rPr>
        <w:t>
      графу 5 изложить в следующей редакции:</w:t>
      </w:r>
    </w:p>
    <w:bookmarkEnd w:id="842"/>
    <w:p>
      <w:pPr>
        <w:spacing w:after="0"/>
        <w:ind w:left="0"/>
        <w:jc w:val="both"/>
      </w:pPr>
      <w:r>
        <w:rPr>
          <w:rFonts w:ascii="Times New Roman"/>
          <w:b w:val="false"/>
          <w:i w:val="false"/>
          <w:color w:val="000000"/>
          <w:sz w:val="28"/>
        </w:rPr>
        <w:t>
      "АСИ";</w:t>
      </w:r>
    </w:p>
    <w:bookmarkStart w:name="z1377" w:id="843"/>
    <w:p>
      <w:pPr>
        <w:spacing w:after="0"/>
        <w:ind w:left="0"/>
        <w:jc w:val="both"/>
      </w:pPr>
      <w:r>
        <w:rPr>
          <w:rFonts w:ascii="Times New Roman"/>
          <w:b w:val="false"/>
          <w:i w:val="false"/>
          <w:color w:val="000000"/>
          <w:sz w:val="28"/>
        </w:rPr>
        <w:t>
      графу 6 изложить в следующей редакции:</w:t>
      </w:r>
    </w:p>
    <w:bookmarkEnd w:id="843"/>
    <w:p>
      <w:pPr>
        <w:spacing w:after="0"/>
        <w:ind w:left="0"/>
        <w:jc w:val="both"/>
      </w:pPr>
      <w:r>
        <w:rPr>
          <w:rFonts w:ascii="Times New Roman"/>
          <w:b w:val="false"/>
          <w:i w:val="false"/>
          <w:color w:val="000000"/>
          <w:sz w:val="28"/>
        </w:rPr>
        <w:t>
      "Департамент архивного дела и документации АСИ";</w:t>
      </w:r>
    </w:p>
    <w:bookmarkStart w:name="z1379" w:id="844"/>
    <w:p>
      <w:pPr>
        <w:spacing w:after="0"/>
        <w:ind w:left="0"/>
        <w:jc w:val="both"/>
      </w:pPr>
      <w:r>
        <w:rPr>
          <w:rFonts w:ascii="Times New Roman"/>
          <w:b w:val="false"/>
          <w:i w:val="false"/>
          <w:color w:val="000000"/>
          <w:sz w:val="28"/>
        </w:rPr>
        <w:t>
      графу 7 изложить в следующей редакции:</w:t>
      </w:r>
    </w:p>
    <w:bookmarkEnd w:id="844"/>
    <w:p>
      <w:pPr>
        <w:spacing w:after="0"/>
        <w:ind w:left="0"/>
        <w:jc w:val="both"/>
      </w:pPr>
      <w:r>
        <w:rPr>
          <w:rFonts w:ascii="Times New Roman"/>
          <w:b w:val="false"/>
          <w:i w:val="false"/>
          <w:color w:val="000000"/>
          <w:sz w:val="28"/>
        </w:rPr>
        <w:t>
      "ЦОН, Департамент архивного дела и документации АСИ, веб-портал "электронного правительства";</w:t>
      </w:r>
    </w:p>
    <w:bookmarkStart w:name="z1381" w:id="845"/>
    <w:p>
      <w:pPr>
        <w:spacing w:after="0"/>
        <w:ind w:left="0"/>
        <w:jc w:val="both"/>
      </w:pPr>
      <w:r>
        <w:rPr>
          <w:rFonts w:ascii="Times New Roman"/>
          <w:b w:val="false"/>
          <w:i w:val="false"/>
          <w:color w:val="000000"/>
          <w:sz w:val="28"/>
        </w:rPr>
        <w:t>
      строку, порядковый номер 639, исключить;</w:t>
      </w:r>
    </w:p>
    <w:bookmarkEnd w:id="845"/>
    <w:bookmarkStart w:name="z1382" w:id="846"/>
    <w:p>
      <w:pPr>
        <w:spacing w:after="0"/>
        <w:ind w:left="0"/>
        <w:jc w:val="both"/>
      </w:pPr>
      <w:r>
        <w:rPr>
          <w:rFonts w:ascii="Times New Roman"/>
          <w:b w:val="false"/>
          <w:i w:val="false"/>
          <w:color w:val="000000"/>
          <w:sz w:val="28"/>
        </w:rPr>
        <w:t>
      в графу 3 строки, порядковый номер 642, внесены изменения в текст на казахском языке, текст на русском языке не изменяется;</w:t>
      </w:r>
    </w:p>
    <w:bookmarkEnd w:id="846"/>
    <w:bookmarkStart w:name="z1383" w:id="847"/>
    <w:p>
      <w:pPr>
        <w:spacing w:after="0"/>
        <w:ind w:left="0"/>
        <w:jc w:val="both"/>
      </w:pPr>
      <w:r>
        <w:rPr>
          <w:rFonts w:ascii="Times New Roman"/>
          <w:b w:val="false"/>
          <w:i w:val="false"/>
          <w:color w:val="000000"/>
          <w:sz w:val="28"/>
        </w:rPr>
        <w:t>
      графу 7 строки, порядковый номер 645, изложить в следующей редакции:</w:t>
      </w:r>
    </w:p>
    <w:bookmarkEnd w:id="847"/>
    <w:p>
      <w:pPr>
        <w:spacing w:after="0"/>
        <w:ind w:left="0"/>
        <w:jc w:val="both"/>
      </w:pPr>
      <w:r>
        <w:rPr>
          <w:rFonts w:ascii="Times New Roman"/>
          <w:b w:val="false"/>
          <w:i w:val="false"/>
          <w:color w:val="000000"/>
          <w:sz w:val="28"/>
        </w:rPr>
        <w:t>
      "ЦОН, Комитет государственного имущества и приватизации МФ, веб-портал "электронного правительства"";</w:t>
      </w:r>
    </w:p>
    <w:bookmarkStart w:name="z1385" w:id="848"/>
    <w:p>
      <w:pPr>
        <w:spacing w:after="0"/>
        <w:ind w:left="0"/>
        <w:jc w:val="both"/>
      </w:pPr>
      <w:r>
        <w:rPr>
          <w:rFonts w:ascii="Times New Roman"/>
          <w:b w:val="false"/>
          <w:i w:val="false"/>
          <w:color w:val="000000"/>
          <w:sz w:val="28"/>
        </w:rPr>
        <w:t>
      в графу 3 строки, порядковый номер 646, внесены изменения в текст на казахском языке, текст на русском языке не изменяется;</w:t>
      </w:r>
    </w:p>
    <w:bookmarkEnd w:id="848"/>
    <w:bookmarkStart w:name="z1386" w:id="8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примечании</w:t>
      </w:r>
      <w:r>
        <w:rPr>
          <w:rFonts w:ascii="Times New Roman"/>
          <w:b w:val="false"/>
          <w:i w:val="false"/>
          <w:color w:val="000000"/>
          <w:sz w:val="28"/>
        </w:rPr>
        <w:t>:</w:t>
      </w:r>
    </w:p>
    <w:bookmarkEnd w:id="849"/>
    <w:bookmarkStart w:name="z1387" w:id="8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расшифровке аббревиатур</w:t>
      </w:r>
      <w:r>
        <w:rPr>
          <w:rFonts w:ascii="Times New Roman"/>
          <w:b w:val="false"/>
          <w:i w:val="false"/>
          <w:color w:val="000000"/>
          <w:sz w:val="28"/>
        </w:rPr>
        <w:t>:</w:t>
      </w:r>
    </w:p>
    <w:bookmarkEnd w:id="850"/>
    <w:bookmarkStart w:name="z1388" w:id="851"/>
    <w:p>
      <w:pPr>
        <w:spacing w:after="0"/>
        <w:ind w:left="0"/>
        <w:jc w:val="both"/>
      </w:pPr>
      <w:r>
        <w:rPr>
          <w:rFonts w:ascii="Times New Roman"/>
          <w:b w:val="false"/>
          <w:i w:val="false"/>
          <w:color w:val="000000"/>
          <w:sz w:val="28"/>
        </w:rPr>
        <w:t>
      слова "МООС – Министерство охраны окружающей среды Республики Казахстан" заменить словами "МОСВР – Министерство окружающей среды и водных ресурсов Республики Казахстан";</w:t>
      </w:r>
    </w:p>
    <w:bookmarkEnd w:id="851"/>
    <w:p>
      <w:pPr>
        <w:spacing w:after="0"/>
        <w:ind w:left="0"/>
        <w:jc w:val="both"/>
      </w:pPr>
      <w:r>
        <w:rPr>
          <w:rFonts w:ascii="Times New Roman"/>
          <w:b w:val="false"/>
          <w:i w:val="false"/>
          <w:color w:val="000000"/>
          <w:sz w:val="28"/>
        </w:rPr>
        <w:t>
      "МКИ – Министерство культуры и информации Республики Казахстан" заменить словами "Министерство культуры Республики Казахстан";</w:t>
      </w:r>
    </w:p>
    <w:bookmarkStart w:name="z1390" w:id="852"/>
    <w:p>
      <w:pPr>
        <w:spacing w:after="0"/>
        <w:ind w:left="0"/>
        <w:jc w:val="both"/>
      </w:pPr>
      <w:r>
        <w:rPr>
          <w:rFonts w:ascii="Times New Roman"/>
          <w:b w:val="false"/>
          <w:i w:val="false"/>
          <w:color w:val="000000"/>
          <w:sz w:val="28"/>
        </w:rPr>
        <w:t>
      строку "КГСЭН – Комитет государственного санитарно-эпидемиологического надзора Министерства здравоохранения Республики Казахстан" исключить;</w:t>
      </w:r>
    </w:p>
    <w:bookmarkEnd w:id="852"/>
    <w:bookmarkStart w:name="z1391" w:id="853"/>
    <w:p>
      <w:pPr>
        <w:spacing w:after="0"/>
        <w:ind w:left="0"/>
        <w:jc w:val="both"/>
      </w:pPr>
      <w:r>
        <w:rPr>
          <w:rFonts w:ascii="Times New Roman"/>
          <w:b w:val="false"/>
          <w:i w:val="false"/>
          <w:color w:val="000000"/>
          <w:sz w:val="28"/>
        </w:rPr>
        <w:t>
      дополнить строками следующего содержания:</w:t>
      </w:r>
    </w:p>
    <w:bookmarkEnd w:id="853"/>
    <w:p>
      <w:pPr>
        <w:spacing w:after="0"/>
        <w:ind w:left="0"/>
        <w:jc w:val="both"/>
      </w:pPr>
      <w:r>
        <w:rPr>
          <w:rFonts w:ascii="Times New Roman"/>
          <w:b w:val="false"/>
          <w:i w:val="false"/>
          <w:color w:val="000000"/>
          <w:sz w:val="28"/>
        </w:rPr>
        <w:t>
      "АСИ – Агентство Республики Казахстан по связи и информации";</w:t>
      </w:r>
    </w:p>
    <w:p>
      <w:pPr>
        <w:spacing w:after="0"/>
        <w:ind w:left="0"/>
        <w:jc w:val="both"/>
      </w:pPr>
      <w:r>
        <w:rPr>
          <w:rFonts w:ascii="Times New Roman"/>
          <w:b w:val="false"/>
          <w:i w:val="false"/>
          <w:color w:val="000000"/>
          <w:sz w:val="28"/>
        </w:rPr>
        <w:t>
      "АЗПП – Агентство Республики Казахстан по защите прав потребителей";</w:t>
      </w:r>
    </w:p>
    <w:bookmarkStart w:name="z1394" w:id="8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утративших силу некоторых решений Правительства Республики Казахстан:</w:t>
      </w:r>
    </w:p>
    <w:bookmarkEnd w:id="854"/>
    <w:bookmarkStart w:name="z1395" w:id="8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"Пункт 2" заменить словами "Подпункт 2)";</w:t>
      </w:r>
    </w:p>
    <w:bookmarkEnd w:id="855"/>
    <w:bookmarkStart w:name="z1396" w:id="8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"Подпункт 2)" заменить словами "Пункт 2";</w:t>
      </w:r>
    </w:p>
    <w:bookmarkEnd w:id="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утратил силу постановлением Правительства РК от 10.03.2015 </w:t>
      </w:r>
      <w:r>
        <w:rPr>
          <w:rFonts w:ascii="Times New Roman"/>
          <w:b w:val="false"/>
          <w:i w:val="false"/>
          <w:color w:val="000000"/>
          <w:sz w:val="28"/>
        </w:rPr>
        <w:t>№ 119</w:t>
      </w:r>
      <w:r>
        <w:rPr>
          <w:rFonts w:ascii="Times New Roman"/>
          <w:b w:val="false"/>
          <w:i w:val="false"/>
          <w:color w:val="ff0000"/>
          <w:sz w:val="28"/>
        </w:rPr>
        <w:t>.</w:t>
      </w:r>
      <w:r>
        <w:br/>
      </w:r>
      <w:r>
        <w:rPr>
          <w:rFonts w:ascii="Times New Roman"/>
          <w:b w:val="false"/>
          <w:i w:val="false"/>
          <w:color w:val="000000"/>
          <w:sz w:val="28"/>
        </w:rPr>
        <w:t>
</w:t>
      </w:r>
    </w:p>
    <w:bookmarkStart w:name="z1403" w:id="857"/>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857"/>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