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c685" w14:textId="214c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Министерства по инвестициям и развитию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2014 года № 995. Утратило силу постановлением Правительства Республики Казахстан от 29 декабря 2018 года № 936.</w:t>
      </w:r>
    </w:p>
    <w:p>
      <w:pPr>
        <w:spacing w:after="0"/>
        <w:ind w:left="0"/>
        <w:jc w:val="both"/>
      </w:pPr>
      <w:bookmarkStart w:name="z3" w:id="0"/>
      <w:r>
        <w:rPr>
          <w:rFonts w:ascii="Times New Roman"/>
          <w:b w:val="false"/>
          <w:i w:val="false"/>
          <w:color w:val="ff0000"/>
          <w:sz w:val="28"/>
        </w:rPr>
        <w:t xml:space="preserve">
      Сноска. Утратило силу постановлением Правительства РК от 29.12.2018 </w:t>
      </w:r>
      <w:r>
        <w:rPr>
          <w:rFonts w:ascii="Times New Roman"/>
          <w:b w:val="false"/>
          <w:i w:val="false"/>
          <w:color w:val="ff0000"/>
          <w:sz w:val="28"/>
        </w:rPr>
        <w:t>№ 936</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п.7</w:t>
      </w:r>
    </w:p>
    <w:bookmarkEnd w:id="0"/>
    <w:p>
      <w:pPr>
        <w:spacing w:after="0"/>
        <w:ind w:left="0"/>
        <w:jc w:val="both"/>
      </w:pPr>
      <w:r>
        <w:rPr>
          <w:rFonts w:ascii="Times New Roman"/>
          <w:b w:val="false"/>
          <w:i w:val="false"/>
          <w:color w:val="000000"/>
          <w:sz w:val="28"/>
        </w:rPr>
        <w:t xml:space="preserve">
      В целях модернизации и повышения эффективности систем государственного управления Правительство Республики Казахстан </w:t>
      </w:r>
      <w:r>
        <w:rPr>
          <w:rFonts w:ascii="Times New Roman"/>
          <w:b/>
          <w:i w:val="false"/>
          <w:color w:val="000000"/>
          <w:sz w:val="28"/>
        </w:rPr>
        <w:t>ПОСТАНОВЛЯЕТ:</w:t>
      </w:r>
    </w:p>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Министерстве по инвестициям и развитию Республики Казахстан (далее – Положение);</w:t>
      </w:r>
    </w:p>
    <w:bookmarkEnd w:id="2"/>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p>
    <w:bookmarkEnd w:id="3"/>
    <w:bookmarkStart w:name="z7" w:id="4"/>
    <w:p>
      <w:pPr>
        <w:spacing w:after="0"/>
        <w:ind w:left="0"/>
        <w:jc w:val="both"/>
      </w:pPr>
      <w:r>
        <w:rPr>
          <w:rFonts w:ascii="Times New Roman"/>
          <w:b w:val="false"/>
          <w:i w:val="false"/>
          <w:color w:val="000000"/>
          <w:sz w:val="28"/>
        </w:rPr>
        <w:t>
      2. Создать:</w:t>
      </w:r>
    </w:p>
    <w:bookmarkEnd w:id="4"/>
    <w:bookmarkStart w:name="z8"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государственное учреждение – территориальный орган Комитета гражданской авиации Министерства по инвестициям и развитию Республики Казахстан – "Межрегиональная инспекция по безопасности полетов Комитета гражданской авиации Министерства по инвестициям и развитию Республики Казахстан;</w:t>
      </w:r>
    </w:p>
    <w:bookmarkEnd w:id="5"/>
    <w:bookmarkStart w:name="z9" w:id="6"/>
    <w:p>
      <w:pPr>
        <w:spacing w:after="0"/>
        <w:ind w:left="0"/>
        <w:jc w:val="both"/>
      </w:pPr>
      <w:r>
        <w:rPr>
          <w:rFonts w:ascii="Times New Roman"/>
          <w:b w:val="false"/>
          <w:i w:val="false"/>
          <w:color w:val="000000"/>
          <w:sz w:val="28"/>
        </w:rPr>
        <w:t xml:space="preserve">
      3) государственные учреждения – территориальные органы Комитета индустриального развития и промышленной безопасности Министерства по инвестициям и развитию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11.07.2018 </w:t>
      </w:r>
      <w:r>
        <w:rPr>
          <w:rFonts w:ascii="Times New Roman"/>
          <w:b w:val="false"/>
          <w:i w:val="false"/>
          <w:color w:val="000000"/>
          <w:sz w:val="28"/>
        </w:rPr>
        <w:t>№ 420</w:t>
      </w:r>
      <w:r>
        <w:rPr>
          <w:rFonts w:ascii="Times New Roman"/>
          <w:b w:val="false"/>
          <w:i w:val="false"/>
          <w:color w:val="ff0000"/>
          <w:sz w:val="28"/>
        </w:rPr>
        <w:t>.</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Переименовать:</w:t>
      </w:r>
    </w:p>
    <w:bookmarkEnd w:id="7"/>
    <w:bookmarkStart w:name="z11" w:id="8"/>
    <w:p>
      <w:pPr>
        <w:spacing w:after="0"/>
        <w:ind w:left="0"/>
        <w:jc w:val="both"/>
      </w:pPr>
      <w:r>
        <w:rPr>
          <w:rFonts w:ascii="Times New Roman"/>
          <w:b w:val="false"/>
          <w:i w:val="false"/>
          <w:color w:val="000000"/>
          <w:sz w:val="28"/>
        </w:rPr>
        <w:t xml:space="preserve">
      1) государственные учреждения – территориальные органы комитетов Министерства индустрии и новых технологий Республики Казахстан, Министерства транспорта и коммуникаций Республики Казахстан, Агентства Республики Казахстан по связи и информации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8"/>
    <w:bookmarkStart w:name="z12" w:id="9"/>
    <w:p>
      <w:pPr>
        <w:spacing w:after="0"/>
        <w:ind w:left="0"/>
        <w:jc w:val="both"/>
      </w:pPr>
      <w:r>
        <w:rPr>
          <w:rFonts w:ascii="Times New Roman"/>
          <w:b w:val="false"/>
          <w:i w:val="false"/>
          <w:color w:val="000000"/>
          <w:sz w:val="28"/>
        </w:rPr>
        <w:t xml:space="preserve">
      2) республиканские юридические лица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9"/>
    <w:bookmarkStart w:name="z13" w:id="10"/>
    <w:p>
      <w:pPr>
        <w:spacing w:after="0"/>
        <w:ind w:left="0"/>
        <w:jc w:val="both"/>
      </w:pPr>
      <w:r>
        <w:rPr>
          <w:rFonts w:ascii="Times New Roman"/>
          <w:b w:val="false"/>
          <w:i w:val="false"/>
          <w:color w:val="000000"/>
          <w:sz w:val="28"/>
        </w:rPr>
        <w:t xml:space="preserve">
      4. Определить ведомства Министерства по инвестициям и развитию Республики Казахстан уполномоченным органом по руководству соответствующей отраслью (сферой) государственного управления в отношении республиканских юридических лиц, указанных в подпункте 2) </w:t>
      </w:r>
      <w:r>
        <w:rPr>
          <w:rFonts w:ascii="Times New Roman"/>
          <w:b w:val="false"/>
          <w:i w:val="false"/>
          <w:color w:val="000000"/>
          <w:sz w:val="28"/>
        </w:rPr>
        <w:t>пункта 3</w:t>
      </w:r>
      <w:r>
        <w:rPr>
          <w:rFonts w:ascii="Times New Roman"/>
          <w:b w:val="false"/>
          <w:i w:val="false"/>
          <w:color w:val="000000"/>
          <w:sz w:val="28"/>
        </w:rPr>
        <w:t xml:space="preserve"> настоящего постановления.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27.02.2015 </w:t>
      </w:r>
      <w:r>
        <w:rPr>
          <w:rFonts w:ascii="Times New Roman"/>
          <w:b w:val="false"/>
          <w:i w:val="false"/>
          <w:color w:val="000000"/>
          <w:sz w:val="28"/>
        </w:rPr>
        <w:t>№ 100</w:t>
      </w:r>
      <w:r>
        <w:rPr>
          <w:rFonts w:ascii="Times New Roman"/>
          <w:b w:val="false"/>
          <w:i w:val="false"/>
          <w:color w:val="ff0000"/>
          <w:sz w:val="28"/>
        </w:rPr>
        <w:t>.</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w:t>
      </w:r>
    </w:p>
    <w:bookmarkEnd w:id="11"/>
    <w:bookmarkStart w:name="z15" w:id="12"/>
    <w:p>
      <w:pPr>
        <w:spacing w:after="0"/>
        <w:ind w:left="0"/>
        <w:jc w:val="both"/>
      </w:pPr>
      <w:r>
        <w:rPr>
          <w:rFonts w:ascii="Times New Roman"/>
          <w:b w:val="false"/>
          <w:i w:val="false"/>
          <w:color w:val="000000"/>
          <w:sz w:val="28"/>
        </w:rPr>
        <w:t xml:space="preserve">
      1) передать Министерству по инвестициям и развитию Республики Казахстан права владения и пользования государственными пакетами акций (долями участий) юридических лиц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12"/>
    <w:bookmarkStart w:name="z16" w:id="13"/>
    <w:p>
      <w:pPr>
        <w:spacing w:after="0"/>
        <w:ind w:left="0"/>
        <w:jc w:val="both"/>
      </w:pPr>
      <w:r>
        <w:rPr>
          <w:rFonts w:ascii="Times New Roman"/>
          <w:b w:val="false"/>
          <w:i w:val="false"/>
          <w:color w:val="000000"/>
          <w:sz w:val="28"/>
        </w:rPr>
        <w:t>
      2) совместно с Министерством по инвестициям и развитию Республики Казахстан принять иные меры, вытекающие из настоящего постановления.</w:t>
      </w:r>
    </w:p>
    <w:bookmarkEnd w:id="13"/>
    <w:bookmarkStart w:name="z17" w:id="14"/>
    <w:p>
      <w:pPr>
        <w:spacing w:after="0"/>
        <w:ind w:left="0"/>
        <w:jc w:val="both"/>
      </w:pPr>
      <w:r>
        <w:rPr>
          <w:rFonts w:ascii="Times New Roman"/>
          <w:b w:val="false"/>
          <w:i w:val="false"/>
          <w:color w:val="000000"/>
          <w:sz w:val="28"/>
        </w:rPr>
        <w:t xml:space="preserve">
      6.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14"/>
    <w:bookmarkStart w:name="z1697" w:id="15"/>
    <w:p>
      <w:pPr>
        <w:spacing w:after="0"/>
        <w:ind w:left="0"/>
        <w:jc w:val="both"/>
      </w:pPr>
      <w:r>
        <w:rPr>
          <w:rFonts w:ascii="Times New Roman"/>
          <w:b w:val="false"/>
          <w:i w:val="false"/>
          <w:color w:val="000000"/>
          <w:sz w:val="28"/>
        </w:rPr>
        <w:t xml:space="preserve">
      7. Настоящее постановление вводится в действие со дня его подписания, за исключением подпунктов 17), 23), 52), 101), 110), 111), 112), 113), 114), 115), 117), 118), 119), 150), 168), 169), 170), 171), 172), 173), 174), 175), 176), 177), 178), 179), 180), 181), 182), 183), 184), 185), 186), 187), 188), 189), 190), 191), 192), 193), 194), 195), 196), 197), 198), 199), 200), 201), 202), 203), 204), 205), 206), 207), 208), 209), 210), 211), 212), 213), 214), 215), 216), 217), 218), 219), 220), 221), 398), 401), 407), 408), 411), 438), 449), 450), 451), 452) и 456) </w:t>
      </w:r>
      <w:r>
        <w:rPr>
          <w:rFonts w:ascii="Times New Roman"/>
          <w:b w:val="false"/>
          <w:i w:val="false"/>
          <w:color w:val="000000"/>
          <w:sz w:val="28"/>
        </w:rPr>
        <w:t>пункта 16</w:t>
      </w:r>
      <w:r>
        <w:rPr>
          <w:rFonts w:ascii="Times New Roman"/>
          <w:b w:val="false"/>
          <w:i w:val="false"/>
          <w:color w:val="000000"/>
          <w:sz w:val="28"/>
        </w:rPr>
        <w:t xml:space="preserve"> и подпункта 64) </w:t>
      </w:r>
      <w:r>
        <w:rPr>
          <w:rFonts w:ascii="Times New Roman"/>
          <w:b w:val="false"/>
          <w:i w:val="false"/>
          <w:color w:val="000000"/>
          <w:sz w:val="28"/>
        </w:rPr>
        <w:t>пункта 17</w:t>
      </w:r>
      <w:r>
        <w:rPr>
          <w:rFonts w:ascii="Times New Roman"/>
          <w:b w:val="false"/>
          <w:i w:val="false"/>
          <w:color w:val="000000"/>
          <w:sz w:val="28"/>
        </w:rPr>
        <w:t xml:space="preserve"> Положения, которые вводятся в действие со дня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(далее – Закон).</w:t>
      </w:r>
    </w:p>
    <w:bookmarkEnd w:id="15"/>
    <w:p>
      <w:pPr>
        <w:spacing w:after="0"/>
        <w:ind w:left="0"/>
        <w:jc w:val="both"/>
      </w:pPr>
      <w:r>
        <w:rPr>
          <w:rFonts w:ascii="Times New Roman"/>
          <w:b w:val="false"/>
          <w:i w:val="false"/>
          <w:color w:val="000000"/>
          <w:sz w:val="28"/>
        </w:rPr>
        <w:t xml:space="preserve">
      Подпункт 77) </w:t>
      </w:r>
      <w:r>
        <w:rPr>
          <w:rFonts w:ascii="Times New Roman"/>
          <w:b w:val="false"/>
          <w:i w:val="false"/>
          <w:color w:val="000000"/>
          <w:sz w:val="28"/>
        </w:rPr>
        <w:t>пункта 16</w:t>
      </w:r>
      <w:r>
        <w:rPr>
          <w:rFonts w:ascii="Times New Roman"/>
          <w:b w:val="false"/>
          <w:i w:val="false"/>
          <w:color w:val="000000"/>
          <w:sz w:val="28"/>
        </w:rPr>
        <w:t xml:space="preserve"> Положения действует до 21 ноября 2014 года, подпункты 230), 453), 454) и 455) пункта 16 и подпункты 414), 415) и 416) </w:t>
      </w:r>
      <w:r>
        <w:rPr>
          <w:rFonts w:ascii="Times New Roman"/>
          <w:b w:val="false"/>
          <w:i w:val="false"/>
          <w:color w:val="000000"/>
          <w:sz w:val="28"/>
        </w:rPr>
        <w:t>пункта 17</w:t>
      </w:r>
      <w:r>
        <w:rPr>
          <w:rFonts w:ascii="Times New Roman"/>
          <w:b w:val="false"/>
          <w:i w:val="false"/>
          <w:color w:val="000000"/>
          <w:sz w:val="28"/>
        </w:rPr>
        <w:t xml:space="preserve"> Положения действуют до дня введения в действие Закона.</w:t>
      </w:r>
    </w:p>
    <w:p>
      <w:pPr>
        <w:spacing w:after="0"/>
        <w:ind w:left="0"/>
        <w:jc w:val="both"/>
      </w:pPr>
      <w:r>
        <w:rPr>
          <w:rFonts w:ascii="Times New Roman"/>
          <w:b w:val="false"/>
          <w:i w:val="false"/>
          <w:color w:val="000000"/>
          <w:sz w:val="28"/>
        </w:rPr>
        <w:t xml:space="preserve">
      Подпункты 71-3), 71-4) пункта 16 и подпункт 30-4) пункта 17 Положения действуют до 1 января 2018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декабря 2016 года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 </w:t>
      </w:r>
    </w:p>
    <w:p>
      <w:pPr>
        <w:spacing w:after="0"/>
        <w:ind w:left="0"/>
        <w:jc w:val="both"/>
      </w:pPr>
      <w:r>
        <w:rPr>
          <w:rFonts w:ascii="Times New Roman"/>
          <w:b w:val="false"/>
          <w:i w:val="false"/>
          <w:color w:val="000000"/>
          <w:sz w:val="28"/>
        </w:rPr>
        <w:t xml:space="preserve">
      Подпункт 191-2) пункта 17 Положения вводится в действие по истечении шести месяцев после дня первого официального опубликования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мая 2017 года "О внесении изменений и дополнений в некоторые законодательные акты Республики Казахстан по вопросам транспорта".</w:t>
      </w:r>
    </w:p>
    <w:bookmarkStart w:name="z1776" w:id="16"/>
    <w:p>
      <w:pPr>
        <w:spacing w:after="0"/>
        <w:ind w:left="0"/>
        <w:jc w:val="both"/>
      </w:pPr>
      <w:r>
        <w:rPr>
          <w:rFonts w:ascii="Times New Roman"/>
          <w:b w:val="false"/>
          <w:i w:val="false"/>
          <w:color w:val="000000"/>
          <w:sz w:val="28"/>
        </w:rPr>
        <w:t xml:space="preserve">
      Подпункт 158) пункта 16 и </w:t>
      </w:r>
      <w:r>
        <w:rPr>
          <w:rFonts w:ascii="Times New Roman"/>
          <w:b w:val="false"/>
          <w:i w:val="false"/>
          <w:color w:val="000000"/>
          <w:sz w:val="28"/>
        </w:rPr>
        <w:t>подпункт 106-3)</w:t>
      </w:r>
      <w:r>
        <w:rPr>
          <w:rFonts w:ascii="Times New Roman"/>
          <w:b w:val="false"/>
          <w:i w:val="false"/>
          <w:color w:val="000000"/>
          <w:sz w:val="28"/>
        </w:rPr>
        <w:t xml:space="preserve"> пункта 17 Положения действуют до 1 января 2024 года, подпункт 110) </w:t>
      </w:r>
      <w:r>
        <w:rPr>
          <w:rFonts w:ascii="Times New Roman"/>
          <w:b w:val="false"/>
          <w:i w:val="false"/>
          <w:color w:val="000000"/>
          <w:sz w:val="28"/>
        </w:rPr>
        <w:t>пункта 17</w:t>
      </w:r>
      <w:r>
        <w:rPr>
          <w:rFonts w:ascii="Times New Roman"/>
          <w:b w:val="false"/>
          <w:i w:val="false"/>
          <w:color w:val="000000"/>
          <w:sz w:val="28"/>
        </w:rPr>
        <w:t xml:space="preserve"> действует до 1 января 2023 года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2017 года "О недрах и недропользовании".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20.10.2017 </w:t>
      </w:r>
      <w:r>
        <w:rPr>
          <w:rFonts w:ascii="Times New Roman"/>
          <w:b w:val="false"/>
          <w:i w:val="false"/>
          <w:color w:val="000000"/>
          <w:sz w:val="28"/>
        </w:rPr>
        <w:t>№ 662</w:t>
      </w:r>
      <w:r>
        <w:rPr>
          <w:rFonts w:ascii="Times New Roman"/>
          <w:b w:val="false"/>
          <w:i w:val="false"/>
          <w:color w:val="ff0000"/>
          <w:sz w:val="28"/>
        </w:rPr>
        <w:t xml:space="preserve">; с изменением, внесенным постановлением Правительства РК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23" w:id="17"/>
    <w:p>
      <w:pPr>
        <w:spacing w:after="0"/>
        <w:ind w:left="0"/>
        <w:jc w:val="left"/>
      </w:pPr>
      <w:r>
        <w:rPr>
          <w:rFonts w:ascii="Times New Roman"/>
          <w:b/>
          <w:i w:val="false"/>
          <w:color w:val="000000"/>
        </w:rPr>
        <w:t xml:space="preserve"> Положение</w:t>
      </w:r>
      <w:r>
        <w:br/>
      </w:r>
      <w:r>
        <w:rPr>
          <w:rFonts w:ascii="Times New Roman"/>
          <w:b/>
          <w:i w:val="false"/>
          <w:color w:val="000000"/>
        </w:rPr>
        <w:t>о Министерстве по инвестициям и развитию</w:t>
      </w:r>
      <w:r>
        <w:br/>
      </w:r>
      <w:r>
        <w:rPr>
          <w:rFonts w:ascii="Times New Roman"/>
          <w:b/>
          <w:i w:val="false"/>
          <w:color w:val="000000"/>
        </w:rPr>
        <w:t>Республики Казахстан</w:t>
      </w:r>
    </w:p>
    <w:bookmarkEnd w:id="17"/>
    <w:bookmarkStart w:name="z24" w:id="18"/>
    <w:p>
      <w:pPr>
        <w:spacing w:after="0"/>
        <w:ind w:left="0"/>
        <w:jc w:val="left"/>
      </w:pPr>
      <w:r>
        <w:rPr>
          <w:rFonts w:ascii="Times New Roman"/>
          <w:b/>
          <w:i w:val="false"/>
          <w:color w:val="000000"/>
        </w:rPr>
        <w:t xml:space="preserve"> 1. Общие положения</w:t>
      </w:r>
    </w:p>
    <w:bookmarkEnd w:id="18"/>
    <w:bookmarkStart w:name="z25" w:id="19"/>
    <w:p>
      <w:pPr>
        <w:spacing w:after="0"/>
        <w:ind w:left="0"/>
        <w:jc w:val="both"/>
      </w:pPr>
      <w:r>
        <w:rPr>
          <w:rFonts w:ascii="Times New Roman"/>
          <w:b w:val="false"/>
          <w:i w:val="false"/>
          <w:color w:val="000000"/>
          <w:sz w:val="28"/>
        </w:rPr>
        <w:t>
      1. Министерство по инвестициям и развитию Республики Казахстан (далее – Министерство) является государственным органом Республики Казахстан, осуществляющим руководство в сферах индустрии и индустриально-инновационного развития, научно-технического развития страны, горно-металлургического комплекса, развития местного содержания, машиностроения, химической, фармацевтической и медицинской промышленности, легкой, деревообрабатывающей и мебельной промышленности, строительной индустрии и производства строительных материалов, безопасности машин и оборудования и безопасности химической продукции в соответствии с отраслевой направленностью; экспортного контроля; промышленной безопасности; энергосбережения и повышения энергоэффективности;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государственной инвестиционной политики и политики поддержки инвестиций, создания благоприятного инвестиционного климата, создания, функционирования и упразднения специальных экономических зон, реализации государственной политики поддержки инвестиций; технического регулирования и обеспечения единства измерений; минеральных ресурсов, за исключением углеводородного сырья; государственного геологического изучения, воспроизводства минерально-сырьевой базы; государственного управления недропользованием в части твердых полезных ископаемых, за исключением добычи урана; в сферах железнодорожного, автомобильного, внутреннего водного транспорта, торгового мореплавания, в области использования воздушного пространства Республики Казахстан и деятельности гражданской и экспериментальной авиации, автомобильных дорог; архитектурной, градостроительной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государственного регулирования в области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 продвижения экспорта (далее – регулируемые сферы).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2. Министерство имеет ведомства:</w:t>
      </w:r>
    </w:p>
    <w:bookmarkEnd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Комитет по инвестициям</w:t>
      </w:r>
      <w:r>
        <w:rPr>
          <w:rFonts w:ascii="Times New Roman"/>
          <w:b w:val="false"/>
          <w:i w:val="false"/>
          <w:color w:val="000000"/>
          <w:sz w:val="28"/>
        </w:rPr>
        <w:t xml:space="preserve"> Министерства;</w:t>
      </w:r>
    </w:p>
    <w:bookmarkStart w:name="z28" w:id="21"/>
    <w:p>
      <w:pPr>
        <w:spacing w:after="0"/>
        <w:ind w:left="0"/>
        <w:jc w:val="both"/>
      </w:pPr>
      <w:r>
        <w:rPr>
          <w:rFonts w:ascii="Times New Roman"/>
          <w:b w:val="false"/>
          <w:i w:val="false"/>
          <w:color w:val="000000"/>
          <w:sz w:val="28"/>
        </w:rPr>
        <w:t>
      2) Комитет индустриального развития и промышленной безопасности Министерства;</w:t>
      </w:r>
    </w:p>
    <w:bookmarkEnd w:id="21"/>
    <w:p>
      <w:pPr>
        <w:spacing w:after="0"/>
        <w:ind w:left="0"/>
        <w:jc w:val="both"/>
      </w:pPr>
      <w:r>
        <w:rPr>
          <w:rFonts w:ascii="Times New Roman"/>
          <w:b w:val="false"/>
          <w:i w:val="false"/>
          <w:color w:val="000000"/>
          <w:sz w:val="28"/>
        </w:rPr>
        <w:t>
      3) Комитет технического регулирования и метрологии Министерства;</w:t>
      </w:r>
    </w:p>
    <w:bookmarkStart w:name="z30"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Комитет геологии и недропользования</w:t>
      </w:r>
      <w:r>
        <w:rPr>
          <w:rFonts w:ascii="Times New Roman"/>
          <w:b w:val="false"/>
          <w:i w:val="false"/>
          <w:color w:val="000000"/>
          <w:sz w:val="28"/>
        </w:rPr>
        <w:t xml:space="preserve"> Министерства;</w:t>
      </w:r>
    </w:p>
    <w:bookmarkEnd w:id="22"/>
    <w:p>
      <w:pPr>
        <w:spacing w:after="0"/>
        <w:ind w:left="0"/>
        <w:jc w:val="both"/>
      </w:pPr>
      <w:r>
        <w:rPr>
          <w:rFonts w:ascii="Times New Roman"/>
          <w:b w:val="false"/>
          <w:i w:val="false"/>
          <w:color w:val="000000"/>
          <w:sz w:val="28"/>
        </w:rPr>
        <w:t>
      5) Комитет автомобильных дорог Министерства;</w:t>
      </w:r>
    </w:p>
    <w:p>
      <w:pPr>
        <w:spacing w:after="0"/>
        <w:ind w:left="0"/>
        <w:jc w:val="both"/>
      </w:pPr>
      <w:r>
        <w:rPr>
          <w:rFonts w:ascii="Times New Roman"/>
          <w:b w:val="false"/>
          <w:i w:val="false"/>
          <w:color w:val="000000"/>
          <w:sz w:val="28"/>
        </w:rPr>
        <w:t>
      6) Комитет гражданской авиации Министерства;</w:t>
      </w:r>
    </w:p>
    <w:p>
      <w:pPr>
        <w:spacing w:after="0"/>
        <w:ind w:left="0"/>
        <w:jc w:val="both"/>
      </w:pPr>
      <w:r>
        <w:rPr>
          <w:rFonts w:ascii="Times New Roman"/>
          <w:b w:val="false"/>
          <w:i w:val="false"/>
          <w:color w:val="000000"/>
          <w:sz w:val="28"/>
        </w:rPr>
        <w:t>
      7) Комитет транспорта Министерства;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постановлением Правительства РК от 16.06.2016 </w:t>
      </w:r>
      <w:r>
        <w:rPr>
          <w:rFonts w:ascii="Times New Roman"/>
          <w:b w:val="false"/>
          <w:i w:val="false"/>
          <w:color w:val="000000"/>
          <w:sz w:val="28"/>
        </w:rPr>
        <w:t>№ 353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p>
      <w:pPr>
        <w:spacing w:after="0"/>
        <w:ind w:left="0"/>
        <w:jc w:val="both"/>
      </w:pPr>
      <w:r>
        <w:rPr>
          <w:rFonts w:ascii="Times New Roman"/>
          <w:b w:val="false"/>
          <w:i w:val="false"/>
          <w:color w:val="000000"/>
          <w:sz w:val="28"/>
        </w:rPr>
        <w:t>
      10) Комитет по делам строительства и жилищно-коммунального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16.06.2016 </w:t>
      </w:r>
      <w:r>
        <w:rPr>
          <w:rFonts w:ascii="Times New Roman"/>
          <w:b w:val="false"/>
          <w:i w:val="false"/>
          <w:color w:val="000000"/>
          <w:sz w:val="28"/>
        </w:rPr>
        <w:t>№ 353</w:t>
      </w:r>
      <w:r>
        <w:rPr>
          <w:rFonts w:ascii="Times New Roman"/>
          <w:b w:val="false"/>
          <w:i w:val="false"/>
          <w:color w:val="ff0000"/>
          <w:sz w:val="28"/>
        </w:rPr>
        <w:t xml:space="preserve">; от 15.11.2016 </w:t>
      </w:r>
      <w:r>
        <w:rPr>
          <w:rFonts w:ascii="Times New Roman"/>
          <w:b w:val="false"/>
          <w:i w:val="false"/>
          <w:color w:val="000000"/>
          <w:sz w:val="28"/>
        </w:rPr>
        <w:t>№ 704</w:t>
      </w:r>
      <w:r>
        <w:rPr>
          <w:rFonts w:ascii="Times New Roman"/>
          <w:b w:val="false"/>
          <w:i w:val="false"/>
          <w:color w:val="ff0000"/>
          <w:sz w:val="28"/>
        </w:rPr>
        <w:t xml:space="preserve">; от 15.02.2017 </w:t>
      </w:r>
      <w:r>
        <w:rPr>
          <w:rFonts w:ascii="Times New Roman"/>
          <w:b w:val="false"/>
          <w:i w:val="false"/>
          <w:color w:val="000000"/>
          <w:sz w:val="28"/>
        </w:rPr>
        <w:t>№ 70</w:t>
      </w:r>
      <w:r>
        <w:rPr>
          <w:rFonts w:ascii="Times New Roman"/>
          <w:b w:val="false"/>
          <w:i w:val="false"/>
          <w:color w:val="ff0000"/>
          <w:sz w:val="28"/>
        </w:rPr>
        <w:t>.</w:t>
      </w:r>
      <w:r>
        <w:br/>
      </w:r>
      <w:r>
        <w:rPr>
          <w:rFonts w:ascii="Times New Roman"/>
          <w:b w:val="false"/>
          <w:i w:val="false"/>
          <w:color w:val="000000"/>
          <w:sz w:val="28"/>
        </w:rPr>
        <w:t>
</w:t>
      </w:r>
    </w:p>
    <w:bookmarkStart w:name="z2" w:id="23"/>
    <w:p>
      <w:pPr>
        <w:spacing w:after="0"/>
        <w:ind w:left="0"/>
        <w:jc w:val="both"/>
      </w:pPr>
      <w:r>
        <w:rPr>
          <w:rFonts w:ascii="Times New Roman"/>
          <w:b w:val="false"/>
          <w:i w:val="false"/>
          <w:color w:val="000000"/>
          <w:sz w:val="28"/>
        </w:rPr>
        <w:t xml:space="preserve">
      3. Министерство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3"/>
    <w:bookmarkStart w:name="z37" w:id="24"/>
    <w:p>
      <w:pPr>
        <w:spacing w:after="0"/>
        <w:ind w:left="0"/>
        <w:jc w:val="both"/>
      </w:pPr>
      <w:r>
        <w:rPr>
          <w:rFonts w:ascii="Times New Roman"/>
          <w:b w:val="false"/>
          <w:i w:val="false"/>
          <w:color w:val="000000"/>
          <w:sz w:val="28"/>
        </w:rPr>
        <w:t>
      4. Министерство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4"/>
    <w:bookmarkStart w:name="z38" w:id="25"/>
    <w:p>
      <w:pPr>
        <w:spacing w:after="0"/>
        <w:ind w:left="0"/>
        <w:jc w:val="both"/>
      </w:pPr>
      <w:r>
        <w:rPr>
          <w:rFonts w:ascii="Times New Roman"/>
          <w:b w:val="false"/>
          <w:i w:val="false"/>
          <w:color w:val="000000"/>
          <w:sz w:val="28"/>
        </w:rPr>
        <w:t>
      5. Министерство вступает в гражданско-правовые отношения от собственного имени.</w:t>
      </w:r>
    </w:p>
    <w:bookmarkEnd w:id="25"/>
    <w:bookmarkStart w:name="z39" w:id="26"/>
    <w:p>
      <w:pPr>
        <w:spacing w:after="0"/>
        <w:ind w:left="0"/>
        <w:jc w:val="both"/>
      </w:pPr>
      <w:r>
        <w:rPr>
          <w:rFonts w:ascii="Times New Roman"/>
          <w:b w:val="false"/>
          <w:i w:val="false"/>
          <w:color w:val="000000"/>
          <w:sz w:val="28"/>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6"/>
    <w:bookmarkStart w:name="z40" w:id="27"/>
    <w:p>
      <w:pPr>
        <w:spacing w:after="0"/>
        <w:ind w:left="0"/>
        <w:jc w:val="both"/>
      </w:pPr>
      <w:r>
        <w:rPr>
          <w:rFonts w:ascii="Times New Roman"/>
          <w:b w:val="false"/>
          <w:i w:val="false"/>
          <w:color w:val="000000"/>
          <w:sz w:val="28"/>
        </w:rPr>
        <w:t>
      7. Министерство по вопросам своей компетенции в установленном законодательством порядке принимает решения, оформляемые приказами руководителя Министерства.</w:t>
      </w:r>
    </w:p>
    <w:bookmarkEnd w:id="27"/>
    <w:bookmarkStart w:name="z41" w:id="28"/>
    <w:p>
      <w:pPr>
        <w:spacing w:after="0"/>
        <w:ind w:left="0"/>
        <w:jc w:val="both"/>
      </w:pPr>
      <w:r>
        <w:rPr>
          <w:rFonts w:ascii="Times New Roman"/>
          <w:b w:val="false"/>
          <w:i w:val="false"/>
          <w:color w:val="000000"/>
          <w:sz w:val="28"/>
        </w:rPr>
        <w:t>
      8. Структура и лимит штатной численности Министерства утверждаются в соответствии с действующим законодательством.</w:t>
      </w:r>
    </w:p>
    <w:bookmarkEnd w:id="28"/>
    <w:bookmarkStart w:name="z42" w:id="29"/>
    <w:p>
      <w:pPr>
        <w:spacing w:after="0"/>
        <w:ind w:left="0"/>
        <w:jc w:val="both"/>
      </w:pPr>
      <w:r>
        <w:rPr>
          <w:rFonts w:ascii="Times New Roman"/>
          <w:b w:val="false"/>
          <w:i w:val="false"/>
          <w:color w:val="000000"/>
          <w:sz w:val="28"/>
        </w:rPr>
        <w:t>
      9. Местонахождение Министерства: Республика Казахстан, 010000, город Астана, район Есиль, проспект Кабанбай батыра, 32/1, здание "Транспорт Тауэр".</w:t>
      </w:r>
    </w:p>
    <w:bookmarkEnd w:id="29"/>
    <w:bookmarkStart w:name="z43" w:id="30"/>
    <w:p>
      <w:pPr>
        <w:spacing w:after="0"/>
        <w:ind w:left="0"/>
        <w:jc w:val="both"/>
      </w:pPr>
      <w:r>
        <w:rPr>
          <w:rFonts w:ascii="Times New Roman"/>
          <w:b w:val="false"/>
          <w:i w:val="false"/>
          <w:color w:val="000000"/>
          <w:sz w:val="28"/>
        </w:rPr>
        <w:t>
      10. Полное наименование Министерства – государственное учреждение "Министерство по инвестициям и развитию Республики Казахстан".</w:t>
      </w:r>
    </w:p>
    <w:bookmarkEnd w:id="30"/>
    <w:bookmarkStart w:name="z44" w:id="31"/>
    <w:p>
      <w:pPr>
        <w:spacing w:after="0"/>
        <w:ind w:left="0"/>
        <w:jc w:val="both"/>
      </w:pPr>
      <w:r>
        <w:rPr>
          <w:rFonts w:ascii="Times New Roman"/>
          <w:b w:val="false"/>
          <w:i w:val="false"/>
          <w:color w:val="000000"/>
          <w:sz w:val="28"/>
        </w:rPr>
        <w:t>
      11. Настоящее Положение является учредительным документом Министерства.</w:t>
      </w:r>
    </w:p>
    <w:bookmarkEnd w:id="31"/>
    <w:bookmarkStart w:name="z45" w:id="32"/>
    <w:p>
      <w:pPr>
        <w:spacing w:after="0"/>
        <w:ind w:left="0"/>
        <w:jc w:val="both"/>
      </w:pPr>
      <w:r>
        <w:rPr>
          <w:rFonts w:ascii="Times New Roman"/>
          <w:b w:val="false"/>
          <w:i w:val="false"/>
          <w:color w:val="000000"/>
          <w:sz w:val="28"/>
        </w:rPr>
        <w:t>
      12. Финансирование деятельности Министерства осуществляется из республиканского бюджета.</w:t>
      </w:r>
    </w:p>
    <w:bookmarkEnd w:id="32"/>
    <w:bookmarkStart w:name="z46" w:id="33"/>
    <w:p>
      <w:pPr>
        <w:spacing w:after="0"/>
        <w:ind w:left="0"/>
        <w:jc w:val="both"/>
      </w:pPr>
      <w:r>
        <w:rPr>
          <w:rFonts w:ascii="Times New Roman"/>
          <w:b w:val="false"/>
          <w:i w:val="false"/>
          <w:color w:val="000000"/>
          <w:sz w:val="28"/>
        </w:rPr>
        <w:t>
      13. Министерству запрещается вступать в договорные отношения с субъектами предпринимательства на предмет выполнения обязанностей, являющихся функциями Министерства.</w:t>
      </w:r>
    </w:p>
    <w:bookmarkEnd w:id="33"/>
    <w:bookmarkStart w:name="z47" w:id="34"/>
    <w:p>
      <w:pPr>
        <w:spacing w:after="0"/>
        <w:ind w:left="0"/>
        <w:jc w:val="both"/>
      </w:pPr>
      <w:r>
        <w:rPr>
          <w:rFonts w:ascii="Times New Roman"/>
          <w:b w:val="false"/>
          <w:i w:val="false"/>
          <w:color w:val="000000"/>
          <w:sz w:val="28"/>
        </w:rPr>
        <w:t>
      Если Министерству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34"/>
    <w:bookmarkStart w:name="z48" w:id="35"/>
    <w:p>
      <w:pPr>
        <w:spacing w:after="0"/>
        <w:ind w:left="0"/>
        <w:jc w:val="left"/>
      </w:pPr>
      <w:r>
        <w:rPr>
          <w:rFonts w:ascii="Times New Roman"/>
          <w:b/>
          <w:i w:val="false"/>
          <w:color w:val="000000"/>
        </w:rPr>
        <w:t xml:space="preserve"> 2. Миссия, основные задачи, функции, права и обязанности Министерства</w:t>
      </w:r>
    </w:p>
    <w:bookmarkEnd w:id="35"/>
    <w:bookmarkStart w:name="z49" w:id="36"/>
    <w:p>
      <w:pPr>
        <w:spacing w:after="0"/>
        <w:ind w:left="0"/>
        <w:jc w:val="both"/>
      </w:pPr>
      <w:r>
        <w:rPr>
          <w:rFonts w:ascii="Times New Roman"/>
          <w:b w:val="false"/>
          <w:i w:val="false"/>
          <w:color w:val="000000"/>
          <w:sz w:val="28"/>
        </w:rPr>
        <w:t>
      14. Миссия Министерства:</w:t>
      </w:r>
    </w:p>
    <w:bookmarkEnd w:id="36"/>
    <w:p>
      <w:pPr>
        <w:spacing w:after="0"/>
        <w:ind w:left="0"/>
        <w:jc w:val="both"/>
      </w:pPr>
      <w:r>
        <w:rPr>
          <w:rFonts w:ascii="Times New Roman"/>
          <w:b w:val="false"/>
          <w:i w:val="false"/>
          <w:color w:val="000000"/>
          <w:sz w:val="28"/>
        </w:rPr>
        <w:t>
      формирование государственной политики в сферах государственной поддержки индустриально-инновационной деятельности, развития местного содержания в сфере индустриально-инновационной деятельности, в области промышленной безопасности,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научно-технического развития страны в сферах железнодорожного, автомобильного, внутреннего водного транспорта, торгового мореплавания, в областях использования воздушного пространства Республики Казахстан и деятельности гражданской и экспериментальной авиации, автомобильных дорог, в целях развития транспортно-коммуникационного комплекса, удовлетворяющего потребности экономики и общества; архитектурной, градостроительной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 продвижения экспорта.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15.02.2017 </w:t>
      </w:r>
      <w:r>
        <w:rPr>
          <w:rFonts w:ascii="Times New Roman"/>
          <w:b w:val="false"/>
          <w:i w:val="false"/>
          <w:color w:val="000000"/>
          <w:sz w:val="28"/>
        </w:rPr>
        <w:t>№ 70</w:t>
      </w:r>
      <w:r>
        <w:rPr>
          <w:rFonts w:ascii="Times New Roman"/>
          <w:b w:val="false"/>
          <w:i w:val="false"/>
          <w:color w:val="ff0000"/>
          <w:sz w:val="28"/>
        </w:rPr>
        <w:t>.</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15. Задачи:</w:t>
      </w:r>
    </w:p>
    <w:bookmarkEnd w:id="37"/>
    <w:bookmarkStart w:name="z20" w:id="38"/>
    <w:p>
      <w:pPr>
        <w:spacing w:after="0"/>
        <w:ind w:left="0"/>
        <w:jc w:val="both"/>
      </w:pPr>
      <w:r>
        <w:rPr>
          <w:rFonts w:ascii="Times New Roman"/>
          <w:b w:val="false"/>
          <w:i w:val="false"/>
          <w:color w:val="000000"/>
          <w:sz w:val="28"/>
        </w:rPr>
        <w:t>
      1) участие в формировании и реализации государственной политики в сфере государственной поддержки индустриально-инновационной деятельности, развития местного содержания в сфере индустриально-инновационной деятельности, научно-технического развития страны, горно-металлургического комплекса, машиностроения, химической, фармацевтической и медицинской, легкой, деревообрабатывающей и мебельной промышленности, строительной индустрии и производстве строительных материалов, безопасности машин и оборудования и безопасности химической продукции в соответствии с отраслевой направленностью; экспортного контроля; промышленной безопасности; энергосбережения и повышения энергоэффективности; государственного регулирования предпринимательства, государственной поддержки частного предпринимательства;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создания, функционирования и упразднения специальных экономических зон; технического регулирования и обеспечения единства измерений; по регулированию операций по разведке и добыче твердых полезных ископаемых, за исключением урана; государственного геологического изучения, воспроизводства минерально-сырьевой базы; государственного управления недропользованием в части твердых полезных ископаемых, за исключением добычи урана; в сферах железнодорожного, автомобильного, внутреннего водного транспорта, торгового мореплавания, в области использования воздушного пространства Республики Казахстан и деятельности гражданской и экспериментальной авиации, автомобильных дорог; архитектурной, градостроительной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 продвижения экспорта;</w:t>
      </w:r>
    </w:p>
    <w:bookmarkEnd w:id="38"/>
    <w:bookmarkStart w:name="z53" w:id="39"/>
    <w:p>
      <w:pPr>
        <w:spacing w:after="0"/>
        <w:ind w:left="0"/>
        <w:jc w:val="both"/>
      </w:pPr>
      <w:r>
        <w:rPr>
          <w:rFonts w:ascii="Times New Roman"/>
          <w:b w:val="false"/>
          <w:i w:val="false"/>
          <w:color w:val="000000"/>
          <w:sz w:val="28"/>
        </w:rPr>
        <w:t>
      2) осуществление межотраслевой координации государственных органов в сфере деятельности, отнесенной к компетенции Министерства;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bookmarkStart w:name="z27" w:id="40"/>
    <w:p>
      <w:pPr>
        <w:spacing w:after="0"/>
        <w:ind w:left="0"/>
        <w:jc w:val="both"/>
      </w:pPr>
      <w:r>
        <w:rPr>
          <w:rFonts w:ascii="Times New Roman"/>
          <w:b w:val="false"/>
          <w:i w:val="false"/>
          <w:color w:val="000000"/>
          <w:sz w:val="28"/>
        </w:rPr>
        <w:t>
      5) планирование, мониторинг, стимулирование, развитие индустриально-инновационной системы;</w:t>
      </w:r>
    </w:p>
    <w:bookmarkEnd w:id="40"/>
    <w:bookmarkStart w:name="z57" w:id="41"/>
    <w:p>
      <w:pPr>
        <w:spacing w:after="0"/>
        <w:ind w:left="0"/>
        <w:jc w:val="both"/>
      </w:pPr>
      <w:r>
        <w:rPr>
          <w:rFonts w:ascii="Times New Roman"/>
          <w:b w:val="false"/>
          <w:i w:val="false"/>
          <w:color w:val="000000"/>
          <w:sz w:val="28"/>
        </w:rPr>
        <w:t>
      6) выработка предложений по созданию благоприятного инвестиционного климата для развития экономики и стимулирования инвестиций в создание новых, расширение и обновление действующих производств с применением современных технологий;</w:t>
      </w:r>
    </w:p>
    <w:bookmarkEnd w:id="41"/>
    <w:bookmarkStart w:name="z58" w:id="42"/>
    <w:p>
      <w:pPr>
        <w:spacing w:after="0"/>
        <w:ind w:left="0"/>
        <w:jc w:val="both"/>
      </w:pPr>
      <w:r>
        <w:rPr>
          <w:rFonts w:ascii="Times New Roman"/>
          <w:b w:val="false"/>
          <w:i w:val="false"/>
          <w:color w:val="000000"/>
          <w:sz w:val="28"/>
        </w:rPr>
        <w:t>
      7) обеспечение мер по реализации и мониторингу инвестиционных проектов;</w:t>
      </w:r>
    </w:p>
    <w:bookmarkEnd w:id="42"/>
    <w:bookmarkStart w:name="z59" w:id="43"/>
    <w:p>
      <w:pPr>
        <w:spacing w:after="0"/>
        <w:ind w:left="0"/>
        <w:jc w:val="both"/>
      </w:pPr>
      <w:r>
        <w:rPr>
          <w:rFonts w:ascii="Times New Roman"/>
          <w:b w:val="false"/>
          <w:i w:val="false"/>
          <w:color w:val="000000"/>
          <w:sz w:val="28"/>
        </w:rPr>
        <w:t>
      8) осуществление координации процессов диверсификации и форсированного индустриально-инновационного развития экономики;</w:t>
      </w:r>
    </w:p>
    <w:bookmarkEnd w:id="43"/>
    <w:bookmarkStart w:name="z60" w:id="44"/>
    <w:p>
      <w:pPr>
        <w:spacing w:after="0"/>
        <w:ind w:left="0"/>
        <w:jc w:val="both"/>
      </w:pPr>
      <w:r>
        <w:rPr>
          <w:rFonts w:ascii="Times New Roman"/>
          <w:b w:val="false"/>
          <w:i w:val="false"/>
          <w:color w:val="000000"/>
          <w:sz w:val="28"/>
        </w:rPr>
        <w:t>
      9) обеспечение безопасности транспорта и процессов его жизненного цикла для жизни и здоровья человека и окружающей среды;</w:t>
      </w:r>
    </w:p>
    <w:bookmarkEnd w:id="44"/>
    <w:bookmarkStart w:name="z50" w:id="45"/>
    <w:p>
      <w:pPr>
        <w:spacing w:after="0"/>
        <w:ind w:left="0"/>
        <w:jc w:val="both"/>
      </w:pPr>
      <w:r>
        <w:rPr>
          <w:rFonts w:ascii="Times New Roman"/>
          <w:b w:val="false"/>
          <w:i w:val="false"/>
          <w:color w:val="000000"/>
          <w:sz w:val="28"/>
        </w:rPr>
        <w:t>
      9-1) формирование и проведение инвестиционной, научно-технической и социальной политики в области транспорта;</w:t>
      </w:r>
    </w:p>
    <w:bookmarkEnd w:id="45"/>
    <w:bookmarkStart w:name="z29" w:id="46"/>
    <w:p>
      <w:pPr>
        <w:spacing w:after="0"/>
        <w:ind w:left="0"/>
        <w:jc w:val="both"/>
      </w:pPr>
      <w:r>
        <w:rPr>
          <w:rFonts w:ascii="Times New Roman"/>
          <w:b w:val="false"/>
          <w:i w:val="false"/>
          <w:color w:val="000000"/>
          <w:sz w:val="28"/>
        </w:rPr>
        <w:t>
      9-2) разработка прогнозов нужд государства и населения в перевозках;</w:t>
      </w:r>
    </w:p>
    <w:bookmarkEnd w:id="46"/>
    <w:bookmarkStart w:name="z31" w:id="47"/>
    <w:p>
      <w:pPr>
        <w:spacing w:after="0"/>
        <w:ind w:left="0"/>
        <w:jc w:val="both"/>
      </w:pPr>
      <w:r>
        <w:rPr>
          <w:rFonts w:ascii="Times New Roman"/>
          <w:b w:val="false"/>
          <w:i w:val="false"/>
          <w:color w:val="000000"/>
          <w:sz w:val="28"/>
        </w:rPr>
        <w:t>
      9-3) защита интересов Республики Казахстан в области транспорта;</w:t>
      </w:r>
    </w:p>
    <w:bookmarkEnd w:id="47"/>
    <w:bookmarkStart w:name="z32" w:id="48"/>
    <w:p>
      <w:pPr>
        <w:spacing w:after="0"/>
        <w:ind w:left="0"/>
        <w:jc w:val="both"/>
      </w:pPr>
      <w:r>
        <w:rPr>
          <w:rFonts w:ascii="Times New Roman"/>
          <w:b w:val="false"/>
          <w:i w:val="false"/>
          <w:color w:val="000000"/>
          <w:sz w:val="28"/>
        </w:rPr>
        <w:t>
      9-4) создание условий для обеспечения потребностей экономики и населения республики в перевозках, в том числе социально значимых пассажирских перевозках, и связанных с ними услугах;</w:t>
      </w:r>
    </w:p>
    <w:bookmarkEnd w:id="48"/>
    <w:bookmarkStart w:name="z33" w:id="49"/>
    <w:p>
      <w:pPr>
        <w:spacing w:after="0"/>
        <w:ind w:left="0"/>
        <w:jc w:val="both"/>
      </w:pPr>
      <w:r>
        <w:rPr>
          <w:rFonts w:ascii="Times New Roman"/>
          <w:b w:val="false"/>
          <w:i w:val="false"/>
          <w:color w:val="000000"/>
          <w:sz w:val="28"/>
        </w:rPr>
        <w:t>
      9-5)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инвалидов, при осуществлении пассажирских перевозок;</w:t>
      </w:r>
    </w:p>
    <w:bookmarkEnd w:id="49"/>
    <w:bookmarkStart w:name="z34" w:id="50"/>
    <w:p>
      <w:pPr>
        <w:spacing w:after="0"/>
        <w:ind w:left="0"/>
        <w:jc w:val="both"/>
      </w:pPr>
      <w:r>
        <w:rPr>
          <w:rFonts w:ascii="Times New Roman"/>
          <w:b w:val="false"/>
          <w:i w:val="false"/>
          <w:color w:val="000000"/>
          <w:sz w:val="28"/>
        </w:rPr>
        <w:t>
      9-6) обучение работников транспорта, осуществляющих пассажирские перевозки, навыкам общения и предоставления услуг инвалидам, в том числе обучение жестовому языку;</w:t>
      </w:r>
    </w:p>
    <w:bookmarkEnd w:id="50"/>
    <w:bookmarkStart w:name="z35" w:id="51"/>
    <w:p>
      <w:pPr>
        <w:spacing w:after="0"/>
        <w:ind w:left="0"/>
        <w:jc w:val="both"/>
      </w:pPr>
      <w:r>
        <w:rPr>
          <w:rFonts w:ascii="Times New Roman"/>
          <w:b w:val="false"/>
          <w:i w:val="false"/>
          <w:color w:val="000000"/>
          <w:sz w:val="28"/>
        </w:rPr>
        <w:t>
      9-7) контроль и надзор за соблюдением прав потребителей транспортных услуг;</w:t>
      </w:r>
    </w:p>
    <w:bookmarkEnd w:id="51"/>
    <w:bookmarkStart w:name="z36" w:id="52"/>
    <w:p>
      <w:pPr>
        <w:spacing w:after="0"/>
        <w:ind w:left="0"/>
        <w:jc w:val="both"/>
      </w:pPr>
      <w:r>
        <w:rPr>
          <w:rFonts w:ascii="Times New Roman"/>
          <w:b w:val="false"/>
          <w:i w:val="false"/>
          <w:color w:val="000000"/>
          <w:sz w:val="28"/>
        </w:rPr>
        <w:t>
      9-8) координация работы и осуществление функции государственного регулирования деятельности транспортного комплекса Республики Казахстан;</w:t>
      </w:r>
    </w:p>
    <w:bookmarkEnd w:id="52"/>
    <w:bookmarkStart w:name="z61" w:id="53"/>
    <w:p>
      <w:pPr>
        <w:spacing w:after="0"/>
        <w:ind w:left="0"/>
        <w:jc w:val="both"/>
      </w:pPr>
      <w:r>
        <w:rPr>
          <w:rFonts w:ascii="Times New Roman"/>
          <w:b w:val="false"/>
          <w:i w:val="false"/>
          <w:color w:val="000000"/>
          <w:sz w:val="28"/>
        </w:rPr>
        <w:t>
      10) предупреждение вредного воздействия опасных производственных факторов, возникающих при авариях, инцидентах на опасных производственных объектах;</w:t>
      </w:r>
    </w:p>
    <w:bookmarkEnd w:id="53"/>
    <w:bookmarkStart w:name="z62" w:id="54"/>
    <w:p>
      <w:pPr>
        <w:spacing w:after="0"/>
        <w:ind w:left="0"/>
        <w:jc w:val="both"/>
      </w:pPr>
      <w:r>
        <w:rPr>
          <w:rFonts w:ascii="Times New Roman"/>
          <w:b w:val="false"/>
          <w:i w:val="false"/>
          <w:color w:val="000000"/>
          <w:sz w:val="28"/>
        </w:rPr>
        <w:t xml:space="preserve">
      11)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bookmarkEnd w:id="54"/>
    <w:bookmarkStart w:name="z63" w:id="55"/>
    <w:p>
      <w:pPr>
        <w:spacing w:after="0"/>
        <w:ind w:left="0"/>
        <w:jc w:val="both"/>
      </w:pPr>
      <w:r>
        <w:rPr>
          <w:rFonts w:ascii="Times New Roman"/>
          <w:b w:val="false"/>
          <w:i w:val="false"/>
          <w:color w:val="000000"/>
          <w:sz w:val="28"/>
        </w:rPr>
        <w:t xml:space="preserve">
      12)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bookmarkEnd w:id="55"/>
    <w:bookmarkStart w:name="z64" w:id="56"/>
    <w:p>
      <w:pPr>
        <w:spacing w:after="0"/>
        <w:ind w:left="0"/>
        <w:jc w:val="both"/>
      </w:pPr>
      <w:r>
        <w:rPr>
          <w:rFonts w:ascii="Times New Roman"/>
          <w:b w:val="false"/>
          <w:i w:val="false"/>
          <w:color w:val="000000"/>
          <w:sz w:val="28"/>
        </w:rPr>
        <w:t xml:space="preserve">
      13)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bookmarkEnd w:id="56"/>
    <w:bookmarkStart w:name="z65" w:id="57"/>
    <w:p>
      <w:pPr>
        <w:spacing w:after="0"/>
        <w:ind w:left="0"/>
        <w:jc w:val="both"/>
      </w:pPr>
      <w:r>
        <w:rPr>
          <w:rFonts w:ascii="Times New Roman"/>
          <w:b w:val="false"/>
          <w:i w:val="false"/>
          <w:color w:val="000000"/>
          <w:sz w:val="28"/>
        </w:rPr>
        <w:t xml:space="preserve">
      14)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bookmarkEnd w:id="57"/>
    <w:bookmarkStart w:name="z66" w:id="58"/>
    <w:p>
      <w:pPr>
        <w:spacing w:after="0"/>
        <w:ind w:left="0"/>
        <w:jc w:val="both"/>
      </w:pPr>
      <w:r>
        <w:rPr>
          <w:rFonts w:ascii="Times New Roman"/>
          <w:b w:val="false"/>
          <w:i w:val="false"/>
          <w:color w:val="000000"/>
          <w:sz w:val="28"/>
        </w:rPr>
        <w:t>
      15) осуществление государственного контроля в регулируемых сферах;</w:t>
      </w:r>
    </w:p>
    <w:bookmarkEnd w:id="58"/>
    <w:bookmarkStart w:name="z67" w:id="59"/>
    <w:p>
      <w:pPr>
        <w:spacing w:after="0"/>
        <w:ind w:left="0"/>
        <w:jc w:val="both"/>
      </w:pPr>
      <w:r>
        <w:rPr>
          <w:rFonts w:ascii="Times New Roman"/>
          <w:b w:val="false"/>
          <w:i w:val="false"/>
          <w:color w:val="000000"/>
          <w:sz w:val="28"/>
        </w:rPr>
        <w:t>
      16) государственное управление в регулируемых сферах;</w:t>
      </w:r>
    </w:p>
    <w:bookmarkEnd w:id="59"/>
    <w:bookmarkStart w:name="z68" w:id="60"/>
    <w:p>
      <w:pPr>
        <w:spacing w:after="0"/>
        <w:ind w:left="0"/>
        <w:jc w:val="both"/>
      </w:pPr>
      <w:r>
        <w:rPr>
          <w:rFonts w:ascii="Times New Roman"/>
          <w:b w:val="false"/>
          <w:i w:val="false"/>
          <w:color w:val="000000"/>
          <w:sz w:val="28"/>
        </w:rPr>
        <w:t>
      17) соблюдение гендерного баланса при принятии на работу и продвижении сотрудников;</w:t>
      </w:r>
    </w:p>
    <w:bookmarkEnd w:id="60"/>
    <w:p>
      <w:pPr>
        <w:spacing w:after="0"/>
        <w:ind w:left="0"/>
        <w:jc w:val="both"/>
      </w:pPr>
      <w:r>
        <w:rPr>
          <w:rFonts w:ascii="Times New Roman"/>
          <w:b w:val="false"/>
          <w:i w:val="false"/>
          <w:color w:val="000000"/>
          <w:sz w:val="28"/>
        </w:rPr>
        <w:t>
      18) осуществление иных задач, возложенных на Министерство, в пределах своей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постановлениями Правительства РК от 15.11.2016 </w:t>
      </w:r>
      <w:r>
        <w:rPr>
          <w:rFonts w:ascii="Times New Roman"/>
          <w:b w:val="false"/>
          <w:i w:val="false"/>
          <w:color w:val="000000"/>
          <w:sz w:val="28"/>
        </w:rPr>
        <w:t>№ 704</w:t>
      </w:r>
      <w:r>
        <w:rPr>
          <w:rFonts w:ascii="Times New Roman"/>
          <w:b w:val="false"/>
          <w:i w:val="false"/>
          <w:color w:val="ff0000"/>
          <w:sz w:val="28"/>
        </w:rPr>
        <w:t xml:space="preserve">; от 15.12.2016 </w:t>
      </w:r>
      <w:r>
        <w:rPr>
          <w:rFonts w:ascii="Times New Roman"/>
          <w:b w:val="false"/>
          <w:i w:val="false"/>
          <w:color w:val="000000"/>
          <w:sz w:val="28"/>
        </w:rPr>
        <w:t>№ 804</w:t>
      </w:r>
      <w:r>
        <w:rPr>
          <w:rFonts w:ascii="Times New Roman"/>
          <w:b w:val="false"/>
          <w:i w:val="false"/>
          <w:color w:val="ff0000"/>
          <w:sz w:val="28"/>
        </w:rPr>
        <w:t xml:space="preserve">; от 15.02.2017 </w:t>
      </w:r>
      <w:r>
        <w:rPr>
          <w:rFonts w:ascii="Times New Roman"/>
          <w:b w:val="false"/>
          <w:i w:val="false"/>
          <w:color w:val="000000"/>
          <w:sz w:val="28"/>
        </w:rPr>
        <w:t>№ 70</w:t>
      </w:r>
      <w:r>
        <w:rPr>
          <w:rFonts w:ascii="Times New Roman"/>
          <w:b w:val="false"/>
          <w:i w:val="false"/>
          <w:color w:val="ff0000"/>
          <w:sz w:val="28"/>
        </w:rPr>
        <w:t xml:space="preserve">;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Функции центрального аппарата:</w:t>
      </w:r>
    </w:p>
    <w:bookmarkStart w:name="z55" w:id="61"/>
    <w:p>
      <w:pPr>
        <w:spacing w:after="0"/>
        <w:ind w:left="0"/>
        <w:jc w:val="both"/>
      </w:pPr>
      <w:r>
        <w:rPr>
          <w:rFonts w:ascii="Times New Roman"/>
          <w:b w:val="false"/>
          <w:i w:val="false"/>
          <w:color w:val="000000"/>
          <w:sz w:val="28"/>
        </w:rPr>
        <w:t xml:space="preserve">
      1) формирование и реализация государственной политики в регулируемых сферах; </w:t>
      </w:r>
    </w:p>
    <w:bookmarkEnd w:id="61"/>
    <w:bookmarkStart w:name="z56" w:id="62"/>
    <w:p>
      <w:pPr>
        <w:spacing w:after="0"/>
        <w:ind w:left="0"/>
        <w:jc w:val="both"/>
      </w:pPr>
      <w:r>
        <w:rPr>
          <w:rFonts w:ascii="Times New Roman"/>
          <w:b w:val="false"/>
          <w:i w:val="false"/>
          <w:color w:val="000000"/>
          <w:sz w:val="28"/>
        </w:rPr>
        <w:t>
      1-1) реализация государственной политики в области государственного контроля и надзора в регулируемых отраслях (сферах), в которых осуществляются государственный контроль и надзор;</w:t>
      </w:r>
    </w:p>
    <w:bookmarkEnd w:id="62"/>
    <w:bookmarkStart w:name="z1700" w:id="63"/>
    <w:p>
      <w:pPr>
        <w:spacing w:after="0"/>
        <w:ind w:left="0"/>
        <w:jc w:val="both"/>
      </w:pPr>
      <w:r>
        <w:rPr>
          <w:rFonts w:ascii="Times New Roman"/>
          <w:b w:val="false"/>
          <w:i w:val="false"/>
          <w:color w:val="000000"/>
          <w:sz w:val="28"/>
        </w:rPr>
        <w:t>
      1-2) принятия мер по развитию конкуренции при реализации государственной политики в соответствующих отраслях экономики и несовершения действий (бездействия), отрицательно влияющих на конкуренцию;</w:t>
      </w:r>
    </w:p>
    <w:bookmarkEnd w:id="63"/>
    <w:p>
      <w:pPr>
        <w:spacing w:after="0"/>
        <w:ind w:left="0"/>
        <w:jc w:val="both"/>
      </w:pPr>
      <w:r>
        <w:rPr>
          <w:rFonts w:ascii="Times New Roman"/>
          <w:b w:val="false"/>
          <w:i w:val="false"/>
          <w:color w:val="000000"/>
          <w:sz w:val="28"/>
        </w:rPr>
        <w:t xml:space="preserve">
      2) разработка, согласование с уполномоченным органом в сфере разрешений и уведомлений и </w:t>
      </w:r>
      <w:r>
        <w:rPr>
          <w:rFonts w:ascii="Times New Roman"/>
          <w:b w:val="false"/>
          <w:i w:val="false"/>
          <w:color w:val="000000"/>
          <w:sz w:val="28"/>
        </w:rPr>
        <w:t>утверждение</w:t>
      </w:r>
      <w:r>
        <w:rPr>
          <w:rFonts w:ascii="Times New Roman"/>
          <w:b w:val="false"/>
          <w:i w:val="false"/>
          <w:color w:val="000000"/>
          <w:sz w:val="28"/>
        </w:rPr>
        <w:t xml:space="preserve"> нормативных правовых актов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 </w:t>
      </w:r>
    </w:p>
    <w:p>
      <w:pPr>
        <w:spacing w:after="0"/>
        <w:ind w:left="0"/>
        <w:jc w:val="both"/>
      </w:pPr>
      <w:r>
        <w:rPr>
          <w:rFonts w:ascii="Times New Roman"/>
          <w:b w:val="false"/>
          <w:i w:val="false"/>
          <w:color w:val="000000"/>
          <w:sz w:val="28"/>
        </w:rPr>
        <w:t>
      2-1) согласование с уполномоченным органом по предпринимательству проектов нормативных правовых актов, регулирующих вопросы государственного контроля и надзора за деятельностью субъектов предпринимательства;</w:t>
      </w:r>
    </w:p>
    <w:p>
      <w:pPr>
        <w:spacing w:after="0"/>
        <w:ind w:left="0"/>
        <w:jc w:val="both"/>
      </w:pPr>
      <w:r>
        <w:rPr>
          <w:rFonts w:ascii="Times New Roman"/>
          <w:b w:val="false"/>
          <w:i w:val="false"/>
          <w:color w:val="000000"/>
          <w:sz w:val="28"/>
        </w:rPr>
        <w:t xml:space="preserve">
      3) осуществление международного сотрудничества в регулируемых сферах; </w:t>
      </w:r>
    </w:p>
    <w:p>
      <w:pPr>
        <w:spacing w:after="0"/>
        <w:ind w:left="0"/>
        <w:jc w:val="both"/>
      </w:pPr>
      <w:r>
        <w:rPr>
          <w:rFonts w:ascii="Times New Roman"/>
          <w:b w:val="false"/>
          <w:i w:val="false"/>
          <w:color w:val="000000"/>
          <w:sz w:val="28"/>
        </w:rPr>
        <w:t xml:space="preserve">
      4) утверждение совместно с уполномоченным органом по предпринимательству проверочных листов, критериев оценки степени риска, а также полугодовых графиков проведения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4-1) осуществление организации государственного контроля и надзора в соответствии с законами Республики Казахстан;</w:t>
      </w:r>
    </w:p>
    <w:bookmarkStart w:name="z52" w:id="64"/>
    <w:p>
      <w:pPr>
        <w:spacing w:after="0"/>
        <w:ind w:left="0"/>
        <w:jc w:val="both"/>
      </w:pPr>
      <w:r>
        <w:rPr>
          <w:rFonts w:ascii="Times New Roman"/>
          <w:b w:val="false"/>
          <w:i w:val="false"/>
          <w:color w:val="000000"/>
          <w:sz w:val="28"/>
        </w:rPr>
        <w:t>
      4-2) осуществление мониторинга эффективности государственного контроля и надзора;</w:t>
      </w:r>
    </w:p>
    <w:bookmarkEnd w:id="64"/>
    <w:bookmarkStart w:name="z54" w:id="65"/>
    <w:p>
      <w:pPr>
        <w:spacing w:after="0"/>
        <w:ind w:left="0"/>
        <w:jc w:val="both"/>
      </w:pPr>
      <w:r>
        <w:rPr>
          <w:rFonts w:ascii="Times New Roman"/>
          <w:b w:val="false"/>
          <w:i w:val="false"/>
          <w:color w:val="000000"/>
          <w:sz w:val="28"/>
        </w:rPr>
        <w:t xml:space="preserve">
      4-3) составление протоколов,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65"/>
    <w:p>
      <w:pPr>
        <w:spacing w:after="0"/>
        <w:ind w:left="0"/>
        <w:jc w:val="both"/>
      </w:pPr>
      <w:r>
        <w:rPr>
          <w:rFonts w:ascii="Times New Roman"/>
          <w:b w:val="false"/>
          <w:i w:val="false"/>
          <w:color w:val="000000"/>
          <w:sz w:val="28"/>
        </w:rPr>
        <w:t xml:space="preserve">
      5) осуществление противодействия терроризму в пределах установленной законодательством Республики Казахстан компетенции; </w:t>
      </w:r>
    </w:p>
    <w:p>
      <w:pPr>
        <w:spacing w:after="0"/>
        <w:ind w:left="0"/>
        <w:jc w:val="both"/>
      </w:pPr>
      <w:r>
        <w:rPr>
          <w:rFonts w:ascii="Times New Roman"/>
          <w:b w:val="false"/>
          <w:i w:val="false"/>
          <w:color w:val="000000"/>
          <w:sz w:val="28"/>
        </w:rPr>
        <w:t xml:space="preserve">
      6) разработка, согласование и утверждение в пределах своей компетенции нормативных правовых актов в регулируемых сферах; </w:t>
      </w:r>
    </w:p>
    <w:p>
      <w:pPr>
        <w:spacing w:after="0"/>
        <w:ind w:left="0"/>
        <w:jc w:val="both"/>
      </w:pPr>
      <w:r>
        <w:rPr>
          <w:rFonts w:ascii="Times New Roman"/>
          <w:b w:val="false"/>
          <w:i w:val="false"/>
          <w:color w:val="000000"/>
          <w:sz w:val="28"/>
        </w:rPr>
        <w:t xml:space="preserve">
      6-1) проведение анализа регуляторного воздействия в отношении разрабатываемых проектов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82 Предпринимательского кодекса Республики Казахстан, в порядке, определяемом уполномоченным органом по предпринимательству;</w:t>
      </w:r>
    </w:p>
    <w:p>
      <w:pPr>
        <w:spacing w:after="0"/>
        <w:ind w:left="0"/>
        <w:jc w:val="both"/>
      </w:pPr>
      <w:r>
        <w:rPr>
          <w:rFonts w:ascii="Times New Roman"/>
          <w:b w:val="false"/>
          <w:i w:val="false"/>
          <w:color w:val="000000"/>
          <w:sz w:val="28"/>
        </w:rPr>
        <w:t>
      6-2) представление в уполномоченный орган по предпринимательству отчетов о состоянии регулирования предпринимательской деятельности в отдельной отрасли или сфере государственного управления, в которой введен или планируется к введению регуляторный инструмент;</w:t>
      </w:r>
    </w:p>
    <w:p>
      <w:pPr>
        <w:spacing w:after="0"/>
        <w:ind w:left="0"/>
        <w:jc w:val="both"/>
      </w:pPr>
      <w:r>
        <w:rPr>
          <w:rFonts w:ascii="Times New Roman"/>
          <w:b w:val="false"/>
          <w:i w:val="false"/>
          <w:color w:val="000000"/>
          <w:sz w:val="28"/>
        </w:rPr>
        <w:t xml:space="preserve">
      7) осуществление межотраслевой координации в регулируемых сферах; </w:t>
      </w:r>
    </w:p>
    <w:p>
      <w:pPr>
        <w:spacing w:after="0"/>
        <w:ind w:left="0"/>
        <w:jc w:val="both"/>
      </w:pPr>
      <w:r>
        <w:rPr>
          <w:rFonts w:ascii="Times New Roman"/>
          <w:b w:val="false"/>
          <w:i w:val="false"/>
          <w:color w:val="000000"/>
          <w:sz w:val="28"/>
        </w:rPr>
        <w:t xml:space="preserve">
      8) предъявление в суды исков в соответствии с законодательством Республики Казахстан; </w:t>
      </w:r>
    </w:p>
    <w:p>
      <w:pPr>
        <w:spacing w:after="0"/>
        <w:ind w:left="0"/>
        <w:jc w:val="both"/>
      </w:pPr>
      <w:r>
        <w:rPr>
          <w:rFonts w:ascii="Times New Roman"/>
          <w:b w:val="false"/>
          <w:i w:val="false"/>
          <w:color w:val="000000"/>
          <w:sz w:val="28"/>
        </w:rPr>
        <w:t>
      9) осуществление аккредитации объединений субъектов частного предпринимательства, претендующих на участие в проведении экспертизы проектов нормативных правовых актов, концепций проектов законов,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xml:space="preserve">
      10) утверждение состава экспертного совета по вопросам частного предпринимательства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10-1) образование Общественного совета;</w:t>
      </w:r>
    </w:p>
    <w:p>
      <w:pPr>
        <w:spacing w:after="0"/>
        <w:ind w:left="0"/>
        <w:jc w:val="both"/>
      </w:pPr>
      <w:r>
        <w:rPr>
          <w:rFonts w:ascii="Times New Roman"/>
          <w:b w:val="false"/>
          <w:i w:val="false"/>
          <w:color w:val="000000"/>
          <w:sz w:val="28"/>
        </w:rPr>
        <w:t>
      10-2) рассмотрение рекомендаций Общественного совета;</w:t>
      </w:r>
    </w:p>
    <w:p>
      <w:pPr>
        <w:spacing w:after="0"/>
        <w:ind w:left="0"/>
        <w:jc w:val="both"/>
      </w:pPr>
      <w:r>
        <w:rPr>
          <w:rFonts w:ascii="Times New Roman"/>
          <w:b w:val="false"/>
          <w:i w:val="false"/>
          <w:color w:val="000000"/>
          <w:sz w:val="28"/>
        </w:rPr>
        <w:t>
      10-3) согласование участия членов Общественного совета в работе иных рабочих органов Министерства;</w:t>
      </w:r>
    </w:p>
    <w:p>
      <w:pPr>
        <w:spacing w:after="0"/>
        <w:ind w:left="0"/>
        <w:jc w:val="both"/>
      </w:pPr>
      <w:r>
        <w:rPr>
          <w:rFonts w:ascii="Times New Roman"/>
          <w:b w:val="false"/>
          <w:i w:val="false"/>
          <w:color w:val="000000"/>
          <w:sz w:val="28"/>
        </w:rPr>
        <w:t>
      10-4) определение персонального состава представительства от Министерства в составе рабочей группы по формированию Общественного совета;</w:t>
      </w:r>
    </w:p>
    <w:p>
      <w:pPr>
        <w:spacing w:after="0"/>
        <w:ind w:left="0"/>
        <w:jc w:val="both"/>
      </w:pPr>
      <w:r>
        <w:rPr>
          <w:rFonts w:ascii="Times New Roman"/>
          <w:b w:val="false"/>
          <w:i w:val="false"/>
          <w:color w:val="000000"/>
          <w:sz w:val="28"/>
        </w:rPr>
        <w:t>
      10-5) утверждение состава рабочей группы по формированию Общественного совета;</w:t>
      </w:r>
    </w:p>
    <w:p>
      <w:pPr>
        <w:spacing w:after="0"/>
        <w:ind w:left="0"/>
        <w:jc w:val="both"/>
      </w:pPr>
      <w:r>
        <w:rPr>
          <w:rFonts w:ascii="Times New Roman"/>
          <w:b w:val="false"/>
          <w:i w:val="false"/>
          <w:color w:val="000000"/>
          <w:sz w:val="28"/>
        </w:rPr>
        <w:t>
      10-6) утверждение состава Общественного совета и положения о нем;</w:t>
      </w:r>
    </w:p>
    <w:p>
      <w:pPr>
        <w:spacing w:after="0"/>
        <w:ind w:left="0"/>
        <w:jc w:val="both"/>
      </w:pPr>
      <w:r>
        <w:rPr>
          <w:rFonts w:ascii="Times New Roman"/>
          <w:b w:val="false"/>
          <w:i w:val="false"/>
          <w:color w:val="000000"/>
          <w:sz w:val="28"/>
        </w:rPr>
        <w:t>
      10-7) осуществление организационного обеспечения деятельности Общественного совета;</w:t>
      </w:r>
    </w:p>
    <w:p>
      <w:pPr>
        <w:spacing w:after="0"/>
        <w:ind w:left="0"/>
        <w:jc w:val="both"/>
      </w:pPr>
      <w:r>
        <w:rPr>
          <w:rFonts w:ascii="Times New Roman"/>
          <w:b w:val="false"/>
          <w:i w:val="false"/>
          <w:color w:val="000000"/>
          <w:sz w:val="28"/>
        </w:rPr>
        <w:t>
      10-8) направление проекта нормативного правового акта, касающегося прав, свобод и обязанностей граждан, в Общественный совет;</w:t>
      </w:r>
    </w:p>
    <w:p>
      <w:pPr>
        <w:spacing w:after="0"/>
        <w:ind w:left="0"/>
        <w:jc w:val="both"/>
      </w:pPr>
      <w:r>
        <w:rPr>
          <w:rFonts w:ascii="Times New Roman"/>
          <w:b w:val="false"/>
          <w:i w:val="false"/>
          <w:color w:val="000000"/>
          <w:sz w:val="28"/>
        </w:rPr>
        <w:t>
      10-9) согласование сроков проведения общественных слушаний Общественным советом;</w:t>
      </w:r>
    </w:p>
    <w:p>
      <w:pPr>
        <w:spacing w:after="0"/>
        <w:ind w:left="0"/>
        <w:jc w:val="both"/>
      </w:pPr>
      <w:r>
        <w:rPr>
          <w:rFonts w:ascii="Times New Roman"/>
          <w:b w:val="false"/>
          <w:i w:val="false"/>
          <w:color w:val="000000"/>
          <w:sz w:val="28"/>
        </w:rPr>
        <w:t>
      10-10) представление отчета Общественному совету о результатах работы Министерства;</w:t>
      </w:r>
    </w:p>
    <w:p>
      <w:pPr>
        <w:spacing w:after="0"/>
        <w:ind w:left="0"/>
        <w:jc w:val="both"/>
      </w:pPr>
      <w:r>
        <w:rPr>
          <w:rFonts w:ascii="Times New Roman"/>
          <w:b w:val="false"/>
          <w:i w:val="false"/>
          <w:color w:val="000000"/>
          <w:sz w:val="28"/>
        </w:rPr>
        <w:t xml:space="preserve">
      11) утверждение стандартов и регламентов государственных услуг; </w:t>
      </w:r>
    </w:p>
    <w:p>
      <w:pPr>
        <w:spacing w:after="0"/>
        <w:ind w:left="0"/>
        <w:jc w:val="both"/>
      </w:pPr>
      <w:r>
        <w:rPr>
          <w:rFonts w:ascii="Times New Roman"/>
          <w:b w:val="false"/>
          <w:i w:val="false"/>
          <w:color w:val="000000"/>
          <w:sz w:val="28"/>
        </w:rPr>
        <w:t xml:space="preserve">
      12) взаимодействие с международными финансовыми и экономическими организациями, а также интеграционными объединениями по вопросам своей компетенции; </w:t>
      </w:r>
    </w:p>
    <w:p>
      <w:pPr>
        <w:spacing w:after="0"/>
        <w:ind w:left="0"/>
        <w:jc w:val="both"/>
      </w:pPr>
      <w:r>
        <w:rPr>
          <w:rFonts w:ascii="Times New Roman"/>
          <w:b w:val="false"/>
          <w:i w:val="false"/>
          <w:color w:val="000000"/>
          <w:sz w:val="28"/>
        </w:rPr>
        <w:t xml:space="preserve">
      13) ведение казахстанской части совместных межправительственных комиссий (комитетов, советов) и их подкомиссий (подкомитетов, рабочих групп) по сотрудничеству с зарубежными странами в регулируемых сферах; </w:t>
      </w:r>
    </w:p>
    <w:p>
      <w:pPr>
        <w:spacing w:after="0"/>
        <w:ind w:left="0"/>
        <w:jc w:val="both"/>
      </w:pPr>
      <w:r>
        <w:rPr>
          <w:rFonts w:ascii="Times New Roman"/>
          <w:b w:val="false"/>
          <w:i w:val="false"/>
          <w:color w:val="000000"/>
          <w:sz w:val="28"/>
        </w:rPr>
        <w:t xml:space="preserve">
      14) заключение международных договоров Республики Казахстан с иностранными государствами и (или) международными организациями; </w:t>
      </w:r>
    </w:p>
    <w:p>
      <w:pPr>
        <w:spacing w:after="0"/>
        <w:ind w:left="0"/>
        <w:jc w:val="both"/>
      </w:pPr>
      <w:r>
        <w:rPr>
          <w:rFonts w:ascii="Times New Roman"/>
          <w:b w:val="false"/>
          <w:i w:val="false"/>
          <w:color w:val="000000"/>
          <w:sz w:val="28"/>
        </w:rPr>
        <w:t xml:space="preserve">
      15) определение потребности в кадрах в регулируемых сферах; </w:t>
      </w:r>
    </w:p>
    <w:p>
      <w:pPr>
        <w:spacing w:after="0"/>
        <w:ind w:left="0"/>
        <w:jc w:val="both"/>
      </w:pPr>
      <w:r>
        <w:rPr>
          <w:rFonts w:ascii="Times New Roman"/>
          <w:b w:val="false"/>
          <w:i w:val="false"/>
          <w:color w:val="000000"/>
          <w:sz w:val="28"/>
        </w:rPr>
        <w:t xml:space="preserve">
      16) осуществление по решению Правительства Республики Казахстан права владения и пользования государственным пакетом акций (долями участия в уставном капитале), а также функции уполномоченного органа по руководству соответствующей отраслью (сферой) государственного управления в отношении республиканских государственных предприятий и государственных учреждений; </w:t>
      </w:r>
    </w:p>
    <w:p>
      <w:pPr>
        <w:spacing w:after="0"/>
        <w:ind w:left="0"/>
        <w:jc w:val="both"/>
      </w:pPr>
      <w:r>
        <w:rPr>
          <w:rFonts w:ascii="Times New Roman"/>
          <w:b w:val="false"/>
          <w:i w:val="false"/>
          <w:color w:val="000000"/>
          <w:sz w:val="28"/>
        </w:rPr>
        <w:t xml:space="preserve">
      17) согласование стратегий и планов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национальных холдингов, национальных компаний и аффилированных с ними юридических лиц в части развития технологий и инноваций; </w:t>
      </w:r>
    </w:p>
    <w:p>
      <w:pPr>
        <w:spacing w:after="0"/>
        <w:ind w:left="0"/>
        <w:jc w:val="both"/>
      </w:pPr>
      <w:r>
        <w:rPr>
          <w:rFonts w:ascii="Times New Roman"/>
          <w:b w:val="false"/>
          <w:i w:val="false"/>
          <w:color w:val="000000"/>
          <w:sz w:val="28"/>
        </w:rPr>
        <w:t>
      18) разработка положения о Координационном совете по форсированному индустриально-инновационному развитию при Правительстве Республики Казахстан и внесение в Правительство Республики Казахстан предложений по формированию его состава;</w:t>
      </w:r>
    </w:p>
    <w:p>
      <w:pPr>
        <w:spacing w:after="0"/>
        <w:ind w:left="0"/>
        <w:jc w:val="both"/>
      </w:pPr>
      <w:r>
        <w:rPr>
          <w:rFonts w:ascii="Times New Roman"/>
          <w:b w:val="false"/>
          <w:i w:val="false"/>
          <w:color w:val="000000"/>
          <w:sz w:val="28"/>
        </w:rPr>
        <w:t xml:space="preserve">
      19) ежегодное представление в Правительство Республики Казахстан информации об эффективности мер государственной поддержки индустриально-инновационной деятельности; </w:t>
      </w:r>
    </w:p>
    <w:p>
      <w:pPr>
        <w:spacing w:after="0"/>
        <w:ind w:left="0"/>
        <w:jc w:val="both"/>
      </w:pPr>
      <w:r>
        <w:rPr>
          <w:rFonts w:ascii="Times New Roman"/>
          <w:b w:val="false"/>
          <w:i w:val="false"/>
          <w:color w:val="000000"/>
          <w:sz w:val="28"/>
        </w:rPr>
        <w:t xml:space="preserve">
      20) осуществление мониторинга и межотраслевой координации государственных органов в сфере индустриально-инновационного развития и участие в реализации государственной поддержки индустриально-инновационной деятельности; </w:t>
      </w:r>
    </w:p>
    <w:p>
      <w:pPr>
        <w:spacing w:after="0"/>
        <w:ind w:left="0"/>
        <w:jc w:val="both"/>
      </w:pPr>
      <w:r>
        <w:rPr>
          <w:rFonts w:ascii="Times New Roman"/>
          <w:b w:val="false"/>
          <w:i w:val="false"/>
          <w:color w:val="000000"/>
          <w:sz w:val="28"/>
        </w:rPr>
        <w:t xml:space="preserve">
      21) определение операторов, осуществляющих государственную поддержку индустриально-инновационной деятельности; </w:t>
      </w:r>
    </w:p>
    <w:p>
      <w:pPr>
        <w:spacing w:after="0"/>
        <w:ind w:left="0"/>
        <w:jc w:val="both"/>
      </w:pPr>
      <w:r>
        <w:rPr>
          <w:rFonts w:ascii="Times New Roman"/>
          <w:b w:val="false"/>
          <w:i w:val="false"/>
          <w:color w:val="000000"/>
          <w:sz w:val="28"/>
        </w:rPr>
        <w:t xml:space="preserve">
      22) осуществление планирования, мониторинга, стимулирования, развития индустриально-инновационной системы; </w:t>
      </w:r>
    </w:p>
    <w:p>
      <w:pPr>
        <w:spacing w:after="0"/>
        <w:ind w:left="0"/>
        <w:jc w:val="both"/>
      </w:pPr>
      <w:r>
        <w:rPr>
          <w:rFonts w:ascii="Times New Roman"/>
          <w:b w:val="false"/>
          <w:i w:val="false"/>
          <w:color w:val="000000"/>
          <w:sz w:val="28"/>
        </w:rPr>
        <w:t>
      23) разработка карты индустриализации;</w:t>
      </w:r>
    </w:p>
    <w:p>
      <w:pPr>
        <w:spacing w:after="0"/>
        <w:ind w:left="0"/>
        <w:jc w:val="both"/>
      </w:pPr>
      <w:r>
        <w:rPr>
          <w:rFonts w:ascii="Times New Roman"/>
          <w:b w:val="false"/>
          <w:i w:val="false"/>
          <w:color w:val="000000"/>
          <w:sz w:val="28"/>
        </w:rPr>
        <w:t>
      23-1) разработка порядка включения проектов в карту индустриализации и карты поддержки предпринимательства регионов;</w:t>
      </w:r>
    </w:p>
    <w:p>
      <w:pPr>
        <w:spacing w:after="0"/>
        <w:ind w:left="0"/>
        <w:jc w:val="both"/>
      </w:pPr>
      <w:r>
        <w:rPr>
          <w:rFonts w:ascii="Times New Roman"/>
          <w:b w:val="false"/>
          <w:i w:val="false"/>
          <w:color w:val="000000"/>
          <w:sz w:val="28"/>
        </w:rPr>
        <w:t>
      23-2) определение операторов, осуществляющих государственную поддержку индустриально-инновационной деятельности;</w:t>
      </w:r>
    </w:p>
    <w:p>
      <w:pPr>
        <w:spacing w:after="0"/>
        <w:ind w:left="0"/>
        <w:jc w:val="both"/>
      </w:pPr>
      <w:r>
        <w:rPr>
          <w:rFonts w:ascii="Times New Roman"/>
          <w:b w:val="false"/>
          <w:i w:val="false"/>
          <w:color w:val="000000"/>
          <w:sz w:val="28"/>
        </w:rPr>
        <w:t>
      23-3) утверждение порядка конкурсного отбора территориальных кластеров;</w:t>
      </w:r>
    </w:p>
    <w:p>
      <w:pPr>
        <w:spacing w:after="0"/>
        <w:ind w:left="0"/>
        <w:jc w:val="both"/>
      </w:pPr>
      <w:r>
        <w:rPr>
          <w:rFonts w:ascii="Times New Roman"/>
          <w:b w:val="false"/>
          <w:i w:val="false"/>
          <w:color w:val="000000"/>
          <w:sz w:val="28"/>
        </w:rPr>
        <w:t>
      23-4) утверждение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pPr>
        <w:spacing w:after="0"/>
        <w:ind w:left="0"/>
        <w:jc w:val="both"/>
      </w:pPr>
      <w:r>
        <w:rPr>
          <w:rFonts w:ascii="Times New Roman"/>
          <w:b w:val="false"/>
          <w:i w:val="false"/>
          <w:color w:val="000000"/>
          <w:sz w:val="28"/>
        </w:rPr>
        <w:t>
      24) разработка и утверждение правил функционирования конструкторских бюро;</w:t>
      </w:r>
    </w:p>
    <w:p>
      <w:pPr>
        <w:spacing w:after="0"/>
        <w:ind w:left="0"/>
        <w:jc w:val="both"/>
      </w:pPr>
      <w:r>
        <w:rPr>
          <w:rFonts w:ascii="Times New Roman"/>
          <w:b w:val="false"/>
          <w:i w:val="false"/>
          <w:color w:val="000000"/>
          <w:sz w:val="28"/>
        </w:rPr>
        <w:t xml:space="preserve">
      25) участие в формировании и реализации государственной политики в сфере государственной поддержки индустриально-инновационной деятельности; </w:t>
      </w:r>
    </w:p>
    <w:p>
      <w:pPr>
        <w:spacing w:after="0"/>
        <w:ind w:left="0"/>
        <w:jc w:val="both"/>
      </w:pPr>
      <w:r>
        <w:rPr>
          <w:rFonts w:ascii="Times New Roman"/>
          <w:b w:val="false"/>
          <w:i w:val="false"/>
          <w:color w:val="000000"/>
          <w:sz w:val="28"/>
        </w:rPr>
        <w:t>
      25-1) реализация государственной политики в области регулирования производства драгоценных металлов, оборота драгоценных металлов и драгоценных камней, сырьевых товаров, содержащих драгоценные металлы, ювелирных и других изделий;</w:t>
      </w:r>
    </w:p>
    <w:p>
      <w:pPr>
        <w:spacing w:after="0"/>
        <w:ind w:left="0"/>
        <w:jc w:val="both"/>
      </w:pPr>
      <w:r>
        <w:rPr>
          <w:rFonts w:ascii="Times New Roman"/>
          <w:b w:val="false"/>
          <w:i w:val="false"/>
          <w:color w:val="000000"/>
          <w:sz w:val="28"/>
        </w:rPr>
        <w:t>
      25-2) утверждение правил проведения экспертизы драгоценных камней,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25-3) утверждение нормативных документов на сырьевые товары, содержащие драгоценные металлы;</w:t>
      </w:r>
    </w:p>
    <w:p>
      <w:pPr>
        <w:spacing w:after="0"/>
        <w:ind w:left="0"/>
        <w:jc w:val="both"/>
      </w:pPr>
      <w:r>
        <w:rPr>
          <w:rFonts w:ascii="Times New Roman"/>
          <w:b w:val="false"/>
          <w:i w:val="false"/>
          <w:color w:val="000000"/>
          <w:sz w:val="28"/>
        </w:rPr>
        <w:t>
      25-4) подтверждение норм выхода продуктов переработки из драгоценных металлов и сырьевых товаров, содержащих драгоценные металлы, отраженных в представленных документах при их ввозе на территорию Республики Казахстан и вывозе с территории Республики Казахстан для переработки;</w:t>
      </w:r>
    </w:p>
    <w:p>
      <w:pPr>
        <w:spacing w:after="0"/>
        <w:ind w:left="0"/>
        <w:jc w:val="both"/>
      </w:pPr>
      <w:r>
        <w:rPr>
          <w:rFonts w:ascii="Times New Roman"/>
          <w:b w:val="false"/>
          <w:i w:val="false"/>
          <w:color w:val="000000"/>
          <w:sz w:val="28"/>
        </w:rPr>
        <w:t>
      25-5) утверждение правил определения пороговых значений содержания вредных примесей и драгоценных металлов в сырьевых товарах, содержащих драгоценные металлы;</w:t>
      </w:r>
    </w:p>
    <w:p>
      <w:pPr>
        <w:spacing w:after="0"/>
        <w:ind w:left="0"/>
        <w:jc w:val="both"/>
      </w:pPr>
      <w:r>
        <w:rPr>
          <w:rFonts w:ascii="Times New Roman"/>
          <w:b w:val="false"/>
          <w:i w:val="false"/>
          <w:color w:val="000000"/>
          <w:sz w:val="28"/>
        </w:rPr>
        <w:t>
      25-6) установление пороговых значений содержания вредных примесей и драгоценных металлов в сырьевых товарах, содержащих драгоценные металлы, для каждого субъекта производства драгоценных металлов, состоящего в перечне субъектов производства драгоценных металлов, с учетом их индивидуальных технологических возможностей по видам сырьевых товаров;</w:t>
      </w:r>
    </w:p>
    <w:p>
      <w:pPr>
        <w:spacing w:after="0"/>
        <w:ind w:left="0"/>
        <w:jc w:val="both"/>
      </w:pPr>
      <w:r>
        <w:rPr>
          <w:rFonts w:ascii="Times New Roman"/>
          <w:b w:val="false"/>
          <w:i w:val="false"/>
          <w:color w:val="000000"/>
          <w:sz w:val="28"/>
        </w:rPr>
        <w:t>
      25-7) утверждение правил формирования перечня субъектов производства драгоценных металлов;</w:t>
      </w:r>
    </w:p>
    <w:p>
      <w:pPr>
        <w:spacing w:after="0"/>
        <w:ind w:left="0"/>
        <w:jc w:val="both"/>
      </w:pPr>
      <w:r>
        <w:rPr>
          <w:rFonts w:ascii="Times New Roman"/>
          <w:b w:val="false"/>
          <w:i w:val="false"/>
          <w:color w:val="000000"/>
          <w:sz w:val="28"/>
        </w:rPr>
        <w:t>
      25-8) определение порядка получения отказа субъектов производства драгоценных металлов, состоящих в перечне субъектов производства драгоценных металлов, от переработки и (или) аффинажа драгоценных металлов и сырьевых товаров, содержащих драгоценные металлы, или подтверждения уполномоченного органа о наличии такого отказа;</w:t>
      </w:r>
    </w:p>
    <w:p>
      <w:pPr>
        <w:spacing w:after="0"/>
        <w:ind w:left="0"/>
        <w:jc w:val="both"/>
      </w:pPr>
      <w:r>
        <w:rPr>
          <w:rFonts w:ascii="Times New Roman"/>
          <w:b w:val="false"/>
          <w:i w:val="false"/>
          <w:color w:val="000000"/>
          <w:sz w:val="28"/>
        </w:rPr>
        <w:t>
      25-9) утверждение перечня субъектов производства драгоценных металлов;</w:t>
      </w:r>
    </w:p>
    <w:p>
      <w:pPr>
        <w:spacing w:after="0"/>
        <w:ind w:left="0"/>
        <w:jc w:val="both"/>
      </w:pPr>
      <w:r>
        <w:rPr>
          <w:rFonts w:ascii="Times New Roman"/>
          <w:b w:val="false"/>
          <w:i w:val="false"/>
          <w:color w:val="000000"/>
          <w:sz w:val="28"/>
        </w:rPr>
        <w:t>
      25-10) определение формы и порядка оформления акта об отборе представительных проб с вывозимых сырьевых товаров, содержащих драгоценные металлы;</w:t>
      </w:r>
    </w:p>
    <w:p>
      <w:pPr>
        <w:spacing w:after="0"/>
        <w:ind w:left="0"/>
        <w:jc w:val="both"/>
      </w:pPr>
      <w:r>
        <w:rPr>
          <w:rFonts w:ascii="Times New Roman"/>
          <w:b w:val="false"/>
          <w:i w:val="false"/>
          <w:color w:val="000000"/>
          <w:sz w:val="28"/>
        </w:rPr>
        <w:t>
      25-11) определение порядка обязательной регистрации именника в уполномоченной организации;</w:t>
      </w:r>
    </w:p>
    <w:p>
      <w:pPr>
        <w:spacing w:after="0"/>
        <w:ind w:left="0"/>
        <w:jc w:val="both"/>
      </w:pPr>
      <w:r>
        <w:rPr>
          <w:rFonts w:ascii="Times New Roman"/>
          <w:b w:val="false"/>
          <w:i w:val="false"/>
          <w:color w:val="000000"/>
          <w:sz w:val="28"/>
        </w:rPr>
        <w:t>
      25-12) определение порядка ежеквартального представления уполномоченной организацией сведений о зарегистрированных именниках;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27)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определение</w:t>
      </w:r>
      <w:r>
        <w:rPr>
          <w:rFonts w:ascii="Times New Roman"/>
          <w:b w:val="false"/>
          <w:i w:val="false"/>
          <w:color w:val="000000"/>
          <w:sz w:val="28"/>
        </w:rPr>
        <w:t xml:space="preserve"> приоритетных направлений предоставления инновационных грантов; </w:t>
      </w:r>
    </w:p>
    <w:p>
      <w:pPr>
        <w:spacing w:after="0"/>
        <w:ind w:left="0"/>
        <w:jc w:val="both"/>
      </w:pPr>
      <w:r>
        <w:rPr>
          <w:rFonts w:ascii="Times New Roman"/>
          <w:b w:val="false"/>
          <w:i w:val="false"/>
          <w:color w:val="000000"/>
          <w:sz w:val="28"/>
        </w:rPr>
        <w:t xml:space="preserve">
      29) образование Совета по технологической политике и утверждение его положения и состава; </w:t>
      </w:r>
    </w:p>
    <w:p>
      <w:pPr>
        <w:spacing w:after="0"/>
        <w:ind w:left="0"/>
        <w:jc w:val="both"/>
      </w:pPr>
      <w:r>
        <w:rPr>
          <w:rFonts w:ascii="Times New Roman"/>
          <w:b w:val="false"/>
          <w:i w:val="false"/>
          <w:color w:val="000000"/>
          <w:sz w:val="28"/>
        </w:rPr>
        <w:t>
      30) разработка и утверждение правил предоставления инновационных грантов на технологическое развитие отраслей;</w:t>
      </w:r>
    </w:p>
    <w:p>
      <w:pPr>
        <w:spacing w:after="0"/>
        <w:ind w:left="0"/>
        <w:jc w:val="both"/>
      </w:pPr>
      <w:r>
        <w:rPr>
          <w:rFonts w:ascii="Times New Roman"/>
          <w:b w:val="false"/>
          <w:i w:val="false"/>
          <w:color w:val="000000"/>
          <w:sz w:val="28"/>
        </w:rPr>
        <w:t xml:space="preserve">
      31)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предоставления инновационных грантов на коммерциализацию технологий; </w:t>
      </w:r>
    </w:p>
    <w:p>
      <w:pPr>
        <w:spacing w:after="0"/>
        <w:ind w:left="0"/>
        <w:jc w:val="both"/>
      </w:pPr>
      <w:r>
        <w:rPr>
          <w:rFonts w:ascii="Times New Roman"/>
          <w:b w:val="false"/>
          <w:i w:val="false"/>
          <w:color w:val="000000"/>
          <w:sz w:val="28"/>
        </w:rPr>
        <w:t>
      32) разработка и утверждение правил предоставления инновационных грантов на технологическое развитие действующих предприятий;</w:t>
      </w:r>
    </w:p>
    <w:p>
      <w:pPr>
        <w:spacing w:after="0"/>
        <w:ind w:left="0"/>
        <w:jc w:val="both"/>
      </w:pPr>
      <w:r>
        <w:rPr>
          <w:rFonts w:ascii="Times New Roman"/>
          <w:b w:val="false"/>
          <w:i w:val="false"/>
          <w:color w:val="000000"/>
          <w:sz w:val="28"/>
        </w:rPr>
        <w:t xml:space="preserve">
      33) разработка и </w:t>
      </w:r>
      <w:r>
        <w:rPr>
          <w:rFonts w:ascii="Times New Roman"/>
          <w:b w:val="false"/>
          <w:i w:val="false"/>
          <w:color w:val="000000"/>
          <w:sz w:val="28"/>
        </w:rPr>
        <w:t>определение</w:t>
      </w:r>
      <w:r>
        <w:rPr>
          <w:rFonts w:ascii="Times New Roman"/>
          <w:b w:val="false"/>
          <w:i w:val="false"/>
          <w:color w:val="000000"/>
          <w:sz w:val="28"/>
        </w:rPr>
        <w:t xml:space="preserve"> порядка оплаты услуг национального института развития в области технологического развития при предоставлении инновационных грантов; </w:t>
      </w:r>
    </w:p>
    <w:p>
      <w:pPr>
        <w:spacing w:after="0"/>
        <w:ind w:left="0"/>
        <w:jc w:val="both"/>
      </w:pPr>
      <w:r>
        <w:rPr>
          <w:rFonts w:ascii="Times New Roman"/>
          <w:b w:val="false"/>
          <w:i w:val="false"/>
          <w:color w:val="000000"/>
          <w:sz w:val="28"/>
        </w:rPr>
        <w:t xml:space="preserve">
      34)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оказания услуг технологического бизнес-инкубирования, а также определения стоимости таких услуг; </w:t>
      </w:r>
    </w:p>
    <w:p>
      <w:pPr>
        <w:spacing w:after="0"/>
        <w:ind w:left="0"/>
        <w:jc w:val="both"/>
      </w:pPr>
      <w:r>
        <w:rPr>
          <w:rFonts w:ascii="Times New Roman"/>
          <w:b w:val="false"/>
          <w:i w:val="false"/>
          <w:color w:val="000000"/>
          <w:sz w:val="28"/>
        </w:rPr>
        <w:t xml:space="preserve">
      35) разработка и утверждение методики проведения технологического прогнозирования; </w:t>
      </w:r>
    </w:p>
    <w:p>
      <w:pPr>
        <w:spacing w:after="0"/>
        <w:ind w:left="0"/>
        <w:jc w:val="both"/>
      </w:pPr>
      <w:r>
        <w:rPr>
          <w:rFonts w:ascii="Times New Roman"/>
          <w:b w:val="false"/>
          <w:i w:val="false"/>
          <w:color w:val="000000"/>
          <w:sz w:val="28"/>
        </w:rPr>
        <w:t>
      35-1) проведение на постоянной основе технологического прогнозирования с подведением итогов не реже одного раза в пять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36)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предоставление инновационных грантов с привлечением национального института развития в области технологического развития в рамках приоритетных направлений предоставления инновационных грантов; </w:t>
      </w:r>
    </w:p>
    <w:p>
      <w:pPr>
        <w:spacing w:after="0"/>
        <w:ind w:left="0"/>
        <w:jc w:val="both"/>
      </w:pPr>
      <w:r>
        <w:rPr>
          <w:rFonts w:ascii="Times New Roman"/>
          <w:b w:val="false"/>
          <w:i w:val="false"/>
          <w:color w:val="000000"/>
          <w:sz w:val="28"/>
        </w:rPr>
        <w:t>
      38) выделение на основе договора, заключаемого с национальным институтом развития в области технологического развития, средств на предоставление инновационных грантов;</w:t>
      </w:r>
    </w:p>
    <w:p>
      <w:pPr>
        <w:spacing w:after="0"/>
        <w:ind w:left="0"/>
        <w:jc w:val="both"/>
      </w:pPr>
      <w:r>
        <w:rPr>
          <w:rFonts w:ascii="Times New Roman"/>
          <w:b w:val="false"/>
          <w:i w:val="false"/>
          <w:color w:val="000000"/>
          <w:sz w:val="28"/>
        </w:rPr>
        <w:t xml:space="preserve">
      38-1) разработка и утверждение совместно с уполномоченным органом в области науки Правил финансирования научно-исследовательских, научно-технических и (или) опытно-конструкторских работ в размере одного процента от расходов на добычу твердых полезных ископаемых, понесенных недропользователем в предыдущем году; </w:t>
      </w:r>
    </w:p>
    <w:p>
      <w:pPr>
        <w:spacing w:after="0"/>
        <w:ind w:left="0"/>
        <w:jc w:val="both"/>
      </w:pPr>
      <w:r>
        <w:rPr>
          <w:rFonts w:ascii="Times New Roman"/>
          <w:b w:val="false"/>
          <w:i w:val="false"/>
          <w:color w:val="000000"/>
          <w:sz w:val="28"/>
        </w:rPr>
        <w:t xml:space="preserve">
      39) заключение с национальными управляющими холдингами, национальными холдингами, национальными компаниями и аффилированными с ними юридическими лицами технологических меморандумов, определяющих перечень закупаемых товаров, работ и услуг; </w:t>
      </w:r>
    </w:p>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утверждение</w:t>
      </w:r>
      <w:r>
        <w:rPr>
          <w:rFonts w:ascii="Times New Roman"/>
          <w:b w:val="false"/>
          <w:i w:val="false"/>
          <w:color w:val="000000"/>
          <w:sz w:val="28"/>
        </w:rPr>
        <w:t xml:space="preserve"> порядка формирования и ведения базы данных товаров, работ, услуг и их поставщиков; </w:t>
      </w:r>
    </w:p>
    <w:p>
      <w:pPr>
        <w:spacing w:after="0"/>
        <w:ind w:left="0"/>
        <w:jc w:val="both"/>
      </w:pPr>
      <w:r>
        <w:rPr>
          <w:rFonts w:ascii="Times New Roman"/>
          <w:b w:val="false"/>
          <w:i w:val="false"/>
          <w:color w:val="000000"/>
          <w:sz w:val="28"/>
        </w:rPr>
        <w:t>
      41) утверждение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p>
      <w:pPr>
        <w:spacing w:after="0"/>
        <w:ind w:left="0"/>
        <w:jc w:val="both"/>
      </w:pPr>
      <w:r>
        <w:rPr>
          <w:rFonts w:ascii="Times New Roman"/>
          <w:b w:val="false"/>
          <w:i w:val="false"/>
          <w:color w:val="000000"/>
          <w:sz w:val="28"/>
        </w:rPr>
        <w:t xml:space="preserve">
      42) формирование на основе представляемых субъектами индустриально-инновационной деятельности сведений о потребностях в соответствующих специалистах предложений по определению перечня специальностей, по которым требуется подготовка специалистов для приоритетных секторов экономики; </w:t>
      </w:r>
    </w:p>
    <w:p>
      <w:pPr>
        <w:spacing w:after="0"/>
        <w:ind w:left="0"/>
        <w:jc w:val="both"/>
      </w:pPr>
      <w:r>
        <w:rPr>
          <w:rFonts w:ascii="Times New Roman"/>
          <w:b w:val="false"/>
          <w:i w:val="false"/>
          <w:color w:val="000000"/>
          <w:sz w:val="28"/>
        </w:rPr>
        <w:t xml:space="preserve">
      43) предоставление с привлечением национального института развития в области развития местного содержания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w:t>
      </w:r>
    </w:p>
    <w:p>
      <w:pPr>
        <w:spacing w:after="0"/>
        <w:ind w:left="0"/>
        <w:jc w:val="both"/>
      </w:pPr>
      <w:r>
        <w:rPr>
          <w:rFonts w:ascii="Times New Roman"/>
          <w:b w:val="false"/>
          <w:i w:val="false"/>
          <w:color w:val="000000"/>
          <w:sz w:val="28"/>
        </w:rPr>
        <w:t xml:space="preserve">
      44) выделение на основе договора, заключаемого с национальным институтом развития в области развития местного содержания, средств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45)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предоставление с привлечением национального института развития в области развития и продвижения экспорта и Национальной палаты предпринимателей Республики Казахстан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w:t>
      </w:r>
    </w:p>
    <w:p>
      <w:pPr>
        <w:spacing w:after="0"/>
        <w:ind w:left="0"/>
        <w:jc w:val="both"/>
      </w:pPr>
      <w:r>
        <w:rPr>
          <w:rFonts w:ascii="Times New Roman"/>
          <w:b w:val="false"/>
          <w:i w:val="false"/>
          <w:color w:val="000000"/>
          <w:sz w:val="28"/>
        </w:rPr>
        <w:t>
      46-1) предоставление с привлечением национального института развития в области развития индустрии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w:t>
      </w:r>
    </w:p>
    <w:p>
      <w:pPr>
        <w:spacing w:after="0"/>
        <w:ind w:left="0"/>
        <w:jc w:val="both"/>
      </w:pPr>
      <w:r>
        <w:rPr>
          <w:rFonts w:ascii="Times New Roman"/>
          <w:b w:val="false"/>
          <w:i w:val="false"/>
          <w:color w:val="000000"/>
          <w:sz w:val="28"/>
        </w:rPr>
        <w:t xml:space="preserve">
      47) разработка правил проведения экспертизы по местному содержанию; </w:t>
      </w:r>
    </w:p>
    <w:p>
      <w:pPr>
        <w:spacing w:after="0"/>
        <w:ind w:left="0"/>
        <w:jc w:val="both"/>
      </w:pPr>
      <w:r>
        <w:rPr>
          <w:rFonts w:ascii="Times New Roman"/>
          <w:b w:val="false"/>
          <w:i w:val="false"/>
          <w:color w:val="000000"/>
          <w:sz w:val="28"/>
        </w:rPr>
        <w:t xml:space="preserve">
      48) разработка единой карты приоритетных товаров и услуг; </w:t>
      </w:r>
    </w:p>
    <w:p>
      <w:pPr>
        <w:spacing w:after="0"/>
        <w:ind w:left="0"/>
        <w:jc w:val="both"/>
      </w:pPr>
      <w:r>
        <w:rPr>
          <w:rFonts w:ascii="Times New Roman"/>
          <w:b w:val="false"/>
          <w:i w:val="false"/>
          <w:color w:val="000000"/>
          <w:sz w:val="28"/>
        </w:rPr>
        <w:t>
      49) утверждение перечня отечественных обработанных товаров, по которым частично возмещаются затраты по их продвижению;</w:t>
      </w:r>
    </w:p>
    <w:p>
      <w:pPr>
        <w:spacing w:after="0"/>
        <w:ind w:left="0"/>
        <w:jc w:val="both"/>
      </w:pPr>
      <w:r>
        <w:rPr>
          <w:rFonts w:ascii="Times New Roman"/>
          <w:b w:val="false"/>
          <w:i w:val="false"/>
          <w:color w:val="000000"/>
          <w:sz w:val="28"/>
        </w:rPr>
        <w:t>
      50) утверждение правил возмещения части затрат субъектов индустриально-инновационной деятельности по продвижению отечественных обработанных товаров;</w:t>
      </w:r>
    </w:p>
    <w:p>
      <w:pPr>
        <w:spacing w:after="0"/>
        <w:ind w:left="0"/>
        <w:jc w:val="both"/>
      </w:pPr>
      <w:r>
        <w:rPr>
          <w:rFonts w:ascii="Times New Roman"/>
          <w:b w:val="false"/>
          <w:i w:val="false"/>
          <w:color w:val="000000"/>
          <w:sz w:val="28"/>
        </w:rPr>
        <w:t xml:space="preserve">
      51) разработка, утверждение или согласование нормативных правовых актов в области безопасности машин и оборудования, за исключением утверждения технического регламента; </w:t>
      </w:r>
    </w:p>
    <w:p>
      <w:pPr>
        <w:spacing w:after="0"/>
        <w:ind w:left="0"/>
        <w:jc w:val="both"/>
      </w:pPr>
      <w:r>
        <w:rPr>
          <w:rFonts w:ascii="Times New Roman"/>
          <w:b w:val="false"/>
          <w:i w:val="false"/>
          <w:color w:val="000000"/>
          <w:sz w:val="28"/>
        </w:rPr>
        <w:t xml:space="preserve">
      52) разработка критериев отбора отечественных промышленных предприятий для включения в перечень отечественных промышленных предприятий, которым земельные участки предоставляются в собственность на безвозмездной основе; </w:t>
      </w:r>
    </w:p>
    <w:p>
      <w:pPr>
        <w:spacing w:after="0"/>
        <w:ind w:left="0"/>
        <w:jc w:val="both"/>
      </w:pPr>
      <w:r>
        <w:rPr>
          <w:rFonts w:ascii="Times New Roman"/>
          <w:b w:val="false"/>
          <w:i w:val="false"/>
          <w:color w:val="000000"/>
          <w:sz w:val="28"/>
        </w:rPr>
        <w:t xml:space="preserve">
      53) разработка перечня отечественных промышленных предприятий, которым земельные участки предоставляются в собственность на безвозмездной основе; </w:t>
      </w:r>
    </w:p>
    <w:p>
      <w:pPr>
        <w:spacing w:after="0"/>
        <w:ind w:left="0"/>
        <w:jc w:val="both"/>
      </w:pPr>
      <w:r>
        <w:rPr>
          <w:rFonts w:ascii="Times New Roman"/>
          <w:b w:val="false"/>
          <w:i w:val="false"/>
          <w:color w:val="000000"/>
          <w:sz w:val="28"/>
        </w:rPr>
        <w:t xml:space="preserve">
      54) выработка мер и реализация государственной политики по увеличению доли местного содержания при закупках товаров, работ и услуг организациями и государственными органами, осуществляемых на территории Республики Казахстан; </w:t>
      </w:r>
    </w:p>
    <w:p>
      <w:pPr>
        <w:spacing w:after="0"/>
        <w:ind w:left="0"/>
        <w:jc w:val="both"/>
      </w:pPr>
      <w:r>
        <w:rPr>
          <w:rFonts w:ascii="Times New Roman"/>
          <w:b w:val="false"/>
          <w:i w:val="false"/>
          <w:color w:val="000000"/>
          <w:sz w:val="28"/>
        </w:rPr>
        <w:t xml:space="preserve">
      55) координация и методологическое обеспечение деятельности государственных органов по вопросам местного содержания; </w:t>
      </w:r>
    </w:p>
    <w:p>
      <w:pPr>
        <w:spacing w:after="0"/>
        <w:ind w:left="0"/>
        <w:jc w:val="both"/>
      </w:pPr>
      <w:r>
        <w:rPr>
          <w:rFonts w:ascii="Times New Roman"/>
          <w:b w:val="false"/>
          <w:i w:val="false"/>
          <w:color w:val="000000"/>
          <w:sz w:val="28"/>
        </w:rPr>
        <w:t>
      56) определение порядка формирования и ведения Государственного энергетического реестра;</w:t>
      </w:r>
    </w:p>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установление</w:t>
      </w:r>
      <w:r>
        <w:rPr>
          <w:rFonts w:ascii="Times New Roman"/>
          <w:b w:val="false"/>
          <w:i w:val="false"/>
          <w:color w:val="000000"/>
          <w:sz w:val="28"/>
        </w:rPr>
        <w:t xml:space="preserve"> требований по энергоэффективности зданий, строений, сооружений и их элементов, являющихся частью ограждающих конструкций; </w:t>
      </w:r>
    </w:p>
    <w:p>
      <w:pPr>
        <w:spacing w:after="0"/>
        <w:ind w:left="0"/>
        <w:jc w:val="both"/>
      </w:pPr>
      <w:r>
        <w:rPr>
          <w:rFonts w:ascii="Times New Roman"/>
          <w:b w:val="false"/>
          <w:i w:val="false"/>
          <w:color w:val="000000"/>
          <w:sz w:val="28"/>
        </w:rPr>
        <w:t>
      57-1) установление требований по энергоэффективности строительных материалов, изделий и конструкций;</w:t>
      </w:r>
    </w:p>
    <w:p>
      <w:pPr>
        <w:spacing w:after="0"/>
        <w:ind w:left="0"/>
        <w:jc w:val="both"/>
      </w:pPr>
      <w:r>
        <w:rPr>
          <w:rFonts w:ascii="Times New Roman"/>
          <w:b w:val="false"/>
          <w:i w:val="false"/>
          <w:color w:val="000000"/>
          <w:sz w:val="28"/>
        </w:rPr>
        <w:t>
      58) определение национального института развития в области энергосбережения и повышения энергоэффективности;</w:t>
      </w:r>
    </w:p>
    <w:p>
      <w:pPr>
        <w:spacing w:after="0"/>
        <w:ind w:left="0"/>
        <w:jc w:val="both"/>
      </w:pPr>
      <w:r>
        <w:rPr>
          <w:rFonts w:ascii="Times New Roman"/>
          <w:b w:val="false"/>
          <w:i w:val="false"/>
          <w:color w:val="000000"/>
          <w:sz w:val="28"/>
        </w:rPr>
        <w:t>
      58-1) утверждение перечня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59) утверждение </w:t>
      </w:r>
      <w:r>
        <w:rPr>
          <w:rFonts w:ascii="Times New Roman"/>
          <w:b w:val="false"/>
          <w:i w:val="false"/>
          <w:color w:val="000000"/>
          <w:sz w:val="28"/>
        </w:rPr>
        <w:t>нормативов энергопотребления</w:t>
      </w:r>
      <w:r>
        <w:rPr>
          <w:rFonts w:ascii="Times New Roman"/>
          <w:b w:val="false"/>
          <w:i w:val="false"/>
          <w:color w:val="000000"/>
          <w:sz w:val="28"/>
        </w:rPr>
        <w:t xml:space="preserve">, </w:t>
      </w:r>
      <w:r>
        <w:rPr>
          <w:rFonts w:ascii="Times New Roman"/>
          <w:b w:val="false"/>
          <w:i w:val="false"/>
          <w:color w:val="000000"/>
          <w:sz w:val="28"/>
        </w:rPr>
        <w:t>нормативных значений</w:t>
      </w:r>
      <w:r>
        <w:rPr>
          <w:rFonts w:ascii="Times New Roman"/>
          <w:b w:val="false"/>
          <w:i w:val="false"/>
          <w:color w:val="000000"/>
          <w:sz w:val="28"/>
        </w:rPr>
        <w:t xml:space="preserve"> коэффициента мощности в электрических сетях индивидуальных предпринимателей и юридических лиц; </w:t>
      </w:r>
    </w:p>
    <w:p>
      <w:pPr>
        <w:spacing w:after="0"/>
        <w:ind w:left="0"/>
        <w:jc w:val="both"/>
      </w:pPr>
      <w:r>
        <w:rPr>
          <w:rFonts w:ascii="Times New Roman"/>
          <w:b w:val="false"/>
          <w:i w:val="false"/>
          <w:color w:val="000000"/>
          <w:sz w:val="28"/>
        </w:rPr>
        <w:t xml:space="preserve">
      60) утверждение механизма оценки деятельности местных исполнительных органов по вопросам энергосбережения и повышения энергоэффективности; </w:t>
      </w:r>
    </w:p>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установление</w:t>
      </w:r>
      <w:r>
        <w:rPr>
          <w:rFonts w:ascii="Times New Roman"/>
          <w:b w:val="false"/>
          <w:i w:val="false"/>
          <w:color w:val="000000"/>
          <w:sz w:val="28"/>
        </w:rPr>
        <w:t xml:space="preserve"> требований по энергоэффективности транспорта; </w:t>
      </w:r>
    </w:p>
    <w:p>
      <w:pPr>
        <w:spacing w:after="0"/>
        <w:ind w:left="0"/>
        <w:jc w:val="both"/>
      </w:pPr>
      <w:r>
        <w:rPr>
          <w:rFonts w:ascii="Times New Roman"/>
          <w:b w:val="false"/>
          <w:i w:val="false"/>
          <w:color w:val="000000"/>
          <w:sz w:val="28"/>
        </w:rPr>
        <w:t>
      62) установление требований по энергоэффективности технологических процессов, оборудования, в том числе электрооборудования;</w:t>
      </w:r>
    </w:p>
    <w:p>
      <w:pPr>
        <w:spacing w:after="0"/>
        <w:ind w:left="0"/>
        <w:jc w:val="both"/>
      </w:pPr>
      <w:r>
        <w:rPr>
          <w:rFonts w:ascii="Times New Roman"/>
          <w:b w:val="false"/>
          <w:i w:val="false"/>
          <w:color w:val="000000"/>
          <w:sz w:val="28"/>
        </w:rPr>
        <w:t>
      62-1) утверждение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совместно с уполномоченным органом в области охраны окружающей среды;</w:t>
      </w:r>
    </w:p>
    <w:p>
      <w:pPr>
        <w:spacing w:after="0"/>
        <w:ind w:left="0"/>
        <w:jc w:val="both"/>
      </w:pPr>
      <w:r>
        <w:rPr>
          <w:rFonts w:ascii="Times New Roman"/>
          <w:b w:val="false"/>
          <w:i w:val="false"/>
          <w:color w:val="000000"/>
          <w:sz w:val="28"/>
        </w:rPr>
        <w:t xml:space="preserve">
      63) утверждение правил определения и пересмотра классов энергоэффективности зданий, строений, сооружений; </w:t>
      </w:r>
    </w:p>
    <w:p>
      <w:pPr>
        <w:spacing w:after="0"/>
        <w:ind w:left="0"/>
        <w:jc w:val="both"/>
      </w:pPr>
      <w:r>
        <w:rPr>
          <w:rFonts w:ascii="Times New Roman"/>
          <w:b w:val="false"/>
          <w:i w:val="false"/>
          <w:color w:val="000000"/>
          <w:sz w:val="28"/>
        </w:rPr>
        <w:t>
      64) утверждение порядка проведения энергетического аудита;</w:t>
      </w:r>
    </w:p>
    <w:p>
      <w:pPr>
        <w:spacing w:after="0"/>
        <w:ind w:left="0"/>
        <w:jc w:val="both"/>
      </w:pPr>
      <w:r>
        <w:rPr>
          <w:rFonts w:ascii="Times New Roman"/>
          <w:b w:val="false"/>
          <w:i w:val="false"/>
          <w:color w:val="000000"/>
          <w:sz w:val="28"/>
        </w:rPr>
        <w:t>
      65) утверждение требований по энергосбережению и повышению энергоэффективности, предъявляемых к проектным (проектно-сметным) документациям зданий, строений, сооружений;</w:t>
      </w:r>
    </w:p>
    <w:p>
      <w:pPr>
        <w:spacing w:after="0"/>
        <w:ind w:left="0"/>
        <w:jc w:val="both"/>
      </w:pPr>
      <w:r>
        <w:rPr>
          <w:rFonts w:ascii="Times New Roman"/>
          <w:b w:val="false"/>
          <w:i w:val="false"/>
          <w:color w:val="000000"/>
          <w:sz w:val="28"/>
        </w:rPr>
        <w:t xml:space="preserve">
      66) утверждение формы предписания об устранении нарушения требований законодательства Республики Казахстан об энергосбережении и повышении энергоэффективности; </w:t>
      </w:r>
    </w:p>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утверждение</w:t>
      </w:r>
      <w:r>
        <w:rPr>
          <w:rFonts w:ascii="Times New Roman"/>
          <w:b w:val="false"/>
          <w:i w:val="false"/>
          <w:color w:val="000000"/>
          <w:sz w:val="28"/>
        </w:rPr>
        <w:t xml:space="preserve"> требований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w:t>
      </w:r>
    </w:p>
    <w:p>
      <w:pPr>
        <w:spacing w:after="0"/>
        <w:ind w:left="0"/>
        <w:jc w:val="both"/>
      </w:pPr>
      <w:r>
        <w:rPr>
          <w:rFonts w:ascii="Times New Roman"/>
          <w:b w:val="false"/>
          <w:i w:val="false"/>
          <w:color w:val="000000"/>
          <w:sz w:val="28"/>
        </w:rPr>
        <w:t>
      68) определение порядка деятельности учебных центров;</w:t>
      </w:r>
    </w:p>
    <w:p>
      <w:pPr>
        <w:spacing w:after="0"/>
        <w:ind w:left="0"/>
        <w:jc w:val="both"/>
      </w:pPr>
      <w:r>
        <w:rPr>
          <w:rFonts w:ascii="Times New Roman"/>
          <w:b w:val="false"/>
          <w:i w:val="false"/>
          <w:color w:val="000000"/>
          <w:sz w:val="28"/>
        </w:rPr>
        <w:t>
      68-1) утверждение разрешительных требований и перечня документов, необходимых для выдачи свидетельства об аккредитации, аттестата энергоаудитора в области энергосбережения и повышения энергоэффективности;</w:t>
      </w:r>
    </w:p>
    <w:p>
      <w:pPr>
        <w:spacing w:after="0"/>
        <w:ind w:left="0"/>
        <w:jc w:val="both"/>
      </w:pPr>
      <w:r>
        <w:rPr>
          <w:rFonts w:ascii="Times New Roman"/>
          <w:b w:val="false"/>
          <w:i w:val="false"/>
          <w:color w:val="000000"/>
          <w:sz w:val="28"/>
        </w:rPr>
        <w:t>
      68-2) определение порядка проведения аттестации кандидатов в энергоаудиторы;</w:t>
      </w:r>
    </w:p>
    <w:p>
      <w:pPr>
        <w:spacing w:after="0"/>
        <w:ind w:left="0"/>
        <w:jc w:val="both"/>
      </w:pPr>
      <w:r>
        <w:rPr>
          <w:rFonts w:ascii="Times New Roman"/>
          <w:b w:val="false"/>
          <w:i w:val="false"/>
          <w:color w:val="000000"/>
          <w:sz w:val="28"/>
        </w:rPr>
        <w:t>
      68-3) утверждение формы аттестата энергоаудитора в области энергосбережения и повышения энергоэффективности;</w:t>
      </w:r>
    </w:p>
    <w:p>
      <w:pPr>
        <w:spacing w:after="0"/>
        <w:ind w:left="0"/>
        <w:jc w:val="both"/>
      </w:pPr>
      <w:r>
        <w:rPr>
          <w:rFonts w:ascii="Times New Roman"/>
          <w:b w:val="false"/>
          <w:i w:val="false"/>
          <w:color w:val="000000"/>
          <w:sz w:val="28"/>
        </w:rPr>
        <w:t>
      68-4) утверждение формы маркировки зданий, строений, сооружений по энергоэффективности;</w:t>
      </w:r>
    </w:p>
    <w:p>
      <w:pPr>
        <w:spacing w:after="0"/>
        <w:ind w:left="0"/>
        <w:jc w:val="both"/>
      </w:pPr>
      <w:r>
        <w:rPr>
          <w:rFonts w:ascii="Times New Roman"/>
          <w:b w:val="false"/>
          <w:i w:val="false"/>
          <w:color w:val="000000"/>
          <w:sz w:val="28"/>
        </w:rPr>
        <w:t xml:space="preserve">
      68-5) </w:t>
      </w:r>
      <w:r>
        <w:rPr>
          <w:rFonts w:ascii="Times New Roman"/>
          <w:b w:val="false"/>
          <w:i w:val="false"/>
          <w:color w:val="000000"/>
          <w:sz w:val="28"/>
        </w:rPr>
        <w:t>определение</w:t>
      </w:r>
      <w:r>
        <w:rPr>
          <w:rFonts w:ascii="Times New Roman"/>
          <w:b w:val="false"/>
          <w:i w:val="false"/>
          <w:color w:val="000000"/>
          <w:sz w:val="28"/>
        </w:rPr>
        <w:t xml:space="preserve"> порядка формирования и ведения карты энергоэффективности, отбора и включения проектов в карту энергоэффективности; </w:t>
      </w:r>
    </w:p>
    <w:p>
      <w:pPr>
        <w:spacing w:after="0"/>
        <w:ind w:left="0"/>
        <w:jc w:val="both"/>
      </w:pPr>
      <w:r>
        <w:rPr>
          <w:rFonts w:ascii="Times New Roman"/>
          <w:b w:val="false"/>
          <w:i w:val="false"/>
          <w:color w:val="000000"/>
          <w:sz w:val="28"/>
        </w:rPr>
        <w:t>
      68-6) определение порядка проведения анализа заключений энергоаудита;</w:t>
      </w:r>
    </w:p>
    <w:p>
      <w:pPr>
        <w:spacing w:after="0"/>
        <w:ind w:left="0"/>
        <w:jc w:val="both"/>
      </w:pPr>
      <w:r>
        <w:rPr>
          <w:rFonts w:ascii="Times New Roman"/>
          <w:b w:val="false"/>
          <w:i w:val="false"/>
          <w:color w:val="000000"/>
          <w:sz w:val="28"/>
        </w:rPr>
        <w:t>
      68-7) утверждение по согласованию с уполномоченным органом в области образования учебных программ и планов;</w:t>
      </w:r>
    </w:p>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утверждение</w:t>
      </w:r>
      <w:r>
        <w:rPr>
          <w:rFonts w:ascii="Times New Roman"/>
          <w:b w:val="false"/>
          <w:i w:val="false"/>
          <w:color w:val="000000"/>
          <w:sz w:val="28"/>
        </w:rPr>
        <w:t xml:space="preserve"> формы и сроков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 </w:t>
      </w:r>
    </w:p>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утверждение</w:t>
      </w:r>
      <w:r>
        <w:rPr>
          <w:rFonts w:ascii="Times New Roman"/>
          <w:b w:val="false"/>
          <w:i w:val="false"/>
          <w:color w:val="000000"/>
          <w:sz w:val="28"/>
        </w:rPr>
        <w:t xml:space="preserve"> типового соглашения в области энергосбережения и повышения энергоэффективности; </w:t>
      </w:r>
    </w:p>
    <w:p>
      <w:pPr>
        <w:spacing w:after="0"/>
        <w:ind w:left="0"/>
        <w:jc w:val="both"/>
      </w:pPr>
      <w:r>
        <w:rPr>
          <w:rFonts w:ascii="Times New Roman"/>
          <w:b w:val="false"/>
          <w:i w:val="false"/>
          <w:color w:val="000000"/>
          <w:sz w:val="28"/>
        </w:rPr>
        <w:t>
      70-1) заключение на добровольной основе соглашения в области энергосбережения и повышения энергоэффективности с местным исполнительным органом области, города республиканского значения, столицы и субъектом Государственного энергетического реестра, потребляющим энергетические ресурсы в объеме сто тысяч и более тонн условного топлива в год;</w:t>
      </w:r>
    </w:p>
    <w:p>
      <w:pPr>
        <w:spacing w:after="0"/>
        <w:ind w:left="0"/>
        <w:jc w:val="both"/>
      </w:pPr>
      <w:r>
        <w:rPr>
          <w:rFonts w:ascii="Times New Roman"/>
          <w:b w:val="false"/>
          <w:i w:val="false"/>
          <w:color w:val="000000"/>
          <w:sz w:val="28"/>
        </w:rPr>
        <w:t>
      70-2) утверждение типовых форм энергосервисного договора;</w:t>
      </w:r>
    </w:p>
    <w:p>
      <w:pPr>
        <w:spacing w:after="0"/>
        <w:ind w:left="0"/>
        <w:jc w:val="both"/>
      </w:pPr>
      <w:r>
        <w:rPr>
          <w:rFonts w:ascii="Times New Roman"/>
          <w:b w:val="false"/>
          <w:i w:val="false"/>
          <w:color w:val="000000"/>
          <w:sz w:val="28"/>
        </w:rPr>
        <w:t xml:space="preserve">
      71) определение порядка заключения, условий и типовой формы </w:t>
      </w:r>
      <w:r>
        <w:rPr>
          <w:rFonts w:ascii="Times New Roman"/>
          <w:b w:val="false"/>
          <w:i w:val="false"/>
          <w:color w:val="000000"/>
          <w:sz w:val="28"/>
        </w:rPr>
        <w:t>Соглашения</w:t>
      </w:r>
      <w:r>
        <w:rPr>
          <w:rFonts w:ascii="Times New Roman"/>
          <w:b w:val="false"/>
          <w:i w:val="false"/>
          <w:color w:val="000000"/>
          <w:sz w:val="28"/>
        </w:rPr>
        <w:t xml:space="preserve"> о промышленной сборке моторных транспортных средств с юридическими лицами – резидентами Республики Казахстан;</w:t>
      </w:r>
    </w:p>
    <w:p>
      <w:pPr>
        <w:spacing w:after="0"/>
        <w:ind w:left="0"/>
        <w:jc w:val="both"/>
      </w:pPr>
      <w:r>
        <w:rPr>
          <w:rFonts w:ascii="Times New Roman"/>
          <w:b w:val="false"/>
          <w:i w:val="false"/>
          <w:color w:val="000000"/>
          <w:sz w:val="28"/>
        </w:rPr>
        <w:t>
      71-1) установление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 перечня автокомпонентов, используемых налогоплательщиком, заключившим соглашение о промышленной сборке моторных транспортных средств, импорт которых освобождается от налога на добавленную стоимость;</w:t>
      </w:r>
    </w:p>
    <w:p>
      <w:pPr>
        <w:spacing w:after="0"/>
        <w:ind w:left="0"/>
        <w:jc w:val="both"/>
      </w:pPr>
      <w:r>
        <w:rPr>
          <w:rFonts w:ascii="Times New Roman"/>
          <w:b w:val="false"/>
          <w:i w:val="false"/>
          <w:color w:val="000000"/>
          <w:sz w:val="28"/>
        </w:rPr>
        <w:t>
      71-2) утверждение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 перечня сырья и (или) материалов, импорт которых освобождается от налога на добавленную стоимость в рамках инвестиционного контракта;</w:t>
      </w:r>
    </w:p>
    <w:bookmarkStart w:name="z1701" w:id="66"/>
    <w:p>
      <w:pPr>
        <w:spacing w:after="0"/>
        <w:ind w:left="0"/>
        <w:jc w:val="both"/>
      </w:pPr>
      <w:r>
        <w:rPr>
          <w:rFonts w:ascii="Times New Roman"/>
          <w:b w:val="false"/>
          <w:i w:val="false"/>
          <w:color w:val="000000"/>
          <w:sz w:val="28"/>
        </w:rPr>
        <w:t>
      71-3) утверждение перечня товаров, произведенных на территории свободного склада исключительно из сырья и (или) материалов, помещенных под таможенную процедуру свободного склада до 1 января 2017 года и реализуемых владельцем свободного склада на территории Республики Казахстан;</w:t>
      </w:r>
    </w:p>
    <w:bookmarkEnd w:id="66"/>
    <w:bookmarkStart w:name="z1702" w:id="67"/>
    <w:p>
      <w:pPr>
        <w:spacing w:after="0"/>
        <w:ind w:left="0"/>
        <w:jc w:val="both"/>
      </w:pPr>
      <w:r>
        <w:rPr>
          <w:rFonts w:ascii="Times New Roman"/>
          <w:b w:val="false"/>
          <w:i w:val="false"/>
          <w:color w:val="000000"/>
          <w:sz w:val="28"/>
        </w:rPr>
        <w:t>
      71-4) утверждение формы подтверждения об использовании при производстве товара, произведенного на территории свободного склада исключительно из сырья и (или) материалов, которые были помещены под таможенную процедуру свободного склада до 1 января 2017 года;</w:t>
      </w:r>
    </w:p>
    <w:bookmarkEnd w:id="67"/>
    <w:p>
      <w:pPr>
        <w:spacing w:after="0"/>
        <w:ind w:left="0"/>
        <w:jc w:val="both"/>
      </w:pPr>
      <w:r>
        <w:rPr>
          <w:rFonts w:ascii="Times New Roman"/>
          <w:b w:val="false"/>
          <w:i w:val="false"/>
          <w:color w:val="000000"/>
          <w:sz w:val="28"/>
        </w:rPr>
        <w:t xml:space="preserve">
      72) заключение с юридическими лицами – резидентами Республики Казахстан </w:t>
      </w:r>
      <w:r>
        <w:rPr>
          <w:rFonts w:ascii="Times New Roman"/>
          <w:b w:val="false"/>
          <w:i w:val="false"/>
          <w:color w:val="000000"/>
          <w:sz w:val="28"/>
        </w:rPr>
        <w:t>Соглашения</w:t>
      </w:r>
      <w:r>
        <w:rPr>
          <w:rFonts w:ascii="Times New Roman"/>
          <w:b w:val="false"/>
          <w:i w:val="false"/>
          <w:color w:val="000000"/>
          <w:sz w:val="28"/>
        </w:rPr>
        <w:t xml:space="preserve"> о промышленной сборке моторных транспортных средств по утвержденной форме; </w:t>
      </w:r>
    </w:p>
    <w:p>
      <w:pPr>
        <w:spacing w:after="0"/>
        <w:ind w:left="0"/>
        <w:jc w:val="both"/>
      </w:pPr>
      <w:r>
        <w:rPr>
          <w:rFonts w:ascii="Times New Roman"/>
          <w:b w:val="false"/>
          <w:i w:val="false"/>
          <w:color w:val="000000"/>
          <w:sz w:val="28"/>
        </w:rPr>
        <w:t>
      72-1) принятие решений о соответствии моделей моторных транспортных средств, произведенных юридическим лицом, требованиям, установленным в абзаце первом подпункта 4) пункта 1 Решения Высшего Евразийского экономического совета от 29 мая 2014 года № 72 "Об условиях применения понятия "промышленная сборка моторных транспортных средств" на территориях государств-членов Таможенного союза и Единого экономического пространства;</w:t>
      </w:r>
    </w:p>
    <w:p>
      <w:pPr>
        <w:spacing w:after="0"/>
        <w:ind w:left="0"/>
        <w:jc w:val="both"/>
      </w:pPr>
      <w:r>
        <w:rPr>
          <w:rFonts w:ascii="Times New Roman"/>
          <w:b w:val="false"/>
          <w:i w:val="false"/>
          <w:color w:val="000000"/>
          <w:sz w:val="28"/>
        </w:rPr>
        <w:t>
      72-2) формирование и ведение национальных частей единого реестра уполномоченных органов (организаций) государств-членов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в электронном виде;</w:t>
      </w:r>
    </w:p>
    <w:p>
      <w:pPr>
        <w:spacing w:after="0"/>
        <w:ind w:left="0"/>
        <w:jc w:val="both"/>
      </w:pPr>
      <w:r>
        <w:rPr>
          <w:rFonts w:ascii="Times New Roman"/>
          <w:b w:val="false"/>
          <w:i w:val="false"/>
          <w:color w:val="000000"/>
          <w:sz w:val="28"/>
        </w:rPr>
        <w:t>
      72-3) представление по запросам заинтересованных лиц сведений, содержащихся в национальных частях единого реестра уполномоченных органов (организаций) государств-членов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 xml:space="preserve">
      73) установление образцов служебного удостоверения, нагрудного знака, номерного штампа и пломбира государственного инспектора; </w:t>
      </w:r>
    </w:p>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утверждение</w:t>
      </w:r>
      <w:r>
        <w:rPr>
          <w:rFonts w:ascii="Times New Roman"/>
          <w:b w:val="false"/>
          <w:i w:val="false"/>
          <w:color w:val="000000"/>
          <w:sz w:val="28"/>
        </w:rPr>
        <w:t xml:space="preserve"> форм актов государственных инспекторов; </w:t>
      </w:r>
    </w:p>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утверждение</w:t>
      </w:r>
      <w:r>
        <w:rPr>
          <w:rFonts w:ascii="Times New Roman"/>
          <w:b w:val="false"/>
          <w:i w:val="false"/>
          <w:color w:val="000000"/>
          <w:sz w:val="28"/>
        </w:rPr>
        <w:t xml:space="preserve"> порядка сдачи экзаменов руководителями юридических лиц, декларирующих промышленную безопасность, а также членов постоянно действующих экзаменационных комиссий указанных юридических лиц; </w:t>
      </w:r>
    </w:p>
    <w:p>
      <w:pPr>
        <w:spacing w:after="0"/>
        <w:ind w:left="0"/>
        <w:jc w:val="both"/>
      </w:pPr>
      <w:r>
        <w:rPr>
          <w:rFonts w:ascii="Times New Roman"/>
          <w:b w:val="false"/>
          <w:i w:val="false"/>
          <w:color w:val="000000"/>
          <w:sz w:val="28"/>
        </w:rPr>
        <w:t xml:space="preserve">
      76) утверждение требований по безопасности объектов систем газоснабжения;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77)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утверждение правил нахождения в зоне повышенной опасности и проведения в ней работ; </w:t>
      </w:r>
    </w:p>
    <w:p>
      <w:pPr>
        <w:spacing w:after="0"/>
        <w:ind w:left="0"/>
        <w:jc w:val="both"/>
      </w:pPr>
      <w:r>
        <w:rPr>
          <w:rFonts w:ascii="Times New Roman"/>
          <w:b w:val="false"/>
          <w:i w:val="false"/>
          <w:color w:val="000000"/>
          <w:sz w:val="28"/>
        </w:rPr>
        <w:t xml:space="preserve">
      79) утверждение правил лицензирования экспорта и импорта продукции; </w:t>
      </w:r>
    </w:p>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утверждение</w:t>
      </w:r>
      <w:r>
        <w:rPr>
          <w:rFonts w:ascii="Times New Roman"/>
          <w:b w:val="false"/>
          <w:i w:val="false"/>
          <w:color w:val="000000"/>
          <w:sz w:val="28"/>
        </w:rPr>
        <w:t xml:space="preserve"> правил оформления гарантийных обязательств импортеров (конечных пользователей) и проверок их исполнения; </w:t>
      </w:r>
    </w:p>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утверждение</w:t>
      </w:r>
      <w:r>
        <w:rPr>
          <w:rFonts w:ascii="Times New Roman"/>
          <w:b w:val="false"/>
          <w:i w:val="false"/>
          <w:color w:val="000000"/>
          <w:sz w:val="28"/>
        </w:rPr>
        <w:t xml:space="preserve"> правил выдачи разрешения на транзит продукции; </w:t>
      </w:r>
    </w:p>
    <w:p>
      <w:pPr>
        <w:spacing w:after="0"/>
        <w:ind w:left="0"/>
        <w:jc w:val="both"/>
      </w:pPr>
      <w:r>
        <w:rPr>
          <w:rFonts w:ascii="Times New Roman"/>
          <w:b w:val="false"/>
          <w:i w:val="false"/>
          <w:color w:val="000000"/>
          <w:sz w:val="28"/>
        </w:rPr>
        <w:t xml:space="preserve">
      82) утверждение правил выдачи разрешения на переработку продукции вне территории Республики Казахстан; </w:t>
      </w:r>
    </w:p>
    <w:p>
      <w:pPr>
        <w:spacing w:after="0"/>
        <w:ind w:left="0"/>
        <w:jc w:val="both"/>
      </w:pPr>
      <w:r>
        <w:rPr>
          <w:rFonts w:ascii="Times New Roman"/>
          <w:b w:val="false"/>
          <w:i w:val="false"/>
          <w:color w:val="000000"/>
          <w:sz w:val="28"/>
        </w:rPr>
        <w:t xml:space="preserve">
      83) утверждение квалификационных требований к внутрифирменным системам экспортного контроля участников внешнеэкономической деятельности (заявителей); </w:t>
      </w:r>
    </w:p>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утверждение</w:t>
      </w:r>
      <w:r>
        <w:rPr>
          <w:rFonts w:ascii="Times New Roman"/>
          <w:b w:val="false"/>
          <w:i w:val="false"/>
          <w:color w:val="000000"/>
          <w:sz w:val="28"/>
        </w:rPr>
        <w:t xml:space="preserve"> правил выдачи разрешения на реэкспорт продукции; </w:t>
      </w:r>
    </w:p>
    <w:p>
      <w:pPr>
        <w:spacing w:after="0"/>
        <w:ind w:left="0"/>
        <w:jc w:val="both"/>
      </w:pPr>
      <w:r>
        <w:rPr>
          <w:rFonts w:ascii="Times New Roman"/>
          <w:b w:val="false"/>
          <w:i w:val="false"/>
          <w:color w:val="000000"/>
          <w:sz w:val="28"/>
        </w:rPr>
        <w:t xml:space="preserve">
      85) утверждение порядка учета отдельных видов химической продукции; </w:t>
      </w:r>
    </w:p>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утверждение</w:t>
      </w:r>
      <w:r>
        <w:rPr>
          <w:rFonts w:ascii="Times New Roman"/>
          <w:b w:val="false"/>
          <w:i w:val="false"/>
          <w:color w:val="000000"/>
          <w:sz w:val="28"/>
        </w:rPr>
        <w:t xml:space="preserve"> порядка регистрации и учета химической продукции; </w:t>
      </w:r>
    </w:p>
    <w:p>
      <w:pPr>
        <w:spacing w:after="0"/>
        <w:ind w:left="0"/>
        <w:jc w:val="both"/>
      </w:pPr>
      <w:r>
        <w:rPr>
          <w:rFonts w:ascii="Times New Roman"/>
          <w:b w:val="false"/>
          <w:i w:val="false"/>
          <w:color w:val="000000"/>
          <w:sz w:val="28"/>
        </w:rPr>
        <w:t xml:space="preserve">
      87) утверждение форм заявки и анкеты для регистрации в качестве участника специальной экономической зоны; </w:t>
      </w:r>
    </w:p>
    <w:p>
      <w:pPr>
        <w:spacing w:after="0"/>
        <w:ind w:left="0"/>
        <w:jc w:val="both"/>
      </w:pPr>
      <w:r>
        <w:rPr>
          <w:rFonts w:ascii="Times New Roman"/>
          <w:b w:val="false"/>
          <w:i w:val="false"/>
          <w:color w:val="000000"/>
          <w:sz w:val="28"/>
        </w:rPr>
        <w:t xml:space="preserve">
      88) утверждение требований к технико-экономическому обоснованию создаваемой специальной экономической зоны; </w:t>
      </w:r>
    </w:p>
    <w:p>
      <w:pPr>
        <w:spacing w:after="0"/>
        <w:ind w:left="0"/>
        <w:jc w:val="both"/>
      </w:pPr>
      <w:r>
        <w:rPr>
          <w:rFonts w:ascii="Times New Roman"/>
          <w:b w:val="false"/>
          <w:i w:val="false"/>
          <w:color w:val="000000"/>
          <w:sz w:val="28"/>
        </w:rPr>
        <w:t>
      89) внесение в Правительство Республики Казахстан предложения о создании специальной экономической зоны с приложением концепции соответствующего технико-экономического обоснования создания специальной экономической зоны с оценкой воздействия на окружающую среду, заключения экспертного совета для рассмотрения вопроса целесообразности создания или упразднения специальной экономической зоны;</w:t>
      </w:r>
    </w:p>
    <w:p>
      <w:pPr>
        <w:spacing w:after="0"/>
        <w:ind w:left="0"/>
        <w:jc w:val="both"/>
      </w:pPr>
      <w:r>
        <w:rPr>
          <w:rFonts w:ascii="Times New Roman"/>
          <w:b w:val="false"/>
          <w:i w:val="false"/>
          <w:color w:val="000000"/>
          <w:sz w:val="28"/>
        </w:rPr>
        <w:t>
      90) определение порядка и периодичности представления уполномоченному органу, осуществляющему государственное регулирование в сфере создания, функционирования и упразднения специальных экономических зон, и Единому координационному центру по специальным экономическим зонам в Республике Казахстан отчетности о результатах деятельности специальных экономических зон органом управления специальной экономической зоны;</w:t>
      </w:r>
    </w:p>
    <w:p>
      <w:pPr>
        <w:spacing w:after="0"/>
        <w:ind w:left="0"/>
        <w:jc w:val="both"/>
      </w:pPr>
      <w:r>
        <w:rPr>
          <w:rFonts w:ascii="Times New Roman"/>
          <w:b w:val="false"/>
          <w:i w:val="false"/>
          <w:color w:val="000000"/>
          <w:sz w:val="28"/>
        </w:rPr>
        <w:t xml:space="preserve">
      91) представление на ежегодной основе в Администрацию Президента Республики Казахстан и Правительство Республики Казахстан аналитической информации о результатах деятельности специальных экономических зон; </w:t>
      </w:r>
    </w:p>
    <w:p>
      <w:pPr>
        <w:spacing w:after="0"/>
        <w:ind w:left="0"/>
        <w:jc w:val="both"/>
      </w:pPr>
      <w:r>
        <w:rPr>
          <w:rFonts w:ascii="Times New Roman"/>
          <w:b w:val="false"/>
          <w:i w:val="false"/>
          <w:color w:val="000000"/>
          <w:sz w:val="28"/>
        </w:rPr>
        <w:t xml:space="preserve">
      92) установление требований к составлению бизнес-плана инвестиционного проекта, прилагаемого к заявке на предоставление инвестиционных преференций; </w:t>
      </w:r>
    </w:p>
    <w:p>
      <w:pPr>
        <w:spacing w:after="0"/>
        <w:ind w:left="0"/>
        <w:jc w:val="both"/>
      </w:pPr>
      <w:r>
        <w:rPr>
          <w:rFonts w:ascii="Times New Roman"/>
          <w:b w:val="false"/>
          <w:i w:val="false"/>
          <w:color w:val="000000"/>
          <w:sz w:val="28"/>
        </w:rPr>
        <w:t>
      92-1) установление формы полугодовых отчетов о выполнении инвестиционного контракта;</w:t>
      </w:r>
    </w:p>
    <w:p>
      <w:pPr>
        <w:spacing w:after="0"/>
        <w:ind w:left="0"/>
        <w:jc w:val="both"/>
      </w:pPr>
      <w:r>
        <w:rPr>
          <w:rFonts w:ascii="Times New Roman"/>
          <w:b w:val="false"/>
          <w:i w:val="false"/>
          <w:color w:val="000000"/>
          <w:sz w:val="28"/>
        </w:rPr>
        <w:t>
      92-2) установление формы акта текущего состояния исполнения рабочей программы инвестиционного контракта;</w:t>
      </w:r>
    </w:p>
    <w:p>
      <w:pPr>
        <w:spacing w:after="0"/>
        <w:ind w:left="0"/>
        <w:jc w:val="both"/>
      </w:pPr>
      <w:r>
        <w:rPr>
          <w:rFonts w:ascii="Times New Roman"/>
          <w:b w:val="false"/>
          <w:i w:val="false"/>
          <w:color w:val="000000"/>
          <w:sz w:val="28"/>
        </w:rPr>
        <w:t>
      92-3) утверждение совместного приказа с государственными органами, ответственными за оказание государственных услуг, об определении ответственных лиц для взаимодействия в рамках оказания государственных услуг инвесторам и сопровождения в государственных органах;</w:t>
      </w:r>
    </w:p>
    <w:p>
      <w:pPr>
        <w:spacing w:after="0"/>
        <w:ind w:left="0"/>
        <w:jc w:val="both"/>
      </w:pPr>
      <w:r>
        <w:rPr>
          <w:rFonts w:ascii="Times New Roman"/>
          <w:b w:val="false"/>
          <w:i w:val="false"/>
          <w:color w:val="000000"/>
          <w:sz w:val="28"/>
        </w:rPr>
        <w:t>
      92-4) определение порядка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p>
      <w:pPr>
        <w:spacing w:after="0"/>
        <w:ind w:left="0"/>
        <w:jc w:val="both"/>
      </w:pPr>
      <w:r>
        <w:rPr>
          <w:rFonts w:ascii="Times New Roman"/>
          <w:b w:val="false"/>
          <w:i w:val="false"/>
          <w:color w:val="000000"/>
          <w:sz w:val="28"/>
        </w:rPr>
        <w:t>
      92-5) установление формы заявки юридического лица Республики Казахстан на предоставление инвестиционных преференций;</w:t>
      </w:r>
    </w:p>
    <w:p>
      <w:pPr>
        <w:spacing w:after="0"/>
        <w:ind w:left="0"/>
        <w:jc w:val="both"/>
      </w:pPr>
      <w:r>
        <w:rPr>
          <w:rFonts w:ascii="Times New Roman"/>
          <w:b w:val="false"/>
          <w:i w:val="false"/>
          <w:color w:val="000000"/>
          <w:sz w:val="28"/>
        </w:rPr>
        <w:t>
      92-6) определение порядка приема, регистрации и рассмотрения заявки на предоставление инвестиционных преференций;</w:t>
      </w:r>
    </w:p>
    <w:p>
      <w:pPr>
        <w:spacing w:after="0"/>
        <w:ind w:left="0"/>
        <w:jc w:val="both"/>
      </w:pPr>
      <w:r>
        <w:rPr>
          <w:rFonts w:ascii="Times New Roman"/>
          <w:b w:val="false"/>
          <w:i w:val="false"/>
          <w:color w:val="000000"/>
          <w:sz w:val="28"/>
        </w:rPr>
        <w:t>
      92-7) заключение инвестиционного контракта с юридическим лицом Республики Казахстан, реализующим инвестиционный проект;</w:t>
      </w:r>
    </w:p>
    <w:p>
      <w:pPr>
        <w:spacing w:after="0"/>
        <w:ind w:left="0"/>
        <w:jc w:val="both"/>
      </w:pPr>
      <w:r>
        <w:rPr>
          <w:rFonts w:ascii="Times New Roman"/>
          <w:b w:val="false"/>
          <w:i w:val="false"/>
          <w:color w:val="000000"/>
          <w:sz w:val="28"/>
        </w:rPr>
        <w:t>
      92-8) направление инвестору уведомления о досрочном прекращении действия инвестиционного контракта в одностороннем порядке;</w:t>
      </w:r>
    </w:p>
    <w:p>
      <w:pPr>
        <w:spacing w:after="0"/>
        <w:ind w:left="0"/>
        <w:jc w:val="both"/>
      </w:pPr>
      <w:r>
        <w:rPr>
          <w:rFonts w:ascii="Times New Roman"/>
          <w:b w:val="false"/>
          <w:i w:val="false"/>
          <w:color w:val="000000"/>
          <w:sz w:val="28"/>
        </w:rPr>
        <w:t>
      92-9) утверждение общего классификатора видов экономической деятельности;</w:t>
      </w:r>
    </w:p>
    <w:p>
      <w:pPr>
        <w:spacing w:after="0"/>
        <w:ind w:left="0"/>
        <w:jc w:val="both"/>
      </w:pPr>
      <w:r>
        <w:rPr>
          <w:rFonts w:ascii="Times New Roman"/>
          <w:b w:val="false"/>
          <w:i w:val="false"/>
          <w:color w:val="000000"/>
          <w:sz w:val="28"/>
        </w:rPr>
        <w:t>
      92-10) утверждение классификатора продукции по видам экономической деятельности;</w:t>
      </w:r>
    </w:p>
    <w:p>
      <w:pPr>
        <w:spacing w:after="0"/>
        <w:ind w:left="0"/>
        <w:jc w:val="both"/>
      </w:pPr>
      <w:r>
        <w:rPr>
          <w:rFonts w:ascii="Times New Roman"/>
          <w:b w:val="false"/>
          <w:i w:val="false"/>
          <w:color w:val="000000"/>
          <w:sz w:val="28"/>
        </w:rPr>
        <w:t>
      92-11) принятие решения о безвозмездной передаче предоставленного государственного натурного гранта в собственность или землепользование;</w:t>
      </w:r>
    </w:p>
    <w:bookmarkStart w:name="z1703" w:id="68"/>
    <w:p>
      <w:pPr>
        <w:spacing w:after="0"/>
        <w:ind w:left="0"/>
        <w:jc w:val="both"/>
      </w:pPr>
      <w:r>
        <w:rPr>
          <w:rFonts w:ascii="Times New Roman"/>
          <w:b w:val="false"/>
          <w:i w:val="false"/>
          <w:color w:val="000000"/>
          <w:sz w:val="28"/>
        </w:rPr>
        <w:t>
      92-12) утверждение порядка приема и регистрации заявки на предоставление инвестиционных преференций в рамках реализации специального инвестиционного проекта;</w:t>
      </w:r>
    </w:p>
    <w:bookmarkEnd w:id="68"/>
    <w:bookmarkStart w:name="z1704" w:id="69"/>
    <w:p>
      <w:pPr>
        <w:spacing w:after="0"/>
        <w:ind w:left="0"/>
        <w:jc w:val="both"/>
      </w:pPr>
      <w:r>
        <w:rPr>
          <w:rFonts w:ascii="Times New Roman"/>
          <w:b w:val="false"/>
          <w:i w:val="false"/>
          <w:color w:val="000000"/>
          <w:sz w:val="28"/>
        </w:rPr>
        <w:t>
      92-13) утверждение формы заявки на предоставление инвестиционных преференций в рамках реализации специального инвестиционного проекта;</w:t>
      </w:r>
    </w:p>
    <w:bookmarkEnd w:id="69"/>
    <w:bookmarkStart w:name="z1705" w:id="70"/>
    <w:p>
      <w:pPr>
        <w:spacing w:after="0"/>
        <w:ind w:left="0"/>
        <w:jc w:val="both"/>
      </w:pPr>
      <w:r>
        <w:rPr>
          <w:rFonts w:ascii="Times New Roman"/>
          <w:b w:val="false"/>
          <w:i w:val="false"/>
          <w:color w:val="000000"/>
          <w:sz w:val="28"/>
        </w:rPr>
        <w:t>
      92-14) утверждение порядка и условий заключения и расторжения специального инвестиционного контракта;</w:t>
      </w:r>
    </w:p>
    <w:bookmarkEnd w:id="70"/>
    <w:bookmarkStart w:name="z1706" w:id="71"/>
    <w:p>
      <w:pPr>
        <w:spacing w:after="0"/>
        <w:ind w:left="0"/>
        <w:jc w:val="both"/>
      </w:pPr>
      <w:r>
        <w:rPr>
          <w:rFonts w:ascii="Times New Roman"/>
          <w:b w:val="false"/>
          <w:i w:val="false"/>
          <w:color w:val="000000"/>
          <w:sz w:val="28"/>
        </w:rPr>
        <w:t>
      92-15) утверждение типового специального инвестиционного контракта;</w:t>
      </w:r>
    </w:p>
    <w:bookmarkEnd w:id="71"/>
    <w:bookmarkStart w:name="z1707" w:id="72"/>
    <w:p>
      <w:pPr>
        <w:spacing w:after="0"/>
        <w:ind w:left="0"/>
        <w:jc w:val="both"/>
      </w:pPr>
      <w:r>
        <w:rPr>
          <w:rFonts w:ascii="Times New Roman"/>
          <w:b w:val="false"/>
          <w:i w:val="false"/>
          <w:color w:val="000000"/>
          <w:sz w:val="28"/>
        </w:rPr>
        <w:t>
      92-16) подготовка специального инвестиционного контракта;</w:t>
      </w:r>
    </w:p>
    <w:bookmarkEnd w:id="72"/>
    <w:bookmarkStart w:name="z1708" w:id="73"/>
    <w:p>
      <w:pPr>
        <w:spacing w:after="0"/>
        <w:ind w:left="0"/>
        <w:jc w:val="both"/>
      </w:pPr>
      <w:r>
        <w:rPr>
          <w:rFonts w:ascii="Times New Roman"/>
          <w:b w:val="false"/>
          <w:i w:val="false"/>
          <w:color w:val="000000"/>
          <w:sz w:val="28"/>
        </w:rPr>
        <w:t>
      92-17) утверждение совместно с уполномоченным органом в сфере развития агропромышленного комплекса по согласованию с уполномоченным органом в сфере таможенного дела правил и сроков признания целевого использования условно выпущенных товаров, помещенных под таможенную процедуру выпуска для внутреннего потребления, в отношении которых предоставлены льготы по уплате ввозных таможенных пошлин, налогов, сопряженные с ограничениями по пользованию и (или) распоряжению товарами, ввезенными на таможенную территорию Таможенного союза в рамках реализации специальных инвестиционных контрактов;</w:t>
      </w:r>
    </w:p>
    <w:bookmarkEnd w:id="73"/>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определение</w:t>
      </w:r>
      <w:r>
        <w:rPr>
          <w:rFonts w:ascii="Times New Roman"/>
          <w:b w:val="false"/>
          <w:i w:val="false"/>
          <w:color w:val="000000"/>
          <w:sz w:val="28"/>
        </w:rPr>
        <w:t xml:space="preserve"> порядка приема, регистрации и рассмотрения заявки на предоставление инвестиционных преференций; </w:t>
      </w:r>
    </w:p>
    <w:p>
      <w:pPr>
        <w:spacing w:after="0"/>
        <w:ind w:left="0"/>
        <w:jc w:val="both"/>
      </w:pPr>
      <w:r>
        <w:rPr>
          <w:rFonts w:ascii="Times New Roman"/>
          <w:b w:val="false"/>
          <w:i w:val="false"/>
          <w:color w:val="000000"/>
          <w:sz w:val="28"/>
        </w:rPr>
        <w:t>
      93-1) организация специально отведенного места, предназначенного для приема заявлений на оказание государственных услуг и выдачи их результатов инвесторам или их законным представителям, а также оказания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 для создания и функционирования "одного окна" для инвесторов;</w:t>
      </w:r>
    </w:p>
    <w:p>
      <w:pPr>
        <w:spacing w:after="0"/>
        <w:ind w:left="0"/>
        <w:jc w:val="both"/>
      </w:pPr>
      <w:r>
        <w:rPr>
          <w:rFonts w:ascii="Times New Roman"/>
          <w:b w:val="false"/>
          <w:i w:val="false"/>
          <w:color w:val="000000"/>
          <w:sz w:val="28"/>
        </w:rPr>
        <w:t>
      93-2) внесение ходатайства перед центральными и местными исполнительными органами о рассмотрении обращения инвестора и внесении документов инвесторов в государственные органы;</w:t>
      </w:r>
    </w:p>
    <w:p>
      <w:pPr>
        <w:spacing w:after="0"/>
        <w:ind w:left="0"/>
        <w:jc w:val="both"/>
      </w:pPr>
      <w:r>
        <w:rPr>
          <w:rFonts w:ascii="Times New Roman"/>
          <w:b w:val="false"/>
          <w:i w:val="false"/>
          <w:color w:val="000000"/>
          <w:sz w:val="28"/>
        </w:rPr>
        <w:t>
      93-3)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p>
      <w:pPr>
        <w:spacing w:after="0"/>
        <w:ind w:left="0"/>
        <w:jc w:val="both"/>
      </w:pPr>
      <w:r>
        <w:rPr>
          <w:rFonts w:ascii="Times New Roman"/>
          <w:b w:val="false"/>
          <w:i w:val="false"/>
          <w:color w:val="000000"/>
          <w:sz w:val="28"/>
        </w:rPr>
        <w:t>
      93-4) привлечение в пределах своей компетенции и в целях выполнения возложенных задач специалистов соответствующих государственных органов, консультантов и экспертов из числа физических и юридических лиц Республики Казахстан;</w:t>
      </w:r>
    </w:p>
    <w:p>
      <w:pPr>
        <w:spacing w:after="0"/>
        <w:ind w:left="0"/>
        <w:jc w:val="both"/>
      </w:pPr>
      <w:r>
        <w:rPr>
          <w:rFonts w:ascii="Times New Roman"/>
          <w:b w:val="false"/>
          <w:i w:val="false"/>
          <w:color w:val="000000"/>
          <w:sz w:val="28"/>
        </w:rPr>
        <w:t xml:space="preserve">
      94) утверждение типовых договоров об осуществлении деятельности; </w:t>
      </w:r>
    </w:p>
    <w:p>
      <w:pPr>
        <w:spacing w:after="0"/>
        <w:ind w:left="0"/>
        <w:jc w:val="both"/>
      </w:pPr>
      <w:r>
        <w:rPr>
          <w:rFonts w:ascii="Times New Roman"/>
          <w:b w:val="false"/>
          <w:i w:val="false"/>
          <w:color w:val="000000"/>
          <w:sz w:val="28"/>
        </w:rPr>
        <w:t>
      95) создание экспертного совета для рассмотрения вопроса целесообразности создания или упразднения специальной экономической зоны и утверждения положения о нем;</w:t>
      </w:r>
    </w:p>
    <w:p>
      <w:pPr>
        <w:spacing w:after="0"/>
        <w:ind w:left="0"/>
        <w:jc w:val="both"/>
      </w:pPr>
      <w:r>
        <w:rPr>
          <w:rFonts w:ascii="Times New Roman"/>
          <w:b w:val="false"/>
          <w:i w:val="false"/>
          <w:color w:val="000000"/>
          <w:sz w:val="28"/>
        </w:rPr>
        <w:t>
      96) утверждение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w:t>
      </w:r>
    </w:p>
    <w:p>
      <w:pPr>
        <w:spacing w:after="0"/>
        <w:ind w:left="0"/>
        <w:jc w:val="both"/>
      </w:pPr>
      <w:r>
        <w:rPr>
          <w:rFonts w:ascii="Times New Roman"/>
          <w:b w:val="false"/>
          <w:i w:val="false"/>
          <w:color w:val="000000"/>
          <w:sz w:val="28"/>
        </w:rPr>
        <w:t xml:space="preserve">
      96-1) утверждение типового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 </w:t>
      </w:r>
    </w:p>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утверждение</w:t>
      </w:r>
      <w:r>
        <w:rPr>
          <w:rFonts w:ascii="Times New Roman"/>
          <w:b w:val="false"/>
          <w:i w:val="false"/>
          <w:color w:val="000000"/>
          <w:sz w:val="28"/>
        </w:rPr>
        <w:t xml:space="preserve">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 </w:t>
      </w:r>
    </w:p>
    <w:p>
      <w:pPr>
        <w:spacing w:after="0"/>
        <w:ind w:left="0"/>
        <w:jc w:val="both"/>
      </w:pPr>
      <w:r>
        <w:rPr>
          <w:rFonts w:ascii="Times New Roman"/>
          <w:b w:val="false"/>
          <w:i w:val="false"/>
          <w:color w:val="000000"/>
          <w:sz w:val="28"/>
        </w:rPr>
        <w:t>
      97-1) утверждение типового договора временного возмездного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зона;</w:t>
      </w:r>
    </w:p>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утверждение</w:t>
      </w:r>
      <w:r>
        <w:rPr>
          <w:rFonts w:ascii="Times New Roman"/>
          <w:b w:val="false"/>
          <w:i w:val="false"/>
          <w:color w:val="000000"/>
          <w:sz w:val="28"/>
        </w:rPr>
        <w:t xml:space="preserve"> требований к оформлению концепции создания специальной экономической зоны; </w:t>
      </w:r>
    </w:p>
    <w:p>
      <w:pPr>
        <w:spacing w:after="0"/>
        <w:ind w:left="0"/>
        <w:jc w:val="both"/>
      </w:pPr>
      <w:r>
        <w:rPr>
          <w:rFonts w:ascii="Times New Roman"/>
          <w:b w:val="false"/>
          <w:i w:val="false"/>
          <w:color w:val="000000"/>
          <w:sz w:val="28"/>
        </w:rPr>
        <w:t>
      98-1) утверждение порядка и критериев отбора проектов потенциального участника специальной экономической зоны, заявителя, участника специальной экономической зоны;</w:t>
      </w:r>
    </w:p>
    <w:p>
      <w:pPr>
        <w:spacing w:after="0"/>
        <w:ind w:left="0"/>
        <w:jc w:val="both"/>
      </w:pPr>
      <w:r>
        <w:rPr>
          <w:rFonts w:ascii="Times New Roman"/>
          <w:b w:val="false"/>
          <w:i w:val="false"/>
          <w:color w:val="000000"/>
          <w:sz w:val="28"/>
        </w:rPr>
        <w:t>
      98-2) утверждение методики оценки эффективности деятельности специальных экономических зон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98-3) направление технико-экономического обоснования создаваемой специальной экономической зоны в заинтересованные государственные органы для проведения соответствующих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98-4) установление актов неисполнения участником специальной экономической зоны обязательств, определенных договором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xml:space="preserve">
      99) утверждение перечня документов предоставляемых для допуска в качестве лица, осуществляющего вспомогательный вид деятельности; </w:t>
      </w:r>
    </w:p>
    <w:p>
      <w:pPr>
        <w:spacing w:after="0"/>
        <w:ind w:left="0"/>
        <w:jc w:val="both"/>
      </w:pPr>
      <w:r>
        <w:rPr>
          <w:rFonts w:ascii="Times New Roman"/>
          <w:b w:val="false"/>
          <w:i w:val="false"/>
          <w:color w:val="000000"/>
          <w:sz w:val="28"/>
        </w:rPr>
        <w:t>
      100) определение порядка проведения конкурсного отбора лиц для управления управляющей компанией, а также квалификационных требований к ним;</w:t>
      </w:r>
    </w:p>
    <w:p>
      <w:pPr>
        <w:spacing w:after="0"/>
        <w:ind w:left="0"/>
        <w:jc w:val="both"/>
      </w:pPr>
      <w:r>
        <w:rPr>
          <w:rFonts w:ascii="Times New Roman"/>
          <w:b w:val="false"/>
          <w:i w:val="false"/>
          <w:color w:val="000000"/>
          <w:sz w:val="28"/>
        </w:rPr>
        <w:t>
      100-1) определение срока выполнения администрацией специальной экономической зоны функции управляющей компании до создания управляющей компании;</w:t>
      </w:r>
    </w:p>
    <w:p>
      <w:pPr>
        <w:spacing w:after="0"/>
        <w:ind w:left="0"/>
        <w:jc w:val="both"/>
      </w:pPr>
      <w:r>
        <w:rPr>
          <w:rFonts w:ascii="Times New Roman"/>
          <w:b w:val="false"/>
          <w:i w:val="false"/>
          <w:color w:val="000000"/>
          <w:sz w:val="28"/>
        </w:rPr>
        <w:t>
      101) определение порядка распространения и обеспечения пользователей официальными изданиями нормативных технических документов;</w:t>
      </w:r>
    </w:p>
    <w:p>
      <w:pPr>
        <w:spacing w:after="0"/>
        <w:ind w:left="0"/>
        <w:jc w:val="both"/>
      </w:pPr>
      <w:r>
        <w:rPr>
          <w:rFonts w:ascii="Times New Roman"/>
          <w:b w:val="false"/>
          <w:i w:val="false"/>
          <w:color w:val="000000"/>
          <w:sz w:val="28"/>
        </w:rPr>
        <w:t>
      102) утверждение порядка и организация подготовки, переподготовки, повышения квалификации экспертов-аудиторов по подтверждению соответствия, определению страны происхождения товара, статуса товара Таможенного союза или иностранного товара и их аттестация, а также утверждение разрешительных требований к ним;</w:t>
      </w:r>
    </w:p>
    <w:p>
      <w:pPr>
        <w:spacing w:after="0"/>
        <w:ind w:left="0"/>
        <w:jc w:val="both"/>
      </w:pPr>
      <w:r>
        <w:rPr>
          <w:rFonts w:ascii="Times New Roman"/>
          <w:b w:val="false"/>
          <w:i w:val="false"/>
          <w:color w:val="000000"/>
          <w:sz w:val="28"/>
        </w:rPr>
        <w:t xml:space="preserve">
      103) утверждение плана по разработке технических регламентов; </w:t>
      </w:r>
    </w:p>
    <w:p>
      <w:pPr>
        <w:spacing w:after="0"/>
        <w:ind w:left="0"/>
        <w:jc w:val="both"/>
      </w:pPr>
      <w:r>
        <w:rPr>
          <w:rFonts w:ascii="Times New Roman"/>
          <w:b w:val="false"/>
          <w:i w:val="false"/>
          <w:color w:val="000000"/>
          <w:sz w:val="28"/>
        </w:rPr>
        <w:t xml:space="preserve">
      104) определение порядка разработки, согласования, учета, утверждения, экспертизы, изменения, отмены и введения в действие национальных стандартов, предварительных национальных стандартов и классификаторов технико-экономической информации, за исключением военных стандартов на товары (продукцию), работы и услуги военного и двойного назначения; </w:t>
      </w:r>
    </w:p>
    <w:p>
      <w:pPr>
        <w:spacing w:after="0"/>
        <w:ind w:left="0"/>
        <w:jc w:val="both"/>
      </w:pPr>
      <w:r>
        <w:rPr>
          <w:rFonts w:ascii="Times New Roman"/>
          <w:b w:val="false"/>
          <w:i w:val="false"/>
          <w:color w:val="000000"/>
          <w:sz w:val="28"/>
        </w:rPr>
        <w:t xml:space="preserve">
      105) определение порядка учета и применения международных, региональных стандартов и стандартов иностранных государств, стандартов организаций, классификаторов технико-экономической информации, правил, норм и рекомендаций иностранных государств по стандартизации, подтверждению соответствия и аккредитации на территории Республики Казахстан, за исключением применения их в стандартах организаций; </w:t>
      </w:r>
    </w:p>
    <w:p>
      <w:pPr>
        <w:spacing w:after="0"/>
        <w:ind w:left="0"/>
        <w:jc w:val="both"/>
      </w:pPr>
      <w:r>
        <w:rPr>
          <w:rFonts w:ascii="Times New Roman"/>
          <w:b w:val="false"/>
          <w:i w:val="false"/>
          <w:color w:val="000000"/>
          <w:sz w:val="28"/>
        </w:rPr>
        <w:t xml:space="preserve">
      106) установление порядка разработки планов государственной стандартизации; </w:t>
      </w:r>
    </w:p>
    <w:p>
      <w:pPr>
        <w:spacing w:after="0"/>
        <w:ind w:left="0"/>
        <w:jc w:val="both"/>
      </w:pPr>
      <w:r>
        <w:rPr>
          <w:rFonts w:ascii="Times New Roman"/>
          <w:b w:val="false"/>
          <w:i w:val="false"/>
          <w:color w:val="000000"/>
          <w:sz w:val="28"/>
        </w:rPr>
        <w:t xml:space="preserve">
      107) определение порядка разработки, обеспечения консенсуса, утверждения, учета, регистрации, обозначения, изменения, отмены, актуализации, хранения, издания, распространения, соблюдения авторских прав разработчика и введения в действие неправительственных стандартов; </w:t>
      </w:r>
    </w:p>
    <w:p>
      <w:pPr>
        <w:spacing w:after="0"/>
        <w:ind w:left="0"/>
        <w:jc w:val="both"/>
      </w:pPr>
      <w:r>
        <w:rPr>
          <w:rFonts w:ascii="Times New Roman"/>
          <w:b w:val="false"/>
          <w:i w:val="false"/>
          <w:color w:val="000000"/>
          <w:sz w:val="28"/>
        </w:rPr>
        <w:t xml:space="preserve">
      108) установление формы каталожного листа продукции; </w:t>
      </w:r>
    </w:p>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утверждение</w:t>
      </w:r>
      <w:r>
        <w:rPr>
          <w:rFonts w:ascii="Times New Roman"/>
          <w:b w:val="false"/>
          <w:i w:val="false"/>
          <w:color w:val="000000"/>
          <w:sz w:val="28"/>
        </w:rPr>
        <w:t xml:space="preserve"> правил создания и ведения депозитария классификаторов технико-экономической информации; </w:t>
      </w:r>
    </w:p>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определение</w:t>
      </w:r>
      <w:r>
        <w:rPr>
          <w:rFonts w:ascii="Times New Roman"/>
          <w:b w:val="false"/>
          <w:i w:val="false"/>
          <w:color w:val="000000"/>
          <w:sz w:val="28"/>
        </w:rPr>
        <w:t xml:space="preserve"> порядка формирования и ведения Единого государственного фонда нормативных технических документов; </w:t>
      </w:r>
    </w:p>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установление</w:t>
      </w:r>
      <w:r>
        <w:rPr>
          <w:rFonts w:ascii="Times New Roman"/>
          <w:b w:val="false"/>
          <w:i w:val="false"/>
          <w:color w:val="000000"/>
          <w:sz w:val="28"/>
        </w:rPr>
        <w:t xml:space="preserve"> порядка разработки, экспертизы, принятия, изменения и отмены технических регламентов; </w:t>
      </w:r>
    </w:p>
    <w:p>
      <w:pPr>
        <w:spacing w:after="0"/>
        <w:ind w:left="0"/>
        <w:jc w:val="both"/>
      </w:pPr>
      <w:r>
        <w:rPr>
          <w:rFonts w:ascii="Times New Roman"/>
          <w:b w:val="false"/>
          <w:i w:val="false"/>
          <w:color w:val="000000"/>
          <w:sz w:val="28"/>
        </w:rPr>
        <w:t xml:space="preserve">
      112) установление форм сертификата соответствия, декларации о соответствии, </w:t>
      </w:r>
      <w:r>
        <w:rPr>
          <w:rFonts w:ascii="Times New Roman"/>
          <w:b w:val="false"/>
          <w:i w:val="false"/>
          <w:color w:val="000000"/>
          <w:sz w:val="28"/>
        </w:rPr>
        <w:t>сертификата</w:t>
      </w:r>
      <w:r>
        <w:rPr>
          <w:rFonts w:ascii="Times New Roman"/>
          <w:b w:val="false"/>
          <w:i w:val="false"/>
          <w:color w:val="000000"/>
          <w:sz w:val="28"/>
        </w:rPr>
        <w:t xml:space="preserve"> по определению страны происхождения товара и организация их изготовления; </w:t>
      </w:r>
    </w:p>
    <w:p>
      <w:pPr>
        <w:spacing w:after="0"/>
        <w:ind w:left="0"/>
        <w:jc w:val="both"/>
      </w:pPr>
      <w:r>
        <w:rPr>
          <w:rFonts w:ascii="Times New Roman"/>
          <w:b w:val="false"/>
          <w:i w:val="false"/>
          <w:color w:val="000000"/>
          <w:sz w:val="28"/>
        </w:rPr>
        <w:t>
      113) утверждение правил по определению страны происхождения товара, выдаче сертификата о происхождении товара и отмене его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114)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114-1) установление порядка осуществления изъятия и отзыва продукции, не соответствующей требованиям технических регламентов;</w:t>
      </w:r>
    </w:p>
    <w:p>
      <w:pPr>
        <w:spacing w:after="0"/>
        <w:ind w:left="0"/>
        <w:jc w:val="both"/>
      </w:pPr>
      <w:r>
        <w:rPr>
          <w:rFonts w:ascii="Times New Roman"/>
          <w:b w:val="false"/>
          <w:i w:val="false"/>
          <w:color w:val="000000"/>
          <w:sz w:val="28"/>
        </w:rPr>
        <w:t xml:space="preserve">
      115) определение порядка распространения официальных изданий нормативных документов по стандартизации, за исключением стандартов организации, стандартов консорциума и военных стандартов на товары (продукцию), работы и услуги военного и двойного назначения, участия в работе международных организаций по стандартизации и взаимодействия с иностранными организациями; </w:t>
      </w:r>
    </w:p>
    <w:p>
      <w:pPr>
        <w:spacing w:after="0"/>
        <w:ind w:left="0"/>
        <w:jc w:val="both"/>
      </w:pPr>
      <w:r>
        <w:rPr>
          <w:rFonts w:ascii="Times New Roman"/>
          <w:b w:val="false"/>
          <w:i w:val="false"/>
          <w:color w:val="000000"/>
          <w:sz w:val="28"/>
        </w:rPr>
        <w:t xml:space="preserve">
      116) утверждение правил проведения аттестации и переаттестации технических экспертов в области обеспечения единства измерений и поверителей средств измерений, а также квалификационных требований к ним; </w:t>
      </w:r>
    </w:p>
    <w:p>
      <w:pPr>
        <w:spacing w:after="0"/>
        <w:ind w:left="0"/>
        <w:jc w:val="both"/>
      </w:pPr>
      <w:r>
        <w:rPr>
          <w:rFonts w:ascii="Times New Roman"/>
          <w:b w:val="false"/>
          <w:i w:val="false"/>
          <w:color w:val="000000"/>
          <w:sz w:val="28"/>
        </w:rPr>
        <w:t xml:space="preserve">
      117) определение порядка повышения квалификации и переподготовки кадров в области обеспечения единства измерений; </w:t>
      </w:r>
    </w:p>
    <w:p>
      <w:pPr>
        <w:spacing w:after="0"/>
        <w:ind w:left="0"/>
        <w:jc w:val="both"/>
      </w:pPr>
      <w:r>
        <w:rPr>
          <w:rFonts w:ascii="Times New Roman"/>
          <w:b w:val="false"/>
          <w:i w:val="false"/>
          <w:color w:val="000000"/>
          <w:sz w:val="28"/>
        </w:rPr>
        <w:t xml:space="preserve">
      118) утверждение государственных эталонов единиц величин в качестве исходных на территории Республики Казахстан; </w:t>
      </w:r>
    </w:p>
    <w:p>
      <w:pPr>
        <w:spacing w:after="0"/>
        <w:ind w:left="0"/>
        <w:jc w:val="both"/>
      </w:pPr>
      <w:r>
        <w:rPr>
          <w:rFonts w:ascii="Times New Roman"/>
          <w:b w:val="false"/>
          <w:i w:val="false"/>
          <w:color w:val="000000"/>
          <w:sz w:val="28"/>
        </w:rPr>
        <w:t xml:space="preserve">
      119) установление формы сертификатов об утверждении типа средств измерений, сертификатов о метрологической аттестации средств измерений, сертификатов о поверке средств измерений; </w:t>
      </w:r>
    </w:p>
    <w:p>
      <w:pPr>
        <w:spacing w:after="0"/>
        <w:ind w:left="0"/>
        <w:jc w:val="both"/>
      </w:pPr>
      <w:r>
        <w:rPr>
          <w:rFonts w:ascii="Times New Roman"/>
          <w:b w:val="false"/>
          <w:i w:val="false"/>
          <w:color w:val="000000"/>
          <w:sz w:val="28"/>
        </w:rPr>
        <w:t xml:space="preserve">
      120) установление порядка изготовления, хранения и применения поверительных клейм; </w:t>
      </w:r>
    </w:p>
    <w:p>
      <w:pPr>
        <w:spacing w:after="0"/>
        <w:ind w:left="0"/>
        <w:jc w:val="both"/>
      </w:pPr>
      <w:r>
        <w:rPr>
          <w:rFonts w:ascii="Times New Roman"/>
          <w:b w:val="false"/>
          <w:i w:val="false"/>
          <w:color w:val="000000"/>
          <w:sz w:val="28"/>
        </w:rPr>
        <w:t xml:space="preserve">
      121) определение порядка установления принадлежности технических средств к средствам измерений; </w:t>
      </w:r>
    </w:p>
    <w:p>
      <w:pPr>
        <w:spacing w:after="0"/>
        <w:ind w:left="0"/>
        <w:jc w:val="both"/>
      </w:pPr>
      <w:r>
        <w:rPr>
          <w:rFonts w:ascii="Times New Roman"/>
          <w:b w:val="false"/>
          <w:i w:val="false"/>
          <w:color w:val="000000"/>
          <w:sz w:val="28"/>
        </w:rPr>
        <w:t xml:space="preserve">
      122) установление классификации государственных эталонов единиц величин, применяемых на территории Республики Казахстан; </w:t>
      </w:r>
    </w:p>
    <w:p>
      <w:pPr>
        <w:spacing w:after="0"/>
        <w:ind w:left="0"/>
        <w:jc w:val="both"/>
      </w:pPr>
      <w:r>
        <w:rPr>
          <w:rFonts w:ascii="Times New Roman"/>
          <w:b w:val="false"/>
          <w:i w:val="false"/>
          <w:color w:val="000000"/>
          <w:sz w:val="28"/>
        </w:rPr>
        <w:t xml:space="preserve">
      123) определение общих метрологических требований к средствам, методам и результатам измерений, методикам поверки средств измерений; </w:t>
      </w:r>
    </w:p>
    <w:p>
      <w:pPr>
        <w:spacing w:after="0"/>
        <w:ind w:left="0"/>
        <w:jc w:val="both"/>
      </w:pPr>
      <w:r>
        <w:rPr>
          <w:rFonts w:ascii="Times New Roman"/>
          <w:b w:val="false"/>
          <w:i w:val="false"/>
          <w:color w:val="000000"/>
          <w:sz w:val="28"/>
        </w:rPr>
        <w:t xml:space="preserve">
      124) установление формы сертификата соответствия, декларации о соответствии и организация их изготовления; </w:t>
      </w:r>
    </w:p>
    <w:p>
      <w:pPr>
        <w:spacing w:after="0"/>
        <w:ind w:left="0"/>
        <w:jc w:val="both"/>
      </w:pPr>
      <w:r>
        <w:rPr>
          <w:rFonts w:ascii="Times New Roman"/>
          <w:b w:val="false"/>
          <w:i w:val="false"/>
          <w:color w:val="000000"/>
          <w:sz w:val="28"/>
        </w:rPr>
        <w:t xml:space="preserve">
      125) создание апелляционной комиссии для рассмотрения жалоб (апелляций); </w:t>
      </w:r>
    </w:p>
    <w:p>
      <w:pPr>
        <w:spacing w:after="0"/>
        <w:ind w:left="0"/>
        <w:jc w:val="both"/>
      </w:pPr>
      <w:r>
        <w:rPr>
          <w:rFonts w:ascii="Times New Roman"/>
          <w:b w:val="false"/>
          <w:i w:val="false"/>
          <w:color w:val="000000"/>
          <w:sz w:val="28"/>
        </w:rPr>
        <w:t xml:space="preserve">
      126) утверждение в области оценки соответствия формы заявки на аккредитацию, заявляемой области аккредитации, на бумажном и электронном носителях, паспорта для испытательных, поверочных, калибровочных лабораторий (центров), юридических лиц, осуществляющих метрологическую аттестацию, методик выполнения измерений, сведений о персонале, выполняющем работы по оценке соответствия, для органов по подтверждению соответствия; </w:t>
      </w:r>
    </w:p>
    <w:p>
      <w:pPr>
        <w:spacing w:after="0"/>
        <w:ind w:left="0"/>
        <w:jc w:val="both"/>
      </w:pPr>
      <w:r>
        <w:rPr>
          <w:rFonts w:ascii="Times New Roman"/>
          <w:b w:val="false"/>
          <w:i w:val="false"/>
          <w:color w:val="000000"/>
          <w:sz w:val="28"/>
        </w:rPr>
        <w:t xml:space="preserve">
      127) утверждение типовых предаккредитационных и постаккредитационных договоров в области оценки соответствия; </w:t>
      </w:r>
    </w:p>
    <w:p>
      <w:pPr>
        <w:spacing w:after="0"/>
        <w:ind w:left="0"/>
        <w:jc w:val="both"/>
      </w:pPr>
      <w:r>
        <w:rPr>
          <w:rFonts w:ascii="Times New Roman"/>
          <w:b w:val="false"/>
          <w:i w:val="false"/>
          <w:color w:val="000000"/>
          <w:sz w:val="28"/>
        </w:rPr>
        <w:t xml:space="preserve">
      128) утверждение технических регламентов; </w:t>
      </w:r>
    </w:p>
    <w:p>
      <w:pPr>
        <w:spacing w:after="0"/>
        <w:ind w:left="0"/>
        <w:jc w:val="both"/>
      </w:pPr>
      <w:r>
        <w:rPr>
          <w:rFonts w:ascii="Times New Roman"/>
          <w:b w:val="false"/>
          <w:i w:val="false"/>
          <w:color w:val="000000"/>
          <w:sz w:val="28"/>
        </w:rPr>
        <w:t xml:space="preserve">
      129) установление порядка создания, работы, ликвидации технических комитетов по стандартизации; </w:t>
      </w:r>
    </w:p>
    <w:p>
      <w:pPr>
        <w:spacing w:after="0"/>
        <w:ind w:left="0"/>
        <w:jc w:val="both"/>
      </w:pPr>
      <w:r>
        <w:rPr>
          <w:rFonts w:ascii="Times New Roman"/>
          <w:b w:val="false"/>
          <w:i w:val="false"/>
          <w:color w:val="000000"/>
          <w:sz w:val="28"/>
        </w:rPr>
        <w:t xml:space="preserve">
      130) установление порядка разработки планов государственной стандартизации; </w:t>
      </w:r>
    </w:p>
    <w:p>
      <w:pPr>
        <w:spacing w:after="0"/>
        <w:ind w:left="0"/>
        <w:jc w:val="both"/>
      </w:pPr>
      <w:r>
        <w:rPr>
          <w:rFonts w:ascii="Times New Roman"/>
          <w:b w:val="false"/>
          <w:i w:val="false"/>
          <w:color w:val="000000"/>
          <w:sz w:val="28"/>
        </w:rPr>
        <w:t>
      131) государственная регистрация залога права недропользования (доли в праве недропользования);</w:t>
      </w:r>
    </w:p>
    <w:p>
      <w:pPr>
        <w:spacing w:after="0"/>
        <w:ind w:left="0"/>
        <w:jc w:val="both"/>
      </w:pPr>
      <w:r>
        <w:rPr>
          <w:rFonts w:ascii="Times New Roman"/>
          <w:b w:val="false"/>
          <w:i w:val="false"/>
          <w:color w:val="000000"/>
          <w:sz w:val="28"/>
        </w:rPr>
        <w:t>
      132) выдача разрешения на использование ликвидационного фонда в части твердых полезных ископаемых, за исключением урана;</w:t>
      </w:r>
    </w:p>
    <w:p>
      <w:pPr>
        <w:spacing w:after="0"/>
        <w:ind w:left="0"/>
        <w:jc w:val="both"/>
      </w:pPr>
      <w:r>
        <w:rPr>
          <w:rFonts w:ascii="Times New Roman"/>
          <w:b w:val="false"/>
          <w:i w:val="false"/>
          <w:color w:val="000000"/>
          <w:sz w:val="28"/>
        </w:rPr>
        <w:t>
      133) обеспечение доступа к информации о выданных лицензиях и заключенных контрактах на недропользование;</w:t>
      </w:r>
    </w:p>
    <w:p>
      <w:pPr>
        <w:spacing w:after="0"/>
        <w:ind w:left="0"/>
        <w:jc w:val="both"/>
      </w:pPr>
      <w:r>
        <w:rPr>
          <w:rFonts w:ascii="Times New Roman"/>
          <w:b w:val="false"/>
          <w:i w:val="false"/>
          <w:color w:val="000000"/>
          <w:sz w:val="28"/>
        </w:rPr>
        <w:t>
      134) разработка и утверждение типовой формы гарантии за исполнением обязательств недропользователя по ликвидации последствий недропользования;</w:t>
      </w:r>
    </w:p>
    <w:bookmarkStart w:name="z47" w:id="74"/>
    <w:p>
      <w:pPr>
        <w:spacing w:after="0"/>
        <w:ind w:left="0"/>
        <w:jc w:val="both"/>
      </w:pPr>
      <w:r>
        <w:rPr>
          <w:rFonts w:ascii="Times New Roman"/>
          <w:b w:val="false"/>
          <w:i w:val="false"/>
          <w:color w:val="000000"/>
          <w:sz w:val="28"/>
        </w:rPr>
        <w:t>
      135) предоставление и прекращение права недропользования для разведки и добычи твердых полезных ископаемых;</w:t>
      </w:r>
    </w:p>
    <w:bookmarkEnd w:id="74"/>
    <w:bookmarkStart w:name="z48" w:id="75"/>
    <w:p>
      <w:pPr>
        <w:spacing w:after="0"/>
        <w:ind w:left="0"/>
        <w:jc w:val="both"/>
      </w:pPr>
      <w:r>
        <w:rPr>
          <w:rFonts w:ascii="Times New Roman"/>
          <w:b w:val="false"/>
          <w:i w:val="false"/>
          <w:color w:val="000000"/>
          <w:sz w:val="28"/>
        </w:rPr>
        <w:t>
      136) регулирование операций по разведке и добыче твердых полезных ископаемых, за исключением операций по добыче урана;</w:t>
      </w:r>
    </w:p>
    <w:bookmarkEnd w:id="75"/>
    <w:bookmarkStart w:name="z49" w:id="76"/>
    <w:p>
      <w:pPr>
        <w:spacing w:after="0"/>
        <w:ind w:left="0"/>
        <w:jc w:val="both"/>
      </w:pPr>
      <w:r>
        <w:rPr>
          <w:rFonts w:ascii="Times New Roman"/>
          <w:b w:val="false"/>
          <w:i w:val="false"/>
          <w:color w:val="000000"/>
          <w:sz w:val="28"/>
        </w:rPr>
        <w:t>
      137) утверждение Правил выдачи разрешения на застройку территорий залегания полезных ископаемых;</w:t>
      </w:r>
    </w:p>
    <w:bookmarkEnd w:id="76"/>
    <w:bookmarkStart w:name="z50" w:id="77"/>
    <w:p>
      <w:pPr>
        <w:spacing w:after="0"/>
        <w:ind w:left="0"/>
        <w:jc w:val="both"/>
      </w:pPr>
      <w:r>
        <w:rPr>
          <w:rFonts w:ascii="Times New Roman"/>
          <w:b w:val="false"/>
          <w:i w:val="false"/>
          <w:color w:val="000000"/>
          <w:sz w:val="28"/>
        </w:rPr>
        <w:t>
      137-1) разработка и утверждение положения об экспертной комиссии по вопросам недропользования;</w:t>
      </w:r>
    </w:p>
    <w:bookmarkEnd w:id="77"/>
    <w:bookmarkStart w:name="z51" w:id="78"/>
    <w:p>
      <w:pPr>
        <w:spacing w:after="0"/>
        <w:ind w:left="0"/>
        <w:jc w:val="both"/>
      </w:pPr>
      <w:r>
        <w:rPr>
          <w:rFonts w:ascii="Times New Roman"/>
          <w:b w:val="false"/>
          <w:i w:val="false"/>
          <w:color w:val="000000"/>
          <w:sz w:val="28"/>
        </w:rPr>
        <w:t>
      138) разработка и утверждение формы уведомления об изменении контроля над недропользователем;</w:t>
      </w:r>
    </w:p>
    <w:bookmarkEnd w:id="78"/>
    <w:bookmarkStart w:name="z52" w:id="79"/>
    <w:p>
      <w:pPr>
        <w:spacing w:after="0"/>
        <w:ind w:left="0"/>
        <w:jc w:val="both"/>
      </w:pPr>
      <w:r>
        <w:rPr>
          <w:rFonts w:ascii="Times New Roman"/>
          <w:b w:val="false"/>
          <w:i w:val="false"/>
          <w:color w:val="000000"/>
          <w:sz w:val="28"/>
        </w:rPr>
        <w:t>
      138-1) разработка и утверждение по согласованию с уполномоченным органом в области углеводородов программы управления государственным фондом недр;</w:t>
      </w:r>
    </w:p>
    <w:bookmarkEnd w:id="79"/>
    <w:bookmarkStart w:name="z53" w:id="80"/>
    <w:p>
      <w:pPr>
        <w:spacing w:after="0"/>
        <w:ind w:left="0"/>
        <w:jc w:val="both"/>
      </w:pPr>
      <w:r>
        <w:rPr>
          <w:rFonts w:ascii="Times New Roman"/>
          <w:b w:val="false"/>
          <w:i w:val="false"/>
          <w:color w:val="000000"/>
          <w:sz w:val="28"/>
        </w:rPr>
        <w:t>
      139) заключение, осуществление государственной регистрации и хранение контрактов на разведку и добычу твердых полезных ископаемых, за исключением добычи урана;</w:t>
      </w:r>
    </w:p>
    <w:bookmarkEnd w:id="80"/>
    <w:bookmarkStart w:name="z1824" w:id="81"/>
    <w:p>
      <w:pPr>
        <w:spacing w:after="0"/>
        <w:ind w:left="0"/>
        <w:jc w:val="both"/>
      </w:pPr>
      <w:r>
        <w:rPr>
          <w:rFonts w:ascii="Times New Roman"/>
          <w:b w:val="false"/>
          <w:i w:val="false"/>
          <w:color w:val="000000"/>
          <w:sz w:val="28"/>
        </w:rPr>
        <w:t>
      139-1) ведение реестра государственной регистрации контрактов;</w:t>
      </w:r>
    </w:p>
    <w:bookmarkEnd w:id="81"/>
    <w:bookmarkStart w:name="z54" w:id="82"/>
    <w:p>
      <w:pPr>
        <w:spacing w:after="0"/>
        <w:ind w:left="0"/>
        <w:jc w:val="both"/>
      </w:pPr>
      <w:r>
        <w:rPr>
          <w:rFonts w:ascii="Times New Roman"/>
          <w:b w:val="false"/>
          <w:i w:val="false"/>
          <w:color w:val="000000"/>
          <w:sz w:val="28"/>
        </w:rPr>
        <w:t>
      140) разработка и утверждение формы заявления на выдачу (переоформление, продление) лицензии на недропользование;</w:t>
      </w:r>
    </w:p>
    <w:bookmarkEnd w:id="82"/>
    <w:bookmarkStart w:name="z55" w:id="83"/>
    <w:p>
      <w:pPr>
        <w:spacing w:after="0"/>
        <w:ind w:left="0"/>
        <w:jc w:val="both"/>
      </w:pPr>
      <w:r>
        <w:rPr>
          <w:rFonts w:ascii="Times New Roman"/>
          <w:b w:val="false"/>
          <w:i w:val="false"/>
          <w:color w:val="000000"/>
          <w:sz w:val="28"/>
        </w:rPr>
        <w:t>
      141) разработка и утверждение Правил подачи и рассмотрения заявлений на выдачу лицензий на разведку твердых полезных ископаемых;</w:t>
      </w:r>
    </w:p>
    <w:bookmarkEnd w:id="83"/>
    <w:bookmarkStart w:name="z56" w:id="84"/>
    <w:p>
      <w:pPr>
        <w:spacing w:after="0"/>
        <w:ind w:left="0"/>
        <w:jc w:val="both"/>
      </w:pPr>
      <w:r>
        <w:rPr>
          <w:rFonts w:ascii="Times New Roman"/>
          <w:b w:val="false"/>
          <w:i w:val="false"/>
          <w:color w:val="000000"/>
          <w:sz w:val="28"/>
        </w:rPr>
        <w:t>
      141-1) разработка и утверждение Правил подачи и рассмотрения заявлений на выдачу лицензий на добычу твердых полезных ископаемых;</w:t>
      </w:r>
    </w:p>
    <w:bookmarkEnd w:id="84"/>
    <w:bookmarkStart w:name="z57" w:id="85"/>
    <w:p>
      <w:pPr>
        <w:spacing w:after="0"/>
        <w:ind w:left="0"/>
        <w:jc w:val="both"/>
      </w:pPr>
      <w:r>
        <w:rPr>
          <w:rFonts w:ascii="Times New Roman"/>
          <w:b w:val="false"/>
          <w:i w:val="false"/>
          <w:color w:val="000000"/>
          <w:sz w:val="28"/>
        </w:rPr>
        <w:t>
      142) разработка и утверждение формы лицензии на недропользование;</w:t>
      </w:r>
    </w:p>
    <w:bookmarkEnd w:id="85"/>
    <w:bookmarkStart w:name="z58" w:id="86"/>
    <w:p>
      <w:pPr>
        <w:spacing w:after="0"/>
        <w:ind w:left="0"/>
        <w:jc w:val="both"/>
      </w:pPr>
      <w:r>
        <w:rPr>
          <w:rFonts w:ascii="Times New Roman"/>
          <w:b w:val="false"/>
          <w:i w:val="false"/>
          <w:color w:val="000000"/>
          <w:sz w:val="28"/>
        </w:rPr>
        <w:t>
      142-1) разработка и утверждение Правил извещения с использованием информационных систем;</w:t>
      </w:r>
    </w:p>
    <w:bookmarkEnd w:id="86"/>
    <w:bookmarkStart w:name="z59" w:id="87"/>
    <w:p>
      <w:pPr>
        <w:spacing w:after="0"/>
        <w:ind w:left="0"/>
        <w:jc w:val="both"/>
      </w:pPr>
      <w:r>
        <w:rPr>
          <w:rFonts w:ascii="Times New Roman"/>
          <w:b w:val="false"/>
          <w:i w:val="false"/>
          <w:color w:val="000000"/>
          <w:sz w:val="28"/>
        </w:rPr>
        <w:t>
      142-2) утверждение Правил признания производственной деятельности (технологического процесса) субъектов индустриально-инновационной деятельности деятельностью (технологическим процессом), связанной (связанным) с недропользованием;</w:t>
      </w:r>
    </w:p>
    <w:bookmarkEnd w:id="87"/>
    <w:bookmarkStart w:name="z60" w:id="88"/>
    <w:p>
      <w:pPr>
        <w:spacing w:after="0"/>
        <w:ind w:left="0"/>
        <w:jc w:val="both"/>
      </w:pPr>
      <w:r>
        <w:rPr>
          <w:rFonts w:ascii="Times New Roman"/>
          <w:b w:val="false"/>
          <w:i w:val="false"/>
          <w:color w:val="000000"/>
          <w:sz w:val="28"/>
        </w:rPr>
        <w:t>
      143) утверждение Правил стадийности геологоразведки;</w:t>
      </w:r>
    </w:p>
    <w:bookmarkEnd w:id="88"/>
    <w:bookmarkStart w:name="z61" w:id="89"/>
    <w:p>
      <w:pPr>
        <w:spacing w:after="0"/>
        <w:ind w:left="0"/>
        <w:jc w:val="both"/>
      </w:pPr>
      <w:r>
        <w:rPr>
          <w:rFonts w:ascii="Times New Roman"/>
          <w:b w:val="false"/>
          <w:i w:val="false"/>
          <w:color w:val="000000"/>
          <w:sz w:val="28"/>
        </w:rPr>
        <w:t>
      144) утверждение по согласованию с уполномоченным органом в области охраны окружающей среды инструкции по составлению проектных документов по геологическому изучению недр;</w:t>
      </w:r>
    </w:p>
    <w:bookmarkEnd w:id="89"/>
    <w:bookmarkStart w:name="z62" w:id="90"/>
    <w:p>
      <w:pPr>
        <w:spacing w:after="0"/>
        <w:ind w:left="0"/>
        <w:jc w:val="both"/>
      </w:pPr>
      <w:r>
        <w:rPr>
          <w:rFonts w:ascii="Times New Roman"/>
          <w:b w:val="false"/>
          <w:i w:val="false"/>
          <w:color w:val="000000"/>
          <w:sz w:val="28"/>
        </w:rPr>
        <w:t>
      145) представление ежегодного отчета Правительству Республики Казахстан о ходе выполнения условий заключенных контрактов и выданных лицензий на недропользование;</w:t>
      </w:r>
    </w:p>
    <w:bookmarkEnd w:id="90"/>
    <w:bookmarkStart w:name="z63" w:id="91"/>
    <w:p>
      <w:pPr>
        <w:spacing w:after="0"/>
        <w:ind w:left="0"/>
        <w:jc w:val="both"/>
      </w:pPr>
      <w:r>
        <w:rPr>
          <w:rFonts w:ascii="Times New Roman"/>
          <w:b w:val="false"/>
          <w:i w:val="false"/>
          <w:color w:val="000000"/>
          <w:sz w:val="28"/>
        </w:rPr>
        <w:t>
      146) утверждение Правил учета, хранения, систематизации, обобщения и представления геологической информации, находящейся в собственности, а также владении и пользовании у государства;</w:t>
      </w:r>
    </w:p>
    <w:bookmarkEnd w:id="91"/>
    <w:bookmarkStart w:name="z64" w:id="92"/>
    <w:p>
      <w:pPr>
        <w:spacing w:after="0"/>
        <w:ind w:left="0"/>
        <w:jc w:val="both"/>
      </w:pPr>
      <w:r>
        <w:rPr>
          <w:rFonts w:ascii="Times New Roman"/>
          <w:b w:val="false"/>
          <w:i w:val="false"/>
          <w:color w:val="000000"/>
          <w:sz w:val="28"/>
        </w:rPr>
        <w:t>
      147) определение национального оператора по сбору, хранению, обработке и представлению геологической информации;</w:t>
      </w:r>
    </w:p>
    <w:bookmarkEnd w:id="92"/>
    <w:bookmarkStart w:name="z65" w:id="93"/>
    <w:p>
      <w:pPr>
        <w:spacing w:after="0"/>
        <w:ind w:left="0"/>
        <w:jc w:val="both"/>
      </w:pPr>
      <w:r>
        <w:rPr>
          <w:rFonts w:ascii="Times New Roman"/>
          <w:b w:val="false"/>
          <w:i w:val="false"/>
          <w:color w:val="000000"/>
          <w:sz w:val="28"/>
        </w:rPr>
        <w:t>
      148) утверждение Правил хранения и учета недропользователями геологической информации и ее носителей, полученных в результате проведения операций по недропользованию;</w:t>
      </w:r>
    </w:p>
    <w:bookmarkEnd w:id="93"/>
    <w:bookmarkStart w:name="z66" w:id="94"/>
    <w:p>
      <w:pPr>
        <w:spacing w:after="0"/>
        <w:ind w:left="0"/>
        <w:jc w:val="both"/>
      </w:pPr>
      <w:r>
        <w:rPr>
          <w:rFonts w:ascii="Times New Roman"/>
          <w:b w:val="false"/>
          <w:i w:val="false"/>
          <w:color w:val="000000"/>
          <w:sz w:val="28"/>
        </w:rPr>
        <w:t>
      149) утверждение Правил подачи и рассмотрения заявлений на выдачу лицензий на геологическое изучение недр;</w:t>
      </w:r>
    </w:p>
    <w:bookmarkEnd w:id="94"/>
    <w:bookmarkStart w:name="z67" w:id="95"/>
    <w:p>
      <w:pPr>
        <w:spacing w:after="0"/>
        <w:ind w:left="0"/>
        <w:jc w:val="both"/>
      </w:pPr>
      <w:r>
        <w:rPr>
          <w:rFonts w:ascii="Times New Roman"/>
          <w:b w:val="false"/>
          <w:i w:val="false"/>
          <w:color w:val="000000"/>
          <w:sz w:val="28"/>
        </w:rPr>
        <w:t>
      150) утверждение Правил проведения государственной экспертизы недр;</w:t>
      </w:r>
    </w:p>
    <w:bookmarkEnd w:id="95"/>
    <w:bookmarkStart w:name="z68" w:id="96"/>
    <w:p>
      <w:pPr>
        <w:spacing w:after="0"/>
        <w:ind w:left="0"/>
        <w:jc w:val="both"/>
      </w:pPr>
      <w:r>
        <w:rPr>
          <w:rFonts w:ascii="Times New Roman"/>
          <w:b w:val="false"/>
          <w:i w:val="false"/>
          <w:color w:val="000000"/>
          <w:sz w:val="28"/>
        </w:rPr>
        <w:t>
      151) утверждение Положения о государственной комиссии по экспертизе недр и ее состава;</w:t>
      </w:r>
    </w:p>
    <w:bookmarkEnd w:id="96"/>
    <w:bookmarkStart w:name="z69" w:id="97"/>
    <w:p>
      <w:pPr>
        <w:spacing w:after="0"/>
        <w:ind w:left="0"/>
        <w:jc w:val="both"/>
      </w:pPr>
      <w:r>
        <w:rPr>
          <w:rFonts w:ascii="Times New Roman"/>
          <w:b w:val="false"/>
          <w:i w:val="false"/>
          <w:color w:val="000000"/>
          <w:sz w:val="28"/>
        </w:rPr>
        <w:t>
      152) разработка и утверждение методики определения размера обеспечения за один блок;</w:t>
      </w:r>
    </w:p>
    <w:bookmarkEnd w:id="97"/>
    <w:bookmarkStart w:name="z70" w:id="98"/>
    <w:p>
      <w:pPr>
        <w:spacing w:after="0"/>
        <w:ind w:left="0"/>
        <w:jc w:val="both"/>
      </w:pPr>
      <w:r>
        <w:rPr>
          <w:rFonts w:ascii="Times New Roman"/>
          <w:b w:val="false"/>
          <w:i w:val="false"/>
          <w:color w:val="000000"/>
          <w:sz w:val="28"/>
        </w:rPr>
        <w:t>
      152-1) взыскание неустойки за неисполнение условий контракта или лицензии на недропользование;</w:t>
      </w:r>
    </w:p>
    <w:bookmarkEnd w:id="98"/>
    <w:bookmarkStart w:name="z71" w:id="99"/>
    <w:p>
      <w:pPr>
        <w:spacing w:after="0"/>
        <w:ind w:left="0"/>
        <w:jc w:val="both"/>
      </w:pPr>
      <w:r>
        <w:rPr>
          <w:rFonts w:ascii="Times New Roman"/>
          <w:b w:val="false"/>
          <w:i w:val="false"/>
          <w:color w:val="000000"/>
          <w:sz w:val="28"/>
        </w:rPr>
        <w:t>
      153) разработка и утверждение Правил осуществления контроля за соблюдением условий контрактов и (или) лицензий на недропользование;</w:t>
      </w:r>
    </w:p>
    <w:bookmarkEnd w:id="99"/>
    <w:bookmarkStart w:name="z72" w:id="100"/>
    <w:p>
      <w:pPr>
        <w:spacing w:after="0"/>
        <w:ind w:left="0"/>
        <w:jc w:val="both"/>
      </w:pPr>
      <w:r>
        <w:rPr>
          <w:rFonts w:ascii="Times New Roman"/>
          <w:b w:val="false"/>
          <w:i w:val="false"/>
          <w:color w:val="000000"/>
          <w:sz w:val="28"/>
        </w:rPr>
        <w:t>
      153-1) разработка и утверждение Правил мониторинга выполнения недропользователями обязательств по контракту (лицензии) на недропользование;</w:t>
      </w:r>
    </w:p>
    <w:bookmarkEnd w:id="100"/>
    <w:bookmarkStart w:name="z73" w:id="101"/>
    <w:p>
      <w:pPr>
        <w:spacing w:after="0"/>
        <w:ind w:left="0"/>
        <w:jc w:val="both"/>
      </w:pPr>
      <w:r>
        <w:rPr>
          <w:rFonts w:ascii="Times New Roman"/>
          <w:b w:val="false"/>
          <w:i w:val="false"/>
          <w:color w:val="000000"/>
          <w:sz w:val="28"/>
        </w:rPr>
        <w:t>
      153-2) осуществление контроля за соблюдением недропользователями условий контрактов и (или) лицензий на недропользование, а также осуществление мониторинга выполнения недропользователями обязательств по контракту (лицензии) на недропользование;</w:t>
      </w:r>
    </w:p>
    <w:bookmarkEnd w:id="101"/>
    <w:bookmarkStart w:name="z74" w:id="102"/>
    <w:p>
      <w:pPr>
        <w:spacing w:after="0"/>
        <w:ind w:left="0"/>
        <w:jc w:val="both"/>
      </w:pPr>
      <w:r>
        <w:rPr>
          <w:rFonts w:ascii="Times New Roman"/>
          <w:b w:val="false"/>
          <w:i w:val="false"/>
          <w:color w:val="000000"/>
          <w:sz w:val="28"/>
        </w:rPr>
        <w:t>
      154) разработка и утверждение содержания и формы рабочей программы;</w:t>
      </w:r>
    </w:p>
    <w:bookmarkEnd w:id="102"/>
    <w:bookmarkStart w:name="z75" w:id="103"/>
    <w:p>
      <w:pPr>
        <w:spacing w:after="0"/>
        <w:ind w:left="0"/>
        <w:jc w:val="both"/>
      </w:pPr>
      <w:r>
        <w:rPr>
          <w:rFonts w:ascii="Times New Roman"/>
          <w:b w:val="false"/>
          <w:i w:val="false"/>
          <w:color w:val="000000"/>
          <w:sz w:val="28"/>
        </w:rPr>
        <w:t>
      155) утверждение Положения о рабочей группе по проведению переговоров по внесению изменений и дополнений в контракт на недропользование и ее состава;</w:t>
      </w:r>
    </w:p>
    <w:bookmarkEnd w:id="103"/>
    <w:bookmarkStart w:name="z76" w:id="104"/>
    <w:p>
      <w:pPr>
        <w:spacing w:after="0"/>
        <w:ind w:left="0"/>
        <w:jc w:val="both"/>
      </w:pPr>
      <w:r>
        <w:rPr>
          <w:rFonts w:ascii="Times New Roman"/>
          <w:b w:val="false"/>
          <w:i w:val="false"/>
          <w:color w:val="000000"/>
          <w:sz w:val="28"/>
        </w:rPr>
        <w:t>
      155-1) разработка и утверждение совместно с уполномоченным органом в области образования Правил финансирования обучения казахстанских кадров в размере одного процента от расходов на добычу, понесенных недропользователем в предыдущем году;</w:t>
      </w:r>
    </w:p>
    <w:bookmarkEnd w:id="104"/>
    <w:bookmarkStart w:name="z77" w:id="105"/>
    <w:p>
      <w:pPr>
        <w:spacing w:after="0"/>
        <w:ind w:left="0"/>
        <w:jc w:val="both"/>
      </w:pPr>
      <w:r>
        <w:rPr>
          <w:rFonts w:ascii="Times New Roman"/>
          <w:b w:val="false"/>
          <w:i w:val="false"/>
          <w:color w:val="000000"/>
          <w:sz w:val="28"/>
        </w:rPr>
        <w:t>
      155-2) утверждение формы геологического отчета;</w:t>
      </w:r>
    </w:p>
    <w:bookmarkEnd w:id="105"/>
    <w:bookmarkStart w:name="z78" w:id="106"/>
    <w:p>
      <w:pPr>
        <w:spacing w:after="0"/>
        <w:ind w:left="0"/>
        <w:jc w:val="both"/>
      </w:pPr>
      <w:r>
        <w:rPr>
          <w:rFonts w:ascii="Times New Roman"/>
          <w:b w:val="false"/>
          <w:i w:val="false"/>
          <w:color w:val="000000"/>
          <w:sz w:val="28"/>
        </w:rPr>
        <w:t>
      155-3) утверждение Правил представления отчетов при проведении операций по добыче общераспространенных полезных ископаемых и проведении старательства;</w:t>
      </w:r>
    </w:p>
    <w:bookmarkEnd w:id="106"/>
    <w:bookmarkStart w:name="z79" w:id="107"/>
    <w:p>
      <w:pPr>
        <w:spacing w:after="0"/>
        <w:ind w:left="0"/>
        <w:jc w:val="both"/>
      </w:pPr>
      <w:r>
        <w:rPr>
          <w:rFonts w:ascii="Times New Roman"/>
          <w:b w:val="false"/>
          <w:i w:val="false"/>
          <w:color w:val="000000"/>
          <w:sz w:val="28"/>
        </w:rPr>
        <w:t>
      155-4) утверждение формы и руководства по заполнению отчетности по реализации стандарта инициативы прозрачности деятельности добывающих отраслей в Республике Казахстан;</w:t>
      </w:r>
    </w:p>
    <w:bookmarkEnd w:id="107"/>
    <w:bookmarkStart w:name="z80" w:id="108"/>
    <w:p>
      <w:pPr>
        <w:spacing w:after="0"/>
        <w:ind w:left="0"/>
        <w:jc w:val="both"/>
      </w:pPr>
      <w:r>
        <w:rPr>
          <w:rFonts w:ascii="Times New Roman"/>
          <w:b w:val="false"/>
          <w:i w:val="false"/>
          <w:color w:val="000000"/>
          <w:sz w:val="28"/>
        </w:rPr>
        <w:t>
      156) утверждение инструкции по составлению плана горных работ;</w:t>
      </w:r>
    </w:p>
    <w:bookmarkEnd w:id="108"/>
    <w:p>
      <w:pPr>
        <w:spacing w:after="0"/>
        <w:ind w:left="0"/>
        <w:jc w:val="both"/>
      </w:pPr>
      <w:r>
        <w:rPr>
          <w:rFonts w:ascii="Times New Roman"/>
          <w:b w:val="false"/>
          <w:i w:val="false"/>
          <w:color w:val="000000"/>
          <w:sz w:val="28"/>
        </w:rPr>
        <w:t>
      157) разработка и утверждение по согласованию с уполномоченным органом в области охраны окружающей среды инструкции по составлению плана ликвидации и методики расчета приблизительной стоимости ликвидации последствий операций по добыче твердых полезных ископаемых;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158) пункта 16 действуют до 01.01.2024 в соответствии с постановлением Правительства РК от 17.07.2018 </w:t>
      </w:r>
      <w:r>
        <w:rPr>
          <w:rFonts w:ascii="Times New Roman"/>
          <w:b w:val="false"/>
          <w:i w:val="false"/>
          <w:color w:val="ff0000"/>
          <w:sz w:val="28"/>
        </w:rPr>
        <w:t>№ 437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158) утверждение Положения о государственной комиссии по запасам полезных ископаемых Республики Казахстан и ее состава;</w:t>
      </w:r>
    </w:p>
    <w:bookmarkStart w:name="z83" w:id="109"/>
    <w:p>
      <w:pPr>
        <w:spacing w:after="0"/>
        <w:ind w:left="0"/>
        <w:jc w:val="both"/>
      </w:pPr>
      <w:r>
        <w:rPr>
          <w:rFonts w:ascii="Times New Roman"/>
          <w:b w:val="false"/>
          <w:i w:val="false"/>
          <w:color w:val="000000"/>
          <w:sz w:val="28"/>
        </w:rPr>
        <w:t>
      159) утверждение положения о межрегиональных комиссиях по запасам полезных ископаемых;</w:t>
      </w:r>
    </w:p>
    <w:bookmarkEnd w:id="109"/>
    <w:bookmarkStart w:name="z84" w:id="110"/>
    <w:p>
      <w:pPr>
        <w:spacing w:after="0"/>
        <w:ind w:left="0"/>
        <w:jc w:val="both"/>
      </w:pPr>
      <w:r>
        <w:rPr>
          <w:rFonts w:ascii="Times New Roman"/>
          <w:b w:val="false"/>
          <w:i w:val="false"/>
          <w:color w:val="000000"/>
          <w:sz w:val="28"/>
        </w:rPr>
        <w:t>
      160) разработка и утверждение инструкции по разработке программы работ по статусу удержания;</w:t>
      </w:r>
    </w:p>
    <w:bookmarkEnd w:id="110"/>
    <w:bookmarkStart w:name="z85" w:id="111"/>
    <w:p>
      <w:pPr>
        <w:spacing w:after="0"/>
        <w:ind w:left="0"/>
        <w:jc w:val="both"/>
      </w:pPr>
      <w:r>
        <w:rPr>
          <w:rFonts w:ascii="Times New Roman"/>
          <w:b w:val="false"/>
          <w:i w:val="false"/>
          <w:color w:val="000000"/>
          <w:sz w:val="28"/>
        </w:rPr>
        <w:t>
      161) разработка и утверждение совместно с уполномоченным органом в области охраны окружающей среды инструкции по составлению плана разведки твердых полезных ископаемых;</w:t>
      </w:r>
    </w:p>
    <w:bookmarkEnd w:id="111"/>
    <w:bookmarkStart w:name="z86" w:id="112"/>
    <w:p>
      <w:pPr>
        <w:spacing w:after="0"/>
        <w:ind w:left="0"/>
        <w:jc w:val="both"/>
      </w:pPr>
      <w:r>
        <w:rPr>
          <w:rFonts w:ascii="Times New Roman"/>
          <w:b w:val="false"/>
          <w:i w:val="false"/>
          <w:color w:val="000000"/>
          <w:sz w:val="28"/>
        </w:rPr>
        <w:t>
      162) утверждение по согласованию с уполномоченным органом в области охраны окружающей среды инструкции по составлению проекта эксплуатации пространства недр;</w:t>
      </w:r>
    </w:p>
    <w:bookmarkEnd w:id="112"/>
    <w:bookmarkStart w:name="z87" w:id="113"/>
    <w:p>
      <w:pPr>
        <w:spacing w:after="0"/>
        <w:ind w:left="0"/>
        <w:jc w:val="both"/>
      </w:pPr>
      <w:r>
        <w:rPr>
          <w:rFonts w:ascii="Times New Roman"/>
          <w:b w:val="false"/>
          <w:i w:val="false"/>
          <w:color w:val="000000"/>
          <w:sz w:val="28"/>
        </w:rPr>
        <w:t>
      163) утверждение инструкции по составлению плана старательства;</w:t>
      </w:r>
    </w:p>
    <w:bookmarkEnd w:id="113"/>
    <w:bookmarkStart w:name="z88" w:id="114"/>
    <w:p>
      <w:pPr>
        <w:spacing w:after="0"/>
        <w:ind w:left="0"/>
        <w:jc w:val="both"/>
      </w:pPr>
      <w:r>
        <w:rPr>
          <w:rFonts w:ascii="Times New Roman"/>
          <w:b w:val="false"/>
          <w:i w:val="false"/>
          <w:color w:val="000000"/>
          <w:sz w:val="28"/>
        </w:rPr>
        <w:t>
      164) разработка и утверждение Правил представления отчетов при проведении операций по разведке и добыче твердых полезных ископаемых;</w:t>
      </w:r>
    </w:p>
    <w:bookmarkEnd w:id="114"/>
    <w:bookmarkStart w:name="z89" w:id="115"/>
    <w:p>
      <w:pPr>
        <w:spacing w:after="0"/>
        <w:ind w:left="0"/>
        <w:jc w:val="both"/>
      </w:pPr>
      <w:r>
        <w:rPr>
          <w:rFonts w:ascii="Times New Roman"/>
          <w:b w:val="false"/>
          <w:i w:val="false"/>
          <w:color w:val="000000"/>
          <w:sz w:val="28"/>
        </w:rPr>
        <w:t>
      165) разработка и утверждение формы заявления по заключению соглашения о переработке твердых полезных ископаемых и требований по составлению бизнес-плана проекта переработки;</w:t>
      </w:r>
    </w:p>
    <w:bookmarkEnd w:id="115"/>
    <w:bookmarkStart w:name="z90" w:id="116"/>
    <w:p>
      <w:pPr>
        <w:spacing w:after="0"/>
        <w:ind w:left="0"/>
        <w:jc w:val="both"/>
      </w:pPr>
      <w:r>
        <w:rPr>
          <w:rFonts w:ascii="Times New Roman"/>
          <w:b w:val="false"/>
          <w:i w:val="false"/>
          <w:color w:val="000000"/>
          <w:sz w:val="28"/>
        </w:rPr>
        <w:t>
      166) утверждение карты идентификации блоков с соответствующими координатами и индивидуальными кодами;</w:t>
      </w:r>
    </w:p>
    <w:bookmarkEnd w:id="116"/>
    <w:p>
      <w:pPr>
        <w:spacing w:after="0"/>
        <w:ind w:left="0"/>
        <w:jc w:val="both"/>
      </w:pPr>
      <w:r>
        <w:rPr>
          <w:rFonts w:ascii="Times New Roman"/>
          <w:b w:val="false"/>
          <w:i w:val="false"/>
          <w:color w:val="000000"/>
          <w:sz w:val="28"/>
        </w:rPr>
        <w:t>
      167) утверждение Правил осуществления государственного мониторинга недр;</w:t>
      </w:r>
    </w:p>
    <w:p>
      <w:pPr>
        <w:spacing w:after="0"/>
        <w:ind w:left="0"/>
        <w:jc w:val="both"/>
      </w:pPr>
      <w:r>
        <w:rPr>
          <w:rFonts w:ascii="Times New Roman"/>
          <w:b w:val="false"/>
          <w:i w:val="false"/>
          <w:color w:val="000000"/>
          <w:sz w:val="28"/>
        </w:rPr>
        <w:t xml:space="preserve">
      168) </w:t>
      </w:r>
      <w:r>
        <w:rPr>
          <w:rFonts w:ascii="Times New Roman"/>
          <w:b w:val="false"/>
          <w:i w:val="false"/>
          <w:color w:val="000000"/>
          <w:sz w:val="28"/>
        </w:rPr>
        <w:t>утверждение</w:t>
      </w:r>
      <w:r>
        <w:rPr>
          <w:rFonts w:ascii="Times New Roman"/>
          <w:b w:val="false"/>
          <w:i w:val="false"/>
          <w:color w:val="000000"/>
          <w:sz w:val="28"/>
        </w:rPr>
        <w:t xml:space="preserve"> порядка определения исторических затрат и стоимости геологической информации;</w:t>
      </w:r>
    </w:p>
    <w:bookmarkStart w:name="z92" w:id="117"/>
    <w:p>
      <w:pPr>
        <w:spacing w:after="0"/>
        <w:ind w:left="0"/>
        <w:jc w:val="both"/>
      </w:pPr>
      <w:r>
        <w:rPr>
          <w:rFonts w:ascii="Times New Roman"/>
          <w:b w:val="false"/>
          <w:i w:val="false"/>
          <w:color w:val="000000"/>
          <w:sz w:val="28"/>
        </w:rPr>
        <w:t>
      169) разработка и утверждение Правил и сроков проведения аукциона среди заявителей, имеющих одинаковую приоритетность;</w:t>
      </w:r>
    </w:p>
    <w:bookmarkEnd w:id="117"/>
    <w:bookmarkStart w:name="z93" w:id="118"/>
    <w:p>
      <w:pPr>
        <w:spacing w:after="0"/>
        <w:ind w:left="0"/>
        <w:jc w:val="both"/>
      </w:pPr>
      <w:r>
        <w:rPr>
          <w:rFonts w:ascii="Times New Roman"/>
          <w:b w:val="false"/>
          <w:i w:val="false"/>
          <w:color w:val="000000"/>
          <w:sz w:val="28"/>
        </w:rPr>
        <w:t>
      170) разработка и утверждение состава рабочей группы по заключению соглашения о переработке твердых полезных ископаемых и положения о ней;</w:t>
      </w:r>
    </w:p>
    <w:bookmarkEnd w:id="118"/>
    <w:bookmarkStart w:name="z94" w:id="119"/>
    <w:p>
      <w:pPr>
        <w:spacing w:after="0"/>
        <w:ind w:left="0"/>
        <w:jc w:val="both"/>
      </w:pPr>
      <w:r>
        <w:rPr>
          <w:rFonts w:ascii="Times New Roman"/>
          <w:b w:val="false"/>
          <w:i w:val="false"/>
          <w:color w:val="000000"/>
          <w:sz w:val="28"/>
        </w:rPr>
        <w:t>
      171) утверждение Правил ведения единого кадастра государственного фонда недр и представления информации по государственному учету запасов полезных ископаемых;</w:t>
      </w:r>
    </w:p>
    <w:bookmarkEnd w:id="119"/>
    <w:bookmarkStart w:name="z95" w:id="120"/>
    <w:p>
      <w:pPr>
        <w:spacing w:after="0"/>
        <w:ind w:left="0"/>
        <w:jc w:val="both"/>
      </w:pPr>
      <w:r>
        <w:rPr>
          <w:rFonts w:ascii="Times New Roman"/>
          <w:b w:val="false"/>
          <w:i w:val="false"/>
          <w:color w:val="000000"/>
          <w:sz w:val="28"/>
        </w:rPr>
        <w:t>
      172) утверждение Правил проведения государственной экспертизы геологического отчета;</w:t>
      </w:r>
    </w:p>
    <w:bookmarkEnd w:id="120"/>
    <w:bookmarkStart w:name="z96" w:id="121"/>
    <w:p>
      <w:pPr>
        <w:spacing w:after="0"/>
        <w:ind w:left="0"/>
        <w:jc w:val="both"/>
      </w:pPr>
      <w:r>
        <w:rPr>
          <w:rFonts w:ascii="Times New Roman"/>
          <w:b w:val="false"/>
          <w:i w:val="false"/>
          <w:color w:val="000000"/>
          <w:sz w:val="28"/>
        </w:rPr>
        <w:t>
      173) разработка и утверждение условий по минимальному индивидуальному кредитному рейтингу в иностранной валюте;</w:t>
      </w:r>
    </w:p>
    <w:bookmarkEnd w:id="121"/>
    <w:bookmarkStart w:name="z97" w:id="122"/>
    <w:p>
      <w:pPr>
        <w:spacing w:after="0"/>
        <w:ind w:left="0"/>
        <w:jc w:val="both"/>
      </w:pPr>
      <w:r>
        <w:rPr>
          <w:rFonts w:ascii="Times New Roman"/>
          <w:b w:val="false"/>
          <w:i w:val="false"/>
          <w:color w:val="000000"/>
          <w:sz w:val="28"/>
        </w:rPr>
        <w:t>
      174) разработка и утверждение Правил перехода на лицензионный режим недропользования, Правил работы комиссии по переходу на лицензионный режим недропользования;</w:t>
      </w:r>
    </w:p>
    <w:bookmarkEnd w:id="122"/>
    <w:bookmarkStart w:name="z98" w:id="123"/>
    <w:p>
      <w:pPr>
        <w:spacing w:after="0"/>
        <w:ind w:left="0"/>
        <w:jc w:val="both"/>
      </w:pPr>
      <w:r>
        <w:rPr>
          <w:rFonts w:ascii="Times New Roman"/>
          <w:b w:val="false"/>
          <w:i w:val="false"/>
          <w:color w:val="000000"/>
          <w:sz w:val="28"/>
        </w:rPr>
        <w:t>
      175) утверждение Правил подачи и рассмотрения заявлений на выдачу лицензий на старательство;</w:t>
      </w:r>
    </w:p>
    <w:bookmarkEnd w:id="123"/>
    <w:bookmarkStart w:name="z99" w:id="124"/>
    <w:p>
      <w:pPr>
        <w:spacing w:after="0"/>
        <w:ind w:left="0"/>
        <w:jc w:val="both"/>
      </w:pPr>
      <w:r>
        <w:rPr>
          <w:rFonts w:ascii="Times New Roman"/>
          <w:b w:val="false"/>
          <w:i w:val="false"/>
          <w:color w:val="000000"/>
          <w:sz w:val="28"/>
        </w:rPr>
        <w:t>
      176) утверждение форм отчетов по геологическому изучению недр;</w:t>
      </w:r>
    </w:p>
    <w:bookmarkEnd w:id="124"/>
    <w:bookmarkStart w:name="z100" w:id="125"/>
    <w:p>
      <w:pPr>
        <w:spacing w:after="0"/>
        <w:ind w:left="0"/>
        <w:jc w:val="both"/>
      </w:pPr>
      <w:r>
        <w:rPr>
          <w:rFonts w:ascii="Times New Roman"/>
          <w:b w:val="false"/>
          <w:i w:val="false"/>
          <w:color w:val="000000"/>
          <w:sz w:val="28"/>
        </w:rPr>
        <w:t>
      177) утверждение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bookmarkEnd w:id="125"/>
    <w:bookmarkStart w:name="z101" w:id="126"/>
    <w:p>
      <w:pPr>
        <w:spacing w:after="0"/>
        <w:ind w:left="0"/>
        <w:jc w:val="both"/>
      </w:pPr>
      <w:r>
        <w:rPr>
          <w:rFonts w:ascii="Times New Roman"/>
          <w:b w:val="false"/>
          <w:i w:val="false"/>
          <w:color w:val="000000"/>
          <w:sz w:val="28"/>
        </w:rPr>
        <w:t>
      178) разработка и утверждение Правил ведения реестра выданных лицензий на недропользование;</w:t>
      </w:r>
    </w:p>
    <w:bookmarkEnd w:id="126"/>
    <w:bookmarkStart w:name="z102" w:id="127"/>
    <w:p>
      <w:pPr>
        <w:spacing w:after="0"/>
        <w:ind w:left="0"/>
        <w:jc w:val="both"/>
      </w:pPr>
      <w:r>
        <w:rPr>
          <w:rFonts w:ascii="Times New Roman"/>
          <w:b w:val="false"/>
          <w:i w:val="false"/>
          <w:color w:val="000000"/>
          <w:sz w:val="28"/>
        </w:rPr>
        <w:t>
      179) определение минимальной рейтинговой оценки;</w:t>
      </w:r>
    </w:p>
    <w:bookmarkEnd w:id="127"/>
    <w:bookmarkStart w:name="z103" w:id="128"/>
    <w:p>
      <w:pPr>
        <w:spacing w:after="0"/>
        <w:ind w:left="0"/>
        <w:jc w:val="both"/>
      </w:pPr>
      <w:r>
        <w:rPr>
          <w:rFonts w:ascii="Times New Roman"/>
          <w:b w:val="false"/>
          <w:i w:val="false"/>
          <w:color w:val="000000"/>
          <w:sz w:val="28"/>
        </w:rPr>
        <w:t>
      180) утверждение Правил представления недропользователями в уполномоченный орган данных о нормируемых потерях;</w:t>
      </w:r>
    </w:p>
    <w:bookmarkEnd w:id="128"/>
    <w:bookmarkStart w:name="z104" w:id="129"/>
    <w:p>
      <w:pPr>
        <w:spacing w:after="0"/>
        <w:ind w:left="0"/>
        <w:jc w:val="both"/>
      </w:pPr>
      <w:r>
        <w:rPr>
          <w:rFonts w:ascii="Times New Roman"/>
          <w:b w:val="false"/>
          <w:i w:val="false"/>
          <w:color w:val="000000"/>
          <w:sz w:val="28"/>
        </w:rPr>
        <w:t>
      181) утверждение Правил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bookmarkEnd w:id="129"/>
    <w:bookmarkStart w:name="z105" w:id="130"/>
    <w:p>
      <w:pPr>
        <w:spacing w:after="0"/>
        <w:ind w:left="0"/>
        <w:jc w:val="both"/>
      </w:pPr>
      <w:r>
        <w:rPr>
          <w:rFonts w:ascii="Times New Roman"/>
          <w:b w:val="false"/>
          <w:i w:val="false"/>
          <w:color w:val="000000"/>
          <w:sz w:val="28"/>
        </w:rPr>
        <w:t>
      182) утверждение Правил представления в уполномоченный орган в области твердых полезных ископаемых годовых (на один финансовый год) и среднесрочных (на пять финансовых лет) программ закупа товаров, работ и услуг;</w:t>
      </w:r>
    </w:p>
    <w:bookmarkEnd w:id="130"/>
    <w:bookmarkStart w:name="z106" w:id="131"/>
    <w:p>
      <w:pPr>
        <w:spacing w:after="0"/>
        <w:ind w:left="0"/>
        <w:jc w:val="both"/>
      </w:pPr>
      <w:r>
        <w:rPr>
          <w:rFonts w:ascii="Times New Roman"/>
          <w:b w:val="false"/>
          <w:i w:val="false"/>
          <w:color w:val="000000"/>
          <w:sz w:val="28"/>
        </w:rPr>
        <w:t>
      183) разработка и утверждение Правил проведения аукциона по участкам недр для проведения операций по разведке или добыче твердых полезных ископаемых;</w:t>
      </w:r>
    </w:p>
    <w:bookmarkEnd w:id="131"/>
    <w:bookmarkStart w:name="z107" w:id="132"/>
    <w:p>
      <w:pPr>
        <w:spacing w:after="0"/>
        <w:ind w:left="0"/>
        <w:jc w:val="both"/>
      </w:pPr>
      <w:r>
        <w:rPr>
          <w:rFonts w:ascii="Times New Roman"/>
          <w:b w:val="false"/>
          <w:i w:val="false"/>
          <w:color w:val="000000"/>
          <w:sz w:val="28"/>
        </w:rPr>
        <w:t>
      184) утверждение состава конкурсной комиссии по проведению аукциона;</w:t>
      </w:r>
    </w:p>
    <w:bookmarkEnd w:id="132"/>
    <w:bookmarkStart w:name="z108" w:id="133"/>
    <w:p>
      <w:pPr>
        <w:spacing w:after="0"/>
        <w:ind w:left="0"/>
        <w:jc w:val="both"/>
      </w:pPr>
      <w:r>
        <w:rPr>
          <w:rFonts w:ascii="Times New Roman"/>
          <w:b w:val="false"/>
          <w:i w:val="false"/>
          <w:color w:val="000000"/>
          <w:sz w:val="28"/>
        </w:rPr>
        <w:t>
      185) заключение от имени Республики Казахстан соглашения о переработке твердых полезных ископаемых;</w:t>
      </w:r>
    </w:p>
    <w:bookmarkEnd w:id="133"/>
    <w:bookmarkStart w:name="z109" w:id="134"/>
    <w:p>
      <w:pPr>
        <w:spacing w:after="0"/>
        <w:ind w:left="0"/>
        <w:jc w:val="both"/>
      </w:pPr>
      <w:r>
        <w:rPr>
          <w:rFonts w:ascii="Times New Roman"/>
          <w:b w:val="false"/>
          <w:i w:val="false"/>
          <w:color w:val="000000"/>
          <w:sz w:val="28"/>
        </w:rPr>
        <w:t>
      186) организация проведения правовой и экономической экспертиз проекта соглашения о переработке твердых полезных ископаемых;</w:t>
      </w:r>
    </w:p>
    <w:bookmarkEnd w:id="134"/>
    <w:bookmarkStart w:name="z110" w:id="135"/>
    <w:p>
      <w:pPr>
        <w:spacing w:after="0"/>
        <w:ind w:left="0"/>
        <w:jc w:val="both"/>
      </w:pPr>
      <w:r>
        <w:rPr>
          <w:rFonts w:ascii="Times New Roman"/>
          <w:b w:val="false"/>
          <w:i w:val="false"/>
          <w:color w:val="000000"/>
          <w:sz w:val="28"/>
        </w:rPr>
        <w:t>
      187) выдача, переоформление, отзыв лицензии на недропользование;</w:t>
      </w:r>
    </w:p>
    <w:bookmarkEnd w:id="135"/>
    <w:bookmarkStart w:name="z111" w:id="136"/>
    <w:p>
      <w:pPr>
        <w:spacing w:after="0"/>
        <w:ind w:left="0"/>
        <w:jc w:val="both"/>
      </w:pPr>
      <w:r>
        <w:rPr>
          <w:rFonts w:ascii="Times New Roman"/>
          <w:b w:val="false"/>
          <w:i w:val="false"/>
          <w:color w:val="000000"/>
          <w:sz w:val="28"/>
        </w:rPr>
        <w:t>
      187-1) согласование программы работ по статусу удержания;</w:t>
      </w:r>
    </w:p>
    <w:bookmarkEnd w:id="136"/>
    <w:bookmarkStart w:name="z112" w:id="137"/>
    <w:p>
      <w:pPr>
        <w:spacing w:after="0"/>
        <w:ind w:left="0"/>
        <w:jc w:val="both"/>
      </w:pPr>
      <w:r>
        <w:rPr>
          <w:rFonts w:ascii="Times New Roman"/>
          <w:b w:val="false"/>
          <w:i w:val="false"/>
          <w:color w:val="000000"/>
          <w:sz w:val="28"/>
        </w:rPr>
        <w:t>
      188) принятие решения о проведении аукциона и определение границ участка недр, право недропользования по которому выставляется на аукцион;</w:t>
      </w:r>
    </w:p>
    <w:bookmarkEnd w:id="137"/>
    <w:bookmarkStart w:name="z113" w:id="138"/>
    <w:p>
      <w:pPr>
        <w:spacing w:after="0"/>
        <w:ind w:left="0"/>
        <w:jc w:val="both"/>
      </w:pPr>
      <w:r>
        <w:rPr>
          <w:rFonts w:ascii="Times New Roman"/>
          <w:b w:val="false"/>
          <w:i w:val="false"/>
          <w:color w:val="000000"/>
          <w:sz w:val="28"/>
        </w:rPr>
        <w:t>
      188-1) вынесение решения об отказе во внесении изменений и дополнений в контракт на недропользование или начале переговоров по внесению изменений и дополнений в контракт на недропользование на основании рекомендаций экспертной комиссии по вопросам недропользования;</w:t>
      </w:r>
    </w:p>
    <w:bookmarkEnd w:id="138"/>
    <w:bookmarkStart w:name="z114" w:id="139"/>
    <w:p>
      <w:pPr>
        <w:spacing w:after="0"/>
        <w:ind w:left="0"/>
        <w:jc w:val="both"/>
      </w:pPr>
      <w:r>
        <w:rPr>
          <w:rFonts w:ascii="Times New Roman"/>
          <w:b w:val="false"/>
          <w:i w:val="false"/>
          <w:color w:val="000000"/>
          <w:sz w:val="28"/>
        </w:rPr>
        <w:t>
      189) утверждение норм времени и расценок на проведение работ по государственному геологическому изучению недр;</w:t>
      </w:r>
    </w:p>
    <w:bookmarkEnd w:id="139"/>
    <w:p>
      <w:pPr>
        <w:spacing w:after="0"/>
        <w:ind w:left="0"/>
        <w:jc w:val="both"/>
      </w:pPr>
      <w:r>
        <w:rPr>
          <w:rFonts w:ascii="Times New Roman"/>
          <w:b w:val="false"/>
          <w:i w:val="false"/>
          <w:color w:val="000000"/>
          <w:sz w:val="28"/>
        </w:rPr>
        <w:t>
      190)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191-199) исключены постановлением Правительства РК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200) – 211) исключены постановлением Правительства РК от 15.02.2017 </w:t>
      </w:r>
      <w:r>
        <w:rPr>
          <w:rFonts w:ascii="Times New Roman"/>
          <w:b w:val="false"/>
          <w:i w:val="false"/>
          <w:color w:val="000000"/>
          <w:sz w:val="28"/>
        </w:rPr>
        <w:t>№ 70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212) исключен постановлением Правительства РК от 25.06.2018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212-1) - 216) исключены постановлением Правительства РК от 15.02.2017 </w:t>
      </w:r>
      <w:r>
        <w:rPr>
          <w:rFonts w:ascii="Times New Roman"/>
          <w:b w:val="false"/>
          <w:i w:val="false"/>
          <w:color w:val="000000"/>
          <w:sz w:val="28"/>
        </w:rPr>
        <w:t>№ 70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принятие решений по строительству новых магистральных путей; </w:t>
      </w:r>
    </w:p>
    <w:p>
      <w:pPr>
        <w:spacing w:after="0"/>
        <w:ind w:left="0"/>
        <w:jc w:val="both"/>
      </w:pPr>
      <w:r>
        <w:rPr>
          <w:rFonts w:ascii="Times New Roman"/>
          <w:b w:val="false"/>
          <w:i w:val="false"/>
          <w:color w:val="000000"/>
          <w:sz w:val="28"/>
        </w:rPr>
        <w:t xml:space="preserve">
      218) </w:t>
      </w:r>
      <w:r>
        <w:rPr>
          <w:rFonts w:ascii="Times New Roman"/>
          <w:b w:val="false"/>
          <w:i w:val="false"/>
          <w:color w:val="000000"/>
          <w:sz w:val="28"/>
        </w:rPr>
        <w:t>утверждение</w:t>
      </w:r>
      <w:r>
        <w:rPr>
          <w:rFonts w:ascii="Times New Roman"/>
          <w:b w:val="false"/>
          <w:i w:val="false"/>
          <w:color w:val="000000"/>
          <w:sz w:val="28"/>
        </w:rPr>
        <w:t xml:space="preserve"> правил пользования магистральной железнодорожной сетью;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219)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220) утверждение правил перевозок пассажиров, багажа, грузов, грузобагажа и почтовых отправлений; </w:t>
      </w:r>
    </w:p>
    <w:p>
      <w:pPr>
        <w:spacing w:after="0"/>
        <w:ind w:left="0"/>
        <w:jc w:val="both"/>
      </w:pPr>
      <w:r>
        <w:rPr>
          <w:rFonts w:ascii="Times New Roman"/>
          <w:b w:val="false"/>
          <w:i w:val="false"/>
          <w:color w:val="000000"/>
          <w:sz w:val="28"/>
        </w:rPr>
        <w:t>
      221) утверждение правил долгосрочного субсидирования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221-1) утверждение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pPr>
        <w:spacing w:after="0"/>
        <w:ind w:left="0"/>
        <w:jc w:val="both"/>
      </w:pPr>
      <w:r>
        <w:rPr>
          <w:rFonts w:ascii="Times New Roman"/>
          <w:b w:val="false"/>
          <w:i w:val="false"/>
          <w:color w:val="000000"/>
          <w:sz w:val="28"/>
        </w:rPr>
        <w:t>
      221-2) утверждение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221-3) определение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 в случае расторжения в соответствии с законодательством договора на долгосрочное субсидирование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221-4) заключение договора по долгосрочному субсидированию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p>
    <w:p>
      <w:pPr>
        <w:spacing w:after="0"/>
        <w:ind w:left="0"/>
        <w:jc w:val="both"/>
      </w:pPr>
      <w:r>
        <w:rPr>
          <w:rFonts w:ascii="Times New Roman"/>
          <w:b w:val="false"/>
          <w:i w:val="false"/>
          <w:color w:val="000000"/>
          <w:sz w:val="28"/>
        </w:rPr>
        <w:t>
      221-5) установление предельных уровней цен (тарифов) на услуги по перевозке пассажиров по социально значимым межобластным сообщениям;</w:t>
      </w:r>
    </w:p>
    <w:p>
      <w:pPr>
        <w:spacing w:after="0"/>
        <w:ind w:left="0"/>
        <w:jc w:val="both"/>
      </w:pPr>
      <w:r>
        <w:rPr>
          <w:rFonts w:ascii="Times New Roman"/>
          <w:b w:val="false"/>
          <w:i w:val="false"/>
          <w:color w:val="000000"/>
          <w:sz w:val="28"/>
        </w:rPr>
        <w:t>
      221-6) утверждение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221-7) утверждение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pPr>
        <w:spacing w:after="0"/>
        <w:ind w:left="0"/>
        <w:jc w:val="both"/>
      </w:pPr>
      <w:r>
        <w:rPr>
          <w:rFonts w:ascii="Times New Roman"/>
          <w:b w:val="false"/>
          <w:i w:val="false"/>
          <w:color w:val="000000"/>
          <w:sz w:val="28"/>
        </w:rPr>
        <w:t>
      221-8)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pPr>
        <w:spacing w:after="0"/>
        <w:ind w:left="0"/>
        <w:jc w:val="both"/>
      </w:pPr>
      <w:r>
        <w:rPr>
          <w:rFonts w:ascii="Times New Roman"/>
          <w:b w:val="false"/>
          <w:i w:val="false"/>
          <w:color w:val="000000"/>
          <w:sz w:val="28"/>
        </w:rPr>
        <w:t xml:space="preserve">
      222) установление порядка и условий перевозки пассажиров, багажа, грузов, грузобагажа и почтовых отправлений железнодорожным транспортом; </w:t>
      </w:r>
    </w:p>
    <w:p>
      <w:pPr>
        <w:spacing w:after="0"/>
        <w:ind w:left="0"/>
        <w:jc w:val="both"/>
      </w:pPr>
      <w:r>
        <w:rPr>
          <w:rFonts w:ascii="Times New Roman"/>
          <w:b w:val="false"/>
          <w:i w:val="false"/>
          <w:color w:val="000000"/>
          <w:sz w:val="28"/>
        </w:rPr>
        <w:t xml:space="preserve">
      223) установление порядка прекращения железнодорожного сообщения по железнодорожным путям, являющимся государственной собственностью; </w:t>
      </w:r>
    </w:p>
    <w:p>
      <w:pPr>
        <w:spacing w:after="0"/>
        <w:ind w:left="0"/>
        <w:jc w:val="both"/>
      </w:pPr>
      <w:r>
        <w:rPr>
          <w:rFonts w:ascii="Times New Roman"/>
          <w:b w:val="false"/>
          <w:i w:val="false"/>
          <w:color w:val="000000"/>
          <w:sz w:val="28"/>
        </w:rPr>
        <w:t xml:space="preserve">
      224) </w:t>
      </w:r>
      <w:r>
        <w:rPr>
          <w:rFonts w:ascii="Times New Roman"/>
          <w:b w:val="false"/>
          <w:i w:val="false"/>
          <w:color w:val="000000"/>
          <w:sz w:val="28"/>
        </w:rPr>
        <w:t>установление</w:t>
      </w:r>
      <w:r>
        <w:rPr>
          <w:rFonts w:ascii="Times New Roman"/>
          <w:b w:val="false"/>
          <w:i w:val="false"/>
          <w:color w:val="000000"/>
          <w:sz w:val="28"/>
        </w:rPr>
        <w:t xml:space="preserve"> порядка обязательной государственной регистрации подвижного состава и залога подвижного состава; </w:t>
      </w:r>
    </w:p>
    <w:p>
      <w:pPr>
        <w:spacing w:after="0"/>
        <w:ind w:left="0"/>
        <w:jc w:val="both"/>
      </w:pPr>
      <w:r>
        <w:rPr>
          <w:rFonts w:ascii="Times New Roman"/>
          <w:b w:val="false"/>
          <w:i w:val="false"/>
          <w:color w:val="000000"/>
          <w:sz w:val="28"/>
        </w:rPr>
        <w:t xml:space="preserve">
      225)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железнодорожном транспорте форменной одеждой (без погон); </w:t>
      </w:r>
    </w:p>
    <w:p>
      <w:pPr>
        <w:spacing w:after="0"/>
        <w:ind w:left="0"/>
        <w:jc w:val="both"/>
      </w:pPr>
      <w:r>
        <w:rPr>
          <w:rFonts w:ascii="Times New Roman"/>
          <w:b w:val="false"/>
          <w:i w:val="false"/>
          <w:color w:val="000000"/>
          <w:sz w:val="28"/>
        </w:rPr>
        <w:t xml:space="preserve">
      226) </w:t>
      </w:r>
      <w:r>
        <w:rPr>
          <w:rFonts w:ascii="Times New Roman"/>
          <w:b w:val="false"/>
          <w:i w:val="false"/>
          <w:color w:val="000000"/>
          <w:sz w:val="28"/>
        </w:rPr>
        <w:t>определение</w:t>
      </w:r>
      <w:r>
        <w:rPr>
          <w:rFonts w:ascii="Times New Roman"/>
          <w:b w:val="false"/>
          <w:i w:val="false"/>
          <w:color w:val="000000"/>
          <w:sz w:val="28"/>
        </w:rPr>
        <w:t xml:space="preserve"> порядка обеспечения военизированной охраной грузов при перевозке железнодорожным транспортом; </w:t>
      </w:r>
    </w:p>
    <w:p>
      <w:pPr>
        <w:spacing w:after="0"/>
        <w:ind w:left="0"/>
        <w:jc w:val="both"/>
      </w:pPr>
      <w:r>
        <w:rPr>
          <w:rFonts w:ascii="Times New Roman"/>
          <w:b w:val="false"/>
          <w:i w:val="false"/>
          <w:color w:val="000000"/>
          <w:sz w:val="28"/>
        </w:rPr>
        <w:t xml:space="preserve">
      227) определение порядка осуществления специальных перевозок; </w:t>
      </w:r>
    </w:p>
    <w:p>
      <w:pPr>
        <w:spacing w:after="0"/>
        <w:ind w:left="0"/>
        <w:jc w:val="both"/>
      </w:pPr>
      <w:r>
        <w:rPr>
          <w:rFonts w:ascii="Times New Roman"/>
          <w:b w:val="false"/>
          <w:i w:val="false"/>
          <w:color w:val="000000"/>
          <w:sz w:val="28"/>
        </w:rPr>
        <w:t xml:space="preserve">
      228) утверждение перечня магистральных путей, входящих в магистральную железнодорожную сеть; </w:t>
      </w:r>
    </w:p>
    <w:p>
      <w:pPr>
        <w:spacing w:after="0"/>
        <w:ind w:left="0"/>
        <w:jc w:val="both"/>
      </w:pPr>
      <w:r>
        <w:rPr>
          <w:rFonts w:ascii="Times New Roman"/>
          <w:b w:val="false"/>
          <w:i w:val="false"/>
          <w:color w:val="000000"/>
          <w:sz w:val="28"/>
        </w:rPr>
        <w:t xml:space="preserve">
      229) </w:t>
      </w:r>
      <w:r>
        <w:rPr>
          <w:rFonts w:ascii="Times New Roman"/>
          <w:b w:val="false"/>
          <w:i w:val="false"/>
          <w:color w:val="000000"/>
          <w:sz w:val="28"/>
        </w:rPr>
        <w:t>утверждение</w:t>
      </w:r>
      <w:r>
        <w:rPr>
          <w:rFonts w:ascii="Times New Roman"/>
          <w:b w:val="false"/>
          <w:i w:val="false"/>
          <w:color w:val="000000"/>
          <w:sz w:val="28"/>
        </w:rPr>
        <w:t xml:space="preserve"> правил передачи в состав магистральной железнодорожной сети объектов, построенных за счет средств физических и юридических лиц; </w:t>
      </w:r>
    </w:p>
    <w:p>
      <w:pPr>
        <w:spacing w:after="0"/>
        <w:ind w:left="0"/>
        <w:jc w:val="both"/>
      </w:pPr>
      <w:r>
        <w:rPr>
          <w:rFonts w:ascii="Times New Roman"/>
          <w:b w:val="false"/>
          <w:i w:val="false"/>
          <w:color w:val="000000"/>
          <w:sz w:val="28"/>
        </w:rPr>
        <w:t xml:space="preserve">
      230)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перевозок пассажиров в межобластном и международном сообщениях; </w:t>
      </w:r>
    </w:p>
    <w:p>
      <w:pPr>
        <w:spacing w:after="0"/>
        <w:ind w:left="0"/>
        <w:jc w:val="both"/>
      </w:pPr>
      <w:r>
        <w:rPr>
          <w:rFonts w:ascii="Times New Roman"/>
          <w:b w:val="false"/>
          <w:i w:val="false"/>
          <w:color w:val="000000"/>
          <w:sz w:val="28"/>
        </w:rPr>
        <w:t xml:space="preserve">
      231) </w:t>
      </w:r>
      <w:r>
        <w:rPr>
          <w:rFonts w:ascii="Times New Roman"/>
          <w:b w:val="false"/>
          <w:i w:val="false"/>
          <w:color w:val="000000"/>
          <w:sz w:val="28"/>
        </w:rPr>
        <w:t>утверждение</w:t>
      </w:r>
      <w:r>
        <w:rPr>
          <w:rFonts w:ascii="Times New Roman"/>
          <w:b w:val="false"/>
          <w:i w:val="false"/>
          <w:color w:val="000000"/>
          <w:sz w:val="28"/>
        </w:rPr>
        <w:t xml:space="preserve"> правил безопасности на железнодорожном транспорте; </w:t>
      </w:r>
    </w:p>
    <w:p>
      <w:pPr>
        <w:spacing w:after="0"/>
        <w:ind w:left="0"/>
        <w:jc w:val="both"/>
      </w:pPr>
      <w:r>
        <w:rPr>
          <w:rFonts w:ascii="Times New Roman"/>
          <w:b w:val="false"/>
          <w:i w:val="false"/>
          <w:color w:val="000000"/>
          <w:sz w:val="28"/>
        </w:rPr>
        <w:t xml:space="preserve">
      232) </w:t>
      </w:r>
      <w:r>
        <w:rPr>
          <w:rFonts w:ascii="Times New Roman"/>
          <w:b w:val="false"/>
          <w:i w:val="false"/>
          <w:color w:val="000000"/>
          <w:sz w:val="28"/>
        </w:rPr>
        <w:t>утверждение</w:t>
      </w:r>
      <w:r>
        <w:rPr>
          <w:rFonts w:ascii="Times New Roman"/>
          <w:b w:val="false"/>
          <w:i w:val="false"/>
          <w:color w:val="000000"/>
          <w:sz w:val="28"/>
        </w:rPr>
        <w:t xml:space="preserve">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 </w:t>
      </w:r>
    </w:p>
    <w:p>
      <w:pPr>
        <w:spacing w:after="0"/>
        <w:ind w:left="0"/>
        <w:jc w:val="both"/>
      </w:pPr>
      <w:r>
        <w:rPr>
          <w:rFonts w:ascii="Times New Roman"/>
          <w:b w:val="false"/>
          <w:i w:val="false"/>
          <w:color w:val="000000"/>
          <w:sz w:val="28"/>
        </w:rPr>
        <w:t xml:space="preserve">
      233) </w:t>
      </w:r>
      <w:r>
        <w:rPr>
          <w:rFonts w:ascii="Times New Roman"/>
          <w:b w:val="false"/>
          <w:i w:val="false"/>
          <w:color w:val="000000"/>
          <w:sz w:val="28"/>
        </w:rPr>
        <w:t>утверждение</w:t>
      </w:r>
      <w:r>
        <w:rPr>
          <w:rFonts w:ascii="Times New Roman"/>
          <w:b w:val="false"/>
          <w:i w:val="false"/>
          <w:color w:val="000000"/>
          <w:sz w:val="28"/>
        </w:rPr>
        <w:t xml:space="preserve">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 </w:t>
      </w:r>
    </w:p>
    <w:p>
      <w:pPr>
        <w:spacing w:after="0"/>
        <w:ind w:left="0"/>
        <w:jc w:val="both"/>
      </w:pPr>
      <w:r>
        <w:rPr>
          <w:rFonts w:ascii="Times New Roman"/>
          <w:b w:val="false"/>
          <w:i w:val="false"/>
          <w:color w:val="000000"/>
          <w:sz w:val="28"/>
        </w:rPr>
        <w:t>
      234) утверждение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pPr>
        <w:spacing w:after="0"/>
        <w:ind w:left="0"/>
        <w:jc w:val="both"/>
      </w:pPr>
      <w:r>
        <w:rPr>
          <w:rFonts w:ascii="Times New Roman"/>
          <w:b w:val="false"/>
          <w:i w:val="false"/>
          <w:color w:val="000000"/>
          <w:sz w:val="28"/>
        </w:rPr>
        <w:t xml:space="preserve">
      235) утверждение правил организации деятельности железнодорожных вокзалов; </w:t>
      </w:r>
    </w:p>
    <w:p>
      <w:pPr>
        <w:spacing w:after="0"/>
        <w:ind w:left="0"/>
        <w:jc w:val="both"/>
      </w:pPr>
      <w:r>
        <w:rPr>
          <w:rFonts w:ascii="Times New Roman"/>
          <w:b w:val="false"/>
          <w:i w:val="false"/>
          <w:color w:val="000000"/>
          <w:sz w:val="28"/>
        </w:rPr>
        <w:t xml:space="preserve">
      236) утверждение методики определения класса железнодорожных вокзалов; </w:t>
      </w:r>
    </w:p>
    <w:p>
      <w:pPr>
        <w:spacing w:after="0"/>
        <w:ind w:left="0"/>
        <w:jc w:val="both"/>
      </w:pPr>
      <w:r>
        <w:rPr>
          <w:rFonts w:ascii="Times New Roman"/>
          <w:b w:val="false"/>
          <w:i w:val="false"/>
          <w:color w:val="000000"/>
          <w:sz w:val="28"/>
        </w:rPr>
        <w:t>
      237) утверждение методики определения предельных уровней цен (тарифов) на услуги по перевозке пассажиров по социально значимым сообщениям;</w:t>
      </w:r>
    </w:p>
    <w:p>
      <w:pPr>
        <w:spacing w:after="0"/>
        <w:ind w:left="0"/>
        <w:jc w:val="both"/>
      </w:pPr>
      <w:r>
        <w:rPr>
          <w:rFonts w:ascii="Times New Roman"/>
          <w:b w:val="false"/>
          <w:i w:val="false"/>
          <w:color w:val="000000"/>
          <w:sz w:val="28"/>
        </w:rPr>
        <w:t>
      238) утверждение методики определения объемов субсидирования расходов перевозчиков, осуществляющих перевозки пассажиров по социально значимым сообщениям;</w:t>
      </w:r>
    </w:p>
    <w:p>
      <w:pPr>
        <w:spacing w:after="0"/>
        <w:ind w:left="0"/>
        <w:jc w:val="both"/>
      </w:pPr>
      <w:r>
        <w:rPr>
          <w:rFonts w:ascii="Times New Roman"/>
          <w:b w:val="false"/>
          <w:i w:val="false"/>
          <w:color w:val="000000"/>
          <w:sz w:val="28"/>
        </w:rPr>
        <w:t xml:space="preserve">
      239) определение порядка взаимодействия Национальной железнодорожной компании и перевозчиков с государственными органами при осуществлении перевозок; </w:t>
      </w:r>
    </w:p>
    <w:p>
      <w:pPr>
        <w:spacing w:after="0"/>
        <w:ind w:left="0"/>
        <w:jc w:val="both"/>
      </w:pPr>
      <w:r>
        <w:rPr>
          <w:rFonts w:ascii="Times New Roman"/>
          <w:b w:val="false"/>
          <w:i w:val="false"/>
          <w:color w:val="000000"/>
          <w:sz w:val="28"/>
        </w:rPr>
        <w:t xml:space="preserve">
      240) </w:t>
      </w:r>
      <w:r>
        <w:rPr>
          <w:rFonts w:ascii="Times New Roman"/>
          <w:b w:val="false"/>
          <w:i w:val="false"/>
          <w:color w:val="000000"/>
          <w:sz w:val="28"/>
        </w:rPr>
        <w:t>утверждение</w:t>
      </w:r>
      <w:r>
        <w:rPr>
          <w:rFonts w:ascii="Times New Roman"/>
          <w:b w:val="false"/>
          <w:i w:val="false"/>
          <w:color w:val="000000"/>
          <w:sz w:val="28"/>
        </w:rPr>
        <w:t xml:space="preserve"> правил технической эксплуатации железнодорожного транспорта; </w:t>
      </w:r>
    </w:p>
    <w:p>
      <w:pPr>
        <w:spacing w:after="0"/>
        <w:ind w:left="0"/>
        <w:jc w:val="both"/>
      </w:pPr>
      <w:r>
        <w:rPr>
          <w:rFonts w:ascii="Times New Roman"/>
          <w:b w:val="false"/>
          <w:i w:val="false"/>
          <w:color w:val="000000"/>
          <w:sz w:val="28"/>
        </w:rPr>
        <w:t xml:space="preserve">
      241) определение перечня социально значимых пассажирских межобластных сообщений; </w:t>
      </w:r>
    </w:p>
    <w:p>
      <w:pPr>
        <w:spacing w:after="0"/>
        <w:ind w:left="0"/>
        <w:jc w:val="both"/>
      </w:pPr>
      <w:r>
        <w:rPr>
          <w:rFonts w:ascii="Times New Roman"/>
          <w:b w:val="false"/>
          <w:i w:val="false"/>
          <w:color w:val="000000"/>
          <w:sz w:val="28"/>
        </w:rPr>
        <w:t xml:space="preserve">
      242)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и проведения обязательного технического осмотра механических транспортных средств и прицепов к ним, периодичности прохождения обязательного технического осмотра механических транспортных средств и прицепов к ним, за исключением механических транспортных средств и прицепов к ним Вооруженных Сил, других войск и воинских формирований; </w:t>
      </w:r>
    </w:p>
    <w:p>
      <w:pPr>
        <w:spacing w:after="0"/>
        <w:ind w:left="0"/>
        <w:jc w:val="both"/>
      </w:pPr>
      <w:r>
        <w:rPr>
          <w:rFonts w:ascii="Times New Roman"/>
          <w:b w:val="false"/>
          <w:i w:val="false"/>
          <w:color w:val="000000"/>
          <w:sz w:val="28"/>
        </w:rPr>
        <w:t xml:space="preserve">
      243) определение порядка </w:t>
      </w:r>
      <w:r>
        <w:rPr>
          <w:rFonts w:ascii="Times New Roman"/>
          <w:b w:val="false"/>
          <w:i w:val="false"/>
          <w:color w:val="000000"/>
          <w:sz w:val="28"/>
        </w:rPr>
        <w:t>ведения</w:t>
      </w:r>
      <w:r>
        <w:rPr>
          <w:rFonts w:ascii="Times New Roman"/>
          <w:b w:val="false"/>
          <w:i w:val="false"/>
          <w:color w:val="000000"/>
          <w:sz w:val="28"/>
        </w:rPr>
        <w:t xml:space="preserve"> реестра операторов технического осмотра; </w:t>
      </w:r>
    </w:p>
    <w:p>
      <w:pPr>
        <w:spacing w:after="0"/>
        <w:ind w:left="0"/>
        <w:jc w:val="both"/>
      </w:pPr>
      <w:r>
        <w:rPr>
          <w:rFonts w:ascii="Times New Roman"/>
          <w:b w:val="false"/>
          <w:i w:val="false"/>
          <w:color w:val="000000"/>
          <w:sz w:val="28"/>
        </w:rPr>
        <w:t xml:space="preserve">
      244) </w:t>
      </w:r>
      <w:r>
        <w:rPr>
          <w:rFonts w:ascii="Times New Roman"/>
          <w:b w:val="false"/>
          <w:i w:val="false"/>
          <w:color w:val="000000"/>
          <w:sz w:val="28"/>
        </w:rPr>
        <w:t>утверждение</w:t>
      </w:r>
      <w:r>
        <w:rPr>
          <w:rFonts w:ascii="Times New Roman"/>
          <w:b w:val="false"/>
          <w:i w:val="false"/>
          <w:color w:val="000000"/>
          <w:sz w:val="28"/>
        </w:rPr>
        <w:t xml:space="preserve"> методики определения стоимости услуг по проведению обязательного технического осмотра; </w:t>
      </w:r>
    </w:p>
    <w:p>
      <w:pPr>
        <w:spacing w:after="0"/>
        <w:ind w:left="0"/>
        <w:jc w:val="both"/>
      </w:pPr>
      <w:r>
        <w:rPr>
          <w:rFonts w:ascii="Times New Roman"/>
          <w:b w:val="false"/>
          <w:i w:val="false"/>
          <w:color w:val="000000"/>
          <w:sz w:val="28"/>
        </w:rPr>
        <w:t>
      245) определение юридического лица, осуществляющего функции оператора системы экстренного вызова при авариях и катастрофах;</w:t>
      </w:r>
    </w:p>
    <w:p>
      <w:pPr>
        <w:spacing w:after="0"/>
        <w:ind w:left="0"/>
        <w:jc w:val="both"/>
      </w:pPr>
      <w:r>
        <w:rPr>
          <w:rFonts w:ascii="Times New Roman"/>
          <w:b w:val="false"/>
          <w:i w:val="false"/>
          <w:color w:val="000000"/>
          <w:sz w:val="28"/>
        </w:rPr>
        <w:t>
      246) утверждение правил организации и эксплуатации системы экстренного вызова при авариях и катастрофах;</w:t>
      </w:r>
    </w:p>
    <w:p>
      <w:pPr>
        <w:spacing w:after="0"/>
        <w:ind w:left="0"/>
        <w:jc w:val="both"/>
      </w:pPr>
      <w:r>
        <w:rPr>
          <w:rFonts w:ascii="Times New Roman"/>
          <w:b w:val="false"/>
          <w:i w:val="false"/>
          <w:color w:val="000000"/>
          <w:sz w:val="28"/>
        </w:rPr>
        <w:t xml:space="preserve">
      247) </w:t>
      </w:r>
      <w:r>
        <w:rPr>
          <w:rFonts w:ascii="Times New Roman"/>
          <w:b w:val="false"/>
          <w:i w:val="false"/>
          <w:color w:val="000000"/>
          <w:sz w:val="28"/>
        </w:rPr>
        <w:t>утверждение</w:t>
      </w:r>
      <w:r>
        <w:rPr>
          <w:rFonts w:ascii="Times New Roman"/>
          <w:b w:val="false"/>
          <w:i w:val="false"/>
          <w:color w:val="000000"/>
          <w:sz w:val="28"/>
        </w:rPr>
        <w:t xml:space="preserve"> правил перевозок пассажиров и багажа автомобильным транспортом; </w:t>
      </w:r>
    </w:p>
    <w:p>
      <w:pPr>
        <w:spacing w:after="0"/>
        <w:ind w:left="0"/>
        <w:jc w:val="both"/>
      </w:pPr>
      <w:r>
        <w:rPr>
          <w:rFonts w:ascii="Times New Roman"/>
          <w:b w:val="false"/>
          <w:i w:val="false"/>
          <w:color w:val="000000"/>
          <w:sz w:val="28"/>
        </w:rPr>
        <w:t xml:space="preserve">
      248)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труда и отдыха водителей, а также применения тахографов; </w:t>
      </w:r>
    </w:p>
    <w:p>
      <w:pPr>
        <w:spacing w:after="0"/>
        <w:ind w:left="0"/>
        <w:jc w:val="both"/>
      </w:pPr>
      <w:r>
        <w:rPr>
          <w:rFonts w:ascii="Times New Roman"/>
          <w:b w:val="false"/>
          <w:i w:val="false"/>
          <w:color w:val="000000"/>
          <w:sz w:val="28"/>
        </w:rPr>
        <w:t xml:space="preserve">
      249) </w:t>
      </w:r>
      <w:r>
        <w:rPr>
          <w:rFonts w:ascii="Times New Roman"/>
          <w:b w:val="false"/>
          <w:i w:val="false"/>
          <w:color w:val="000000"/>
          <w:sz w:val="28"/>
        </w:rPr>
        <w:t>утверждение</w:t>
      </w:r>
      <w:r>
        <w:rPr>
          <w:rFonts w:ascii="Times New Roman"/>
          <w:b w:val="false"/>
          <w:i w:val="false"/>
          <w:color w:val="000000"/>
          <w:sz w:val="28"/>
        </w:rPr>
        <w:t xml:space="preserve"> правил субсидирования за счет бюджетных средств убытков перевозчиков, связанных с осуществлением социально значимых перевозок пассажиров; </w:t>
      </w:r>
    </w:p>
    <w:p>
      <w:pPr>
        <w:spacing w:after="0"/>
        <w:ind w:left="0"/>
        <w:jc w:val="both"/>
      </w:pPr>
      <w:r>
        <w:rPr>
          <w:rFonts w:ascii="Times New Roman"/>
          <w:b w:val="false"/>
          <w:i w:val="false"/>
          <w:color w:val="000000"/>
          <w:sz w:val="28"/>
        </w:rPr>
        <w:t xml:space="preserve">
      250) </w:t>
      </w:r>
      <w:r>
        <w:rPr>
          <w:rFonts w:ascii="Times New Roman"/>
          <w:b w:val="false"/>
          <w:i w:val="false"/>
          <w:color w:val="000000"/>
          <w:sz w:val="28"/>
        </w:rPr>
        <w:t>утверждение</w:t>
      </w:r>
      <w:r>
        <w:rPr>
          <w:rFonts w:ascii="Times New Roman"/>
          <w:b w:val="false"/>
          <w:i w:val="false"/>
          <w:color w:val="000000"/>
          <w:sz w:val="28"/>
        </w:rPr>
        <w:t xml:space="preserve"> правил перевозок грузов автомобильным транспортом;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251)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252) </w:t>
      </w:r>
      <w:r>
        <w:rPr>
          <w:rFonts w:ascii="Times New Roman"/>
          <w:b w:val="false"/>
          <w:i w:val="false"/>
          <w:color w:val="000000"/>
          <w:sz w:val="28"/>
        </w:rPr>
        <w:t>утверждение</w:t>
      </w:r>
      <w:r>
        <w:rPr>
          <w:rFonts w:ascii="Times New Roman"/>
          <w:b w:val="false"/>
          <w:i w:val="false"/>
          <w:color w:val="000000"/>
          <w:sz w:val="28"/>
        </w:rPr>
        <w:t xml:space="preserve"> правил перевозки опасных грузов автомобильным транспортом; </w:t>
      </w:r>
    </w:p>
    <w:p>
      <w:pPr>
        <w:spacing w:after="0"/>
        <w:ind w:left="0"/>
        <w:jc w:val="both"/>
      </w:pPr>
      <w:r>
        <w:rPr>
          <w:rFonts w:ascii="Times New Roman"/>
          <w:b w:val="false"/>
          <w:i w:val="false"/>
          <w:color w:val="000000"/>
          <w:sz w:val="28"/>
        </w:rPr>
        <w:t xml:space="preserve">
      253) </w:t>
      </w:r>
      <w:r>
        <w:rPr>
          <w:rFonts w:ascii="Times New Roman"/>
          <w:b w:val="false"/>
          <w:i w:val="false"/>
          <w:color w:val="000000"/>
          <w:sz w:val="28"/>
        </w:rPr>
        <w:t>утверждение</w:t>
      </w:r>
      <w:r>
        <w:rPr>
          <w:rFonts w:ascii="Times New Roman"/>
          <w:b w:val="false"/>
          <w:i w:val="false"/>
          <w:color w:val="000000"/>
          <w:sz w:val="28"/>
        </w:rPr>
        <w:t xml:space="preserve"> правил технической эксплуатации автотранспортных средств; </w:t>
      </w:r>
    </w:p>
    <w:p>
      <w:pPr>
        <w:spacing w:after="0"/>
        <w:ind w:left="0"/>
        <w:jc w:val="both"/>
      </w:pPr>
      <w:r>
        <w:rPr>
          <w:rFonts w:ascii="Times New Roman"/>
          <w:b w:val="false"/>
          <w:i w:val="false"/>
          <w:color w:val="000000"/>
          <w:sz w:val="28"/>
        </w:rPr>
        <w:t xml:space="preserve">
      254) </w:t>
      </w:r>
      <w:r>
        <w:rPr>
          <w:rFonts w:ascii="Times New Roman"/>
          <w:b w:val="false"/>
          <w:i w:val="false"/>
          <w:color w:val="000000"/>
          <w:sz w:val="28"/>
        </w:rPr>
        <w:t>утверждение</w:t>
      </w:r>
      <w:r>
        <w:rPr>
          <w:rFonts w:ascii="Times New Roman"/>
          <w:b w:val="false"/>
          <w:i w:val="false"/>
          <w:color w:val="000000"/>
          <w:sz w:val="28"/>
        </w:rPr>
        <w:t xml:space="preserve"> правил применения разрешительной системы автомобильных перевозок в Республике Казахстан в международном сообщении; </w:t>
      </w:r>
    </w:p>
    <w:p>
      <w:pPr>
        <w:spacing w:after="0"/>
        <w:ind w:left="0"/>
        <w:jc w:val="both"/>
      </w:pPr>
      <w:r>
        <w:rPr>
          <w:rFonts w:ascii="Times New Roman"/>
          <w:b w:val="false"/>
          <w:i w:val="false"/>
          <w:color w:val="000000"/>
          <w:sz w:val="28"/>
        </w:rPr>
        <w:t xml:space="preserve">
      255) </w:t>
      </w:r>
      <w:r>
        <w:rPr>
          <w:rFonts w:ascii="Times New Roman"/>
          <w:b w:val="false"/>
          <w:i w:val="false"/>
          <w:color w:val="000000"/>
          <w:sz w:val="28"/>
        </w:rPr>
        <w:t>утверждение</w:t>
      </w:r>
      <w:r>
        <w:rPr>
          <w:rFonts w:ascii="Times New Roman"/>
          <w:b w:val="false"/>
          <w:i w:val="false"/>
          <w:color w:val="000000"/>
          <w:sz w:val="28"/>
        </w:rPr>
        <w:t xml:space="preserve"> по согласованию с центральным уполномоченным органом по бюджетному планированию натуральных норм обеспечения должностных лиц уполномоченного органа, осуществляющих государственный контроль в сфере автомобильного транспорта, форменной одеждой (без погон); </w:t>
      </w:r>
    </w:p>
    <w:p>
      <w:pPr>
        <w:spacing w:after="0"/>
        <w:ind w:left="0"/>
        <w:jc w:val="both"/>
      </w:pPr>
      <w:r>
        <w:rPr>
          <w:rFonts w:ascii="Times New Roman"/>
          <w:b w:val="false"/>
          <w:i w:val="false"/>
          <w:color w:val="000000"/>
          <w:sz w:val="28"/>
        </w:rPr>
        <w:t xml:space="preserve">
      256) </w:t>
      </w:r>
      <w:r>
        <w:rPr>
          <w:rFonts w:ascii="Times New Roman"/>
          <w:b w:val="false"/>
          <w:i w:val="false"/>
          <w:color w:val="000000"/>
          <w:sz w:val="28"/>
        </w:rPr>
        <w:t>утверждение</w:t>
      </w:r>
      <w:r>
        <w:rPr>
          <w:rFonts w:ascii="Times New Roman"/>
          <w:b w:val="false"/>
          <w:i w:val="false"/>
          <w:color w:val="000000"/>
          <w:sz w:val="28"/>
        </w:rPr>
        <w:t xml:space="preserve"> порядка организации и осуществления перевозок крупногабаритных и тяжеловесных грузов на территории Республики Казахстан; </w:t>
      </w:r>
    </w:p>
    <w:p>
      <w:pPr>
        <w:spacing w:after="0"/>
        <w:ind w:left="0"/>
        <w:jc w:val="both"/>
      </w:pPr>
      <w:r>
        <w:rPr>
          <w:rFonts w:ascii="Times New Roman"/>
          <w:b w:val="false"/>
          <w:i w:val="false"/>
          <w:color w:val="000000"/>
          <w:sz w:val="28"/>
        </w:rPr>
        <w:t xml:space="preserve">
      257) </w:t>
      </w:r>
      <w:r>
        <w:rPr>
          <w:rFonts w:ascii="Times New Roman"/>
          <w:b w:val="false"/>
          <w:i w:val="false"/>
          <w:color w:val="000000"/>
          <w:sz w:val="28"/>
        </w:rPr>
        <w:t>определение</w:t>
      </w:r>
      <w:r>
        <w:rPr>
          <w:rFonts w:ascii="Times New Roman"/>
          <w:b w:val="false"/>
          <w:i w:val="false"/>
          <w:color w:val="000000"/>
          <w:sz w:val="28"/>
        </w:rPr>
        <w:t xml:space="preserve"> порядка привлечения перевозчиков к ликвидации чрезвычайных ситуаций; </w:t>
      </w:r>
    </w:p>
    <w:p>
      <w:pPr>
        <w:spacing w:after="0"/>
        <w:ind w:left="0"/>
        <w:jc w:val="both"/>
      </w:pPr>
      <w:r>
        <w:rPr>
          <w:rFonts w:ascii="Times New Roman"/>
          <w:b w:val="false"/>
          <w:i w:val="false"/>
          <w:color w:val="000000"/>
          <w:sz w:val="28"/>
        </w:rPr>
        <w:t xml:space="preserve">
      258) </w:t>
      </w:r>
      <w:r>
        <w:rPr>
          <w:rFonts w:ascii="Times New Roman"/>
          <w:b w:val="false"/>
          <w:i w:val="false"/>
          <w:color w:val="000000"/>
          <w:sz w:val="28"/>
        </w:rPr>
        <w:t>утверждение</w:t>
      </w:r>
      <w:r>
        <w:rPr>
          <w:rFonts w:ascii="Times New Roman"/>
          <w:b w:val="false"/>
          <w:i w:val="false"/>
          <w:color w:val="000000"/>
          <w:sz w:val="28"/>
        </w:rPr>
        <w:t xml:space="preserve"> типового договора организации регулярных автомобильных перевозок пассажиров и багажа; </w:t>
      </w:r>
    </w:p>
    <w:p>
      <w:pPr>
        <w:spacing w:after="0"/>
        <w:ind w:left="0"/>
        <w:jc w:val="both"/>
      </w:pPr>
      <w:r>
        <w:rPr>
          <w:rFonts w:ascii="Times New Roman"/>
          <w:b w:val="false"/>
          <w:i w:val="false"/>
          <w:color w:val="000000"/>
          <w:sz w:val="28"/>
        </w:rPr>
        <w:t xml:space="preserve">
      259) </w:t>
      </w:r>
      <w:r>
        <w:rPr>
          <w:rFonts w:ascii="Times New Roman"/>
          <w:b w:val="false"/>
          <w:i w:val="false"/>
          <w:color w:val="000000"/>
          <w:sz w:val="28"/>
        </w:rPr>
        <w:t>утверждение</w:t>
      </w:r>
      <w:r>
        <w:rPr>
          <w:rFonts w:ascii="Times New Roman"/>
          <w:b w:val="false"/>
          <w:i w:val="false"/>
          <w:color w:val="000000"/>
          <w:sz w:val="28"/>
        </w:rPr>
        <w:t xml:space="preserve"> допустимых параметров автотранспортных средств, предназначенных для передвижения по автомобильным дорогам Республики Казахстан; </w:t>
      </w:r>
    </w:p>
    <w:p>
      <w:pPr>
        <w:spacing w:after="0"/>
        <w:ind w:left="0"/>
        <w:jc w:val="both"/>
      </w:pPr>
      <w:r>
        <w:rPr>
          <w:rFonts w:ascii="Times New Roman"/>
          <w:b w:val="false"/>
          <w:i w:val="false"/>
          <w:color w:val="000000"/>
          <w:sz w:val="28"/>
        </w:rPr>
        <w:t xml:space="preserve">
      260) определение порядка въезда на территорию Республики Казахстан и выезда за ее пределы, а также транзитного проезда по ней автотранспортных средств; </w:t>
      </w:r>
    </w:p>
    <w:p>
      <w:pPr>
        <w:spacing w:after="0"/>
        <w:ind w:left="0"/>
        <w:jc w:val="both"/>
      </w:pPr>
      <w:r>
        <w:rPr>
          <w:rFonts w:ascii="Times New Roman"/>
          <w:b w:val="false"/>
          <w:i w:val="false"/>
          <w:color w:val="000000"/>
          <w:sz w:val="28"/>
        </w:rPr>
        <w:t xml:space="preserve">
      261) утверждение правил допуска автомобильных перевозчиков к осуществлению международных автомобильных перевозок грузов; </w:t>
      </w:r>
    </w:p>
    <w:p>
      <w:pPr>
        <w:spacing w:after="0"/>
        <w:ind w:left="0"/>
        <w:jc w:val="both"/>
      </w:pPr>
      <w:r>
        <w:rPr>
          <w:rFonts w:ascii="Times New Roman"/>
          <w:b w:val="false"/>
          <w:i w:val="false"/>
          <w:color w:val="000000"/>
          <w:sz w:val="28"/>
        </w:rPr>
        <w:t xml:space="preserve">
      262) утверждение перечня опасных грузов, допускаемых к перевозке автотранспортными средствами на территории Республики Казахстан; </w:t>
      </w:r>
    </w:p>
    <w:p>
      <w:pPr>
        <w:spacing w:after="0"/>
        <w:ind w:left="0"/>
        <w:jc w:val="both"/>
      </w:pPr>
      <w:r>
        <w:rPr>
          <w:rFonts w:ascii="Times New Roman"/>
          <w:b w:val="false"/>
          <w:i w:val="false"/>
          <w:color w:val="000000"/>
          <w:sz w:val="28"/>
        </w:rPr>
        <w:t xml:space="preserve">
      263) </w:t>
      </w:r>
      <w:r>
        <w:rPr>
          <w:rFonts w:ascii="Times New Roman"/>
          <w:b w:val="false"/>
          <w:i w:val="false"/>
          <w:color w:val="000000"/>
          <w:sz w:val="28"/>
        </w:rPr>
        <w:t>утверждение</w:t>
      </w:r>
      <w:r>
        <w:rPr>
          <w:rFonts w:ascii="Times New Roman"/>
          <w:b w:val="false"/>
          <w:i w:val="false"/>
          <w:color w:val="000000"/>
          <w:sz w:val="28"/>
        </w:rPr>
        <w:t xml:space="preserve"> правил государственной регистрации судов и прав на них; </w:t>
      </w:r>
    </w:p>
    <w:p>
      <w:pPr>
        <w:spacing w:after="0"/>
        <w:ind w:left="0"/>
        <w:jc w:val="both"/>
      </w:pPr>
      <w:r>
        <w:rPr>
          <w:rFonts w:ascii="Times New Roman"/>
          <w:b w:val="false"/>
          <w:i w:val="false"/>
          <w:color w:val="000000"/>
          <w:sz w:val="28"/>
        </w:rPr>
        <w:t xml:space="preserve">
      264) утверждение правил перевозок пассажиров, багажа и грузов; </w:t>
      </w:r>
    </w:p>
    <w:p>
      <w:pPr>
        <w:spacing w:after="0"/>
        <w:ind w:left="0"/>
        <w:jc w:val="both"/>
      </w:pPr>
      <w:r>
        <w:rPr>
          <w:rFonts w:ascii="Times New Roman"/>
          <w:b w:val="false"/>
          <w:i w:val="false"/>
          <w:color w:val="000000"/>
          <w:sz w:val="28"/>
        </w:rPr>
        <w:t xml:space="preserve">
      265) </w:t>
      </w:r>
      <w:r>
        <w:rPr>
          <w:rFonts w:ascii="Times New Roman"/>
          <w:b w:val="false"/>
          <w:i w:val="false"/>
          <w:color w:val="000000"/>
          <w:sz w:val="28"/>
        </w:rPr>
        <w:t>утверждение</w:t>
      </w:r>
      <w:r>
        <w:rPr>
          <w:rFonts w:ascii="Times New Roman"/>
          <w:b w:val="false"/>
          <w:i w:val="false"/>
          <w:color w:val="000000"/>
          <w:sz w:val="28"/>
        </w:rPr>
        <w:t xml:space="preserve"> правил аттестации судоводителей на право управления маломерным судном; </w:t>
      </w:r>
    </w:p>
    <w:p>
      <w:pPr>
        <w:spacing w:after="0"/>
        <w:ind w:left="0"/>
        <w:jc w:val="both"/>
      </w:pPr>
      <w:r>
        <w:rPr>
          <w:rFonts w:ascii="Times New Roman"/>
          <w:b w:val="false"/>
          <w:i w:val="false"/>
          <w:color w:val="000000"/>
          <w:sz w:val="28"/>
        </w:rPr>
        <w:t xml:space="preserve">
      266) </w:t>
      </w:r>
      <w:r>
        <w:rPr>
          <w:rFonts w:ascii="Times New Roman"/>
          <w:b w:val="false"/>
          <w:i w:val="false"/>
          <w:color w:val="000000"/>
          <w:sz w:val="28"/>
        </w:rPr>
        <w:t>утверждение</w:t>
      </w:r>
      <w:r>
        <w:rPr>
          <w:rFonts w:ascii="Times New Roman"/>
          <w:b w:val="false"/>
          <w:i w:val="false"/>
          <w:color w:val="000000"/>
          <w:sz w:val="28"/>
        </w:rPr>
        <w:t xml:space="preserve"> перечня опасных грузов, предназначенных для перевозки судами; </w:t>
      </w:r>
    </w:p>
    <w:p>
      <w:pPr>
        <w:spacing w:after="0"/>
        <w:ind w:left="0"/>
        <w:jc w:val="both"/>
      </w:pPr>
      <w:r>
        <w:rPr>
          <w:rFonts w:ascii="Times New Roman"/>
          <w:b w:val="false"/>
          <w:i w:val="false"/>
          <w:color w:val="000000"/>
          <w:sz w:val="28"/>
        </w:rPr>
        <w:t xml:space="preserve">
      267) утверждение положения о Национальном морском перевозчике; </w:t>
      </w:r>
    </w:p>
    <w:p>
      <w:pPr>
        <w:spacing w:after="0"/>
        <w:ind w:left="0"/>
        <w:jc w:val="both"/>
      </w:pPr>
      <w:r>
        <w:rPr>
          <w:rFonts w:ascii="Times New Roman"/>
          <w:b w:val="false"/>
          <w:i w:val="false"/>
          <w:color w:val="000000"/>
          <w:sz w:val="28"/>
        </w:rPr>
        <w:t xml:space="preserve">
      268) </w:t>
      </w:r>
      <w:r>
        <w:rPr>
          <w:rFonts w:ascii="Times New Roman"/>
          <w:b w:val="false"/>
          <w:i w:val="false"/>
          <w:color w:val="000000"/>
          <w:sz w:val="28"/>
        </w:rPr>
        <w:t>определение</w:t>
      </w:r>
      <w:r>
        <w:rPr>
          <w:rFonts w:ascii="Times New Roman"/>
          <w:b w:val="false"/>
          <w:i w:val="false"/>
          <w:color w:val="000000"/>
          <w:sz w:val="28"/>
        </w:rPr>
        <w:t xml:space="preserve"> перечня обязательных услуг морского порта; </w:t>
      </w:r>
    </w:p>
    <w:p>
      <w:pPr>
        <w:spacing w:after="0"/>
        <w:ind w:left="0"/>
        <w:jc w:val="both"/>
      </w:pPr>
      <w:r>
        <w:rPr>
          <w:rFonts w:ascii="Times New Roman"/>
          <w:b w:val="false"/>
          <w:i w:val="false"/>
          <w:color w:val="000000"/>
          <w:sz w:val="28"/>
        </w:rPr>
        <w:t xml:space="preserve">
      269) </w:t>
      </w:r>
      <w:r>
        <w:rPr>
          <w:rFonts w:ascii="Times New Roman"/>
          <w:b w:val="false"/>
          <w:i w:val="false"/>
          <w:color w:val="000000"/>
          <w:sz w:val="28"/>
        </w:rPr>
        <w:t>утверждение</w:t>
      </w:r>
      <w:r>
        <w:rPr>
          <w:rFonts w:ascii="Times New Roman"/>
          <w:b w:val="false"/>
          <w:i w:val="false"/>
          <w:color w:val="000000"/>
          <w:sz w:val="28"/>
        </w:rPr>
        <w:t xml:space="preserve"> правил плавания по внутренним водным путям; </w:t>
      </w:r>
    </w:p>
    <w:p>
      <w:pPr>
        <w:spacing w:after="0"/>
        <w:ind w:left="0"/>
        <w:jc w:val="both"/>
      </w:pPr>
      <w:r>
        <w:rPr>
          <w:rFonts w:ascii="Times New Roman"/>
          <w:b w:val="false"/>
          <w:i w:val="false"/>
          <w:color w:val="000000"/>
          <w:sz w:val="28"/>
        </w:rPr>
        <w:t>
      270) утверждение образцов профессионального диплома, подтверждения профессионального диплома, правил дипломирования моряков;</w:t>
      </w:r>
    </w:p>
    <w:p>
      <w:pPr>
        <w:spacing w:after="0"/>
        <w:ind w:left="0"/>
        <w:jc w:val="both"/>
      </w:pPr>
      <w:r>
        <w:rPr>
          <w:rFonts w:ascii="Times New Roman"/>
          <w:b w:val="false"/>
          <w:i w:val="false"/>
          <w:color w:val="000000"/>
          <w:sz w:val="28"/>
        </w:rPr>
        <w:t xml:space="preserve">
      271) определение уполномоченной организации по предоставлению услуг в области навигации и связи в сфере морского судоходства; </w:t>
      </w:r>
    </w:p>
    <w:p>
      <w:pPr>
        <w:spacing w:after="0"/>
        <w:ind w:left="0"/>
        <w:jc w:val="both"/>
      </w:pPr>
      <w:r>
        <w:rPr>
          <w:rFonts w:ascii="Times New Roman"/>
          <w:b w:val="false"/>
          <w:i w:val="false"/>
          <w:color w:val="000000"/>
          <w:sz w:val="28"/>
        </w:rPr>
        <w:t>
      272) утверждение образца мореходной книжки, порядка ее оформления и выдачи;</w:t>
      </w:r>
    </w:p>
    <w:p>
      <w:pPr>
        <w:spacing w:after="0"/>
        <w:ind w:left="0"/>
        <w:jc w:val="both"/>
      </w:pPr>
      <w:r>
        <w:rPr>
          <w:rFonts w:ascii="Times New Roman"/>
          <w:b w:val="false"/>
          <w:i w:val="false"/>
          <w:color w:val="000000"/>
          <w:sz w:val="28"/>
        </w:rPr>
        <w:t xml:space="preserve">
      273) утверждение порядка выдачи разрешений на осуществление каботажа и иной деятельности, связанной с торговым мореплаванием, судами, плавающими под флагом иностранного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274)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 определение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p>
      <w:pPr>
        <w:spacing w:after="0"/>
        <w:ind w:left="0"/>
        <w:jc w:val="both"/>
      </w:pPr>
      <w:r>
        <w:rPr>
          <w:rFonts w:ascii="Times New Roman"/>
          <w:b w:val="false"/>
          <w:i w:val="false"/>
          <w:color w:val="000000"/>
          <w:sz w:val="28"/>
        </w:rPr>
        <w:t>
      275-1) утверждение порядка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w:t>
      </w:r>
    </w:p>
    <w:p>
      <w:pPr>
        <w:spacing w:after="0"/>
        <w:ind w:left="0"/>
        <w:jc w:val="both"/>
      </w:pPr>
      <w:r>
        <w:rPr>
          <w:rFonts w:ascii="Times New Roman"/>
          <w:b w:val="false"/>
          <w:i w:val="false"/>
          <w:color w:val="000000"/>
          <w:sz w:val="28"/>
        </w:rPr>
        <w:t>
      275-2) утверждение правил медицинского осмотра членов экипажа судна, требований к состоянию их здоровья и физической пригодности, а также формы медицинского заключения по согласованию с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275-3)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275-4) утверждение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w:t>
      </w:r>
    </w:p>
    <w:p>
      <w:pPr>
        <w:spacing w:after="0"/>
        <w:ind w:left="0"/>
        <w:jc w:val="both"/>
      </w:pPr>
      <w:r>
        <w:rPr>
          <w:rFonts w:ascii="Times New Roman"/>
          <w:b w:val="false"/>
          <w:i w:val="false"/>
          <w:color w:val="000000"/>
          <w:sz w:val="28"/>
        </w:rPr>
        <w:t>
      275-5) утверждение правил определения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p>
      <w:pPr>
        <w:spacing w:after="0"/>
        <w:ind w:left="0"/>
        <w:jc w:val="both"/>
      </w:pPr>
      <w:r>
        <w:rPr>
          <w:rFonts w:ascii="Times New Roman"/>
          <w:b w:val="false"/>
          <w:i w:val="false"/>
          <w:color w:val="000000"/>
          <w:sz w:val="28"/>
        </w:rPr>
        <w:t xml:space="preserve">
      275-6) утверждение по согласованию с уполномоченным органом в области образования типовых учебных программ по специальностям в области водного транспорта; </w:t>
      </w:r>
    </w:p>
    <w:p>
      <w:pPr>
        <w:spacing w:after="0"/>
        <w:ind w:left="0"/>
        <w:jc w:val="both"/>
      </w:pPr>
      <w:r>
        <w:rPr>
          <w:rFonts w:ascii="Times New Roman"/>
          <w:b w:val="false"/>
          <w:i w:val="false"/>
          <w:color w:val="000000"/>
          <w:sz w:val="28"/>
        </w:rPr>
        <w:t>
      275-7) утверждение тарифов за пользование услугами навигационного центра;</w:t>
      </w:r>
    </w:p>
    <w:bookmarkStart w:name="z1709" w:id="140"/>
    <w:p>
      <w:pPr>
        <w:spacing w:after="0"/>
        <w:ind w:left="0"/>
        <w:jc w:val="both"/>
      </w:pPr>
      <w:r>
        <w:rPr>
          <w:rFonts w:ascii="Times New Roman"/>
          <w:b w:val="false"/>
          <w:i w:val="false"/>
          <w:color w:val="000000"/>
          <w:sz w:val="28"/>
        </w:rPr>
        <w:t>
      275-8)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портов, учитываемых при утверждении тарифов (цен, ставок сборов) или их предельных уровней;</w:t>
      </w:r>
    </w:p>
    <w:bookmarkEnd w:id="140"/>
    <w:bookmarkStart w:name="z1710" w:id="141"/>
    <w:p>
      <w:pPr>
        <w:spacing w:after="0"/>
        <w:ind w:left="0"/>
        <w:jc w:val="both"/>
      </w:pPr>
      <w:r>
        <w:rPr>
          <w:rFonts w:ascii="Times New Roman"/>
          <w:b w:val="false"/>
          <w:i w:val="false"/>
          <w:color w:val="000000"/>
          <w:sz w:val="28"/>
        </w:rPr>
        <w:t>
      275-9) проведение анализа информации об исполнении инвестиционной программы (проекта) субъекта естественной монополии в сфере портов;</w:t>
      </w:r>
    </w:p>
    <w:bookmarkEnd w:id="141"/>
    <w:bookmarkStart w:name="z1711" w:id="142"/>
    <w:p>
      <w:pPr>
        <w:spacing w:after="0"/>
        <w:ind w:left="0"/>
        <w:jc w:val="both"/>
      </w:pPr>
      <w:r>
        <w:rPr>
          <w:rFonts w:ascii="Times New Roman"/>
          <w:b w:val="false"/>
          <w:i w:val="false"/>
          <w:color w:val="000000"/>
          <w:sz w:val="28"/>
        </w:rPr>
        <w:t>
      275-10) представление в государственный орган, осуществляющий руководство в сферах естественных монополий, заключения, в котором отражается обоснование целесообразности утверждения предлагаемого уровня временного понижающего коэффициента либо обоснования нецелесообразности его утверждения к тарифам (ценам, ставкам сборов) на услуги морских портов, отнесенные к сфере естественной монополии;</w:t>
      </w:r>
    </w:p>
    <w:bookmarkEnd w:id="142"/>
    <w:p>
      <w:pPr>
        <w:spacing w:after="0"/>
        <w:ind w:left="0"/>
        <w:jc w:val="both"/>
      </w:pPr>
      <w:r>
        <w:rPr>
          <w:rFonts w:ascii="Times New Roman"/>
          <w:b w:val="false"/>
          <w:i w:val="false"/>
          <w:color w:val="000000"/>
          <w:sz w:val="28"/>
        </w:rPr>
        <w:t xml:space="preserve">
      276) утверждение правил по оборудованию морских судов; </w:t>
      </w:r>
    </w:p>
    <w:p>
      <w:pPr>
        <w:spacing w:after="0"/>
        <w:ind w:left="0"/>
        <w:jc w:val="both"/>
      </w:pPr>
      <w:r>
        <w:rPr>
          <w:rFonts w:ascii="Times New Roman"/>
          <w:b w:val="false"/>
          <w:i w:val="false"/>
          <w:color w:val="000000"/>
          <w:sz w:val="28"/>
        </w:rPr>
        <w:t xml:space="preserve">
      277) </w:t>
      </w:r>
      <w:r>
        <w:rPr>
          <w:rFonts w:ascii="Times New Roman"/>
          <w:b w:val="false"/>
          <w:i w:val="false"/>
          <w:color w:val="000000"/>
          <w:sz w:val="28"/>
        </w:rPr>
        <w:t>утверждение</w:t>
      </w:r>
      <w:r>
        <w:rPr>
          <w:rFonts w:ascii="Times New Roman"/>
          <w:b w:val="false"/>
          <w:i w:val="false"/>
          <w:color w:val="000000"/>
          <w:sz w:val="28"/>
        </w:rPr>
        <w:t xml:space="preserve"> правил плавания и стоянки судов в морских портах Республики Казахстан и на подходах к ним; </w:t>
      </w:r>
    </w:p>
    <w:p>
      <w:pPr>
        <w:spacing w:after="0"/>
        <w:ind w:left="0"/>
        <w:jc w:val="both"/>
      </w:pPr>
      <w:r>
        <w:rPr>
          <w:rFonts w:ascii="Times New Roman"/>
          <w:b w:val="false"/>
          <w:i w:val="false"/>
          <w:color w:val="000000"/>
          <w:sz w:val="28"/>
        </w:rPr>
        <w:t xml:space="preserve">
      278) утверждение правил расследования и классификации аварийных случаев с судами; </w:t>
      </w:r>
    </w:p>
    <w:p>
      <w:pPr>
        <w:spacing w:after="0"/>
        <w:ind w:left="0"/>
        <w:jc w:val="both"/>
      </w:pPr>
      <w:r>
        <w:rPr>
          <w:rFonts w:ascii="Times New Roman"/>
          <w:b w:val="false"/>
          <w:i w:val="false"/>
          <w:color w:val="000000"/>
          <w:sz w:val="28"/>
        </w:rPr>
        <w:t>
      278-1) расследование и классификация аварийных случаев с судами в соответствии с Правилами расследования аварийных случаев с судами, утвержденными приказом Министра;</w:t>
      </w:r>
    </w:p>
    <w:p>
      <w:pPr>
        <w:spacing w:after="0"/>
        <w:ind w:left="0"/>
        <w:jc w:val="both"/>
      </w:pPr>
      <w:r>
        <w:rPr>
          <w:rFonts w:ascii="Times New Roman"/>
          <w:b w:val="false"/>
          <w:i w:val="false"/>
          <w:color w:val="000000"/>
          <w:sz w:val="28"/>
        </w:rPr>
        <w:t>
      278-2) проведение расследований, классификации и учета транспортных происшествий с судами, в том числе маломерными судами, в соответствии с Правилами проведения расследования, классификации и учета транспортных происшествий с судами, в том числе маломерными судами, на внутренних водных путях, утвержденными приказом Министра;</w:t>
      </w:r>
    </w:p>
    <w:p>
      <w:pPr>
        <w:spacing w:after="0"/>
        <w:ind w:left="0"/>
        <w:jc w:val="both"/>
      </w:pPr>
      <w:r>
        <w:rPr>
          <w:rFonts w:ascii="Times New Roman"/>
          <w:b w:val="false"/>
          <w:i w:val="false"/>
          <w:color w:val="000000"/>
          <w:sz w:val="28"/>
        </w:rPr>
        <w:t>
      278-3) расследование транспортных происшествий с судами, подлежащими государственной регистрации в судовой книге;</w:t>
      </w:r>
    </w:p>
    <w:p>
      <w:pPr>
        <w:spacing w:after="0"/>
        <w:ind w:left="0"/>
        <w:jc w:val="both"/>
      </w:pPr>
      <w:r>
        <w:rPr>
          <w:rFonts w:ascii="Times New Roman"/>
          <w:b w:val="false"/>
          <w:i w:val="false"/>
          <w:color w:val="000000"/>
          <w:sz w:val="28"/>
        </w:rPr>
        <w:t xml:space="preserve">
      279) утверждение перечня судовых документов, правил ведения судовых документов и требований к судовым документам; </w:t>
      </w:r>
    </w:p>
    <w:p>
      <w:pPr>
        <w:spacing w:after="0"/>
        <w:ind w:left="0"/>
        <w:jc w:val="both"/>
      </w:pPr>
      <w:r>
        <w:rPr>
          <w:rFonts w:ascii="Times New Roman"/>
          <w:b w:val="false"/>
          <w:i w:val="false"/>
          <w:color w:val="000000"/>
          <w:sz w:val="28"/>
        </w:rPr>
        <w:t xml:space="preserve">
      280) утверждение правил эксплуатации морских портов, имеющих статус международного значения, портовых сооружений и акватории морского порта; </w:t>
      </w:r>
    </w:p>
    <w:p>
      <w:pPr>
        <w:spacing w:after="0"/>
        <w:ind w:left="0"/>
        <w:jc w:val="both"/>
      </w:pPr>
      <w:r>
        <w:rPr>
          <w:rFonts w:ascii="Times New Roman"/>
          <w:b w:val="false"/>
          <w:i w:val="false"/>
          <w:color w:val="000000"/>
          <w:sz w:val="28"/>
        </w:rPr>
        <w:t xml:space="preserve">
      281) установление требований минимального состава экипажа судна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w:t>
      </w:r>
    </w:p>
    <w:p>
      <w:pPr>
        <w:spacing w:after="0"/>
        <w:ind w:left="0"/>
        <w:jc w:val="both"/>
      </w:pPr>
      <w:r>
        <w:rPr>
          <w:rFonts w:ascii="Times New Roman"/>
          <w:b w:val="false"/>
          <w:i w:val="false"/>
          <w:color w:val="000000"/>
          <w:sz w:val="28"/>
        </w:rPr>
        <w:t xml:space="preserve">
      282) </w:t>
      </w:r>
      <w:r>
        <w:rPr>
          <w:rFonts w:ascii="Times New Roman"/>
          <w:b w:val="false"/>
          <w:i w:val="false"/>
          <w:color w:val="000000"/>
          <w:sz w:val="28"/>
        </w:rPr>
        <w:t>утверждение</w:t>
      </w:r>
      <w:r>
        <w:rPr>
          <w:rFonts w:ascii="Times New Roman"/>
          <w:b w:val="false"/>
          <w:i w:val="false"/>
          <w:color w:val="000000"/>
          <w:sz w:val="28"/>
        </w:rPr>
        <w:t xml:space="preserve"> правил расследования транспортных происшествий с судами, подлежащими государственной регистрации в судовой книге; </w:t>
      </w:r>
    </w:p>
    <w:p>
      <w:pPr>
        <w:spacing w:after="0"/>
        <w:ind w:left="0"/>
        <w:jc w:val="both"/>
      </w:pPr>
      <w:r>
        <w:rPr>
          <w:rFonts w:ascii="Times New Roman"/>
          <w:b w:val="false"/>
          <w:i w:val="false"/>
          <w:color w:val="000000"/>
          <w:sz w:val="28"/>
        </w:rPr>
        <w:t xml:space="preserve">
      283) </w:t>
      </w:r>
      <w:r>
        <w:rPr>
          <w:rFonts w:ascii="Times New Roman"/>
          <w:b w:val="false"/>
          <w:i w:val="false"/>
          <w:color w:val="000000"/>
          <w:sz w:val="28"/>
        </w:rPr>
        <w:t>утверждение</w:t>
      </w:r>
      <w:r>
        <w:rPr>
          <w:rFonts w:ascii="Times New Roman"/>
          <w:b w:val="false"/>
          <w:i w:val="false"/>
          <w:color w:val="000000"/>
          <w:sz w:val="28"/>
        </w:rPr>
        <w:t xml:space="preserve">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xml:space="preserve">
      284) утверждение формы и </w:t>
      </w:r>
      <w:r>
        <w:rPr>
          <w:rFonts w:ascii="Times New Roman"/>
          <w:b w:val="false"/>
          <w:i w:val="false"/>
          <w:color w:val="000000"/>
          <w:sz w:val="28"/>
        </w:rPr>
        <w:t>порядка</w:t>
      </w:r>
      <w:r>
        <w:rPr>
          <w:rFonts w:ascii="Times New Roman"/>
          <w:b w:val="false"/>
          <w:i w:val="false"/>
          <w:color w:val="000000"/>
          <w:sz w:val="28"/>
        </w:rPr>
        <w:t xml:space="preserve"> ведения журнала непрерывной регистрации истории судна; </w:t>
      </w:r>
    </w:p>
    <w:p>
      <w:pPr>
        <w:spacing w:after="0"/>
        <w:ind w:left="0"/>
        <w:jc w:val="both"/>
      </w:pPr>
      <w:r>
        <w:rPr>
          <w:rFonts w:ascii="Times New Roman"/>
          <w:b w:val="false"/>
          <w:i w:val="false"/>
          <w:color w:val="000000"/>
          <w:sz w:val="28"/>
        </w:rPr>
        <w:t xml:space="preserve">
      285) </w:t>
      </w:r>
      <w:r>
        <w:rPr>
          <w:rFonts w:ascii="Times New Roman"/>
          <w:b w:val="false"/>
          <w:i w:val="false"/>
          <w:color w:val="000000"/>
          <w:sz w:val="28"/>
        </w:rPr>
        <w:t>утверждение</w:t>
      </w:r>
      <w:r>
        <w:rPr>
          <w:rFonts w:ascii="Times New Roman"/>
          <w:b w:val="false"/>
          <w:i w:val="false"/>
          <w:color w:val="000000"/>
          <w:sz w:val="28"/>
        </w:rPr>
        <w:t xml:space="preserve"> Устава службы на судах морского транспорта Республики Казахстан; </w:t>
      </w:r>
    </w:p>
    <w:p>
      <w:pPr>
        <w:spacing w:after="0"/>
        <w:ind w:left="0"/>
        <w:jc w:val="both"/>
      </w:pPr>
      <w:r>
        <w:rPr>
          <w:rFonts w:ascii="Times New Roman"/>
          <w:b w:val="false"/>
          <w:i w:val="false"/>
          <w:color w:val="000000"/>
          <w:sz w:val="28"/>
        </w:rPr>
        <w:t xml:space="preserve">
      286) </w:t>
      </w:r>
      <w:r>
        <w:rPr>
          <w:rFonts w:ascii="Times New Roman"/>
          <w:b w:val="false"/>
          <w:i w:val="false"/>
          <w:color w:val="000000"/>
          <w:sz w:val="28"/>
        </w:rPr>
        <w:t>утверждение</w:t>
      </w:r>
      <w:r>
        <w:rPr>
          <w:rFonts w:ascii="Times New Roman"/>
          <w:b w:val="false"/>
          <w:i w:val="false"/>
          <w:color w:val="000000"/>
          <w:sz w:val="28"/>
        </w:rPr>
        <w:t xml:space="preserve">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 </w:t>
      </w:r>
    </w:p>
    <w:p>
      <w:pPr>
        <w:spacing w:after="0"/>
        <w:ind w:left="0"/>
        <w:jc w:val="both"/>
      </w:pPr>
      <w:r>
        <w:rPr>
          <w:rFonts w:ascii="Times New Roman"/>
          <w:b w:val="false"/>
          <w:i w:val="false"/>
          <w:color w:val="000000"/>
          <w:sz w:val="28"/>
        </w:rPr>
        <w:t xml:space="preserve">
      287) </w:t>
      </w:r>
      <w:r>
        <w:rPr>
          <w:rFonts w:ascii="Times New Roman"/>
          <w:b w:val="false"/>
          <w:i w:val="false"/>
          <w:color w:val="000000"/>
          <w:sz w:val="28"/>
        </w:rPr>
        <w:t>определение</w:t>
      </w:r>
      <w:r>
        <w:rPr>
          <w:rFonts w:ascii="Times New Roman"/>
          <w:b w:val="false"/>
          <w:i w:val="false"/>
          <w:color w:val="000000"/>
          <w:sz w:val="28"/>
        </w:rPr>
        <w:t xml:space="preserve"> порядка размещения морских портов для их строительства; </w:t>
      </w:r>
    </w:p>
    <w:p>
      <w:pPr>
        <w:spacing w:after="0"/>
        <w:ind w:left="0"/>
        <w:jc w:val="both"/>
      </w:pPr>
      <w:r>
        <w:rPr>
          <w:rFonts w:ascii="Times New Roman"/>
          <w:b w:val="false"/>
          <w:i w:val="false"/>
          <w:color w:val="000000"/>
          <w:sz w:val="28"/>
        </w:rPr>
        <w:t xml:space="preserve">
      288) </w:t>
      </w:r>
      <w:r>
        <w:rPr>
          <w:rFonts w:ascii="Times New Roman"/>
          <w:b w:val="false"/>
          <w:i w:val="false"/>
          <w:color w:val="000000"/>
          <w:sz w:val="28"/>
        </w:rPr>
        <w:t>утверждение</w:t>
      </w:r>
      <w:r>
        <w:rPr>
          <w:rFonts w:ascii="Times New Roman"/>
          <w:b w:val="false"/>
          <w:i w:val="false"/>
          <w:color w:val="000000"/>
          <w:sz w:val="28"/>
        </w:rPr>
        <w:t xml:space="preserve">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морском транспорте форменной одеждой (без погон);</w:t>
      </w:r>
    </w:p>
    <w:p>
      <w:pPr>
        <w:spacing w:after="0"/>
        <w:ind w:left="0"/>
        <w:jc w:val="both"/>
      </w:pPr>
      <w:r>
        <w:rPr>
          <w:rFonts w:ascii="Times New Roman"/>
          <w:b w:val="false"/>
          <w:i w:val="false"/>
          <w:color w:val="000000"/>
          <w:sz w:val="28"/>
        </w:rPr>
        <w:t xml:space="preserve">
      289) утверждение правил выдачи свидетельства о страховании или ином финансовом обеспечении гражданской ответственности за ущерб от загрязнения нефтью; </w:t>
      </w:r>
    </w:p>
    <w:p>
      <w:pPr>
        <w:spacing w:after="0"/>
        <w:ind w:left="0"/>
        <w:jc w:val="both"/>
      </w:pPr>
      <w:r>
        <w:rPr>
          <w:rFonts w:ascii="Times New Roman"/>
          <w:b w:val="false"/>
          <w:i w:val="false"/>
          <w:color w:val="000000"/>
          <w:sz w:val="28"/>
        </w:rPr>
        <w:t xml:space="preserve">
      290) утверждение правил по техническому надзору за маломерными судами;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292) </w:t>
      </w:r>
      <w:r>
        <w:rPr>
          <w:rFonts w:ascii="Times New Roman"/>
          <w:b w:val="false"/>
          <w:i w:val="false"/>
          <w:color w:val="000000"/>
          <w:sz w:val="28"/>
        </w:rPr>
        <w:t>утверждение</w:t>
      </w:r>
      <w:r>
        <w:rPr>
          <w:rFonts w:ascii="Times New Roman"/>
          <w:b w:val="false"/>
          <w:i w:val="false"/>
          <w:color w:val="000000"/>
          <w:sz w:val="28"/>
        </w:rPr>
        <w:t xml:space="preserve"> правил эксплуатации внутренних водных путей; </w:t>
      </w:r>
    </w:p>
    <w:p>
      <w:pPr>
        <w:spacing w:after="0"/>
        <w:ind w:left="0"/>
        <w:jc w:val="both"/>
      </w:pPr>
      <w:r>
        <w:rPr>
          <w:rFonts w:ascii="Times New Roman"/>
          <w:b w:val="false"/>
          <w:i w:val="false"/>
          <w:color w:val="000000"/>
          <w:sz w:val="28"/>
        </w:rPr>
        <w:t xml:space="preserve">
      293) утверждение правил государственной регистрации судна, в том числе маломерного судна, и прав на него; </w:t>
      </w:r>
    </w:p>
    <w:p>
      <w:pPr>
        <w:spacing w:after="0"/>
        <w:ind w:left="0"/>
        <w:jc w:val="both"/>
      </w:pPr>
      <w:r>
        <w:rPr>
          <w:rFonts w:ascii="Times New Roman"/>
          <w:b w:val="false"/>
          <w:i w:val="false"/>
          <w:color w:val="000000"/>
          <w:sz w:val="28"/>
        </w:rPr>
        <w:t xml:space="preserve">
      294) </w:t>
      </w:r>
      <w:r>
        <w:rPr>
          <w:rFonts w:ascii="Times New Roman"/>
          <w:b w:val="false"/>
          <w:i w:val="false"/>
          <w:color w:val="000000"/>
          <w:sz w:val="28"/>
        </w:rPr>
        <w:t>определение</w:t>
      </w:r>
      <w:r>
        <w:rPr>
          <w:rFonts w:ascii="Times New Roman"/>
          <w:b w:val="false"/>
          <w:i w:val="false"/>
          <w:color w:val="000000"/>
          <w:sz w:val="28"/>
        </w:rPr>
        <w:t xml:space="preserve"> порядка пользования береговой полосой; </w:t>
      </w:r>
    </w:p>
    <w:p>
      <w:pPr>
        <w:spacing w:after="0"/>
        <w:ind w:left="0"/>
        <w:jc w:val="both"/>
      </w:pPr>
      <w:r>
        <w:rPr>
          <w:rFonts w:ascii="Times New Roman"/>
          <w:b w:val="false"/>
          <w:i w:val="false"/>
          <w:color w:val="000000"/>
          <w:sz w:val="28"/>
        </w:rPr>
        <w:t xml:space="preserve">
      295) </w:t>
      </w:r>
      <w:r>
        <w:rPr>
          <w:rFonts w:ascii="Times New Roman"/>
          <w:b w:val="false"/>
          <w:i w:val="false"/>
          <w:color w:val="000000"/>
          <w:sz w:val="28"/>
        </w:rPr>
        <w:t>определение</w:t>
      </w:r>
      <w:r>
        <w:rPr>
          <w:rFonts w:ascii="Times New Roman"/>
          <w:b w:val="false"/>
          <w:i w:val="false"/>
          <w:color w:val="000000"/>
          <w:sz w:val="28"/>
        </w:rPr>
        <w:t xml:space="preserve"> порядка осуществления лоцманской проводки судов; </w:t>
      </w:r>
    </w:p>
    <w:p>
      <w:pPr>
        <w:spacing w:after="0"/>
        <w:ind w:left="0"/>
        <w:jc w:val="both"/>
      </w:pPr>
      <w:r>
        <w:rPr>
          <w:rFonts w:ascii="Times New Roman"/>
          <w:b w:val="false"/>
          <w:i w:val="false"/>
          <w:color w:val="000000"/>
          <w:sz w:val="28"/>
        </w:rPr>
        <w:t xml:space="preserve">
      296) </w:t>
      </w:r>
      <w:r>
        <w:rPr>
          <w:rFonts w:ascii="Times New Roman"/>
          <w:b w:val="false"/>
          <w:i w:val="false"/>
          <w:color w:val="000000"/>
          <w:sz w:val="28"/>
        </w:rPr>
        <w:t>утверждение</w:t>
      </w:r>
      <w:r>
        <w:rPr>
          <w:rFonts w:ascii="Times New Roman"/>
          <w:b w:val="false"/>
          <w:i w:val="false"/>
          <w:color w:val="000000"/>
          <w:sz w:val="28"/>
        </w:rPr>
        <w:t xml:space="preserve">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p>
    <w:p>
      <w:pPr>
        <w:spacing w:after="0"/>
        <w:ind w:left="0"/>
        <w:jc w:val="both"/>
      </w:pPr>
      <w:r>
        <w:rPr>
          <w:rFonts w:ascii="Times New Roman"/>
          <w:b w:val="false"/>
          <w:i w:val="false"/>
          <w:color w:val="000000"/>
          <w:sz w:val="28"/>
        </w:rPr>
        <w:t xml:space="preserve">
      297) </w:t>
      </w:r>
      <w:r>
        <w:rPr>
          <w:rFonts w:ascii="Times New Roman"/>
          <w:b w:val="false"/>
          <w:i w:val="false"/>
          <w:color w:val="000000"/>
          <w:sz w:val="28"/>
        </w:rPr>
        <w:t>утверждение</w:t>
      </w:r>
      <w:r>
        <w:rPr>
          <w:rFonts w:ascii="Times New Roman"/>
          <w:b w:val="false"/>
          <w:i w:val="false"/>
          <w:color w:val="000000"/>
          <w:sz w:val="28"/>
        </w:rPr>
        <w:t xml:space="preserve"> правил перевозки опасных грузов; </w:t>
      </w:r>
    </w:p>
    <w:p>
      <w:pPr>
        <w:spacing w:after="0"/>
        <w:ind w:left="0"/>
        <w:jc w:val="both"/>
      </w:pPr>
      <w:r>
        <w:rPr>
          <w:rFonts w:ascii="Times New Roman"/>
          <w:b w:val="false"/>
          <w:i w:val="false"/>
          <w:color w:val="000000"/>
          <w:sz w:val="28"/>
        </w:rPr>
        <w:t xml:space="preserve">
      298) </w:t>
      </w:r>
      <w:r>
        <w:rPr>
          <w:rFonts w:ascii="Times New Roman"/>
          <w:b w:val="false"/>
          <w:i w:val="false"/>
          <w:color w:val="000000"/>
          <w:sz w:val="28"/>
        </w:rPr>
        <w:t>установление</w:t>
      </w:r>
      <w:r>
        <w:rPr>
          <w:rFonts w:ascii="Times New Roman"/>
          <w:b w:val="false"/>
          <w:i w:val="false"/>
          <w:color w:val="000000"/>
          <w:sz w:val="28"/>
        </w:rPr>
        <w:t xml:space="preserve"> требований к минимальному составу экипажей судов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внутреннем водном транспорте";</w:t>
      </w:r>
    </w:p>
    <w:p>
      <w:pPr>
        <w:spacing w:after="0"/>
        <w:ind w:left="0"/>
        <w:jc w:val="both"/>
      </w:pPr>
      <w:r>
        <w:rPr>
          <w:rFonts w:ascii="Times New Roman"/>
          <w:b w:val="false"/>
          <w:i w:val="false"/>
          <w:color w:val="000000"/>
          <w:sz w:val="28"/>
        </w:rPr>
        <w:t xml:space="preserve">
      299) утверждение правил захода судов в порт и выхода их из порта, плавания судов в пределах акватории порта и стоянки в порту; </w:t>
      </w:r>
    </w:p>
    <w:p>
      <w:pPr>
        <w:spacing w:after="0"/>
        <w:ind w:left="0"/>
        <w:jc w:val="both"/>
      </w:pPr>
      <w:r>
        <w:rPr>
          <w:rFonts w:ascii="Times New Roman"/>
          <w:b w:val="false"/>
          <w:i w:val="false"/>
          <w:color w:val="000000"/>
          <w:sz w:val="28"/>
        </w:rPr>
        <w:t xml:space="preserve">
      300) определение порядка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 </w:t>
      </w:r>
    </w:p>
    <w:p>
      <w:pPr>
        <w:spacing w:after="0"/>
        <w:ind w:left="0"/>
        <w:jc w:val="both"/>
      </w:pPr>
      <w:r>
        <w:rPr>
          <w:rFonts w:ascii="Times New Roman"/>
          <w:b w:val="false"/>
          <w:i w:val="false"/>
          <w:color w:val="000000"/>
          <w:sz w:val="28"/>
        </w:rPr>
        <w:t xml:space="preserve">
      301) утверждение правил перевозок пассажиров, багажа и грузов на внутреннем водном транспорте; </w:t>
      </w:r>
    </w:p>
    <w:p>
      <w:pPr>
        <w:spacing w:after="0"/>
        <w:ind w:left="0"/>
        <w:jc w:val="both"/>
      </w:pPr>
      <w:r>
        <w:rPr>
          <w:rFonts w:ascii="Times New Roman"/>
          <w:b w:val="false"/>
          <w:i w:val="false"/>
          <w:color w:val="000000"/>
          <w:sz w:val="28"/>
        </w:rPr>
        <w:t xml:space="preserve">
      302) </w:t>
      </w:r>
      <w:r>
        <w:rPr>
          <w:rFonts w:ascii="Times New Roman"/>
          <w:b w:val="false"/>
          <w:i w:val="false"/>
          <w:color w:val="000000"/>
          <w:sz w:val="28"/>
        </w:rPr>
        <w:t>утверждение</w:t>
      </w:r>
      <w:r>
        <w:rPr>
          <w:rFonts w:ascii="Times New Roman"/>
          <w:b w:val="false"/>
          <w:i w:val="false"/>
          <w:color w:val="000000"/>
          <w:sz w:val="28"/>
        </w:rPr>
        <w:t xml:space="preserve"> правил проведения расследований, классификации и учета транспортных происшествий с судами, в том числе маломерными судами, на внутренних водных путях; </w:t>
      </w:r>
    </w:p>
    <w:p>
      <w:pPr>
        <w:spacing w:after="0"/>
        <w:ind w:left="0"/>
        <w:jc w:val="both"/>
      </w:pPr>
      <w:r>
        <w:rPr>
          <w:rFonts w:ascii="Times New Roman"/>
          <w:b w:val="false"/>
          <w:i w:val="false"/>
          <w:color w:val="000000"/>
          <w:sz w:val="28"/>
        </w:rPr>
        <w:t xml:space="preserve">
      303) утверждение порядка выдачи и выдача разрешения на осуществление эксплуатации судов, плавающих под флагом иностранного государства, для гидрографической, научной, гидротехнической, спасательной и иной деятельности, связанной с торговым мореплаванием; </w:t>
      </w:r>
    </w:p>
    <w:p>
      <w:pPr>
        <w:spacing w:after="0"/>
        <w:ind w:left="0"/>
        <w:jc w:val="both"/>
      </w:pPr>
      <w:r>
        <w:rPr>
          <w:rFonts w:ascii="Times New Roman"/>
          <w:b w:val="false"/>
          <w:i w:val="false"/>
          <w:color w:val="000000"/>
          <w:sz w:val="28"/>
        </w:rPr>
        <w:t xml:space="preserve">
      304) </w:t>
      </w:r>
      <w:r>
        <w:rPr>
          <w:rFonts w:ascii="Times New Roman"/>
          <w:b w:val="false"/>
          <w:i w:val="false"/>
          <w:color w:val="000000"/>
          <w:sz w:val="28"/>
        </w:rPr>
        <w:t>утверждение</w:t>
      </w:r>
      <w:r>
        <w:rPr>
          <w:rFonts w:ascii="Times New Roman"/>
          <w:b w:val="false"/>
          <w:i w:val="false"/>
          <w:color w:val="000000"/>
          <w:sz w:val="28"/>
        </w:rPr>
        <w:t xml:space="preserve"> правил технической эксплуатации судов внутреннего водного плавания; </w:t>
      </w:r>
    </w:p>
    <w:p>
      <w:pPr>
        <w:spacing w:after="0"/>
        <w:ind w:left="0"/>
        <w:jc w:val="both"/>
      </w:pPr>
      <w:r>
        <w:rPr>
          <w:rFonts w:ascii="Times New Roman"/>
          <w:b w:val="false"/>
          <w:i w:val="false"/>
          <w:color w:val="000000"/>
          <w:sz w:val="28"/>
        </w:rPr>
        <w:t xml:space="preserve">
      305) утверждение устава службы на судах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внутреннем водном транспорте"; </w:t>
      </w:r>
    </w:p>
    <w:p>
      <w:pPr>
        <w:spacing w:after="0"/>
        <w:ind w:left="0"/>
        <w:jc w:val="both"/>
      </w:pPr>
      <w:r>
        <w:rPr>
          <w:rFonts w:ascii="Times New Roman"/>
          <w:b w:val="false"/>
          <w:i w:val="false"/>
          <w:color w:val="000000"/>
          <w:sz w:val="28"/>
        </w:rPr>
        <w:t xml:space="preserve">
      306) утверждение правил буксировки судов, плотов и иных плавучих объектов; </w:t>
      </w:r>
    </w:p>
    <w:p>
      <w:pPr>
        <w:spacing w:after="0"/>
        <w:ind w:left="0"/>
        <w:jc w:val="both"/>
      </w:pPr>
      <w:r>
        <w:rPr>
          <w:rFonts w:ascii="Times New Roman"/>
          <w:b w:val="false"/>
          <w:i w:val="false"/>
          <w:color w:val="000000"/>
          <w:sz w:val="28"/>
        </w:rPr>
        <w:t xml:space="preserve">
      307) </w:t>
      </w:r>
      <w:r>
        <w:rPr>
          <w:rFonts w:ascii="Times New Roman"/>
          <w:b w:val="false"/>
          <w:i w:val="false"/>
          <w:color w:val="000000"/>
          <w:sz w:val="28"/>
        </w:rPr>
        <w:t>утверждение</w:t>
      </w:r>
      <w:r>
        <w:rPr>
          <w:rFonts w:ascii="Times New Roman"/>
          <w:b w:val="false"/>
          <w:i w:val="false"/>
          <w:color w:val="000000"/>
          <w:sz w:val="28"/>
        </w:rPr>
        <w:t xml:space="preserve"> правил технической эксплуатации, обследования и ремонта судоходных гидротехнических сооружений (шлюзов); </w:t>
      </w:r>
    </w:p>
    <w:p>
      <w:pPr>
        <w:spacing w:after="0"/>
        <w:ind w:left="0"/>
        <w:jc w:val="both"/>
      </w:pPr>
      <w:r>
        <w:rPr>
          <w:rFonts w:ascii="Times New Roman"/>
          <w:b w:val="false"/>
          <w:i w:val="false"/>
          <w:color w:val="000000"/>
          <w:sz w:val="28"/>
        </w:rPr>
        <w:t xml:space="preserve">
      308) </w:t>
      </w:r>
      <w:r>
        <w:rPr>
          <w:rFonts w:ascii="Times New Roman"/>
          <w:b w:val="false"/>
          <w:i w:val="false"/>
          <w:color w:val="000000"/>
          <w:sz w:val="28"/>
        </w:rPr>
        <w:t>утверждение</w:t>
      </w:r>
      <w:r>
        <w:rPr>
          <w:rFonts w:ascii="Times New Roman"/>
          <w:b w:val="false"/>
          <w:i w:val="false"/>
          <w:color w:val="000000"/>
          <w:sz w:val="28"/>
        </w:rPr>
        <w:t xml:space="preserve"> по согласованию с центральным уполномоченным органом по бюджетному планированию натуральных норм обеспечения работников государственного надзора, имеющих право ношения форменной одежды (без погон); </w:t>
      </w:r>
    </w:p>
    <w:p>
      <w:pPr>
        <w:spacing w:after="0"/>
        <w:ind w:left="0"/>
        <w:jc w:val="both"/>
      </w:pPr>
      <w:r>
        <w:rPr>
          <w:rFonts w:ascii="Times New Roman"/>
          <w:b w:val="false"/>
          <w:i w:val="false"/>
          <w:color w:val="000000"/>
          <w:sz w:val="28"/>
        </w:rPr>
        <w:t>
      309) утверждение правил осуществления технического надзора за маломерными судами;</w:t>
      </w:r>
    </w:p>
    <w:p>
      <w:pPr>
        <w:spacing w:after="0"/>
        <w:ind w:left="0"/>
        <w:jc w:val="both"/>
      </w:pPr>
      <w:r>
        <w:rPr>
          <w:rFonts w:ascii="Times New Roman"/>
          <w:b w:val="false"/>
          <w:i w:val="false"/>
          <w:color w:val="000000"/>
          <w:sz w:val="28"/>
        </w:rPr>
        <w:t>
      309-1) утверждение правил и требований по охране судов и портовых средств;</w:t>
      </w:r>
    </w:p>
    <w:p>
      <w:pPr>
        <w:spacing w:after="0"/>
        <w:ind w:left="0"/>
        <w:jc w:val="both"/>
      </w:pPr>
      <w:r>
        <w:rPr>
          <w:rFonts w:ascii="Times New Roman"/>
          <w:b w:val="false"/>
          <w:i w:val="false"/>
          <w:color w:val="000000"/>
          <w:sz w:val="28"/>
        </w:rPr>
        <w:t>
      309-2) утверждение перечня водных бассейнов в зависимости от разряда районов плавания маломерных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310)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311)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312)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312-1) содействует государственным органам (организациям), национальный контингент которых планируется направить для участия в миротворческой операции, в обеспечении доступными видами связи и транспортировке национального контингента и грузов в зону (район) проведения миротворческой операции и обратно;</w:t>
      </w:r>
    </w:p>
    <w:p>
      <w:pPr>
        <w:spacing w:after="0"/>
        <w:ind w:left="0"/>
        <w:jc w:val="both"/>
      </w:pPr>
      <w:r>
        <w:rPr>
          <w:rFonts w:ascii="Times New Roman"/>
          <w:b w:val="false"/>
          <w:i w:val="false"/>
          <w:color w:val="000000"/>
          <w:sz w:val="28"/>
        </w:rPr>
        <w:t>
      313) утверждение правил смешанных перевозок;</w:t>
      </w:r>
    </w:p>
    <w:p>
      <w:pPr>
        <w:spacing w:after="0"/>
        <w:ind w:left="0"/>
        <w:jc w:val="both"/>
      </w:pPr>
      <w:r>
        <w:rPr>
          <w:rFonts w:ascii="Times New Roman"/>
          <w:b w:val="false"/>
          <w:i w:val="false"/>
          <w:color w:val="000000"/>
          <w:sz w:val="28"/>
        </w:rPr>
        <w:t xml:space="preserve">
      314) принятие решения по приостановлению договорных отношений транспортных предприятий при возникновении чрезвычайных ситуаций социального, природного и техногенного характера, введении чрезвычайного положения; </w:t>
      </w:r>
    </w:p>
    <w:p>
      <w:pPr>
        <w:spacing w:after="0"/>
        <w:ind w:left="0"/>
        <w:jc w:val="both"/>
      </w:pPr>
      <w:r>
        <w:rPr>
          <w:rFonts w:ascii="Times New Roman"/>
          <w:b w:val="false"/>
          <w:i w:val="false"/>
          <w:color w:val="000000"/>
          <w:sz w:val="28"/>
        </w:rPr>
        <w:t xml:space="preserve">
      315) утверждение перечня должностных лиц уполномоченного органа, осуществляющих государственный контроль в сфере автомобильного транспорта, имеющих право ношения форменной одежды (без погон), образцов форменной одежды (без погон), номерных нагрудных знаков, служебного удостоверения; </w:t>
      </w:r>
    </w:p>
    <w:p>
      <w:pPr>
        <w:spacing w:after="0"/>
        <w:ind w:left="0"/>
        <w:jc w:val="both"/>
      </w:pPr>
      <w:r>
        <w:rPr>
          <w:rFonts w:ascii="Times New Roman"/>
          <w:b w:val="false"/>
          <w:i w:val="false"/>
          <w:color w:val="000000"/>
          <w:sz w:val="28"/>
        </w:rPr>
        <w:t>
      316) утверждение в соответствии с установленным порядком методики расчета тарифов на оказание услуг по перевозке пассажиров и багажа по регулярным маршрутам;</w:t>
      </w:r>
    </w:p>
    <w:p>
      <w:pPr>
        <w:spacing w:after="0"/>
        <w:ind w:left="0"/>
        <w:jc w:val="both"/>
      </w:pPr>
      <w:r>
        <w:rPr>
          <w:rFonts w:ascii="Times New Roman"/>
          <w:b w:val="false"/>
          <w:i w:val="false"/>
          <w:color w:val="000000"/>
          <w:sz w:val="28"/>
        </w:rPr>
        <w:t xml:space="preserve">
      317) утверждение правил применения на территории Республики Казахстан международного сертификата взвешивания грузовых транспортных средств; </w:t>
      </w:r>
    </w:p>
    <w:p>
      <w:pPr>
        <w:spacing w:after="0"/>
        <w:ind w:left="0"/>
        <w:jc w:val="both"/>
      </w:pPr>
      <w:r>
        <w:rPr>
          <w:rFonts w:ascii="Times New Roman"/>
          <w:b w:val="false"/>
          <w:i w:val="false"/>
          <w:color w:val="000000"/>
          <w:sz w:val="28"/>
        </w:rPr>
        <w:t xml:space="preserve">
      318) утверждение порядка организации работы постов транспортного контроля; </w:t>
      </w:r>
    </w:p>
    <w:p>
      <w:pPr>
        <w:spacing w:after="0"/>
        <w:ind w:left="0"/>
        <w:jc w:val="both"/>
      </w:pPr>
      <w:r>
        <w:rPr>
          <w:rFonts w:ascii="Times New Roman"/>
          <w:b w:val="false"/>
          <w:i w:val="false"/>
          <w:color w:val="000000"/>
          <w:sz w:val="28"/>
        </w:rPr>
        <w:t xml:space="preserve">
      319) утверждение правил оказания услуг по перевозке инвалидов автомобильным транспортом; </w:t>
      </w:r>
    </w:p>
    <w:p>
      <w:pPr>
        <w:spacing w:after="0"/>
        <w:ind w:left="0"/>
        <w:jc w:val="both"/>
      </w:pPr>
      <w:r>
        <w:rPr>
          <w:rFonts w:ascii="Times New Roman"/>
          <w:b w:val="false"/>
          <w:i w:val="false"/>
          <w:color w:val="000000"/>
          <w:sz w:val="28"/>
        </w:rPr>
        <w:t>
      320) утверждение Правил использования специальных автоматизированных измерительных средств;</w:t>
      </w:r>
    </w:p>
    <w:p>
      <w:pPr>
        <w:spacing w:after="0"/>
        <w:ind w:left="0"/>
        <w:jc w:val="both"/>
      </w:pPr>
      <w:r>
        <w:rPr>
          <w:rFonts w:ascii="Times New Roman"/>
          <w:b w:val="false"/>
          <w:i w:val="false"/>
          <w:color w:val="000000"/>
          <w:sz w:val="28"/>
        </w:rPr>
        <w:t>
      320-1) утверждение порядка содержания, технического обслуживания и ремонта городского рельсового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322) подготовка научно обоснованных нормативов финансирования затрат на работы по ремонту и содержанию автомобильных дорог; </w:t>
      </w:r>
    </w:p>
    <w:p>
      <w:pPr>
        <w:spacing w:after="0"/>
        <w:ind w:left="0"/>
        <w:jc w:val="both"/>
      </w:pPr>
      <w:r>
        <w:rPr>
          <w:rFonts w:ascii="Times New Roman"/>
          <w:b w:val="false"/>
          <w:i w:val="false"/>
          <w:color w:val="000000"/>
          <w:sz w:val="28"/>
        </w:rPr>
        <w:t xml:space="preserve">
      323) координация деятельности по созданию и развитию сети автомобильных дорог областного и районного значения общего пользования; </w:t>
      </w:r>
    </w:p>
    <w:p>
      <w:pPr>
        <w:spacing w:after="0"/>
        <w:ind w:left="0"/>
        <w:jc w:val="both"/>
      </w:pPr>
      <w:r>
        <w:rPr>
          <w:rFonts w:ascii="Times New Roman"/>
          <w:b w:val="false"/>
          <w:i w:val="false"/>
          <w:color w:val="000000"/>
          <w:sz w:val="28"/>
        </w:rPr>
        <w:t xml:space="preserve">
      324) проведение научных исследований в области дорожной деятельности; </w:t>
      </w:r>
    </w:p>
    <w:p>
      <w:pPr>
        <w:spacing w:after="0"/>
        <w:ind w:left="0"/>
        <w:jc w:val="both"/>
      </w:pPr>
      <w:r>
        <w:rPr>
          <w:rFonts w:ascii="Times New Roman"/>
          <w:b w:val="false"/>
          <w:i w:val="false"/>
          <w:color w:val="000000"/>
          <w:sz w:val="28"/>
        </w:rPr>
        <w:t xml:space="preserve">
      325) установление порядка проведения ведомственной экспертизы технической документации для среднего ремонта существующих автомобильных дорог общего пользования; </w:t>
      </w:r>
    </w:p>
    <w:p>
      <w:pPr>
        <w:spacing w:after="0"/>
        <w:ind w:left="0"/>
        <w:jc w:val="both"/>
      </w:pPr>
      <w:r>
        <w:rPr>
          <w:rFonts w:ascii="Times New Roman"/>
          <w:b w:val="false"/>
          <w:i w:val="false"/>
          <w:color w:val="000000"/>
          <w:sz w:val="28"/>
        </w:rPr>
        <w:t xml:space="preserve">
      326) государственное планирование развития автомобильных дорог общего пользования в соответствии с задачами укрепления экономики и обороноспособности Республики Казахстан; </w:t>
      </w:r>
    </w:p>
    <w:bookmarkStart w:name="z1712" w:id="143"/>
    <w:p>
      <w:pPr>
        <w:spacing w:after="0"/>
        <w:ind w:left="0"/>
        <w:jc w:val="both"/>
      </w:pPr>
      <w:r>
        <w:rPr>
          <w:rFonts w:ascii="Times New Roman"/>
          <w:b w:val="false"/>
          <w:i w:val="false"/>
          <w:color w:val="000000"/>
          <w:sz w:val="28"/>
        </w:rPr>
        <w:t xml:space="preserve">
      327)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 </w:t>
      </w:r>
    </w:p>
    <w:bookmarkEnd w:id="143"/>
    <w:p>
      <w:pPr>
        <w:spacing w:after="0"/>
        <w:ind w:left="0"/>
        <w:jc w:val="both"/>
      </w:pPr>
      <w:r>
        <w:rPr>
          <w:rFonts w:ascii="Times New Roman"/>
          <w:b w:val="false"/>
          <w:i w:val="false"/>
          <w:color w:val="000000"/>
          <w:sz w:val="28"/>
        </w:rPr>
        <w:t xml:space="preserve">
      328) определение порядка и мер обеспечения обязательств по договорам на организацию перевозок и (или) выполнение услуг, связанных с перевозкой; </w:t>
      </w:r>
    </w:p>
    <w:p>
      <w:pPr>
        <w:spacing w:after="0"/>
        <w:ind w:left="0"/>
        <w:jc w:val="both"/>
      </w:pPr>
      <w:r>
        <w:rPr>
          <w:rFonts w:ascii="Times New Roman"/>
          <w:b w:val="false"/>
          <w:i w:val="false"/>
          <w:color w:val="000000"/>
          <w:sz w:val="28"/>
        </w:rPr>
        <w:t xml:space="preserve">
      329) утверждение перечня грузов, подлежащих сопровождению военизированной охраной при перевозке железнодорожным транспортом; </w:t>
      </w:r>
    </w:p>
    <w:p>
      <w:pPr>
        <w:spacing w:after="0"/>
        <w:ind w:left="0"/>
        <w:jc w:val="both"/>
      </w:pPr>
      <w:r>
        <w:rPr>
          <w:rFonts w:ascii="Times New Roman"/>
          <w:b w:val="false"/>
          <w:i w:val="false"/>
          <w:color w:val="000000"/>
          <w:sz w:val="28"/>
        </w:rPr>
        <w:t xml:space="preserve">
      330) утверждение порядка награждения работников железнодорожного транспорта знаком профессионального отличия; </w:t>
      </w:r>
    </w:p>
    <w:p>
      <w:pPr>
        <w:spacing w:after="0"/>
        <w:ind w:left="0"/>
        <w:jc w:val="both"/>
      </w:pPr>
      <w:r>
        <w:rPr>
          <w:rFonts w:ascii="Times New Roman"/>
          <w:b w:val="false"/>
          <w:i w:val="false"/>
          <w:color w:val="000000"/>
          <w:sz w:val="28"/>
        </w:rPr>
        <w:t xml:space="preserve">
      331) определение порядка предоставления услуг экспедитора; </w:t>
      </w:r>
    </w:p>
    <w:p>
      <w:pPr>
        <w:spacing w:after="0"/>
        <w:ind w:left="0"/>
        <w:jc w:val="both"/>
      </w:pPr>
      <w:r>
        <w:rPr>
          <w:rFonts w:ascii="Times New Roman"/>
          <w:b w:val="false"/>
          <w:i w:val="false"/>
          <w:color w:val="000000"/>
          <w:sz w:val="28"/>
        </w:rPr>
        <w:t xml:space="preserve">
      332) определение порядка деятельности операторов вагонов (контейнеров); </w:t>
      </w:r>
    </w:p>
    <w:p>
      <w:pPr>
        <w:spacing w:after="0"/>
        <w:ind w:left="0"/>
        <w:jc w:val="both"/>
      </w:pPr>
      <w:r>
        <w:rPr>
          <w:rFonts w:ascii="Times New Roman"/>
          <w:b w:val="false"/>
          <w:i w:val="false"/>
          <w:color w:val="000000"/>
          <w:sz w:val="28"/>
        </w:rPr>
        <w:t xml:space="preserve">
      333) определение порядка предоставления услуг локомотивной тяги; </w:t>
      </w:r>
    </w:p>
    <w:p>
      <w:pPr>
        <w:spacing w:after="0"/>
        <w:ind w:left="0"/>
        <w:jc w:val="both"/>
      </w:pPr>
      <w:r>
        <w:rPr>
          <w:rFonts w:ascii="Times New Roman"/>
          <w:b w:val="false"/>
          <w:i w:val="false"/>
          <w:color w:val="000000"/>
          <w:sz w:val="28"/>
        </w:rPr>
        <w:t xml:space="preserve">
      334) утверждение правил технологического взаимодействия участников перевозочного процесса; </w:t>
      </w:r>
    </w:p>
    <w:bookmarkStart w:name="z1713" w:id="144"/>
    <w:p>
      <w:pPr>
        <w:spacing w:after="0"/>
        <w:ind w:left="0"/>
        <w:jc w:val="both"/>
      </w:pPr>
      <w:r>
        <w:rPr>
          <w:rFonts w:ascii="Times New Roman"/>
          <w:b w:val="false"/>
          <w:i w:val="false"/>
          <w:color w:val="000000"/>
          <w:sz w:val="28"/>
        </w:rPr>
        <w:t>
      335)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144"/>
    <w:bookmarkStart w:name="z1714" w:id="145"/>
    <w:p>
      <w:pPr>
        <w:spacing w:after="0"/>
        <w:ind w:left="0"/>
        <w:jc w:val="both"/>
      </w:pPr>
      <w:r>
        <w:rPr>
          <w:rFonts w:ascii="Times New Roman"/>
          <w:b w:val="false"/>
          <w:i w:val="false"/>
          <w:color w:val="000000"/>
          <w:sz w:val="28"/>
        </w:rPr>
        <w:t xml:space="preserve">
      336)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 </w:t>
      </w:r>
    </w:p>
    <w:bookmarkEnd w:id="145"/>
    <w:p>
      <w:pPr>
        <w:spacing w:after="0"/>
        <w:ind w:left="0"/>
        <w:jc w:val="both"/>
      </w:pPr>
      <w:r>
        <w:rPr>
          <w:rFonts w:ascii="Times New Roman"/>
          <w:b w:val="false"/>
          <w:i w:val="false"/>
          <w:color w:val="000000"/>
          <w:sz w:val="28"/>
        </w:rPr>
        <w:t>
      337) утверждение Правил эксплуатации подъездных путей;</w:t>
      </w:r>
    </w:p>
    <w:p>
      <w:pPr>
        <w:spacing w:after="0"/>
        <w:ind w:left="0"/>
        <w:jc w:val="both"/>
      </w:pPr>
      <w:r>
        <w:rPr>
          <w:rFonts w:ascii="Times New Roman"/>
          <w:b w:val="false"/>
          <w:i w:val="false"/>
          <w:color w:val="000000"/>
          <w:sz w:val="28"/>
        </w:rPr>
        <w:t>
      337-1) утверждение порядка согласования примыкания вновь строящихся путей к существующим подъездным путям;</w:t>
      </w:r>
    </w:p>
    <w:p>
      <w:pPr>
        <w:spacing w:after="0"/>
        <w:ind w:left="0"/>
        <w:jc w:val="both"/>
      </w:pPr>
      <w:r>
        <w:rPr>
          <w:rFonts w:ascii="Times New Roman"/>
          <w:b w:val="false"/>
          <w:i w:val="false"/>
          <w:color w:val="000000"/>
          <w:sz w:val="28"/>
        </w:rPr>
        <w:t xml:space="preserve">
      338) утверждение Правил по определению размера, режима пользования землями охранных зон и использования земель для нужд железнодорожного транспорта в полосе отвода;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339)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339-1) утверждение порядка ведения и формы журнала учета актов о назначении проверок пассажирских поездов;</w:t>
      </w:r>
    </w:p>
    <w:p>
      <w:pPr>
        <w:spacing w:after="0"/>
        <w:ind w:left="0"/>
        <w:jc w:val="both"/>
      </w:pPr>
      <w:r>
        <w:rPr>
          <w:rFonts w:ascii="Times New Roman"/>
          <w:b w:val="false"/>
          <w:i w:val="false"/>
          <w:color w:val="000000"/>
          <w:sz w:val="28"/>
        </w:rPr>
        <w:t xml:space="preserve">
      340) определение требований к режиму работы, а также порядка открытия и закрытия железнодорожных станций, разъездов для выполнения всех или отдельных операций по согласованию с местными представительными и исполнительными органами областей, города республиканского значения, столицы, района (города областного значения) и иных населенных пунктов; </w:t>
      </w:r>
    </w:p>
    <w:p>
      <w:pPr>
        <w:spacing w:after="0"/>
        <w:ind w:left="0"/>
        <w:jc w:val="both"/>
      </w:pPr>
      <w:r>
        <w:rPr>
          <w:rFonts w:ascii="Times New Roman"/>
          <w:b w:val="false"/>
          <w:i w:val="false"/>
          <w:color w:val="000000"/>
          <w:sz w:val="28"/>
        </w:rPr>
        <w:t xml:space="preserve">
      341) определение требований по профессиональной подготовке и здоровью к работникам железнодорожного транспорта, непосредственно связанным с движением поездов; </w:t>
      </w:r>
    </w:p>
    <w:p>
      <w:pPr>
        <w:spacing w:after="0"/>
        <w:ind w:left="0"/>
        <w:jc w:val="both"/>
      </w:pPr>
      <w:r>
        <w:rPr>
          <w:rFonts w:ascii="Times New Roman"/>
          <w:b w:val="false"/>
          <w:i w:val="false"/>
          <w:color w:val="000000"/>
          <w:sz w:val="28"/>
        </w:rPr>
        <w:t xml:space="preserve">
      342) определение порядка и условий прицепки и курсирования подвижного состава в составе пассажирских поездов; </w:t>
      </w:r>
    </w:p>
    <w:p>
      <w:pPr>
        <w:spacing w:after="0"/>
        <w:ind w:left="0"/>
        <w:jc w:val="both"/>
      </w:pPr>
      <w:r>
        <w:rPr>
          <w:rFonts w:ascii="Times New Roman"/>
          <w:b w:val="false"/>
          <w:i w:val="false"/>
          <w:color w:val="000000"/>
          <w:sz w:val="28"/>
        </w:rPr>
        <w:t xml:space="preserve">
      343) установление перечня должностей (профессий), порядка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квалификационных требований, предъявляемых к должности (профессии); </w:t>
      </w:r>
    </w:p>
    <w:p>
      <w:pPr>
        <w:spacing w:after="0"/>
        <w:ind w:left="0"/>
        <w:jc w:val="both"/>
      </w:pPr>
      <w:r>
        <w:rPr>
          <w:rFonts w:ascii="Times New Roman"/>
          <w:b w:val="false"/>
          <w:i w:val="false"/>
          <w:color w:val="000000"/>
          <w:sz w:val="28"/>
        </w:rPr>
        <w:t xml:space="preserve">
      344) определение перечня запаса материальных и технических средств, необходимых для устранения последствий чрезвычайных ситуаций социального, природного и техногенного характера; </w:t>
      </w:r>
    </w:p>
    <w:p>
      <w:pPr>
        <w:spacing w:after="0"/>
        <w:ind w:left="0"/>
        <w:jc w:val="both"/>
      </w:pPr>
      <w:r>
        <w:rPr>
          <w:rFonts w:ascii="Times New Roman"/>
          <w:b w:val="false"/>
          <w:i w:val="false"/>
          <w:color w:val="000000"/>
          <w:sz w:val="28"/>
        </w:rPr>
        <w:t xml:space="preserve">
      345) утверждение перечня классификации подвижного состава, специального подвижного состава; </w:t>
      </w:r>
    </w:p>
    <w:p>
      <w:pPr>
        <w:spacing w:after="0"/>
        <w:ind w:left="0"/>
        <w:jc w:val="both"/>
      </w:pPr>
      <w:r>
        <w:rPr>
          <w:rFonts w:ascii="Times New Roman"/>
          <w:b w:val="false"/>
          <w:i w:val="false"/>
          <w:color w:val="000000"/>
          <w:sz w:val="28"/>
        </w:rPr>
        <w:t xml:space="preserve">
      346) утверждение инструкции по движению поездов и маневровой работе на железнодорожном транспорте; </w:t>
      </w:r>
    </w:p>
    <w:p>
      <w:pPr>
        <w:spacing w:after="0"/>
        <w:ind w:left="0"/>
        <w:jc w:val="both"/>
      </w:pPr>
      <w:r>
        <w:rPr>
          <w:rFonts w:ascii="Times New Roman"/>
          <w:b w:val="false"/>
          <w:i w:val="false"/>
          <w:color w:val="000000"/>
          <w:sz w:val="28"/>
        </w:rPr>
        <w:t xml:space="preserve">
      347) утверждение правил продления сроков службы грузовых и пассажирских вагонов и тягового подвижного состава; </w:t>
      </w:r>
    </w:p>
    <w:p>
      <w:pPr>
        <w:spacing w:after="0"/>
        <w:ind w:left="0"/>
        <w:jc w:val="both"/>
      </w:pPr>
      <w:r>
        <w:rPr>
          <w:rFonts w:ascii="Times New Roman"/>
          <w:b w:val="false"/>
          <w:i w:val="false"/>
          <w:color w:val="000000"/>
          <w:sz w:val="28"/>
        </w:rPr>
        <w:t xml:space="preserve">
      348) утверждение правил эксплуатации железнодорожных переездов; </w:t>
      </w:r>
    </w:p>
    <w:p>
      <w:pPr>
        <w:spacing w:after="0"/>
        <w:ind w:left="0"/>
        <w:jc w:val="both"/>
      </w:pPr>
      <w:r>
        <w:rPr>
          <w:rFonts w:ascii="Times New Roman"/>
          <w:b w:val="false"/>
          <w:i w:val="false"/>
          <w:color w:val="000000"/>
          <w:sz w:val="28"/>
        </w:rPr>
        <w:t xml:space="preserve">
      349) утверждение перечня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 </w:t>
      </w:r>
    </w:p>
    <w:p>
      <w:pPr>
        <w:spacing w:after="0"/>
        <w:ind w:left="0"/>
        <w:jc w:val="both"/>
      </w:pPr>
      <w:r>
        <w:rPr>
          <w:rFonts w:ascii="Times New Roman"/>
          <w:b w:val="false"/>
          <w:i w:val="false"/>
          <w:color w:val="000000"/>
          <w:sz w:val="28"/>
        </w:rPr>
        <w:t xml:space="preserve">
      350) утверждение порядка ведения учета и представления отчетности о перевозках пассажиров, багажа, грузобагажа, грузов и использовании подвижного состава при перевозках; </w:t>
      </w:r>
    </w:p>
    <w:p>
      <w:pPr>
        <w:spacing w:after="0"/>
        <w:ind w:left="0"/>
        <w:jc w:val="both"/>
      </w:pPr>
      <w:r>
        <w:rPr>
          <w:rFonts w:ascii="Times New Roman"/>
          <w:b w:val="false"/>
          <w:i w:val="false"/>
          <w:color w:val="000000"/>
          <w:sz w:val="28"/>
        </w:rPr>
        <w:t xml:space="preserve">
      351) участие в расследовании крушений, аварий на железнодорожном транспорте на территории Республики Казахстан; </w:t>
      </w:r>
    </w:p>
    <w:p>
      <w:pPr>
        <w:spacing w:after="0"/>
        <w:ind w:left="0"/>
        <w:jc w:val="both"/>
      </w:pPr>
      <w:r>
        <w:rPr>
          <w:rFonts w:ascii="Times New Roman"/>
          <w:b w:val="false"/>
          <w:i w:val="false"/>
          <w:color w:val="000000"/>
          <w:sz w:val="28"/>
        </w:rPr>
        <w:t xml:space="preserve">
      352) утверждение терминов, связанных с движением поездов; </w:t>
      </w:r>
    </w:p>
    <w:p>
      <w:pPr>
        <w:spacing w:after="0"/>
        <w:ind w:left="0"/>
        <w:jc w:val="both"/>
      </w:pPr>
      <w:r>
        <w:rPr>
          <w:rFonts w:ascii="Times New Roman"/>
          <w:b w:val="false"/>
          <w:i w:val="false"/>
          <w:color w:val="000000"/>
          <w:sz w:val="28"/>
        </w:rPr>
        <w:t xml:space="preserve">
      353) утверждение Правил организации продажи проездных документов (билетов) на железнодорожном транспорте в Республике Казахстан; </w:t>
      </w:r>
    </w:p>
    <w:bookmarkStart w:name="z1715" w:id="146"/>
    <w:p>
      <w:pPr>
        <w:spacing w:after="0"/>
        <w:ind w:left="0"/>
        <w:jc w:val="both"/>
      </w:pPr>
      <w:r>
        <w:rPr>
          <w:rFonts w:ascii="Times New Roman"/>
          <w:b w:val="false"/>
          <w:i w:val="false"/>
          <w:color w:val="000000"/>
          <w:sz w:val="28"/>
        </w:rPr>
        <w:t xml:space="preserve">
      354)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 </w:t>
      </w:r>
    </w:p>
    <w:bookmarkEnd w:id="146"/>
    <w:p>
      <w:pPr>
        <w:spacing w:after="0"/>
        <w:ind w:left="0"/>
        <w:jc w:val="both"/>
      </w:pPr>
      <w:r>
        <w:rPr>
          <w:rFonts w:ascii="Times New Roman"/>
          <w:b w:val="false"/>
          <w:i w:val="false"/>
          <w:color w:val="000000"/>
          <w:sz w:val="28"/>
        </w:rPr>
        <w:t xml:space="preserve">
      355) утверждение перечня железнодорожных вокзалов согласно их классу; </w:t>
      </w:r>
    </w:p>
    <w:p>
      <w:pPr>
        <w:spacing w:after="0"/>
        <w:ind w:left="0"/>
        <w:jc w:val="both"/>
      </w:pPr>
      <w:r>
        <w:rPr>
          <w:rFonts w:ascii="Times New Roman"/>
          <w:b w:val="false"/>
          <w:i w:val="false"/>
          <w:color w:val="000000"/>
          <w:sz w:val="28"/>
        </w:rPr>
        <w:t xml:space="preserve">
      356) установление единого учетно-отчетного времени, применяемого на железнодорожном транспорте; </w:t>
      </w:r>
    </w:p>
    <w:p>
      <w:pPr>
        <w:spacing w:after="0"/>
        <w:ind w:left="0"/>
        <w:jc w:val="both"/>
      </w:pPr>
      <w:r>
        <w:rPr>
          <w:rFonts w:ascii="Times New Roman"/>
          <w:b w:val="false"/>
          <w:i w:val="false"/>
          <w:color w:val="000000"/>
          <w:sz w:val="28"/>
        </w:rPr>
        <w:t xml:space="preserve">
      357) назначение и освобождение от должности капитана морского порта; </w:t>
      </w:r>
    </w:p>
    <w:p>
      <w:pPr>
        <w:spacing w:after="0"/>
        <w:ind w:left="0"/>
        <w:jc w:val="both"/>
      </w:pPr>
      <w:r>
        <w:rPr>
          <w:rFonts w:ascii="Times New Roman"/>
          <w:b w:val="false"/>
          <w:i w:val="false"/>
          <w:color w:val="000000"/>
          <w:sz w:val="28"/>
        </w:rPr>
        <w:t xml:space="preserve">
      358) утверждение перечня должностей (профессий) работников государственного контроля на морском транспорте, которым выдается форменная одежда (без погон), образцов формы и знаков различия, порядка ношения форменной одежды (без погон); </w:t>
      </w:r>
    </w:p>
    <w:p>
      <w:pPr>
        <w:spacing w:after="0"/>
        <w:ind w:left="0"/>
        <w:jc w:val="both"/>
      </w:pPr>
      <w:r>
        <w:rPr>
          <w:rFonts w:ascii="Times New Roman"/>
          <w:b w:val="false"/>
          <w:i w:val="false"/>
          <w:color w:val="000000"/>
          <w:sz w:val="28"/>
        </w:rPr>
        <w:t xml:space="preserve">
      359) установление квалификационных требований для морских лоцманов; </w:t>
      </w:r>
    </w:p>
    <w:p>
      <w:pPr>
        <w:spacing w:after="0"/>
        <w:ind w:left="0"/>
        <w:jc w:val="both"/>
      </w:pPr>
      <w:r>
        <w:rPr>
          <w:rFonts w:ascii="Times New Roman"/>
          <w:b w:val="false"/>
          <w:i w:val="false"/>
          <w:color w:val="000000"/>
          <w:sz w:val="28"/>
        </w:rPr>
        <w:t xml:space="preserve">
      360) установление срока действия временного прекращения или ограничения приема грузов для перевозок в сфере торгового мореплавания при чрезвычайных ситуациях социального, природного и техногенного характера по согласованию с соответствующими государственными органами;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361)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362) утверждение форм актов, порядка их составления и порядка удостоверения обстоятельств, не требующих составления актов; </w:t>
      </w:r>
    </w:p>
    <w:p>
      <w:pPr>
        <w:spacing w:after="0"/>
        <w:ind w:left="0"/>
        <w:jc w:val="both"/>
      </w:pPr>
      <w:r>
        <w:rPr>
          <w:rFonts w:ascii="Times New Roman"/>
          <w:b w:val="false"/>
          <w:i w:val="false"/>
          <w:color w:val="000000"/>
          <w:sz w:val="28"/>
        </w:rPr>
        <w:t xml:space="preserve">
      363) утверждение правил обеспечения питанием экипажей морских судов; </w:t>
      </w:r>
    </w:p>
    <w:p>
      <w:pPr>
        <w:spacing w:after="0"/>
        <w:ind w:left="0"/>
        <w:jc w:val="both"/>
      </w:pPr>
      <w:r>
        <w:rPr>
          <w:rFonts w:ascii="Times New Roman"/>
          <w:b w:val="false"/>
          <w:i w:val="false"/>
          <w:color w:val="000000"/>
          <w:sz w:val="28"/>
        </w:rPr>
        <w:t xml:space="preserve">
      364) утверждение правил классификации и постройки морских судов; </w:t>
      </w:r>
    </w:p>
    <w:p>
      <w:pPr>
        <w:spacing w:after="0"/>
        <w:ind w:left="0"/>
        <w:jc w:val="both"/>
      </w:pPr>
      <w:r>
        <w:rPr>
          <w:rFonts w:ascii="Times New Roman"/>
          <w:b w:val="false"/>
          <w:i w:val="false"/>
          <w:color w:val="000000"/>
          <w:sz w:val="28"/>
        </w:rPr>
        <w:t xml:space="preserve">
      365) утверждение правил о грузовой марке морских судов; </w:t>
      </w:r>
    </w:p>
    <w:p>
      <w:pPr>
        <w:spacing w:after="0"/>
        <w:ind w:left="0"/>
        <w:jc w:val="both"/>
      </w:pPr>
      <w:r>
        <w:rPr>
          <w:rFonts w:ascii="Times New Roman"/>
          <w:b w:val="false"/>
          <w:i w:val="false"/>
          <w:color w:val="000000"/>
          <w:sz w:val="28"/>
        </w:rPr>
        <w:t xml:space="preserve">
      366) утверждение правил освидетельствования грузоподъемных устройств морских судов; </w:t>
      </w:r>
    </w:p>
    <w:p>
      <w:pPr>
        <w:spacing w:after="0"/>
        <w:ind w:left="0"/>
        <w:jc w:val="both"/>
      </w:pPr>
      <w:r>
        <w:rPr>
          <w:rFonts w:ascii="Times New Roman"/>
          <w:b w:val="false"/>
          <w:i w:val="false"/>
          <w:color w:val="000000"/>
          <w:sz w:val="28"/>
        </w:rPr>
        <w:t xml:space="preserve">
      367) установление районов обязательной и необязательной лоцманской проводки судов и доведение информации о таких районах до всеобщего сведения в морских портах и лоциях; </w:t>
      </w:r>
    </w:p>
    <w:p>
      <w:pPr>
        <w:spacing w:after="0"/>
        <w:ind w:left="0"/>
        <w:jc w:val="both"/>
      </w:pPr>
      <w:r>
        <w:rPr>
          <w:rFonts w:ascii="Times New Roman"/>
          <w:b w:val="false"/>
          <w:i w:val="false"/>
          <w:color w:val="000000"/>
          <w:sz w:val="28"/>
        </w:rPr>
        <w:t xml:space="preserve">
      368) утверждение положения о капитане морского порта; </w:t>
      </w:r>
    </w:p>
    <w:p>
      <w:pPr>
        <w:spacing w:after="0"/>
        <w:ind w:left="0"/>
        <w:jc w:val="both"/>
      </w:pPr>
      <w:r>
        <w:rPr>
          <w:rFonts w:ascii="Times New Roman"/>
          <w:b w:val="false"/>
          <w:i w:val="false"/>
          <w:color w:val="000000"/>
          <w:sz w:val="28"/>
        </w:rPr>
        <w:t xml:space="preserve">
      369) установление особенностей регулирования рабочего времени и времени отдыха плавательного состава судов морского флота Республики Казахстан по согласованию с уполномоченным государственным органом по труду; </w:t>
      </w:r>
    </w:p>
    <w:p>
      <w:pPr>
        <w:spacing w:after="0"/>
        <w:ind w:left="0"/>
        <w:jc w:val="both"/>
      </w:pPr>
      <w:r>
        <w:rPr>
          <w:rFonts w:ascii="Times New Roman"/>
          <w:b w:val="false"/>
          <w:i w:val="false"/>
          <w:color w:val="000000"/>
          <w:sz w:val="28"/>
        </w:rPr>
        <w:t xml:space="preserve">
      370) установление особенностей регулирования труда моряков и оплаты их труда по согласованию с уполномоченным государственным органом по труду; </w:t>
      </w:r>
    </w:p>
    <w:p>
      <w:pPr>
        <w:spacing w:after="0"/>
        <w:ind w:left="0"/>
        <w:jc w:val="both"/>
      </w:pPr>
      <w:r>
        <w:rPr>
          <w:rFonts w:ascii="Times New Roman"/>
          <w:b w:val="false"/>
          <w:i w:val="false"/>
          <w:color w:val="000000"/>
          <w:sz w:val="28"/>
        </w:rPr>
        <w:t xml:space="preserve">
      371) выступление в качестве Морской администрации Республики Казахстан в пределах полномочий, определенных Правительством Республики Казахстан; </w:t>
      </w:r>
    </w:p>
    <w:p>
      <w:pPr>
        <w:spacing w:after="0"/>
        <w:ind w:left="0"/>
        <w:jc w:val="both"/>
      </w:pPr>
      <w:r>
        <w:rPr>
          <w:rFonts w:ascii="Times New Roman"/>
          <w:b w:val="false"/>
          <w:i w:val="false"/>
          <w:color w:val="000000"/>
          <w:sz w:val="28"/>
        </w:rPr>
        <w:t xml:space="preserve">
      372) утверждение правил перевозок пассажиров, багажа и грузов; </w:t>
      </w:r>
    </w:p>
    <w:p>
      <w:pPr>
        <w:spacing w:after="0"/>
        <w:ind w:left="0"/>
        <w:jc w:val="both"/>
      </w:pPr>
      <w:r>
        <w:rPr>
          <w:rFonts w:ascii="Times New Roman"/>
          <w:b w:val="false"/>
          <w:i w:val="false"/>
          <w:color w:val="000000"/>
          <w:sz w:val="28"/>
        </w:rPr>
        <w:t xml:space="preserve">
      373) </w:t>
      </w:r>
      <w:r>
        <w:rPr>
          <w:rFonts w:ascii="Times New Roman"/>
          <w:b w:val="false"/>
          <w:i w:val="false"/>
          <w:color w:val="000000"/>
          <w:sz w:val="28"/>
        </w:rPr>
        <w:t>утверждение</w:t>
      </w:r>
      <w:r>
        <w:rPr>
          <w:rFonts w:ascii="Times New Roman"/>
          <w:b w:val="false"/>
          <w:i w:val="false"/>
          <w:color w:val="000000"/>
          <w:sz w:val="28"/>
        </w:rPr>
        <w:t xml:space="preserve"> правил осуществления экспедиторской деятельности на морском транспорте Республики Казахстан; </w:t>
      </w:r>
    </w:p>
    <w:p>
      <w:pPr>
        <w:spacing w:after="0"/>
        <w:ind w:left="0"/>
        <w:jc w:val="both"/>
      </w:pPr>
      <w:r>
        <w:rPr>
          <w:rFonts w:ascii="Times New Roman"/>
          <w:b w:val="false"/>
          <w:i w:val="false"/>
          <w:color w:val="000000"/>
          <w:sz w:val="28"/>
        </w:rPr>
        <w:t xml:space="preserve">
      374) утверждение правил представления информации о государственной регистрации ипотеки судна или строящегося судна; </w:t>
      </w:r>
    </w:p>
    <w:p>
      <w:pPr>
        <w:spacing w:after="0"/>
        <w:ind w:left="0"/>
        <w:jc w:val="both"/>
      </w:pPr>
      <w:r>
        <w:rPr>
          <w:rFonts w:ascii="Times New Roman"/>
          <w:b w:val="false"/>
          <w:i w:val="false"/>
          <w:color w:val="000000"/>
          <w:sz w:val="28"/>
        </w:rPr>
        <w:t xml:space="preserve">
      375) утверждение форм государственного судового реестра, реестра арендованных иностранных судов и судовой книги; </w:t>
      </w:r>
    </w:p>
    <w:p>
      <w:pPr>
        <w:spacing w:after="0"/>
        <w:ind w:left="0"/>
        <w:jc w:val="both"/>
      </w:pPr>
      <w:r>
        <w:rPr>
          <w:rFonts w:ascii="Times New Roman"/>
          <w:b w:val="false"/>
          <w:i w:val="false"/>
          <w:color w:val="000000"/>
          <w:sz w:val="28"/>
        </w:rPr>
        <w:t xml:space="preserve">
      376) утверждение положения о лоцманской службе; </w:t>
      </w:r>
    </w:p>
    <w:p>
      <w:pPr>
        <w:spacing w:after="0"/>
        <w:ind w:left="0"/>
        <w:jc w:val="both"/>
      </w:pPr>
      <w:r>
        <w:rPr>
          <w:rFonts w:ascii="Times New Roman"/>
          <w:b w:val="false"/>
          <w:i w:val="false"/>
          <w:color w:val="000000"/>
          <w:sz w:val="28"/>
        </w:rPr>
        <w:t xml:space="preserve">
      377) утверждение перечня участков внутренних водных путей, типов и размеров судов, подлежащих обязательной лоцманской проводке; </w:t>
      </w:r>
    </w:p>
    <w:p>
      <w:pPr>
        <w:spacing w:after="0"/>
        <w:ind w:left="0"/>
        <w:jc w:val="both"/>
      </w:pPr>
      <w:r>
        <w:rPr>
          <w:rFonts w:ascii="Times New Roman"/>
          <w:b w:val="false"/>
          <w:i w:val="false"/>
          <w:color w:val="000000"/>
          <w:sz w:val="28"/>
        </w:rPr>
        <w:t>
      378) утверждение перечня должностей (профессий) работников государственного контроля и надзора, имеющих право ношения форменной одежды (без погон), образцов форменной одежды (без погон) и знаков различия, а также порядка ее ношения;</w:t>
      </w:r>
    </w:p>
    <w:p>
      <w:pPr>
        <w:spacing w:after="0"/>
        <w:ind w:left="0"/>
        <w:jc w:val="both"/>
      </w:pPr>
      <w:r>
        <w:rPr>
          <w:rFonts w:ascii="Times New Roman"/>
          <w:b w:val="false"/>
          <w:i w:val="false"/>
          <w:color w:val="000000"/>
          <w:sz w:val="28"/>
        </w:rPr>
        <w:t xml:space="preserve">
      379) определение порядка и сроков подъема затонувшего имущества; </w:t>
      </w:r>
    </w:p>
    <w:p>
      <w:pPr>
        <w:spacing w:after="0"/>
        <w:ind w:left="0"/>
        <w:jc w:val="both"/>
      </w:pPr>
      <w:r>
        <w:rPr>
          <w:rFonts w:ascii="Times New Roman"/>
          <w:b w:val="false"/>
          <w:i w:val="false"/>
          <w:color w:val="000000"/>
          <w:sz w:val="28"/>
        </w:rPr>
        <w:t xml:space="preserve">
      380) утверждение правил технического наблюдения за постройкой судов и изготовлением материалов и изделий; </w:t>
      </w:r>
    </w:p>
    <w:p>
      <w:pPr>
        <w:spacing w:after="0"/>
        <w:ind w:left="0"/>
        <w:jc w:val="both"/>
      </w:pPr>
      <w:r>
        <w:rPr>
          <w:rFonts w:ascii="Times New Roman"/>
          <w:b w:val="false"/>
          <w:i w:val="false"/>
          <w:color w:val="000000"/>
          <w:sz w:val="28"/>
        </w:rPr>
        <w:t xml:space="preserve">
      381) установление порядка присвоения названия судна в сфере внутреннего водного транспорта; </w:t>
      </w:r>
    </w:p>
    <w:p>
      <w:pPr>
        <w:spacing w:after="0"/>
        <w:ind w:left="0"/>
        <w:jc w:val="both"/>
      </w:pPr>
      <w:r>
        <w:rPr>
          <w:rFonts w:ascii="Times New Roman"/>
          <w:b w:val="false"/>
          <w:i w:val="false"/>
          <w:color w:val="000000"/>
          <w:sz w:val="28"/>
        </w:rPr>
        <w:t xml:space="preserve">
      382) утверждение правил освидетельствования судов в эксплуатации; </w:t>
      </w:r>
    </w:p>
    <w:p>
      <w:pPr>
        <w:spacing w:after="0"/>
        <w:ind w:left="0"/>
        <w:jc w:val="both"/>
      </w:pPr>
      <w:r>
        <w:rPr>
          <w:rFonts w:ascii="Times New Roman"/>
          <w:b w:val="false"/>
          <w:i w:val="false"/>
          <w:color w:val="000000"/>
          <w:sz w:val="28"/>
        </w:rPr>
        <w:t xml:space="preserve">
      383) утверждение правил пропуска судов через судоходные шлюзы; </w:t>
      </w:r>
    </w:p>
    <w:p>
      <w:pPr>
        <w:spacing w:after="0"/>
        <w:ind w:left="0"/>
        <w:jc w:val="both"/>
      </w:pPr>
      <w:r>
        <w:rPr>
          <w:rFonts w:ascii="Times New Roman"/>
          <w:b w:val="false"/>
          <w:i w:val="false"/>
          <w:color w:val="000000"/>
          <w:sz w:val="28"/>
        </w:rPr>
        <w:t xml:space="preserve">
      384) утверждение правил строительства судов внутреннего и смешанного "река-море" плавания с использованием элементов эксплуатировавшихся судов; </w:t>
      </w:r>
    </w:p>
    <w:p>
      <w:pPr>
        <w:spacing w:after="0"/>
        <w:ind w:left="0"/>
        <w:jc w:val="both"/>
      </w:pPr>
      <w:r>
        <w:rPr>
          <w:rFonts w:ascii="Times New Roman"/>
          <w:b w:val="false"/>
          <w:i w:val="false"/>
          <w:color w:val="000000"/>
          <w:sz w:val="28"/>
        </w:rPr>
        <w:t xml:space="preserve">
      385) утверждение правил по обновлению судов внутреннего водного плавания и судов смешанного "река-море" плавания; </w:t>
      </w:r>
    </w:p>
    <w:p>
      <w:pPr>
        <w:spacing w:after="0"/>
        <w:ind w:left="0"/>
        <w:jc w:val="both"/>
      </w:pPr>
      <w:r>
        <w:rPr>
          <w:rFonts w:ascii="Times New Roman"/>
          <w:b w:val="false"/>
          <w:i w:val="false"/>
          <w:color w:val="000000"/>
          <w:sz w:val="28"/>
        </w:rPr>
        <w:t>
      386) утверждение правил по обновлению судов технического флота;</w:t>
      </w:r>
    </w:p>
    <w:p>
      <w:pPr>
        <w:spacing w:after="0"/>
        <w:ind w:left="0"/>
        <w:jc w:val="both"/>
      </w:pPr>
      <w:r>
        <w:rPr>
          <w:rFonts w:ascii="Times New Roman"/>
          <w:b w:val="false"/>
          <w:i w:val="false"/>
          <w:color w:val="000000"/>
          <w:sz w:val="28"/>
        </w:rPr>
        <w:t xml:space="preserve">
      387) утверждение правил постройки судов внутреннего плавания; </w:t>
      </w:r>
    </w:p>
    <w:p>
      <w:pPr>
        <w:spacing w:after="0"/>
        <w:ind w:left="0"/>
        <w:jc w:val="both"/>
      </w:pPr>
      <w:r>
        <w:rPr>
          <w:rFonts w:ascii="Times New Roman"/>
          <w:b w:val="false"/>
          <w:i w:val="false"/>
          <w:color w:val="000000"/>
          <w:sz w:val="28"/>
        </w:rPr>
        <w:t xml:space="preserve">
      388) утверждение формы диплома для лиц командного состава судов; </w:t>
      </w:r>
    </w:p>
    <w:p>
      <w:pPr>
        <w:spacing w:after="0"/>
        <w:ind w:left="0"/>
        <w:jc w:val="both"/>
      </w:pPr>
      <w:r>
        <w:rPr>
          <w:rFonts w:ascii="Times New Roman"/>
          <w:b w:val="false"/>
          <w:i w:val="false"/>
          <w:color w:val="000000"/>
          <w:sz w:val="28"/>
        </w:rPr>
        <w:t xml:space="preserve">
      389) утверждение правил планирования и проведения путевых работ по обеспечению безопасности судоходства на внутренних водных путях; </w:t>
      </w:r>
    </w:p>
    <w:p>
      <w:pPr>
        <w:spacing w:after="0"/>
        <w:ind w:left="0"/>
        <w:jc w:val="both"/>
      </w:pPr>
      <w:r>
        <w:rPr>
          <w:rFonts w:ascii="Times New Roman"/>
          <w:b w:val="false"/>
          <w:i w:val="false"/>
          <w:color w:val="000000"/>
          <w:sz w:val="28"/>
        </w:rPr>
        <w:t xml:space="preserve">
      390) утверждение форм и сроков, а также порядка составления отчетности о плавании судов по судоходным водным путям по согласованию с уполномоченным органом в области государственной статистики; </w:t>
      </w:r>
    </w:p>
    <w:p>
      <w:pPr>
        <w:spacing w:after="0"/>
        <w:ind w:left="0"/>
        <w:jc w:val="both"/>
      </w:pPr>
      <w:r>
        <w:rPr>
          <w:rFonts w:ascii="Times New Roman"/>
          <w:b w:val="false"/>
          <w:i w:val="false"/>
          <w:color w:val="000000"/>
          <w:sz w:val="28"/>
        </w:rPr>
        <w:t xml:space="preserve">
      391) составление отчетности о плавании судов по судоходным водным путям; </w:t>
      </w:r>
    </w:p>
    <w:p>
      <w:pPr>
        <w:spacing w:after="0"/>
        <w:ind w:left="0"/>
        <w:jc w:val="both"/>
      </w:pPr>
      <w:r>
        <w:rPr>
          <w:rFonts w:ascii="Times New Roman"/>
          <w:b w:val="false"/>
          <w:i w:val="false"/>
          <w:color w:val="000000"/>
          <w:sz w:val="28"/>
        </w:rPr>
        <w:t xml:space="preserve">
      392) утверждение правил в области безопасности и охраны труда на судах внутреннего водного транспорта по согласованию с уполномоченным государственным органом по труду; </w:t>
      </w:r>
    </w:p>
    <w:p>
      <w:pPr>
        <w:spacing w:after="0"/>
        <w:ind w:left="0"/>
        <w:jc w:val="both"/>
      </w:pPr>
      <w:r>
        <w:rPr>
          <w:rFonts w:ascii="Times New Roman"/>
          <w:b w:val="false"/>
          <w:i w:val="false"/>
          <w:color w:val="000000"/>
          <w:sz w:val="28"/>
        </w:rPr>
        <w:t xml:space="preserve">
      393) определение порядка государственной регистрации транспортных средств городского рельсового транспорта; </w:t>
      </w:r>
    </w:p>
    <w:p>
      <w:pPr>
        <w:spacing w:after="0"/>
        <w:ind w:left="0"/>
        <w:jc w:val="both"/>
      </w:pPr>
      <w:r>
        <w:rPr>
          <w:rFonts w:ascii="Times New Roman"/>
          <w:b w:val="false"/>
          <w:i w:val="false"/>
          <w:color w:val="000000"/>
          <w:sz w:val="28"/>
        </w:rPr>
        <w:t xml:space="preserve">
      394) утверждение перечня опасных грузов для охраны и сопровождения; </w:t>
      </w:r>
    </w:p>
    <w:p>
      <w:pPr>
        <w:spacing w:after="0"/>
        <w:ind w:left="0"/>
        <w:jc w:val="both"/>
      </w:pPr>
      <w:r>
        <w:rPr>
          <w:rFonts w:ascii="Times New Roman"/>
          <w:b w:val="false"/>
          <w:i w:val="false"/>
          <w:color w:val="000000"/>
          <w:sz w:val="28"/>
        </w:rPr>
        <w:t xml:space="preserve">
      395) </w:t>
      </w:r>
      <w:r>
        <w:rPr>
          <w:rFonts w:ascii="Times New Roman"/>
          <w:b w:val="false"/>
          <w:i w:val="false"/>
          <w:color w:val="000000"/>
          <w:sz w:val="28"/>
        </w:rPr>
        <w:t>утверждение</w:t>
      </w:r>
      <w:r>
        <w:rPr>
          <w:rFonts w:ascii="Times New Roman"/>
          <w:b w:val="false"/>
          <w:i w:val="false"/>
          <w:color w:val="000000"/>
          <w:sz w:val="28"/>
        </w:rPr>
        <w:t xml:space="preserve"> нормативов финансирования на ремонт и содержание автомобильных дорог общего пользования международного и республиканского значения; </w:t>
      </w:r>
    </w:p>
    <w:p>
      <w:pPr>
        <w:spacing w:after="0"/>
        <w:ind w:left="0"/>
        <w:jc w:val="both"/>
      </w:pPr>
      <w:r>
        <w:rPr>
          <w:rFonts w:ascii="Times New Roman"/>
          <w:b w:val="false"/>
          <w:i w:val="false"/>
          <w:color w:val="000000"/>
          <w:sz w:val="28"/>
        </w:rPr>
        <w:t>
      396)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форм разрешений второй категории;</w:t>
      </w:r>
    </w:p>
    <w:p>
      <w:pPr>
        <w:spacing w:after="0"/>
        <w:ind w:left="0"/>
        <w:jc w:val="both"/>
      </w:pPr>
      <w:r>
        <w:rPr>
          <w:rFonts w:ascii="Times New Roman"/>
          <w:b w:val="false"/>
          <w:i w:val="false"/>
          <w:color w:val="000000"/>
          <w:sz w:val="28"/>
        </w:rPr>
        <w:t xml:space="preserve">
      397) </w:t>
      </w:r>
      <w:r>
        <w:rPr>
          <w:rFonts w:ascii="Times New Roman"/>
          <w:b w:val="false"/>
          <w:i w:val="false"/>
          <w:color w:val="000000"/>
          <w:sz w:val="28"/>
        </w:rPr>
        <w:t>утверждение</w:t>
      </w:r>
      <w:r>
        <w:rPr>
          <w:rFonts w:ascii="Times New Roman"/>
          <w:b w:val="false"/>
          <w:i w:val="false"/>
          <w:color w:val="000000"/>
          <w:sz w:val="28"/>
        </w:rPr>
        <w:t xml:space="preserve"> порядка и условий эксплуатации платных автомобильных дорог и мостовых переходов общего пользования международного и республиканского значения; </w:t>
      </w:r>
    </w:p>
    <w:p>
      <w:pPr>
        <w:spacing w:after="0"/>
        <w:ind w:left="0"/>
        <w:jc w:val="both"/>
      </w:pPr>
      <w:r>
        <w:rPr>
          <w:rFonts w:ascii="Times New Roman"/>
          <w:b w:val="false"/>
          <w:i w:val="false"/>
          <w:color w:val="000000"/>
          <w:sz w:val="28"/>
        </w:rPr>
        <w:t xml:space="preserve">
      398) принятие решения об использовании автомобильной дороги (участка) общего пользования международного и республиканского значения на платной основе; </w:t>
      </w:r>
    </w:p>
    <w:p>
      <w:pPr>
        <w:spacing w:after="0"/>
        <w:ind w:left="0"/>
        <w:jc w:val="both"/>
      </w:pPr>
      <w:r>
        <w:rPr>
          <w:rFonts w:ascii="Times New Roman"/>
          <w:b w:val="false"/>
          <w:i w:val="false"/>
          <w:color w:val="000000"/>
          <w:sz w:val="28"/>
        </w:rPr>
        <w:t>
      399) утверждение правил размещения наружной (визуальной) рекламы в полосе отвода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xml:space="preserve">
      400) </w:t>
      </w:r>
      <w:r>
        <w:rPr>
          <w:rFonts w:ascii="Times New Roman"/>
          <w:b w:val="false"/>
          <w:i w:val="false"/>
          <w:color w:val="000000"/>
          <w:sz w:val="28"/>
        </w:rPr>
        <w:t>утверждение</w:t>
      </w:r>
      <w:r>
        <w:rPr>
          <w:rFonts w:ascii="Times New Roman"/>
          <w:b w:val="false"/>
          <w:i w:val="false"/>
          <w:color w:val="000000"/>
          <w:sz w:val="28"/>
        </w:rPr>
        <w:t xml:space="preserve"> типового договора безвозмездного временного пользования автомобильными дорогами общего пользования областного или районного значения или их участков; </w:t>
      </w:r>
    </w:p>
    <w:p>
      <w:pPr>
        <w:spacing w:after="0"/>
        <w:ind w:left="0"/>
        <w:jc w:val="both"/>
      </w:pPr>
      <w:r>
        <w:rPr>
          <w:rFonts w:ascii="Times New Roman"/>
          <w:b w:val="false"/>
          <w:i w:val="false"/>
          <w:color w:val="000000"/>
          <w:sz w:val="28"/>
        </w:rPr>
        <w:t>
      401) определение порядка взимания платы и ставок за проезд по платной автомобильной дороге общего пользования республиканского значения (участку);</w:t>
      </w:r>
    </w:p>
    <w:p>
      <w:pPr>
        <w:spacing w:after="0"/>
        <w:ind w:left="0"/>
        <w:jc w:val="both"/>
      </w:pPr>
      <w:r>
        <w:rPr>
          <w:rFonts w:ascii="Times New Roman"/>
          <w:b w:val="false"/>
          <w:i w:val="false"/>
          <w:color w:val="000000"/>
          <w:sz w:val="28"/>
        </w:rPr>
        <w:t xml:space="preserve">
      402) утверждение порядка и условий классификации, перечня, наименования и индексов автомобильных дорог общего пользования международного и республиканского значения, в том числе перечня автомобильных дорог оборонного пользования; </w:t>
      </w:r>
    </w:p>
    <w:p>
      <w:pPr>
        <w:spacing w:after="0"/>
        <w:ind w:left="0"/>
        <w:jc w:val="both"/>
      </w:pPr>
      <w:r>
        <w:rPr>
          <w:rFonts w:ascii="Times New Roman"/>
          <w:b w:val="false"/>
          <w:i w:val="false"/>
          <w:color w:val="000000"/>
          <w:sz w:val="28"/>
        </w:rPr>
        <w:t xml:space="preserve">
      403) утверждение правил пользования автомобильными дорогами, дорогами оборонного значения; </w:t>
      </w:r>
    </w:p>
    <w:p>
      <w:pPr>
        <w:spacing w:after="0"/>
        <w:ind w:left="0"/>
        <w:jc w:val="both"/>
      </w:pPr>
      <w:r>
        <w:rPr>
          <w:rFonts w:ascii="Times New Roman"/>
          <w:b w:val="false"/>
          <w:i w:val="false"/>
          <w:color w:val="000000"/>
          <w:sz w:val="28"/>
        </w:rPr>
        <w:t xml:space="preserve">
      404) утверждение порядка уплаты и ставок сборов за проезд по территории Республики Казахстан автотранспортных средств; </w:t>
      </w:r>
    </w:p>
    <w:p>
      <w:pPr>
        <w:spacing w:after="0"/>
        <w:ind w:left="0"/>
        <w:jc w:val="both"/>
      </w:pPr>
      <w:r>
        <w:rPr>
          <w:rFonts w:ascii="Times New Roman"/>
          <w:b w:val="false"/>
          <w:i w:val="false"/>
          <w:color w:val="000000"/>
          <w:sz w:val="28"/>
        </w:rPr>
        <w:t xml:space="preserve">
      405)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производства экспертизы качества работ и материалов при строительстве, реконструкции, ремонте и содержании автомобильных дорог юридическими лицами по производству экспертизы качества; </w:t>
      </w:r>
    </w:p>
    <w:p>
      <w:pPr>
        <w:spacing w:after="0"/>
        <w:ind w:left="0"/>
        <w:jc w:val="both"/>
      </w:pPr>
      <w:r>
        <w:rPr>
          <w:rFonts w:ascii="Times New Roman"/>
          <w:b w:val="false"/>
          <w:i w:val="false"/>
          <w:color w:val="000000"/>
          <w:sz w:val="28"/>
        </w:rPr>
        <w:t xml:space="preserve">
      406) утверждение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 </w:t>
      </w:r>
    </w:p>
    <w:p>
      <w:pPr>
        <w:spacing w:after="0"/>
        <w:ind w:left="0"/>
        <w:jc w:val="both"/>
      </w:pPr>
      <w:r>
        <w:rPr>
          <w:rFonts w:ascii="Times New Roman"/>
          <w:b w:val="false"/>
          <w:i w:val="false"/>
          <w:color w:val="000000"/>
          <w:sz w:val="28"/>
        </w:rPr>
        <w:t xml:space="preserve">
      407) </w:t>
      </w:r>
      <w:r>
        <w:rPr>
          <w:rFonts w:ascii="Times New Roman"/>
          <w:b w:val="false"/>
          <w:i w:val="false"/>
          <w:color w:val="000000"/>
          <w:sz w:val="28"/>
        </w:rPr>
        <w:t>утверждение</w:t>
      </w:r>
      <w:r>
        <w:rPr>
          <w:rFonts w:ascii="Times New Roman"/>
          <w:b w:val="false"/>
          <w:i w:val="false"/>
          <w:color w:val="000000"/>
          <w:sz w:val="28"/>
        </w:rPr>
        <w:t xml:space="preserve"> нормативов финансирования на ремонт и содержание улиц столицы, города республиканского значения, автомобильных дорог областного и районного значения; </w:t>
      </w:r>
    </w:p>
    <w:p>
      <w:pPr>
        <w:spacing w:after="0"/>
        <w:ind w:left="0"/>
        <w:jc w:val="both"/>
      </w:pPr>
      <w:r>
        <w:rPr>
          <w:rFonts w:ascii="Times New Roman"/>
          <w:b w:val="false"/>
          <w:i w:val="false"/>
          <w:color w:val="000000"/>
          <w:sz w:val="28"/>
        </w:rPr>
        <w:t xml:space="preserve">
      408) </w:t>
      </w:r>
      <w:r>
        <w:rPr>
          <w:rFonts w:ascii="Times New Roman"/>
          <w:b w:val="false"/>
          <w:i w:val="false"/>
          <w:color w:val="000000"/>
          <w:sz w:val="28"/>
        </w:rPr>
        <w:t>установление</w:t>
      </w:r>
      <w:r>
        <w:rPr>
          <w:rFonts w:ascii="Times New Roman"/>
          <w:b w:val="false"/>
          <w:i w:val="false"/>
          <w:color w:val="000000"/>
          <w:sz w:val="28"/>
        </w:rPr>
        <w:t xml:space="preserve"> порядка государственного учета автомобильных дорог общего пользования, хозяйственных автомобильных дорог, улиц населенных пунктов; </w:t>
      </w:r>
    </w:p>
    <w:p>
      <w:pPr>
        <w:spacing w:after="0"/>
        <w:ind w:left="0"/>
        <w:jc w:val="both"/>
      </w:pPr>
      <w:r>
        <w:rPr>
          <w:rFonts w:ascii="Times New Roman"/>
          <w:b w:val="false"/>
          <w:i w:val="false"/>
          <w:color w:val="000000"/>
          <w:sz w:val="28"/>
        </w:rPr>
        <w:t xml:space="preserve">
      409) </w:t>
      </w:r>
      <w:r>
        <w:rPr>
          <w:rFonts w:ascii="Times New Roman"/>
          <w:b w:val="false"/>
          <w:i w:val="false"/>
          <w:color w:val="000000"/>
          <w:sz w:val="28"/>
        </w:rPr>
        <w:t>утверждение</w:t>
      </w:r>
      <w:r>
        <w:rPr>
          <w:rFonts w:ascii="Times New Roman"/>
          <w:b w:val="false"/>
          <w:i w:val="false"/>
          <w:color w:val="000000"/>
          <w:sz w:val="28"/>
        </w:rPr>
        <w:t xml:space="preserve"> норм летной годности гражданских воздушных судов Республики Казахстан; </w:t>
      </w:r>
    </w:p>
    <w:p>
      <w:pPr>
        <w:spacing w:after="0"/>
        <w:ind w:left="0"/>
        <w:jc w:val="both"/>
      </w:pPr>
      <w:r>
        <w:rPr>
          <w:rFonts w:ascii="Times New Roman"/>
          <w:b w:val="false"/>
          <w:i w:val="false"/>
          <w:color w:val="000000"/>
          <w:sz w:val="28"/>
        </w:rPr>
        <w:t>
      410) утверждение правил профессиональной подготовки авиационного персонала;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411)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412)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413) установление порядка использования воздушного пространства над столицей и столичным аэропортом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воздушного пространства Республики Казахстан, утвержденными Правительством Республики Казахстан, по согласованию с уполномоченным органом в сфере государственной авиации;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414)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415) утверждение формы информации о финансово-экономическом положении эксплуатантов и организаций гражданской авиации;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416)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417) утверждение инструкции по утверждению расписания регулярных рейсов иностранных авиаперевозчиков на международных авиамаршрутах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418)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419) </w:t>
      </w:r>
      <w:r>
        <w:rPr>
          <w:rFonts w:ascii="Times New Roman"/>
          <w:b w:val="false"/>
          <w:i w:val="false"/>
          <w:color w:val="000000"/>
          <w:sz w:val="28"/>
        </w:rPr>
        <w:t>утверждение</w:t>
      </w:r>
      <w:r>
        <w:rPr>
          <w:rFonts w:ascii="Times New Roman"/>
          <w:b w:val="false"/>
          <w:i w:val="false"/>
          <w:color w:val="000000"/>
          <w:sz w:val="28"/>
        </w:rPr>
        <w:t xml:space="preserve"> правил аэродромного обеспечения в гражданской авиации; </w:t>
      </w:r>
    </w:p>
    <w:p>
      <w:pPr>
        <w:spacing w:after="0"/>
        <w:ind w:left="0"/>
        <w:jc w:val="both"/>
      </w:pPr>
      <w:r>
        <w:rPr>
          <w:rFonts w:ascii="Times New Roman"/>
          <w:b w:val="false"/>
          <w:i w:val="false"/>
          <w:color w:val="000000"/>
          <w:sz w:val="28"/>
        </w:rPr>
        <w:t xml:space="preserve">
      420) утверждение правил обеспечения авиационными горюче-смазочными материалами гражданских воздушных судов; </w:t>
      </w:r>
    </w:p>
    <w:p>
      <w:pPr>
        <w:spacing w:after="0"/>
        <w:ind w:left="0"/>
        <w:jc w:val="both"/>
      </w:pPr>
      <w:r>
        <w:rPr>
          <w:rFonts w:ascii="Times New Roman"/>
          <w:b w:val="false"/>
          <w:i w:val="false"/>
          <w:color w:val="000000"/>
          <w:sz w:val="28"/>
        </w:rPr>
        <w:t xml:space="preserve">
      421)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обслуживания пассажиров в аэропортах Республики Казахстан;</w:t>
      </w:r>
    </w:p>
    <w:p>
      <w:pPr>
        <w:spacing w:after="0"/>
        <w:ind w:left="0"/>
        <w:jc w:val="both"/>
      </w:pPr>
      <w:r>
        <w:rPr>
          <w:rFonts w:ascii="Times New Roman"/>
          <w:b w:val="false"/>
          <w:i w:val="false"/>
          <w:color w:val="000000"/>
          <w:sz w:val="28"/>
        </w:rPr>
        <w:t xml:space="preserve">
      421-1) </w:t>
      </w:r>
      <w:r>
        <w:rPr>
          <w:rFonts w:ascii="Times New Roman"/>
          <w:b w:val="false"/>
          <w:i w:val="false"/>
          <w:color w:val="000000"/>
          <w:sz w:val="28"/>
        </w:rPr>
        <w:t>утверждение</w:t>
      </w:r>
      <w:r>
        <w:rPr>
          <w:rFonts w:ascii="Times New Roman"/>
          <w:b w:val="false"/>
          <w:i w:val="false"/>
          <w:color w:val="000000"/>
          <w:sz w:val="28"/>
        </w:rPr>
        <w:t xml:space="preserve"> единых требований и технологических процедур в международных аэропортах Республики Казахстан по перевозке и обработке багажа, почты и грузов воздушным транспортом;</w:t>
      </w:r>
    </w:p>
    <w:p>
      <w:pPr>
        <w:spacing w:after="0"/>
        <w:ind w:left="0"/>
        <w:jc w:val="both"/>
      </w:pPr>
      <w:r>
        <w:rPr>
          <w:rFonts w:ascii="Times New Roman"/>
          <w:b w:val="false"/>
          <w:i w:val="false"/>
          <w:color w:val="000000"/>
          <w:sz w:val="28"/>
        </w:rPr>
        <w:t xml:space="preserve">
      421-2) </w:t>
      </w:r>
      <w:r>
        <w:rPr>
          <w:rFonts w:ascii="Times New Roman"/>
          <w:b w:val="false"/>
          <w:i w:val="false"/>
          <w:color w:val="000000"/>
          <w:sz w:val="28"/>
        </w:rPr>
        <w:t>утверждение</w:t>
      </w:r>
      <w:r>
        <w:rPr>
          <w:rFonts w:ascii="Times New Roman"/>
          <w:b w:val="false"/>
          <w:i w:val="false"/>
          <w:color w:val="000000"/>
          <w:sz w:val="28"/>
        </w:rPr>
        <w:t xml:space="preserve"> формы электронной грузовой авианакладной;</w:t>
      </w:r>
    </w:p>
    <w:p>
      <w:pPr>
        <w:spacing w:after="0"/>
        <w:ind w:left="0"/>
        <w:jc w:val="both"/>
      </w:pPr>
      <w:r>
        <w:rPr>
          <w:rFonts w:ascii="Times New Roman"/>
          <w:b w:val="false"/>
          <w:i w:val="false"/>
          <w:color w:val="000000"/>
          <w:sz w:val="28"/>
        </w:rPr>
        <w:t>
      421-3) утверждение правил информационного взаимодействия при перевозке и обработке багажа, почты и грузов воздушным транспортом;</w:t>
      </w:r>
    </w:p>
    <w:p>
      <w:pPr>
        <w:spacing w:after="0"/>
        <w:ind w:left="0"/>
        <w:jc w:val="both"/>
      </w:pPr>
      <w:r>
        <w:rPr>
          <w:rFonts w:ascii="Times New Roman"/>
          <w:b w:val="false"/>
          <w:i w:val="false"/>
          <w:color w:val="000000"/>
          <w:sz w:val="28"/>
        </w:rPr>
        <w:t>
      421-4) утверждение по согласованию с уполномоченным органом, осуществляющим руководство в сфере естественных монополий, методики расчета тарифов на услуги аэронавигации и аэропортов, отнесенные к сфере естественных монополий;</w:t>
      </w:r>
    </w:p>
    <w:p>
      <w:pPr>
        <w:spacing w:after="0"/>
        <w:ind w:left="0"/>
        <w:jc w:val="both"/>
      </w:pPr>
      <w:r>
        <w:rPr>
          <w:rFonts w:ascii="Times New Roman"/>
          <w:b w:val="false"/>
          <w:i w:val="false"/>
          <w:color w:val="000000"/>
          <w:sz w:val="28"/>
        </w:rPr>
        <w:t>
      421-5) установление тарифов (цен, ставок сбора) на услуги аэронавигации и аэропортов, отнесенные к сфере естественных монополий;</w:t>
      </w:r>
    </w:p>
    <w:p>
      <w:pPr>
        <w:spacing w:after="0"/>
        <w:ind w:left="0"/>
        <w:jc w:val="both"/>
      </w:pPr>
      <w:r>
        <w:rPr>
          <w:rFonts w:ascii="Times New Roman"/>
          <w:b w:val="false"/>
          <w:i w:val="false"/>
          <w:color w:val="000000"/>
          <w:sz w:val="28"/>
        </w:rPr>
        <w:t>
      421-6) утверждение правил перевозки опасных грузов по воздуху на гражданских воздушных судах;</w:t>
      </w:r>
    </w:p>
    <w:bookmarkStart w:name="z1716" w:id="147"/>
    <w:p>
      <w:pPr>
        <w:spacing w:after="0"/>
        <w:ind w:left="0"/>
        <w:jc w:val="both"/>
      </w:pPr>
      <w:r>
        <w:rPr>
          <w:rFonts w:ascii="Times New Roman"/>
          <w:b w:val="false"/>
          <w:i w:val="false"/>
          <w:color w:val="000000"/>
          <w:sz w:val="28"/>
        </w:rPr>
        <w:t>
      421-7)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гражданской авиации, учитываемых при утверждении тарифов (цен, ставок сборов) или их предельных уровней;</w:t>
      </w:r>
    </w:p>
    <w:bookmarkEnd w:id="147"/>
    <w:bookmarkStart w:name="z1717" w:id="148"/>
    <w:p>
      <w:pPr>
        <w:spacing w:after="0"/>
        <w:ind w:left="0"/>
        <w:jc w:val="both"/>
      </w:pPr>
      <w:r>
        <w:rPr>
          <w:rFonts w:ascii="Times New Roman"/>
          <w:b w:val="false"/>
          <w:i w:val="false"/>
          <w:color w:val="000000"/>
          <w:sz w:val="28"/>
        </w:rPr>
        <w:t>
      421-8) утверждение временного понижающего коэффициента к тарифам (ценам, ставкам сборов) на услуги аэропортов и аэронавигации, отнесенные к сферам естественных монополий;</w:t>
      </w:r>
    </w:p>
    <w:bookmarkEnd w:id="148"/>
    <w:p>
      <w:pPr>
        <w:spacing w:after="0"/>
        <w:ind w:left="0"/>
        <w:jc w:val="both"/>
      </w:pPr>
      <w:r>
        <w:rPr>
          <w:rFonts w:ascii="Times New Roman"/>
          <w:b w:val="false"/>
          <w:i w:val="false"/>
          <w:color w:val="000000"/>
          <w:sz w:val="28"/>
        </w:rPr>
        <w:t xml:space="preserve">
      422) </w:t>
      </w:r>
      <w:r>
        <w:rPr>
          <w:rFonts w:ascii="Times New Roman"/>
          <w:b w:val="false"/>
          <w:i w:val="false"/>
          <w:color w:val="000000"/>
          <w:sz w:val="28"/>
        </w:rPr>
        <w:t>утверждение</w:t>
      </w:r>
      <w:r>
        <w:rPr>
          <w:rFonts w:ascii="Times New Roman"/>
          <w:b w:val="false"/>
          <w:i w:val="false"/>
          <w:color w:val="000000"/>
          <w:sz w:val="28"/>
        </w:rPr>
        <w:t xml:space="preserve"> правил пожарной безопасности в гражданской авиации Республики Казахстан; </w:t>
      </w:r>
    </w:p>
    <w:p>
      <w:pPr>
        <w:spacing w:after="0"/>
        <w:ind w:left="0"/>
        <w:jc w:val="both"/>
      </w:pPr>
      <w:r>
        <w:rPr>
          <w:rFonts w:ascii="Times New Roman"/>
          <w:b w:val="false"/>
          <w:i w:val="false"/>
          <w:color w:val="000000"/>
          <w:sz w:val="28"/>
        </w:rPr>
        <w:t xml:space="preserve">
      423) </w:t>
      </w:r>
      <w:r>
        <w:rPr>
          <w:rFonts w:ascii="Times New Roman"/>
          <w:b w:val="false"/>
          <w:i w:val="false"/>
          <w:color w:val="000000"/>
          <w:sz w:val="28"/>
        </w:rPr>
        <w:t>утверждение</w:t>
      </w:r>
      <w:r>
        <w:rPr>
          <w:rFonts w:ascii="Times New Roman"/>
          <w:b w:val="false"/>
          <w:i w:val="false"/>
          <w:color w:val="000000"/>
          <w:sz w:val="28"/>
        </w:rPr>
        <w:t xml:space="preserve"> правил аварийно-спасательного обеспечения полетов в аэропортах Республики Казахстан; </w:t>
      </w:r>
    </w:p>
    <w:p>
      <w:pPr>
        <w:spacing w:after="0"/>
        <w:ind w:left="0"/>
        <w:jc w:val="both"/>
      </w:pPr>
      <w:r>
        <w:rPr>
          <w:rFonts w:ascii="Times New Roman"/>
          <w:b w:val="false"/>
          <w:i w:val="false"/>
          <w:color w:val="000000"/>
          <w:sz w:val="28"/>
        </w:rPr>
        <w:t xml:space="preserve">
      424) утверждение правил предполетного и специального досмотров воздушных судов; </w:t>
      </w:r>
    </w:p>
    <w:p>
      <w:pPr>
        <w:spacing w:after="0"/>
        <w:ind w:left="0"/>
        <w:jc w:val="both"/>
      </w:pPr>
      <w:r>
        <w:rPr>
          <w:rFonts w:ascii="Times New Roman"/>
          <w:b w:val="false"/>
          <w:i w:val="false"/>
          <w:color w:val="000000"/>
          <w:sz w:val="28"/>
        </w:rPr>
        <w:t xml:space="preserve">
      425) </w:t>
      </w:r>
      <w:r>
        <w:rPr>
          <w:rFonts w:ascii="Times New Roman"/>
          <w:b w:val="false"/>
          <w:i w:val="false"/>
          <w:color w:val="000000"/>
          <w:sz w:val="28"/>
        </w:rPr>
        <w:t>утверждение</w:t>
      </w:r>
      <w:r>
        <w:rPr>
          <w:rFonts w:ascii="Times New Roman"/>
          <w:b w:val="false"/>
          <w:i w:val="false"/>
          <w:color w:val="000000"/>
          <w:sz w:val="28"/>
        </w:rPr>
        <w:t xml:space="preserve"> правил допуска авиакомпаний к выполнению регулярных внутренних коммерческих воздушных перевозок; </w:t>
      </w:r>
    </w:p>
    <w:p>
      <w:pPr>
        <w:spacing w:after="0"/>
        <w:ind w:left="0"/>
        <w:jc w:val="both"/>
      </w:pPr>
      <w:r>
        <w:rPr>
          <w:rFonts w:ascii="Times New Roman"/>
          <w:b w:val="false"/>
          <w:i w:val="false"/>
          <w:color w:val="000000"/>
          <w:sz w:val="28"/>
        </w:rPr>
        <w:t xml:space="preserve">
      426) </w:t>
      </w:r>
      <w:r>
        <w:rPr>
          <w:rFonts w:ascii="Times New Roman"/>
          <w:b w:val="false"/>
          <w:i w:val="false"/>
          <w:color w:val="000000"/>
          <w:sz w:val="28"/>
        </w:rPr>
        <w:t>утверждение</w:t>
      </w:r>
      <w:r>
        <w:rPr>
          <w:rFonts w:ascii="Times New Roman"/>
          <w:b w:val="false"/>
          <w:i w:val="false"/>
          <w:color w:val="000000"/>
          <w:sz w:val="28"/>
        </w:rPr>
        <w:t xml:space="preserve"> правил перевозки пассажиров, багажа и грузов на воздушном транспорте; </w:t>
      </w:r>
    </w:p>
    <w:p>
      <w:pPr>
        <w:spacing w:after="0"/>
        <w:ind w:left="0"/>
        <w:jc w:val="both"/>
      </w:pPr>
      <w:r>
        <w:rPr>
          <w:rFonts w:ascii="Times New Roman"/>
          <w:b w:val="false"/>
          <w:i w:val="false"/>
          <w:color w:val="000000"/>
          <w:sz w:val="28"/>
        </w:rPr>
        <w:t>
      427) утверждение правил радиотехнического обеспечения полетов и авиационной электросвязи в гражданской авиации;</w:t>
      </w:r>
    </w:p>
    <w:p>
      <w:pPr>
        <w:spacing w:after="0"/>
        <w:ind w:left="0"/>
        <w:jc w:val="both"/>
      </w:pPr>
      <w:r>
        <w:rPr>
          <w:rFonts w:ascii="Times New Roman"/>
          <w:b w:val="false"/>
          <w:i w:val="false"/>
          <w:color w:val="000000"/>
          <w:sz w:val="28"/>
        </w:rPr>
        <w:t>
      428) утверждение правил обеспечения аэронавигационной информацией в гражданской авиации;</w:t>
      </w:r>
    </w:p>
    <w:p>
      <w:pPr>
        <w:spacing w:after="0"/>
        <w:ind w:left="0"/>
        <w:jc w:val="both"/>
      </w:pPr>
      <w:r>
        <w:rPr>
          <w:rFonts w:ascii="Times New Roman"/>
          <w:b w:val="false"/>
          <w:i w:val="false"/>
          <w:color w:val="000000"/>
          <w:sz w:val="28"/>
        </w:rPr>
        <w:t xml:space="preserve">
      429) утверждение правил сертификации и выдачи сертификата типа;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430)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431) </w:t>
      </w:r>
      <w:r>
        <w:rPr>
          <w:rFonts w:ascii="Times New Roman"/>
          <w:b w:val="false"/>
          <w:i w:val="false"/>
          <w:color w:val="000000"/>
          <w:sz w:val="28"/>
        </w:rPr>
        <w:t>утверждение</w:t>
      </w:r>
      <w:r>
        <w:rPr>
          <w:rFonts w:ascii="Times New Roman"/>
          <w:b w:val="false"/>
          <w:i w:val="false"/>
          <w:color w:val="000000"/>
          <w:sz w:val="28"/>
        </w:rPr>
        <w:t xml:space="preserve"> правил сертификации и выдачи сертификата летной годности гражданского воздушного судна Республики Казахстан; </w:t>
      </w:r>
    </w:p>
    <w:p>
      <w:pPr>
        <w:spacing w:after="0"/>
        <w:ind w:left="0"/>
        <w:jc w:val="both"/>
      </w:pPr>
      <w:r>
        <w:rPr>
          <w:rFonts w:ascii="Times New Roman"/>
          <w:b w:val="false"/>
          <w:i w:val="false"/>
          <w:color w:val="000000"/>
          <w:sz w:val="28"/>
        </w:rPr>
        <w:t>
      432) утверждение правил сертификации в сфере легкой и сверхлегкой авиации;</w:t>
      </w:r>
    </w:p>
    <w:p>
      <w:pPr>
        <w:spacing w:after="0"/>
        <w:ind w:left="0"/>
        <w:jc w:val="both"/>
      </w:pPr>
      <w:r>
        <w:rPr>
          <w:rFonts w:ascii="Times New Roman"/>
          <w:b w:val="false"/>
          <w:i w:val="false"/>
          <w:color w:val="000000"/>
          <w:sz w:val="28"/>
        </w:rPr>
        <w:t xml:space="preserve">
      433) </w:t>
      </w:r>
      <w:r>
        <w:rPr>
          <w:rFonts w:ascii="Times New Roman"/>
          <w:b w:val="false"/>
          <w:i w:val="false"/>
          <w:color w:val="000000"/>
          <w:sz w:val="28"/>
        </w:rPr>
        <w:t>утверждение</w:t>
      </w:r>
      <w:r>
        <w:rPr>
          <w:rFonts w:ascii="Times New Roman"/>
          <w:b w:val="false"/>
          <w:i w:val="false"/>
          <w:color w:val="000000"/>
          <w:sz w:val="28"/>
        </w:rPr>
        <w:t xml:space="preserve"> правил технической эксплуатации и ремонта гражданских воздушных судов Республики Казахстан; </w:t>
      </w:r>
    </w:p>
    <w:p>
      <w:pPr>
        <w:spacing w:after="0"/>
        <w:ind w:left="0"/>
        <w:jc w:val="both"/>
      </w:pPr>
      <w:r>
        <w:rPr>
          <w:rFonts w:ascii="Times New Roman"/>
          <w:b w:val="false"/>
          <w:i w:val="false"/>
          <w:color w:val="000000"/>
          <w:sz w:val="28"/>
        </w:rPr>
        <w:t xml:space="preserve">
      434) </w:t>
      </w:r>
      <w:r>
        <w:rPr>
          <w:rFonts w:ascii="Times New Roman"/>
          <w:b w:val="false"/>
          <w:i w:val="false"/>
          <w:color w:val="000000"/>
          <w:sz w:val="28"/>
        </w:rPr>
        <w:t>утверждение</w:t>
      </w:r>
      <w:r>
        <w:rPr>
          <w:rFonts w:ascii="Times New Roman"/>
          <w:b w:val="false"/>
          <w:i w:val="false"/>
          <w:color w:val="000000"/>
          <w:sz w:val="28"/>
        </w:rPr>
        <w:t xml:space="preserve"> правил сертификации и выдачи сертификата организации по техническому обслуживанию и ремонту авиационной техники гражданской авиации; </w:t>
      </w:r>
    </w:p>
    <w:p>
      <w:pPr>
        <w:spacing w:after="0"/>
        <w:ind w:left="0"/>
        <w:jc w:val="both"/>
      </w:pPr>
      <w:r>
        <w:rPr>
          <w:rFonts w:ascii="Times New Roman"/>
          <w:b w:val="false"/>
          <w:i w:val="false"/>
          <w:color w:val="000000"/>
          <w:sz w:val="28"/>
        </w:rPr>
        <w:t xml:space="preserve">
      435) </w:t>
      </w:r>
      <w:r>
        <w:rPr>
          <w:rFonts w:ascii="Times New Roman"/>
          <w:b w:val="false"/>
          <w:i w:val="false"/>
          <w:color w:val="000000"/>
          <w:sz w:val="28"/>
        </w:rPr>
        <w:t>утверждение</w:t>
      </w:r>
      <w:r>
        <w:rPr>
          <w:rFonts w:ascii="Times New Roman"/>
          <w:b w:val="false"/>
          <w:i w:val="false"/>
          <w:color w:val="000000"/>
          <w:sz w:val="28"/>
        </w:rPr>
        <w:t xml:space="preserve"> правил сертификации и выдачи сертификата авиационного учебного центра гражданской авиации; </w:t>
      </w:r>
    </w:p>
    <w:p>
      <w:pPr>
        <w:spacing w:after="0"/>
        <w:ind w:left="0"/>
        <w:jc w:val="both"/>
      </w:pPr>
      <w:r>
        <w:rPr>
          <w:rFonts w:ascii="Times New Roman"/>
          <w:b w:val="false"/>
          <w:i w:val="false"/>
          <w:color w:val="000000"/>
          <w:sz w:val="28"/>
        </w:rPr>
        <w:t>
      436) утверждение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w:t>
      </w:r>
    </w:p>
    <w:p>
      <w:pPr>
        <w:spacing w:after="0"/>
        <w:ind w:left="0"/>
        <w:jc w:val="both"/>
      </w:pPr>
      <w:r>
        <w:rPr>
          <w:rFonts w:ascii="Times New Roman"/>
          <w:b w:val="false"/>
          <w:i w:val="false"/>
          <w:color w:val="000000"/>
          <w:sz w:val="28"/>
        </w:rPr>
        <w:t xml:space="preserve">
      437) утверждение правил организации рабочего времени и отдыха членов экипажей воздушных судов гражданской и экспериментальной авиации Республики Казахстан; </w:t>
      </w:r>
    </w:p>
    <w:p>
      <w:pPr>
        <w:spacing w:after="0"/>
        <w:ind w:left="0"/>
        <w:jc w:val="both"/>
      </w:pPr>
      <w:r>
        <w:rPr>
          <w:rFonts w:ascii="Times New Roman"/>
          <w:b w:val="false"/>
          <w:i w:val="false"/>
          <w:color w:val="000000"/>
          <w:sz w:val="28"/>
        </w:rPr>
        <w:t xml:space="preserve">
      438) утверждение правил сертификации и выдачи сертификата эксплуатанта гражданских воздушных судов; </w:t>
      </w:r>
    </w:p>
    <w:p>
      <w:pPr>
        <w:spacing w:after="0"/>
        <w:ind w:left="0"/>
        <w:jc w:val="both"/>
      </w:pPr>
      <w:r>
        <w:rPr>
          <w:rFonts w:ascii="Times New Roman"/>
          <w:b w:val="false"/>
          <w:i w:val="false"/>
          <w:color w:val="000000"/>
          <w:sz w:val="28"/>
        </w:rPr>
        <w:t xml:space="preserve">
      439) </w:t>
      </w:r>
      <w:r>
        <w:rPr>
          <w:rFonts w:ascii="Times New Roman"/>
          <w:b w:val="false"/>
          <w:i w:val="false"/>
          <w:color w:val="000000"/>
          <w:sz w:val="28"/>
        </w:rPr>
        <w:t>утверждение</w:t>
      </w:r>
      <w:r>
        <w:rPr>
          <w:rFonts w:ascii="Times New Roman"/>
          <w:b w:val="false"/>
          <w:i w:val="false"/>
          <w:color w:val="000000"/>
          <w:sz w:val="28"/>
        </w:rPr>
        <w:t xml:space="preserve"> правил допуска эксплуатанта к авиационным работам; </w:t>
      </w:r>
    </w:p>
    <w:p>
      <w:pPr>
        <w:spacing w:after="0"/>
        <w:ind w:left="0"/>
        <w:jc w:val="both"/>
      </w:pPr>
      <w:r>
        <w:rPr>
          <w:rFonts w:ascii="Times New Roman"/>
          <w:b w:val="false"/>
          <w:i w:val="false"/>
          <w:color w:val="000000"/>
          <w:sz w:val="28"/>
        </w:rPr>
        <w:t xml:space="preserve">
      440) утверждение правил допуска к полетам эксплуатантов авиации общего назначения; </w:t>
      </w:r>
    </w:p>
    <w:p>
      <w:pPr>
        <w:spacing w:after="0"/>
        <w:ind w:left="0"/>
        <w:jc w:val="both"/>
      </w:pPr>
      <w:r>
        <w:rPr>
          <w:rFonts w:ascii="Times New Roman"/>
          <w:b w:val="false"/>
          <w:i w:val="false"/>
          <w:color w:val="000000"/>
          <w:sz w:val="28"/>
        </w:rPr>
        <w:t xml:space="preserve">
      441)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об аэроклубах; </w:t>
      </w:r>
    </w:p>
    <w:p>
      <w:pPr>
        <w:spacing w:after="0"/>
        <w:ind w:left="0"/>
        <w:jc w:val="both"/>
      </w:pPr>
      <w:r>
        <w:rPr>
          <w:rFonts w:ascii="Times New Roman"/>
          <w:b w:val="false"/>
          <w:i w:val="false"/>
          <w:color w:val="000000"/>
          <w:sz w:val="28"/>
        </w:rPr>
        <w:t xml:space="preserve">
      442) </w:t>
      </w:r>
      <w:r>
        <w:rPr>
          <w:rFonts w:ascii="Times New Roman"/>
          <w:b w:val="false"/>
          <w:i w:val="false"/>
          <w:color w:val="000000"/>
          <w:sz w:val="28"/>
        </w:rPr>
        <w:t>утверждение</w:t>
      </w:r>
      <w:r>
        <w:rPr>
          <w:rFonts w:ascii="Times New Roman"/>
          <w:b w:val="false"/>
          <w:i w:val="false"/>
          <w:color w:val="000000"/>
          <w:sz w:val="28"/>
        </w:rPr>
        <w:t xml:space="preserve"> правил по организации летной работы в гражданской авиации Республики Казахстан; </w:t>
      </w:r>
    </w:p>
    <w:p>
      <w:pPr>
        <w:spacing w:after="0"/>
        <w:ind w:left="0"/>
        <w:jc w:val="both"/>
      </w:pPr>
      <w:r>
        <w:rPr>
          <w:rFonts w:ascii="Times New Roman"/>
          <w:b w:val="false"/>
          <w:i w:val="false"/>
          <w:color w:val="000000"/>
          <w:sz w:val="28"/>
        </w:rPr>
        <w:t xml:space="preserve">
      443) </w:t>
      </w:r>
      <w:r>
        <w:rPr>
          <w:rFonts w:ascii="Times New Roman"/>
          <w:b w:val="false"/>
          <w:i w:val="false"/>
          <w:color w:val="000000"/>
          <w:sz w:val="28"/>
        </w:rPr>
        <w:t>утверждение</w:t>
      </w:r>
      <w:r>
        <w:rPr>
          <w:rFonts w:ascii="Times New Roman"/>
          <w:b w:val="false"/>
          <w:i w:val="false"/>
          <w:color w:val="000000"/>
          <w:sz w:val="28"/>
        </w:rPr>
        <w:t xml:space="preserve"> правил организации работ бортпроводников в гражданской авиации Республики Казахстан; </w:t>
      </w:r>
    </w:p>
    <w:p>
      <w:pPr>
        <w:spacing w:after="0"/>
        <w:ind w:left="0"/>
        <w:jc w:val="both"/>
      </w:pPr>
      <w:r>
        <w:rPr>
          <w:rFonts w:ascii="Times New Roman"/>
          <w:b w:val="false"/>
          <w:i w:val="false"/>
          <w:color w:val="000000"/>
          <w:sz w:val="28"/>
        </w:rPr>
        <w:t xml:space="preserve">
      444) </w:t>
      </w:r>
      <w:r>
        <w:rPr>
          <w:rFonts w:ascii="Times New Roman"/>
          <w:b w:val="false"/>
          <w:i w:val="false"/>
          <w:color w:val="000000"/>
          <w:sz w:val="28"/>
        </w:rPr>
        <w:t>утверждение</w:t>
      </w:r>
      <w:r>
        <w:rPr>
          <w:rFonts w:ascii="Times New Roman"/>
          <w:b w:val="false"/>
          <w:i w:val="false"/>
          <w:color w:val="000000"/>
          <w:sz w:val="28"/>
        </w:rPr>
        <w:t xml:space="preserve"> правил сертификации и выдачи сертификата годности аэродрома (вертодрома); </w:t>
      </w:r>
    </w:p>
    <w:p>
      <w:pPr>
        <w:spacing w:after="0"/>
        <w:ind w:left="0"/>
        <w:jc w:val="both"/>
      </w:pPr>
      <w:r>
        <w:rPr>
          <w:rFonts w:ascii="Times New Roman"/>
          <w:b w:val="false"/>
          <w:i w:val="false"/>
          <w:color w:val="000000"/>
          <w:sz w:val="28"/>
        </w:rPr>
        <w:t xml:space="preserve">
      445) </w:t>
      </w:r>
      <w:r>
        <w:rPr>
          <w:rFonts w:ascii="Times New Roman"/>
          <w:b w:val="false"/>
          <w:i w:val="false"/>
          <w:color w:val="000000"/>
          <w:sz w:val="28"/>
        </w:rPr>
        <w:t>утверждение</w:t>
      </w:r>
      <w:r>
        <w:rPr>
          <w:rFonts w:ascii="Times New Roman"/>
          <w:b w:val="false"/>
          <w:i w:val="false"/>
          <w:color w:val="000000"/>
          <w:sz w:val="28"/>
        </w:rPr>
        <w:t xml:space="preserve"> норм годности к эксплуатации аэродромов (вертодромов) гражданской авиации; </w:t>
      </w:r>
    </w:p>
    <w:p>
      <w:pPr>
        <w:spacing w:after="0"/>
        <w:ind w:left="0"/>
        <w:jc w:val="both"/>
      </w:pPr>
      <w:r>
        <w:rPr>
          <w:rFonts w:ascii="Times New Roman"/>
          <w:b w:val="false"/>
          <w:i w:val="false"/>
          <w:color w:val="000000"/>
          <w:sz w:val="28"/>
        </w:rPr>
        <w:t xml:space="preserve">
      446) утверждение методики оценки соответствия нормам годности аэродромов (вертодромов) к эксплуатации гражданских воздушных судов; </w:t>
      </w:r>
    </w:p>
    <w:p>
      <w:pPr>
        <w:spacing w:after="0"/>
        <w:ind w:left="0"/>
        <w:jc w:val="both"/>
      </w:pPr>
      <w:r>
        <w:rPr>
          <w:rFonts w:ascii="Times New Roman"/>
          <w:b w:val="false"/>
          <w:i w:val="false"/>
          <w:color w:val="000000"/>
          <w:sz w:val="28"/>
        </w:rPr>
        <w:t xml:space="preserve">
      447) </w:t>
      </w:r>
      <w:r>
        <w:rPr>
          <w:rFonts w:ascii="Times New Roman"/>
          <w:b w:val="false"/>
          <w:i w:val="false"/>
          <w:color w:val="000000"/>
          <w:sz w:val="28"/>
        </w:rPr>
        <w:t>утверждение</w:t>
      </w:r>
      <w:r>
        <w:rPr>
          <w:rFonts w:ascii="Times New Roman"/>
          <w:b w:val="false"/>
          <w:i w:val="false"/>
          <w:color w:val="000000"/>
          <w:sz w:val="28"/>
        </w:rPr>
        <w:t xml:space="preserve"> правил электросветотехнического обеспечения полетов гражданской авиации Республики Казахстан; </w:t>
      </w:r>
    </w:p>
    <w:p>
      <w:pPr>
        <w:spacing w:after="0"/>
        <w:ind w:left="0"/>
        <w:jc w:val="both"/>
      </w:pPr>
      <w:r>
        <w:rPr>
          <w:rFonts w:ascii="Times New Roman"/>
          <w:b w:val="false"/>
          <w:i w:val="false"/>
          <w:color w:val="000000"/>
          <w:sz w:val="28"/>
        </w:rPr>
        <w:t xml:space="preserve">
      448) </w:t>
      </w:r>
      <w:r>
        <w:rPr>
          <w:rFonts w:ascii="Times New Roman"/>
          <w:b w:val="false"/>
          <w:i w:val="false"/>
          <w:color w:val="000000"/>
          <w:sz w:val="28"/>
        </w:rPr>
        <w:t>утверждение</w:t>
      </w:r>
      <w:r>
        <w:rPr>
          <w:rFonts w:ascii="Times New Roman"/>
          <w:b w:val="false"/>
          <w:i w:val="false"/>
          <w:color w:val="000000"/>
          <w:sz w:val="28"/>
        </w:rPr>
        <w:t xml:space="preserve"> правил по организации работы специального транспорта в аэропортах Республики Казахстан; </w:t>
      </w:r>
    </w:p>
    <w:p>
      <w:pPr>
        <w:spacing w:after="0"/>
        <w:ind w:left="0"/>
        <w:jc w:val="both"/>
      </w:pPr>
      <w:r>
        <w:rPr>
          <w:rFonts w:ascii="Times New Roman"/>
          <w:b w:val="false"/>
          <w:i w:val="false"/>
          <w:color w:val="000000"/>
          <w:sz w:val="28"/>
        </w:rPr>
        <w:t xml:space="preserve">
      449) </w:t>
      </w:r>
      <w:r>
        <w:rPr>
          <w:rFonts w:ascii="Times New Roman"/>
          <w:b w:val="false"/>
          <w:i w:val="false"/>
          <w:color w:val="000000"/>
          <w:sz w:val="28"/>
        </w:rPr>
        <w:t>утверждение</w:t>
      </w:r>
      <w:r>
        <w:rPr>
          <w:rFonts w:ascii="Times New Roman"/>
          <w:b w:val="false"/>
          <w:i w:val="false"/>
          <w:color w:val="000000"/>
          <w:sz w:val="28"/>
        </w:rPr>
        <w:t xml:space="preserve"> правил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 </w:t>
      </w:r>
    </w:p>
    <w:p>
      <w:pPr>
        <w:spacing w:after="0"/>
        <w:ind w:left="0"/>
        <w:jc w:val="both"/>
      </w:pPr>
      <w:r>
        <w:rPr>
          <w:rFonts w:ascii="Times New Roman"/>
          <w:b w:val="false"/>
          <w:i w:val="false"/>
          <w:color w:val="000000"/>
          <w:sz w:val="28"/>
        </w:rPr>
        <w:t xml:space="preserve">
      450) </w:t>
      </w:r>
      <w:r>
        <w:rPr>
          <w:rFonts w:ascii="Times New Roman"/>
          <w:b w:val="false"/>
          <w:i w:val="false"/>
          <w:color w:val="000000"/>
          <w:sz w:val="28"/>
        </w:rPr>
        <w:t>утверждение</w:t>
      </w:r>
      <w:r>
        <w:rPr>
          <w:rFonts w:ascii="Times New Roman"/>
          <w:b w:val="false"/>
          <w:i w:val="false"/>
          <w:color w:val="000000"/>
          <w:sz w:val="28"/>
        </w:rPr>
        <w:t xml:space="preserve"> правил орнитологического обеспечения полетов гражданских воздушных судов в Республике Казахстан; </w:t>
      </w:r>
    </w:p>
    <w:p>
      <w:pPr>
        <w:spacing w:after="0"/>
        <w:ind w:left="0"/>
        <w:jc w:val="both"/>
      </w:pPr>
      <w:r>
        <w:rPr>
          <w:rFonts w:ascii="Times New Roman"/>
          <w:b w:val="false"/>
          <w:i w:val="false"/>
          <w:color w:val="000000"/>
          <w:sz w:val="28"/>
        </w:rPr>
        <w:t xml:space="preserve">
      451)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 службе организации авиаперевозок; </w:t>
      </w:r>
    </w:p>
    <w:p>
      <w:pPr>
        <w:spacing w:after="0"/>
        <w:ind w:left="0"/>
        <w:jc w:val="both"/>
      </w:pPr>
      <w:r>
        <w:rPr>
          <w:rFonts w:ascii="Times New Roman"/>
          <w:b w:val="false"/>
          <w:i w:val="false"/>
          <w:color w:val="000000"/>
          <w:sz w:val="28"/>
        </w:rPr>
        <w:t xml:space="preserve">
      452)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 службе авиационной безопасности; </w:t>
      </w:r>
    </w:p>
    <w:p>
      <w:pPr>
        <w:spacing w:after="0"/>
        <w:ind w:left="0"/>
        <w:jc w:val="both"/>
      </w:pPr>
      <w:r>
        <w:rPr>
          <w:rFonts w:ascii="Times New Roman"/>
          <w:b w:val="false"/>
          <w:i w:val="false"/>
          <w:color w:val="000000"/>
          <w:sz w:val="28"/>
        </w:rPr>
        <w:t xml:space="preserve">
      453) </w:t>
      </w:r>
      <w:r>
        <w:rPr>
          <w:rFonts w:ascii="Times New Roman"/>
          <w:b w:val="false"/>
          <w:i w:val="false"/>
          <w:color w:val="000000"/>
          <w:sz w:val="28"/>
        </w:rPr>
        <w:t>утверждение</w:t>
      </w:r>
      <w:r>
        <w:rPr>
          <w:rFonts w:ascii="Times New Roman"/>
          <w:b w:val="false"/>
          <w:i w:val="false"/>
          <w:color w:val="000000"/>
          <w:sz w:val="28"/>
        </w:rPr>
        <w:t xml:space="preserve"> типового положения о производственно-диспетчерской службе организаций гражданской авиации; </w:t>
      </w:r>
    </w:p>
    <w:p>
      <w:pPr>
        <w:spacing w:after="0"/>
        <w:ind w:left="0"/>
        <w:jc w:val="both"/>
      </w:pPr>
      <w:r>
        <w:rPr>
          <w:rFonts w:ascii="Times New Roman"/>
          <w:b w:val="false"/>
          <w:i w:val="false"/>
          <w:color w:val="000000"/>
          <w:sz w:val="28"/>
        </w:rPr>
        <w:t xml:space="preserve">
      454) </w:t>
      </w:r>
      <w:r>
        <w:rPr>
          <w:rFonts w:ascii="Times New Roman"/>
          <w:b w:val="false"/>
          <w:i w:val="false"/>
          <w:color w:val="000000"/>
          <w:sz w:val="28"/>
        </w:rPr>
        <w:t>утверждение</w:t>
      </w:r>
      <w:r>
        <w:rPr>
          <w:rFonts w:ascii="Times New Roman"/>
          <w:b w:val="false"/>
          <w:i w:val="false"/>
          <w:color w:val="000000"/>
          <w:sz w:val="28"/>
        </w:rPr>
        <w:t xml:space="preserve"> правил сертификации и выдачи сертификата по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455) </w:t>
      </w:r>
      <w:r>
        <w:rPr>
          <w:rFonts w:ascii="Times New Roman"/>
          <w:b w:val="false"/>
          <w:i w:val="false"/>
          <w:color w:val="000000"/>
          <w:sz w:val="28"/>
        </w:rPr>
        <w:t>утверждение</w:t>
      </w:r>
      <w:r>
        <w:rPr>
          <w:rFonts w:ascii="Times New Roman"/>
          <w:b w:val="false"/>
          <w:i w:val="false"/>
          <w:color w:val="000000"/>
          <w:sz w:val="28"/>
        </w:rPr>
        <w:t xml:space="preserve"> перечней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квалификационных требований к таким должностям; </w:t>
      </w:r>
    </w:p>
    <w:p>
      <w:pPr>
        <w:spacing w:after="0"/>
        <w:ind w:left="0"/>
        <w:jc w:val="both"/>
      </w:pPr>
      <w:r>
        <w:rPr>
          <w:rFonts w:ascii="Times New Roman"/>
          <w:b w:val="false"/>
          <w:i w:val="false"/>
          <w:color w:val="000000"/>
          <w:sz w:val="28"/>
        </w:rPr>
        <w:t xml:space="preserve">
      456) </w:t>
      </w:r>
      <w:r>
        <w:rPr>
          <w:rFonts w:ascii="Times New Roman"/>
          <w:b w:val="false"/>
          <w:i w:val="false"/>
          <w:color w:val="000000"/>
          <w:sz w:val="28"/>
        </w:rPr>
        <w:t>утверждение</w:t>
      </w:r>
      <w:r>
        <w:rPr>
          <w:rFonts w:ascii="Times New Roman"/>
          <w:b w:val="false"/>
          <w:i w:val="false"/>
          <w:color w:val="000000"/>
          <w:sz w:val="28"/>
        </w:rPr>
        <w:t xml:space="preserve"> сертификационных требований к эксплуатантам гражданских воздушных судов;</w:t>
      </w:r>
    </w:p>
    <w:p>
      <w:pPr>
        <w:spacing w:after="0"/>
        <w:ind w:left="0"/>
        <w:jc w:val="both"/>
      </w:pPr>
      <w:r>
        <w:rPr>
          <w:rFonts w:ascii="Times New Roman"/>
          <w:b w:val="false"/>
          <w:i w:val="false"/>
          <w:color w:val="000000"/>
          <w:sz w:val="28"/>
        </w:rPr>
        <w:t xml:space="preserve">
      456-1) разработка и </w:t>
      </w:r>
      <w:r>
        <w:rPr>
          <w:rFonts w:ascii="Times New Roman"/>
          <w:b w:val="false"/>
          <w:i w:val="false"/>
          <w:color w:val="000000"/>
          <w:sz w:val="28"/>
        </w:rPr>
        <w:t>утверждение</w:t>
      </w:r>
      <w:r>
        <w:rPr>
          <w:rFonts w:ascii="Times New Roman"/>
          <w:b w:val="false"/>
          <w:i w:val="false"/>
          <w:color w:val="000000"/>
          <w:sz w:val="28"/>
        </w:rPr>
        <w:t xml:space="preserve"> типовых требований по обустройству и техническому оснащению транспортно-логистических центров;</w:t>
      </w:r>
    </w:p>
    <w:p>
      <w:pPr>
        <w:spacing w:after="0"/>
        <w:ind w:left="0"/>
        <w:jc w:val="both"/>
      </w:pPr>
      <w:r>
        <w:rPr>
          <w:rFonts w:ascii="Times New Roman"/>
          <w:b w:val="false"/>
          <w:i w:val="false"/>
          <w:color w:val="000000"/>
          <w:sz w:val="28"/>
        </w:rPr>
        <w:t xml:space="preserve">
      457) </w:t>
      </w:r>
      <w:r>
        <w:rPr>
          <w:rFonts w:ascii="Times New Roman"/>
          <w:b w:val="false"/>
          <w:i w:val="false"/>
          <w:color w:val="000000"/>
          <w:sz w:val="28"/>
        </w:rPr>
        <w:t>утверждение</w:t>
      </w:r>
      <w:r>
        <w:rPr>
          <w:rFonts w:ascii="Times New Roman"/>
          <w:b w:val="false"/>
          <w:i w:val="false"/>
          <w:color w:val="000000"/>
          <w:sz w:val="28"/>
        </w:rPr>
        <w:t xml:space="preserve"> сертификационных требований к авиационным учебным центрам; </w:t>
      </w:r>
    </w:p>
    <w:p>
      <w:pPr>
        <w:spacing w:after="0"/>
        <w:ind w:left="0"/>
        <w:jc w:val="both"/>
      </w:pPr>
      <w:r>
        <w:rPr>
          <w:rFonts w:ascii="Times New Roman"/>
          <w:b w:val="false"/>
          <w:i w:val="false"/>
          <w:color w:val="000000"/>
          <w:sz w:val="28"/>
        </w:rPr>
        <w:t xml:space="preserve">
      458) </w:t>
      </w:r>
      <w:r>
        <w:rPr>
          <w:rFonts w:ascii="Times New Roman"/>
          <w:b w:val="false"/>
          <w:i w:val="false"/>
          <w:color w:val="000000"/>
          <w:sz w:val="28"/>
        </w:rPr>
        <w:t>утверждение</w:t>
      </w:r>
      <w:r>
        <w:rPr>
          <w:rFonts w:ascii="Times New Roman"/>
          <w:b w:val="false"/>
          <w:i w:val="false"/>
          <w:color w:val="000000"/>
          <w:sz w:val="28"/>
        </w:rPr>
        <w:t xml:space="preserve"> сертификационных требований к организациям по техническому обслуживанию и ремонту авиационной техники; </w:t>
      </w:r>
    </w:p>
    <w:p>
      <w:pPr>
        <w:spacing w:after="0"/>
        <w:ind w:left="0"/>
        <w:jc w:val="both"/>
      </w:pPr>
      <w:r>
        <w:rPr>
          <w:rFonts w:ascii="Times New Roman"/>
          <w:b w:val="false"/>
          <w:i w:val="false"/>
          <w:color w:val="000000"/>
          <w:sz w:val="28"/>
        </w:rPr>
        <w:t xml:space="preserve">
      459) </w:t>
      </w:r>
      <w:r>
        <w:rPr>
          <w:rFonts w:ascii="Times New Roman"/>
          <w:b w:val="false"/>
          <w:i w:val="false"/>
          <w:color w:val="000000"/>
          <w:sz w:val="28"/>
        </w:rPr>
        <w:t>утверждение</w:t>
      </w:r>
      <w:r>
        <w:rPr>
          <w:rFonts w:ascii="Times New Roman"/>
          <w:b w:val="false"/>
          <w:i w:val="false"/>
          <w:color w:val="000000"/>
          <w:sz w:val="28"/>
        </w:rPr>
        <w:t xml:space="preserve"> требований к организациям по обеспечению горюче-смазочными материалами гражданских воздушных судов; </w:t>
      </w:r>
    </w:p>
    <w:p>
      <w:pPr>
        <w:spacing w:after="0"/>
        <w:ind w:left="0"/>
        <w:jc w:val="both"/>
      </w:pPr>
      <w:r>
        <w:rPr>
          <w:rFonts w:ascii="Times New Roman"/>
          <w:b w:val="false"/>
          <w:i w:val="false"/>
          <w:color w:val="000000"/>
          <w:sz w:val="28"/>
        </w:rPr>
        <w:t xml:space="preserve">
      460) </w:t>
      </w:r>
      <w:r>
        <w:rPr>
          <w:rFonts w:ascii="Times New Roman"/>
          <w:b w:val="false"/>
          <w:i w:val="false"/>
          <w:color w:val="000000"/>
          <w:sz w:val="28"/>
        </w:rPr>
        <w:t>утверждение</w:t>
      </w:r>
      <w:r>
        <w:rPr>
          <w:rFonts w:ascii="Times New Roman"/>
          <w:b w:val="false"/>
          <w:i w:val="false"/>
          <w:color w:val="000000"/>
          <w:sz w:val="28"/>
        </w:rPr>
        <w:t xml:space="preserve"> сертификационных требований по организации досмотра службой авиационной безопасности аэропорта;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461)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462) утверждение правил ношения формы одежды и знаков различия авиационного персонала гражданской авиации; </w:t>
      </w:r>
    </w:p>
    <w:p>
      <w:pPr>
        <w:spacing w:after="0"/>
        <w:ind w:left="0"/>
        <w:jc w:val="both"/>
      </w:pPr>
      <w:r>
        <w:rPr>
          <w:rFonts w:ascii="Times New Roman"/>
          <w:b w:val="false"/>
          <w:i w:val="false"/>
          <w:color w:val="000000"/>
          <w:sz w:val="28"/>
        </w:rPr>
        <w:t xml:space="preserve">
      463) утверждение правил определения годности к эксплуатации неклассифицируемых и временных аэродромов и посадочных площадок; </w:t>
      </w:r>
    </w:p>
    <w:p>
      <w:pPr>
        <w:spacing w:after="0"/>
        <w:ind w:left="0"/>
        <w:jc w:val="both"/>
      </w:pPr>
      <w:r>
        <w:rPr>
          <w:rFonts w:ascii="Times New Roman"/>
          <w:b w:val="false"/>
          <w:i w:val="false"/>
          <w:color w:val="000000"/>
          <w:sz w:val="28"/>
        </w:rPr>
        <w:t xml:space="preserve">
      464) разработка в соответствии со стандартами Международной организации гражданской авиации (ИКАО) программы по безопасности полетов; </w:t>
      </w:r>
    </w:p>
    <w:p>
      <w:pPr>
        <w:spacing w:after="0"/>
        <w:ind w:left="0"/>
        <w:jc w:val="both"/>
      </w:pPr>
      <w:r>
        <w:rPr>
          <w:rFonts w:ascii="Times New Roman"/>
          <w:b w:val="false"/>
          <w:i w:val="false"/>
          <w:color w:val="000000"/>
          <w:sz w:val="28"/>
        </w:rPr>
        <w:t xml:space="preserve">
      465) утверждение правил производства полетов в гражданской авиации Республики Казахстан; </w:t>
      </w:r>
    </w:p>
    <w:p>
      <w:pPr>
        <w:spacing w:after="0"/>
        <w:ind w:left="0"/>
        <w:jc w:val="both"/>
      </w:pPr>
      <w:r>
        <w:rPr>
          <w:rFonts w:ascii="Times New Roman"/>
          <w:b w:val="false"/>
          <w:i w:val="false"/>
          <w:color w:val="000000"/>
          <w:sz w:val="28"/>
        </w:rPr>
        <w:t xml:space="preserve">
      466) распределение международных и субсидируемых (за исключением внутриобластных) авиамаршрутов для осуществления регулярных воздушных перевозок между авиакомпаниями Республики Казахстан на конкурсной основе; </w:t>
      </w:r>
    </w:p>
    <w:p>
      <w:pPr>
        <w:spacing w:after="0"/>
        <w:ind w:left="0"/>
        <w:jc w:val="both"/>
      </w:pPr>
      <w:r>
        <w:rPr>
          <w:rFonts w:ascii="Times New Roman"/>
          <w:b w:val="false"/>
          <w:i w:val="false"/>
          <w:color w:val="000000"/>
          <w:sz w:val="28"/>
        </w:rPr>
        <w:t xml:space="preserve">
      467) утверждение инструкции по организации и обслуживанию воздушного движения; </w:t>
      </w:r>
    </w:p>
    <w:p>
      <w:pPr>
        <w:spacing w:after="0"/>
        <w:ind w:left="0"/>
        <w:jc w:val="both"/>
      </w:pPr>
      <w:r>
        <w:rPr>
          <w:rFonts w:ascii="Times New Roman"/>
          <w:b w:val="false"/>
          <w:i w:val="false"/>
          <w:color w:val="000000"/>
          <w:sz w:val="28"/>
        </w:rPr>
        <w:t xml:space="preserve">
      468) утверждение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w:t>
      </w:r>
    </w:p>
    <w:p>
      <w:pPr>
        <w:spacing w:after="0"/>
        <w:ind w:left="0"/>
        <w:jc w:val="both"/>
      </w:pPr>
      <w:r>
        <w:rPr>
          <w:rFonts w:ascii="Times New Roman"/>
          <w:b w:val="false"/>
          <w:i w:val="false"/>
          <w:color w:val="000000"/>
          <w:sz w:val="28"/>
        </w:rPr>
        <w:t xml:space="preserve">
      469) утверждение типовых программ профессиональной подготовки авиационного персонала, участвующего в обеспечении безопасности полетов; </w:t>
      </w:r>
    </w:p>
    <w:p>
      <w:pPr>
        <w:spacing w:after="0"/>
        <w:ind w:left="0"/>
        <w:jc w:val="both"/>
      </w:pPr>
      <w:r>
        <w:rPr>
          <w:rFonts w:ascii="Times New Roman"/>
          <w:b w:val="false"/>
          <w:i w:val="false"/>
          <w:color w:val="000000"/>
          <w:sz w:val="28"/>
        </w:rPr>
        <w:t xml:space="preserve">
      470) установление квалификационных требований к кандидатам на должность первого руководителя эксплуатанта аэропорта; </w:t>
      </w:r>
    </w:p>
    <w:p>
      <w:pPr>
        <w:spacing w:after="0"/>
        <w:ind w:left="0"/>
        <w:jc w:val="both"/>
      </w:pPr>
      <w:r>
        <w:rPr>
          <w:rFonts w:ascii="Times New Roman"/>
          <w:b w:val="false"/>
          <w:i w:val="false"/>
          <w:color w:val="000000"/>
          <w:sz w:val="28"/>
        </w:rPr>
        <w:t xml:space="preserve">
      471) утверждение правил списания воздушных судов; </w:t>
      </w:r>
    </w:p>
    <w:p>
      <w:pPr>
        <w:spacing w:after="0"/>
        <w:ind w:left="0"/>
        <w:jc w:val="both"/>
      </w:pPr>
      <w:r>
        <w:rPr>
          <w:rFonts w:ascii="Times New Roman"/>
          <w:b w:val="false"/>
          <w:i w:val="false"/>
          <w:color w:val="000000"/>
          <w:sz w:val="28"/>
        </w:rPr>
        <w:t xml:space="preserve">
      472) утверждение правил выделения временных интервалов для обслуживания воздушных судов в аэропортах Республики Казахстан; </w:t>
      </w:r>
    </w:p>
    <w:p>
      <w:pPr>
        <w:spacing w:after="0"/>
        <w:ind w:left="0"/>
        <w:jc w:val="both"/>
      </w:pPr>
      <w:r>
        <w:rPr>
          <w:rFonts w:ascii="Times New Roman"/>
          <w:b w:val="false"/>
          <w:i w:val="false"/>
          <w:color w:val="000000"/>
          <w:sz w:val="28"/>
        </w:rPr>
        <w:t xml:space="preserve">
      473) ввод временного управления в отношении эксплуатанта аэропорта, допущенного к обслуживанию международных полетов, по согласованию с Правительством Республики Казахстан и формирование временной администрации; </w:t>
      </w:r>
    </w:p>
    <w:p>
      <w:pPr>
        <w:spacing w:after="0"/>
        <w:ind w:left="0"/>
        <w:jc w:val="both"/>
      </w:pPr>
      <w:r>
        <w:rPr>
          <w:rFonts w:ascii="Times New Roman"/>
          <w:b w:val="false"/>
          <w:i w:val="false"/>
          <w:color w:val="000000"/>
          <w:sz w:val="28"/>
        </w:rPr>
        <w:t xml:space="preserve">
      474) определение порядка нанесения государственных, регистрационных опознавательных и дополнительных знаков на гражданские и экспериментальные воздушные суда и описания указанных знаков; </w:t>
      </w:r>
    </w:p>
    <w:p>
      <w:pPr>
        <w:spacing w:after="0"/>
        <w:ind w:left="0"/>
        <w:jc w:val="both"/>
      </w:pPr>
      <w:r>
        <w:rPr>
          <w:rFonts w:ascii="Times New Roman"/>
          <w:b w:val="false"/>
          <w:i w:val="false"/>
          <w:color w:val="000000"/>
          <w:sz w:val="28"/>
        </w:rPr>
        <w:t xml:space="preserve">
      475) утверждение расписаний регулярных полетов иностранных авиаперевозчиков; </w:t>
      </w:r>
    </w:p>
    <w:p>
      <w:pPr>
        <w:spacing w:after="0"/>
        <w:ind w:left="0"/>
        <w:jc w:val="both"/>
      </w:pPr>
      <w:r>
        <w:rPr>
          <w:rFonts w:ascii="Times New Roman"/>
          <w:b w:val="false"/>
          <w:i w:val="false"/>
          <w:color w:val="000000"/>
          <w:sz w:val="28"/>
        </w:rPr>
        <w:t xml:space="preserve">
      476) утверждение правил подготовки к полетам для гражданской и экспериментальной авиации; </w:t>
      </w:r>
    </w:p>
    <w:p>
      <w:pPr>
        <w:spacing w:after="0"/>
        <w:ind w:left="0"/>
        <w:jc w:val="both"/>
      </w:pPr>
      <w:r>
        <w:rPr>
          <w:rFonts w:ascii="Times New Roman"/>
          <w:b w:val="false"/>
          <w:i w:val="false"/>
          <w:color w:val="000000"/>
          <w:sz w:val="28"/>
        </w:rPr>
        <w:t xml:space="preserve">
      477) утверждение инструкций расчета себестоимости летного часа при выполнении полетов на субсидируемых маршрутах; </w:t>
      </w:r>
    </w:p>
    <w:p>
      <w:pPr>
        <w:spacing w:after="0"/>
        <w:ind w:left="0"/>
        <w:jc w:val="both"/>
      </w:pPr>
      <w:r>
        <w:rPr>
          <w:rFonts w:ascii="Times New Roman"/>
          <w:b w:val="false"/>
          <w:i w:val="false"/>
          <w:color w:val="000000"/>
          <w:sz w:val="28"/>
        </w:rPr>
        <w:t xml:space="preserve">
      478) утверждение перечня опасных грузов, предназначенных для перевозки гражданскими воздушными судами; </w:t>
      </w:r>
    </w:p>
    <w:p>
      <w:pPr>
        <w:spacing w:after="0"/>
        <w:ind w:left="0"/>
        <w:jc w:val="both"/>
      </w:pPr>
      <w:r>
        <w:rPr>
          <w:rFonts w:ascii="Times New Roman"/>
          <w:b w:val="false"/>
          <w:i w:val="false"/>
          <w:color w:val="000000"/>
          <w:sz w:val="28"/>
        </w:rPr>
        <w:t xml:space="preserve">
      479) утверждение видов и форм пропусков на право прохода, проезда в контролируемую зону аэропорта; </w:t>
      </w:r>
    </w:p>
    <w:p>
      <w:pPr>
        <w:spacing w:after="0"/>
        <w:ind w:left="0"/>
        <w:jc w:val="both"/>
      </w:pPr>
      <w:r>
        <w:rPr>
          <w:rFonts w:ascii="Times New Roman"/>
          <w:b w:val="false"/>
          <w:i w:val="false"/>
          <w:color w:val="000000"/>
          <w:sz w:val="28"/>
        </w:rPr>
        <w:t xml:space="preserve">
      480) утверждение правил выдачи и оснований для отказа в выдаче разрешений на выполнение международных нерегулярных полетов; </w:t>
      </w:r>
    </w:p>
    <w:p>
      <w:pPr>
        <w:spacing w:after="0"/>
        <w:ind w:left="0"/>
        <w:jc w:val="both"/>
      </w:pPr>
      <w:r>
        <w:rPr>
          <w:rFonts w:ascii="Times New Roman"/>
          <w:b w:val="false"/>
          <w:i w:val="false"/>
          <w:color w:val="000000"/>
          <w:sz w:val="28"/>
        </w:rPr>
        <w:t xml:space="preserve">
      481) утверждение квалификационных требований к кандидатам на должность первого руководителя авиакомпании; </w:t>
      </w:r>
    </w:p>
    <w:p>
      <w:pPr>
        <w:spacing w:after="0"/>
        <w:ind w:left="0"/>
        <w:jc w:val="both"/>
      </w:pPr>
      <w:r>
        <w:rPr>
          <w:rFonts w:ascii="Times New Roman"/>
          <w:b w:val="false"/>
          <w:i w:val="false"/>
          <w:color w:val="000000"/>
          <w:sz w:val="28"/>
        </w:rPr>
        <w:t>
      482) утверждение программ подготовки и переподготовки по авиационной безопасности;</w:t>
      </w:r>
    </w:p>
    <w:p>
      <w:pPr>
        <w:spacing w:after="0"/>
        <w:ind w:left="0"/>
        <w:jc w:val="both"/>
      </w:pPr>
      <w:r>
        <w:rPr>
          <w:rFonts w:ascii="Times New Roman"/>
          <w:b w:val="false"/>
          <w:i w:val="false"/>
          <w:color w:val="000000"/>
          <w:sz w:val="28"/>
        </w:rPr>
        <w:t xml:space="preserve">
      483) осуществление международного сотрудничества, в том числе представительства Республики Казахстан в международных организациях гражданской авиации; </w:t>
      </w:r>
    </w:p>
    <w:p>
      <w:pPr>
        <w:spacing w:after="0"/>
        <w:ind w:left="0"/>
        <w:jc w:val="both"/>
      </w:pPr>
      <w:r>
        <w:rPr>
          <w:rFonts w:ascii="Times New Roman"/>
          <w:b w:val="false"/>
          <w:i w:val="false"/>
          <w:color w:val="000000"/>
          <w:sz w:val="28"/>
        </w:rPr>
        <w:t>
      484) утверждение правил допуска воздушных трасс к эксплуатации;</w:t>
      </w:r>
    </w:p>
    <w:p>
      <w:pPr>
        <w:spacing w:after="0"/>
        <w:ind w:left="0"/>
        <w:jc w:val="both"/>
      </w:pPr>
      <w:r>
        <w:rPr>
          <w:rFonts w:ascii="Times New Roman"/>
          <w:b w:val="false"/>
          <w:i w:val="false"/>
          <w:color w:val="000000"/>
          <w:sz w:val="28"/>
        </w:rPr>
        <w:t xml:space="preserve">
      485) определение порядка открытия и закрытия аэропортов для обеспечения международных полетов воздушных судов; </w:t>
      </w:r>
    </w:p>
    <w:p>
      <w:pPr>
        <w:spacing w:after="0"/>
        <w:ind w:left="0"/>
        <w:jc w:val="both"/>
      </w:pPr>
      <w:r>
        <w:rPr>
          <w:rFonts w:ascii="Times New Roman"/>
          <w:b w:val="false"/>
          <w:i w:val="false"/>
          <w:color w:val="000000"/>
          <w:sz w:val="28"/>
        </w:rPr>
        <w:t>
      486) организация работы по расследованию авиационных происшествий и инцидентов гражданской авиации на территории Республики Казахстан;</w:t>
      </w:r>
    </w:p>
    <w:p>
      <w:pPr>
        <w:spacing w:after="0"/>
        <w:ind w:left="0"/>
        <w:jc w:val="both"/>
      </w:pPr>
      <w:r>
        <w:rPr>
          <w:rFonts w:ascii="Times New Roman"/>
          <w:b w:val="false"/>
          <w:i w:val="false"/>
          <w:color w:val="000000"/>
          <w:sz w:val="28"/>
        </w:rPr>
        <w:t>
      487) утверждение правил расследования авиационных происшествий и инцидентов в гражданской и экспериментальной авиации;</w:t>
      </w:r>
    </w:p>
    <w:p>
      <w:pPr>
        <w:spacing w:after="0"/>
        <w:ind w:left="0"/>
        <w:jc w:val="both"/>
      </w:pPr>
      <w:r>
        <w:rPr>
          <w:rFonts w:ascii="Times New Roman"/>
          <w:b w:val="false"/>
          <w:i w:val="false"/>
          <w:color w:val="000000"/>
          <w:sz w:val="28"/>
        </w:rPr>
        <w:t xml:space="preserve">
      488) участие в расследовании авиационных происшествий и инцидентов гражданской авиации на территории других государств, произошедших с воздушными судами, которые зарегистрированы в Государственном реестре гражданских воздушных судов Республики Казахстан, либо эксплуатантами воздушных судов являются физические или юридические лица Республики Казахстан; </w:t>
      </w:r>
    </w:p>
    <w:p>
      <w:pPr>
        <w:spacing w:after="0"/>
        <w:ind w:left="0"/>
        <w:jc w:val="both"/>
      </w:pPr>
      <w:r>
        <w:rPr>
          <w:rFonts w:ascii="Times New Roman"/>
          <w:b w:val="false"/>
          <w:i w:val="false"/>
          <w:color w:val="000000"/>
          <w:sz w:val="28"/>
        </w:rPr>
        <w:t xml:space="preserve">
      489) выдача рекомендаций в целях предотвращения авиационных происшествий и инцидентов или уменьшения их последствий, а также проведение анализа выполнения таких рекомендаций; </w:t>
      </w:r>
    </w:p>
    <w:p>
      <w:pPr>
        <w:spacing w:after="0"/>
        <w:ind w:left="0"/>
        <w:jc w:val="both"/>
      </w:pPr>
      <w:r>
        <w:rPr>
          <w:rFonts w:ascii="Times New Roman"/>
          <w:b w:val="false"/>
          <w:i w:val="false"/>
          <w:color w:val="000000"/>
          <w:sz w:val="28"/>
        </w:rPr>
        <w:t xml:space="preserve">
      490) ведение статистических данных по авиационным происшествиям и инцидентам, произошедшим с воздушными судами, зарегистрированными в Государственном реестре гражданских воздушных судов Республики Казахстан, либо эксплуатантами которых являются физические или юридические лица Республики Казахстан; </w:t>
      </w:r>
    </w:p>
    <w:p>
      <w:pPr>
        <w:spacing w:after="0"/>
        <w:ind w:left="0"/>
        <w:jc w:val="both"/>
      </w:pPr>
      <w:r>
        <w:rPr>
          <w:rFonts w:ascii="Times New Roman"/>
          <w:b w:val="false"/>
          <w:i w:val="false"/>
          <w:color w:val="000000"/>
          <w:sz w:val="28"/>
        </w:rPr>
        <w:t xml:space="preserve">
      491) ведение статистических данных по авиационным происшествиям и инцидентам, произошедшим с воздушными судами эксплуатантов иностранных государств на территории Республики Казахстан; </w:t>
      </w:r>
    </w:p>
    <w:p>
      <w:pPr>
        <w:spacing w:after="0"/>
        <w:ind w:left="0"/>
        <w:jc w:val="both"/>
      </w:pPr>
      <w:r>
        <w:rPr>
          <w:rFonts w:ascii="Times New Roman"/>
          <w:b w:val="false"/>
          <w:i w:val="false"/>
          <w:color w:val="000000"/>
          <w:sz w:val="28"/>
        </w:rPr>
        <w:t xml:space="preserve">
      492) участие в обмене статистическими данными с международными организациями гражданской авиации; </w:t>
      </w:r>
    </w:p>
    <w:p>
      <w:pPr>
        <w:spacing w:after="0"/>
        <w:ind w:left="0"/>
        <w:jc w:val="both"/>
      </w:pPr>
      <w:r>
        <w:rPr>
          <w:rFonts w:ascii="Times New Roman"/>
          <w:b w:val="false"/>
          <w:i w:val="false"/>
          <w:color w:val="000000"/>
          <w:sz w:val="28"/>
        </w:rPr>
        <w:t xml:space="preserve">
      493) сотрудничество с органами иностранных государств и международными организациями гражданской авиации, ответственными за расследование авиационных происшествий и инцидентов; </w:t>
      </w:r>
    </w:p>
    <w:p>
      <w:pPr>
        <w:spacing w:after="0"/>
        <w:ind w:left="0"/>
        <w:jc w:val="both"/>
      </w:pPr>
      <w:r>
        <w:rPr>
          <w:rFonts w:ascii="Times New Roman"/>
          <w:b w:val="false"/>
          <w:i w:val="false"/>
          <w:color w:val="000000"/>
          <w:sz w:val="28"/>
        </w:rPr>
        <w:t xml:space="preserve">
      494) сотрудничество с заинтересованными государственными органами Республики Казахстан по вопросам расследования авиационных происшествий и инцидентов; </w:t>
      </w:r>
    </w:p>
    <w:p>
      <w:pPr>
        <w:spacing w:after="0"/>
        <w:ind w:left="0"/>
        <w:jc w:val="both"/>
      </w:pPr>
      <w:r>
        <w:rPr>
          <w:rFonts w:ascii="Times New Roman"/>
          <w:b w:val="false"/>
          <w:i w:val="false"/>
          <w:color w:val="000000"/>
          <w:sz w:val="28"/>
        </w:rPr>
        <w:t xml:space="preserve">
      495) обеспечение сохранности доказательств при расследовании авиационных происшествий и инцидентов; </w:t>
      </w:r>
    </w:p>
    <w:p>
      <w:pPr>
        <w:spacing w:after="0"/>
        <w:ind w:left="0"/>
        <w:jc w:val="both"/>
      </w:pPr>
      <w:r>
        <w:rPr>
          <w:rFonts w:ascii="Times New Roman"/>
          <w:b w:val="false"/>
          <w:i w:val="false"/>
          <w:color w:val="000000"/>
          <w:sz w:val="28"/>
        </w:rPr>
        <w:t xml:space="preserve">
      496) обеспечение защиты конфиденциальной информации о безопасности полетов; </w:t>
      </w:r>
    </w:p>
    <w:p>
      <w:pPr>
        <w:spacing w:after="0"/>
        <w:ind w:left="0"/>
        <w:jc w:val="both"/>
      </w:pPr>
      <w:r>
        <w:rPr>
          <w:rFonts w:ascii="Times New Roman"/>
          <w:b w:val="false"/>
          <w:i w:val="false"/>
          <w:color w:val="000000"/>
          <w:sz w:val="28"/>
        </w:rPr>
        <w:t xml:space="preserve">
      497) разработка, внедрение, изучение и поддержка системы обязательного и добровольного представления данных об авиационных происшествиях и инцидентах, включая механизм сбора, оценки, обработки, хранения и регистрации авиационных событий; </w:t>
      </w:r>
    </w:p>
    <w:p>
      <w:pPr>
        <w:spacing w:after="0"/>
        <w:ind w:left="0"/>
        <w:jc w:val="both"/>
      </w:pPr>
      <w:r>
        <w:rPr>
          <w:rFonts w:ascii="Times New Roman"/>
          <w:b w:val="false"/>
          <w:i w:val="false"/>
          <w:color w:val="000000"/>
          <w:sz w:val="28"/>
        </w:rPr>
        <w:t xml:space="preserve">
      498) участие в обмене информацией о безопасности полетов на государственном и международном уровнях и в распространении информации об авиационных событиях; </w:t>
      </w:r>
    </w:p>
    <w:p>
      <w:pPr>
        <w:spacing w:after="0"/>
        <w:ind w:left="0"/>
        <w:jc w:val="both"/>
      </w:pPr>
      <w:r>
        <w:rPr>
          <w:rFonts w:ascii="Times New Roman"/>
          <w:b w:val="false"/>
          <w:i w:val="false"/>
          <w:color w:val="000000"/>
          <w:sz w:val="28"/>
        </w:rPr>
        <w:t xml:space="preserve">
      499) осуществление сбора и анализа информации, связанной с безопасностью полетов гражданской авиации, а также составление и доведение такой информации до сведения физических и юридических лиц, осуществляющих деятельность в сфере гражданской авиации; </w:t>
      </w:r>
    </w:p>
    <w:p>
      <w:pPr>
        <w:spacing w:after="0"/>
        <w:ind w:left="0"/>
        <w:jc w:val="both"/>
      </w:pPr>
      <w:r>
        <w:rPr>
          <w:rFonts w:ascii="Times New Roman"/>
          <w:b w:val="false"/>
          <w:i w:val="false"/>
          <w:color w:val="000000"/>
          <w:sz w:val="28"/>
        </w:rPr>
        <w:t>
      500) утверждение правил тестирования на определение уровня владения английским языком, используемым в радиотелефонной связи;</w:t>
      </w:r>
    </w:p>
    <w:bookmarkStart w:name="z1730" w:id="149"/>
    <w:p>
      <w:pPr>
        <w:spacing w:after="0"/>
        <w:ind w:left="0"/>
        <w:jc w:val="both"/>
      </w:pPr>
      <w:r>
        <w:rPr>
          <w:rFonts w:ascii="Times New Roman"/>
          <w:b w:val="false"/>
          <w:i w:val="false"/>
          <w:color w:val="000000"/>
          <w:sz w:val="28"/>
        </w:rPr>
        <w:t>
      500-1) утверждение правил сертификации и выдачи сертификата авиационного медицинского центра, а также сертификационных требований, предъявляемых к авиационным медицинским центрам;</w:t>
      </w:r>
    </w:p>
    <w:bookmarkEnd w:id="149"/>
    <w:bookmarkStart w:name="z1731" w:id="150"/>
    <w:p>
      <w:pPr>
        <w:spacing w:after="0"/>
        <w:ind w:left="0"/>
        <w:jc w:val="both"/>
      </w:pPr>
      <w:r>
        <w:rPr>
          <w:rFonts w:ascii="Times New Roman"/>
          <w:b w:val="false"/>
          <w:i w:val="false"/>
          <w:color w:val="000000"/>
          <w:sz w:val="28"/>
        </w:rPr>
        <w:t>
      500-2) утверждение правил определения уровня квалификации авиационного персонала;</w:t>
      </w:r>
    </w:p>
    <w:bookmarkEnd w:id="150"/>
    <w:bookmarkStart w:name="z1732" w:id="151"/>
    <w:p>
      <w:pPr>
        <w:spacing w:after="0"/>
        <w:ind w:left="0"/>
        <w:jc w:val="both"/>
      </w:pPr>
      <w:r>
        <w:rPr>
          <w:rFonts w:ascii="Times New Roman"/>
          <w:b w:val="false"/>
          <w:i w:val="false"/>
          <w:color w:val="000000"/>
          <w:sz w:val="28"/>
        </w:rPr>
        <w:t>
      500-3) утверждение правил оказания медицинской помощи пассажирам в гражданской авиации;</w:t>
      </w:r>
    </w:p>
    <w:bookmarkEnd w:id="151"/>
    <w:bookmarkStart w:name="z1733" w:id="152"/>
    <w:p>
      <w:pPr>
        <w:spacing w:after="0"/>
        <w:ind w:left="0"/>
        <w:jc w:val="both"/>
      </w:pPr>
      <w:r>
        <w:rPr>
          <w:rFonts w:ascii="Times New Roman"/>
          <w:b w:val="false"/>
          <w:i w:val="false"/>
          <w:color w:val="000000"/>
          <w:sz w:val="28"/>
        </w:rPr>
        <w:t>
      500-4) утверждение правил отнесения должностных лиц уполномоченного органа в сфере гражданской авиации и его территориального органа к категориям государственных авиационных инспекторов;</w:t>
      </w:r>
    </w:p>
    <w:bookmarkEnd w:id="152"/>
    <w:bookmarkStart w:name="z1734" w:id="153"/>
    <w:p>
      <w:pPr>
        <w:spacing w:after="0"/>
        <w:ind w:left="0"/>
        <w:jc w:val="both"/>
      </w:pPr>
      <w:r>
        <w:rPr>
          <w:rFonts w:ascii="Times New Roman"/>
          <w:b w:val="false"/>
          <w:i w:val="false"/>
          <w:color w:val="000000"/>
          <w:sz w:val="28"/>
        </w:rPr>
        <w:t>
      500-5) утверждение методики оценки потребности в обслуживании воздушного движения;</w:t>
      </w:r>
    </w:p>
    <w:bookmarkEnd w:id="153"/>
    <w:bookmarkStart w:name="z1735" w:id="154"/>
    <w:p>
      <w:pPr>
        <w:spacing w:after="0"/>
        <w:ind w:left="0"/>
        <w:jc w:val="both"/>
      </w:pPr>
      <w:r>
        <w:rPr>
          <w:rFonts w:ascii="Times New Roman"/>
          <w:b w:val="false"/>
          <w:i w:val="false"/>
          <w:color w:val="000000"/>
          <w:sz w:val="28"/>
        </w:rPr>
        <w:t>
      500-6) утверждение правил метеорологического обеспечения гражданской авиации;</w:t>
      </w:r>
    </w:p>
    <w:bookmarkEnd w:id="154"/>
    <w:bookmarkStart w:name="z1736" w:id="155"/>
    <w:p>
      <w:pPr>
        <w:spacing w:after="0"/>
        <w:ind w:left="0"/>
        <w:jc w:val="both"/>
      </w:pPr>
      <w:r>
        <w:rPr>
          <w:rFonts w:ascii="Times New Roman"/>
          <w:b w:val="false"/>
          <w:i w:val="false"/>
          <w:color w:val="000000"/>
          <w:sz w:val="28"/>
        </w:rPr>
        <w:t>
      500-7) утверждение схемы (маршрута) полетов воздушных судов над населенными пунктами по согласованию с органами национальной безопасности и уполномоченным органом в сфере государственной авиации;</w:t>
      </w:r>
    </w:p>
    <w:bookmarkEnd w:id="155"/>
    <w:bookmarkStart w:name="z1737" w:id="156"/>
    <w:p>
      <w:pPr>
        <w:spacing w:after="0"/>
        <w:ind w:left="0"/>
        <w:jc w:val="both"/>
      </w:pPr>
      <w:r>
        <w:rPr>
          <w:rFonts w:ascii="Times New Roman"/>
          <w:b w:val="false"/>
          <w:i w:val="false"/>
          <w:color w:val="000000"/>
          <w:sz w:val="28"/>
        </w:rPr>
        <w:t>
      500-8) утверждение правил государственной регистрации гражданских воздушных судов Республики Казахстан, прав на них, а также форм документов, удостоверяющих права на них;</w:t>
      </w:r>
    </w:p>
    <w:bookmarkEnd w:id="156"/>
    <w:bookmarkStart w:name="z1738" w:id="157"/>
    <w:p>
      <w:pPr>
        <w:spacing w:after="0"/>
        <w:ind w:left="0"/>
        <w:jc w:val="both"/>
      </w:pPr>
      <w:r>
        <w:rPr>
          <w:rFonts w:ascii="Times New Roman"/>
          <w:b w:val="false"/>
          <w:i w:val="false"/>
          <w:color w:val="000000"/>
          <w:sz w:val="28"/>
        </w:rPr>
        <w:t>
      500-9) утверждение правил по оценке тренажерных устройств имитации полета в гражданской авиации;</w:t>
      </w:r>
    </w:p>
    <w:bookmarkEnd w:id="157"/>
    <w:bookmarkStart w:name="z1739" w:id="158"/>
    <w:p>
      <w:pPr>
        <w:spacing w:after="0"/>
        <w:ind w:left="0"/>
        <w:jc w:val="both"/>
      </w:pPr>
      <w:r>
        <w:rPr>
          <w:rFonts w:ascii="Times New Roman"/>
          <w:b w:val="false"/>
          <w:i w:val="false"/>
          <w:color w:val="000000"/>
          <w:sz w:val="28"/>
        </w:rPr>
        <w:t>
      500-10) утверждение правил медицинского освидетельствования и осмотра в гражданской авиации Республики Казахстан;</w:t>
      </w:r>
    </w:p>
    <w:bookmarkEnd w:id="158"/>
    <w:bookmarkStart w:name="z1740" w:id="159"/>
    <w:p>
      <w:pPr>
        <w:spacing w:after="0"/>
        <w:ind w:left="0"/>
        <w:jc w:val="both"/>
      </w:pPr>
      <w:r>
        <w:rPr>
          <w:rFonts w:ascii="Times New Roman"/>
          <w:b w:val="false"/>
          <w:i w:val="false"/>
          <w:color w:val="000000"/>
          <w:sz w:val="28"/>
        </w:rPr>
        <w:t>
      500-11) утверждение правил назначения авиационных медицинских экспертов;</w:t>
      </w:r>
    </w:p>
    <w:bookmarkEnd w:id="159"/>
    <w:bookmarkStart w:name="z1741" w:id="160"/>
    <w:p>
      <w:pPr>
        <w:spacing w:after="0"/>
        <w:ind w:left="0"/>
        <w:jc w:val="both"/>
      </w:pPr>
      <w:r>
        <w:rPr>
          <w:rFonts w:ascii="Times New Roman"/>
          <w:b w:val="false"/>
          <w:i w:val="false"/>
          <w:color w:val="000000"/>
          <w:sz w:val="28"/>
        </w:rPr>
        <w:t>
      500-12) утверждение правил выдачи и продления срока действия свидетельств авиационного персонала;</w:t>
      </w:r>
    </w:p>
    <w:bookmarkEnd w:id="160"/>
    <w:bookmarkStart w:name="z1742" w:id="161"/>
    <w:p>
      <w:pPr>
        <w:spacing w:after="0"/>
        <w:ind w:left="0"/>
        <w:jc w:val="both"/>
      </w:pPr>
      <w:r>
        <w:rPr>
          <w:rFonts w:ascii="Times New Roman"/>
          <w:b w:val="false"/>
          <w:i w:val="false"/>
          <w:color w:val="000000"/>
          <w:sz w:val="28"/>
        </w:rPr>
        <w:t>
      500-13) утверждение правил поведения на борту воздушного судна;</w:t>
      </w:r>
    </w:p>
    <w:bookmarkEnd w:id="161"/>
    <w:bookmarkStart w:name="z1743" w:id="162"/>
    <w:p>
      <w:pPr>
        <w:spacing w:after="0"/>
        <w:ind w:left="0"/>
        <w:jc w:val="both"/>
      </w:pPr>
      <w:r>
        <w:rPr>
          <w:rFonts w:ascii="Times New Roman"/>
          <w:b w:val="false"/>
          <w:i w:val="false"/>
          <w:color w:val="000000"/>
          <w:sz w:val="28"/>
        </w:rPr>
        <w:t>
      500-14) утверждение перечня услуг (работ) аэродромного и наземного обслуживания, входящих в состав аэропортовской деятельности, совместно с государственным органом, осуществляющим руководство в сферах естественных монополий;</w:t>
      </w:r>
    </w:p>
    <w:bookmarkEnd w:id="162"/>
    <w:bookmarkStart w:name="z1744" w:id="163"/>
    <w:p>
      <w:pPr>
        <w:spacing w:after="0"/>
        <w:ind w:left="0"/>
        <w:jc w:val="both"/>
      </w:pPr>
      <w:r>
        <w:rPr>
          <w:rFonts w:ascii="Times New Roman"/>
          <w:b w:val="false"/>
          <w:i w:val="false"/>
          <w:color w:val="000000"/>
          <w:sz w:val="28"/>
        </w:rPr>
        <w:t>
      500-15) утверждение совместно с государственным органом, осуществляющим руководство в сферах естественных монополий, и антимонопольным органом правил осуществления наземного обслуживания в аэропортах;</w:t>
      </w:r>
    </w:p>
    <w:bookmarkEnd w:id="163"/>
    <w:bookmarkStart w:name="z1745" w:id="164"/>
    <w:p>
      <w:pPr>
        <w:spacing w:after="0"/>
        <w:ind w:left="0"/>
        <w:jc w:val="both"/>
      </w:pPr>
      <w:r>
        <w:rPr>
          <w:rFonts w:ascii="Times New Roman"/>
          <w:b w:val="false"/>
          <w:i w:val="false"/>
          <w:color w:val="000000"/>
          <w:sz w:val="28"/>
        </w:rPr>
        <w:t>
      500-16) утверждение правил аккредитации иностранных воздушных перевозчиков в Республике Казахстан;</w:t>
      </w:r>
    </w:p>
    <w:bookmarkEnd w:id="164"/>
    <w:bookmarkStart w:name="z1746" w:id="165"/>
    <w:p>
      <w:pPr>
        <w:spacing w:after="0"/>
        <w:ind w:left="0"/>
        <w:jc w:val="both"/>
      </w:pPr>
      <w:r>
        <w:rPr>
          <w:rFonts w:ascii="Times New Roman"/>
          <w:b w:val="false"/>
          <w:i w:val="false"/>
          <w:color w:val="000000"/>
          <w:sz w:val="28"/>
        </w:rPr>
        <w:t>
      500-17) утверждение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w:t>
      </w:r>
    </w:p>
    <w:bookmarkEnd w:id="165"/>
    <w:bookmarkStart w:name="z1747" w:id="166"/>
    <w:p>
      <w:pPr>
        <w:spacing w:after="0"/>
        <w:ind w:left="0"/>
        <w:jc w:val="both"/>
      </w:pPr>
      <w:r>
        <w:rPr>
          <w:rFonts w:ascii="Times New Roman"/>
          <w:b w:val="false"/>
          <w:i w:val="false"/>
          <w:color w:val="000000"/>
          <w:sz w:val="28"/>
        </w:rPr>
        <w:t>
      500-18) разработка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программы авиационной безопасности гражданской авиации Республики Казахстан;</w:t>
      </w:r>
    </w:p>
    <w:bookmarkEnd w:id="166"/>
    <w:p>
      <w:pPr>
        <w:spacing w:after="0"/>
        <w:ind w:left="0"/>
        <w:jc w:val="both"/>
      </w:pPr>
      <w:r>
        <w:rPr>
          <w:rFonts w:ascii="Times New Roman"/>
          <w:b w:val="false"/>
          <w:i w:val="false"/>
          <w:color w:val="000000"/>
          <w:sz w:val="28"/>
        </w:rPr>
        <w:t xml:space="preserve">
      501) осуществление мониторинга соответствия законодательства Республики Казахстан в области использования воздушного пространства Республики Казахстан и деятельности авиации стандартам и рекомендуемой практике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502) обеспечение своевременного уведомления Международной организации гражданской авиации (ИКАО) о существующих различиях со стандартами и рекомендуемой практикой Международной организации гражданской авиации (ИКАО) и их опубликование в документах аэронавигационной информации; </w:t>
      </w:r>
    </w:p>
    <w:p>
      <w:pPr>
        <w:spacing w:after="0"/>
        <w:ind w:left="0"/>
        <w:jc w:val="both"/>
      </w:pPr>
      <w:r>
        <w:rPr>
          <w:rFonts w:ascii="Times New Roman"/>
          <w:b w:val="false"/>
          <w:i w:val="false"/>
          <w:color w:val="000000"/>
          <w:sz w:val="28"/>
        </w:rPr>
        <w:t>
      503) по заявкам правоохранительных, специальных государственных органов и Министерства обороны Республики Казахстан принятие решения об оказании авиакомпаниями (кроме представительств иностранных государств и международных организаций, обладающих дипломатическим иммунитетом) услуг по перевозке личного состава правоохранительных и специальных государственных органов к местам происшествий, чрезвычайных ситуаций и доставке в лечебные учреждения граждан, нуждающихся в экстренной медицинской помощи;</w:t>
      </w:r>
    </w:p>
    <w:p>
      <w:pPr>
        <w:spacing w:after="0"/>
        <w:ind w:left="0"/>
        <w:jc w:val="both"/>
      </w:pPr>
      <w:r>
        <w:rPr>
          <w:rFonts w:ascii="Times New Roman"/>
          <w:b w:val="false"/>
          <w:i w:val="false"/>
          <w:color w:val="000000"/>
          <w:sz w:val="28"/>
        </w:rPr>
        <w:t xml:space="preserve">
      504) определение аэропортов, открытых для международных полетов государственных и экспериментальных воздушных судов иностранных государств, а также международных полетов воздушных судов для перевозки воинских формирований, вооружений и военной техники иностранных государств;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505)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506)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507) - 562-2) исключены постановлением Правительства РК от 16.06.2016 </w:t>
      </w:r>
      <w:r>
        <w:rPr>
          <w:rFonts w:ascii="Times New Roman"/>
          <w:b w:val="false"/>
          <w:i w:val="false"/>
          <w:color w:val="000000"/>
          <w:sz w:val="28"/>
        </w:rPr>
        <w:t>№ 353</w:t>
      </w:r>
      <w:r>
        <w:rPr>
          <w:rFonts w:ascii="Times New Roman"/>
          <w:b w:val="false"/>
          <w:i w:val="false"/>
          <w:color w:val="000000"/>
          <w:sz w:val="28"/>
        </w:rPr>
        <w:t>;</w:t>
      </w:r>
    </w:p>
    <w:p>
      <w:pPr>
        <w:spacing w:after="0"/>
        <w:ind w:left="0"/>
        <w:jc w:val="both"/>
      </w:pPr>
      <w:r>
        <w:rPr>
          <w:rFonts w:ascii="Times New Roman"/>
          <w:b w:val="false"/>
          <w:i w:val="false"/>
          <w:color w:val="000000"/>
          <w:sz w:val="28"/>
        </w:rPr>
        <w:t>
      562-3) установление по согласованию с центральным уполномоченным органом по государственному планированию порядка размещения информации на интернет-портале оценки эффективности деятельности государственных органов;</w:t>
      </w:r>
    </w:p>
    <w:p>
      <w:pPr>
        <w:spacing w:after="0"/>
        <w:ind w:left="0"/>
        <w:jc w:val="both"/>
      </w:pPr>
      <w:r>
        <w:rPr>
          <w:rFonts w:ascii="Times New Roman"/>
          <w:b w:val="false"/>
          <w:i w:val="false"/>
          <w:color w:val="000000"/>
          <w:sz w:val="28"/>
        </w:rPr>
        <w:t xml:space="preserve">
      562-4) - 598) исключены постановлением Правительства РК от 16.06.2016 </w:t>
      </w:r>
      <w:r>
        <w:rPr>
          <w:rFonts w:ascii="Times New Roman"/>
          <w:b w:val="false"/>
          <w:i w:val="false"/>
          <w:color w:val="000000"/>
          <w:sz w:val="28"/>
        </w:rPr>
        <w:t>№ 353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599) - 618) исключены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619) обеспечение соблюдения законов и иных нормативных правовых актов Республики Казахстан в области мобилизационной подготовки и мобилизации; </w:t>
      </w:r>
    </w:p>
    <w:p>
      <w:pPr>
        <w:spacing w:after="0"/>
        <w:ind w:left="0"/>
        <w:jc w:val="both"/>
      </w:pPr>
      <w:r>
        <w:rPr>
          <w:rFonts w:ascii="Times New Roman"/>
          <w:b w:val="false"/>
          <w:i w:val="false"/>
          <w:color w:val="000000"/>
          <w:sz w:val="28"/>
        </w:rPr>
        <w:t xml:space="preserve">
      620)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 </w:t>
      </w:r>
    </w:p>
    <w:p>
      <w:pPr>
        <w:spacing w:after="0"/>
        <w:ind w:left="0"/>
        <w:jc w:val="both"/>
      </w:pPr>
      <w:r>
        <w:rPr>
          <w:rFonts w:ascii="Times New Roman"/>
          <w:b w:val="false"/>
          <w:i w:val="false"/>
          <w:color w:val="000000"/>
          <w:sz w:val="28"/>
        </w:rPr>
        <w:t xml:space="preserve">
      621) внесение предложений по совершенствованию системы национальной безопасности; </w:t>
      </w:r>
    </w:p>
    <w:p>
      <w:pPr>
        <w:spacing w:after="0"/>
        <w:ind w:left="0"/>
        <w:jc w:val="both"/>
      </w:pPr>
      <w:r>
        <w:rPr>
          <w:rFonts w:ascii="Times New Roman"/>
          <w:b w:val="false"/>
          <w:i w:val="false"/>
          <w:color w:val="000000"/>
          <w:sz w:val="28"/>
        </w:rPr>
        <w:t xml:space="preserve">
      622) обеспечение соблюдения законов и иных нормативных правовых актов в области национальной безопасности; </w:t>
      </w:r>
    </w:p>
    <w:p>
      <w:pPr>
        <w:spacing w:after="0"/>
        <w:ind w:left="0"/>
        <w:jc w:val="both"/>
      </w:pPr>
      <w:r>
        <w:rPr>
          <w:rFonts w:ascii="Times New Roman"/>
          <w:b w:val="false"/>
          <w:i w:val="false"/>
          <w:color w:val="000000"/>
          <w:sz w:val="28"/>
        </w:rPr>
        <w:t xml:space="preserve">
      623) информирование населения о состоянии национальной безопасности и принимаемых мерах по ее обеспечению с соблюдением законодательства в области защиты государственных секретов, ведение пропагандистской и контрпропагандистской деятельности; </w:t>
      </w:r>
    </w:p>
    <w:p>
      <w:pPr>
        <w:spacing w:after="0"/>
        <w:ind w:left="0"/>
        <w:jc w:val="both"/>
      </w:pPr>
      <w:r>
        <w:rPr>
          <w:rFonts w:ascii="Times New Roman"/>
          <w:b w:val="false"/>
          <w:i w:val="false"/>
          <w:color w:val="000000"/>
          <w:sz w:val="28"/>
        </w:rPr>
        <w:t xml:space="preserve">
      624) привлечение к соответствующей ответственности должностных лиц, государственных служащих, действия (или бездействие) которых приводят к нарушению национальных интересов, угрозе национальной безопасности Республики Казахстан; </w:t>
      </w:r>
    </w:p>
    <w:p>
      <w:pPr>
        <w:spacing w:after="0"/>
        <w:ind w:left="0"/>
        <w:jc w:val="both"/>
      </w:pPr>
      <w:r>
        <w:rPr>
          <w:rFonts w:ascii="Times New Roman"/>
          <w:b w:val="false"/>
          <w:i w:val="false"/>
          <w:color w:val="000000"/>
          <w:sz w:val="28"/>
        </w:rPr>
        <w:t>
      625) разработка и утверждение форм заключений о качестве строительно-монтажных работ и соответствии выполненных работ проекту, декларации о соответствии, акта приемки объекта в эксплуатацию;</w:t>
      </w:r>
    </w:p>
    <w:p>
      <w:pPr>
        <w:spacing w:after="0"/>
        <w:ind w:left="0"/>
        <w:jc w:val="both"/>
      </w:pPr>
      <w:r>
        <w:rPr>
          <w:rFonts w:ascii="Times New Roman"/>
          <w:b w:val="false"/>
          <w:i w:val="false"/>
          <w:color w:val="000000"/>
          <w:sz w:val="28"/>
        </w:rPr>
        <w:t>
      626)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p>
    <w:bookmarkStart w:name="z69" w:id="167"/>
    <w:p>
      <w:pPr>
        <w:spacing w:after="0"/>
        <w:ind w:left="0"/>
        <w:jc w:val="both"/>
      </w:pPr>
      <w:r>
        <w:rPr>
          <w:rFonts w:ascii="Times New Roman"/>
          <w:b w:val="false"/>
          <w:i w:val="false"/>
          <w:color w:val="000000"/>
          <w:sz w:val="28"/>
        </w:rPr>
        <w:t>
      627) обеспечение разработки проекта генеральной схемы организации территории Республики Казахстан;</w:t>
      </w:r>
    </w:p>
    <w:bookmarkEnd w:id="167"/>
    <w:bookmarkStart w:name="z70" w:id="168"/>
    <w:p>
      <w:pPr>
        <w:spacing w:after="0"/>
        <w:ind w:left="0"/>
        <w:jc w:val="both"/>
      </w:pPr>
      <w:r>
        <w:rPr>
          <w:rFonts w:ascii="Times New Roman"/>
          <w:b w:val="false"/>
          <w:i w:val="false"/>
          <w:color w:val="000000"/>
          <w:sz w:val="28"/>
        </w:rPr>
        <w:t>
      628) осуществление совместно с местными исполнительными органами заказа на разработку межрегиональных схем территориального развития;</w:t>
      </w:r>
    </w:p>
    <w:bookmarkEnd w:id="168"/>
    <w:bookmarkStart w:name="z71" w:id="169"/>
    <w:p>
      <w:pPr>
        <w:spacing w:after="0"/>
        <w:ind w:left="0"/>
        <w:jc w:val="both"/>
      </w:pPr>
      <w:r>
        <w:rPr>
          <w:rFonts w:ascii="Times New Roman"/>
          <w:b w:val="false"/>
          <w:i w:val="false"/>
          <w:color w:val="000000"/>
          <w:sz w:val="28"/>
        </w:rPr>
        <w:t>
      629) определение состава, содержания и порядка разработки проектов границ (черты) населенных пунктов;</w:t>
      </w:r>
    </w:p>
    <w:bookmarkEnd w:id="169"/>
    <w:bookmarkStart w:name="z72" w:id="170"/>
    <w:p>
      <w:pPr>
        <w:spacing w:after="0"/>
        <w:ind w:left="0"/>
        <w:jc w:val="both"/>
      </w:pPr>
      <w:r>
        <w:rPr>
          <w:rFonts w:ascii="Times New Roman"/>
          <w:b w:val="false"/>
          <w:i w:val="false"/>
          <w:color w:val="000000"/>
          <w:sz w:val="28"/>
        </w:rPr>
        <w:t>
      630) согласование проектов границ (черты) города республиканского значения, а также иных городов с численностью населения свыше ста тысяч жителей;</w:t>
      </w:r>
    </w:p>
    <w:bookmarkEnd w:id="170"/>
    <w:bookmarkStart w:name="z73" w:id="171"/>
    <w:p>
      <w:pPr>
        <w:spacing w:after="0"/>
        <w:ind w:left="0"/>
        <w:jc w:val="both"/>
      </w:pPr>
      <w:r>
        <w:rPr>
          <w:rFonts w:ascii="Times New Roman"/>
          <w:b w:val="false"/>
          <w:i w:val="false"/>
          <w:color w:val="000000"/>
          <w:sz w:val="28"/>
        </w:rPr>
        <w:t>
      631) определение состава, содержания, порядка разработки и согласования схем развития и застройки малых населенных пунктов;</w:t>
      </w:r>
    </w:p>
    <w:bookmarkEnd w:id="171"/>
    <w:bookmarkStart w:name="z74" w:id="172"/>
    <w:p>
      <w:pPr>
        <w:spacing w:after="0"/>
        <w:ind w:left="0"/>
        <w:jc w:val="both"/>
      </w:pPr>
      <w:r>
        <w:rPr>
          <w:rFonts w:ascii="Times New Roman"/>
          <w:b w:val="false"/>
          <w:i w:val="false"/>
          <w:color w:val="000000"/>
          <w:sz w:val="28"/>
        </w:rPr>
        <w:t>
      632) установление порядка разработки и согласования, обязательного состава и содержания предпроектной и проектной (проектно-сметной) документации;</w:t>
      </w:r>
    </w:p>
    <w:bookmarkEnd w:id="172"/>
    <w:bookmarkStart w:name="z75" w:id="173"/>
    <w:p>
      <w:pPr>
        <w:spacing w:after="0"/>
        <w:ind w:left="0"/>
        <w:jc w:val="both"/>
      </w:pPr>
      <w:r>
        <w:rPr>
          <w:rFonts w:ascii="Times New Roman"/>
          <w:b w:val="false"/>
          <w:i w:val="false"/>
          <w:color w:val="000000"/>
          <w:sz w:val="28"/>
        </w:rPr>
        <w:t>
      633) разработка и утверждение типовой формы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w:t>
      </w:r>
    </w:p>
    <w:bookmarkEnd w:id="173"/>
    <w:bookmarkStart w:name="z76" w:id="174"/>
    <w:p>
      <w:pPr>
        <w:spacing w:after="0"/>
        <w:ind w:left="0"/>
        <w:jc w:val="both"/>
      </w:pPr>
      <w:r>
        <w:rPr>
          <w:rFonts w:ascii="Times New Roman"/>
          <w:b w:val="false"/>
          <w:i w:val="false"/>
          <w:color w:val="000000"/>
          <w:sz w:val="28"/>
        </w:rPr>
        <w:t>
      634) разработка и утверждение правил приема сточных вод в системы водоотведения населенных пунктов;</w:t>
      </w:r>
    </w:p>
    <w:bookmarkEnd w:id="174"/>
    <w:bookmarkStart w:name="z77" w:id="175"/>
    <w:p>
      <w:pPr>
        <w:spacing w:after="0"/>
        <w:ind w:left="0"/>
        <w:jc w:val="both"/>
      </w:pPr>
      <w:r>
        <w:rPr>
          <w:rFonts w:ascii="Times New Roman"/>
          <w:b w:val="false"/>
          <w:i w:val="false"/>
          <w:color w:val="000000"/>
          <w:sz w:val="28"/>
        </w:rPr>
        <w:t>
      635)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w:t>
      </w:r>
    </w:p>
    <w:bookmarkEnd w:id="175"/>
    <w:bookmarkStart w:name="z78" w:id="176"/>
    <w:p>
      <w:pPr>
        <w:spacing w:after="0"/>
        <w:ind w:left="0"/>
        <w:jc w:val="both"/>
      </w:pPr>
      <w:r>
        <w:rPr>
          <w:rFonts w:ascii="Times New Roman"/>
          <w:b w:val="false"/>
          <w:i w:val="false"/>
          <w:color w:val="000000"/>
          <w:sz w:val="28"/>
        </w:rPr>
        <w:t>
      636) разработка и утверждение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w:t>
      </w:r>
    </w:p>
    <w:bookmarkEnd w:id="176"/>
    <w:bookmarkStart w:name="z79" w:id="177"/>
    <w:p>
      <w:pPr>
        <w:spacing w:after="0"/>
        <w:ind w:left="0"/>
        <w:jc w:val="both"/>
      </w:pPr>
      <w:r>
        <w:rPr>
          <w:rFonts w:ascii="Times New Roman"/>
          <w:b w:val="false"/>
          <w:i w:val="false"/>
          <w:color w:val="000000"/>
          <w:sz w:val="28"/>
        </w:rPr>
        <w:t>
      637) разработка и утверждение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w:t>
      </w:r>
    </w:p>
    <w:bookmarkEnd w:id="177"/>
    <w:bookmarkStart w:name="z80" w:id="178"/>
    <w:p>
      <w:pPr>
        <w:spacing w:after="0"/>
        <w:ind w:left="0"/>
        <w:jc w:val="both"/>
      </w:pPr>
      <w:r>
        <w:rPr>
          <w:rFonts w:ascii="Times New Roman"/>
          <w:b w:val="false"/>
          <w:i w:val="false"/>
          <w:color w:val="000000"/>
          <w:sz w:val="28"/>
        </w:rPr>
        <w:t>
      638) разработка и утверждение правил аккредитации экспертных организаций;</w:t>
      </w:r>
    </w:p>
    <w:bookmarkEnd w:id="178"/>
    <w:bookmarkStart w:name="z81" w:id="179"/>
    <w:p>
      <w:pPr>
        <w:spacing w:after="0"/>
        <w:ind w:left="0"/>
        <w:jc w:val="both"/>
      </w:pPr>
      <w:r>
        <w:rPr>
          <w:rFonts w:ascii="Times New Roman"/>
          <w:b w:val="false"/>
          <w:i w:val="false"/>
          <w:color w:val="000000"/>
          <w:sz w:val="28"/>
        </w:rPr>
        <w:t>
      639)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179"/>
    <w:bookmarkStart w:name="z82" w:id="180"/>
    <w:p>
      <w:pPr>
        <w:spacing w:after="0"/>
        <w:ind w:left="0"/>
        <w:jc w:val="both"/>
      </w:pPr>
      <w:r>
        <w:rPr>
          <w:rFonts w:ascii="Times New Roman"/>
          <w:b w:val="false"/>
          <w:i w:val="false"/>
          <w:color w:val="000000"/>
          <w:sz w:val="28"/>
        </w:rPr>
        <w:t>
      640) определение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180"/>
    <w:bookmarkStart w:name="z83" w:id="181"/>
    <w:p>
      <w:pPr>
        <w:spacing w:after="0"/>
        <w:ind w:left="0"/>
        <w:jc w:val="both"/>
      </w:pPr>
      <w:r>
        <w:rPr>
          <w:rFonts w:ascii="Times New Roman"/>
          <w:b w:val="false"/>
          <w:i w:val="false"/>
          <w:color w:val="000000"/>
          <w:sz w:val="28"/>
        </w:rPr>
        <w:t>
      641) внесение предложений в Правительство Республики Казахстан по определению отдельных объектов строительства, требующих особого регулирования и (или) градостроительной регламентации;</w:t>
      </w:r>
    </w:p>
    <w:bookmarkEnd w:id="181"/>
    <w:bookmarkStart w:name="z84" w:id="182"/>
    <w:p>
      <w:pPr>
        <w:spacing w:after="0"/>
        <w:ind w:left="0"/>
        <w:jc w:val="both"/>
      </w:pPr>
      <w:r>
        <w:rPr>
          <w:rFonts w:ascii="Times New Roman"/>
          <w:b w:val="false"/>
          <w:i w:val="false"/>
          <w:color w:val="000000"/>
          <w:sz w:val="28"/>
        </w:rPr>
        <w:t>
      642) утверждение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End w:id="182"/>
    <w:bookmarkStart w:name="z85" w:id="183"/>
    <w:p>
      <w:pPr>
        <w:spacing w:after="0"/>
        <w:ind w:left="0"/>
        <w:jc w:val="both"/>
      </w:pPr>
      <w:r>
        <w:rPr>
          <w:rFonts w:ascii="Times New Roman"/>
          <w:b w:val="false"/>
          <w:i w:val="false"/>
          <w:color w:val="000000"/>
          <w:sz w:val="28"/>
        </w:rPr>
        <w:t>
      643)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bookmarkEnd w:id="183"/>
    <w:bookmarkStart w:name="z86" w:id="184"/>
    <w:p>
      <w:pPr>
        <w:spacing w:after="0"/>
        <w:ind w:left="0"/>
        <w:jc w:val="both"/>
      </w:pPr>
      <w:r>
        <w:rPr>
          <w:rFonts w:ascii="Times New Roman"/>
          <w:b w:val="false"/>
          <w:i w:val="false"/>
          <w:color w:val="000000"/>
          <w:sz w:val="28"/>
        </w:rPr>
        <w:t>
      644) утверждение правил организации деятельности и осуществления функций заказчика (застройщика);</w:t>
      </w:r>
    </w:p>
    <w:bookmarkEnd w:id="184"/>
    <w:bookmarkStart w:name="z87" w:id="185"/>
    <w:p>
      <w:pPr>
        <w:spacing w:after="0"/>
        <w:ind w:left="0"/>
        <w:jc w:val="both"/>
      </w:pPr>
      <w:r>
        <w:rPr>
          <w:rFonts w:ascii="Times New Roman"/>
          <w:b w:val="false"/>
          <w:i w:val="false"/>
          <w:color w:val="000000"/>
          <w:sz w:val="28"/>
        </w:rPr>
        <w:t>
      645)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p>
    <w:bookmarkEnd w:id="185"/>
    <w:bookmarkStart w:name="z88" w:id="186"/>
    <w:p>
      <w:pPr>
        <w:spacing w:after="0"/>
        <w:ind w:left="0"/>
        <w:jc w:val="both"/>
      </w:pPr>
      <w:r>
        <w:rPr>
          <w:rFonts w:ascii="Times New Roman"/>
          <w:b w:val="false"/>
          <w:i w:val="false"/>
          <w:color w:val="000000"/>
          <w:sz w:val="28"/>
        </w:rPr>
        <w:t>
      646) координация действий центральных и местных исполнительных органов по вопросам представления информации и (или) сведений для внесения в базу данных государственного градостроительного кадастра;</w:t>
      </w:r>
    </w:p>
    <w:bookmarkEnd w:id="186"/>
    <w:bookmarkStart w:name="z89" w:id="187"/>
    <w:p>
      <w:pPr>
        <w:spacing w:after="0"/>
        <w:ind w:left="0"/>
        <w:jc w:val="both"/>
      </w:pPr>
      <w:r>
        <w:rPr>
          <w:rFonts w:ascii="Times New Roman"/>
          <w:b w:val="false"/>
          <w:i w:val="false"/>
          <w:color w:val="000000"/>
          <w:sz w:val="28"/>
        </w:rPr>
        <w:t>
      647) разработка и утверждение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w:t>
      </w:r>
    </w:p>
    <w:bookmarkEnd w:id="187"/>
    <w:bookmarkStart w:name="z90" w:id="188"/>
    <w:p>
      <w:pPr>
        <w:spacing w:after="0"/>
        <w:ind w:left="0"/>
        <w:jc w:val="both"/>
      </w:pPr>
      <w:r>
        <w:rPr>
          <w:rFonts w:ascii="Times New Roman"/>
          <w:b w:val="false"/>
          <w:i w:val="false"/>
          <w:color w:val="000000"/>
          <w:sz w:val="28"/>
        </w:rPr>
        <w:t>
      648) разработка и утверждение порядка субсидирования стоимости услуг по подаче питьевой воды в пределах населенных пунктов из особо важных групповых и локальных систем водоснабжения, являющихся безальтернативными источниками питьевого водоснабжения;</w:t>
      </w:r>
    </w:p>
    <w:bookmarkEnd w:id="188"/>
    <w:bookmarkStart w:name="z91" w:id="189"/>
    <w:p>
      <w:pPr>
        <w:spacing w:after="0"/>
        <w:ind w:left="0"/>
        <w:jc w:val="both"/>
      </w:pPr>
      <w:r>
        <w:rPr>
          <w:rFonts w:ascii="Times New Roman"/>
          <w:b w:val="false"/>
          <w:i w:val="false"/>
          <w:color w:val="000000"/>
          <w:sz w:val="28"/>
        </w:rPr>
        <w:t>
      649) установление формы справки и ведомости объектов с описанием выявленных дефектов, которая выдается лицам, осуществлявшим технический надзор, работа которых проверялась, а также заказчику (собственнику), по результатам инспектирования;</w:t>
      </w:r>
    </w:p>
    <w:bookmarkEnd w:id="189"/>
    <w:bookmarkStart w:name="z92" w:id="190"/>
    <w:p>
      <w:pPr>
        <w:spacing w:after="0"/>
        <w:ind w:left="0"/>
        <w:jc w:val="both"/>
      </w:pPr>
      <w:r>
        <w:rPr>
          <w:rFonts w:ascii="Times New Roman"/>
          <w:b w:val="false"/>
          <w:i w:val="false"/>
          <w:color w:val="000000"/>
          <w:sz w:val="28"/>
        </w:rPr>
        <w:t>
      650) разработка Правил предоставления жилищной помощи;</w:t>
      </w:r>
    </w:p>
    <w:bookmarkEnd w:id="190"/>
    <w:bookmarkStart w:name="z93" w:id="191"/>
    <w:p>
      <w:pPr>
        <w:spacing w:after="0"/>
        <w:ind w:left="0"/>
        <w:jc w:val="both"/>
      </w:pPr>
      <w:r>
        <w:rPr>
          <w:rFonts w:ascii="Times New Roman"/>
          <w:b w:val="false"/>
          <w:i w:val="false"/>
          <w:color w:val="000000"/>
          <w:sz w:val="28"/>
        </w:rPr>
        <w:t>
      651) разработка и внесение в Правительство Республики Казахстан предложения по совершенствованию государственной политики в сфере жилищных отношений;</w:t>
      </w:r>
    </w:p>
    <w:bookmarkEnd w:id="191"/>
    <w:bookmarkStart w:name="z94" w:id="192"/>
    <w:p>
      <w:pPr>
        <w:spacing w:after="0"/>
        <w:ind w:left="0"/>
        <w:jc w:val="both"/>
      </w:pPr>
      <w:r>
        <w:rPr>
          <w:rFonts w:ascii="Times New Roman"/>
          <w:b w:val="false"/>
          <w:i w:val="false"/>
          <w:color w:val="000000"/>
          <w:sz w:val="28"/>
        </w:rPr>
        <w:t>
      652) разработка и утверждение методики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bookmarkEnd w:id="192"/>
    <w:bookmarkStart w:name="z95" w:id="193"/>
    <w:p>
      <w:pPr>
        <w:spacing w:after="0"/>
        <w:ind w:left="0"/>
        <w:jc w:val="both"/>
      </w:pPr>
      <w:r>
        <w:rPr>
          <w:rFonts w:ascii="Times New Roman"/>
          <w:b w:val="false"/>
          <w:i w:val="false"/>
          <w:color w:val="000000"/>
          <w:sz w:val="28"/>
        </w:rPr>
        <w:t>
      653) разработка и утверждение методики расчета размера платы за пользование жилищем из государственного жилищного фонда;</w:t>
      </w:r>
    </w:p>
    <w:bookmarkEnd w:id="193"/>
    <w:bookmarkStart w:name="z96" w:id="194"/>
    <w:p>
      <w:pPr>
        <w:spacing w:after="0"/>
        <w:ind w:left="0"/>
        <w:jc w:val="both"/>
      </w:pPr>
      <w:r>
        <w:rPr>
          <w:rFonts w:ascii="Times New Roman"/>
          <w:b w:val="false"/>
          <w:i w:val="false"/>
          <w:color w:val="000000"/>
          <w:sz w:val="28"/>
        </w:rPr>
        <w:t>
      654) разработка и утверждение методики расчета сметы расходов на содержание общего имущества объекта кондоминиума;</w:t>
      </w:r>
    </w:p>
    <w:bookmarkEnd w:id="194"/>
    <w:bookmarkStart w:name="z97" w:id="195"/>
    <w:p>
      <w:pPr>
        <w:spacing w:after="0"/>
        <w:ind w:left="0"/>
        <w:jc w:val="both"/>
      </w:pPr>
      <w:r>
        <w:rPr>
          <w:rFonts w:ascii="Times New Roman"/>
          <w:b w:val="false"/>
          <w:i w:val="false"/>
          <w:color w:val="000000"/>
          <w:sz w:val="28"/>
        </w:rPr>
        <w:t>
      655) утверждение типового положения о жилищной инспекции;</w:t>
      </w:r>
    </w:p>
    <w:bookmarkEnd w:id="195"/>
    <w:bookmarkStart w:name="z98" w:id="196"/>
    <w:p>
      <w:pPr>
        <w:spacing w:after="0"/>
        <w:ind w:left="0"/>
        <w:jc w:val="both"/>
      </w:pPr>
      <w:r>
        <w:rPr>
          <w:rFonts w:ascii="Times New Roman"/>
          <w:b w:val="false"/>
          <w:i w:val="false"/>
          <w:color w:val="000000"/>
          <w:sz w:val="28"/>
        </w:rPr>
        <w:t>
      656) утверждение типовой формы договора управления объектом кондоминиума;</w:t>
      </w:r>
    </w:p>
    <w:bookmarkEnd w:id="196"/>
    <w:bookmarkStart w:name="z99" w:id="197"/>
    <w:p>
      <w:pPr>
        <w:spacing w:after="0"/>
        <w:ind w:left="0"/>
        <w:jc w:val="both"/>
      </w:pPr>
      <w:r>
        <w:rPr>
          <w:rFonts w:ascii="Times New Roman"/>
          <w:b w:val="false"/>
          <w:i w:val="false"/>
          <w:color w:val="000000"/>
          <w:sz w:val="28"/>
        </w:rPr>
        <w:t>
      657) разработка и утверждение квалификационных требований, предъявляемых к рекомендуемой жилищной инспекцией кандидатуре председателя правления кооператива собственников помещений (квартир);</w:t>
      </w:r>
    </w:p>
    <w:bookmarkEnd w:id="197"/>
    <w:bookmarkStart w:name="z100" w:id="198"/>
    <w:p>
      <w:pPr>
        <w:spacing w:after="0"/>
        <w:ind w:left="0"/>
        <w:jc w:val="both"/>
      </w:pPr>
      <w:r>
        <w:rPr>
          <w:rFonts w:ascii="Times New Roman"/>
          <w:b w:val="false"/>
          <w:i w:val="false"/>
          <w:color w:val="000000"/>
          <w:sz w:val="28"/>
        </w:rPr>
        <w:t>
      658) разработка и утверждение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w:t>
      </w:r>
    </w:p>
    <w:bookmarkEnd w:id="198"/>
    <w:bookmarkStart w:name="z101" w:id="199"/>
    <w:p>
      <w:pPr>
        <w:spacing w:after="0"/>
        <w:ind w:left="0"/>
        <w:jc w:val="both"/>
      </w:pPr>
      <w:r>
        <w:rPr>
          <w:rFonts w:ascii="Times New Roman"/>
          <w:b w:val="false"/>
          <w:i w:val="false"/>
          <w:color w:val="000000"/>
          <w:sz w:val="28"/>
        </w:rPr>
        <w:t>
      659) разработка и утверждение правил выдачи разрешения на привлечение денег дольщиков;</w:t>
      </w:r>
    </w:p>
    <w:bookmarkEnd w:id="199"/>
    <w:bookmarkStart w:name="z102" w:id="200"/>
    <w:p>
      <w:pPr>
        <w:spacing w:after="0"/>
        <w:ind w:left="0"/>
        <w:jc w:val="both"/>
      </w:pPr>
      <w:r>
        <w:rPr>
          <w:rFonts w:ascii="Times New Roman"/>
          <w:b w:val="false"/>
          <w:i w:val="false"/>
          <w:color w:val="000000"/>
          <w:sz w:val="28"/>
        </w:rPr>
        <w:t>
      660) осуществление координации и методического руководства местных исполнительных органов в сфере жилищных отношений;</w:t>
      </w:r>
    </w:p>
    <w:bookmarkEnd w:id="200"/>
    <w:bookmarkStart w:name="z103" w:id="201"/>
    <w:p>
      <w:pPr>
        <w:spacing w:after="0"/>
        <w:ind w:left="0"/>
        <w:jc w:val="both"/>
      </w:pPr>
      <w:r>
        <w:rPr>
          <w:rFonts w:ascii="Times New Roman"/>
          <w:b w:val="false"/>
          <w:i w:val="false"/>
          <w:color w:val="000000"/>
          <w:sz w:val="28"/>
        </w:rPr>
        <w:t>
      661) осуществление методического обеспечения внедрения современных методов управления в организациях, предоставляющих жилищно-эксплуатационные и коммунальные услуги;</w:t>
      </w:r>
    </w:p>
    <w:bookmarkEnd w:id="201"/>
    <w:bookmarkStart w:name="z104" w:id="202"/>
    <w:p>
      <w:pPr>
        <w:spacing w:after="0"/>
        <w:ind w:left="0"/>
        <w:jc w:val="both"/>
      </w:pPr>
      <w:r>
        <w:rPr>
          <w:rFonts w:ascii="Times New Roman"/>
          <w:b w:val="false"/>
          <w:i w:val="false"/>
          <w:color w:val="000000"/>
          <w:sz w:val="28"/>
        </w:rPr>
        <w:t>
      662) организация проведения научно-исследовательских, опытно-экспериментальных работ и использования их результатов в области архитектуры, градостроительства и строительства;</w:t>
      </w:r>
    </w:p>
    <w:bookmarkEnd w:id="202"/>
    <w:bookmarkStart w:name="z105" w:id="203"/>
    <w:p>
      <w:pPr>
        <w:spacing w:after="0"/>
        <w:ind w:left="0"/>
        <w:jc w:val="both"/>
      </w:pPr>
      <w:r>
        <w:rPr>
          <w:rFonts w:ascii="Times New Roman"/>
          <w:b w:val="false"/>
          <w:i w:val="false"/>
          <w:color w:val="000000"/>
          <w:sz w:val="28"/>
        </w:rPr>
        <w:t>
      663) утверждение правил определения порядка ведения мониторинга строящихся (намечаемых к строительству) объектов и комплексов;</w:t>
      </w:r>
    </w:p>
    <w:bookmarkEnd w:id="203"/>
    <w:bookmarkStart w:name="z106" w:id="204"/>
    <w:p>
      <w:pPr>
        <w:spacing w:after="0"/>
        <w:ind w:left="0"/>
        <w:jc w:val="both"/>
      </w:pPr>
      <w:r>
        <w:rPr>
          <w:rFonts w:ascii="Times New Roman"/>
          <w:b w:val="false"/>
          <w:i w:val="false"/>
          <w:color w:val="000000"/>
          <w:sz w:val="28"/>
        </w:rPr>
        <w:t>
      664) утверждение правил оказания инжиниринговых услуг в сфере архитектурной, градостроительной и строительной деятельности;</w:t>
      </w:r>
    </w:p>
    <w:bookmarkEnd w:id="204"/>
    <w:bookmarkStart w:name="z107" w:id="205"/>
    <w:p>
      <w:pPr>
        <w:spacing w:after="0"/>
        <w:ind w:left="0"/>
        <w:jc w:val="both"/>
      </w:pPr>
      <w:r>
        <w:rPr>
          <w:rFonts w:ascii="Times New Roman"/>
          <w:b w:val="false"/>
          <w:i w:val="false"/>
          <w:color w:val="000000"/>
          <w:sz w:val="28"/>
        </w:rPr>
        <w:t>
      665) утверждение правил проведения аттестации государственных строительных инспекторов, осуществляющих архитектурно-строительный контроль и надзор;</w:t>
      </w:r>
    </w:p>
    <w:bookmarkEnd w:id="205"/>
    <w:bookmarkStart w:name="z108" w:id="206"/>
    <w:p>
      <w:pPr>
        <w:spacing w:after="0"/>
        <w:ind w:left="0"/>
        <w:jc w:val="both"/>
      </w:pPr>
      <w:r>
        <w:rPr>
          <w:rFonts w:ascii="Times New Roman"/>
          <w:b w:val="false"/>
          <w:i w:val="false"/>
          <w:color w:val="000000"/>
          <w:sz w:val="28"/>
        </w:rPr>
        <w:t>
      666) разработка и утверждение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206"/>
    <w:bookmarkStart w:name="z109" w:id="207"/>
    <w:p>
      <w:pPr>
        <w:spacing w:after="0"/>
        <w:ind w:left="0"/>
        <w:jc w:val="both"/>
      </w:pPr>
      <w:r>
        <w:rPr>
          <w:rFonts w:ascii="Times New Roman"/>
          <w:b w:val="false"/>
          <w:i w:val="false"/>
          <w:color w:val="000000"/>
          <w:sz w:val="28"/>
        </w:rPr>
        <w:t>
      667) утверждение правил определения общего порядка отнесения зданий и сооружений к технически и (или) технологически сложным объектам;</w:t>
      </w:r>
    </w:p>
    <w:bookmarkEnd w:id="207"/>
    <w:bookmarkStart w:name="z110" w:id="208"/>
    <w:p>
      <w:pPr>
        <w:spacing w:after="0"/>
        <w:ind w:left="0"/>
        <w:jc w:val="both"/>
      </w:pPr>
      <w:r>
        <w:rPr>
          <w:rFonts w:ascii="Times New Roman"/>
          <w:b w:val="false"/>
          <w:i w:val="false"/>
          <w:color w:val="000000"/>
          <w:sz w:val="28"/>
        </w:rPr>
        <w:t>
      668) утверждение правил организации застройки и прохождения разрешительных процедур в сфере строительства;</w:t>
      </w:r>
    </w:p>
    <w:bookmarkEnd w:id="208"/>
    <w:bookmarkStart w:name="z111" w:id="209"/>
    <w:p>
      <w:pPr>
        <w:spacing w:after="0"/>
        <w:ind w:left="0"/>
        <w:jc w:val="both"/>
      </w:pPr>
      <w:r>
        <w:rPr>
          <w:rFonts w:ascii="Times New Roman"/>
          <w:b w:val="false"/>
          <w:i w:val="false"/>
          <w:color w:val="000000"/>
          <w:sz w:val="28"/>
        </w:rPr>
        <w:t>
      669) утверждение типовых правил содержания и защиты зеленых насаждений, правил благоустройства территорий городов и населенных пунктов;</w:t>
      </w:r>
    </w:p>
    <w:bookmarkEnd w:id="209"/>
    <w:bookmarkStart w:name="z112" w:id="210"/>
    <w:p>
      <w:pPr>
        <w:spacing w:after="0"/>
        <w:ind w:left="0"/>
        <w:jc w:val="both"/>
      </w:pPr>
      <w:r>
        <w:rPr>
          <w:rFonts w:ascii="Times New Roman"/>
          <w:b w:val="false"/>
          <w:i w:val="false"/>
          <w:color w:val="000000"/>
          <w:sz w:val="28"/>
        </w:rPr>
        <w:t>
      670) определение единого порядка осуществления государственного учета жилищного фонда Республики Казахстан;</w:t>
      </w:r>
    </w:p>
    <w:bookmarkEnd w:id="210"/>
    <w:bookmarkStart w:name="z113" w:id="211"/>
    <w:p>
      <w:pPr>
        <w:spacing w:after="0"/>
        <w:ind w:left="0"/>
        <w:jc w:val="both"/>
      </w:pPr>
      <w:r>
        <w:rPr>
          <w:rFonts w:ascii="Times New Roman"/>
          <w:b w:val="false"/>
          <w:i w:val="false"/>
          <w:color w:val="000000"/>
          <w:sz w:val="28"/>
        </w:rPr>
        <w:t>
      671) разработка и утверждение типовой формы договора о долевом участии в жилищном строительстве;</w:t>
      </w:r>
    </w:p>
    <w:bookmarkEnd w:id="211"/>
    <w:bookmarkStart w:name="z114" w:id="212"/>
    <w:p>
      <w:pPr>
        <w:spacing w:after="0"/>
        <w:ind w:left="0"/>
        <w:jc w:val="both"/>
      </w:pPr>
      <w:r>
        <w:rPr>
          <w:rFonts w:ascii="Times New Roman"/>
          <w:b w:val="false"/>
          <w:i w:val="false"/>
          <w:color w:val="000000"/>
          <w:sz w:val="28"/>
        </w:rPr>
        <w:t>
      672) разработка и утверждение типовой формы договора о предоставлении гарантии;</w:t>
      </w:r>
    </w:p>
    <w:bookmarkEnd w:id="212"/>
    <w:bookmarkStart w:name="z115" w:id="213"/>
    <w:p>
      <w:pPr>
        <w:spacing w:after="0"/>
        <w:ind w:left="0"/>
        <w:jc w:val="both"/>
      </w:pPr>
      <w:r>
        <w:rPr>
          <w:rFonts w:ascii="Times New Roman"/>
          <w:b w:val="false"/>
          <w:i w:val="false"/>
          <w:color w:val="000000"/>
          <w:sz w:val="28"/>
        </w:rPr>
        <w:t>
      673) разработка и утверждение типовой формы договора залога земельного участка вместе с объектом незавершенного строительства;</w:t>
      </w:r>
    </w:p>
    <w:bookmarkEnd w:id="213"/>
    <w:bookmarkStart w:name="z116" w:id="214"/>
    <w:p>
      <w:pPr>
        <w:spacing w:after="0"/>
        <w:ind w:left="0"/>
        <w:jc w:val="both"/>
      </w:pPr>
      <w:r>
        <w:rPr>
          <w:rFonts w:ascii="Times New Roman"/>
          <w:b w:val="false"/>
          <w:i w:val="false"/>
          <w:color w:val="000000"/>
          <w:sz w:val="28"/>
        </w:rPr>
        <w:t>
      674) разработка и утверждение типовой формы договора залога голосующих акций (долей участия в уставном капитале) уполномоченной компании;</w:t>
      </w:r>
    </w:p>
    <w:bookmarkEnd w:id="214"/>
    <w:bookmarkStart w:name="z117" w:id="215"/>
    <w:p>
      <w:pPr>
        <w:spacing w:after="0"/>
        <w:ind w:left="0"/>
        <w:jc w:val="both"/>
      </w:pPr>
      <w:r>
        <w:rPr>
          <w:rFonts w:ascii="Times New Roman"/>
          <w:b w:val="false"/>
          <w:i w:val="false"/>
          <w:color w:val="000000"/>
          <w:sz w:val="28"/>
        </w:rPr>
        <w:t>
      675) разработка и утверждение типовой формы договора доверительного управления голосующими акциями (долями участия в уставном капитале) уполномоченной компании;</w:t>
      </w:r>
    </w:p>
    <w:bookmarkEnd w:id="215"/>
    <w:bookmarkStart w:name="z118" w:id="216"/>
    <w:p>
      <w:pPr>
        <w:spacing w:after="0"/>
        <w:ind w:left="0"/>
        <w:jc w:val="both"/>
      </w:pPr>
      <w:r>
        <w:rPr>
          <w:rFonts w:ascii="Times New Roman"/>
          <w:b w:val="false"/>
          <w:i w:val="false"/>
          <w:color w:val="000000"/>
          <w:sz w:val="28"/>
        </w:rPr>
        <w:t>
      676) разработка и утверждение методики определения размера гарантийного взноса;</w:t>
      </w:r>
    </w:p>
    <w:bookmarkEnd w:id="216"/>
    <w:bookmarkStart w:name="z119" w:id="217"/>
    <w:p>
      <w:pPr>
        <w:spacing w:after="0"/>
        <w:ind w:left="0"/>
        <w:jc w:val="both"/>
      </w:pPr>
      <w:r>
        <w:rPr>
          <w:rFonts w:ascii="Times New Roman"/>
          <w:b w:val="false"/>
          <w:i w:val="false"/>
          <w:color w:val="000000"/>
          <w:sz w:val="28"/>
        </w:rPr>
        <w:t>
      677) разработка и утверждение методики определения норматива достаточности капитала;</w:t>
      </w:r>
    </w:p>
    <w:bookmarkEnd w:id="217"/>
    <w:bookmarkStart w:name="z120" w:id="218"/>
    <w:p>
      <w:pPr>
        <w:spacing w:after="0"/>
        <w:ind w:left="0"/>
        <w:jc w:val="both"/>
      </w:pPr>
      <w:r>
        <w:rPr>
          <w:rFonts w:ascii="Times New Roman"/>
          <w:b w:val="false"/>
          <w:i w:val="false"/>
          <w:color w:val="000000"/>
          <w:sz w:val="28"/>
        </w:rPr>
        <w:t>
      678) разработка и утверждение методики расчета и формирования резерва на урегулирование гарантийных случаев;</w:t>
      </w:r>
    </w:p>
    <w:bookmarkEnd w:id="218"/>
    <w:bookmarkStart w:name="z121" w:id="219"/>
    <w:p>
      <w:pPr>
        <w:spacing w:after="0"/>
        <w:ind w:left="0"/>
        <w:jc w:val="both"/>
      </w:pPr>
      <w:r>
        <w:rPr>
          <w:rFonts w:ascii="Times New Roman"/>
          <w:b w:val="false"/>
          <w:i w:val="false"/>
          <w:color w:val="000000"/>
          <w:sz w:val="28"/>
        </w:rPr>
        <w:t>
      679) разработка и утверждение формы отчета инжиниринговых компаний в сфере долевого участия в жилищном строительстве о результатах мониторинга за ходом строительства жилого дома (жилого здания) в Фонд гарантирования жилищного строительства, банк второго уровня или местный исполнительный орган (в зависимости от способа организации долевого строительства);</w:t>
      </w:r>
    </w:p>
    <w:bookmarkEnd w:id="219"/>
    <w:bookmarkStart w:name="z122" w:id="220"/>
    <w:p>
      <w:pPr>
        <w:spacing w:after="0"/>
        <w:ind w:left="0"/>
        <w:jc w:val="both"/>
      </w:pPr>
      <w:r>
        <w:rPr>
          <w:rFonts w:ascii="Times New Roman"/>
          <w:b w:val="false"/>
          <w:i w:val="false"/>
          <w:color w:val="000000"/>
          <w:sz w:val="28"/>
        </w:rPr>
        <w:t>
      680) утверждение порядка проверки документов по проекту строительства жилого дома (жилого здания) Фондом гарантирования жилищного строительства;</w:t>
      </w:r>
    </w:p>
    <w:bookmarkEnd w:id="220"/>
    <w:bookmarkStart w:name="z123" w:id="221"/>
    <w:p>
      <w:pPr>
        <w:spacing w:after="0"/>
        <w:ind w:left="0"/>
        <w:jc w:val="both"/>
      </w:pPr>
      <w:r>
        <w:rPr>
          <w:rFonts w:ascii="Times New Roman"/>
          <w:b w:val="false"/>
          <w:i w:val="false"/>
          <w:color w:val="000000"/>
          <w:sz w:val="28"/>
        </w:rPr>
        <w:t>
      681) разработка и утверждение правил пользования системами водоснабжения и водоотведения населенных пунктов;</w:t>
      </w:r>
    </w:p>
    <w:bookmarkEnd w:id="221"/>
    <w:bookmarkStart w:name="z124" w:id="222"/>
    <w:p>
      <w:pPr>
        <w:spacing w:after="0"/>
        <w:ind w:left="0"/>
        <w:jc w:val="both"/>
      </w:pPr>
      <w:r>
        <w:rPr>
          <w:rFonts w:ascii="Times New Roman"/>
          <w:b w:val="false"/>
          <w:i w:val="false"/>
          <w:color w:val="000000"/>
          <w:sz w:val="28"/>
        </w:rPr>
        <w:t>
      682) разработка и утверждение правил технической эксплуатации систем водоснабжения и водоотведения населенных пунктов;</w:t>
      </w:r>
    </w:p>
    <w:bookmarkEnd w:id="222"/>
    <w:bookmarkStart w:name="z125" w:id="223"/>
    <w:p>
      <w:pPr>
        <w:spacing w:after="0"/>
        <w:ind w:left="0"/>
        <w:jc w:val="both"/>
      </w:pPr>
      <w:r>
        <w:rPr>
          <w:rFonts w:ascii="Times New Roman"/>
          <w:b w:val="false"/>
          <w:i w:val="false"/>
          <w:color w:val="000000"/>
          <w:sz w:val="28"/>
        </w:rPr>
        <w:t>
      683) разработка и утверждение типовых правил расчета норм потребления коммунальных услуг водоснабжения и (или) водоотведения для водопотребителей, не имеющих приборов учета;</w:t>
      </w:r>
    </w:p>
    <w:bookmarkEnd w:id="223"/>
    <w:bookmarkStart w:name="z126" w:id="224"/>
    <w:p>
      <w:pPr>
        <w:spacing w:after="0"/>
        <w:ind w:left="0"/>
        <w:jc w:val="both"/>
      </w:pPr>
      <w:r>
        <w:rPr>
          <w:rFonts w:ascii="Times New Roman"/>
          <w:b w:val="false"/>
          <w:i w:val="false"/>
          <w:color w:val="000000"/>
          <w:sz w:val="28"/>
        </w:rPr>
        <w:t>
      684) осуществление координации и методического руководства местных исполнительных органов в области использования и охраны водного фонда, водоснабжения и водоотведения в пределах населенных пунктов;</w:t>
      </w:r>
    </w:p>
    <w:bookmarkEnd w:id="224"/>
    <w:bookmarkStart w:name="z127" w:id="225"/>
    <w:p>
      <w:pPr>
        <w:spacing w:after="0"/>
        <w:ind w:left="0"/>
        <w:jc w:val="both"/>
      </w:pPr>
      <w:r>
        <w:rPr>
          <w:rFonts w:ascii="Times New Roman"/>
          <w:b w:val="false"/>
          <w:i w:val="false"/>
          <w:color w:val="000000"/>
          <w:sz w:val="28"/>
        </w:rPr>
        <w:t>
      685) организация методического обеспечения в области водоснабжения и водоотведения в пределах населенных пунктов;</w:t>
      </w:r>
    </w:p>
    <w:bookmarkEnd w:id="225"/>
    <w:bookmarkStart w:name="z128" w:id="226"/>
    <w:p>
      <w:pPr>
        <w:spacing w:after="0"/>
        <w:ind w:left="0"/>
        <w:jc w:val="both"/>
      </w:pPr>
      <w:r>
        <w:rPr>
          <w:rFonts w:ascii="Times New Roman"/>
          <w:b w:val="false"/>
          <w:i w:val="false"/>
          <w:color w:val="000000"/>
          <w:sz w:val="28"/>
        </w:rPr>
        <w:t>
      686) разработка и утверждение правил предоставления в аренду и доверительное управление водохозяйственных сооружений, обеспечивающих водоснабжение городов и сельских населенных пунктов;</w:t>
      </w:r>
    </w:p>
    <w:bookmarkEnd w:id="226"/>
    <w:bookmarkStart w:name="z129" w:id="227"/>
    <w:p>
      <w:pPr>
        <w:spacing w:after="0"/>
        <w:ind w:left="0"/>
        <w:jc w:val="both"/>
      </w:pPr>
      <w:r>
        <w:rPr>
          <w:rFonts w:ascii="Times New Roman"/>
          <w:b w:val="false"/>
          <w:i w:val="false"/>
          <w:color w:val="000000"/>
          <w:sz w:val="28"/>
        </w:rPr>
        <w:t>
      687) разработка и утверждение правил выбора, монтажа и эксплуатации приборов учета воды в системах водоснабжения и водоотведения;</w:t>
      </w:r>
    </w:p>
    <w:bookmarkEnd w:id="227"/>
    <w:bookmarkStart w:name="z130" w:id="228"/>
    <w:p>
      <w:pPr>
        <w:spacing w:after="0"/>
        <w:ind w:left="0"/>
        <w:jc w:val="both"/>
      </w:pPr>
      <w:r>
        <w:rPr>
          <w:rFonts w:ascii="Times New Roman"/>
          <w:b w:val="false"/>
          <w:i w:val="false"/>
          <w:color w:val="000000"/>
          <w:sz w:val="28"/>
        </w:rPr>
        <w:t>
      688) разработка и утверждение правил кредитования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p>
    <w:bookmarkEnd w:id="228"/>
    <w:bookmarkStart w:name="z131" w:id="229"/>
    <w:p>
      <w:pPr>
        <w:spacing w:after="0"/>
        <w:ind w:left="0"/>
        <w:jc w:val="both"/>
      </w:pPr>
      <w:r>
        <w:rPr>
          <w:rFonts w:ascii="Times New Roman"/>
          <w:b w:val="false"/>
          <w:i w:val="false"/>
          <w:color w:val="000000"/>
          <w:sz w:val="28"/>
        </w:rPr>
        <w:t>
      689) разработка и утверждение правил субсидирования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p>
    <w:bookmarkEnd w:id="229"/>
    <w:bookmarkStart w:name="z132" w:id="230"/>
    <w:p>
      <w:pPr>
        <w:spacing w:after="0"/>
        <w:ind w:left="0"/>
        <w:jc w:val="both"/>
      </w:pPr>
      <w:r>
        <w:rPr>
          <w:rFonts w:ascii="Times New Roman"/>
          <w:b w:val="false"/>
          <w:i w:val="false"/>
          <w:color w:val="000000"/>
          <w:sz w:val="28"/>
        </w:rPr>
        <w:t>
      690) осуществление кредитования и субсидирования строительства, реконструкции и модернизации систем водоснабжения и водоотведения;</w:t>
      </w:r>
    </w:p>
    <w:bookmarkEnd w:id="230"/>
    <w:bookmarkStart w:name="z133" w:id="231"/>
    <w:p>
      <w:pPr>
        <w:spacing w:after="0"/>
        <w:ind w:left="0"/>
        <w:jc w:val="both"/>
      </w:pPr>
      <w:r>
        <w:rPr>
          <w:rFonts w:ascii="Times New Roman"/>
          <w:b w:val="false"/>
          <w:i w:val="false"/>
          <w:color w:val="000000"/>
          <w:sz w:val="28"/>
        </w:rPr>
        <w:t>
      691) разработка и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31"/>
    <w:bookmarkStart w:name="z134" w:id="232"/>
    <w:p>
      <w:pPr>
        <w:spacing w:after="0"/>
        <w:ind w:left="0"/>
        <w:jc w:val="both"/>
      </w:pPr>
      <w:r>
        <w:rPr>
          <w:rFonts w:ascii="Times New Roman"/>
          <w:b w:val="false"/>
          <w:i w:val="false"/>
          <w:color w:val="000000"/>
          <w:sz w:val="28"/>
        </w:rPr>
        <w:t>
      692) утверждение правил содержания общего имущества объекта кондоминиума;</w:t>
      </w:r>
    </w:p>
    <w:bookmarkEnd w:id="232"/>
    <w:bookmarkStart w:name="z135" w:id="233"/>
    <w:p>
      <w:pPr>
        <w:spacing w:after="0"/>
        <w:ind w:left="0"/>
        <w:jc w:val="both"/>
      </w:pPr>
      <w:r>
        <w:rPr>
          <w:rFonts w:ascii="Times New Roman"/>
          <w:b w:val="false"/>
          <w:i w:val="false"/>
          <w:color w:val="000000"/>
          <w:sz w:val="28"/>
        </w:rPr>
        <w:t>
      693) разработка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w:t>
      </w:r>
    </w:p>
    <w:bookmarkEnd w:id="233"/>
    <w:bookmarkStart w:name="z136" w:id="234"/>
    <w:p>
      <w:pPr>
        <w:spacing w:after="0"/>
        <w:ind w:left="0"/>
        <w:jc w:val="both"/>
      </w:pPr>
      <w:r>
        <w:rPr>
          <w:rFonts w:ascii="Times New Roman"/>
          <w:b w:val="false"/>
          <w:i w:val="false"/>
          <w:color w:val="000000"/>
          <w:sz w:val="28"/>
        </w:rPr>
        <w:t>
      694) разработка и утверждение правил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p>
    <w:bookmarkEnd w:id="234"/>
    <w:bookmarkStart w:name="z137" w:id="235"/>
    <w:p>
      <w:pPr>
        <w:spacing w:after="0"/>
        <w:ind w:left="0"/>
        <w:jc w:val="both"/>
      </w:pPr>
      <w:r>
        <w:rPr>
          <w:rFonts w:ascii="Times New Roman"/>
          <w:b w:val="false"/>
          <w:i w:val="false"/>
          <w:color w:val="000000"/>
          <w:sz w:val="28"/>
        </w:rPr>
        <w:t>
      695) утверждение правил формирования единого государственного реестра новых технологий в строительстве;</w:t>
      </w:r>
    </w:p>
    <w:bookmarkEnd w:id="235"/>
    <w:bookmarkStart w:name="z138" w:id="236"/>
    <w:p>
      <w:pPr>
        <w:spacing w:after="0"/>
        <w:ind w:left="0"/>
        <w:jc w:val="both"/>
      </w:pPr>
      <w:r>
        <w:rPr>
          <w:rFonts w:ascii="Times New Roman"/>
          <w:b w:val="false"/>
          <w:i w:val="false"/>
          <w:color w:val="000000"/>
          <w:sz w:val="28"/>
        </w:rPr>
        <w:t>
      696) разработка и утверждение правил проведения комплексной градостроительной экспертизы градостроительных проектов всех уровней;</w:t>
      </w:r>
    </w:p>
    <w:bookmarkEnd w:id="236"/>
    <w:bookmarkStart w:name="z139" w:id="237"/>
    <w:p>
      <w:pPr>
        <w:spacing w:after="0"/>
        <w:ind w:left="0"/>
        <w:jc w:val="both"/>
      </w:pPr>
      <w:r>
        <w:rPr>
          <w:rFonts w:ascii="Times New Roman"/>
          <w:b w:val="false"/>
          <w:i w:val="false"/>
          <w:color w:val="000000"/>
          <w:sz w:val="28"/>
        </w:rPr>
        <w:t>
      697) разработка и утверждение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w:t>
      </w:r>
    </w:p>
    <w:bookmarkEnd w:id="237"/>
    <w:bookmarkStart w:name="z140" w:id="238"/>
    <w:p>
      <w:pPr>
        <w:spacing w:after="0"/>
        <w:ind w:left="0"/>
        <w:jc w:val="both"/>
      </w:pPr>
      <w:r>
        <w:rPr>
          <w:rFonts w:ascii="Times New Roman"/>
          <w:b w:val="false"/>
          <w:i w:val="false"/>
          <w:color w:val="000000"/>
          <w:sz w:val="28"/>
        </w:rPr>
        <w:t>
      698) разработка и утверждение правил осуществления технического обследования надежности и устойчивости зданий и сооружений;</w:t>
      </w:r>
    </w:p>
    <w:bookmarkEnd w:id="238"/>
    <w:bookmarkStart w:name="z141" w:id="239"/>
    <w:p>
      <w:pPr>
        <w:spacing w:after="0"/>
        <w:ind w:left="0"/>
        <w:jc w:val="both"/>
      </w:pPr>
      <w:r>
        <w:rPr>
          <w:rFonts w:ascii="Times New Roman"/>
          <w:b w:val="false"/>
          <w:i w:val="false"/>
          <w:color w:val="000000"/>
          <w:sz w:val="28"/>
        </w:rPr>
        <w:t>
      699) определение порядка формирования и ведения архитектурных, градостроительных и строительных каталогов;</w:t>
      </w:r>
    </w:p>
    <w:bookmarkEnd w:id="239"/>
    <w:bookmarkStart w:name="z142" w:id="240"/>
    <w:p>
      <w:pPr>
        <w:spacing w:after="0"/>
        <w:ind w:left="0"/>
        <w:jc w:val="both"/>
      </w:pPr>
      <w:r>
        <w:rPr>
          <w:rFonts w:ascii="Times New Roman"/>
          <w:b w:val="false"/>
          <w:i w:val="false"/>
          <w:color w:val="000000"/>
          <w:sz w:val="28"/>
        </w:rPr>
        <w:t>
      700) утверждение порядка оказания инжиниринговых услуг по управлению проектом строительства объектов и квалификационных требований, предъявляемых организациям, оказывающим услуги по управлению проектом;</w:t>
      </w:r>
    </w:p>
    <w:bookmarkEnd w:id="240"/>
    <w:bookmarkStart w:name="z143" w:id="241"/>
    <w:p>
      <w:pPr>
        <w:spacing w:after="0"/>
        <w:ind w:left="0"/>
        <w:jc w:val="both"/>
      </w:pPr>
      <w:r>
        <w:rPr>
          <w:rFonts w:ascii="Times New Roman"/>
          <w:b w:val="false"/>
          <w:i w:val="false"/>
          <w:color w:val="000000"/>
          <w:sz w:val="28"/>
        </w:rPr>
        <w:t>
      701) разработка и утверждение правил и разрешительных требований по аттестации инженерно-технических работников, участвующих в процессе проектирования и строительства;</w:t>
      </w:r>
    </w:p>
    <w:bookmarkEnd w:id="241"/>
    <w:bookmarkStart w:name="z144" w:id="242"/>
    <w:p>
      <w:pPr>
        <w:spacing w:after="0"/>
        <w:ind w:left="0"/>
        <w:jc w:val="both"/>
      </w:pPr>
      <w:r>
        <w:rPr>
          <w:rFonts w:ascii="Times New Roman"/>
          <w:b w:val="false"/>
          <w:i w:val="false"/>
          <w:color w:val="000000"/>
          <w:sz w:val="28"/>
        </w:rPr>
        <w:t>
      702) разработка и утверждение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42"/>
    <w:bookmarkStart w:name="z145" w:id="243"/>
    <w:p>
      <w:pPr>
        <w:spacing w:after="0"/>
        <w:ind w:left="0"/>
        <w:jc w:val="both"/>
      </w:pPr>
      <w:r>
        <w:rPr>
          <w:rFonts w:ascii="Times New Roman"/>
          <w:b w:val="false"/>
          <w:i w:val="false"/>
          <w:color w:val="000000"/>
          <w:sz w:val="28"/>
        </w:rPr>
        <w:t>
      703) разработка и утверждение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43"/>
    <w:bookmarkStart w:name="z146" w:id="244"/>
    <w:p>
      <w:pPr>
        <w:spacing w:after="0"/>
        <w:ind w:left="0"/>
        <w:jc w:val="both"/>
      </w:pPr>
      <w:r>
        <w:rPr>
          <w:rFonts w:ascii="Times New Roman"/>
          <w:b w:val="false"/>
          <w:i w:val="false"/>
          <w:color w:val="000000"/>
          <w:sz w:val="28"/>
        </w:rPr>
        <w:t>
      704) разработка и утверждение правил по аккредитации организаций по управлению проектами в области архитектуры, градостроительства и строительства;</w:t>
      </w:r>
    </w:p>
    <w:bookmarkEnd w:id="244"/>
    <w:bookmarkStart w:name="z147" w:id="245"/>
    <w:p>
      <w:pPr>
        <w:spacing w:after="0"/>
        <w:ind w:left="0"/>
        <w:jc w:val="both"/>
      </w:pPr>
      <w:r>
        <w:rPr>
          <w:rFonts w:ascii="Times New Roman"/>
          <w:b w:val="false"/>
          <w:i w:val="false"/>
          <w:color w:val="000000"/>
          <w:sz w:val="28"/>
        </w:rPr>
        <w:t>
      705) разработка и утверждение типовых правил расчета норм потребления коммунальных услуг по электроснабжению и теплоснабжению для потребителей, не имеющих приборов учета;</w:t>
      </w:r>
    </w:p>
    <w:bookmarkEnd w:id="245"/>
    <w:bookmarkStart w:name="z148" w:id="246"/>
    <w:p>
      <w:pPr>
        <w:spacing w:after="0"/>
        <w:ind w:left="0"/>
        <w:jc w:val="both"/>
      </w:pPr>
      <w:r>
        <w:rPr>
          <w:rFonts w:ascii="Times New Roman"/>
          <w:b w:val="false"/>
          <w:i w:val="false"/>
          <w:color w:val="000000"/>
          <w:sz w:val="28"/>
        </w:rPr>
        <w:t>
      706) разработка и утверждение правил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bookmarkEnd w:id="246"/>
    <w:bookmarkStart w:name="z149" w:id="247"/>
    <w:p>
      <w:pPr>
        <w:spacing w:after="0"/>
        <w:ind w:left="0"/>
        <w:jc w:val="both"/>
      </w:pPr>
      <w:r>
        <w:rPr>
          <w:rFonts w:ascii="Times New Roman"/>
          <w:b w:val="false"/>
          <w:i w:val="false"/>
          <w:color w:val="000000"/>
          <w:sz w:val="28"/>
        </w:rPr>
        <w:t>
      707) разработка и утверждение правил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bookmarkEnd w:id="247"/>
    <w:bookmarkStart w:name="z150" w:id="248"/>
    <w:p>
      <w:pPr>
        <w:spacing w:after="0"/>
        <w:ind w:left="0"/>
        <w:jc w:val="both"/>
      </w:pPr>
      <w:r>
        <w:rPr>
          <w:rFonts w:ascii="Times New Roman"/>
          <w:b w:val="false"/>
          <w:i w:val="false"/>
          <w:color w:val="000000"/>
          <w:sz w:val="28"/>
        </w:rPr>
        <w:t>
      708) осуществление кредитования и субсидирования строительства, реконструкции и модернизации систем теплоснабжения;</w:t>
      </w:r>
    </w:p>
    <w:bookmarkEnd w:id="248"/>
    <w:bookmarkStart w:name="z1718" w:id="249"/>
    <w:p>
      <w:pPr>
        <w:spacing w:after="0"/>
        <w:ind w:left="0"/>
        <w:jc w:val="both"/>
      </w:pPr>
      <w:r>
        <w:rPr>
          <w:rFonts w:ascii="Times New Roman"/>
          <w:b w:val="false"/>
          <w:i w:val="false"/>
          <w:color w:val="000000"/>
          <w:sz w:val="28"/>
        </w:rPr>
        <w:t>
      708-1) разработка и утверждение правил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по согласованию с центральным уполномоченным органом по бюджетному планированию;</w:t>
      </w:r>
    </w:p>
    <w:bookmarkEnd w:id="249"/>
    <w:bookmarkStart w:name="z1719" w:id="250"/>
    <w:p>
      <w:pPr>
        <w:spacing w:after="0"/>
        <w:ind w:left="0"/>
        <w:jc w:val="both"/>
      </w:pPr>
      <w:r>
        <w:rPr>
          <w:rFonts w:ascii="Times New Roman"/>
          <w:b w:val="false"/>
          <w:i w:val="false"/>
          <w:color w:val="000000"/>
          <w:sz w:val="28"/>
        </w:rPr>
        <w:t>
      708-2) утверждение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w:t>
      </w:r>
    </w:p>
    <w:bookmarkEnd w:id="250"/>
    <w:bookmarkStart w:name="z1720" w:id="251"/>
    <w:p>
      <w:pPr>
        <w:spacing w:after="0"/>
        <w:ind w:left="0"/>
        <w:jc w:val="both"/>
      </w:pPr>
      <w:r>
        <w:rPr>
          <w:rFonts w:ascii="Times New Roman"/>
          <w:b w:val="false"/>
          <w:i w:val="false"/>
          <w:color w:val="000000"/>
          <w:sz w:val="28"/>
        </w:rPr>
        <w:t>
      708-3) осуществление субсидирования части ставки вознаграждения по ипотечным жилищным займам, выданным банками второго уровня населению;</w:t>
      </w:r>
    </w:p>
    <w:bookmarkEnd w:id="251"/>
    <w:p>
      <w:pPr>
        <w:spacing w:after="0"/>
        <w:ind w:left="0"/>
        <w:jc w:val="both"/>
      </w:pPr>
      <w:r>
        <w:rPr>
          <w:rFonts w:ascii="Times New Roman"/>
          <w:b w:val="false"/>
          <w:i w:val="false"/>
          <w:color w:val="000000"/>
          <w:sz w:val="28"/>
        </w:rPr>
        <w:t>
      709)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27.02.2015 </w:t>
      </w:r>
      <w:r>
        <w:rPr>
          <w:rFonts w:ascii="Times New Roman"/>
          <w:b w:val="false"/>
          <w:i w:val="false"/>
          <w:color w:val="000000"/>
          <w:sz w:val="28"/>
        </w:rPr>
        <w:t>№ 100</w:t>
      </w:r>
      <w:r>
        <w:rPr>
          <w:rFonts w:ascii="Times New Roman"/>
          <w:b w:val="false"/>
          <w:i w:val="false"/>
          <w:color w:val="ff0000"/>
          <w:sz w:val="28"/>
        </w:rPr>
        <w:t xml:space="preserve">; с изменениями, внесенными постановлениями Правительства РК от 20.03.2015 </w:t>
      </w:r>
      <w:r>
        <w:rPr>
          <w:rFonts w:ascii="Times New Roman"/>
          <w:b w:val="false"/>
          <w:i w:val="false"/>
          <w:color w:val="000000"/>
          <w:sz w:val="28"/>
        </w:rPr>
        <w:t>№ 154</w:t>
      </w:r>
      <w:r>
        <w:rPr>
          <w:rFonts w:ascii="Times New Roman"/>
          <w:b w:val="false"/>
          <w:i w:val="false"/>
          <w:color w:val="ff0000"/>
          <w:sz w:val="28"/>
        </w:rPr>
        <w:t xml:space="preserve">; от 29.12.2015 </w:t>
      </w:r>
      <w:r>
        <w:rPr>
          <w:rFonts w:ascii="Times New Roman"/>
          <w:b w:val="false"/>
          <w:i w:val="false"/>
          <w:color w:val="000000"/>
          <w:sz w:val="28"/>
        </w:rPr>
        <w:t>№ 1107</w:t>
      </w:r>
      <w:r>
        <w:rPr>
          <w:rFonts w:ascii="Times New Roman"/>
          <w:b w:val="false"/>
          <w:i w:val="false"/>
          <w:color w:val="ff0000"/>
          <w:sz w:val="28"/>
        </w:rPr>
        <w:t xml:space="preserve">; от 29.12.2015 </w:t>
      </w:r>
      <w:r>
        <w:rPr>
          <w:rFonts w:ascii="Times New Roman"/>
          <w:b w:val="false"/>
          <w:i w:val="false"/>
          <w:color w:val="000000"/>
          <w:sz w:val="28"/>
        </w:rPr>
        <w:t>№ 1123</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п. 2</w:t>
      </w:r>
      <w:r>
        <w:rPr>
          <w:rFonts w:ascii="Times New Roman"/>
          <w:b w:val="false"/>
          <w:i w:val="false"/>
          <w:color w:val="ff0000"/>
          <w:sz w:val="28"/>
        </w:rPr>
        <w:t xml:space="preserve">); от 16.06.2016 </w:t>
      </w:r>
      <w:r>
        <w:rPr>
          <w:rFonts w:ascii="Times New Roman"/>
          <w:b w:val="false"/>
          <w:i w:val="false"/>
          <w:color w:val="000000"/>
          <w:sz w:val="28"/>
        </w:rPr>
        <w:t>№ 353</w:t>
      </w:r>
      <w:r>
        <w:rPr>
          <w:rFonts w:ascii="Times New Roman"/>
          <w:b w:val="false"/>
          <w:i w:val="false"/>
          <w:color w:val="ff0000"/>
          <w:sz w:val="28"/>
        </w:rPr>
        <w:t xml:space="preserve">; от 15.11.2016 </w:t>
      </w:r>
      <w:r>
        <w:rPr>
          <w:rFonts w:ascii="Times New Roman"/>
          <w:b w:val="false"/>
          <w:i w:val="false"/>
          <w:color w:val="000000"/>
          <w:sz w:val="28"/>
        </w:rPr>
        <w:t>№ 704</w:t>
      </w:r>
      <w:r>
        <w:rPr>
          <w:rFonts w:ascii="Times New Roman"/>
          <w:b w:val="false"/>
          <w:i w:val="false"/>
          <w:color w:val="ff0000"/>
          <w:sz w:val="28"/>
        </w:rPr>
        <w:t xml:space="preserve">; от 15.12.2016 </w:t>
      </w:r>
      <w:r>
        <w:rPr>
          <w:rFonts w:ascii="Times New Roman"/>
          <w:b w:val="false"/>
          <w:i w:val="false"/>
          <w:color w:val="000000"/>
          <w:sz w:val="28"/>
        </w:rPr>
        <w:t xml:space="preserve">№ 804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п. 2</w:t>
      </w:r>
      <w:r>
        <w:rPr>
          <w:rFonts w:ascii="Times New Roman"/>
          <w:b w:val="false"/>
          <w:i w:val="false"/>
          <w:color w:val="ff0000"/>
          <w:sz w:val="28"/>
        </w:rPr>
        <w:t xml:space="preserve">); от 15.02.2017 </w:t>
      </w:r>
      <w:r>
        <w:rPr>
          <w:rFonts w:ascii="Times New Roman"/>
          <w:b w:val="false"/>
          <w:i w:val="false"/>
          <w:color w:val="000000"/>
          <w:sz w:val="28"/>
        </w:rPr>
        <w:t>№ 70</w:t>
      </w:r>
      <w:r>
        <w:rPr>
          <w:rFonts w:ascii="Times New Roman"/>
          <w:b w:val="false"/>
          <w:i w:val="false"/>
          <w:color w:val="ff0000"/>
          <w:sz w:val="28"/>
        </w:rPr>
        <w:t xml:space="preserve">; от 03.07.2017 </w:t>
      </w:r>
      <w:r>
        <w:rPr>
          <w:rFonts w:ascii="Times New Roman"/>
          <w:b w:val="false"/>
          <w:i w:val="false"/>
          <w:color w:val="000000"/>
          <w:sz w:val="28"/>
        </w:rPr>
        <w:t>№ 415</w:t>
      </w:r>
      <w:r>
        <w:rPr>
          <w:rFonts w:ascii="Times New Roman"/>
          <w:b w:val="false"/>
          <w:i w:val="false"/>
          <w:color w:val="ff0000"/>
          <w:sz w:val="28"/>
        </w:rPr>
        <w:t xml:space="preserve">; от 20.10.2017 </w:t>
      </w:r>
      <w:r>
        <w:rPr>
          <w:rFonts w:ascii="Times New Roman"/>
          <w:b w:val="false"/>
          <w:i w:val="false"/>
          <w:color w:val="000000"/>
          <w:sz w:val="28"/>
        </w:rPr>
        <w:t>№ 662</w:t>
      </w:r>
      <w:r>
        <w:rPr>
          <w:rFonts w:ascii="Times New Roman"/>
          <w:b w:val="false"/>
          <w:i w:val="false"/>
          <w:color w:val="ff0000"/>
          <w:sz w:val="28"/>
        </w:rPr>
        <w:t xml:space="preserve">; от 25.06.2018 </w:t>
      </w:r>
      <w:r>
        <w:rPr>
          <w:rFonts w:ascii="Times New Roman"/>
          <w:b w:val="false"/>
          <w:i w:val="false"/>
          <w:color w:val="000000"/>
          <w:sz w:val="28"/>
        </w:rPr>
        <w:t>№ 376</w:t>
      </w:r>
      <w:r>
        <w:rPr>
          <w:rFonts w:ascii="Times New Roman"/>
          <w:b w:val="false"/>
          <w:i w:val="false"/>
          <w:color w:val="ff0000"/>
          <w:sz w:val="28"/>
        </w:rPr>
        <w:t xml:space="preserve">;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28" w:id="252"/>
    <w:p>
      <w:pPr>
        <w:spacing w:after="0"/>
        <w:ind w:left="0"/>
        <w:jc w:val="both"/>
      </w:pPr>
      <w:r>
        <w:rPr>
          <w:rFonts w:ascii="Times New Roman"/>
          <w:b w:val="false"/>
          <w:i w:val="false"/>
          <w:color w:val="000000"/>
          <w:sz w:val="28"/>
        </w:rPr>
        <w:t>
      17. Функции ведомств:</w:t>
      </w:r>
    </w:p>
    <w:bookmarkEnd w:id="252"/>
    <w:p>
      <w:pPr>
        <w:spacing w:after="0"/>
        <w:ind w:left="0"/>
        <w:jc w:val="both"/>
      </w:pPr>
      <w:r>
        <w:rPr>
          <w:rFonts w:ascii="Times New Roman"/>
          <w:b w:val="false"/>
          <w:i w:val="false"/>
          <w:color w:val="000000"/>
          <w:sz w:val="28"/>
        </w:rPr>
        <w:t xml:space="preserve">
      1) осуществление регулятивных, реализационных и контрольно-надзорных функций и участие в выполнении стратегических функций Министерства в пределах компетенции ведомства; </w:t>
      </w:r>
    </w:p>
    <w:p>
      <w:pPr>
        <w:spacing w:after="0"/>
        <w:ind w:left="0"/>
        <w:jc w:val="both"/>
      </w:pPr>
      <w:r>
        <w:rPr>
          <w:rFonts w:ascii="Times New Roman"/>
          <w:b w:val="false"/>
          <w:i w:val="false"/>
          <w:color w:val="000000"/>
          <w:sz w:val="28"/>
        </w:rPr>
        <w:t xml:space="preserve">
      2) утверждение нормативных правовых актов по вопросам, входящим в компетенцию ведомства, и при наличии прямой компетенции по их утверждению в приказах Министра, за исключением нормативных правовых актов, затрагивающих права и свободы человека и гражданина; </w:t>
      </w:r>
    </w:p>
    <w:p>
      <w:pPr>
        <w:spacing w:after="0"/>
        <w:ind w:left="0"/>
        <w:jc w:val="both"/>
      </w:pPr>
      <w:r>
        <w:rPr>
          <w:rFonts w:ascii="Times New Roman"/>
          <w:b w:val="false"/>
          <w:i w:val="false"/>
          <w:color w:val="000000"/>
          <w:sz w:val="28"/>
        </w:rPr>
        <w:t>
      3) осуществление международного сотрудничества в пределах своей компетенции;</w:t>
      </w:r>
    </w:p>
    <w:p>
      <w:pPr>
        <w:spacing w:after="0"/>
        <w:ind w:left="0"/>
        <w:jc w:val="both"/>
      </w:pPr>
      <w:r>
        <w:rPr>
          <w:rFonts w:ascii="Times New Roman"/>
          <w:b w:val="false"/>
          <w:i w:val="false"/>
          <w:color w:val="000000"/>
          <w:sz w:val="28"/>
        </w:rPr>
        <w:t>
      3-1) осуществление международного сотрудничества с авиационными властями иностранных государств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относящейся к гражданской авиации, а также представительство Республики Казахстан в международных организациях гражданской авиации;</w:t>
      </w:r>
    </w:p>
    <w:p>
      <w:pPr>
        <w:spacing w:after="0"/>
        <w:ind w:left="0"/>
        <w:jc w:val="both"/>
      </w:pPr>
      <w:r>
        <w:rPr>
          <w:rFonts w:ascii="Times New Roman"/>
          <w:b w:val="false"/>
          <w:i w:val="false"/>
          <w:color w:val="000000"/>
          <w:sz w:val="28"/>
        </w:rPr>
        <w:t xml:space="preserve">
      4) обеспечение соблюдения законов и иных нормативных правовых актов Республики Казахстан в области мобилизационной подготовки и мобилизации; </w:t>
      </w:r>
    </w:p>
    <w:p>
      <w:pPr>
        <w:spacing w:after="0"/>
        <w:ind w:left="0"/>
        <w:jc w:val="both"/>
      </w:pPr>
      <w:r>
        <w:rPr>
          <w:rFonts w:ascii="Times New Roman"/>
          <w:b w:val="false"/>
          <w:i w:val="false"/>
          <w:color w:val="000000"/>
          <w:sz w:val="28"/>
        </w:rPr>
        <w:t xml:space="preserve">
      5)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 </w:t>
      </w:r>
    </w:p>
    <w:p>
      <w:pPr>
        <w:spacing w:after="0"/>
        <w:ind w:left="0"/>
        <w:jc w:val="both"/>
      </w:pPr>
      <w:r>
        <w:rPr>
          <w:rFonts w:ascii="Times New Roman"/>
          <w:b w:val="false"/>
          <w:i w:val="false"/>
          <w:color w:val="000000"/>
          <w:sz w:val="28"/>
        </w:rPr>
        <w:t xml:space="preserve">
      6) обеспечение соблюдения законов и иных нормативных правовых актов в области национальной безопасности; </w:t>
      </w:r>
    </w:p>
    <w:p>
      <w:pPr>
        <w:spacing w:after="0"/>
        <w:ind w:left="0"/>
        <w:jc w:val="both"/>
      </w:pPr>
      <w:r>
        <w:rPr>
          <w:rFonts w:ascii="Times New Roman"/>
          <w:b w:val="false"/>
          <w:i w:val="false"/>
          <w:color w:val="000000"/>
          <w:sz w:val="28"/>
        </w:rPr>
        <w:t xml:space="preserve">
      7) организация работ по разработке технических регламентов и национальных стандартов в пределах своей компетенции; </w:t>
      </w:r>
    </w:p>
    <w:p>
      <w:pPr>
        <w:spacing w:after="0"/>
        <w:ind w:left="0"/>
        <w:jc w:val="both"/>
      </w:pPr>
      <w:r>
        <w:rPr>
          <w:rFonts w:ascii="Times New Roman"/>
          <w:b w:val="false"/>
          <w:i w:val="false"/>
          <w:color w:val="000000"/>
          <w:sz w:val="28"/>
        </w:rPr>
        <w:t xml:space="preserve">
      8) разработка, согласование с уполномоченным органом в сфере разрешений и уведомлений нормативных правовых актов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 </w:t>
      </w:r>
    </w:p>
    <w:p>
      <w:pPr>
        <w:spacing w:after="0"/>
        <w:ind w:left="0"/>
        <w:jc w:val="both"/>
      </w:pPr>
      <w:r>
        <w:rPr>
          <w:rFonts w:ascii="Times New Roman"/>
          <w:b w:val="false"/>
          <w:i w:val="false"/>
          <w:color w:val="000000"/>
          <w:sz w:val="28"/>
        </w:rPr>
        <w:t xml:space="preserve">
      8-1) проведение анализа регуляторного воздействия в отношении разрабатываемых проектов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82 Предпринимательского кодекса Республики Казахстан, в порядке, определяемом уполномоченным органом по предпринимательству;</w:t>
      </w:r>
    </w:p>
    <w:p>
      <w:pPr>
        <w:spacing w:after="0"/>
        <w:ind w:left="0"/>
        <w:jc w:val="both"/>
      </w:pPr>
      <w:r>
        <w:rPr>
          <w:rFonts w:ascii="Times New Roman"/>
          <w:b w:val="false"/>
          <w:i w:val="false"/>
          <w:color w:val="000000"/>
          <w:sz w:val="28"/>
        </w:rPr>
        <w:t>
      8-2) размещение на официальном интернет-ресурсе Министерства результата проведенного анализа регуляторного воздействия;</w:t>
      </w:r>
    </w:p>
    <w:p>
      <w:pPr>
        <w:spacing w:after="0"/>
        <w:ind w:left="0"/>
        <w:jc w:val="both"/>
      </w:pPr>
      <w:r>
        <w:rPr>
          <w:rFonts w:ascii="Times New Roman"/>
          <w:b w:val="false"/>
          <w:i w:val="false"/>
          <w:color w:val="000000"/>
          <w:sz w:val="28"/>
        </w:rPr>
        <w:t xml:space="preserve">
      8-3) осуществление наблюдения и проверки на предмет соответствия деятельности проверяемых субъектов требованиям, установленным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w:t>
      </w:r>
    </w:p>
    <w:p>
      <w:pPr>
        <w:spacing w:after="0"/>
        <w:ind w:left="0"/>
        <w:jc w:val="both"/>
      </w:pPr>
      <w:r>
        <w:rPr>
          <w:rFonts w:ascii="Times New Roman"/>
          <w:b w:val="false"/>
          <w:i w:val="false"/>
          <w:color w:val="000000"/>
          <w:sz w:val="28"/>
        </w:rPr>
        <w:t>
      8-4) реализация государственной политики в области государственного контроля и надзора в соответствующей сфере;</w:t>
      </w:r>
    </w:p>
    <w:p>
      <w:pPr>
        <w:spacing w:after="0"/>
        <w:ind w:left="0"/>
        <w:jc w:val="both"/>
      </w:pPr>
      <w:r>
        <w:rPr>
          <w:rFonts w:ascii="Times New Roman"/>
          <w:b w:val="false"/>
          <w:i w:val="false"/>
          <w:color w:val="000000"/>
          <w:sz w:val="28"/>
        </w:rPr>
        <w:t xml:space="preserve">
      8-5) разработка в пределах своей компетенции нормативных правовых актов,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а также полугодовых графиков проведения проверок;</w:t>
      </w:r>
    </w:p>
    <w:p>
      <w:pPr>
        <w:spacing w:after="0"/>
        <w:ind w:left="0"/>
        <w:jc w:val="both"/>
      </w:pPr>
      <w:r>
        <w:rPr>
          <w:rFonts w:ascii="Times New Roman"/>
          <w:b w:val="false"/>
          <w:i w:val="false"/>
          <w:color w:val="000000"/>
          <w:sz w:val="28"/>
        </w:rPr>
        <w:t>
      8-6) проведение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8-7) проведение мониторинга эффективности государственного контроля и надзора;</w:t>
      </w:r>
    </w:p>
    <w:p>
      <w:pPr>
        <w:spacing w:after="0"/>
        <w:ind w:left="0"/>
        <w:jc w:val="both"/>
      </w:pPr>
      <w:r>
        <w:rPr>
          <w:rFonts w:ascii="Times New Roman"/>
          <w:b w:val="false"/>
          <w:i w:val="false"/>
          <w:color w:val="000000"/>
          <w:sz w:val="28"/>
        </w:rPr>
        <w:t>
      8-8) внесение предложений по совершенствованию проведения государственного контроля и надзора;</w:t>
      </w:r>
    </w:p>
    <w:p>
      <w:pPr>
        <w:spacing w:after="0"/>
        <w:ind w:left="0"/>
        <w:jc w:val="both"/>
      </w:pPr>
      <w:r>
        <w:rPr>
          <w:rFonts w:ascii="Times New Roman"/>
          <w:b w:val="false"/>
          <w:i w:val="false"/>
          <w:color w:val="000000"/>
          <w:sz w:val="28"/>
        </w:rPr>
        <w:t>
      8-9) размещение на официальном интернет-ресурсе Министерства утвержденных форм проверочных листов, критериев оценки степени риска, сводных данных ведомственной отчетности;</w:t>
      </w:r>
    </w:p>
    <w:p>
      <w:pPr>
        <w:spacing w:after="0"/>
        <w:ind w:left="0"/>
        <w:jc w:val="both"/>
      </w:pPr>
      <w:r>
        <w:rPr>
          <w:rFonts w:ascii="Times New Roman"/>
          <w:b w:val="false"/>
          <w:i w:val="false"/>
          <w:color w:val="000000"/>
          <w:sz w:val="28"/>
        </w:rPr>
        <w:t>
      8-10) извещение в письменном виде проверяемого субъекта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p>
      <w:pPr>
        <w:spacing w:after="0"/>
        <w:ind w:left="0"/>
        <w:jc w:val="both"/>
      </w:pPr>
      <w:r>
        <w:rPr>
          <w:rFonts w:ascii="Times New Roman"/>
          <w:b w:val="false"/>
          <w:i w:val="false"/>
          <w:color w:val="000000"/>
          <w:sz w:val="28"/>
        </w:rPr>
        <w:t xml:space="preserve">
      8-11) извещение проверяемого субъекта о начале проведения внеплановой проверки, за исключением случаев, предусмотренных подпунктами 2), 7), 9) и 10)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144 Предпринимательского кодекса Республики Казахстан, не менее чем за сутки до начала самой проверки с указанием предмета проведения проверки;</w:t>
      </w:r>
    </w:p>
    <w:p>
      <w:pPr>
        <w:spacing w:after="0"/>
        <w:ind w:left="0"/>
        <w:jc w:val="both"/>
      </w:pPr>
      <w:r>
        <w:rPr>
          <w:rFonts w:ascii="Times New Roman"/>
          <w:b w:val="false"/>
          <w:i w:val="false"/>
          <w:color w:val="000000"/>
          <w:sz w:val="28"/>
        </w:rPr>
        <w:t>
      8-12) оформление акта о назначении проверки и регистрация его в уполномоченном органе по правовой статистике и специальным учетам;</w:t>
      </w:r>
    </w:p>
    <w:p>
      <w:pPr>
        <w:spacing w:after="0"/>
        <w:ind w:left="0"/>
        <w:jc w:val="both"/>
      </w:pPr>
      <w:r>
        <w:rPr>
          <w:rFonts w:ascii="Times New Roman"/>
          <w:b w:val="false"/>
          <w:i w:val="false"/>
          <w:color w:val="000000"/>
          <w:sz w:val="28"/>
        </w:rPr>
        <w:t>
      8-13) оформление дополнительного акта о продлении проверки с регистрацией его в уполномоченном органе по правовой статистике и специальным учетам в случае продления сроков проверки;</w:t>
      </w:r>
    </w:p>
    <w:p>
      <w:pPr>
        <w:spacing w:after="0"/>
        <w:ind w:left="0"/>
        <w:jc w:val="both"/>
      </w:pPr>
      <w:r>
        <w:rPr>
          <w:rFonts w:ascii="Times New Roman"/>
          <w:b w:val="false"/>
          <w:i w:val="false"/>
          <w:color w:val="000000"/>
          <w:sz w:val="28"/>
        </w:rPr>
        <w:t>
      8-14) разработка форм заявлений для получения разрешения второй категории, форм разрешений второй категории;</w:t>
      </w:r>
    </w:p>
    <w:p>
      <w:pPr>
        <w:spacing w:after="0"/>
        <w:ind w:left="0"/>
        <w:jc w:val="both"/>
      </w:pPr>
      <w:r>
        <w:rPr>
          <w:rFonts w:ascii="Times New Roman"/>
          <w:b w:val="false"/>
          <w:i w:val="false"/>
          <w:color w:val="000000"/>
          <w:sz w:val="28"/>
        </w:rPr>
        <w:t xml:space="preserve">
      9) осуществление лицензирования отдельных видов деятельности или действий, подлежащих лицензированию,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xml:space="preserve">
      10) разработка проверочных листов, критериев оценки степени риска, полугодовых графиков проведения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10-1) отнесение сфер деятельности субъектов предпринимательства, в которых осуществляются государственный контроль и надзор по группам, указанным в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а также распределение проверяемых субъектов (объектов), на отнесенных к высокой степени риска и не отнесенных к высокой степени риска;</w:t>
      </w:r>
    </w:p>
    <w:p>
      <w:pPr>
        <w:spacing w:after="0"/>
        <w:ind w:left="0"/>
        <w:jc w:val="both"/>
      </w:pPr>
      <w:r>
        <w:rPr>
          <w:rFonts w:ascii="Times New Roman"/>
          <w:b w:val="false"/>
          <w:i w:val="false"/>
          <w:color w:val="000000"/>
          <w:sz w:val="28"/>
        </w:rPr>
        <w:t xml:space="preserve">
      11) осуществление по решению Правительства Республики Казахстан права владения и пользования государственным пакетом акций (долями участия в уставном капитале), а также функции уполномоченного органа по руководству соответствующей отраслью (сферой) государственного управления в отношении республиканских государственных предприятий и государственных учреждений; </w:t>
      </w:r>
    </w:p>
    <w:p>
      <w:pPr>
        <w:spacing w:after="0"/>
        <w:ind w:left="0"/>
        <w:jc w:val="both"/>
      </w:pPr>
      <w:r>
        <w:rPr>
          <w:rFonts w:ascii="Times New Roman"/>
          <w:b w:val="false"/>
          <w:i w:val="false"/>
          <w:color w:val="000000"/>
          <w:sz w:val="28"/>
        </w:rPr>
        <w:t xml:space="preserve">
      12) разработка, согласование и утверждение в пределах своей компетенции нормативных правовых актов; </w:t>
      </w:r>
    </w:p>
    <w:p>
      <w:pPr>
        <w:spacing w:after="0"/>
        <w:ind w:left="0"/>
        <w:jc w:val="both"/>
      </w:pPr>
      <w:r>
        <w:rPr>
          <w:rFonts w:ascii="Times New Roman"/>
          <w:b w:val="false"/>
          <w:i w:val="false"/>
          <w:color w:val="000000"/>
          <w:sz w:val="28"/>
        </w:rPr>
        <w:t xml:space="preserve">
      13) выполнение обязательств по международным договорам Республики Казахстан, заключаемым от имени Республики Казахстан; </w:t>
      </w:r>
    </w:p>
    <w:p>
      <w:pPr>
        <w:spacing w:after="0"/>
        <w:ind w:left="0"/>
        <w:jc w:val="both"/>
      </w:pPr>
      <w:r>
        <w:rPr>
          <w:rFonts w:ascii="Times New Roman"/>
          <w:b w:val="false"/>
          <w:i w:val="false"/>
          <w:color w:val="000000"/>
          <w:sz w:val="28"/>
        </w:rPr>
        <w:t xml:space="preserve">
      14) разработка стандартов и регламентов государственных услуг; </w:t>
      </w:r>
    </w:p>
    <w:p>
      <w:pPr>
        <w:spacing w:after="0"/>
        <w:ind w:left="0"/>
        <w:jc w:val="both"/>
      </w:pPr>
      <w:r>
        <w:rPr>
          <w:rFonts w:ascii="Times New Roman"/>
          <w:b w:val="false"/>
          <w:i w:val="false"/>
          <w:color w:val="000000"/>
          <w:sz w:val="28"/>
        </w:rPr>
        <w:t xml:space="preserve">
      15) предъявление в суды исков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16) осуществление контроля за экспортом, реэкспортом, импортом, реимпортом, транзитом и переработкой продукции вне территории Республики Казахстан в пределах установленной компетенции; </w:t>
      </w:r>
    </w:p>
    <w:p>
      <w:pPr>
        <w:spacing w:after="0"/>
        <w:ind w:left="0"/>
        <w:jc w:val="both"/>
      </w:pPr>
      <w:r>
        <w:rPr>
          <w:rFonts w:ascii="Times New Roman"/>
          <w:b w:val="false"/>
          <w:i w:val="false"/>
          <w:color w:val="000000"/>
          <w:sz w:val="28"/>
        </w:rPr>
        <w:t>
      16-1) осуществление государственного контроля при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 драгоценных металлов и сырьевых товаров, содержащих драгоценные металлы, за исключением руд, концентратов и золы цветных металлов, полупродуктов производства цветных металлов, содержащих драгоценные металлы;</w:t>
      </w:r>
    </w:p>
    <w:p>
      <w:pPr>
        <w:spacing w:after="0"/>
        <w:ind w:left="0"/>
        <w:jc w:val="both"/>
      </w:pPr>
      <w:r>
        <w:rPr>
          <w:rFonts w:ascii="Times New Roman"/>
          <w:b w:val="false"/>
          <w:i w:val="false"/>
          <w:color w:val="000000"/>
          <w:sz w:val="28"/>
        </w:rPr>
        <w:t>
      16-2) осуществление государственного контроля при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 драгоценных камней, ювелирных и других изделий, монет из драгоценных металлов;</w:t>
      </w:r>
    </w:p>
    <w:p>
      <w:pPr>
        <w:spacing w:after="0"/>
        <w:ind w:left="0"/>
        <w:jc w:val="both"/>
      </w:pPr>
      <w:r>
        <w:rPr>
          <w:rFonts w:ascii="Times New Roman"/>
          <w:b w:val="false"/>
          <w:i w:val="false"/>
          <w:color w:val="000000"/>
          <w:sz w:val="28"/>
        </w:rPr>
        <w:t>
      16-3) осуществление государственного контроля при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 руд, концентратов и золы цветных металлов, полупродуктов производства цветных металлов, содержащих драгоценные металлы;</w:t>
      </w:r>
    </w:p>
    <w:p>
      <w:pPr>
        <w:spacing w:after="0"/>
        <w:ind w:left="0"/>
        <w:jc w:val="both"/>
      </w:pPr>
      <w:r>
        <w:rPr>
          <w:rFonts w:ascii="Times New Roman"/>
          <w:b w:val="false"/>
          <w:i w:val="false"/>
          <w:color w:val="000000"/>
          <w:sz w:val="28"/>
        </w:rPr>
        <w:t>
      16-4) осуществление государственного контроля в сфере реализации ювелирных и других изделий;</w:t>
      </w:r>
    </w:p>
    <w:p>
      <w:pPr>
        <w:spacing w:after="0"/>
        <w:ind w:left="0"/>
        <w:jc w:val="both"/>
      </w:pPr>
      <w:r>
        <w:rPr>
          <w:rFonts w:ascii="Times New Roman"/>
          <w:b w:val="false"/>
          <w:i w:val="false"/>
          <w:color w:val="000000"/>
          <w:sz w:val="28"/>
        </w:rPr>
        <w:t>
      16-5) разработка правил формирования перечня субъектов производства драгоценных металлов;</w:t>
      </w:r>
    </w:p>
    <w:p>
      <w:pPr>
        <w:spacing w:after="0"/>
        <w:ind w:left="0"/>
        <w:jc w:val="both"/>
      </w:pPr>
      <w:r>
        <w:rPr>
          <w:rFonts w:ascii="Times New Roman"/>
          <w:b w:val="false"/>
          <w:i w:val="false"/>
          <w:color w:val="000000"/>
          <w:sz w:val="28"/>
        </w:rPr>
        <w:t>
      16-6) оформление документа об условиях переработки товаров при ввозе на территорию Республики Казахстан из стран, не входящих в Евразийский экономический союз руд, концентратов и золы цветных металлов, полупродуктов производства цветных металлов, содержащих драгоценные металлы;</w:t>
      </w:r>
    </w:p>
    <w:bookmarkStart w:name="z195" w:id="253"/>
    <w:p>
      <w:pPr>
        <w:spacing w:after="0"/>
        <w:ind w:left="0"/>
        <w:jc w:val="both"/>
      </w:pPr>
      <w:r>
        <w:rPr>
          <w:rFonts w:ascii="Times New Roman"/>
          <w:b w:val="false"/>
          <w:i w:val="false"/>
          <w:color w:val="000000"/>
          <w:sz w:val="28"/>
        </w:rPr>
        <w:t>
      16-7) оформление лицензии на экспорт и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 при вывозе на территорию стран, не входящих в Евразийский экономический союз, руд, концентратов и золы цветных металлов, полупродуктов производства цветных металлов, содержащих драгоценные металлы;</w:t>
      </w:r>
    </w:p>
    <w:bookmarkEnd w:id="253"/>
    <w:bookmarkStart w:name="z196" w:id="254"/>
    <w:p>
      <w:pPr>
        <w:spacing w:after="0"/>
        <w:ind w:left="0"/>
        <w:jc w:val="both"/>
      </w:pPr>
      <w:r>
        <w:rPr>
          <w:rFonts w:ascii="Times New Roman"/>
          <w:b w:val="false"/>
          <w:i w:val="false"/>
          <w:color w:val="000000"/>
          <w:sz w:val="28"/>
        </w:rPr>
        <w:t>
      16-8) оформление документа об условиях переработки товаров,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 при вывозе на территорию стран, не входящих в Евразийский экономический союз, руд, концентратов и золы цветных металлов, полупродуктов производства цветных металлов, содержащих драгоценные металлы;</w:t>
      </w:r>
    </w:p>
    <w:bookmarkEnd w:id="254"/>
    <w:bookmarkStart w:name="z197" w:id="255"/>
    <w:p>
      <w:pPr>
        <w:spacing w:after="0"/>
        <w:ind w:left="0"/>
        <w:jc w:val="both"/>
      </w:pPr>
      <w:r>
        <w:rPr>
          <w:rFonts w:ascii="Times New Roman"/>
          <w:b w:val="false"/>
          <w:i w:val="false"/>
          <w:color w:val="000000"/>
          <w:sz w:val="28"/>
        </w:rPr>
        <w:t>
      16-9) направление заявки в Национальный Банк Республики Казахстан на осуществление контрольных испытаний проб (образцов) драгоценных металлов и сырьевых товаров, содержащих драгоценные металлы, в случае несоответствия документов о содержании драгоценных металлов условиям контракта и нормативной технической документации при их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w:t>
      </w:r>
    </w:p>
    <w:bookmarkEnd w:id="255"/>
    <w:p>
      <w:pPr>
        <w:spacing w:after="0"/>
        <w:ind w:left="0"/>
        <w:jc w:val="both"/>
      </w:pPr>
      <w:r>
        <w:rPr>
          <w:rFonts w:ascii="Times New Roman"/>
          <w:b w:val="false"/>
          <w:i w:val="false"/>
          <w:color w:val="000000"/>
          <w:sz w:val="28"/>
        </w:rPr>
        <w:t>
      16-10) подтверждение наличия получения отказа от субъектов производства драгоценных металлов, состоящих в перечне субъектов производства драгоценных металлов;</w:t>
      </w:r>
    </w:p>
    <w:p>
      <w:pPr>
        <w:spacing w:after="0"/>
        <w:ind w:left="0"/>
        <w:jc w:val="both"/>
      </w:pPr>
      <w:r>
        <w:rPr>
          <w:rFonts w:ascii="Times New Roman"/>
          <w:b w:val="false"/>
          <w:i w:val="false"/>
          <w:color w:val="000000"/>
          <w:sz w:val="28"/>
        </w:rPr>
        <w:t>
      16-11) разработка правил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драгоценных металлов и сырьевых товаров, содержащих драгоценные металлы;</w:t>
      </w:r>
    </w:p>
    <w:p>
      <w:pPr>
        <w:spacing w:after="0"/>
        <w:ind w:left="0"/>
        <w:jc w:val="both"/>
      </w:pPr>
      <w:r>
        <w:rPr>
          <w:rFonts w:ascii="Times New Roman"/>
          <w:b w:val="false"/>
          <w:i w:val="false"/>
          <w:color w:val="000000"/>
          <w:sz w:val="28"/>
        </w:rPr>
        <w:t>
      16-12) разработка правил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драгоценных камней, ювелирных и других изделий;</w:t>
      </w:r>
    </w:p>
    <w:p>
      <w:pPr>
        <w:spacing w:after="0"/>
        <w:ind w:left="0"/>
        <w:jc w:val="both"/>
      </w:pPr>
      <w:r>
        <w:rPr>
          <w:rFonts w:ascii="Times New Roman"/>
          <w:b w:val="false"/>
          <w:i w:val="false"/>
          <w:color w:val="000000"/>
          <w:sz w:val="28"/>
        </w:rPr>
        <w:t>
      16-13) разработка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w:t>
      </w:r>
    </w:p>
    <w:p>
      <w:pPr>
        <w:spacing w:after="0"/>
        <w:ind w:left="0"/>
        <w:jc w:val="both"/>
      </w:pPr>
      <w:r>
        <w:rPr>
          <w:rFonts w:ascii="Times New Roman"/>
          <w:b w:val="false"/>
          <w:i w:val="false"/>
          <w:color w:val="000000"/>
          <w:sz w:val="28"/>
        </w:rPr>
        <w:t>
      16-14) разработка правил проведения экспертизы драгоценных камней,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16-15) подтверждение норм выхода продуктов переработки из драгоценных металлов и сырьевых товаров, содержащих драгоценные металлы, отраженных в представленных документах при их ввозе на территорию Республики Казахстан и вывозе с территории Республики Казахстан для переработки;</w:t>
      </w:r>
    </w:p>
    <w:bookmarkStart w:name="z204" w:id="256"/>
    <w:p>
      <w:pPr>
        <w:spacing w:after="0"/>
        <w:ind w:left="0"/>
        <w:jc w:val="both"/>
      </w:pPr>
      <w:r>
        <w:rPr>
          <w:rFonts w:ascii="Times New Roman"/>
          <w:b w:val="false"/>
          <w:i w:val="false"/>
          <w:color w:val="000000"/>
          <w:sz w:val="28"/>
        </w:rPr>
        <w:t>
      16-16) разработка правил определения пороговых значений содержания вредных примесей и драгоценных металлов в сырьевых товарах, содержащих драгоценные металлы;</w:t>
      </w:r>
    </w:p>
    <w:bookmarkEnd w:id="256"/>
    <w:p>
      <w:pPr>
        <w:spacing w:after="0"/>
        <w:ind w:left="0"/>
        <w:jc w:val="both"/>
      </w:pPr>
      <w:r>
        <w:rPr>
          <w:rFonts w:ascii="Times New Roman"/>
          <w:b w:val="false"/>
          <w:i w:val="false"/>
          <w:color w:val="000000"/>
          <w:sz w:val="28"/>
        </w:rPr>
        <w:t>
      17) осуществление при необходимости контроля и (или) проверки на предотгрузочном этапе и (или) конечного использования продукции совместно с государственными органами Республики Казахстан системы экспортного контроля;</w:t>
      </w:r>
    </w:p>
    <w:p>
      <w:pPr>
        <w:spacing w:after="0"/>
        <w:ind w:left="0"/>
        <w:jc w:val="both"/>
      </w:pPr>
      <w:r>
        <w:rPr>
          <w:rFonts w:ascii="Times New Roman"/>
          <w:b w:val="false"/>
          <w:i w:val="false"/>
          <w:color w:val="000000"/>
          <w:sz w:val="28"/>
        </w:rPr>
        <w:t xml:space="preserve">
      18) выдача гарантийных обязательств (сертификатов конечного пользователя); </w:t>
      </w:r>
    </w:p>
    <w:p>
      <w:pPr>
        <w:spacing w:after="0"/>
        <w:ind w:left="0"/>
        <w:jc w:val="both"/>
      </w:pPr>
      <w:r>
        <w:rPr>
          <w:rFonts w:ascii="Times New Roman"/>
          <w:b w:val="false"/>
          <w:i w:val="false"/>
          <w:color w:val="000000"/>
          <w:sz w:val="28"/>
        </w:rPr>
        <w:t xml:space="preserve">
      19) выдача разрешения на транзит продукции; </w:t>
      </w:r>
    </w:p>
    <w:p>
      <w:pPr>
        <w:spacing w:after="0"/>
        <w:ind w:left="0"/>
        <w:jc w:val="both"/>
      </w:pPr>
      <w:r>
        <w:rPr>
          <w:rFonts w:ascii="Times New Roman"/>
          <w:b w:val="false"/>
          <w:i w:val="false"/>
          <w:color w:val="000000"/>
          <w:sz w:val="28"/>
        </w:rPr>
        <w:t xml:space="preserve">
      20) выдача заявителям и заинтересованным государственным органам заключения об отнесении товаров, технологий, работ, услуг, информации к продукции, подлежащей экспортному контролю; </w:t>
      </w:r>
    </w:p>
    <w:p>
      <w:pPr>
        <w:spacing w:after="0"/>
        <w:ind w:left="0"/>
        <w:jc w:val="both"/>
      </w:pPr>
      <w:r>
        <w:rPr>
          <w:rFonts w:ascii="Times New Roman"/>
          <w:b w:val="false"/>
          <w:i w:val="false"/>
          <w:color w:val="000000"/>
          <w:sz w:val="28"/>
        </w:rPr>
        <w:t xml:space="preserve">
      21) выдача разрешения на переработку продукции вне территории Республики Казахстан; </w:t>
      </w:r>
    </w:p>
    <w:p>
      <w:pPr>
        <w:spacing w:after="0"/>
        <w:ind w:left="0"/>
        <w:jc w:val="both"/>
      </w:pPr>
      <w:r>
        <w:rPr>
          <w:rFonts w:ascii="Times New Roman"/>
          <w:b w:val="false"/>
          <w:i w:val="false"/>
          <w:color w:val="000000"/>
          <w:sz w:val="28"/>
        </w:rPr>
        <w:t xml:space="preserve">
      22) выдача в установленном порядке лицензии участникам внешнеэкономической деятельности (заявителям) на осуществление внешнеэкономических сделок с продукцией, результатами интеллектуальной творческой деятельности, не подпадающими под действие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"Об экспортном контроле"; </w:t>
      </w:r>
    </w:p>
    <w:p>
      <w:pPr>
        <w:spacing w:after="0"/>
        <w:ind w:left="0"/>
        <w:jc w:val="both"/>
      </w:pPr>
      <w:r>
        <w:rPr>
          <w:rFonts w:ascii="Times New Roman"/>
          <w:b w:val="false"/>
          <w:i w:val="false"/>
          <w:color w:val="000000"/>
          <w:sz w:val="28"/>
        </w:rPr>
        <w:t xml:space="preserve">
      23) выдача разрешения на реэкспорт продукции; </w:t>
      </w:r>
    </w:p>
    <w:p>
      <w:pPr>
        <w:spacing w:after="0"/>
        <w:ind w:left="0"/>
        <w:jc w:val="both"/>
      </w:pPr>
      <w:r>
        <w:rPr>
          <w:rFonts w:ascii="Times New Roman"/>
          <w:b w:val="false"/>
          <w:i w:val="false"/>
          <w:color w:val="000000"/>
          <w:sz w:val="28"/>
        </w:rPr>
        <w:t xml:space="preserve">
      24) обеспечение свода и анализа общей информации по местному содержанию в закупках недропользователей товаров, работ и услуг на регулярной основе, представляемой министерствами финансов, энергетики Республики Казахстан на основании совместно утвержденных форм; </w:t>
      </w:r>
    </w:p>
    <w:p>
      <w:pPr>
        <w:spacing w:after="0"/>
        <w:ind w:left="0"/>
        <w:jc w:val="both"/>
      </w:pPr>
      <w:r>
        <w:rPr>
          <w:rFonts w:ascii="Times New Roman"/>
          <w:b w:val="false"/>
          <w:i w:val="false"/>
          <w:color w:val="000000"/>
          <w:sz w:val="28"/>
        </w:rPr>
        <w:t>
      24-1) разработка единой методики расчета организациями местного содержания при закупках товаров, работ и услуг;</w:t>
      </w:r>
    </w:p>
    <w:bookmarkStart w:name="z205" w:id="257"/>
    <w:p>
      <w:pPr>
        <w:spacing w:after="0"/>
        <w:ind w:left="0"/>
        <w:jc w:val="both"/>
      </w:pPr>
      <w:r>
        <w:rPr>
          <w:rFonts w:ascii="Times New Roman"/>
          <w:b w:val="false"/>
          <w:i w:val="false"/>
          <w:color w:val="000000"/>
          <w:sz w:val="28"/>
        </w:rPr>
        <w:t>
      24-2) разработка порядка формирования и ведения базы данных товаров, работ, услуг и их поставщиков;</w:t>
      </w:r>
    </w:p>
    <w:bookmarkEnd w:id="257"/>
    <w:p>
      <w:pPr>
        <w:spacing w:after="0"/>
        <w:ind w:left="0"/>
        <w:jc w:val="both"/>
      </w:pPr>
      <w:r>
        <w:rPr>
          <w:rFonts w:ascii="Times New Roman"/>
          <w:b w:val="false"/>
          <w:i w:val="false"/>
          <w:color w:val="000000"/>
          <w:sz w:val="28"/>
        </w:rPr>
        <w:t xml:space="preserve">
      25) осуществление мониторинга местного содержания в закупках товаров, работ и услуг организаций по перечню, утвержденному Правительством Республики Казахстан, и анализа представляемой соответствующими организациями информации о проведенных, проводимых и планируемых на следующий год закупках товаров, работ и услуг; </w:t>
      </w:r>
    </w:p>
    <w:p>
      <w:pPr>
        <w:spacing w:after="0"/>
        <w:ind w:left="0"/>
        <w:jc w:val="both"/>
      </w:pPr>
      <w:r>
        <w:rPr>
          <w:rFonts w:ascii="Times New Roman"/>
          <w:b w:val="false"/>
          <w:i w:val="false"/>
          <w:color w:val="000000"/>
          <w:sz w:val="28"/>
        </w:rPr>
        <w:t xml:space="preserve">
      26) осуществление контроля и мониторинга казахстанского содержания в закупках национального управляющего холдинга, национальных холдингов, национальных компаний, их дочерних и аффилированных компаний, иных юридических лиц с участием государства и принятие мер в случае выявления нарушений; </w:t>
      </w:r>
    </w:p>
    <w:p>
      <w:pPr>
        <w:spacing w:after="0"/>
        <w:ind w:left="0"/>
        <w:jc w:val="both"/>
      </w:pPr>
      <w:r>
        <w:rPr>
          <w:rFonts w:ascii="Times New Roman"/>
          <w:b w:val="false"/>
          <w:i w:val="false"/>
          <w:color w:val="000000"/>
          <w:sz w:val="28"/>
        </w:rPr>
        <w:t xml:space="preserve">
      27) осуществление методического руководства и контроля за реализацией офсетной политики; </w:t>
      </w:r>
    </w:p>
    <w:p>
      <w:pPr>
        <w:spacing w:after="0"/>
        <w:ind w:left="0"/>
        <w:jc w:val="both"/>
      </w:pPr>
      <w:r>
        <w:rPr>
          <w:rFonts w:ascii="Times New Roman"/>
          <w:b w:val="false"/>
          <w:i w:val="false"/>
          <w:color w:val="000000"/>
          <w:sz w:val="28"/>
        </w:rPr>
        <w:t xml:space="preserve">
      28) осуществление государственного контроля и надзора за соблюдением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безопасности машин и оборудования" и техническими регламентами в области безопасности машин и оборудования, в пределах своей компетенции; </w:t>
      </w:r>
    </w:p>
    <w:p>
      <w:pPr>
        <w:spacing w:after="0"/>
        <w:ind w:left="0"/>
        <w:jc w:val="both"/>
      </w:pPr>
      <w:r>
        <w:rPr>
          <w:rFonts w:ascii="Times New Roman"/>
          <w:b w:val="false"/>
          <w:i w:val="false"/>
          <w:color w:val="000000"/>
          <w:sz w:val="28"/>
        </w:rPr>
        <w:t xml:space="preserve">
      29) осуществление мониторинга потребительского рынка в целях выявления машин и оборудования, не соответствующих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безопасности машин и оборудования" и технических регламентов в области безопасности машин и оборудования, и выработка мер по недопущению их реализации; </w:t>
      </w:r>
    </w:p>
    <w:p>
      <w:pPr>
        <w:spacing w:after="0"/>
        <w:ind w:left="0"/>
        <w:jc w:val="both"/>
      </w:pPr>
      <w:r>
        <w:rPr>
          <w:rFonts w:ascii="Times New Roman"/>
          <w:b w:val="false"/>
          <w:i w:val="false"/>
          <w:color w:val="000000"/>
          <w:sz w:val="28"/>
        </w:rPr>
        <w:t xml:space="preserve">
      30) выдача предписания о приостановлении производства, реализации и обращения на рынке машин и оборудования, не соответствующих требованиям безопасности,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безопасности машин и оборудования" и техническими регламентами, за исключением рынка сельскохозяйственных машин и оборудования, предписания о приостановлении производства, реализации и обращении на котором выдаются местными исполнительными органами; </w:t>
      </w:r>
    </w:p>
    <w:p>
      <w:pPr>
        <w:spacing w:after="0"/>
        <w:ind w:left="0"/>
        <w:jc w:val="both"/>
      </w:pPr>
      <w:r>
        <w:rPr>
          <w:rFonts w:ascii="Times New Roman"/>
          <w:b w:val="false"/>
          <w:i w:val="false"/>
          <w:color w:val="000000"/>
          <w:sz w:val="28"/>
        </w:rPr>
        <w:t>
      30-1) установление факта соблюдения юридическим лицом при производстве моделей моторных транспортных средств требований, установленных в соответствии с абзацем первым подпункта 4) пункта 1 Решения Высшего Евразийского экономического совета от 29 мая 2014 года № 72 "Об условиях применения понятия "промышленная сборка моторных транспортных средств" на территориях государств-членов Таможенного союза и Единого экономического пространства" и разработка проектов решений о соответствии моделей моторных транспортных средств таким юридическим лицом, установленным требованиям;</w:t>
      </w:r>
    </w:p>
    <w:bookmarkStart w:name="z206" w:id="258"/>
    <w:p>
      <w:pPr>
        <w:spacing w:after="0"/>
        <w:ind w:left="0"/>
        <w:jc w:val="both"/>
      </w:pPr>
      <w:r>
        <w:rPr>
          <w:rFonts w:ascii="Times New Roman"/>
          <w:b w:val="false"/>
          <w:i w:val="false"/>
          <w:color w:val="000000"/>
          <w:sz w:val="28"/>
        </w:rPr>
        <w:t>
      30-2) осуществление мониторинга за деятельностью уполномоченных организаций, организаций-изготовителей, включенных в единый реестр уполномоченных органов (организаций) государств-членов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bookmarkEnd w:id="258"/>
    <w:bookmarkStart w:name="z207" w:id="259"/>
    <w:p>
      <w:pPr>
        <w:spacing w:after="0"/>
        <w:ind w:left="0"/>
        <w:jc w:val="both"/>
      </w:pPr>
      <w:r>
        <w:rPr>
          <w:rFonts w:ascii="Times New Roman"/>
          <w:b w:val="false"/>
          <w:i w:val="false"/>
          <w:color w:val="000000"/>
          <w:sz w:val="28"/>
        </w:rPr>
        <w:t>
      30-3) формирование для представления по запросам заинтересованных лиц сведений, содержащихся в национальных частях единого реестра уполномоченных органов (организаций) государств-членов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bookmarkEnd w:id="259"/>
    <w:bookmarkStart w:name="z1721" w:id="260"/>
    <w:p>
      <w:pPr>
        <w:spacing w:after="0"/>
        <w:ind w:left="0"/>
        <w:jc w:val="both"/>
      </w:pPr>
      <w:r>
        <w:rPr>
          <w:rFonts w:ascii="Times New Roman"/>
          <w:b w:val="false"/>
          <w:i w:val="false"/>
          <w:color w:val="000000"/>
          <w:sz w:val="28"/>
        </w:rPr>
        <w:t>
      30-4) подтверждение об использовании при производстве товара, произведенного на территории свободного склада исключительно из сырья и (или) материалов, которые были помещены под таможенную процедуру свободного склада до 1 января 2017 года;</w:t>
      </w:r>
    </w:p>
    <w:bookmarkEnd w:id="260"/>
    <w:p>
      <w:pPr>
        <w:spacing w:after="0"/>
        <w:ind w:left="0"/>
        <w:jc w:val="both"/>
      </w:pPr>
      <w:r>
        <w:rPr>
          <w:rFonts w:ascii="Times New Roman"/>
          <w:b w:val="false"/>
          <w:i w:val="false"/>
          <w:color w:val="000000"/>
          <w:sz w:val="28"/>
        </w:rPr>
        <w:t xml:space="preserve">
      31) регистрирование химической продукции на территории Республики Казахстан и ведение ее учета; </w:t>
      </w:r>
    </w:p>
    <w:p>
      <w:pPr>
        <w:spacing w:after="0"/>
        <w:ind w:left="0"/>
        <w:jc w:val="both"/>
      </w:pPr>
      <w:r>
        <w:rPr>
          <w:rFonts w:ascii="Times New Roman"/>
          <w:b w:val="false"/>
          <w:i w:val="false"/>
          <w:color w:val="000000"/>
          <w:sz w:val="28"/>
        </w:rPr>
        <w:t xml:space="preserve">
      32) осуществление государственного контроля за соблюдением требований законодательства Республики Казахстан об энергосбережении и повышении энергоэффективности; </w:t>
      </w:r>
    </w:p>
    <w:p>
      <w:pPr>
        <w:spacing w:after="0"/>
        <w:ind w:left="0"/>
        <w:jc w:val="both"/>
      </w:pPr>
      <w:r>
        <w:rPr>
          <w:rFonts w:ascii="Times New Roman"/>
          <w:b w:val="false"/>
          <w:i w:val="false"/>
          <w:color w:val="000000"/>
          <w:sz w:val="28"/>
        </w:rPr>
        <w:t xml:space="preserve">
      33) разработка формы предписания об устранении нарушения требований законодательства Республики Казахстан об энергосбережении и повышении энергоэффективности; </w:t>
      </w:r>
    </w:p>
    <w:p>
      <w:pPr>
        <w:spacing w:after="0"/>
        <w:ind w:left="0"/>
        <w:jc w:val="both"/>
      </w:pPr>
      <w:r>
        <w:rPr>
          <w:rFonts w:ascii="Times New Roman"/>
          <w:b w:val="false"/>
          <w:i w:val="false"/>
          <w:color w:val="000000"/>
          <w:sz w:val="28"/>
        </w:rPr>
        <w:t>
      33-1) выдача предписания по устранению допущенных нарушений при проведении энергетического аудита;</w:t>
      </w:r>
    </w:p>
    <w:bookmarkStart w:name="z208" w:id="261"/>
    <w:p>
      <w:pPr>
        <w:spacing w:after="0"/>
        <w:ind w:left="0"/>
        <w:jc w:val="both"/>
      </w:pPr>
      <w:r>
        <w:rPr>
          <w:rFonts w:ascii="Times New Roman"/>
          <w:b w:val="false"/>
          <w:i w:val="false"/>
          <w:color w:val="000000"/>
          <w:sz w:val="28"/>
        </w:rPr>
        <w:t>
      33-2) выдача предписания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bookmarkEnd w:id="261"/>
    <w:p>
      <w:pPr>
        <w:spacing w:after="0"/>
        <w:ind w:left="0"/>
        <w:jc w:val="both"/>
      </w:pPr>
      <w:r>
        <w:rPr>
          <w:rFonts w:ascii="Times New Roman"/>
          <w:b w:val="false"/>
          <w:i w:val="false"/>
          <w:color w:val="000000"/>
          <w:sz w:val="28"/>
        </w:rPr>
        <w:t>
      34) координация формирования, ведения и реализации карты энергоэффективности, проведения научно-исследовательских, опытно-конструкторских и технологических работ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 обеспечение анализа и прогнозирования энергоемкости внутреннего валового продукта и эффективности использования энергетических ресурсов в Республике Казахстан на основе данных Государственного энергетического реестра и государственных органов;</w:t>
      </w:r>
    </w:p>
    <w:bookmarkStart w:name="z209" w:id="262"/>
    <w:p>
      <w:pPr>
        <w:spacing w:after="0"/>
        <w:ind w:left="0"/>
        <w:jc w:val="both"/>
      </w:pPr>
      <w:r>
        <w:rPr>
          <w:rFonts w:ascii="Times New Roman"/>
          <w:b w:val="false"/>
          <w:i w:val="false"/>
          <w:color w:val="000000"/>
          <w:sz w:val="28"/>
        </w:rPr>
        <w:t>
      35-2) осуществление информационного обеспечения деятельности по энергосбережению и повышению энергоэффективности;</w:t>
      </w:r>
    </w:p>
    <w:bookmarkEnd w:id="262"/>
    <w:p>
      <w:pPr>
        <w:spacing w:after="0"/>
        <w:ind w:left="0"/>
        <w:jc w:val="both"/>
      </w:pPr>
      <w:r>
        <w:rPr>
          <w:rFonts w:ascii="Times New Roman"/>
          <w:b w:val="false"/>
          <w:i w:val="false"/>
          <w:color w:val="000000"/>
          <w:sz w:val="28"/>
        </w:rPr>
        <w:t>
      36) ведение реестра юридических лиц, осуществляющих деятельность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37-1) проведение аттестации кандидатов в энергоаудиторы;</w:t>
      </w:r>
    </w:p>
    <w:p>
      <w:pPr>
        <w:spacing w:after="0"/>
        <w:ind w:left="0"/>
        <w:jc w:val="both"/>
      </w:pPr>
      <w:r>
        <w:rPr>
          <w:rFonts w:ascii="Times New Roman"/>
          <w:b w:val="false"/>
          <w:i w:val="false"/>
          <w:color w:val="000000"/>
          <w:sz w:val="28"/>
        </w:rPr>
        <w:t>
      37-2) разработка разрешительных требований и перечня документов, необходимых для выдачи свидетельства об аккредитации, аттестата энергоаудитора в области энергосбережения и повышения энергоэффективности;</w:t>
      </w:r>
    </w:p>
    <w:p>
      <w:pPr>
        <w:spacing w:after="0"/>
        <w:ind w:left="0"/>
        <w:jc w:val="both"/>
      </w:pPr>
      <w:r>
        <w:rPr>
          <w:rFonts w:ascii="Times New Roman"/>
          <w:b w:val="false"/>
          <w:i w:val="false"/>
          <w:color w:val="000000"/>
          <w:sz w:val="28"/>
        </w:rPr>
        <w:t>
      37-3) ведение реестра энергоаудиторов;</w:t>
      </w:r>
    </w:p>
    <w:p>
      <w:pPr>
        <w:spacing w:after="0"/>
        <w:ind w:left="0"/>
        <w:jc w:val="both"/>
      </w:pPr>
      <w:r>
        <w:rPr>
          <w:rFonts w:ascii="Times New Roman"/>
          <w:b w:val="false"/>
          <w:i w:val="false"/>
          <w:color w:val="000000"/>
          <w:sz w:val="28"/>
        </w:rPr>
        <w:t>
      37-4) получение от национального института развития в области энергосбережения и повышения энергоэффективности информации о субъектах Государственного энергетического реестра, уклоняющихся от предоставления информации или предоставляющих недостоверную информацию;</w:t>
      </w:r>
    </w:p>
    <w:p>
      <w:pPr>
        <w:spacing w:after="0"/>
        <w:ind w:left="0"/>
        <w:jc w:val="both"/>
      </w:pPr>
      <w:r>
        <w:rPr>
          <w:rFonts w:ascii="Times New Roman"/>
          <w:b w:val="false"/>
          <w:i w:val="false"/>
          <w:color w:val="000000"/>
          <w:sz w:val="28"/>
        </w:rPr>
        <w:t>
      37-5) рассмотрение предложений от национального института развития в области энергосбережения и повышения энергоэффективности по формированию и ведению Государственного энергетического реестра и карты энергоэффективности;</w:t>
      </w:r>
    </w:p>
    <w:p>
      <w:pPr>
        <w:spacing w:after="0"/>
        <w:ind w:left="0"/>
        <w:jc w:val="both"/>
      </w:pPr>
      <w:r>
        <w:rPr>
          <w:rFonts w:ascii="Times New Roman"/>
          <w:b w:val="false"/>
          <w:i w:val="false"/>
          <w:color w:val="000000"/>
          <w:sz w:val="28"/>
        </w:rPr>
        <w:t xml:space="preserve">
      37-6) получение от национального института развития в области энергосбережения и повышения энергоэффективности информации о проведенном им анализе заключений энергоаудитов; </w:t>
      </w:r>
    </w:p>
    <w:p>
      <w:pPr>
        <w:spacing w:after="0"/>
        <w:ind w:left="0"/>
        <w:jc w:val="both"/>
      </w:pPr>
      <w:r>
        <w:rPr>
          <w:rFonts w:ascii="Times New Roman"/>
          <w:b w:val="false"/>
          <w:i w:val="false"/>
          <w:color w:val="000000"/>
          <w:sz w:val="28"/>
        </w:rPr>
        <w:t>
      37-7) получение от национального института развития в области энергосбережения и повышения энергоэффективности экспертных заключений и (или) рекомендаций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38) разработка типового соглашения в области энергосбережения и повышения энергоэффективности; </w:t>
      </w:r>
    </w:p>
    <w:p>
      <w:pPr>
        <w:spacing w:after="0"/>
        <w:ind w:left="0"/>
        <w:jc w:val="both"/>
      </w:pPr>
      <w:r>
        <w:rPr>
          <w:rFonts w:ascii="Times New Roman"/>
          <w:b w:val="false"/>
          <w:i w:val="false"/>
          <w:color w:val="000000"/>
          <w:sz w:val="28"/>
        </w:rPr>
        <w:t xml:space="preserve">
      39) осуществление государственного контроля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Таможенного союза; </w:t>
      </w:r>
    </w:p>
    <w:p>
      <w:pPr>
        <w:spacing w:after="0"/>
        <w:ind w:left="0"/>
        <w:jc w:val="both"/>
      </w:pPr>
      <w:r>
        <w:rPr>
          <w:rFonts w:ascii="Times New Roman"/>
          <w:b w:val="false"/>
          <w:i w:val="false"/>
          <w:color w:val="000000"/>
          <w:sz w:val="28"/>
        </w:rPr>
        <w:t xml:space="preserve">
      40) формирование и размещение на своем интернет-ресурсе перечня субъектов Государственного энергетического реестра, не обеспечивших ежегодное снижение объема потребления энергетических ресурсов, воды на единицу продукции, площади зданий, строений и сооружений до величин, определенных по итогам энергоаудита, в том числе включающего государственные учреждения, не соблюдающие нормативы энергопотребления; </w:t>
      </w:r>
    </w:p>
    <w:p>
      <w:pPr>
        <w:spacing w:after="0"/>
        <w:ind w:left="0"/>
        <w:jc w:val="both"/>
      </w:pPr>
      <w:r>
        <w:rPr>
          <w:rFonts w:ascii="Times New Roman"/>
          <w:b w:val="false"/>
          <w:i w:val="false"/>
          <w:color w:val="000000"/>
          <w:sz w:val="28"/>
        </w:rPr>
        <w:t>
      41) формирование реестра учебных центров по переподготовке и (или) повышению квалификации кадров,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41-1) разработка по согласованию с уполномоченным органом в области образования учебных программ и планов;</w:t>
      </w:r>
    </w:p>
    <w:p>
      <w:pPr>
        <w:spacing w:after="0"/>
        <w:ind w:left="0"/>
        <w:jc w:val="both"/>
      </w:pPr>
      <w:r>
        <w:rPr>
          <w:rFonts w:ascii="Times New Roman"/>
          <w:b w:val="false"/>
          <w:i w:val="false"/>
          <w:color w:val="000000"/>
          <w:sz w:val="28"/>
        </w:rPr>
        <w:t>
      42) осуществление мониторинга за реализацией государственной политики в области энергосбережения и повышения энергоэффективности, проведение анализа представляемых отчетов центральными уполномоченными органами по форме и в сроки, установленные приказом Министра;</w:t>
      </w:r>
    </w:p>
    <w:p>
      <w:pPr>
        <w:spacing w:after="0"/>
        <w:ind w:left="0"/>
        <w:jc w:val="both"/>
      </w:pPr>
      <w:r>
        <w:rPr>
          <w:rFonts w:ascii="Times New Roman"/>
          <w:b w:val="false"/>
          <w:i w:val="false"/>
          <w:color w:val="000000"/>
          <w:sz w:val="28"/>
        </w:rPr>
        <w:t xml:space="preserve">
      42-1) осуществление государственного контроля за исполнением требований по энергоэффективности зданий, строений и сооружений, кроме объектов,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11 Закона Республики Казахстан "Об энергосбережении и повышении энергоэффективности";</w:t>
      </w:r>
    </w:p>
    <w:bookmarkStart w:name="z210" w:id="263"/>
    <w:p>
      <w:pPr>
        <w:spacing w:after="0"/>
        <w:ind w:left="0"/>
        <w:jc w:val="both"/>
      </w:pPr>
      <w:r>
        <w:rPr>
          <w:rFonts w:ascii="Times New Roman"/>
          <w:b w:val="false"/>
          <w:i w:val="false"/>
          <w:color w:val="000000"/>
          <w:sz w:val="28"/>
        </w:rPr>
        <w:t>
      42-2) осуществление государственного контроля за соблюдением нормативов энергопотребления и нормативных значений коэффициента мощности в электрических сетях индивидуальными предпринимателями и юридическими лицами;</w:t>
      </w:r>
    </w:p>
    <w:bookmarkEnd w:id="263"/>
    <w:bookmarkStart w:name="z211" w:id="264"/>
    <w:p>
      <w:pPr>
        <w:spacing w:after="0"/>
        <w:ind w:left="0"/>
        <w:jc w:val="both"/>
      </w:pPr>
      <w:r>
        <w:rPr>
          <w:rFonts w:ascii="Times New Roman"/>
          <w:b w:val="false"/>
          <w:i w:val="false"/>
          <w:color w:val="000000"/>
          <w:sz w:val="28"/>
        </w:rPr>
        <w:t>
      42-3) осуществление государственного контроля за проведением энергетического аудита, соблюдением требований, предъявляемых к учебным центрам;</w:t>
      </w:r>
    </w:p>
    <w:bookmarkEnd w:id="264"/>
    <w:p>
      <w:pPr>
        <w:spacing w:after="0"/>
        <w:ind w:left="0"/>
        <w:jc w:val="both"/>
      </w:pPr>
      <w:r>
        <w:rPr>
          <w:rFonts w:ascii="Times New Roman"/>
          <w:b w:val="false"/>
          <w:i w:val="false"/>
          <w:color w:val="000000"/>
          <w:sz w:val="28"/>
        </w:rPr>
        <w:t xml:space="preserve">
      43) проведение аттестаций юридических лиц на право проведения работ в области промышленной безопасности; </w:t>
      </w:r>
    </w:p>
    <w:p>
      <w:pPr>
        <w:spacing w:after="0"/>
        <w:ind w:left="0"/>
        <w:jc w:val="both"/>
      </w:pPr>
      <w:r>
        <w:rPr>
          <w:rFonts w:ascii="Times New Roman"/>
          <w:b w:val="false"/>
          <w:i w:val="false"/>
          <w:color w:val="000000"/>
          <w:sz w:val="28"/>
        </w:rPr>
        <w:t xml:space="preserve">
      44) выдача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w:t>
      </w:r>
    </w:p>
    <w:p>
      <w:pPr>
        <w:spacing w:after="0"/>
        <w:ind w:left="0"/>
        <w:jc w:val="both"/>
      </w:pPr>
      <w:r>
        <w:rPr>
          <w:rFonts w:ascii="Times New Roman"/>
          <w:b w:val="false"/>
          <w:i w:val="false"/>
          <w:color w:val="000000"/>
          <w:sz w:val="28"/>
        </w:rPr>
        <w:t xml:space="preserve">
      45) выдача разрешения на постоянное применение взрывчатых веществ и изделий на их основе, производство взрывных работ; </w:t>
      </w:r>
    </w:p>
    <w:p>
      <w:pPr>
        <w:spacing w:after="0"/>
        <w:ind w:left="0"/>
        <w:jc w:val="both"/>
      </w:pPr>
      <w:r>
        <w:rPr>
          <w:rFonts w:ascii="Times New Roman"/>
          <w:b w:val="false"/>
          <w:i w:val="false"/>
          <w:color w:val="000000"/>
          <w:sz w:val="28"/>
        </w:rPr>
        <w:t xml:space="preserve">
      46)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и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47) регистрация деклараций промышленной безопасности опасного производственного объекта либо представление мотивированного отказа; </w:t>
      </w:r>
    </w:p>
    <w:p>
      <w:pPr>
        <w:spacing w:after="0"/>
        <w:ind w:left="0"/>
        <w:jc w:val="both"/>
      </w:pPr>
      <w:r>
        <w:rPr>
          <w:rFonts w:ascii="Times New Roman"/>
          <w:b w:val="false"/>
          <w:i w:val="false"/>
          <w:color w:val="000000"/>
          <w:sz w:val="28"/>
        </w:rPr>
        <w:t xml:space="preserve">
      48) организация и проведение совместно с заинтересованными государственными органами в пределах своей компетенции расследования аварий на опасных производственных объектах; </w:t>
      </w:r>
    </w:p>
    <w:p>
      <w:pPr>
        <w:spacing w:after="0"/>
        <w:ind w:left="0"/>
        <w:jc w:val="both"/>
      </w:pPr>
      <w:r>
        <w:rPr>
          <w:rFonts w:ascii="Times New Roman"/>
          <w:b w:val="false"/>
          <w:i w:val="false"/>
          <w:color w:val="000000"/>
          <w:sz w:val="28"/>
        </w:rPr>
        <w:t xml:space="preserve">
      49) участие в проведении учебной тревоги и противоаварийной тренировке на опасном производственном объекте; </w:t>
      </w:r>
    </w:p>
    <w:p>
      <w:pPr>
        <w:spacing w:after="0"/>
        <w:ind w:left="0"/>
        <w:jc w:val="both"/>
      </w:pPr>
      <w:r>
        <w:rPr>
          <w:rFonts w:ascii="Times New Roman"/>
          <w:b w:val="false"/>
          <w:i w:val="false"/>
          <w:color w:val="000000"/>
          <w:sz w:val="28"/>
        </w:rPr>
        <w:t xml:space="preserve">
      50) участие в приемочных испытаниях, технических освидетельствованиях опасного производственного объекта при вводе его в эксплуатацию; </w:t>
      </w:r>
    </w:p>
    <w:p>
      <w:pPr>
        <w:spacing w:after="0"/>
        <w:ind w:left="0"/>
        <w:jc w:val="both"/>
      </w:pPr>
      <w:r>
        <w:rPr>
          <w:rFonts w:ascii="Times New Roman"/>
          <w:b w:val="false"/>
          <w:i w:val="false"/>
          <w:color w:val="000000"/>
          <w:sz w:val="28"/>
        </w:rPr>
        <w:t xml:space="preserve">
      51) осуществление государственного надзора в области промышленной безопасности за соблюдением опасными производственными объектами и организациями, эксплуатирующими опасные технические устройства, требований промышленной безопасности; </w:t>
      </w:r>
    </w:p>
    <w:p>
      <w:pPr>
        <w:spacing w:after="0"/>
        <w:ind w:left="0"/>
        <w:jc w:val="both"/>
      </w:pPr>
      <w:r>
        <w:rPr>
          <w:rFonts w:ascii="Times New Roman"/>
          <w:b w:val="false"/>
          <w:i w:val="false"/>
          <w:color w:val="000000"/>
          <w:sz w:val="28"/>
        </w:rPr>
        <w:t xml:space="preserve">
      52) осуществление государственного надзора в области промышленной безопасности за своевременностью проведения технических освидетельствований производственных зданий, технологических сооружений и технических устройств опасных производственных объектов, опасных технических устройств; </w:t>
      </w:r>
    </w:p>
    <w:p>
      <w:pPr>
        <w:spacing w:after="0"/>
        <w:ind w:left="0"/>
        <w:jc w:val="both"/>
      </w:pPr>
      <w:r>
        <w:rPr>
          <w:rFonts w:ascii="Times New Roman"/>
          <w:b w:val="false"/>
          <w:i w:val="false"/>
          <w:color w:val="000000"/>
          <w:sz w:val="28"/>
        </w:rPr>
        <w:t xml:space="preserve">
      53) осуществление государственного надзора в области промышленной безопасности за готовностью опасных производственных объектов и организаций, эксплуатирующих опасные технические устройства, к проведению работ по ликвидации и локализации аварий и их последствий; </w:t>
      </w:r>
    </w:p>
    <w:p>
      <w:pPr>
        <w:spacing w:after="0"/>
        <w:ind w:left="0"/>
        <w:jc w:val="both"/>
      </w:pPr>
      <w:r>
        <w:rPr>
          <w:rFonts w:ascii="Times New Roman"/>
          <w:b w:val="false"/>
          <w:i w:val="false"/>
          <w:color w:val="000000"/>
          <w:sz w:val="28"/>
        </w:rPr>
        <w:t xml:space="preserve">
      54) разработка требований по безопасности объектов систем газоснабжения; </w:t>
      </w:r>
    </w:p>
    <w:p>
      <w:pPr>
        <w:spacing w:after="0"/>
        <w:ind w:left="0"/>
        <w:jc w:val="both"/>
      </w:pPr>
      <w:r>
        <w:rPr>
          <w:rFonts w:ascii="Times New Roman"/>
          <w:b w:val="false"/>
          <w:i w:val="false"/>
          <w:color w:val="000000"/>
          <w:sz w:val="28"/>
        </w:rPr>
        <w:t xml:space="preserve">
      55) осуществление государственного надзора в области промышленной безопасности при эксплуатации магистрального трубопровода; </w:t>
      </w:r>
    </w:p>
    <w:p>
      <w:pPr>
        <w:spacing w:after="0"/>
        <w:ind w:left="0"/>
        <w:jc w:val="both"/>
      </w:pPr>
      <w:r>
        <w:rPr>
          <w:rFonts w:ascii="Times New Roman"/>
          <w:b w:val="false"/>
          <w:i w:val="false"/>
          <w:color w:val="000000"/>
          <w:sz w:val="28"/>
        </w:rPr>
        <w:t xml:space="preserve">
      56) выдача разрешения на застройку площадей залегания полезных ископаемых, а также размещение в местах их залегания подземных сооружений при условии обеспечения возможности извлечения полезных ископаемых или доказанности экономической целесообразности застройки совместно с местным исполнительным органом; </w:t>
      </w:r>
    </w:p>
    <w:p>
      <w:pPr>
        <w:spacing w:after="0"/>
        <w:ind w:left="0"/>
        <w:jc w:val="both"/>
      </w:pPr>
      <w:r>
        <w:rPr>
          <w:rFonts w:ascii="Times New Roman"/>
          <w:b w:val="false"/>
          <w:i w:val="false"/>
          <w:color w:val="000000"/>
          <w:sz w:val="28"/>
        </w:rPr>
        <w:t xml:space="preserve">
      57) осуществление государственного контроля в области промышленной безопасности за соблюдением правил и норм по промышленной безопасности при проведении операций по недропользованию; </w:t>
      </w:r>
    </w:p>
    <w:p>
      <w:pPr>
        <w:spacing w:after="0"/>
        <w:ind w:left="0"/>
        <w:jc w:val="both"/>
      </w:pPr>
      <w:r>
        <w:rPr>
          <w:rFonts w:ascii="Times New Roman"/>
          <w:b w:val="false"/>
          <w:i w:val="false"/>
          <w:color w:val="000000"/>
          <w:sz w:val="28"/>
        </w:rPr>
        <w:t xml:space="preserve">
      58) осуществление государственного контроля в области промышленной безопасности за выполнением владельцами объектов, деятельность которых связана с опасностью причинения вреда третьим лицам, обязанности по заключению договора обязательного страхования ответственности владельцев объектов и соблюдением ими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w:t>
      </w:r>
    </w:p>
    <w:p>
      <w:pPr>
        <w:spacing w:after="0"/>
        <w:ind w:left="0"/>
        <w:jc w:val="both"/>
      </w:pPr>
      <w:r>
        <w:rPr>
          <w:rFonts w:ascii="Times New Roman"/>
          <w:b w:val="false"/>
          <w:i w:val="false"/>
          <w:color w:val="000000"/>
          <w:sz w:val="28"/>
        </w:rPr>
        <w:t xml:space="preserve">
      59) прием экзаменов у руководителей и членов постоянно действующих экзаменационных комиссий иных юридических лиц в области промышленной безопасности; </w:t>
      </w:r>
    </w:p>
    <w:p>
      <w:pPr>
        <w:spacing w:after="0"/>
        <w:ind w:left="0"/>
        <w:jc w:val="both"/>
      </w:pPr>
      <w:r>
        <w:rPr>
          <w:rFonts w:ascii="Times New Roman"/>
          <w:b w:val="false"/>
          <w:i w:val="false"/>
          <w:color w:val="000000"/>
          <w:sz w:val="28"/>
        </w:rPr>
        <w:t xml:space="preserve">
      60) осуществление руководства за деятельностью подведомственных военизированных, горноспасательных, газоспасательных и противофонтанных служб и формирований; </w:t>
      </w:r>
    </w:p>
    <w:p>
      <w:pPr>
        <w:spacing w:after="0"/>
        <w:ind w:left="0"/>
        <w:jc w:val="both"/>
      </w:pPr>
      <w:r>
        <w:rPr>
          <w:rFonts w:ascii="Times New Roman"/>
          <w:b w:val="false"/>
          <w:i w:val="false"/>
          <w:color w:val="000000"/>
          <w:sz w:val="28"/>
        </w:rPr>
        <w:t xml:space="preserve">
      61) приостановление или запрещение без судебного решения деятельности или отдельных видов деятельности индивидуальных предпринимателей, организаций, связанных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 </w:t>
      </w:r>
    </w:p>
    <w:p>
      <w:pPr>
        <w:spacing w:after="0"/>
        <w:ind w:left="0"/>
        <w:jc w:val="both"/>
      </w:pPr>
      <w:r>
        <w:rPr>
          <w:rFonts w:ascii="Times New Roman"/>
          <w:b w:val="false"/>
          <w:i w:val="false"/>
          <w:color w:val="000000"/>
          <w:sz w:val="28"/>
        </w:rPr>
        <w:t xml:space="preserve">
      62) участие в комиссии по проведению контрольных и приемочных испытаний в производственных условиях взрывчатых веществ и изделий на их основе; </w:t>
      </w:r>
    </w:p>
    <w:p>
      <w:pPr>
        <w:spacing w:after="0"/>
        <w:ind w:left="0"/>
        <w:jc w:val="both"/>
      </w:pPr>
      <w:r>
        <w:rPr>
          <w:rFonts w:ascii="Times New Roman"/>
          <w:b w:val="false"/>
          <w:i w:val="false"/>
          <w:color w:val="000000"/>
          <w:sz w:val="28"/>
        </w:rPr>
        <w:t xml:space="preserve">
      63) организация и проведение расследования аварий совместно с заинтересованными государственными органами в пределах своей компетенции; </w:t>
      </w:r>
    </w:p>
    <w:p>
      <w:pPr>
        <w:spacing w:after="0"/>
        <w:ind w:left="0"/>
        <w:jc w:val="both"/>
      </w:pPr>
      <w:r>
        <w:rPr>
          <w:rFonts w:ascii="Times New Roman"/>
          <w:b w:val="false"/>
          <w:i w:val="false"/>
          <w:color w:val="000000"/>
          <w:sz w:val="28"/>
        </w:rPr>
        <w:t xml:space="preserve">
      64) осуществление учета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w:t>
      </w:r>
    </w:p>
    <w:p>
      <w:pPr>
        <w:spacing w:after="0"/>
        <w:ind w:left="0"/>
        <w:jc w:val="both"/>
      </w:pPr>
      <w:r>
        <w:rPr>
          <w:rFonts w:ascii="Times New Roman"/>
          <w:b w:val="false"/>
          <w:i w:val="false"/>
          <w:color w:val="000000"/>
          <w:sz w:val="28"/>
        </w:rPr>
        <w:t>
      65) разработка единой методики расчета местного содержания при закупке товаров, работ и услуг;</w:t>
      </w:r>
    </w:p>
    <w:bookmarkStart w:name="z120" w:id="265"/>
    <w:p>
      <w:pPr>
        <w:spacing w:after="0"/>
        <w:ind w:left="0"/>
        <w:jc w:val="both"/>
      </w:pPr>
      <w:r>
        <w:rPr>
          <w:rFonts w:ascii="Times New Roman"/>
          <w:b w:val="false"/>
          <w:i w:val="false"/>
          <w:color w:val="000000"/>
          <w:sz w:val="28"/>
        </w:rPr>
        <w:t>
      66) разработка Правил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bookmarkEnd w:id="265"/>
    <w:bookmarkStart w:name="z121" w:id="266"/>
    <w:p>
      <w:pPr>
        <w:spacing w:after="0"/>
        <w:ind w:left="0"/>
        <w:jc w:val="both"/>
      </w:pPr>
      <w:r>
        <w:rPr>
          <w:rFonts w:ascii="Times New Roman"/>
          <w:b w:val="false"/>
          <w:i w:val="false"/>
          <w:color w:val="000000"/>
          <w:sz w:val="28"/>
        </w:rPr>
        <w:t>
      67) разработка Правил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w:t>
      </w:r>
    </w:p>
    <w:bookmarkEnd w:id="266"/>
    <w:bookmarkStart w:name="z122" w:id="267"/>
    <w:p>
      <w:pPr>
        <w:spacing w:after="0"/>
        <w:ind w:left="0"/>
        <w:jc w:val="both"/>
      </w:pPr>
      <w:r>
        <w:rPr>
          <w:rFonts w:ascii="Times New Roman"/>
          <w:b w:val="false"/>
          <w:i w:val="false"/>
          <w:color w:val="000000"/>
          <w:sz w:val="28"/>
        </w:rPr>
        <w:t>
      68) разработка Правил представления в уполномоченный орган в области твердых полезных ископаемых годовых (на один финансовый год) и среднесрочных (на пять финансовых лет) программ закупа товаров, работ и услуг;</w:t>
      </w:r>
    </w:p>
    <w:bookmarkEnd w:id="267"/>
    <w:bookmarkStart w:name="z123" w:id="268"/>
    <w:p>
      <w:pPr>
        <w:spacing w:after="0"/>
        <w:ind w:left="0"/>
        <w:jc w:val="both"/>
      </w:pPr>
      <w:r>
        <w:rPr>
          <w:rFonts w:ascii="Times New Roman"/>
          <w:b w:val="false"/>
          <w:i w:val="false"/>
          <w:color w:val="000000"/>
          <w:sz w:val="28"/>
        </w:rPr>
        <w:t>
      69) разработка Правил признания производственной деятельности (технологического процесса) субъектов индустриально-инновационной деятельности деятельностью (технологическим процессом), связанной (связанным) с недропользованием;</w:t>
      </w:r>
    </w:p>
    <w:bookmarkEnd w:id="268"/>
    <w:bookmarkStart w:name="z124" w:id="269"/>
    <w:p>
      <w:pPr>
        <w:spacing w:after="0"/>
        <w:ind w:left="0"/>
        <w:jc w:val="both"/>
      </w:pPr>
      <w:r>
        <w:rPr>
          <w:rFonts w:ascii="Times New Roman"/>
          <w:b w:val="false"/>
          <w:i w:val="false"/>
          <w:color w:val="000000"/>
          <w:sz w:val="28"/>
        </w:rPr>
        <w:t>
      70) согласование Плана горных работ;</w:t>
      </w:r>
    </w:p>
    <w:bookmarkEnd w:id="269"/>
    <w:p>
      <w:pPr>
        <w:spacing w:after="0"/>
        <w:ind w:left="0"/>
        <w:jc w:val="both"/>
      </w:pPr>
      <w:r>
        <w:rPr>
          <w:rFonts w:ascii="Times New Roman"/>
          <w:b w:val="false"/>
          <w:i w:val="false"/>
          <w:color w:val="000000"/>
          <w:sz w:val="28"/>
        </w:rPr>
        <w:t xml:space="preserve">
      71) учет, хранение, систематизация, обобщение и представление геологической информации, находящейся в собственности, а также владении и пользовании у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72)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bookmarkStart w:name="z1777" w:id="270"/>
    <w:p>
      <w:pPr>
        <w:spacing w:after="0"/>
        <w:ind w:left="0"/>
        <w:jc w:val="both"/>
      </w:pPr>
      <w:r>
        <w:rPr>
          <w:rFonts w:ascii="Times New Roman"/>
          <w:b w:val="false"/>
          <w:i w:val="false"/>
          <w:color w:val="000000"/>
          <w:sz w:val="28"/>
        </w:rPr>
        <w:t>
      73) разработка Правил стадийности геологоразведки;</w:t>
      </w:r>
    </w:p>
    <w:bookmarkEnd w:id="270"/>
    <w:bookmarkStart w:name="z1778" w:id="271"/>
    <w:p>
      <w:pPr>
        <w:spacing w:after="0"/>
        <w:ind w:left="0"/>
        <w:jc w:val="both"/>
      </w:pPr>
      <w:r>
        <w:rPr>
          <w:rFonts w:ascii="Times New Roman"/>
          <w:b w:val="false"/>
          <w:i w:val="false"/>
          <w:color w:val="000000"/>
          <w:sz w:val="28"/>
        </w:rPr>
        <w:t>
      74) реализация стандарта инициативы прозрачности деятельности добывающих отраслей в Республике Казахстан;</w:t>
      </w:r>
    </w:p>
    <w:bookmarkEnd w:id="271"/>
    <w:bookmarkStart w:name="z1779" w:id="272"/>
    <w:p>
      <w:pPr>
        <w:spacing w:after="0"/>
        <w:ind w:left="0"/>
        <w:jc w:val="both"/>
      </w:pPr>
      <w:r>
        <w:rPr>
          <w:rFonts w:ascii="Times New Roman"/>
          <w:b w:val="false"/>
          <w:i w:val="false"/>
          <w:color w:val="000000"/>
          <w:sz w:val="28"/>
        </w:rPr>
        <w:t>
      74-1) разработка Правил выдачи разрешения на застройку территорий залегания полезных ископаемых;</w:t>
      </w:r>
    </w:p>
    <w:bookmarkEnd w:id="272"/>
    <w:bookmarkStart w:name="z1780" w:id="273"/>
    <w:p>
      <w:pPr>
        <w:spacing w:after="0"/>
        <w:ind w:left="0"/>
        <w:jc w:val="both"/>
      </w:pPr>
      <w:r>
        <w:rPr>
          <w:rFonts w:ascii="Times New Roman"/>
          <w:b w:val="false"/>
          <w:i w:val="false"/>
          <w:color w:val="000000"/>
          <w:sz w:val="28"/>
        </w:rPr>
        <w:t>
      74-2) разработка Правил учета, хранения, систематизации, обобщения и представления геологической информации, находящейся в собственности, а также владении и пользовании у государства;</w:t>
      </w:r>
    </w:p>
    <w:bookmarkEnd w:id="273"/>
    <w:bookmarkStart w:name="z1781" w:id="274"/>
    <w:p>
      <w:pPr>
        <w:spacing w:after="0"/>
        <w:ind w:left="0"/>
        <w:jc w:val="both"/>
      </w:pPr>
      <w:r>
        <w:rPr>
          <w:rFonts w:ascii="Times New Roman"/>
          <w:b w:val="false"/>
          <w:i w:val="false"/>
          <w:color w:val="000000"/>
          <w:sz w:val="28"/>
        </w:rPr>
        <w:t>
      74-3) разработка Правил хранения и учета недропользователями геологической информации и ее носителей, полученных в результате проведения операций по недропользованию;</w:t>
      </w:r>
    </w:p>
    <w:bookmarkEnd w:id="274"/>
    <w:bookmarkStart w:name="z1782" w:id="275"/>
    <w:p>
      <w:pPr>
        <w:spacing w:after="0"/>
        <w:ind w:left="0"/>
        <w:jc w:val="both"/>
      </w:pPr>
      <w:r>
        <w:rPr>
          <w:rFonts w:ascii="Times New Roman"/>
          <w:b w:val="false"/>
          <w:i w:val="false"/>
          <w:color w:val="000000"/>
          <w:sz w:val="28"/>
        </w:rPr>
        <w:t>
      74-4) разработка Правил проведения государственной экспертизы геологического отчета;</w:t>
      </w:r>
    </w:p>
    <w:bookmarkEnd w:id="275"/>
    <w:bookmarkStart w:name="z1783" w:id="276"/>
    <w:p>
      <w:pPr>
        <w:spacing w:after="0"/>
        <w:ind w:left="0"/>
        <w:jc w:val="both"/>
      </w:pPr>
      <w:r>
        <w:rPr>
          <w:rFonts w:ascii="Times New Roman"/>
          <w:b w:val="false"/>
          <w:i w:val="false"/>
          <w:color w:val="000000"/>
          <w:sz w:val="28"/>
        </w:rPr>
        <w:t>
      75) контроль за соблюдением недропользователями условий лицензии на геологическое изучение недр и лицензии на использование пространства недр;</w:t>
      </w:r>
    </w:p>
    <w:bookmarkEnd w:id="276"/>
    <w:bookmarkStart w:name="z1784" w:id="277"/>
    <w:p>
      <w:pPr>
        <w:spacing w:after="0"/>
        <w:ind w:left="0"/>
        <w:jc w:val="both"/>
      </w:pPr>
      <w:r>
        <w:rPr>
          <w:rFonts w:ascii="Times New Roman"/>
          <w:b w:val="false"/>
          <w:i w:val="false"/>
          <w:color w:val="000000"/>
          <w:sz w:val="28"/>
        </w:rPr>
        <w:t>
      76) участие в разработке программы управления государственным фондом недр;</w:t>
      </w:r>
    </w:p>
    <w:bookmarkEnd w:id="277"/>
    <w:bookmarkStart w:name="z1785" w:id="278"/>
    <w:p>
      <w:pPr>
        <w:spacing w:after="0"/>
        <w:ind w:left="0"/>
        <w:jc w:val="both"/>
      </w:pPr>
      <w:r>
        <w:rPr>
          <w:rFonts w:ascii="Times New Roman"/>
          <w:b w:val="false"/>
          <w:i w:val="false"/>
          <w:color w:val="000000"/>
          <w:sz w:val="28"/>
        </w:rPr>
        <w:t xml:space="preserve">
      77) разработка Правил подачи и рассмотрения заявлений на выдачу лицензий на геологическое изучение недр; </w:t>
      </w:r>
    </w:p>
    <w:bookmarkEnd w:id="278"/>
    <w:bookmarkStart w:name="z1786" w:id="279"/>
    <w:p>
      <w:pPr>
        <w:spacing w:after="0"/>
        <w:ind w:left="0"/>
        <w:jc w:val="both"/>
      </w:pPr>
      <w:r>
        <w:rPr>
          <w:rFonts w:ascii="Times New Roman"/>
          <w:b w:val="false"/>
          <w:i w:val="false"/>
          <w:color w:val="000000"/>
          <w:sz w:val="28"/>
        </w:rPr>
        <w:t xml:space="preserve">
      78) разработка Правил проведения государственной экспертизы недр, Положения о государственной комиссии по экспертизе недр; </w:t>
      </w:r>
    </w:p>
    <w:bookmarkEnd w:id="279"/>
    <w:p>
      <w:pPr>
        <w:spacing w:after="0"/>
        <w:ind w:left="0"/>
        <w:jc w:val="both"/>
      </w:pPr>
      <w:r>
        <w:rPr>
          <w:rFonts w:ascii="Times New Roman"/>
          <w:b w:val="false"/>
          <w:i w:val="false"/>
          <w:color w:val="000000"/>
          <w:sz w:val="28"/>
        </w:rPr>
        <w:t xml:space="preserve">
      79) определение размера исторических затрат, стоимости и условий получения геологической информации; </w:t>
      </w:r>
    </w:p>
    <w:p>
      <w:pPr>
        <w:spacing w:after="0"/>
        <w:ind w:left="0"/>
        <w:jc w:val="both"/>
      </w:pPr>
      <w:r>
        <w:rPr>
          <w:rFonts w:ascii="Times New Roman"/>
          <w:b w:val="false"/>
          <w:i w:val="false"/>
          <w:color w:val="000000"/>
          <w:sz w:val="28"/>
        </w:rPr>
        <w:t>
      80) разработка Положения о государственной комиссии по запасам полезных ископаемых Республики Казахстан;</w:t>
      </w:r>
    </w:p>
    <w:bookmarkStart w:name="z137" w:id="280"/>
    <w:p>
      <w:pPr>
        <w:spacing w:after="0"/>
        <w:ind w:left="0"/>
        <w:jc w:val="both"/>
      </w:pPr>
      <w:r>
        <w:rPr>
          <w:rFonts w:ascii="Times New Roman"/>
          <w:b w:val="false"/>
          <w:i w:val="false"/>
          <w:color w:val="000000"/>
          <w:sz w:val="28"/>
        </w:rPr>
        <w:t>
      81) разработка формы и руководства по заполнению отчетности по реализации стандарта инициативы прозрачности деятельности добывающих отраслей в Республике Казахстан;</w:t>
      </w:r>
    </w:p>
    <w:bookmarkEnd w:id="280"/>
    <w:bookmarkStart w:name="z138" w:id="281"/>
    <w:p>
      <w:pPr>
        <w:spacing w:after="0"/>
        <w:ind w:left="0"/>
        <w:jc w:val="both"/>
      </w:pPr>
      <w:r>
        <w:rPr>
          <w:rFonts w:ascii="Times New Roman"/>
          <w:b w:val="false"/>
          <w:i w:val="false"/>
          <w:color w:val="000000"/>
          <w:sz w:val="28"/>
        </w:rPr>
        <w:t>
      82) разработка инструкции по составлению проектных документов по геологическому изучению недр;</w:t>
      </w:r>
    </w:p>
    <w:bookmarkEnd w:id="281"/>
    <w:bookmarkStart w:name="z139" w:id="282"/>
    <w:p>
      <w:pPr>
        <w:spacing w:after="0"/>
        <w:ind w:left="0"/>
        <w:jc w:val="both"/>
      </w:pPr>
      <w:r>
        <w:rPr>
          <w:rFonts w:ascii="Times New Roman"/>
          <w:b w:val="false"/>
          <w:i w:val="false"/>
          <w:color w:val="000000"/>
          <w:sz w:val="28"/>
        </w:rPr>
        <w:t>
      83) разработка инструкции по составлению плана горных работ;</w:t>
      </w:r>
    </w:p>
    <w:bookmarkEnd w:id="282"/>
    <w:bookmarkStart w:name="z140" w:id="283"/>
    <w:p>
      <w:pPr>
        <w:spacing w:after="0"/>
        <w:ind w:left="0"/>
        <w:jc w:val="both"/>
      </w:pPr>
      <w:r>
        <w:rPr>
          <w:rFonts w:ascii="Times New Roman"/>
          <w:b w:val="false"/>
          <w:i w:val="false"/>
          <w:color w:val="000000"/>
          <w:sz w:val="28"/>
        </w:rPr>
        <w:t>
      84) разработка инструкции по составлению проекта эксплуатации пространства недр;</w:t>
      </w:r>
    </w:p>
    <w:bookmarkEnd w:id="283"/>
    <w:p>
      <w:pPr>
        <w:spacing w:after="0"/>
        <w:ind w:left="0"/>
        <w:jc w:val="both"/>
      </w:pPr>
      <w:r>
        <w:rPr>
          <w:rFonts w:ascii="Times New Roman"/>
          <w:b w:val="false"/>
          <w:i w:val="false"/>
          <w:color w:val="000000"/>
          <w:sz w:val="28"/>
        </w:rPr>
        <w:t xml:space="preserve">
      85) разработка инструкции по составлению плана старательства; </w:t>
      </w:r>
    </w:p>
    <w:p>
      <w:pPr>
        <w:spacing w:after="0"/>
        <w:ind w:left="0"/>
        <w:jc w:val="both"/>
      </w:pPr>
      <w:r>
        <w:rPr>
          <w:rFonts w:ascii="Times New Roman"/>
          <w:b w:val="false"/>
          <w:i w:val="false"/>
          <w:color w:val="000000"/>
          <w:sz w:val="28"/>
        </w:rPr>
        <w:t xml:space="preserve">
      86) выдача геологических и горных отводов; </w:t>
      </w:r>
    </w:p>
    <w:bookmarkStart w:name="z1787" w:id="284"/>
    <w:p>
      <w:pPr>
        <w:spacing w:after="0"/>
        <w:ind w:left="0"/>
        <w:jc w:val="both"/>
      </w:pPr>
      <w:r>
        <w:rPr>
          <w:rFonts w:ascii="Times New Roman"/>
          <w:b w:val="false"/>
          <w:i w:val="false"/>
          <w:color w:val="000000"/>
          <w:sz w:val="28"/>
        </w:rPr>
        <w:t>
      87) ведение единого кадастра государственного фонда недр;</w:t>
      </w:r>
    </w:p>
    <w:bookmarkEnd w:id="284"/>
    <w:bookmarkStart w:name="z1788" w:id="285"/>
    <w:p>
      <w:pPr>
        <w:spacing w:after="0"/>
        <w:ind w:left="0"/>
        <w:jc w:val="both"/>
      </w:pPr>
      <w:r>
        <w:rPr>
          <w:rFonts w:ascii="Times New Roman"/>
          <w:b w:val="false"/>
          <w:i w:val="false"/>
          <w:color w:val="000000"/>
          <w:sz w:val="28"/>
        </w:rPr>
        <w:t>
      88) разработка формы геологического отчета;</w:t>
      </w:r>
    </w:p>
    <w:bookmarkEnd w:id="285"/>
    <w:bookmarkStart w:name="z1789" w:id="286"/>
    <w:p>
      <w:pPr>
        <w:spacing w:after="0"/>
        <w:ind w:left="0"/>
        <w:jc w:val="both"/>
      </w:pPr>
      <w:r>
        <w:rPr>
          <w:rFonts w:ascii="Times New Roman"/>
          <w:b w:val="false"/>
          <w:i w:val="false"/>
          <w:color w:val="000000"/>
          <w:sz w:val="28"/>
        </w:rPr>
        <w:t xml:space="preserve">
      88-1) взаимодействие и координация с компетентным органом по определению границ предоставляемых в пользование участков недр, использованию геологической информации и другим вопросам,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2017 года "О недрах и недропользовании";</w:t>
      </w:r>
    </w:p>
    <w:bookmarkEnd w:id="286"/>
    <w:bookmarkStart w:name="z1790" w:id="287"/>
    <w:p>
      <w:pPr>
        <w:spacing w:after="0"/>
        <w:ind w:left="0"/>
        <w:jc w:val="both"/>
      </w:pPr>
      <w:r>
        <w:rPr>
          <w:rFonts w:ascii="Times New Roman"/>
          <w:b w:val="false"/>
          <w:i w:val="false"/>
          <w:color w:val="000000"/>
          <w:sz w:val="28"/>
        </w:rPr>
        <w:t>
      89) организация проведения государственной экспертизы геологического отчета;</w:t>
      </w:r>
    </w:p>
    <w:bookmarkEnd w:id="287"/>
    <w:bookmarkStart w:name="z1791" w:id="288"/>
    <w:p>
      <w:pPr>
        <w:spacing w:after="0"/>
        <w:ind w:left="0"/>
        <w:jc w:val="both"/>
      </w:pPr>
      <w:r>
        <w:rPr>
          <w:rFonts w:ascii="Times New Roman"/>
          <w:b w:val="false"/>
          <w:i w:val="false"/>
          <w:color w:val="000000"/>
          <w:sz w:val="28"/>
        </w:rPr>
        <w:t xml:space="preserve">
      90) участие в ведении государственного водного кадастра в части подземных вод; </w:t>
      </w:r>
    </w:p>
    <w:bookmarkEnd w:id="288"/>
    <w:p>
      <w:pPr>
        <w:spacing w:after="0"/>
        <w:ind w:left="0"/>
        <w:jc w:val="both"/>
      </w:pPr>
      <w:r>
        <w:rPr>
          <w:rFonts w:ascii="Times New Roman"/>
          <w:b w:val="false"/>
          <w:i w:val="false"/>
          <w:color w:val="000000"/>
          <w:sz w:val="28"/>
        </w:rPr>
        <w:t>
      91) согласование с местным исполнительным органом области (города республиканского значения, столицы) разрешения на использование подземных вод питьевого качества для целей, не связанных с питьевым водоснабжением, на территориях, где отсутствуют поверхностные водные объекты, но имеются достаточные запасы подземных вод питьевого качества;</w:t>
      </w:r>
    </w:p>
    <w:bookmarkStart w:name="z216" w:id="289"/>
    <w:p>
      <w:pPr>
        <w:spacing w:after="0"/>
        <w:ind w:left="0"/>
        <w:jc w:val="both"/>
      </w:pPr>
      <w:r>
        <w:rPr>
          <w:rFonts w:ascii="Times New Roman"/>
          <w:b w:val="false"/>
          <w:i w:val="false"/>
          <w:color w:val="000000"/>
          <w:sz w:val="28"/>
        </w:rPr>
        <w:t>
      92) согласование водоохранных мероприятий, проводимых физическими и юридическими лицами, направленных на предотвращение водных объектов от истощения;</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93)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94)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согласование проектной документации на проведение буровых и других горных работ;</w:t>
      </w:r>
    </w:p>
    <w:bookmarkStart w:name="z217" w:id="290"/>
    <w:p>
      <w:pPr>
        <w:spacing w:after="0"/>
        <w:ind w:left="0"/>
        <w:jc w:val="both"/>
      </w:pPr>
      <w:r>
        <w:rPr>
          <w:rFonts w:ascii="Times New Roman"/>
          <w:b w:val="false"/>
          <w:i w:val="false"/>
          <w:color w:val="000000"/>
          <w:sz w:val="28"/>
        </w:rPr>
        <w:t>
      96)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97)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bookmarkStart w:name="z1792" w:id="291"/>
    <w:p>
      <w:pPr>
        <w:spacing w:after="0"/>
        <w:ind w:left="0"/>
        <w:jc w:val="both"/>
      </w:pPr>
      <w:r>
        <w:rPr>
          <w:rFonts w:ascii="Times New Roman"/>
          <w:b w:val="false"/>
          <w:i w:val="false"/>
          <w:color w:val="000000"/>
          <w:sz w:val="28"/>
        </w:rPr>
        <w:t>
      98) предоставление права недропользования для геологического изучения и использования пространства недр;</w:t>
      </w:r>
    </w:p>
    <w:bookmarkEnd w:id="291"/>
    <w:bookmarkStart w:name="z1793" w:id="292"/>
    <w:p>
      <w:pPr>
        <w:spacing w:after="0"/>
        <w:ind w:left="0"/>
        <w:jc w:val="both"/>
      </w:pPr>
      <w:r>
        <w:rPr>
          <w:rFonts w:ascii="Times New Roman"/>
          <w:b w:val="false"/>
          <w:i w:val="false"/>
          <w:color w:val="000000"/>
          <w:sz w:val="28"/>
        </w:rPr>
        <w:t>
      99) организация и проведение государственного геологического изучения недр;</w:t>
      </w:r>
    </w:p>
    <w:bookmarkEnd w:id="292"/>
    <w:bookmarkStart w:name="z1794" w:id="293"/>
    <w:p>
      <w:pPr>
        <w:spacing w:after="0"/>
        <w:ind w:left="0"/>
        <w:jc w:val="both"/>
      </w:pPr>
      <w:r>
        <w:rPr>
          <w:rFonts w:ascii="Times New Roman"/>
          <w:b w:val="false"/>
          <w:i w:val="false"/>
          <w:color w:val="000000"/>
          <w:sz w:val="28"/>
        </w:rPr>
        <w:t>
      100) регулирование операций по геологическому изучению и использованию пространства недр;</w:t>
      </w:r>
    </w:p>
    <w:bookmarkEnd w:id="293"/>
    <w:bookmarkStart w:name="z1795" w:id="294"/>
    <w:p>
      <w:pPr>
        <w:spacing w:after="0"/>
        <w:ind w:left="0"/>
        <w:jc w:val="both"/>
      </w:pPr>
      <w:r>
        <w:rPr>
          <w:rFonts w:ascii="Times New Roman"/>
          <w:b w:val="false"/>
          <w:i w:val="false"/>
          <w:color w:val="000000"/>
          <w:sz w:val="28"/>
        </w:rPr>
        <w:t>
      101) осуществление государственного контроля за операциями по геологическому изучению, а также использованию пространства недр;</w:t>
      </w:r>
    </w:p>
    <w:bookmarkEnd w:id="294"/>
    <w:bookmarkStart w:name="z1796" w:id="295"/>
    <w:p>
      <w:pPr>
        <w:spacing w:after="0"/>
        <w:ind w:left="0"/>
        <w:jc w:val="both"/>
      </w:pPr>
      <w:r>
        <w:rPr>
          <w:rFonts w:ascii="Times New Roman"/>
          <w:b w:val="false"/>
          <w:i w:val="false"/>
          <w:color w:val="000000"/>
          <w:sz w:val="28"/>
        </w:rPr>
        <w:t>
      102) осуществление государственного контроля за соблюдением требований законодательства Республики Казахстан в сфере недропользования по учету, хранению, сохранности и достоверности геологической информации;</w:t>
      </w:r>
    </w:p>
    <w:bookmarkEnd w:id="295"/>
    <w:bookmarkStart w:name="z1797" w:id="296"/>
    <w:p>
      <w:pPr>
        <w:spacing w:after="0"/>
        <w:ind w:left="0"/>
        <w:jc w:val="both"/>
      </w:pPr>
      <w:r>
        <w:rPr>
          <w:rFonts w:ascii="Times New Roman"/>
          <w:b w:val="false"/>
          <w:i w:val="false"/>
          <w:color w:val="000000"/>
          <w:sz w:val="28"/>
        </w:rPr>
        <w:t>
      103) обеспечение доступа к геологической информации, не являющейся конфиденциальной, а также к информации о выданных им лицензиях на недропользование;</w:t>
      </w:r>
    </w:p>
    <w:bookmarkEnd w:id="296"/>
    <w:bookmarkStart w:name="z1798" w:id="297"/>
    <w:p>
      <w:pPr>
        <w:spacing w:after="0"/>
        <w:ind w:left="0"/>
        <w:jc w:val="both"/>
      </w:pPr>
      <w:r>
        <w:rPr>
          <w:rFonts w:ascii="Times New Roman"/>
          <w:b w:val="false"/>
          <w:i w:val="false"/>
          <w:color w:val="000000"/>
          <w:sz w:val="28"/>
        </w:rPr>
        <w:t xml:space="preserve">
      103-1) разработка форм отчетов по геологическому изучению недр; </w:t>
      </w:r>
    </w:p>
    <w:bookmarkEnd w:id="297"/>
    <w:bookmarkStart w:name="z1799" w:id="298"/>
    <w:p>
      <w:pPr>
        <w:spacing w:after="0"/>
        <w:ind w:left="0"/>
        <w:jc w:val="both"/>
      </w:pPr>
      <w:r>
        <w:rPr>
          <w:rFonts w:ascii="Times New Roman"/>
          <w:b w:val="false"/>
          <w:i w:val="false"/>
          <w:color w:val="000000"/>
          <w:sz w:val="28"/>
        </w:rPr>
        <w:t>
      103-2) разработка карты идентификации блоков с соответствующими координатами и индивидуальными кодами;</w:t>
      </w:r>
    </w:p>
    <w:bookmarkEnd w:id="298"/>
    <w:bookmarkStart w:name="z1800" w:id="299"/>
    <w:p>
      <w:pPr>
        <w:spacing w:after="0"/>
        <w:ind w:left="0"/>
        <w:jc w:val="both"/>
      </w:pPr>
      <w:r>
        <w:rPr>
          <w:rFonts w:ascii="Times New Roman"/>
          <w:b w:val="false"/>
          <w:i w:val="false"/>
          <w:color w:val="000000"/>
          <w:sz w:val="28"/>
        </w:rPr>
        <w:t>
      104) организация и ведение государственного учета действующих объектов размещения техногенных минеральных образований;</w:t>
      </w:r>
    </w:p>
    <w:bookmarkEnd w:id="299"/>
    <w:bookmarkStart w:name="z1801" w:id="300"/>
    <w:p>
      <w:pPr>
        <w:spacing w:after="0"/>
        <w:ind w:left="0"/>
        <w:jc w:val="both"/>
      </w:pPr>
      <w:r>
        <w:rPr>
          <w:rFonts w:ascii="Times New Roman"/>
          <w:b w:val="false"/>
          <w:i w:val="false"/>
          <w:color w:val="000000"/>
          <w:sz w:val="28"/>
        </w:rPr>
        <w:t>
      104-1)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w:t>
      </w:r>
    </w:p>
    <w:bookmarkEnd w:id="300"/>
    <w:bookmarkStart w:name="z1802" w:id="301"/>
    <w:p>
      <w:pPr>
        <w:spacing w:after="0"/>
        <w:ind w:left="0"/>
        <w:jc w:val="both"/>
      </w:pPr>
      <w:r>
        <w:rPr>
          <w:rFonts w:ascii="Times New Roman"/>
          <w:b w:val="false"/>
          <w:i w:val="false"/>
          <w:color w:val="000000"/>
          <w:sz w:val="28"/>
        </w:rPr>
        <w:t>
      105) осуществление государственного мониторинга недр, сбора и обобщения геологической информации;</w:t>
      </w:r>
    </w:p>
    <w:bookmarkEnd w:id="301"/>
    <w:bookmarkStart w:name="z1803" w:id="302"/>
    <w:p>
      <w:pPr>
        <w:spacing w:after="0"/>
        <w:ind w:left="0"/>
        <w:jc w:val="both"/>
      </w:pPr>
      <w:r>
        <w:rPr>
          <w:rFonts w:ascii="Times New Roman"/>
          <w:b w:val="false"/>
          <w:i w:val="false"/>
          <w:color w:val="000000"/>
          <w:sz w:val="28"/>
        </w:rPr>
        <w:t>
      106) разработка Правил подачи и рассмотрения заявлений на выдачу лицензий на старательство;</w:t>
      </w:r>
    </w:p>
    <w:bookmarkEnd w:id="302"/>
    <w:bookmarkStart w:name="z1804" w:id="303"/>
    <w:p>
      <w:pPr>
        <w:spacing w:after="0"/>
        <w:ind w:left="0"/>
        <w:jc w:val="both"/>
      </w:pPr>
      <w:r>
        <w:rPr>
          <w:rFonts w:ascii="Times New Roman"/>
          <w:b w:val="false"/>
          <w:i w:val="false"/>
          <w:color w:val="000000"/>
          <w:sz w:val="28"/>
        </w:rPr>
        <w:t>
      106-1) осуществление ликвидации и консервации бесхозных самоизливающихся и аварийных скважин;</w:t>
      </w:r>
    </w:p>
    <w:bookmarkEnd w:id="303"/>
    <w:bookmarkStart w:name="z1805" w:id="304"/>
    <w:p>
      <w:pPr>
        <w:spacing w:after="0"/>
        <w:ind w:left="0"/>
        <w:jc w:val="both"/>
      </w:pPr>
      <w:r>
        <w:rPr>
          <w:rFonts w:ascii="Times New Roman"/>
          <w:b w:val="false"/>
          <w:i w:val="false"/>
          <w:color w:val="000000"/>
          <w:sz w:val="28"/>
        </w:rPr>
        <w:t>
      106-2) представление информации по государственному учету запасов полезных ископаемых государственным органам;</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106-3) пункта 17 действуют до 01.01.2024 в соответствии с постановлением Правительства РК от 17.07.2018 </w:t>
      </w:r>
      <w:r>
        <w:rPr>
          <w:rFonts w:ascii="Times New Roman"/>
          <w:b w:val="false"/>
          <w:i w:val="false"/>
          <w:color w:val="ff0000"/>
          <w:sz w:val="28"/>
        </w:rPr>
        <w:t>№ 437</w:t>
      </w:r>
      <w:r>
        <w:rPr>
          <w:rFonts w:ascii="Times New Roman"/>
          <w:b w:val="false"/>
          <w:i w:val="false"/>
          <w:color w:val="ff0000"/>
          <w:sz w:val="28"/>
        </w:rPr>
        <w:t>.</w:t>
      </w:r>
      <w:r>
        <w:br/>
      </w:r>
      <w:r>
        <w:rPr>
          <w:rFonts w:ascii="Times New Roman"/>
          <w:b w:val="false"/>
          <w:i w:val="false"/>
          <w:color w:val="000000"/>
          <w:sz w:val="28"/>
        </w:rPr>
        <w:t>
</w:t>
      </w:r>
    </w:p>
    <w:bookmarkStart w:name="z1806" w:id="305"/>
    <w:p>
      <w:pPr>
        <w:spacing w:after="0"/>
        <w:ind w:left="0"/>
        <w:jc w:val="both"/>
      </w:pPr>
      <w:r>
        <w:rPr>
          <w:rFonts w:ascii="Times New Roman"/>
          <w:b w:val="false"/>
          <w:i w:val="false"/>
          <w:color w:val="000000"/>
          <w:sz w:val="28"/>
        </w:rPr>
        <w:t>
      106-3) ведение государственного баланса запасов полезных ископаемых;</w:t>
      </w:r>
    </w:p>
    <w:bookmarkEnd w:id="305"/>
    <w:bookmarkStart w:name="z1807" w:id="306"/>
    <w:p>
      <w:pPr>
        <w:spacing w:after="0"/>
        <w:ind w:left="0"/>
        <w:jc w:val="both"/>
      </w:pPr>
      <w:r>
        <w:rPr>
          <w:rFonts w:ascii="Times New Roman"/>
          <w:b w:val="false"/>
          <w:i w:val="false"/>
          <w:color w:val="000000"/>
          <w:sz w:val="28"/>
        </w:rPr>
        <w:t>
      106-4) раскрытие геологической информации путем ее опубликования или предоставления к ней открытого доступа;</w:t>
      </w:r>
    </w:p>
    <w:bookmarkEnd w:id="306"/>
    <w:bookmarkStart w:name="z1808" w:id="307"/>
    <w:p>
      <w:pPr>
        <w:spacing w:after="0"/>
        <w:ind w:left="0"/>
        <w:jc w:val="both"/>
      </w:pPr>
      <w:r>
        <w:rPr>
          <w:rFonts w:ascii="Times New Roman"/>
          <w:b w:val="false"/>
          <w:i w:val="false"/>
          <w:color w:val="000000"/>
          <w:sz w:val="28"/>
        </w:rPr>
        <w:t>
      106-5) выдача разрешения на вывоз кернов за пределы Республики Казахстан;</w:t>
      </w:r>
    </w:p>
    <w:bookmarkEnd w:id="307"/>
    <w:bookmarkStart w:name="z1809" w:id="308"/>
    <w:p>
      <w:pPr>
        <w:spacing w:after="0"/>
        <w:ind w:left="0"/>
        <w:jc w:val="both"/>
      </w:pPr>
      <w:r>
        <w:rPr>
          <w:rFonts w:ascii="Times New Roman"/>
          <w:b w:val="false"/>
          <w:i w:val="false"/>
          <w:color w:val="000000"/>
          <w:sz w:val="28"/>
        </w:rPr>
        <w:t>
      107) согласование порядка проведения в пределах одной контрактной территории операций по недропользованию;</w:t>
      </w:r>
    </w:p>
    <w:bookmarkEnd w:id="308"/>
    <w:bookmarkStart w:name="z1810" w:id="309"/>
    <w:p>
      <w:pPr>
        <w:spacing w:after="0"/>
        <w:ind w:left="0"/>
        <w:jc w:val="both"/>
      </w:pPr>
      <w:r>
        <w:rPr>
          <w:rFonts w:ascii="Times New Roman"/>
          <w:b w:val="false"/>
          <w:i w:val="false"/>
          <w:color w:val="000000"/>
          <w:sz w:val="28"/>
        </w:rPr>
        <w:t>
      108) разработка Правил представления недропользователями в уполномоченный орган данных о нормируемых потерях;</w:t>
      </w:r>
    </w:p>
    <w:bookmarkEnd w:id="309"/>
    <w:bookmarkStart w:name="z1811" w:id="310"/>
    <w:p>
      <w:pPr>
        <w:spacing w:after="0"/>
        <w:ind w:left="0"/>
        <w:jc w:val="both"/>
      </w:pPr>
      <w:r>
        <w:rPr>
          <w:rFonts w:ascii="Times New Roman"/>
          <w:b w:val="false"/>
          <w:i w:val="false"/>
          <w:color w:val="000000"/>
          <w:sz w:val="28"/>
        </w:rPr>
        <w:t>
      109) выдача разрешения на отчуждение недропользователем природных носителей геологической информации в виде проб и (или) вывоз им проб за пределы Республики Казахстан;</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110) пункта 17 действуют до 01.01.2023 в соответствии с постановлением Правительства РК от 17.07.2018 </w:t>
      </w:r>
      <w:r>
        <w:rPr>
          <w:rFonts w:ascii="Times New Roman"/>
          <w:b w:val="false"/>
          <w:i w:val="false"/>
          <w:color w:val="ff0000"/>
          <w:sz w:val="28"/>
        </w:rPr>
        <w:t>№ 437</w:t>
      </w:r>
      <w:r>
        <w:rPr>
          <w:rFonts w:ascii="Times New Roman"/>
          <w:b w:val="false"/>
          <w:i w:val="false"/>
          <w:color w:val="ff0000"/>
          <w:sz w:val="28"/>
        </w:rPr>
        <w:t>.</w:t>
      </w:r>
      <w:r>
        <w:br/>
      </w:r>
      <w:r>
        <w:rPr>
          <w:rFonts w:ascii="Times New Roman"/>
          <w:b w:val="false"/>
          <w:i w:val="false"/>
          <w:color w:val="000000"/>
          <w:sz w:val="28"/>
        </w:rPr>
        <w:t>
</w:t>
      </w:r>
    </w:p>
    <w:bookmarkStart w:name="z1812" w:id="311"/>
    <w:p>
      <w:pPr>
        <w:spacing w:after="0"/>
        <w:ind w:left="0"/>
        <w:jc w:val="both"/>
      </w:pPr>
      <w:r>
        <w:rPr>
          <w:rFonts w:ascii="Times New Roman"/>
          <w:b w:val="false"/>
          <w:i w:val="false"/>
          <w:color w:val="000000"/>
          <w:sz w:val="28"/>
        </w:rPr>
        <w:t>
      110) ведение учета потерь при добыче твердых полезных ископаемых, осуществляемых на основании данных о нормируемых потерях, представляемых недропользователями;</w:t>
      </w:r>
    </w:p>
    <w:bookmarkEnd w:id="311"/>
    <w:bookmarkStart w:name="z1813" w:id="312"/>
    <w:p>
      <w:pPr>
        <w:spacing w:after="0"/>
        <w:ind w:left="0"/>
        <w:jc w:val="both"/>
      </w:pPr>
      <w:r>
        <w:rPr>
          <w:rFonts w:ascii="Times New Roman"/>
          <w:b w:val="false"/>
          <w:i w:val="false"/>
          <w:color w:val="000000"/>
          <w:sz w:val="28"/>
        </w:rPr>
        <w:t>
      111) подтверждение обнаружения открытия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породы-коллектора на нефтегазонасыщенность;</w:t>
      </w:r>
    </w:p>
    <w:bookmarkEnd w:id="312"/>
    <w:bookmarkStart w:name="z1814" w:id="313"/>
    <w:p>
      <w:pPr>
        <w:spacing w:after="0"/>
        <w:ind w:left="0"/>
        <w:jc w:val="both"/>
      </w:pPr>
      <w:r>
        <w:rPr>
          <w:rFonts w:ascii="Times New Roman"/>
          <w:b w:val="false"/>
          <w:i w:val="false"/>
          <w:color w:val="000000"/>
          <w:sz w:val="28"/>
        </w:rPr>
        <w:t>
      112) согласование изменений в проекты поисково-оценочных работ на подземные воды по выданным лицензиям на геологическое изучение недр;</w:t>
      </w:r>
    </w:p>
    <w:bookmarkEnd w:id="313"/>
    <w:bookmarkStart w:name="z1815" w:id="314"/>
    <w:p>
      <w:pPr>
        <w:spacing w:after="0"/>
        <w:ind w:left="0"/>
        <w:jc w:val="both"/>
      </w:pPr>
      <w:r>
        <w:rPr>
          <w:rFonts w:ascii="Times New Roman"/>
          <w:b w:val="false"/>
          <w:i w:val="false"/>
          <w:color w:val="000000"/>
          <w:sz w:val="28"/>
        </w:rPr>
        <w:t>
      113) организация и проведение государственной экспертизы запасов участков подземных вод;</w:t>
      </w:r>
    </w:p>
    <w:bookmarkEnd w:id="314"/>
    <w:bookmarkStart w:name="z1816" w:id="315"/>
    <w:p>
      <w:pPr>
        <w:spacing w:after="0"/>
        <w:ind w:left="0"/>
        <w:jc w:val="both"/>
      </w:pPr>
      <w:r>
        <w:rPr>
          <w:rFonts w:ascii="Times New Roman"/>
          <w:b w:val="false"/>
          <w:i w:val="false"/>
          <w:color w:val="000000"/>
          <w:sz w:val="28"/>
        </w:rPr>
        <w:t>
      114) выдача разрешения на извлечение горной массы и (или) перемещение почвы на участке разведки в объеме, превышающем одну тысячу кубических метров;</w:t>
      </w:r>
    </w:p>
    <w:bookmarkEnd w:id="315"/>
    <w:bookmarkStart w:name="z1817" w:id="316"/>
    <w:p>
      <w:pPr>
        <w:spacing w:after="0"/>
        <w:ind w:left="0"/>
        <w:jc w:val="both"/>
      </w:pPr>
      <w:r>
        <w:rPr>
          <w:rFonts w:ascii="Times New Roman"/>
          <w:b w:val="false"/>
          <w:i w:val="false"/>
          <w:color w:val="000000"/>
          <w:sz w:val="28"/>
        </w:rPr>
        <w:t>
      114-1) принятие и передача недропользователю на баланс скважин, технологических единиц;</w:t>
      </w:r>
    </w:p>
    <w:bookmarkEnd w:id="316"/>
    <w:bookmarkStart w:name="z1818" w:id="317"/>
    <w:p>
      <w:pPr>
        <w:spacing w:after="0"/>
        <w:ind w:left="0"/>
        <w:jc w:val="both"/>
      </w:pPr>
      <w:r>
        <w:rPr>
          <w:rFonts w:ascii="Times New Roman"/>
          <w:b w:val="false"/>
          <w:i w:val="false"/>
          <w:color w:val="000000"/>
          <w:sz w:val="28"/>
        </w:rPr>
        <w:t>
      114-2) разработка Правил осуществления государственного мониторинга недр;</w:t>
      </w:r>
    </w:p>
    <w:bookmarkEnd w:id="317"/>
    <w:bookmarkStart w:name="z1819" w:id="318"/>
    <w:p>
      <w:pPr>
        <w:spacing w:after="0"/>
        <w:ind w:left="0"/>
        <w:jc w:val="both"/>
      </w:pPr>
      <w:r>
        <w:rPr>
          <w:rFonts w:ascii="Times New Roman"/>
          <w:b w:val="false"/>
          <w:i w:val="false"/>
          <w:color w:val="000000"/>
          <w:sz w:val="28"/>
        </w:rPr>
        <w:t>
      114-3) осуществление государственного контроля за проведением операций по разведке и добыче твердых полезных ископаемых, за исключением операций по добыче урана и общераспространенных полезных ископаемых;</w:t>
      </w:r>
    </w:p>
    <w:bookmarkEnd w:id="318"/>
    <w:bookmarkStart w:name="z1820" w:id="319"/>
    <w:p>
      <w:pPr>
        <w:spacing w:after="0"/>
        <w:ind w:left="0"/>
        <w:jc w:val="both"/>
      </w:pPr>
      <w:r>
        <w:rPr>
          <w:rFonts w:ascii="Times New Roman"/>
          <w:b w:val="false"/>
          <w:i w:val="false"/>
          <w:color w:val="000000"/>
          <w:sz w:val="28"/>
        </w:rPr>
        <w:t>
      114-4) создание комиссии по подписанию акта ликвидации последствий использования пространства недр;</w:t>
      </w:r>
    </w:p>
    <w:bookmarkEnd w:id="319"/>
    <w:bookmarkStart w:name="z1821" w:id="320"/>
    <w:p>
      <w:pPr>
        <w:spacing w:after="0"/>
        <w:ind w:left="0"/>
        <w:jc w:val="both"/>
      </w:pPr>
      <w:r>
        <w:rPr>
          <w:rFonts w:ascii="Times New Roman"/>
          <w:b w:val="false"/>
          <w:i w:val="false"/>
          <w:color w:val="000000"/>
          <w:sz w:val="28"/>
        </w:rPr>
        <w:t>
      114-5) осуществление государственного контроля за соблюдением недропользователями порядка приобретения товаров, работ и услуг при проведении операций по добыче твердых полезных ископаемых, за исключением урана;</w:t>
      </w:r>
    </w:p>
    <w:bookmarkEnd w:id="320"/>
    <w:bookmarkStart w:name="z1822" w:id="321"/>
    <w:p>
      <w:pPr>
        <w:spacing w:after="0"/>
        <w:ind w:left="0"/>
        <w:jc w:val="both"/>
      </w:pPr>
      <w:r>
        <w:rPr>
          <w:rFonts w:ascii="Times New Roman"/>
          <w:b w:val="false"/>
          <w:i w:val="false"/>
          <w:color w:val="000000"/>
          <w:sz w:val="28"/>
        </w:rPr>
        <w:t>
      114-6) разработка норм времени и расценок на проведение работ по государственному геологическому изучению недр;</w:t>
      </w:r>
    </w:p>
    <w:bookmarkEnd w:id="321"/>
    <w:bookmarkStart w:name="z1823" w:id="322"/>
    <w:p>
      <w:pPr>
        <w:spacing w:after="0"/>
        <w:ind w:left="0"/>
        <w:jc w:val="both"/>
      </w:pPr>
      <w:r>
        <w:rPr>
          <w:rFonts w:ascii="Times New Roman"/>
          <w:b w:val="false"/>
          <w:i w:val="false"/>
          <w:color w:val="000000"/>
          <w:sz w:val="28"/>
        </w:rPr>
        <w:t>
      114-7) проведение комплексной экспертизы плана ликвидации;</w:t>
      </w:r>
    </w:p>
    <w:bookmarkEnd w:id="322"/>
    <w:p>
      <w:pPr>
        <w:spacing w:after="0"/>
        <w:ind w:left="0"/>
        <w:jc w:val="both"/>
      </w:pPr>
      <w:r>
        <w:rPr>
          <w:rFonts w:ascii="Times New Roman"/>
          <w:b w:val="false"/>
          <w:i w:val="false"/>
          <w:color w:val="000000"/>
          <w:sz w:val="28"/>
        </w:rPr>
        <w:t xml:space="preserve">
      115) осуществление координации деятельности государственных органов и управляющих компаний в сфере создания, функционирования и упразднения специальных экономических зон, за исключением специальной экономической зоны "Астана – новый город";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116)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116-1) разработка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w:t>
      </w:r>
    </w:p>
    <w:bookmarkStart w:name="z224" w:id="323"/>
    <w:p>
      <w:pPr>
        <w:spacing w:after="0"/>
        <w:ind w:left="0"/>
        <w:jc w:val="both"/>
      </w:pPr>
      <w:r>
        <w:rPr>
          <w:rFonts w:ascii="Times New Roman"/>
          <w:b w:val="false"/>
          <w:i w:val="false"/>
          <w:color w:val="000000"/>
          <w:sz w:val="28"/>
        </w:rPr>
        <w:t>
      116-2) разработка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p>
    <w:bookmarkEnd w:id="323"/>
    <w:bookmarkStart w:name="z225" w:id="324"/>
    <w:p>
      <w:pPr>
        <w:spacing w:after="0"/>
        <w:ind w:left="0"/>
        <w:jc w:val="both"/>
      </w:pPr>
      <w:r>
        <w:rPr>
          <w:rFonts w:ascii="Times New Roman"/>
          <w:b w:val="false"/>
          <w:i w:val="false"/>
          <w:color w:val="000000"/>
          <w:sz w:val="28"/>
        </w:rPr>
        <w:t>
      116-3) разработка типового 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w:t>
      </w:r>
    </w:p>
    <w:bookmarkEnd w:id="324"/>
    <w:bookmarkStart w:name="z226" w:id="325"/>
    <w:p>
      <w:pPr>
        <w:spacing w:after="0"/>
        <w:ind w:left="0"/>
        <w:jc w:val="both"/>
      </w:pPr>
      <w:r>
        <w:rPr>
          <w:rFonts w:ascii="Times New Roman"/>
          <w:b w:val="false"/>
          <w:i w:val="false"/>
          <w:color w:val="000000"/>
          <w:sz w:val="28"/>
        </w:rPr>
        <w:t>
      116-4) разработка типового договора временного возмездного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зона;</w:t>
      </w:r>
    </w:p>
    <w:bookmarkEnd w:id="325"/>
    <w:bookmarkStart w:name="z227" w:id="326"/>
    <w:p>
      <w:pPr>
        <w:spacing w:after="0"/>
        <w:ind w:left="0"/>
        <w:jc w:val="both"/>
      </w:pPr>
      <w:r>
        <w:rPr>
          <w:rFonts w:ascii="Times New Roman"/>
          <w:b w:val="false"/>
          <w:i w:val="false"/>
          <w:color w:val="000000"/>
          <w:sz w:val="28"/>
        </w:rPr>
        <w:t>
      116-5) разработка порядка и критериев отбора проектов заявителей на осуществление деятельности в качестве участника специальной экономической зоны;</w:t>
      </w:r>
    </w:p>
    <w:bookmarkEnd w:id="326"/>
    <w:bookmarkStart w:name="z228" w:id="327"/>
    <w:p>
      <w:pPr>
        <w:spacing w:after="0"/>
        <w:ind w:left="0"/>
        <w:jc w:val="both"/>
      </w:pPr>
      <w:r>
        <w:rPr>
          <w:rFonts w:ascii="Times New Roman"/>
          <w:b w:val="false"/>
          <w:i w:val="false"/>
          <w:color w:val="000000"/>
          <w:sz w:val="28"/>
        </w:rPr>
        <w:t>
      116-6) разработка методики оценки эффективности деятельности специальных экономических зон;</w:t>
      </w:r>
    </w:p>
    <w:bookmarkEnd w:id="327"/>
    <w:bookmarkStart w:name="z229" w:id="328"/>
    <w:p>
      <w:pPr>
        <w:spacing w:after="0"/>
        <w:ind w:left="0"/>
        <w:jc w:val="both"/>
      </w:pPr>
      <w:r>
        <w:rPr>
          <w:rFonts w:ascii="Times New Roman"/>
          <w:b w:val="false"/>
          <w:i w:val="false"/>
          <w:color w:val="000000"/>
          <w:sz w:val="28"/>
        </w:rPr>
        <w:t>
      116-7) рассмотрение целесообразности и проверка концепции создания специальной экономической зоны на соответствие требованиям к оформлению концепции создания специальной экономической зоны;</w:t>
      </w:r>
    </w:p>
    <w:bookmarkEnd w:id="328"/>
    <w:bookmarkStart w:name="z230" w:id="329"/>
    <w:p>
      <w:pPr>
        <w:spacing w:after="0"/>
        <w:ind w:left="0"/>
        <w:jc w:val="both"/>
      </w:pPr>
      <w:r>
        <w:rPr>
          <w:rFonts w:ascii="Times New Roman"/>
          <w:b w:val="false"/>
          <w:i w:val="false"/>
          <w:color w:val="000000"/>
          <w:sz w:val="28"/>
        </w:rPr>
        <w:t>
      116-8) направление письменного обоснованного ответа заявителю о принятом решении по итогам рассмотрения целесообразности и проверки концепции создания специальной экономической зоны на соответствие требованиям к оформлению концепции создания специальной экономической зоны;</w:t>
      </w:r>
    </w:p>
    <w:bookmarkEnd w:id="329"/>
    <w:bookmarkStart w:name="z231" w:id="330"/>
    <w:p>
      <w:pPr>
        <w:spacing w:after="0"/>
        <w:ind w:left="0"/>
        <w:jc w:val="both"/>
      </w:pPr>
      <w:r>
        <w:rPr>
          <w:rFonts w:ascii="Times New Roman"/>
          <w:b w:val="false"/>
          <w:i w:val="false"/>
          <w:color w:val="000000"/>
          <w:sz w:val="28"/>
        </w:rPr>
        <w:t>
      116-9) направление на рассмотрение экспертного совета предложения о создании специальной экономической зоны;</w:t>
      </w:r>
    </w:p>
    <w:bookmarkEnd w:id="330"/>
    <w:bookmarkStart w:name="z232" w:id="331"/>
    <w:p>
      <w:pPr>
        <w:spacing w:after="0"/>
        <w:ind w:left="0"/>
        <w:jc w:val="both"/>
      </w:pPr>
      <w:r>
        <w:rPr>
          <w:rFonts w:ascii="Times New Roman"/>
          <w:b w:val="false"/>
          <w:i w:val="false"/>
          <w:color w:val="000000"/>
          <w:sz w:val="28"/>
        </w:rPr>
        <w:t>
      116-10) рассмотрение предложений центральных или местных исполнительных органов, юридических лиц об изменении границ и (или) площади территории специальной экономической зоны, заинтересованных в изменении границ и (или) площади территории специальной экономической зоны;</w:t>
      </w:r>
    </w:p>
    <w:bookmarkEnd w:id="331"/>
    <w:bookmarkStart w:name="z233" w:id="332"/>
    <w:p>
      <w:pPr>
        <w:spacing w:after="0"/>
        <w:ind w:left="0"/>
        <w:jc w:val="both"/>
      </w:pPr>
      <w:r>
        <w:rPr>
          <w:rFonts w:ascii="Times New Roman"/>
          <w:b w:val="false"/>
          <w:i w:val="false"/>
          <w:color w:val="000000"/>
          <w:sz w:val="28"/>
        </w:rPr>
        <w:t xml:space="preserve">
      116-11) внесение сведений об участнике специальной экономической зоны в единый реестр участников специальной экономической зоны; </w:t>
      </w:r>
    </w:p>
    <w:bookmarkEnd w:id="332"/>
    <w:bookmarkStart w:name="z234" w:id="333"/>
    <w:p>
      <w:pPr>
        <w:spacing w:after="0"/>
        <w:ind w:left="0"/>
        <w:jc w:val="both"/>
      </w:pPr>
      <w:r>
        <w:rPr>
          <w:rFonts w:ascii="Times New Roman"/>
          <w:b w:val="false"/>
          <w:i w:val="false"/>
          <w:color w:val="000000"/>
          <w:sz w:val="28"/>
        </w:rPr>
        <w:t>
      116-12) уведомление органа управления специальной экономической зоны о внесении сведений об участнике специальной экономической зоны в единый реестр участников специальной экономической зоны;</w:t>
      </w:r>
    </w:p>
    <w:bookmarkEnd w:id="333"/>
    <w:p>
      <w:pPr>
        <w:spacing w:after="0"/>
        <w:ind w:left="0"/>
        <w:jc w:val="both"/>
      </w:pPr>
      <w:r>
        <w:rPr>
          <w:rFonts w:ascii="Times New Roman"/>
          <w:b w:val="false"/>
          <w:i w:val="false"/>
          <w:color w:val="000000"/>
          <w:sz w:val="28"/>
        </w:rPr>
        <w:t xml:space="preserve">
      117) ведение единого реестра участников специальной экономической зоны на основании сведений, представляемых органами управления специальной экономической зоны; </w:t>
      </w:r>
    </w:p>
    <w:p>
      <w:pPr>
        <w:spacing w:after="0"/>
        <w:ind w:left="0"/>
        <w:jc w:val="both"/>
      </w:pPr>
      <w:r>
        <w:rPr>
          <w:rFonts w:ascii="Times New Roman"/>
          <w:b w:val="false"/>
          <w:i w:val="false"/>
          <w:color w:val="000000"/>
          <w:sz w:val="28"/>
        </w:rPr>
        <w:t>
      118) проведение конкурсного отбора лиц для управления управляющей компанией совместно с соответствующими заинтересованными государственными органами и Единым координационным центром по специальным экономическим зонам в Республике Казахстан;</w:t>
      </w:r>
    </w:p>
    <w:p>
      <w:pPr>
        <w:spacing w:after="0"/>
        <w:ind w:left="0"/>
        <w:jc w:val="both"/>
      </w:pPr>
      <w:r>
        <w:rPr>
          <w:rFonts w:ascii="Times New Roman"/>
          <w:b w:val="false"/>
          <w:i w:val="false"/>
          <w:color w:val="000000"/>
          <w:sz w:val="28"/>
        </w:rPr>
        <w:t>
      118-1) разработка порядка конкурсного отбора территориальных кластеров;</w:t>
      </w:r>
    </w:p>
    <w:bookmarkStart w:name="z235" w:id="334"/>
    <w:p>
      <w:pPr>
        <w:spacing w:after="0"/>
        <w:ind w:left="0"/>
        <w:jc w:val="both"/>
      </w:pPr>
      <w:r>
        <w:rPr>
          <w:rFonts w:ascii="Times New Roman"/>
          <w:b w:val="false"/>
          <w:i w:val="false"/>
          <w:color w:val="000000"/>
          <w:sz w:val="28"/>
        </w:rPr>
        <w:t>
      118-2) разработка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334"/>
    <w:bookmarkStart w:name="z236" w:id="335"/>
    <w:p>
      <w:pPr>
        <w:spacing w:after="0"/>
        <w:ind w:left="0"/>
        <w:jc w:val="both"/>
      </w:pPr>
      <w:r>
        <w:rPr>
          <w:rFonts w:ascii="Times New Roman"/>
          <w:b w:val="false"/>
          <w:i w:val="false"/>
          <w:color w:val="000000"/>
          <w:sz w:val="28"/>
        </w:rPr>
        <w:t>
      118-3)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с привлечением национального института развития в области развития индустрии;</w:t>
      </w:r>
    </w:p>
    <w:bookmarkEnd w:id="335"/>
    <w:bookmarkStart w:name="z237" w:id="336"/>
    <w:p>
      <w:pPr>
        <w:spacing w:after="0"/>
        <w:ind w:left="0"/>
        <w:jc w:val="both"/>
      </w:pPr>
      <w:r>
        <w:rPr>
          <w:rFonts w:ascii="Times New Roman"/>
          <w:b w:val="false"/>
          <w:i w:val="false"/>
          <w:color w:val="000000"/>
          <w:sz w:val="28"/>
        </w:rPr>
        <w:t>
      118-4) предоставление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с привлечением национального института развития в области развития местного содержания;</w:t>
      </w:r>
    </w:p>
    <w:bookmarkEnd w:id="336"/>
    <w:bookmarkStart w:name="z238" w:id="337"/>
    <w:p>
      <w:pPr>
        <w:spacing w:after="0"/>
        <w:ind w:left="0"/>
        <w:jc w:val="both"/>
      </w:pPr>
      <w:r>
        <w:rPr>
          <w:rFonts w:ascii="Times New Roman"/>
          <w:b w:val="false"/>
          <w:i w:val="false"/>
          <w:color w:val="000000"/>
          <w:sz w:val="28"/>
        </w:rPr>
        <w:t>
      118-5)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с привлечением национального института развития в области развития и продвижения экспорта и Национальной палаты предпринимателей Республики Казахстан;</w:t>
      </w:r>
    </w:p>
    <w:bookmarkEnd w:id="337"/>
    <w:bookmarkStart w:name="z239" w:id="338"/>
    <w:p>
      <w:pPr>
        <w:spacing w:after="0"/>
        <w:ind w:left="0"/>
        <w:jc w:val="both"/>
      </w:pPr>
      <w:r>
        <w:rPr>
          <w:rFonts w:ascii="Times New Roman"/>
          <w:b w:val="false"/>
          <w:i w:val="false"/>
          <w:color w:val="000000"/>
          <w:sz w:val="28"/>
        </w:rPr>
        <w:t>
      118-6) разработка перечня отечественных обработанных товаров, по которым частично возмещаются затраты по их продвижению;</w:t>
      </w:r>
    </w:p>
    <w:bookmarkEnd w:id="338"/>
    <w:bookmarkStart w:name="z240" w:id="339"/>
    <w:p>
      <w:pPr>
        <w:spacing w:after="0"/>
        <w:ind w:left="0"/>
        <w:jc w:val="both"/>
      </w:pPr>
      <w:r>
        <w:rPr>
          <w:rFonts w:ascii="Times New Roman"/>
          <w:b w:val="false"/>
          <w:i w:val="false"/>
          <w:color w:val="000000"/>
          <w:sz w:val="28"/>
        </w:rPr>
        <w:t>
      118-7) разработка правил возмещения части затрат субъектов индустриально-инновационной деятельности по продвижению отечественных обработанных товаров;</w:t>
      </w:r>
    </w:p>
    <w:bookmarkEnd w:id="339"/>
    <w:bookmarkStart w:name="z241" w:id="340"/>
    <w:p>
      <w:pPr>
        <w:spacing w:after="0"/>
        <w:ind w:left="0"/>
        <w:jc w:val="both"/>
      </w:pPr>
      <w:r>
        <w:rPr>
          <w:rFonts w:ascii="Times New Roman"/>
          <w:b w:val="false"/>
          <w:i w:val="false"/>
          <w:color w:val="000000"/>
          <w:sz w:val="28"/>
        </w:rPr>
        <w:t>
      118-8) разработка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bookmarkEnd w:id="340"/>
    <w:p>
      <w:pPr>
        <w:spacing w:after="0"/>
        <w:ind w:left="0"/>
        <w:jc w:val="both"/>
      </w:pPr>
      <w:r>
        <w:rPr>
          <w:rFonts w:ascii="Times New Roman"/>
          <w:b w:val="false"/>
          <w:i w:val="false"/>
          <w:color w:val="000000"/>
          <w:sz w:val="28"/>
        </w:rPr>
        <w:t xml:space="preserve">
      119) разработка форм заявки и анкеты для регистрации в качестве участника специальной экономической зоны; </w:t>
      </w:r>
    </w:p>
    <w:p>
      <w:pPr>
        <w:spacing w:after="0"/>
        <w:ind w:left="0"/>
        <w:jc w:val="both"/>
      </w:pPr>
      <w:r>
        <w:rPr>
          <w:rFonts w:ascii="Times New Roman"/>
          <w:b w:val="false"/>
          <w:i w:val="false"/>
          <w:color w:val="000000"/>
          <w:sz w:val="28"/>
        </w:rPr>
        <w:t xml:space="preserve">
      120) осуществление государственной поддержки инвестиций; </w:t>
      </w:r>
    </w:p>
    <w:p>
      <w:pPr>
        <w:spacing w:after="0"/>
        <w:ind w:left="0"/>
        <w:jc w:val="both"/>
      </w:pPr>
      <w:r>
        <w:rPr>
          <w:rFonts w:ascii="Times New Roman"/>
          <w:b w:val="false"/>
          <w:i w:val="false"/>
          <w:color w:val="000000"/>
          <w:sz w:val="28"/>
        </w:rPr>
        <w:t>
      120-1) осуществление приема и консультирования инвесторов или их представителей по вопросам существующих государственных услуг;</w:t>
      </w:r>
    </w:p>
    <w:bookmarkStart w:name="z242" w:id="341"/>
    <w:p>
      <w:pPr>
        <w:spacing w:after="0"/>
        <w:ind w:left="0"/>
        <w:jc w:val="both"/>
      </w:pPr>
      <w:r>
        <w:rPr>
          <w:rFonts w:ascii="Times New Roman"/>
          <w:b w:val="false"/>
          <w:i w:val="false"/>
          <w:color w:val="000000"/>
          <w:sz w:val="28"/>
        </w:rPr>
        <w:t>
      120-2) оказание инвесторам или их представителям помощи в подготовке и оформлении документов, необходимых для получения государственных услуг;</w:t>
      </w:r>
    </w:p>
    <w:bookmarkEnd w:id="341"/>
    <w:bookmarkStart w:name="z243" w:id="342"/>
    <w:p>
      <w:pPr>
        <w:spacing w:after="0"/>
        <w:ind w:left="0"/>
        <w:jc w:val="both"/>
      </w:pPr>
      <w:r>
        <w:rPr>
          <w:rFonts w:ascii="Times New Roman"/>
          <w:b w:val="false"/>
          <w:i w:val="false"/>
          <w:color w:val="000000"/>
          <w:sz w:val="28"/>
        </w:rPr>
        <w:t>
      120-3) оказание инвесторам или их представителям помощи в оформлении электронной цифровой подписи, электронных заявлений и других документов;</w:t>
      </w:r>
    </w:p>
    <w:bookmarkEnd w:id="342"/>
    <w:bookmarkStart w:name="z244" w:id="343"/>
    <w:p>
      <w:pPr>
        <w:spacing w:after="0"/>
        <w:ind w:left="0"/>
        <w:jc w:val="both"/>
      </w:pPr>
      <w:r>
        <w:rPr>
          <w:rFonts w:ascii="Times New Roman"/>
          <w:b w:val="false"/>
          <w:i w:val="false"/>
          <w:color w:val="000000"/>
          <w:sz w:val="28"/>
        </w:rPr>
        <w:t xml:space="preserve">
      120-4) сопровождение инвестора или его представителей в центральных и местных исполнительных органах при получении государственных услуг в порядке, определенном </w:t>
      </w:r>
      <w:r>
        <w:rPr>
          <w:rFonts w:ascii="Times New Roman"/>
          <w:b w:val="false"/>
          <w:i w:val="false"/>
          <w:color w:val="000000"/>
          <w:sz w:val="28"/>
        </w:rPr>
        <w:t>статьей 282</w:t>
      </w:r>
      <w:r>
        <w:rPr>
          <w:rFonts w:ascii="Times New Roman"/>
          <w:b w:val="false"/>
          <w:i w:val="false"/>
          <w:color w:val="000000"/>
          <w:sz w:val="28"/>
        </w:rPr>
        <w:t xml:space="preserve"> Предпринимательского кодекса Республики Казахстан;</w:t>
      </w:r>
    </w:p>
    <w:bookmarkEnd w:id="343"/>
    <w:bookmarkStart w:name="z245" w:id="344"/>
    <w:p>
      <w:pPr>
        <w:spacing w:after="0"/>
        <w:ind w:left="0"/>
        <w:jc w:val="both"/>
      </w:pPr>
      <w:r>
        <w:rPr>
          <w:rFonts w:ascii="Times New Roman"/>
          <w:b w:val="false"/>
          <w:i w:val="false"/>
          <w:color w:val="000000"/>
          <w:sz w:val="28"/>
        </w:rPr>
        <w:t>
      120-5) осуществление регистрации инвестиционного контракта;</w:t>
      </w:r>
    </w:p>
    <w:bookmarkEnd w:id="344"/>
    <w:bookmarkStart w:name="z246" w:id="345"/>
    <w:p>
      <w:pPr>
        <w:spacing w:after="0"/>
        <w:ind w:left="0"/>
        <w:jc w:val="both"/>
      </w:pPr>
      <w:r>
        <w:rPr>
          <w:rFonts w:ascii="Times New Roman"/>
          <w:b w:val="false"/>
          <w:i w:val="false"/>
          <w:color w:val="000000"/>
          <w:sz w:val="28"/>
        </w:rPr>
        <w:t>
      120-6) направление в таможенный орган уведомления об освобождении от обложения таможенными пошлинами при импорте технологического оборудования и комплектующих к нему, предоставляемому на срок действия инвестиционного контракта, но не более пяти лет с момента регистрации инвестиционного контракта;</w:t>
      </w:r>
    </w:p>
    <w:bookmarkEnd w:id="345"/>
    <w:p>
      <w:pPr>
        <w:spacing w:after="0"/>
        <w:ind w:left="0"/>
        <w:jc w:val="both"/>
      </w:pPr>
      <w:r>
        <w:rPr>
          <w:rFonts w:ascii="Times New Roman"/>
          <w:b w:val="false"/>
          <w:i w:val="false"/>
          <w:color w:val="000000"/>
          <w:sz w:val="28"/>
        </w:rPr>
        <w:t>
      121) взаимодействие с инвесторами посредством создания и обеспечения функционирования "одного окна" для инвесторов;</w:t>
      </w:r>
    </w:p>
    <w:p>
      <w:pPr>
        <w:spacing w:after="0"/>
        <w:ind w:left="0"/>
        <w:jc w:val="both"/>
      </w:pPr>
      <w:r>
        <w:rPr>
          <w:rFonts w:ascii="Times New Roman"/>
          <w:b w:val="false"/>
          <w:i w:val="false"/>
          <w:color w:val="000000"/>
          <w:sz w:val="28"/>
        </w:rPr>
        <w:t>
      121-1) обеспечение деятельности инвестиционного омбудсмена;</w:t>
      </w:r>
    </w:p>
    <w:p>
      <w:pPr>
        <w:spacing w:after="0"/>
        <w:ind w:left="0"/>
        <w:jc w:val="both"/>
      </w:pPr>
      <w:r>
        <w:rPr>
          <w:rFonts w:ascii="Times New Roman"/>
          <w:b w:val="false"/>
          <w:i w:val="false"/>
          <w:color w:val="000000"/>
          <w:sz w:val="28"/>
        </w:rPr>
        <w:t xml:space="preserve">
      122) оказание содействия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и инвестором; </w:t>
      </w:r>
    </w:p>
    <w:p>
      <w:pPr>
        <w:spacing w:after="0"/>
        <w:ind w:left="0"/>
        <w:jc w:val="both"/>
      </w:pPr>
      <w:r>
        <w:rPr>
          <w:rFonts w:ascii="Times New Roman"/>
          <w:b w:val="false"/>
          <w:i w:val="false"/>
          <w:color w:val="000000"/>
          <w:sz w:val="28"/>
        </w:rPr>
        <w:t xml:space="preserve">
      123) предоставление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государственных натурных грантов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Start w:name="z247" w:id="346"/>
    <w:p>
      <w:pPr>
        <w:spacing w:after="0"/>
        <w:ind w:left="0"/>
        <w:jc w:val="both"/>
      </w:pPr>
      <w:r>
        <w:rPr>
          <w:rFonts w:ascii="Times New Roman"/>
          <w:b w:val="false"/>
          <w:i w:val="false"/>
          <w:color w:val="000000"/>
          <w:sz w:val="28"/>
        </w:rPr>
        <w:t xml:space="preserve">
      124) принятие решения о предоставлении инвестиционных преференций в соответствии с требованиями, установленными </w:t>
      </w:r>
      <w:r>
        <w:rPr>
          <w:rFonts w:ascii="Times New Roman"/>
          <w:b w:val="false"/>
          <w:i w:val="false"/>
          <w:color w:val="000000"/>
          <w:sz w:val="28"/>
        </w:rPr>
        <w:t xml:space="preserve">статьей 293 </w:t>
      </w:r>
      <w:r>
        <w:rPr>
          <w:rFonts w:ascii="Times New Roman"/>
          <w:b w:val="false"/>
          <w:i w:val="false"/>
          <w:color w:val="000000"/>
          <w:sz w:val="28"/>
        </w:rPr>
        <w:t>Предпринимательского кодекса Республики Казахстан, и направление заявителю ответа в письменной форме;</w:t>
      </w:r>
    </w:p>
    <w:bookmarkEnd w:id="346"/>
    <w:p>
      <w:pPr>
        <w:spacing w:after="0"/>
        <w:ind w:left="0"/>
        <w:jc w:val="both"/>
      </w:pPr>
      <w:r>
        <w:rPr>
          <w:rFonts w:ascii="Times New Roman"/>
          <w:b w:val="false"/>
          <w:i w:val="false"/>
          <w:color w:val="000000"/>
          <w:sz w:val="28"/>
        </w:rPr>
        <w:t>
      125) определение порядка приема, регистрации и рассмотрения заявки на предоставление инвестиционных преференций;</w:t>
      </w:r>
    </w:p>
    <w:p>
      <w:pPr>
        <w:spacing w:after="0"/>
        <w:ind w:left="0"/>
        <w:jc w:val="both"/>
      </w:pPr>
      <w:r>
        <w:rPr>
          <w:rFonts w:ascii="Times New Roman"/>
          <w:b w:val="false"/>
          <w:i w:val="false"/>
          <w:color w:val="000000"/>
          <w:sz w:val="28"/>
        </w:rPr>
        <w:t xml:space="preserve">
      126) осуществление контроля за соблюдением условий инвестиционных контрактов; </w:t>
      </w:r>
    </w:p>
    <w:p>
      <w:pPr>
        <w:spacing w:after="0"/>
        <w:ind w:left="0"/>
        <w:jc w:val="both"/>
      </w:pPr>
      <w:r>
        <w:rPr>
          <w:rFonts w:ascii="Times New Roman"/>
          <w:b w:val="false"/>
          <w:i w:val="false"/>
          <w:color w:val="000000"/>
          <w:sz w:val="28"/>
        </w:rPr>
        <w:t>
      126-1) направление юридическому лицу Республики Казахстан, заключившему инвестиционный контракт, уведомления в письменной форме с указанием нарушений и установление трехмесячного срока для устранения нарушений в случаях неисполнения или ненадлежащего исполнения рабочей программы инвестиционного контракта;</w:t>
      </w:r>
    </w:p>
    <w:p>
      <w:pPr>
        <w:spacing w:after="0"/>
        <w:ind w:left="0"/>
        <w:jc w:val="both"/>
      </w:pPr>
      <w:r>
        <w:rPr>
          <w:rFonts w:ascii="Times New Roman"/>
          <w:b w:val="false"/>
          <w:i w:val="false"/>
          <w:color w:val="000000"/>
          <w:sz w:val="28"/>
        </w:rPr>
        <w:t xml:space="preserve">
      127) заключение, регистрация и принятие решения о досрочном прекращении инвестиционных контрактов; </w:t>
      </w:r>
    </w:p>
    <w:bookmarkStart w:name="z1722" w:id="347"/>
    <w:p>
      <w:pPr>
        <w:spacing w:after="0"/>
        <w:ind w:left="0"/>
        <w:jc w:val="both"/>
      </w:pPr>
      <w:r>
        <w:rPr>
          <w:rFonts w:ascii="Times New Roman"/>
          <w:b w:val="false"/>
          <w:i w:val="false"/>
          <w:color w:val="000000"/>
          <w:sz w:val="28"/>
        </w:rPr>
        <w:t>
      127-1) разработка правил и условий заключения и расторжения специального инвестиционного контракта;</w:t>
      </w:r>
    </w:p>
    <w:bookmarkEnd w:id="347"/>
    <w:p>
      <w:pPr>
        <w:spacing w:after="0"/>
        <w:ind w:left="0"/>
        <w:jc w:val="both"/>
      </w:pPr>
      <w:r>
        <w:rPr>
          <w:rFonts w:ascii="Times New Roman"/>
          <w:b w:val="false"/>
          <w:i w:val="false"/>
          <w:color w:val="000000"/>
          <w:sz w:val="28"/>
        </w:rPr>
        <w:t xml:space="preserve">
      128) разработка правил проведения конкурсов по выбору органа по аккредитации и квалификационных требований к органу по аккредитации; </w:t>
      </w:r>
    </w:p>
    <w:p>
      <w:pPr>
        <w:spacing w:after="0"/>
        <w:ind w:left="0"/>
        <w:jc w:val="both"/>
      </w:pPr>
      <w:r>
        <w:rPr>
          <w:rFonts w:ascii="Times New Roman"/>
          <w:b w:val="false"/>
          <w:i w:val="false"/>
          <w:color w:val="000000"/>
          <w:sz w:val="28"/>
        </w:rPr>
        <w:t xml:space="preserve">
      129) организация и проведение конкурсов по выбору органа по аккредитации; </w:t>
      </w:r>
    </w:p>
    <w:p>
      <w:pPr>
        <w:spacing w:after="0"/>
        <w:ind w:left="0"/>
        <w:jc w:val="both"/>
      </w:pPr>
      <w:r>
        <w:rPr>
          <w:rFonts w:ascii="Times New Roman"/>
          <w:b w:val="false"/>
          <w:i w:val="false"/>
          <w:color w:val="000000"/>
          <w:sz w:val="28"/>
        </w:rPr>
        <w:t xml:space="preserve">
      130) осуществление контроля за соблюдением законодательства Республики Казахстан об аккредитации в области оценки соответствия; </w:t>
      </w:r>
    </w:p>
    <w:p>
      <w:pPr>
        <w:spacing w:after="0"/>
        <w:ind w:left="0"/>
        <w:jc w:val="both"/>
      </w:pPr>
      <w:r>
        <w:rPr>
          <w:rFonts w:ascii="Times New Roman"/>
          <w:b w:val="false"/>
          <w:i w:val="false"/>
          <w:color w:val="000000"/>
          <w:sz w:val="28"/>
        </w:rPr>
        <w:t xml:space="preserve">
      131) организация анализа и проведение экспертизы проектов и технических регламентов на соответствие государственной политике в области технического регулирования и целям,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 техническом регулировании"; </w:t>
      </w:r>
    </w:p>
    <w:p>
      <w:pPr>
        <w:spacing w:after="0"/>
        <w:ind w:left="0"/>
        <w:jc w:val="both"/>
      </w:pPr>
      <w:r>
        <w:rPr>
          <w:rFonts w:ascii="Times New Roman"/>
          <w:b w:val="false"/>
          <w:i w:val="false"/>
          <w:color w:val="000000"/>
          <w:sz w:val="28"/>
        </w:rPr>
        <w:t xml:space="preserve">
      132) взаимодействие с экспертными советами по разработке технических регламентов, физическими и юридическими лицами по вопросам технического регулирования; </w:t>
      </w:r>
    </w:p>
    <w:p>
      <w:pPr>
        <w:spacing w:after="0"/>
        <w:ind w:left="0"/>
        <w:jc w:val="both"/>
      </w:pPr>
      <w:r>
        <w:rPr>
          <w:rFonts w:ascii="Times New Roman"/>
          <w:b w:val="false"/>
          <w:i w:val="false"/>
          <w:color w:val="000000"/>
          <w:sz w:val="28"/>
        </w:rPr>
        <w:t xml:space="preserve">
      133) представление Республики Казахстан в международных и региональных организациях по стандартизации, подтверждению соответствия и аккредитации, участие в работах по международной и региональной стандартизации, взаимному признанию результатов подтверждения соответствия; </w:t>
      </w:r>
    </w:p>
    <w:p>
      <w:pPr>
        <w:spacing w:after="0"/>
        <w:ind w:left="0"/>
        <w:jc w:val="both"/>
      </w:pPr>
      <w:r>
        <w:rPr>
          <w:rFonts w:ascii="Times New Roman"/>
          <w:b w:val="false"/>
          <w:i w:val="false"/>
          <w:color w:val="000000"/>
          <w:sz w:val="28"/>
        </w:rPr>
        <w:t xml:space="preserve">
      134) организация ведения реестра государственной системы технического регулирования; </w:t>
      </w:r>
    </w:p>
    <w:p>
      <w:pPr>
        <w:spacing w:after="0"/>
        <w:ind w:left="0"/>
        <w:jc w:val="both"/>
      </w:pPr>
      <w:r>
        <w:rPr>
          <w:rFonts w:ascii="Times New Roman"/>
          <w:b w:val="false"/>
          <w:i w:val="false"/>
          <w:color w:val="000000"/>
          <w:sz w:val="28"/>
        </w:rPr>
        <w:t xml:space="preserve">
      135) организация и координирование работы Единого государственного фонда нормативных технических документов; </w:t>
      </w:r>
    </w:p>
    <w:p>
      <w:pPr>
        <w:spacing w:after="0"/>
        <w:ind w:left="0"/>
        <w:jc w:val="both"/>
      </w:pPr>
      <w:r>
        <w:rPr>
          <w:rFonts w:ascii="Times New Roman"/>
          <w:b w:val="false"/>
          <w:i w:val="false"/>
          <w:color w:val="000000"/>
          <w:sz w:val="28"/>
        </w:rPr>
        <w:t xml:space="preserve">
      136) обеспечение функционирования Информационного центра; </w:t>
      </w:r>
    </w:p>
    <w:p>
      <w:pPr>
        <w:spacing w:after="0"/>
        <w:ind w:left="0"/>
        <w:jc w:val="both"/>
      </w:pPr>
      <w:r>
        <w:rPr>
          <w:rFonts w:ascii="Times New Roman"/>
          <w:b w:val="false"/>
          <w:i w:val="false"/>
          <w:color w:val="000000"/>
          <w:sz w:val="28"/>
        </w:rPr>
        <w:t xml:space="preserve">
      137) организация и координирование работы по проведению государственного контроля за соблюдением требований, установленных техническими регламентами; </w:t>
      </w:r>
    </w:p>
    <w:p>
      <w:pPr>
        <w:spacing w:after="0"/>
        <w:ind w:left="0"/>
        <w:jc w:val="both"/>
      </w:pPr>
      <w:r>
        <w:rPr>
          <w:rFonts w:ascii="Times New Roman"/>
          <w:b w:val="false"/>
          <w:i w:val="false"/>
          <w:color w:val="000000"/>
          <w:sz w:val="28"/>
        </w:rPr>
        <w:t xml:space="preserve">
      138) осуществление контроля посредством проведения ежегодной проверки деятельности организации, уполномоченной на выдачу сертификата о происхождении товара, за соблюдением 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 обращения, определения статуса товара Таможенного союза и (или) иностранного товара; </w:t>
      </w:r>
    </w:p>
    <w:p>
      <w:pPr>
        <w:spacing w:after="0"/>
        <w:ind w:left="0"/>
        <w:jc w:val="both"/>
      </w:pPr>
      <w:r>
        <w:rPr>
          <w:rFonts w:ascii="Times New Roman"/>
          <w:b w:val="false"/>
          <w:i w:val="false"/>
          <w:color w:val="000000"/>
          <w:sz w:val="28"/>
        </w:rPr>
        <w:t xml:space="preserve">
      139) организация анализа и разработка стандартов, гармонизированных с техническими регламентами; </w:t>
      </w:r>
    </w:p>
    <w:p>
      <w:pPr>
        <w:spacing w:after="0"/>
        <w:ind w:left="0"/>
        <w:jc w:val="both"/>
      </w:pPr>
      <w:r>
        <w:rPr>
          <w:rFonts w:ascii="Times New Roman"/>
          <w:b w:val="false"/>
          <w:i w:val="false"/>
          <w:color w:val="000000"/>
          <w:sz w:val="28"/>
        </w:rPr>
        <w:t xml:space="preserve">
      140) организация подтверждения переводов нормативных документов по стандартизации на государственный и русский языки;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141-1) разработка правил по определению страны происхождения товара, выдаче сертификата о происхождении товара и отмене его действия;</w:t>
      </w:r>
    </w:p>
    <w:p>
      <w:pPr>
        <w:spacing w:after="0"/>
        <w:ind w:left="0"/>
        <w:jc w:val="both"/>
      </w:pPr>
      <w:r>
        <w:rPr>
          <w:rFonts w:ascii="Times New Roman"/>
          <w:b w:val="false"/>
          <w:i w:val="false"/>
          <w:color w:val="000000"/>
          <w:sz w:val="28"/>
        </w:rPr>
        <w:t xml:space="preserve">
      142) разработка правил государственной системы технического регулирования; </w:t>
      </w:r>
    </w:p>
    <w:p>
      <w:pPr>
        <w:spacing w:after="0"/>
        <w:ind w:left="0"/>
        <w:jc w:val="both"/>
      </w:pPr>
      <w:r>
        <w:rPr>
          <w:rFonts w:ascii="Times New Roman"/>
          <w:b w:val="false"/>
          <w:i w:val="false"/>
          <w:color w:val="000000"/>
          <w:sz w:val="28"/>
        </w:rPr>
        <w:t xml:space="preserve">
      143) подготовка предложений об отмене документов по вопросам подтверждения соответствия, изданных другими организациями, если они не отвечают требованиям государственной системы технического регулирования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144) обеспечение организации работ по межлабораторным сравнительным испытаниям (сличению); </w:t>
      </w:r>
    </w:p>
    <w:p>
      <w:pPr>
        <w:spacing w:after="0"/>
        <w:ind w:left="0"/>
        <w:jc w:val="both"/>
      </w:pPr>
      <w:r>
        <w:rPr>
          <w:rFonts w:ascii="Times New Roman"/>
          <w:b w:val="false"/>
          <w:i w:val="false"/>
          <w:color w:val="000000"/>
          <w:sz w:val="28"/>
        </w:rPr>
        <w:t xml:space="preserve">
      145) ведение реестра иностранных и международных организаций, уведомивших о начале или прекращении осуществления деятельности по выдаче документов в сфере подтверждения соответствия иностранного образца на территории Республики Казахстан; </w:t>
      </w:r>
    </w:p>
    <w:p>
      <w:pPr>
        <w:spacing w:after="0"/>
        <w:ind w:left="0"/>
        <w:jc w:val="both"/>
      </w:pPr>
      <w:r>
        <w:rPr>
          <w:rFonts w:ascii="Times New Roman"/>
          <w:b w:val="false"/>
          <w:i w:val="false"/>
          <w:color w:val="000000"/>
          <w:sz w:val="28"/>
        </w:rPr>
        <w:t xml:space="preserve">
      146) участие в формировании государственной системы технического регулирования; </w:t>
      </w:r>
    </w:p>
    <w:p>
      <w:pPr>
        <w:spacing w:after="0"/>
        <w:ind w:left="0"/>
        <w:jc w:val="both"/>
      </w:pPr>
      <w:r>
        <w:rPr>
          <w:rFonts w:ascii="Times New Roman"/>
          <w:b w:val="false"/>
          <w:i w:val="false"/>
          <w:color w:val="000000"/>
          <w:sz w:val="28"/>
        </w:rPr>
        <w:t>
      147) разработка порядка и организация подготовки, переподготовки, повышения квалификации экспертов-аудиторов по подтверждению соответствия, определению страны происхождения товара, статуса товара Таможенного союза или иностранного товара и их аттестации, а также разработка разрешительных требований к ним;</w:t>
      </w:r>
    </w:p>
    <w:p>
      <w:pPr>
        <w:spacing w:after="0"/>
        <w:ind w:left="0"/>
        <w:jc w:val="both"/>
      </w:pPr>
      <w:r>
        <w:rPr>
          <w:rFonts w:ascii="Times New Roman"/>
          <w:b w:val="false"/>
          <w:i w:val="false"/>
          <w:color w:val="000000"/>
          <w:sz w:val="28"/>
        </w:rPr>
        <w:t xml:space="preserve">
      148) разработка изображения знака соответствия, технических требований к нему и порядка маркировки; </w:t>
      </w:r>
    </w:p>
    <w:p>
      <w:pPr>
        <w:spacing w:after="0"/>
        <w:ind w:left="0"/>
        <w:jc w:val="both"/>
      </w:pPr>
      <w:r>
        <w:rPr>
          <w:rFonts w:ascii="Times New Roman"/>
          <w:b w:val="false"/>
          <w:i w:val="false"/>
          <w:color w:val="000000"/>
          <w:sz w:val="28"/>
        </w:rPr>
        <w:t xml:space="preserve">
      149) ведение реестра национальных классификаторов технико-экономической информации; </w:t>
      </w:r>
    </w:p>
    <w:p>
      <w:pPr>
        <w:spacing w:after="0"/>
        <w:ind w:left="0"/>
        <w:jc w:val="both"/>
      </w:pPr>
      <w:r>
        <w:rPr>
          <w:rFonts w:ascii="Times New Roman"/>
          <w:b w:val="false"/>
          <w:i w:val="false"/>
          <w:color w:val="000000"/>
          <w:sz w:val="28"/>
        </w:rPr>
        <w:t xml:space="preserve">
      150) координация работы по созданию и контролю за функционированием в Республике Казахстан системы классификации и кодирования технико-экономической информации; </w:t>
      </w:r>
    </w:p>
    <w:p>
      <w:pPr>
        <w:spacing w:after="0"/>
        <w:ind w:left="0"/>
        <w:jc w:val="both"/>
      </w:pPr>
      <w:r>
        <w:rPr>
          <w:rFonts w:ascii="Times New Roman"/>
          <w:b w:val="false"/>
          <w:i w:val="false"/>
          <w:color w:val="000000"/>
          <w:sz w:val="28"/>
        </w:rPr>
        <w:t xml:space="preserve">
      151) осуществление координации деятельности метрологической службы Республики Казахстан; </w:t>
      </w:r>
    </w:p>
    <w:p>
      <w:pPr>
        <w:spacing w:after="0"/>
        <w:ind w:left="0"/>
        <w:jc w:val="both"/>
      </w:pPr>
      <w:r>
        <w:rPr>
          <w:rFonts w:ascii="Times New Roman"/>
          <w:b w:val="false"/>
          <w:i w:val="false"/>
          <w:color w:val="000000"/>
          <w:sz w:val="28"/>
        </w:rPr>
        <w:t xml:space="preserve">
      152) организация проведения научных исследований в области метрологии; </w:t>
      </w:r>
    </w:p>
    <w:p>
      <w:pPr>
        <w:spacing w:after="0"/>
        <w:ind w:left="0"/>
        <w:jc w:val="both"/>
      </w:pPr>
      <w:r>
        <w:rPr>
          <w:rFonts w:ascii="Times New Roman"/>
          <w:b w:val="false"/>
          <w:i w:val="false"/>
          <w:color w:val="000000"/>
          <w:sz w:val="28"/>
        </w:rPr>
        <w:t xml:space="preserve">
      153) определение порядка применения, производства и ремонта средств измерений, организация сличения результатов поверки и калибровки, средств измерений; </w:t>
      </w:r>
    </w:p>
    <w:p>
      <w:pPr>
        <w:spacing w:after="0"/>
        <w:ind w:left="0"/>
        <w:jc w:val="both"/>
      </w:pPr>
      <w:r>
        <w:rPr>
          <w:rFonts w:ascii="Times New Roman"/>
          <w:b w:val="false"/>
          <w:i w:val="false"/>
          <w:color w:val="000000"/>
          <w:sz w:val="28"/>
        </w:rPr>
        <w:t xml:space="preserve">
      154) организация ведения реестра государственной системы обеспечения единства измерений; </w:t>
      </w:r>
    </w:p>
    <w:p>
      <w:pPr>
        <w:spacing w:after="0"/>
        <w:ind w:left="0"/>
        <w:jc w:val="both"/>
      </w:pPr>
      <w:r>
        <w:rPr>
          <w:rFonts w:ascii="Times New Roman"/>
          <w:b w:val="false"/>
          <w:i w:val="false"/>
          <w:color w:val="000000"/>
          <w:sz w:val="28"/>
        </w:rPr>
        <w:t xml:space="preserve">
      155) организация и проведение государственного метрологического контроля; </w:t>
      </w:r>
    </w:p>
    <w:p>
      <w:pPr>
        <w:spacing w:after="0"/>
        <w:ind w:left="0"/>
        <w:jc w:val="both"/>
      </w:pPr>
      <w:r>
        <w:rPr>
          <w:rFonts w:ascii="Times New Roman"/>
          <w:b w:val="false"/>
          <w:i w:val="false"/>
          <w:color w:val="000000"/>
          <w:sz w:val="28"/>
        </w:rPr>
        <w:t xml:space="preserve">
      156) разработка правил проведения аттестации и переаттестации технических экспертов в области обеспечения единства измерений и поверителей средств измерений, а также квалификационных требований к ним; </w:t>
      </w:r>
    </w:p>
    <w:p>
      <w:pPr>
        <w:spacing w:after="0"/>
        <w:ind w:left="0"/>
        <w:jc w:val="both"/>
      </w:pPr>
      <w:r>
        <w:rPr>
          <w:rFonts w:ascii="Times New Roman"/>
          <w:b w:val="false"/>
          <w:i w:val="false"/>
          <w:color w:val="000000"/>
          <w:sz w:val="28"/>
        </w:rPr>
        <w:t xml:space="preserve">
      157) организация повышения квалификации и переподготовки кадров в области обеспечения единства измерений; </w:t>
      </w:r>
    </w:p>
    <w:p>
      <w:pPr>
        <w:spacing w:after="0"/>
        <w:ind w:left="0"/>
        <w:jc w:val="both"/>
      </w:pPr>
      <w:r>
        <w:rPr>
          <w:rFonts w:ascii="Times New Roman"/>
          <w:b w:val="false"/>
          <w:i w:val="false"/>
          <w:color w:val="000000"/>
          <w:sz w:val="28"/>
        </w:rPr>
        <w:t xml:space="preserve">
      158) согласование нормативных документов по осуществлению деятельности метрологических служб органов государственного управления, физических и юридических лиц; </w:t>
      </w:r>
    </w:p>
    <w:p>
      <w:pPr>
        <w:spacing w:after="0"/>
        <w:ind w:left="0"/>
        <w:jc w:val="both"/>
      </w:pPr>
      <w:r>
        <w:rPr>
          <w:rFonts w:ascii="Times New Roman"/>
          <w:b w:val="false"/>
          <w:i w:val="false"/>
          <w:color w:val="000000"/>
          <w:sz w:val="28"/>
        </w:rPr>
        <w:t xml:space="preserve">
      159) принятие решения об утверждении типа средств измерений; </w:t>
      </w:r>
    </w:p>
    <w:p>
      <w:pPr>
        <w:spacing w:after="0"/>
        <w:ind w:left="0"/>
        <w:jc w:val="both"/>
      </w:pPr>
      <w:r>
        <w:rPr>
          <w:rFonts w:ascii="Times New Roman"/>
          <w:b w:val="false"/>
          <w:i w:val="false"/>
          <w:color w:val="000000"/>
          <w:sz w:val="28"/>
        </w:rPr>
        <w:t xml:space="preserve">
      160) создание консультативно-совещательных органов в интересах обеспечения безопасности продукции, процессов; </w:t>
      </w:r>
    </w:p>
    <w:p>
      <w:pPr>
        <w:spacing w:after="0"/>
        <w:ind w:left="0"/>
        <w:jc w:val="both"/>
      </w:pPr>
      <w:r>
        <w:rPr>
          <w:rFonts w:ascii="Times New Roman"/>
          <w:b w:val="false"/>
          <w:i w:val="false"/>
          <w:color w:val="000000"/>
          <w:sz w:val="28"/>
        </w:rPr>
        <w:t xml:space="preserve">
      161) осуществление экспертизы, согласования разработанных технических регламентов, согласование приостановления либо отмены действия технических регламентов, в том числе инициирование вопросов приостановления либо отмены действия технических регламентов отраслевыми государственными органами; </w:t>
      </w:r>
    </w:p>
    <w:p>
      <w:pPr>
        <w:spacing w:after="0"/>
        <w:ind w:left="0"/>
        <w:jc w:val="both"/>
      </w:pPr>
      <w:r>
        <w:rPr>
          <w:rFonts w:ascii="Times New Roman"/>
          <w:b w:val="false"/>
          <w:i w:val="false"/>
          <w:color w:val="000000"/>
          <w:sz w:val="28"/>
        </w:rPr>
        <w:t xml:space="preserve">
      162) осуществление сбора информации об использовании транзитного потенциала, учет интенсивности движения автотранспортных средств, организация и осуществление передачи накопленной информации в виде отчетных документов установленной формы; </w:t>
      </w:r>
    </w:p>
    <w:p>
      <w:pPr>
        <w:spacing w:after="0"/>
        <w:ind w:left="0"/>
        <w:jc w:val="both"/>
      </w:pPr>
      <w:r>
        <w:rPr>
          <w:rFonts w:ascii="Times New Roman"/>
          <w:b w:val="false"/>
          <w:i w:val="false"/>
          <w:color w:val="000000"/>
          <w:sz w:val="28"/>
        </w:rPr>
        <w:t xml:space="preserve">
      163) произведение паритетного обмена с компетентными органами иностранных государств бланками разрешительных документов; </w:t>
      </w:r>
    </w:p>
    <w:p>
      <w:pPr>
        <w:spacing w:after="0"/>
        <w:ind w:left="0"/>
        <w:jc w:val="both"/>
      </w:pPr>
      <w:r>
        <w:rPr>
          <w:rFonts w:ascii="Times New Roman"/>
          <w:b w:val="false"/>
          <w:i w:val="false"/>
          <w:color w:val="000000"/>
          <w:sz w:val="28"/>
        </w:rPr>
        <w:t xml:space="preserve">
      164) ведение реестра маршрутов регулярных международных и междугородных межобластных автомобильных перевозок пассажиров и багажа; </w:t>
      </w:r>
    </w:p>
    <w:p>
      <w:pPr>
        <w:spacing w:after="0"/>
        <w:ind w:left="0"/>
        <w:jc w:val="both"/>
      </w:pPr>
      <w:r>
        <w:rPr>
          <w:rFonts w:ascii="Times New Roman"/>
          <w:b w:val="false"/>
          <w:i w:val="false"/>
          <w:color w:val="000000"/>
          <w:sz w:val="28"/>
        </w:rPr>
        <w:t xml:space="preserve">
      165) осуществление выдачи разрешений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166) осуществление выдачи специальных разрешений на проезд тяжеловесных и (или) крупногабаритных транспортных средств (включая иностранные) по территории Республики Казахстан; </w:t>
      </w:r>
    </w:p>
    <w:p>
      <w:pPr>
        <w:spacing w:after="0"/>
        <w:ind w:left="0"/>
        <w:jc w:val="both"/>
      </w:pPr>
      <w:r>
        <w:rPr>
          <w:rFonts w:ascii="Times New Roman"/>
          <w:b w:val="false"/>
          <w:i w:val="false"/>
          <w:color w:val="000000"/>
          <w:sz w:val="28"/>
        </w:rPr>
        <w:t xml:space="preserve">
      167) утверждение маршрутов и расписаний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 города республиканского значения, столицы; </w:t>
      </w:r>
    </w:p>
    <w:p>
      <w:pPr>
        <w:spacing w:after="0"/>
        <w:ind w:left="0"/>
        <w:jc w:val="both"/>
      </w:pPr>
      <w:r>
        <w:rPr>
          <w:rFonts w:ascii="Times New Roman"/>
          <w:b w:val="false"/>
          <w:i w:val="false"/>
          <w:color w:val="000000"/>
          <w:sz w:val="28"/>
        </w:rPr>
        <w:t xml:space="preserve">
      168) организация регулярных международных автомобильных перевозок пассажиров и багажа, согласование расписания движения по маршрутам указанных перевозок; </w:t>
      </w:r>
    </w:p>
    <w:p>
      <w:pPr>
        <w:spacing w:after="0"/>
        <w:ind w:left="0"/>
        <w:jc w:val="both"/>
      </w:pPr>
      <w:r>
        <w:rPr>
          <w:rFonts w:ascii="Times New Roman"/>
          <w:b w:val="false"/>
          <w:i w:val="false"/>
          <w:color w:val="000000"/>
          <w:sz w:val="28"/>
        </w:rPr>
        <w:t xml:space="preserve">
      169) осуществление регистрации временного въезда иностранных автотранспортных средств; </w:t>
      </w:r>
    </w:p>
    <w:p>
      <w:pPr>
        <w:spacing w:after="0"/>
        <w:ind w:left="0"/>
        <w:jc w:val="both"/>
      </w:pPr>
      <w:r>
        <w:rPr>
          <w:rFonts w:ascii="Times New Roman"/>
          <w:b w:val="false"/>
          <w:i w:val="false"/>
          <w:color w:val="000000"/>
          <w:sz w:val="28"/>
        </w:rPr>
        <w:t xml:space="preserve">
      170) обеспечение взаимодействия государства с общественными объединениями и объединениями юридических лиц в форме ассоциаций (союзов) в сфере автомобильного транспорта; </w:t>
      </w:r>
    </w:p>
    <w:p>
      <w:pPr>
        <w:spacing w:after="0"/>
        <w:ind w:left="0"/>
        <w:jc w:val="both"/>
      </w:pPr>
      <w:r>
        <w:rPr>
          <w:rFonts w:ascii="Times New Roman"/>
          <w:b w:val="false"/>
          <w:i w:val="false"/>
          <w:color w:val="000000"/>
          <w:sz w:val="28"/>
        </w:rPr>
        <w:t xml:space="preserve">
      171) ведение реестра физических и юридических лиц, подавших уведомление о начале осуществления деятельности по изготовлению и выдаче электронных карточек к электронным (цифровым) тахографам; </w:t>
      </w:r>
    </w:p>
    <w:p>
      <w:pPr>
        <w:spacing w:after="0"/>
        <w:ind w:left="0"/>
        <w:jc w:val="both"/>
      </w:pPr>
      <w:r>
        <w:rPr>
          <w:rFonts w:ascii="Times New Roman"/>
          <w:b w:val="false"/>
          <w:i w:val="false"/>
          <w:color w:val="000000"/>
          <w:sz w:val="28"/>
        </w:rPr>
        <w:t xml:space="preserve">
      172) выдача удостоверения о допуске к осуществлению международных автомобильных перевозок грузов и карточки допуска на автотранспортные средства; </w:t>
      </w:r>
    </w:p>
    <w:p>
      <w:pPr>
        <w:spacing w:after="0"/>
        <w:ind w:left="0"/>
        <w:jc w:val="both"/>
      </w:pPr>
      <w:r>
        <w:rPr>
          <w:rFonts w:ascii="Times New Roman"/>
          <w:b w:val="false"/>
          <w:i w:val="false"/>
          <w:color w:val="000000"/>
          <w:sz w:val="28"/>
        </w:rPr>
        <w:t xml:space="preserve">
      173) осуществление выдачи разрешений на проезд по территории Республики Казахстан перевозчикам иностранного государства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174) осуществление государственного контроля за соблюдением законодательства Республики Казахстан об автомобильном транспорте; </w:t>
      </w:r>
    </w:p>
    <w:p>
      <w:pPr>
        <w:spacing w:after="0"/>
        <w:ind w:left="0"/>
        <w:jc w:val="both"/>
      </w:pPr>
      <w:r>
        <w:rPr>
          <w:rFonts w:ascii="Times New Roman"/>
          <w:b w:val="false"/>
          <w:i w:val="false"/>
          <w:color w:val="000000"/>
          <w:sz w:val="28"/>
        </w:rPr>
        <w:t xml:space="preserve">
      175) осуществление контроля за проездом автотранспортных средств по территории Республики Казахстан в пунктах пропусках автотранспортных средств через Государственную границу Республики Казахстан, совпадающую с таможенной границей Таможенного союза, 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 </w:t>
      </w:r>
    </w:p>
    <w:p>
      <w:pPr>
        <w:spacing w:after="0"/>
        <w:ind w:left="0"/>
        <w:jc w:val="both"/>
      </w:pPr>
      <w:r>
        <w:rPr>
          <w:rFonts w:ascii="Times New Roman"/>
          <w:b w:val="false"/>
          <w:i w:val="false"/>
          <w:color w:val="000000"/>
          <w:sz w:val="28"/>
        </w:rPr>
        <w:t xml:space="preserve">
      176) выявление и пресечение осуществления иностранными перевозчиками каботажных перевозок по территории Республики Казахстан; </w:t>
      </w:r>
    </w:p>
    <w:p>
      <w:pPr>
        <w:spacing w:after="0"/>
        <w:ind w:left="0"/>
        <w:jc w:val="both"/>
      </w:pPr>
      <w:r>
        <w:rPr>
          <w:rFonts w:ascii="Times New Roman"/>
          <w:b w:val="false"/>
          <w:i w:val="false"/>
          <w:color w:val="000000"/>
          <w:sz w:val="28"/>
        </w:rPr>
        <w:t xml:space="preserve">
      177) выявление фактов въезда иностранных транспортных средств на территорию Республики Казахстан через неустановленные пункты пропуска; </w:t>
      </w:r>
    </w:p>
    <w:p>
      <w:pPr>
        <w:spacing w:after="0"/>
        <w:ind w:left="0"/>
        <w:jc w:val="both"/>
      </w:pPr>
      <w:r>
        <w:rPr>
          <w:rFonts w:ascii="Times New Roman"/>
          <w:b w:val="false"/>
          <w:i w:val="false"/>
          <w:color w:val="000000"/>
          <w:sz w:val="28"/>
        </w:rPr>
        <w:t xml:space="preserve">
      178)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179) осуществление контроля за проездом автотранспортных средств по территории Республики Казахстан, в том числе соблюдением отечественными и иностранными перевозчиками допустимых габаритных и весовых параметров автотранспортных средств, установленных на территории Республики Казахстан; </w:t>
      </w:r>
    </w:p>
    <w:p>
      <w:pPr>
        <w:spacing w:after="0"/>
        <w:ind w:left="0"/>
        <w:jc w:val="both"/>
      </w:pPr>
      <w:r>
        <w:rPr>
          <w:rFonts w:ascii="Times New Roman"/>
          <w:b w:val="false"/>
          <w:i w:val="false"/>
          <w:color w:val="000000"/>
          <w:sz w:val="28"/>
        </w:rPr>
        <w:t xml:space="preserve">
      180) осуществление контроля за сервисными центрами (мастерскими); </w:t>
      </w:r>
    </w:p>
    <w:p>
      <w:pPr>
        <w:spacing w:after="0"/>
        <w:ind w:left="0"/>
        <w:jc w:val="both"/>
      </w:pPr>
      <w:r>
        <w:rPr>
          <w:rFonts w:ascii="Times New Roman"/>
          <w:b w:val="false"/>
          <w:i w:val="false"/>
          <w:color w:val="000000"/>
          <w:sz w:val="28"/>
        </w:rPr>
        <w:t xml:space="preserve">
      181)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 </w:t>
      </w:r>
    </w:p>
    <w:p>
      <w:pPr>
        <w:spacing w:after="0"/>
        <w:ind w:left="0"/>
        <w:jc w:val="both"/>
      </w:pPr>
      <w:r>
        <w:rPr>
          <w:rFonts w:ascii="Times New Roman"/>
          <w:b w:val="false"/>
          <w:i w:val="false"/>
          <w:color w:val="000000"/>
          <w:sz w:val="28"/>
        </w:rPr>
        <w:t xml:space="preserve">
      182) осуществление выдачи специального разрешения на перевозку опасного груза по территории Республики Казахстан; </w:t>
      </w:r>
    </w:p>
    <w:p>
      <w:pPr>
        <w:spacing w:after="0"/>
        <w:ind w:left="0"/>
        <w:jc w:val="both"/>
      </w:pPr>
      <w:r>
        <w:rPr>
          <w:rFonts w:ascii="Times New Roman"/>
          <w:b w:val="false"/>
          <w:i w:val="false"/>
          <w:color w:val="000000"/>
          <w:sz w:val="28"/>
        </w:rPr>
        <w:t>
      182-1) выдача свидетельства о допущении транспортного средства к перевозке опасных грузов в международном сообщении;</w:t>
      </w:r>
    </w:p>
    <w:p>
      <w:pPr>
        <w:spacing w:after="0"/>
        <w:ind w:left="0"/>
        <w:jc w:val="both"/>
      </w:pPr>
      <w:r>
        <w:rPr>
          <w:rFonts w:ascii="Times New Roman"/>
          <w:b w:val="false"/>
          <w:i w:val="false"/>
          <w:color w:val="000000"/>
          <w:sz w:val="28"/>
        </w:rPr>
        <w:t xml:space="preserve">
      183) осуществление контроля за соблюдением перевозчиками требований к подвижному составу, выполняющему перевозки скоропортящихся грузов в международном сообщении; </w:t>
      </w:r>
    </w:p>
    <w:p>
      <w:pPr>
        <w:spacing w:after="0"/>
        <w:ind w:left="0"/>
        <w:jc w:val="both"/>
      </w:pPr>
      <w:r>
        <w:rPr>
          <w:rFonts w:ascii="Times New Roman"/>
          <w:b w:val="false"/>
          <w:i w:val="false"/>
          <w:color w:val="000000"/>
          <w:sz w:val="28"/>
        </w:rPr>
        <w:t xml:space="preserve">
      184) разработка порядка обязательной государственной регистрации подвижного состава и залога подвижного состава; </w:t>
      </w:r>
    </w:p>
    <w:p>
      <w:pPr>
        <w:spacing w:after="0"/>
        <w:ind w:left="0"/>
        <w:jc w:val="both"/>
      </w:pPr>
      <w:r>
        <w:rPr>
          <w:rFonts w:ascii="Times New Roman"/>
          <w:b w:val="false"/>
          <w:i w:val="false"/>
          <w:color w:val="000000"/>
          <w:sz w:val="28"/>
        </w:rPr>
        <w:t xml:space="preserve">
      185) осуществление выдачи международного сертификата взвешивания грузовых транспортных средств; </w:t>
      </w:r>
    </w:p>
    <w:p>
      <w:pPr>
        <w:spacing w:after="0"/>
        <w:ind w:left="0"/>
        <w:jc w:val="both"/>
      </w:pPr>
      <w:r>
        <w:rPr>
          <w:rFonts w:ascii="Times New Roman"/>
          <w:b w:val="false"/>
          <w:i w:val="false"/>
          <w:color w:val="000000"/>
          <w:sz w:val="28"/>
        </w:rPr>
        <w:t xml:space="preserve">
      186) ведение национальной базы данных по электронным (цифровым) тахографам; </w:t>
      </w:r>
    </w:p>
    <w:p>
      <w:pPr>
        <w:spacing w:after="0"/>
        <w:ind w:left="0"/>
        <w:jc w:val="both"/>
      </w:pPr>
      <w:r>
        <w:rPr>
          <w:rFonts w:ascii="Times New Roman"/>
          <w:b w:val="false"/>
          <w:i w:val="false"/>
          <w:color w:val="000000"/>
          <w:sz w:val="28"/>
        </w:rPr>
        <w:t xml:space="preserve">
      187) выдача свидетельства о соответствии требованиям, установленным в </w:t>
      </w:r>
      <w:r>
        <w:rPr>
          <w:rFonts w:ascii="Times New Roman"/>
          <w:b w:val="false"/>
          <w:i w:val="false"/>
          <w:color w:val="000000"/>
          <w:sz w:val="28"/>
        </w:rPr>
        <w:t>Правилах</w:t>
      </w:r>
      <w:r>
        <w:rPr>
          <w:rFonts w:ascii="Times New Roman"/>
          <w:b w:val="false"/>
          <w:i w:val="false"/>
          <w:color w:val="000000"/>
          <w:sz w:val="28"/>
        </w:rPr>
        <w:t xml:space="preserve"> перевозок грузов автомобильным транспортом, утвержденных приказом Министра, на автотранспортные средства, зарегистрированные в Республике Казахстан, предназначенные для перевозки скоропортящихся грузов, при осуществлении международных автомобильных перевозок; </w:t>
      </w:r>
    </w:p>
    <w:p>
      <w:pPr>
        <w:spacing w:after="0"/>
        <w:ind w:left="0"/>
        <w:jc w:val="both"/>
      </w:pPr>
      <w:r>
        <w:rPr>
          <w:rFonts w:ascii="Times New Roman"/>
          <w:b w:val="false"/>
          <w:i w:val="false"/>
          <w:color w:val="000000"/>
          <w:sz w:val="28"/>
        </w:rPr>
        <w:t xml:space="preserve">
      188) разработка типового договора организации регулярных автомобильных перевозок пассажиров и багажа; </w:t>
      </w:r>
    </w:p>
    <w:p>
      <w:pPr>
        <w:spacing w:after="0"/>
        <w:ind w:left="0"/>
        <w:jc w:val="both"/>
      </w:pPr>
      <w:r>
        <w:rPr>
          <w:rFonts w:ascii="Times New Roman"/>
          <w:b w:val="false"/>
          <w:i w:val="false"/>
          <w:color w:val="000000"/>
          <w:sz w:val="28"/>
        </w:rPr>
        <w:t xml:space="preserve">
      189) осуществление контроля за соблюдением правил перевозок пассажиров и грузов, в том числе опасных грузов; </w:t>
      </w:r>
    </w:p>
    <w:p>
      <w:pPr>
        <w:spacing w:after="0"/>
        <w:ind w:left="0"/>
        <w:jc w:val="both"/>
      </w:pPr>
      <w:r>
        <w:rPr>
          <w:rFonts w:ascii="Times New Roman"/>
          <w:b w:val="false"/>
          <w:i w:val="false"/>
          <w:color w:val="000000"/>
          <w:sz w:val="28"/>
        </w:rPr>
        <w:t>
      189-1) проведение контроля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w:t>
      </w:r>
    </w:p>
    <w:p>
      <w:pPr>
        <w:spacing w:after="0"/>
        <w:ind w:left="0"/>
        <w:jc w:val="both"/>
      </w:pPr>
      <w:r>
        <w:rPr>
          <w:rFonts w:ascii="Times New Roman"/>
          <w:b w:val="false"/>
          <w:i w:val="false"/>
          <w:color w:val="000000"/>
          <w:sz w:val="28"/>
        </w:rPr>
        <w:t xml:space="preserve">
      190) осуществление контроля за обеспечением безопасности движения на железнодорожном транспорте, в том числе на магистральных, станционных и подъездных железнодорожных путях; </w:t>
      </w:r>
    </w:p>
    <w:p>
      <w:pPr>
        <w:spacing w:after="0"/>
        <w:ind w:left="0"/>
        <w:jc w:val="both"/>
      </w:pPr>
      <w:r>
        <w:rPr>
          <w:rFonts w:ascii="Times New Roman"/>
          <w:b w:val="false"/>
          <w:i w:val="false"/>
          <w:color w:val="000000"/>
          <w:sz w:val="28"/>
        </w:rPr>
        <w:t>
      191) осуществление контроля за государственной регистрацией железнодорожного подвижного состава;</w:t>
      </w:r>
    </w:p>
    <w:p>
      <w:pPr>
        <w:spacing w:after="0"/>
        <w:ind w:left="0"/>
        <w:jc w:val="both"/>
      </w:pPr>
      <w:r>
        <w:rPr>
          <w:rFonts w:ascii="Times New Roman"/>
          <w:b w:val="false"/>
          <w:i w:val="false"/>
          <w:color w:val="000000"/>
          <w:sz w:val="28"/>
        </w:rPr>
        <w:t>
      191-1) ведение Государственного реестра подвижного состава;</w:t>
      </w:r>
    </w:p>
    <w:p>
      <w:pPr>
        <w:spacing w:after="0"/>
        <w:ind w:left="0"/>
        <w:jc w:val="both"/>
      </w:pPr>
      <w:r>
        <w:rPr>
          <w:rFonts w:ascii="Times New Roman"/>
          <w:b w:val="false"/>
          <w:i w:val="false"/>
          <w:color w:val="000000"/>
          <w:sz w:val="28"/>
        </w:rPr>
        <w:t>
      191-2) проверка деятельности физических и юридических лиц, осуществляющих перевозочную и другую деятельность на железнодорожном транспорте, в том числе с применением контрольно-измерительных технических средств и приборов;</w:t>
      </w:r>
    </w:p>
    <w:p>
      <w:pPr>
        <w:spacing w:after="0"/>
        <w:ind w:left="0"/>
        <w:jc w:val="both"/>
      </w:pPr>
      <w:r>
        <w:rPr>
          <w:rFonts w:ascii="Times New Roman"/>
          <w:b w:val="false"/>
          <w:i w:val="false"/>
          <w:color w:val="000000"/>
          <w:sz w:val="28"/>
        </w:rPr>
        <w:t>
      192) проведение аудита системы управления безопасностью участника перевозочного процесса, за исключением пользователей услуг по перевозке и операторов вагонов (контейнеров), в порядке, установленном Правилами безопасности на железнодорожном транспорте, утвержденными приказом Министра;</w:t>
      </w:r>
    </w:p>
    <w:p>
      <w:pPr>
        <w:spacing w:after="0"/>
        <w:ind w:left="0"/>
        <w:jc w:val="both"/>
      </w:pPr>
      <w:r>
        <w:rPr>
          <w:rFonts w:ascii="Times New Roman"/>
          <w:b w:val="false"/>
          <w:i w:val="false"/>
          <w:color w:val="000000"/>
          <w:sz w:val="28"/>
        </w:rPr>
        <w:t xml:space="preserve">
      193) осуществление проверок соблюдения требований безопасности движения на магистральных, станционных и подъездных путях; </w:t>
      </w:r>
    </w:p>
    <w:p>
      <w:pPr>
        <w:spacing w:after="0"/>
        <w:ind w:left="0"/>
        <w:jc w:val="both"/>
      </w:pPr>
      <w:r>
        <w:rPr>
          <w:rFonts w:ascii="Times New Roman"/>
          <w:b w:val="false"/>
          <w:i w:val="false"/>
          <w:color w:val="000000"/>
          <w:sz w:val="28"/>
        </w:rPr>
        <w:t>
      193-1) разработка правил долгосрочного субсидирования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
      193-2) разработка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bookmarkStart w:name="z248" w:id="348"/>
    <w:p>
      <w:pPr>
        <w:spacing w:after="0"/>
        <w:ind w:left="0"/>
        <w:jc w:val="both"/>
      </w:pPr>
      <w:r>
        <w:rPr>
          <w:rFonts w:ascii="Times New Roman"/>
          <w:b w:val="false"/>
          <w:i w:val="false"/>
          <w:color w:val="000000"/>
          <w:sz w:val="28"/>
        </w:rPr>
        <w:t>
      193-3) разработка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bookmarkEnd w:id="348"/>
    <w:bookmarkStart w:name="z249" w:id="349"/>
    <w:p>
      <w:pPr>
        <w:spacing w:after="0"/>
        <w:ind w:left="0"/>
        <w:jc w:val="both"/>
      </w:pPr>
      <w:r>
        <w:rPr>
          <w:rFonts w:ascii="Times New Roman"/>
          <w:b w:val="false"/>
          <w:i w:val="false"/>
          <w:color w:val="000000"/>
          <w:sz w:val="28"/>
        </w:rPr>
        <w:t>
      193-4) разработка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bookmarkEnd w:id="349"/>
    <w:bookmarkStart w:name="z250" w:id="350"/>
    <w:p>
      <w:pPr>
        <w:spacing w:after="0"/>
        <w:ind w:left="0"/>
        <w:jc w:val="both"/>
      </w:pPr>
      <w:r>
        <w:rPr>
          <w:rFonts w:ascii="Times New Roman"/>
          <w:b w:val="false"/>
          <w:i w:val="false"/>
          <w:color w:val="000000"/>
          <w:sz w:val="28"/>
        </w:rPr>
        <w:t>
      193-5) разработка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bookmarkEnd w:id="350"/>
    <w:bookmarkStart w:name="z251" w:id="351"/>
    <w:p>
      <w:pPr>
        <w:spacing w:after="0"/>
        <w:ind w:left="0"/>
        <w:jc w:val="both"/>
      </w:pPr>
      <w:r>
        <w:rPr>
          <w:rFonts w:ascii="Times New Roman"/>
          <w:b w:val="false"/>
          <w:i w:val="false"/>
          <w:color w:val="000000"/>
          <w:sz w:val="28"/>
        </w:rPr>
        <w:t>
      193-6) разработка методики определения предельных уровней цен (тарифов) на услуги по перевозке пассажиров по социально значимым сообщениям;</w:t>
      </w:r>
    </w:p>
    <w:bookmarkEnd w:id="351"/>
    <w:bookmarkStart w:name="z252" w:id="352"/>
    <w:p>
      <w:pPr>
        <w:spacing w:after="0"/>
        <w:ind w:left="0"/>
        <w:jc w:val="both"/>
      </w:pPr>
      <w:r>
        <w:rPr>
          <w:rFonts w:ascii="Times New Roman"/>
          <w:b w:val="false"/>
          <w:i w:val="false"/>
          <w:color w:val="000000"/>
          <w:sz w:val="28"/>
        </w:rPr>
        <w:t>
      193-7) разработка методики определения объемов долгосрочного субсидирования расходов перевозчиков, осуществляющих перевозки пассажиров по социально значимым сообщениям;</w:t>
      </w:r>
    </w:p>
    <w:bookmarkEnd w:id="352"/>
    <w:p>
      <w:pPr>
        <w:spacing w:after="0"/>
        <w:ind w:left="0"/>
        <w:jc w:val="both"/>
      </w:pPr>
      <w:r>
        <w:rPr>
          <w:rFonts w:ascii="Times New Roman"/>
          <w:b w:val="false"/>
          <w:i w:val="false"/>
          <w:color w:val="000000"/>
          <w:sz w:val="28"/>
        </w:rPr>
        <w:t xml:space="preserve">
      194) осуществление контроля и надзора за обеспечением безопасности судоходства и мореплавания; </w:t>
      </w:r>
    </w:p>
    <w:p>
      <w:pPr>
        <w:spacing w:after="0"/>
        <w:ind w:left="0"/>
        <w:jc w:val="both"/>
      </w:pPr>
      <w:r>
        <w:rPr>
          <w:rFonts w:ascii="Times New Roman"/>
          <w:b w:val="false"/>
          <w:i w:val="false"/>
          <w:color w:val="000000"/>
          <w:sz w:val="28"/>
        </w:rPr>
        <w:t>
      194-1) принятие на основании международных договоров Республики Казахстан решения о признании иностранного классификационного общества;</w:t>
      </w:r>
    </w:p>
    <w:bookmarkStart w:name="z253" w:id="353"/>
    <w:p>
      <w:pPr>
        <w:spacing w:after="0"/>
        <w:ind w:left="0"/>
        <w:jc w:val="both"/>
      </w:pPr>
      <w:r>
        <w:rPr>
          <w:rFonts w:ascii="Times New Roman"/>
          <w:b w:val="false"/>
          <w:i w:val="false"/>
          <w:color w:val="000000"/>
          <w:sz w:val="28"/>
        </w:rPr>
        <w:t>
      194-2) заключение соглашений с иностранным классификационным обществом по определению полномочий по освидетельствованию судов и условий их предоставления иностранными классификационными обществами;</w:t>
      </w:r>
    </w:p>
    <w:bookmarkEnd w:id="353"/>
    <w:p>
      <w:pPr>
        <w:spacing w:after="0"/>
        <w:ind w:left="0"/>
        <w:jc w:val="both"/>
      </w:pPr>
      <w:r>
        <w:rPr>
          <w:rFonts w:ascii="Times New Roman"/>
          <w:b w:val="false"/>
          <w:i w:val="false"/>
          <w:color w:val="000000"/>
          <w:sz w:val="28"/>
        </w:rPr>
        <w:t>
      194-3) определение уполномоченной организации для проведения оценки охраны портовых средств и разработки плана охраны портовых средств;</w:t>
      </w:r>
    </w:p>
    <w:p>
      <w:pPr>
        <w:spacing w:after="0"/>
        <w:ind w:left="0"/>
        <w:jc w:val="both"/>
      </w:pPr>
      <w:r>
        <w:rPr>
          <w:rFonts w:ascii="Times New Roman"/>
          <w:b w:val="false"/>
          <w:i w:val="false"/>
          <w:color w:val="000000"/>
          <w:sz w:val="28"/>
        </w:rPr>
        <w:t>
      194-4) одобрение отчета об оценке охраны портовых средств и плана охраны портовых средств и поправок к ним;</w:t>
      </w:r>
    </w:p>
    <w:p>
      <w:pPr>
        <w:spacing w:after="0"/>
        <w:ind w:left="0"/>
        <w:jc w:val="both"/>
      </w:pPr>
      <w:r>
        <w:rPr>
          <w:rFonts w:ascii="Times New Roman"/>
          <w:b w:val="false"/>
          <w:i w:val="false"/>
          <w:color w:val="000000"/>
          <w:sz w:val="28"/>
        </w:rPr>
        <w:t xml:space="preserve">
      195) изъятие документов, товаров,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 </w:t>
      </w:r>
    </w:p>
    <w:p>
      <w:pPr>
        <w:spacing w:after="0"/>
        <w:ind w:left="0"/>
        <w:jc w:val="both"/>
      </w:pPr>
      <w:r>
        <w:rPr>
          <w:rFonts w:ascii="Times New Roman"/>
          <w:b w:val="false"/>
          <w:i w:val="false"/>
          <w:color w:val="000000"/>
          <w:sz w:val="28"/>
        </w:rPr>
        <w:t xml:space="preserve">
      196) проверка деятельности физических и юридических лиц, осуществляющих перевозочную и другую деятельность на водном транспорте, в части соблюдения ими законодательства Республики Казахстан; </w:t>
      </w:r>
    </w:p>
    <w:p>
      <w:pPr>
        <w:spacing w:after="0"/>
        <w:ind w:left="0"/>
        <w:jc w:val="both"/>
      </w:pPr>
      <w:r>
        <w:rPr>
          <w:rFonts w:ascii="Times New Roman"/>
          <w:b w:val="false"/>
          <w:i w:val="false"/>
          <w:color w:val="000000"/>
          <w:sz w:val="28"/>
        </w:rPr>
        <w:t xml:space="preserve">
      197) внесение в государственные органы предложений о мерах по предупреждению аварийных случаев и транспортных происшествий, нарушений правил эксплуатации водного транспорта; </w:t>
      </w:r>
    </w:p>
    <w:p>
      <w:pPr>
        <w:spacing w:after="0"/>
        <w:ind w:left="0"/>
        <w:jc w:val="both"/>
      </w:pPr>
      <w:r>
        <w:rPr>
          <w:rFonts w:ascii="Times New Roman"/>
          <w:b w:val="false"/>
          <w:i w:val="false"/>
          <w:color w:val="000000"/>
          <w:sz w:val="28"/>
        </w:rPr>
        <w:t xml:space="preserve">
      198) осуществление контроля и надзора за заключением перевозчиком договора обязательного страхования гражданско-правовой ответственности перевозчика перед пассажирами; </w:t>
      </w:r>
    </w:p>
    <w:p>
      <w:pPr>
        <w:spacing w:after="0"/>
        <w:ind w:left="0"/>
        <w:jc w:val="both"/>
      </w:pPr>
      <w:r>
        <w:rPr>
          <w:rFonts w:ascii="Times New Roman"/>
          <w:b w:val="false"/>
          <w:i w:val="false"/>
          <w:color w:val="000000"/>
          <w:sz w:val="28"/>
        </w:rPr>
        <w:t xml:space="preserve">
      199) осуществление контроля и надзора за безопасной эксплуатацией портовых сооружений;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200)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 осуществление в порядке и случаях, предусмотренных законодательством Республики Казахстан, административного задержания морских и маломерных судов, произведение досмотра морских и маломерных судов;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202)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203) проведение в пределах своей компетенции осмотра территорий, помещений, товаров, иного имущества, принадлежащего юридическому лицу, а также проверки соответствующих документов; </w:t>
      </w:r>
    </w:p>
    <w:p>
      <w:pPr>
        <w:spacing w:after="0"/>
        <w:ind w:left="0"/>
        <w:jc w:val="both"/>
      </w:pPr>
      <w:r>
        <w:rPr>
          <w:rFonts w:ascii="Times New Roman"/>
          <w:b w:val="false"/>
          <w:i w:val="false"/>
          <w:color w:val="000000"/>
          <w:sz w:val="28"/>
        </w:rPr>
        <w:t xml:space="preserve">
      204) осуществление контроля за проведением осмотров территориальными подразделениями уполномоченного органа морских судов, находящихся в эксплуатации, на зимнем отстое; </w:t>
      </w:r>
    </w:p>
    <w:p>
      <w:pPr>
        <w:spacing w:after="0"/>
        <w:ind w:left="0"/>
        <w:jc w:val="both"/>
      </w:pPr>
      <w:r>
        <w:rPr>
          <w:rFonts w:ascii="Times New Roman"/>
          <w:b w:val="false"/>
          <w:i w:val="false"/>
          <w:color w:val="000000"/>
          <w:sz w:val="28"/>
        </w:rPr>
        <w:t xml:space="preserve">
      205) осуществление контроля и надзора за соблюдением требований, предъявляемых к комплектованию экипажа судна; </w:t>
      </w:r>
    </w:p>
    <w:p>
      <w:pPr>
        <w:spacing w:after="0"/>
        <w:ind w:left="0"/>
        <w:jc w:val="both"/>
      </w:pPr>
      <w:r>
        <w:rPr>
          <w:rFonts w:ascii="Times New Roman"/>
          <w:b w:val="false"/>
          <w:i w:val="false"/>
          <w:color w:val="000000"/>
          <w:sz w:val="28"/>
        </w:rPr>
        <w:t>
      206) государственный контроль и надзор за соблюдением физическими и юридическими лицами требований нормативных правовых актов Республики Казахстан, определяющих порядок функционирования водного транспорта, выявление и принятие мер по пресечению их нарушений;</w:t>
      </w:r>
    </w:p>
    <w:p>
      <w:pPr>
        <w:spacing w:after="0"/>
        <w:ind w:left="0"/>
        <w:jc w:val="both"/>
      </w:pPr>
      <w:r>
        <w:rPr>
          <w:rFonts w:ascii="Times New Roman"/>
          <w:b w:val="false"/>
          <w:i w:val="false"/>
          <w:color w:val="000000"/>
          <w:sz w:val="28"/>
        </w:rPr>
        <w:t xml:space="preserve">
      207)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 стандартов и норм, определяющих порядок функционирования водного транспорта; </w:t>
      </w:r>
    </w:p>
    <w:p>
      <w:pPr>
        <w:spacing w:after="0"/>
        <w:ind w:left="0"/>
        <w:jc w:val="both"/>
      </w:pPr>
      <w:r>
        <w:rPr>
          <w:rFonts w:ascii="Times New Roman"/>
          <w:b w:val="false"/>
          <w:i w:val="false"/>
          <w:color w:val="000000"/>
          <w:sz w:val="28"/>
        </w:rPr>
        <w:t xml:space="preserve">
      208) проверка наличия судовых документов на судне; </w:t>
      </w:r>
    </w:p>
    <w:p>
      <w:pPr>
        <w:spacing w:after="0"/>
        <w:ind w:left="0"/>
        <w:jc w:val="both"/>
      </w:pPr>
      <w:r>
        <w:rPr>
          <w:rFonts w:ascii="Times New Roman"/>
          <w:b w:val="false"/>
          <w:i w:val="false"/>
          <w:color w:val="000000"/>
          <w:sz w:val="28"/>
        </w:rPr>
        <w:t xml:space="preserve">
      209) осуществление контроля за обеспечением безопасности мореплавания, осуществляемого через морскую администрацию порта; </w:t>
      </w:r>
    </w:p>
    <w:p>
      <w:pPr>
        <w:spacing w:after="0"/>
        <w:ind w:left="0"/>
        <w:jc w:val="both"/>
      </w:pPr>
      <w:r>
        <w:rPr>
          <w:rFonts w:ascii="Times New Roman"/>
          <w:b w:val="false"/>
          <w:i w:val="false"/>
          <w:color w:val="000000"/>
          <w:sz w:val="28"/>
        </w:rPr>
        <w:t xml:space="preserve">
      210) выдача разрешений на осуществление каботажа и иной деятельности, связанной с торговым мореплаванием, судами, плавающими под флагом иностранного государства; </w:t>
      </w:r>
    </w:p>
    <w:p>
      <w:pPr>
        <w:spacing w:after="0"/>
        <w:ind w:left="0"/>
        <w:jc w:val="both"/>
      </w:pPr>
      <w:r>
        <w:rPr>
          <w:rFonts w:ascii="Times New Roman"/>
          <w:b w:val="false"/>
          <w:i w:val="false"/>
          <w:color w:val="000000"/>
          <w:sz w:val="28"/>
        </w:rPr>
        <w:t xml:space="preserve">
      211) согласование строительства в зоне действия средств навигационной обстановки морских путей; </w:t>
      </w:r>
    </w:p>
    <w:p>
      <w:pPr>
        <w:spacing w:after="0"/>
        <w:ind w:left="0"/>
        <w:jc w:val="both"/>
      </w:pPr>
      <w:r>
        <w:rPr>
          <w:rFonts w:ascii="Times New Roman"/>
          <w:b w:val="false"/>
          <w:i w:val="false"/>
          <w:color w:val="000000"/>
          <w:sz w:val="28"/>
        </w:rPr>
        <w:t xml:space="preserve">
      212) привлечение соответствующих специалистов для участия в экспертизах по вопросам, отнесенным к своей компетенции; </w:t>
      </w:r>
    </w:p>
    <w:p>
      <w:pPr>
        <w:spacing w:after="0"/>
        <w:ind w:left="0"/>
        <w:jc w:val="both"/>
      </w:pPr>
      <w:r>
        <w:rPr>
          <w:rFonts w:ascii="Times New Roman"/>
          <w:b w:val="false"/>
          <w:i w:val="false"/>
          <w:color w:val="000000"/>
          <w:sz w:val="28"/>
        </w:rPr>
        <w:t xml:space="preserve">
      213) государственная регистрация судов, в том числе маломерных судов, прав на них, выдача соответствующих судовых документов, ведение Государственного судового реестра, судовой книги и реестра арендованных иностранных судов;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214)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215) проведение осмотра судов (в том числе маломерных), плотов и иных плавучих объектов и сооружений, расположенных на внутренних водных путях, на их соответствие требованиям обеспечения безопасности эксплуатации судов; </w:t>
      </w:r>
    </w:p>
    <w:p>
      <w:pPr>
        <w:spacing w:after="0"/>
        <w:ind w:left="0"/>
        <w:jc w:val="both"/>
      </w:pPr>
      <w:r>
        <w:rPr>
          <w:rFonts w:ascii="Times New Roman"/>
          <w:b w:val="false"/>
          <w:i w:val="false"/>
          <w:color w:val="000000"/>
          <w:sz w:val="28"/>
        </w:rPr>
        <w:t>
      216) оповещение уполномоченного органа о транспортном происшествии, сбор необходимой информации и доказательств для проведения расследований, классификации и учета транспортных происшествий с судами, в том числе маломерными судами;</w:t>
      </w:r>
    </w:p>
    <w:p>
      <w:pPr>
        <w:spacing w:after="0"/>
        <w:ind w:left="0"/>
        <w:jc w:val="both"/>
      </w:pPr>
      <w:r>
        <w:rPr>
          <w:rFonts w:ascii="Times New Roman"/>
          <w:b w:val="false"/>
          <w:i w:val="false"/>
          <w:color w:val="000000"/>
          <w:sz w:val="28"/>
        </w:rPr>
        <w:t xml:space="preserve">
      217) отстранение от управления судоводителей маломерных судов, находящихся в состоянии алкогольного, наркотического и токсикоманического опьянения, и направление их на медицинское освидетельствование; </w:t>
      </w:r>
    </w:p>
    <w:p>
      <w:pPr>
        <w:spacing w:after="0"/>
        <w:ind w:left="0"/>
        <w:jc w:val="both"/>
      </w:pPr>
      <w:r>
        <w:rPr>
          <w:rFonts w:ascii="Times New Roman"/>
          <w:b w:val="false"/>
          <w:i w:val="false"/>
          <w:color w:val="000000"/>
          <w:sz w:val="28"/>
        </w:rPr>
        <w:t xml:space="preserve">
      218) проведение технического надзора за маломерными судами; </w:t>
      </w:r>
    </w:p>
    <w:p>
      <w:pPr>
        <w:spacing w:after="0"/>
        <w:ind w:left="0"/>
        <w:jc w:val="both"/>
      </w:pPr>
      <w:r>
        <w:rPr>
          <w:rFonts w:ascii="Times New Roman"/>
          <w:b w:val="false"/>
          <w:i w:val="false"/>
          <w:color w:val="000000"/>
          <w:sz w:val="28"/>
        </w:rPr>
        <w:t xml:space="preserve">
      219) осуществление контроля и надзора за соблюдением правил плавания по внутренним водным путям физическими и юридическими лицами; </w:t>
      </w:r>
    </w:p>
    <w:p>
      <w:pPr>
        <w:spacing w:after="0"/>
        <w:ind w:left="0"/>
        <w:jc w:val="both"/>
      </w:pPr>
      <w:r>
        <w:rPr>
          <w:rFonts w:ascii="Times New Roman"/>
          <w:b w:val="false"/>
          <w:i w:val="false"/>
          <w:color w:val="000000"/>
          <w:sz w:val="28"/>
        </w:rPr>
        <w:t xml:space="preserve">
      220) организация обеспечения безопасности судоходства, контроля за соблюдением физическими и юридическими лицами законодательных актов Республики Казахстан и иных нормативных правовых актов, определяющих порядок функционирования внутреннего водного транспорта; </w:t>
      </w:r>
    </w:p>
    <w:p>
      <w:pPr>
        <w:spacing w:after="0"/>
        <w:ind w:left="0"/>
        <w:jc w:val="both"/>
      </w:pPr>
      <w:r>
        <w:rPr>
          <w:rFonts w:ascii="Times New Roman"/>
          <w:b w:val="false"/>
          <w:i w:val="false"/>
          <w:color w:val="000000"/>
          <w:sz w:val="28"/>
        </w:rPr>
        <w:t xml:space="preserve">
      221) осуществление контроля и надзора за соблюдением правил технической эксплуатации, уставов службы на судах; </w:t>
      </w:r>
    </w:p>
    <w:p>
      <w:pPr>
        <w:spacing w:after="0"/>
        <w:ind w:left="0"/>
        <w:jc w:val="both"/>
      </w:pPr>
      <w:r>
        <w:rPr>
          <w:rFonts w:ascii="Times New Roman"/>
          <w:b w:val="false"/>
          <w:i w:val="false"/>
          <w:color w:val="000000"/>
          <w:sz w:val="28"/>
        </w:rPr>
        <w:t xml:space="preserve">
      222) осуществление контроля и надзора за выполнением судовладельцами, членами экипажей судов, физическими и юридическими лицами,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Республики Казахстан о внутреннем водном транспорте; </w:t>
      </w:r>
    </w:p>
    <w:p>
      <w:pPr>
        <w:spacing w:after="0"/>
        <w:ind w:left="0"/>
        <w:jc w:val="both"/>
      </w:pPr>
      <w:r>
        <w:rPr>
          <w:rFonts w:ascii="Times New Roman"/>
          <w:b w:val="false"/>
          <w:i w:val="false"/>
          <w:color w:val="000000"/>
          <w:sz w:val="28"/>
        </w:rPr>
        <w:t xml:space="preserve">
      223) задержание судов (в том числе маломерных), плотов и иных плавучих объектов, не соответствующих требованиям обеспечения безопасности эксплуатации судов; </w:t>
      </w:r>
    </w:p>
    <w:p>
      <w:pPr>
        <w:spacing w:after="0"/>
        <w:ind w:left="0"/>
        <w:jc w:val="both"/>
      </w:pPr>
      <w:r>
        <w:rPr>
          <w:rFonts w:ascii="Times New Roman"/>
          <w:b w:val="false"/>
          <w:i w:val="false"/>
          <w:color w:val="000000"/>
          <w:sz w:val="28"/>
        </w:rPr>
        <w:t xml:space="preserve">
      224) приостановление и запрещение движения судов (в том числе маломерных), плотов и иных плавучих объектов при наличии угрозы безопасности эксплуатации судов, жизни и здоровью людей, сохранности грузов; </w:t>
      </w:r>
    </w:p>
    <w:p>
      <w:pPr>
        <w:spacing w:after="0"/>
        <w:ind w:left="0"/>
        <w:jc w:val="both"/>
      </w:pPr>
      <w:r>
        <w:rPr>
          <w:rFonts w:ascii="Times New Roman"/>
          <w:b w:val="false"/>
          <w:i w:val="false"/>
          <w:color w:val="000000"/>
          <w:sz w:val="28"/>
        </w:rPr>
        <w:t xml:space="preserve">
      225) осуществление контроля и надзора за надлежащим содержанием судоходных водных путей и средств навигационного оборудования; </w:t>
      </w:r>
    </w:p>
    <w:p>
      <w:pPr>
        <w:spacing w:after="0"/>
        <w:ind w:left="0"/>
        <w:jc w:val="both"/>
      </w:pPr>
      <w:r>
        <w:rPr>
          <w:rFonts w:ascii="Times New Roman"/>
          <w:b w:val="false"/>
          <w:i w:val="false"/>
          <w:color w:val="000000"/>
          <w:sz w:val="28"/>
        </w:rPr>
        <w:t xml:space="preserve">
      226) обеспечение внутренних водных путей в судоходном состоянии и содержание шлюзов; </w:t>
      </w:r>
    </w:p>
    <w:p>
      <w:pPr>
        <w:spacing w:after="0"/>
        <w:ind w:left="0"/>
        <w:jc w:val="both"/>
      </w:pPr>
      <w:r>
        <w:rPr>
          <w:rFonts w:ascii="Times New Roman"/>
          <w:b w:val="false"/>
          <w:i w:val="false"/>
          <w:color w:val="000000"/>
          <w:sz w:val="28"/>
        </w:rPr>
        <w:t xml:space="preserve">
      227)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 </w:t>
      </w:r>
    </w:p>
    <w:p>
      <w:pPr>
        <w:spacing w:after="0"/>
        <w:ind w:left="0"/>
        <w:jc w:val="both"/>
      </w:pPr>
      <w:r>
        <w:rPr>
          <w:rFonts w:ascii="Times New Roman"/>
          <w:b w:val="false"/>
          <w:i w:val="false"/>
          <w:color w:val="000000"/>
          <w:sz w:val="28"/>
        </w:rPr>
        <w:t xml:space="preserve">
      228) осуществление навигационно-гидрографического обеспечения условий плавания судов по внутренним водным путям, за исключением участков пограничной зоны Республики Казахстан; </w:t>
      </w:r>
    </w:p>
    <w:p>
      <w:pPr>
        <w:spacing w:after="0"/>
        <w:ind w:left="0"/>
        <w:jc w:val="both"/>
      </w:pPr>
      <w:r>
        <w:rPr>
          <w:rFonts w:ascii="Times New Roman"/>
          <w:b w:val="false"/>
          <w:i w:val="false"/>
          <w:color w:val="000000"/>
          <w:sz w:val="28"/>
        </w:rPr>
        <w:t xml:space="preserve">
      229) ведение реестра операторов технического осмотра; </w:t>
      </w:r>
    </w:p>
    <w:p>
      <w:pPr>
        <w:spacing w:after="0"/>
        <w:ind w:left="0"/>
        <w:jc w:val="both"/>
      </w:pPr>
      <w:r>
        <w:rPr>
          <w:rFonts w:ascii="Times New Roman"/>
          <w:b w:val="false"/>
          <w:i w:val="false"/>
          <w:color w:val="000000"/>
          <w:sz w:val="28"/>
        </w:rPr>
        <w:t xml:space="preserve">
      230) осуществление государственного контроля за соблюдением порядка организации и проведения обязательного технического осмотра механических транспортных средств и прицепов к ним операторами технического осмотра; </w:t>
      </w:r>
    </w:p>
    <w:p>
      <w:pPr>
        <w:spacing w:after="0"/>
        <w:ind w:left="0"/>
        <w:jc w:val="both"/>
      </w:pPr>
      <w:r>
        <w:rPr>
          <w:rFonts w:ascii="Times New Roman"/>
          <w:b w:val="false"/>
          <w:i w:val="false"/>
          <w:color w:val="000000"/>
          <w:sz w:val="28"/>
        </w:rPr>
        <w:t>
      231) осуществление контроля за соблюдением физическими и юридическими лицами нормативных правовых актов, международных договоров Республики Казахстан, определяющих порядок функционирования транспорта, выявление и принятие мер по пресечению их нарушений;</w:t>
      </w:r>
    </w:p>
    <w:bookmarkStart w:name="z1748" w:id="354"/>
    <w:p>
      <w:pPr>
        <w:spacing w:after="0"/>
        <w:ind w:left="0"/>
        <w:jc w:val="both"/>
      </w:pPr>
      <w:r>
        <w:rPr>
          <w:rFonts w:ascii="Times New Roman"/>
          <w:b w:val="false"/>
          <w:i w:val="false"/>
          <w:color w:val="000000"/>
          <w:sz w:val="28"/>
        </w:rPr>
        <w:t xml:space="preserve">
      231-1) разработка и утверждение инструктивных материалов, а также выпуск директив по летной годности в соответствии со стандартами и рекомендуемой практикой Международной организации гражданской авиации (ИКАО); </w:t>
      </w:r>
    </w:p>
    <w:bookmarkEnd w:id="354"/>
    <w:bookmarkStart w:name="z1749" w:id="355"/>
    <w:p>
      <w:pPr>
        <w:spacing w:after="0"/>
        <w:ind w:left="0"/>
        <w:jc w:val="both"/>
      </w:pPr>
      <w:r>
        <w:rPr>
          <w:rFonts w:ascii="Times New Roman"/>
          <w:b w:val="false"/>
          <w:i w:val="false"/>
          <w:color w:val="000000"/>
          <w:sz w:val="28"/>
        </w:rPr>
        <w:t>
      231-2) осуществление сотрудничества с уполномоченным органом в сфере государственной авиации для установления и поддержания системы гражданско-военной координации при организации использования воздушного пространства;</w:t>
      </w:r>
    </w:p>
    <w:bookmarkEnd w:id="355"/>
    <w:bookmarkStart w:name="z1750" w:id="356"/>
    <w:p>
      <w:pPr>
        <w:spacing w:after="0"/>
        <w:ind w:left="0"/>
        <w:jc w:val="both"/>
      </w:pPr>
      <w:r>
        <w:rPr>
          <w:rFonts w:ascii="Times New Roman"/>
          <w:b w:val="false"/>
          <w:i w:val="false"/>
          <w:color w:val="000000"/>
          <w:sz w:val="28"/>
        </w:rPr>
        <w:t>
      231-3) ведение Государственного реестра гражданских воздушных судов Республики Казахстан;</w:t>
      </w:r>
    </w:p>
    <w:bookmarkEnd w:id="356"/>
    <w:bookmarkStart w:name="z1751" w:id="357"/>
    <w:p>
      <w:pPr>
        <w:spacing w:after="0"/>
        <w:ind w:left="0"/>
        <w:jc w:val="both"/>
      </w:pPr>
      <w:r>
        <w:rPr>
          <w:rFonts w:ascii="Times New Roman"/>
          <w:b w:val="false"/>
          <w:i w:val="false"/>
          <w:color w:val="000000"/>
          <w:sz w:val="28"/>
        </w:rPr>
        <w:t>
      231-4) осуществление аккредитации иностранных перевозчиков, планирующих выполнение регулярных пассажирских рейсов в Республику Казахстан (из Республики Казахстан), и выдачи свидетельства об аккредитации, а также отказ в выдаче такого свидетельства;</w:t>
      </w:r>
    </w:p>
    <w:bookmarkEnd w:id="357"/>
    <w:bookmarkStart w:name="z1752" w:id="358"/>
    <w:p>
      <w:pPr>
        <w:spacing w:after="0"/>
        <w:ind w:left="0"/>
        <w:jc w:val="both"/>
      </w:pPr>
      <w:r>
        <w:rPr>
          <w:rFonts w:ascii="Times New Roman"/>
          <w:b w:val="false"/>
          <w:i w:val="false"/>
          <w:color w:val="000000"/>
          <w:sz w:val="28"/>
        </w:rPr>
        <w:t xml:space="preserve">
      231-5) привлечение некоммерческих организаций, объединяющих эксплуатантов воздушных судов,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358"/>
    <w:bookmarkStart w:name="z1753" w:id="359"/>
    <w:p>
      <w:pPr>
        <w:spacing w:after="0"/>
        <w:ind w:left="0"/>
        <w:jc w:val="both"/>
      </w:pPr>
      <w:r>
        <w:rPr>
          <w:rFonts w:ascii="Times New Roman"/>
          <w:b w:val="false"/>
          <w:i w:val="false"/>
          <w:color w:val="000000"/>
          <w:sz w:val="28"/>
        </w:rPr>
        <w:t>
      231-6) осуществление надзора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безопасности, осуществляющих досмотр, авиационных медицинских центров, авиационных медицинских экспертов;</w:t>
      </w:r>
    </w:p>
    <w:bookmarkEnd w:id="359"/>
    <w:bookmarkStart w:name="z1754" w:id="360"/>
    <w:p>
      <w:pPr>
        <w:spacing w:after="0"/>
        <w:ind w:left="0"/>
        <w:jc w:val="both"/>
      </w:pPr>
      <w:r>
        <w:rPr>
          <w:rFonts w:ascii="Times New Roman"/>
          <w:b w:val="false"/>
          <w:i w:val="false"/>
          <w:color w:val="000000"/>
          <w:sz w:val="28"/>
        </w:rPr>
        <w:t>
      231-7) осуществление сертификационного обследования на соответствие сертификационным требованиям, предъявляемым к эксплуатантам и организациям гражданской авиации, с использованием инструктивного материала;</w:t>
      </w:r>
    </w:p>
    <w:bookmarkEnd w:id="360"/>
    <w:bookmarkStart w:name="z1755" w:id="361"/>
    <w:p>
      <w:pPr>
        <w:spacing w:after="0"/>
        <w:ind w:left="0"/>
        <w:jc w:val="both"/>
      </w:pPr>
      <w:r>
        <w:rPr>
          <w:rFonts w:ascii="Times New Roman"/>
          <w:b w:val="false"/>
          <w:i w:val="false"/>
          <w:color w:val="000000"/>
          <w:sz w:val="28"/>
        </w:rPr>
        <w:t>
      231-8) утверждение плана корректирующих действий на основе оценки мер, предложенных эксплуатантом или организацией гражданской авиации по устранению выявленных нарушений, а также контроль за представлением эксплуатантом или организацией гражданской авиации плана корректирующих действий и (или) выполнения корректирующих действий в установленные планом сроки путем проведения проверки;</w:t>
      </w:r>
    </w:p>
    <w:bookmarkEnd w:id="361"/>
    <w:bookmarkStart w:name="z1756" w:id="362"/>
    <w:p>
      <w:pPr>
        <w:spacing w:after="0"/>
        <w:ind w:left="0"/>
        <w:jc w:val="both"/>
      </w:pPr>
      <w:r>
        <w:rPr>
          <w:rFonts w:ascii="Times New Roman"/>
          <w:b w:val="false"/>
          <w:i w:val="false"/>
          <w:color w:val="000000"/>
          <w:sz w:val="28"/>
        </w:rPr>
        <w:t>
      231-9) принятие участия в сборе и обмене информацией с иностранными государствами по выполненным перронным проверкам гражданских воздушных судов иностранных эксплуатантов на основе заключенных соглашений;</w:t>
      </w:r>
    </w:p>
    <w:bookmarkEnd w:id="362"/>
    <w:p>
      <w:pPr>
        <w:spacing w:after="0"/>
        <w:ind w:left="0"/>
        <w:jc w:val="both"/>
      </w:pPr>
      <w:r>
        <w:rPr>
          <w:rFonts w:ascii="Times New Roman"/>
          <w:b w:val="false"/>
          <w:i w:val="false"/>
          <w:color w:val="000000"/>
          <w:sz w:val="28"/>
        </w:rPr>
        <w:t xml:space="preserve">
      232) осуществление контроля и надзора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 </w:t>
      </w:r>
    </w:p>
    <w:p>
      <w:pPr>
        <w:spacing w:after="0"/>
        <w:ind w:left="0"/>
        <w:jc w:val="both"/>
      </w:pPr>
      <w:r>
        <w:rPr>
          <w:rFonts w:ascii="Times New Roman"/>
          <w:b w:val="false"/>
          <w:i w:val="false"/>
          <w:color w:val="000000"/>
          <w:sz w:val="28"/>
        </w:rPr>
        <w:t xml:space="preserve">
      233) осуществление контроля и надзора за поддержанием норм летной годности гражданских воздушных судов организациями гражданской авиации; </w:t>
      </w:r>
    </w:p>
    <w:p>
      <w:pPr>
        <w:spacing w:after="0"/>
        <w:ind w:left="0"/>
        <w:jc w:val="both"/>
      </w:pPr>
      <w:r>
        <w:rPr>
          <w:rFonts w:ascii="Times New Roman"/>
          <w:b w:val="false"/>
          <w:i w:val="false"/>
          <w:color w:val="000000"/>
          <w:sz w:val="28"/>
        </w:rPr>
        <w:t xml:space="preserve">
      234) осуществление контроля и надзора за осуществлением международных воздушных перевозок; </w:t>
      </w:r>
    </w:p>
    <w:p>
      <w:pPr>
        <w:spacing w:after="0"/>
        <w:ind w:left="0"/>
        <w:jc w:val="both"/>
      </w:pPr>
      <w:r>
        <w:rPr>
          <w:rFonts w:ascii="Times New Roman"/>
          <w:b w:val="false"/>
          <w:i w:val="false"/>
          <w:color w:val="000000"/>
          <w:sz w:val="28"/>
        </w:rPr>
        <w:t xml:space="preserve">
      235) осуществление контроля и надзора за обеспечением авиационной безопасности; </w:t>
      </w:r>
    </w:p>
    <w:p>
      <w:pPr>
        <w:spacing w:after="0"/>
        <w:ind w:left="0"/>
        <w:jc w:val="both"/>
      </w:pPr>
      <w:r>
        <w:rPr>
          <w:rFonts w:ascii="Times New Roman"/>
          <w:b w:val="false"/>
          <w:i w:val="false"/>
          <w:color w:val="000000"/>
          <w:sz w:val="28"/>
        </w:rPr>
        <w:t xml:space="preserve">
      236) осуществление сертификации и выдача сертификата типа; </w:t>
      </w:r>
    </w:p>
    <w:p>
      <w:pPr>
        <w:spacing w:after="0"/>
        <w:ind w:left="0"/>
        <w:jc w:val="both"/>
      </w:pPr>
      <w:r>
        <w:rPr>
          <w:rFonts w:ascii="Times New Roman"/>
          <w:b w:val="false"/>
          <w:i w:val="false"/>
          <w:color w:val="000000"/>
          <w:sz w:val="28"/>
        </w:rPr>
        <w:t xml:space="preserve">
      237) выдача временных разрешений на прием, выпуск и обслуживание гражданских воздушных судов, выполняющих международные полеты из аэропортов (в аэропорты), не допущенных к обеспечению международных рейсов; </w:t>
      </w:r>
    </w:p>
    <w:p>
      <w:pPr>
        <w:spacing w:after="0"/>
        <w:ind w:left="0"/>
        <w:jc w:val="both"/>
      </w:pPr>
      <w:r>
        <w:rPr>
          <w:rFonts w:ascii="Times New Roman"/>
          <w:b w:val="false"/>
          <w:i w:val="false"/>
          <w:color w:val="000000"/>
          <w:sz w:val="28"/>
        </w:rPr>
        <w:t xml:space="preserve">
      238) приостановление действия сертификата типа, прекращение эксплуатации воздушного судна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сертификации и выдачи сертификата типа, утвержденными приказом Министра, в случае выявления недостатков, угрожающих безопасности полетов; </w:t>
      </w:r>
    </w:p>
    <w:p>
      <w:pPr>
        <w:spacing w:after="0"/>
        <w:ind w:left="0"/>
        <w:jc w:val="both"/>
      </w:pPr>
      <w:r>
        <w:rPr>
          <w:rFonts w:ascii="Times New Roman"/>
          <w:b w:val="false"/>
          <w:i w:val="false"/>
          <w:color w:val="000000"/>
          <w:sz w:val="28"/>
        </w:rPr>
        <w:t xml:space="preserve">
      239) ведение учета нарушений требований безопасности полетов и авиационной безопасности в сфере гражданской авиации; </w:t>
      </w:r>
    </w:p>
    <w:p>
      <w:pPr>
        <w:spacing w:after="0"/>
        <w:ind w:left="0"/>
        <w:jc w:val="both"/>
      </w:pPr>
      <w:r>
        <w:rPr>
          <w:rFonts w:ascii="Times New Roman"/>
          <w:b w:val="false"/>
          <w:i w:val="false"/>
          <w:color w:val="000000"/>
          <w:sz w:val="28"/>
        </w:rPr>
        <w:t xml:space="preserve">
      240) осуществление сертификации и выдача сертификата годности аэродрома (вертодрома);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постановлением Правительства РК от 20.10.2017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выдача разрешений на выполнение международных нерегулярных (разовых) полетов гражданских воздушных судов с учетом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xml:space="preserve">
      243) осуществление контроля и надзора за предоставлением обслуживания воздушного движения, радиотехнического и метеорологического обеспечения полетов в сфере гражданской авиации, а также проверка деятельности и качества предоставляемых услуг; </w:t>
      </w:r>
    </w:p>
    <w:p>
      <w:pPr>
        <w:spacing w:after="0"/>
        <w:ind w:left="0"/>
        <w:jc w:val="both"/>
      </w:pPr>
      <w:r>
        <w:rPr>
          <w:rFonts w:ascii="Times New Roman"/>
          <w:b w:val="false"/>
          <w:i w:val="false"/>
          <w:color w:val="000000"/>
          <w:sz w:val="28"/>
        </w:rPr>
        <w:t xml:space="preserve">
      244) выдача свидетельства авиационного персонала лицу, относящемуся к авиационному персоналу, предусмотренному в приложении 1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и относящемуся к авиационному персоналу легкой и сверхлегкой авиации в соответствии с законодательством Республики Казахстан,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продление срока действия свидетельства, отзыв, приостановление действия такого свидетельства, внесение квалификационных и специальных отметок в свидетельство;</w:t>
      </w:r>
    </w:p>
    <w:p>
      <w:pPr>
        <w:spacing w:after="0"/>
        <w:ind w:left="0"/>
        <w:jc w:val="both"/>
      </w:pPr>
      <w:r>
        <w:rPr>
          <w:rFonts w:ascii="Times New Roman"/>
          <w:b w:val="false"/>
          <w:i w:val="false"/>
          <w:color w:val="000000"/>
          <w:sz w:val="28"/>
        </w:rPr>
        <w:t xml:space="preserve">
      245) осуществление сертификации и выдача сертификата эксплуатанта гражданских воздушных судов; </w:t>
      </w:r>
    </w:p>
    <w:p>
      <w:pPr>
        <w:spacing w:after="0"/>
        <w:ind w:left="0"/>
        <w:jc w:val="both"/>
      </w:pPr>
      <w:r>
        <w:rPr>
          <w:rFonts w:ascii="Times New Roman"/>
          <w:b w:val="false"/>
          <w:i w:val="false"/>
          <w:color w:val="000000"/>
          <w:sz w:val="28"/>
        </w:rPr>
        <w:t xml:space="preserve">
      246) согласование выполнения международных полетов по внутренним воздушным трассам, местным воздушным линиям, маршрутам полетов и вне воздушных трасс; </w:t>
      </w:r>
    </w:p>
    <w:p>
      <w:pPr>
        <w:spacing w:after="0"/>
        <w:ind w:left="0"/>
        <w:jc w:val="both"/>
      </w:pPr>
      <w:r>
        <w:rPr>
          <w:rFonts w:ascii="Times New Roman"/>
          <w:b w:val="false"/>
          <w:i w:val="false"/>
          <w:color w:val="000000"/>
          <w:sz w:val="28"/>
        </w:rPr>
        <w:t xml:space="preserve">
      247) осуществление сертификации и выдача свидетельства на право выполнения авиационных работ; </w:t>
      </w:r>
    </w:p>
    <w:p>
      <w:pPr>
        <w:spacing w:after="0"/>
        <w:ind w:left="0"/>
        <w:jc w:val="both"/>
      </w:pPr>
      <w:r>
        <w:rPr>
          <w:rFonts w:ascii="Times New Roman"/>
          <w:b w:val="false"/>
          <w:i w:val="false"/>
          <w:color w:val="000000"/>
          <w:sz w:val="28"/>
        </w:rPr>
        <w:t>
      248) выдача разрешения на выполнение специального полета воздушного судна, не имеющего действующего сертификата летной годности;</w:t>
      </w:r>
    </w:p>
    <w:p>
      <w:pPr>
        <w:spacing w:after="0"/>
        <w:ind w:left="0"/>
        <w:jc w:val="both"/>
      </w:pPr>
      <w:r>
        <w:rPr>
          <w:rFonts w:ascii="Times New Roman"/>
          <w:b w:val="false"/>
          <w:i w:val="false"/>
          <w:color w:val="000000"/>
          <w:sz w:val="28"/>
        </w:rPr>
        <w:t xml:space="preserve">
      249) выдача свидетельств на международные и субсидируемые (за исключением внутриобластных) авиамаршруты для осуществления регулярных воздушных перевозок между авиакомпаниями Республики Казахстан; </w:t>
      </w:r>
    </w:p>
    <w:p>
      <w:pPr>
        <w:spacing w:after="0"/>
        <w:ind w:left="0"/>
        <w:jc w:val="both"/>
      </w:pPr>
      <w:r>
        <w:rPr>
          <w:rFonts w:ascii="Times New Roman"/>
          <w:b w:val="false"/>
          <w:i w:val="false"/>
          <w:color w:val="000000"/>
          <w:sz w:val="28"/>
        </w:rPr>
        <w:t>
      250) осуществление государственной регистрации прав на гражданские воздушные суда, находящиеся в собственности физических или юридических лиц Республики Казахстан, а также безотзывных полномочий в Государственном реестре гражданских воздушных судов Республики Казахстан;</w:t>
      </w:r>
    </w:p>
    <w:p>
      <w:pPr>
        <w:spacing w:after="0"/>
        <w:ind w:left="0"/>
        <w:jc w:val="both"/>
      </w:pPr>
      <w:r>
        <w:rPr>
          <w:rFonts w:ascii="Times New Roman"/>
          <w:b w:val="false"/>
          <w:i w:val="false"/>
          <w:color w:val="000000"/>
          <w:sz w:val="28"/>
        </w:rPr>
        <w:t xml:space="preserve">
      251) осуществление сертификации летной годности воздушных судов сверхлегкой авиации с привлечением некоммерческих организаций, объединяющих эксплуатантов воздушных судов; </w:t>
      </w:r>
    </w:p>
    <w:p>
      <w:pPr>
        <w:spacing w:after="0"/>
        <w:ind w:left="0"/>
        <w:jc w:val="both"/>
      </w:pPr>
      <w:r>
        <w:rPr>
          <w:rFonts w:ascii="Times New Roman"/>
          <w:b w:val="false"/>
          <w:i w:val="false"/>
          <w:color w:val="000000"/>
          <w:sz w:val="28"/>
        </w:rPr>
        <w:t>
      252) внесение изменений и дополнений в действующие сертификаты (свидетельства на право выполнения авиационных работ), выданные уполномоченным органом в сфере гражданской авиации, отказ в выдаче сертификатов (свидетельств на право выполнения авиационных работ), отзыв, приостановление действия сертификатов (свидетельств на право выполнения авиационных работ) при несоблюдении владельцами сертификационных требований;</w:t>
      </w:r>
    </w:p>
    <w:p>
      <w:pPr>
        <w:spacing w:after="0"/>
        <w:ind w:left="0"/>
        <w:jc w:val="both"/>
      </w:pPr>
      <w:r>
        <w:rPr>
          <w:rFonts w:ascii="Times New Roman"/>
          <w:b w:val="false"/>
          <w:i w:val="false"/>
          <w:color w:val="000000"/>
          <w:sz w:val="28"/>
        </w:rPr>
        <w:t xml:space="preserve">
      253) признание свидетельства авиационного персонала, выданного иностранным государством гражданину Республики Казахстан, либо свидетельства авиационного персонала иностранного гражданина, прибывающего в Республику Казахстан для найма на работу, с выдачей соответствующего удостоверения, либо свидетельства членов экипажа, выданных или подтвержденных государством эксплуатанта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 Международной гражданской авиации;</w:t>
      </w:r>
    </w:p>
    <w:p>
      <w:pPr>
        <w:spacing w:after="0"/>
        <w:ind w:left="0"/>
        <w:jc w:val="both"/>
      </w:pPr>
      <w:r>
        <w:rPr>
          <w:rFonts w:ascii="Times New Roman"/>
          <w:b w:val="false"/>
          <w:i w:val="false"/>
          <w:color w:val="000000"/>
          <w:sz w:val="28"/>
        </w:rPr>
        <w:t>
      254) проведение сертификации экземпляра гражданского воздушного судна с привлечением некоммерческих организаций, объединяющих эксплуатантов воздушных судов, в соответствии с Правилами сертификации в сфере легкой и сверхлегкой авиации;</w:t>
      </w:r>
    </w:p>
    <w:p>
      <w:pPr>
        <w:spacing w:after="0"/>
        <w:ind w:left="0"/>
        <w:jc w:val="both"/>
      </w:pPr>
      <w:r>
        <w:rPr>
          <w:rFonts w:ascii="Times New Roman"/>
          <w:b w:val="false"/>
          <w:i w:val="false"/>
          <w:color w:val="000000"/>
          <w:sz w:val="28"/>
        </w:rPr>
        <w:t xml:space="preserve">
      255) осуществление сертификации и выдачи сертификата летной годности гражданского воздушного судна; </w:t>
      </w:r>
    </w:p>
    <w:p>
      <w:pPr>
        <w:spacing w:after="0"/>
        <w:ind w:left="0"/>
        <w:jc w:val="both"/>
      </w:pPr>
      <w:r>
        <w:rPr>
          <w:rFonts w:ascii="Times New Roman"/>
          <w:b w:val="false"/>
          <w:i w:val="false"/>
          <w:color w:val="000000"/>
          <w:sz w:val="28"/>
        </w:rPr>
        <w:t xml:space="preserve">
      256) пресечение нарушений порядка использования воздушного пространства гражданскими воздушными судами; </w:t>
      </w:r>
    </w:p>
    <w:p>
      <w:pPr>
        <w:spacing w:after="0"/>
        <w:ind w:left="0"/>
        <w:jc w:val="both"/>
      </w:pPr>
      <w:r>
        <w:rPr>
          <w:rFonts w:ascii="Times New Roman"/>
          <w:b w:val="false"/>
          <w:i w:val="false"/>
          <w:color w:val="000000"/>
          <w:sz w:val="28"/>
        </w:rPr>
        <w:t xml:space="preserve">
      257) выдача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w:t>
      </w:r>
    </w:p>
    <w:p>
      <w:pPr>
        <w:spacing w:after="0"/>
        <w:ind w:left="0"/>
        <w:jc w:val="both"/>
      </w:pPr>
      <w:r>
        <w:rPr>
          <w:rFonts w:ascii="Times New Roman"/>
          <w:b w:val="false"/>
          <w:i w:val="false"/>
          <w:color w:val="000000"/>
          <w:sz w:val="28"/>
        </w:rPr>
        <w:t xml:space="preserve">
      258) согласование временных отступлений от норм годности к эксплуатации аэродромов (вертодромов), если такие отступления компенсируются введением дополнительных мер, обеспечивающих уровень безопасности полетов, эквивалентный установленному; </w:t>
      </w:r>
    </w:p>
    <w:p>
      <w:pPr>
        <w:spacing w:after="0"/>
        <w:ind w:left="0"/>
        <w:jc w:val="both"/>
      </w:pPr>
      <w:r>
        <w:rPr>
          <w:rFonts w:ascii="Times New Roman"/>
          <w:b w:val="false"/>
          <w:i w:val="false"/>
          <w:color w:val="000000"/>
          <w:sz w:val="28"/>
        </w:rPr>
        <w:t xml:space="preserve">
      259) осуществление контроля и надзора за соблюдением лицами, относящимися к авиационному персоналу, установленных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и деятельности авиации" требований и норм; </w:t>
      </w:r>
    </w:p>
    <w:p>
      <w:pPr>
        <w:spacing w:after="0"/>
        <w:ind w:left="0"/>
        <w:jc w:val="both"/>
      </w:pPr>
      <w:r>
        <w:rPr>
          <w:rFonts w:ascii="Times New Roman"/>
          <w:b w:val="false"/>
          <w:i w:val="false"/>
          <w:color w:val="000000"/>
          <w:sz w:val="28"/>
        </w:rPr>
        <w:t>
      260) осуществление признания удостоверений (сертификатов) летной годности гражданских воздушных судов, выданных иностранным государством;</w:t>
      </w:r>
    </w:p>
    <w:p>
      <w:pPr>
        <w:spacing w:after="0"/>
        <w:ind w:left="0"/>
        <w:jc w:val="both"/>
      </w:pPr>
      <w:r>
        <w:rPr>
          <w:rFonts w:ascii="Times New Roman"/>
          <w:b w:val="false"/>
          <w:i w:val="false"/>
          <w:color w:val="000000"/>
          <w:sz w:val="28"/>
        </w:rPr>
        <w:t xml:space="preserve">
      261) согласование международного полета эксплуатанту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и согласование данного полета с органом, осуществляющим внешнеполитическую деятельность, в пределах его компетенции; </w:t>
      </w:r>
    </w:p>
    <w:p>
      <w:pPr>
        <w:spacing w:after="0"/>
        <w:ind w:left="0"/>
        <w:jc w:val="both"/>
      </w:pPr>
      <w:r>
        <w:rPr>
          <w:rFonts w:ascii="Times New Roman"/>
          <w:b w:val="false"/>
          <w:i w:val="false"/>
          <w:color w:val="000000"/>
          <w:sz w:val="28"/>
        </w:rPr>
        <w:t xml:space="preserve">
      262) регистрация иностранных перевозчиков, планирующих выполнение регулярных пассажирских рейсов в Республику Казахстан (из Республики Казахстан); </w:t>
      </w:r>
    </w:p>
    <w:p>
      <w:pPr>
        <w:spacing w:after="0"/>
        <w:ind w:left="0"/>
        <w:jc w:val="both"/>
      </w:pPr>
      <w:r>
        <w:rPr>
          <w:rFonts w:ascii="Times New Roman"/>
          <w:b w:val="false"/>
          <w:i w:val="false"/>
          <w:color w:val="000000"/>
          <w:sz w:val="28"/>
        </w:rPr>
        <w:t xml:space="preserve">
      263) осуществление государственного регулирования,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(или) международных стандартов; </w:t>
      </w:r>
    </w:p>
    <w:p>
      <w:pPr>
        <w:spacing w:after="0"/>
        <w:ind w:left="0"/>
        <w:jc w:val="both"/>
      </w:pPr>
      <w:r>
        <w:rPr>
          <w:rFonts w:ascii="Times New Roman"/>
          <w:b w:val="false"/>
          <w:i w:val="false"/>
          <w:color w:val="000000"/>
          <w:sz w:val="28"/>
        </w:rPr>
        <w:t xml:space="preserve">
      264) осуществление контроля и надзора за соответствием состояния воздушного судна, его компонентов, запасных частей и вспомогательных приборов требованиям выданного эксплуатанту сертификата летной годности и требованиям эксплуатационно-технической документации, определяющей летную годность; </w:t>
      </w:r>
    </w:p>
    <w:p>
      <w:pPr>
        <w:spacing w:after="0"/>
        <w:ind w:left="0"/>
        <w:jc w:val="both"/>
      </w:pPr>
      <w:r>
        <w:rPr>
          <w:rFonts w:ascii="Times New Roman"/>
          <w:b w:val="false"/>
          <w:i w:val="false"/>
          <w:color w:val="000000"/>
          <w:sz w:val="28"/>
        </w:rPr>
        <w:t>
      265) осуществление выдачи свидетельства на право выполнения полетов эксплуатантам авиации общего назначения, эксплуатирующим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трех тысяч ста восьмидесяти килограмм, а также признание, изменение, ограничение, приостановление действия или отзыв такого свидетельства;</w:t>
      </w:r>
    </w:p>
    <w:p>
      <w:pPr>
        <w:spacing w:after="0"/>
        <w:ind w:left="0"/>
        <w:jc w:val="both"/>
      </w:pPr>
      <w:r>
        <w:rPr>
          <w:rFonts w:ascii="Times New Roman"/>
          <w:b w:val="false"/>
          <w:i w:val="false"/>
          <w:color w:val="000000"/>
          <w:sz w:val="28"/>
        </w:rPr>
        <w:t xml:space="preserve">
      266) осуществление контроля и надзора за соблюдением законов, правил и процедур, обеспечивающих защиту гражданской авиации Республики Казахстан от актов незаконного вмешательства, совместно с другими государственными органами в соответствии с их компетенцией; </w:t>
      </w:r>
    </w:p>
    <w:p>
      <w:pPr>
        <w:spacing w:after="0"/>
        <w:ind w:left="0"/>
        <w:jc w:val="both"/>
      </w:pPr>
      <w:r>
        <w:rPr>
          <w:rFonts w:ascii="Times New Roman"/>
          <w:b w:val="false"/>
          <w:i w:val="false"/>
          <w:color w:val="000000"/>
          <w:sz w:val="28"/>
        </w:rPr>
        <w:t xml:space="preserve">
      267) осуществление контроля и надзора за соответствием требованиям летной и технической эксплуатации авиационной техники и средств ее наземного обслуживания; </w:t>
      </w:r>
    </w:p>
    <w:p>
      <w:pPr>
        <w:spacing w:after="0"/>
        <w:ind w:left="0"/>
        <w:jc w:val="both"/>
      </w:pPr>
      <w:r>
        <w:rPr>
          <w:rFonts w:ascii="Times New Roman"/>
          <w:b w:val="false"/>
          <w:i w:val="false"/>
          <w:color w:val="000000"/>
          <w:sz w:val="28"/>
        </w:rPr>
        <w:t xml:space="preserve">
      268) осуществление контроля и надзора за содержанием объектов аэродромов (вертодромов), посадочных площадок и качеством услуг аэропортовской деятельности,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65 Закона Республики Казахстан "Об использовании воздушного пространства и деятельности авиации"; </w:t>
      </w:r>
    </w:p>
    <w:p>
      <w:pPr>
        <w:spacing w:after="0"/>
        <w:ind w:left="0"/>
        <w:jc w:val="both"/>
      </w:pPr>
      <w:r>
        <w:rPr>
          <w:rFonts w:ascii="Times New Roman"/>
          <w:b w:val="false"/>
          <w:i w:val="false"/>
          <w:color w:val="000000"/>
          <w:sz w:val="28"/>
        </w:rPr>
        <w:t xml:space="preserve">
      269) осуществление контроля и надзора за осуществлением маркировки объектов в районе аэродрома гражданской авиации; </w:t>
      </w:r>
    </w:p>
    <w:p>
      <w:pPr>
        <w:spacing w:after="0"/>
        <w:ind w:left="0"/>
        <w:jc w:val="both"/>
      </w:pPr>
      <w:r>
        <w:rPr>
          <w:rFonts w:ascii="Times New Roman"/>
          <w:b w:val="false"/>
          <w:i w:val="false"/>
          <w:color w:val="000000"/>
          <w:sz w:val="28"/>
        </w:rPr>
        <w:t xml:space="preserve">
      270) выдача удостоверения соответствия конструкции, характеристик и эксплуатационно-технической документации нормам летной годности экземпляра гражданского воздушного судна, не имеющего утвержденной типовой конструкции; </w:t>
      </w:r>
    </w:p>
    <w:p>
      <w:pPr>
        <w:spacing w:after="0"/>
        <w:ind w:left="0"/>
        <w:jc w:val="both"/>
      </w:pPr>
      <w:r>
        <w:rPr>
          <w:rFonts w:ascii="Times New Roman"/>
          <w:b w:val="false"/>
          <w:i w:val="false"/>
          <w:color w:val="000000"/>
          <w:sz w:val="28"/>
        </w:rPr>
        <w:t xml:space="preserve">
      271) осуществление контроля и надзора за деятельностью, которая может представлять угрозу безопасности полетов гражданских воздушных судов в пределах своей компетенции и зоны ответственности, а также безопасности полетов воздушных судов, их оборудования и находящихся на них людей; </w:t>
      </w:r>
    </w:p>
    <w:p>
      <w:pPr>
        <w:spacing w:after="0"/>
        <w:ind w:left="0"/>
        <w:jc w:val="both"/>
      </w:pPr>
      <w:r>
        <w:rPr>
          <w:rFonts w:ascii="Times New Roman"/>
          <w:b w:val="false"/>
          <w:i w:val="false"/>
          <w:color w:val="000000"/>
          <w:sz w:val="28"/>
        </w:rPr>
        <w:t>
      272) выдача свидетельства о государственной регистрации гражданского воздушного судна, а также отказ в регистрации гражданского воздушного судна в случае, если воздушное судно не соответствует требованиям летной годности;</w:t>
      </w:r>
    </w:p>
    <w:p>
      <w:pPr>
        <w:spacing w:after="0"/>
        <w:ind w:left="0"/>
        <w:jc w:val="both"/>
      </w:pPr>
      <w:r>
        <w:rPr>
          <w:rFonts w:ascii="Times New Roman"/>
          <w:b w:val="false"/>
          <w:i w:val="false"/>
          <w:color w:val="000000"/>
          <w:sz w:val="28"/>
        </w:rPr>
        <w:t xml:space="preserve">
      273) осуществление сертификации и выдача экспортного сертификата летной годности воздушного судна; </w:t>
      </w:r>
    </w:p>
    <w:p>
      <w:pPr>
        <w:spacing w:after="0"/>
        <w:ind w:left="0"/>
        <w:jc w:val="both"/>
      </w:pPr>
      <w:r>
        <w:rPr>
          <w:rFonts w:ascii="Times New Roman"/>
          <w:b w:val="false"/>
          <w:i w:val="false"/>
          <w:color w:val="000000"/>
          <w:sz w:val="28"/>
        </w:rPr>
        <w:t xml:space="preserve">
      274) выдача разрешения на использование радиопередающей аппаратуры, установленной на гражданских воздушных судах; </w:t>
      </w:r>
    </w:p>
    <w:p>
      <w:pPr>
        <w:spacing w:after="0"/>
        <w:ind w:left="0"/>
        <w:jc w:val="both"/>
      </w:pPr>
      <w:r>
        <w:rPr>
          <w:rFonts w:ascii="Times New Roman"/>
          <w:b w:val="false"/>
          <w:i w:val="false"/>
          <w:color w:val="000000"/>
          <w:sz w:val="28"/>
        </w:rPr>
        <w:t xml:space="preserve">
      275) осуществление учета аэродромов (вертодромов) гражданской авиации, аэродромов совместного использования и совместного базирования; </w:t>
      </w:r>
    </w:p>
    <w:p>
      <w:pPr>
        <w:spacing w:after="0"/>
        <w:ind w:left="0"/>
        <w:jc w:val="both"/>
      </w:pPr>
      <w:r>
        <w:rPr>
          <w:rFonts w:ascii="Times New Roman"/>
          <w:b w:val="false"/>
          <w:i w:val="false"/>
          <w:color w:val="000000"/>
          <w:sz w:val="28"/>
        </w:rPr>
        <w:t xml:space="preserve">
      276) осуществление сертификации и выдача сертификата по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277) осуществление сертификации и выдача сертификата авиационного учебного центра; </w:t>
      </w:r>
    </w:p>
    <w:p>
      <w:pPr>
        <w:spacing w:after="0"/>
        <w:ind w:left="0"/>
        <w:jc w:val="both"/>
      </w:pPr>
      <w:r>
        <w:rPr>
          <w:rFonts w:ascii="Times New Roman"/>
          <w:b w:val="false"/>
          <w:i w:val="false"/>
          <w:color w:val="000000"/>
          <w:sz w:val="28"/>
        </w:rPr>
        <w:t xml:space="preserve">
      278) осуществление сертификации и выдача сертификата организации по техническому обслуживанию и ремонту авиационной техники гражданской авиации; </w:t>
      </w:r>
    </w:p>
    <w:p>
      <w:pPr>
        <w:spacing w:after="0"/>
        <w:ind w:left="0"/>
        <w:jc w:val="both"/>
      </w:pPr>
      <w:r>
        <w:rPr>
          <w:rFonts w:ascii="Times New Roman"/>
          <w:b w:val="false"/>
          <w:i w:val="false"/>
          <w:color w:val="000000"/>
          <w:sz w:val="28"/>
        </w:rPr>
        <w:t>
      279) осуществление согласования программ по обеспечению 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p>
    <w:p>
      <w:pPr>
        <w:spacing w:after="0"/>
        <w:ind w:left="0"/>
        <w:jc w:val="both"/>
      </w:pPr>
      <w:r>
        <w:rPr>
          <w:rFonts w:ascii="Times New Roman"/>
          <w:b w:val="false"/>
          <w:i w:val="false"/>
          <w:color w:val="000000"/>
          <w:sz w:val="28"/>
        </w:rPr>
        <w:t>
      280) ведение учета нарушений порядка использования воздушного пространства гражданской и экспериментальной авиацией, а также осуществление взаимного обмена информацией по всем случаям нарушений порядка использования воздушного пространства с уполномоченным органом в сфере государственной авиации;</w:t>
      </w:r>
    </w:p>
    <w:p>
      <w:pPr>
        <w:spacing w:after="0"/>
        <w:ind w:left="0"/>
        <w:jc w:val="both"/>
      </w:pPr>
      <w:r>
        <w:rPr>
          <w:rFonts w:ascii="Times New Roman"/>
          <w:b w:val="false"/>
          <w:i w:val="false"/>
          <w:color w:val="000000"/>
          <w:sz w:val="28"/>
        </w:rPr>
        <w:t xml:space="preserve">
      281) осуществление координации деятельности в области авиационной безопасности между заинтересованными государственными органами, содействие государственным органам в расследовании актов незаконного вмешательства в деятельность гражданской авиации, разработка мероприятий по их предотвращению; </w:t>
      </w:r>
    </w:p>
    <w:p>
      <w:pPr>
        <w:spacing w:after="0"/>
        <w:ind w:left="0"/>
        <w:jc w:val="both"/>
      </w:pPr>
      <w:r>
        <w:rPr>
          <w:rFonts w:ascii="Times New Roman"/>
          <w:b w:val="false"/>
          <w:i w:val="false"/>
          <w:color w:val="000000"/>
          <w:sz w:val="28"/>
        </w:rPr>
        <w:t>
      282) осуществление сертификации и выдача сертификата поставщика аэронавигационного обслуживания, отзыв сертификата поставщика аэронавигационного обслуживания либо приостановление полностью или частично области действия такого сертификата (или разрешенных видов (подвидов) деятельности, указанных в сертификате);</w:t>
      </w:r>
    </w:p>
    <w:p>
      <w:pPr>
        <w:spacing w:after="0"/>
        <w:ind w:left="0"/>
        <w:jc w:val="both"/>
      </w:pPr>
      <w:r>
        <w:rPr>
          <w:rFonts w:ascii="Times New Roman"/>
          <w:b w:val="false"/>
          <w:i w:val="false"/>
          <w:color w:val="000000"/>
          <w:sz w:val="28"/>
        </w:rPr>
        <w:t>
      282-1) осуществление регулирования и контроля в сферах естественных монополий в области услуг аэронавигации и аэропортов;</w:t>
      </w:r>
    </w:p>
    <w:p>
      <w:pPr>
        <w:spacing w:after="0"/>
        <w:ind w:left="0"/>
        <w:jc w:val="both"/>
      </w:pPr>
      <w:r>
        <w:rPr>
          <w:rFonts w:ascii="Times New Roman"/>
          <w:b w:val="false"/>
          <w:i w:val="false"/>
          <w:color w:val="000000"/>
          <w:sz w:val="28"/>
        </w:rPr>
        <w:t>
      282-2) проведение анализа сфер естественных монополий по услугам аэронавигации и аэропортов на предмет отнесения предоставляемых субъектами естественных монополий услуг (товаров, работ) в рамках данных сфер к регулируемым и внесение по итогам анализа предложения в уполномоченный орган, осуществляющий руководство в сферах естественных монополий, об исключении (включении) из Государственного регистра субъектов естественных монополий;</w:t>
      </w:r>
    </w:p>
    <w:bookmarkStart w:name="z1723" w:id="363"/>
    <w:p>
      <w:pPr>
        <w:spacing w:after="0"/>
        <w:ind w:left="0"/>
        <w:jc w:val="both"/>
      </w:pPr>
      <w:r>
        <w:rPr>
          <w:rFonts w:ascii="Times New Roman"/>
          <w:b w:val="false"/>
          <w:i w:val="false"/>
          <w:color w:val="000000"/>
          <w:sz w:val="28"/>
        </w:rPr>
        <w:t>
      282-3) проведение анализа информации об исполнении инвестиционной программы (проекта) субъекта естественной монополии в сфере гражданской авиации;</w:t>
      </w:r>
    </w:p>
    <w:bookmarkEnd w:id="363"/>
    <w:bookmarkStart w:name="z1757" w:id="364"/>
    <w:p>
      <w:pPr>
        <w:spacing w:after="0"/>
        <w:ind w:left="0"/>
        <w:jc w:val="both"/>
      </w:pPr>
      <w:r>
        <w:rPr>
          <w:rFonts w:ascii="Times New Roman"/>
          <w:b w:val="false"/>
          <w:i w:val="false"/>
          <w:color w:val="000000"/>
          <w:sz w:val="28"/>
        </w:rPr>
        <w:t>
      282-4) осуществление сертификации и выдача сертификата авиационного медицинского центра;</w:t>
      </w:r>
    </w:p>
    <w:bookmarkEnd w:id="364"/>
    <w:bookmarkStart w:name="z1758" w:id="365"/>
    <w:p>
      <w:pPr>
        <w:spacing w:after="0"/>
        <w:ind w:left="0"/>
        <w:jc w:val="both"/>
      </w:pPr>
      <w:r>
        <w:rPr>
          <w:rFonts w:ascii="Times New Roman"/>
          <w:b w:val="false"/>
          <w:i w:val="false"/>
          <w:color w:val="000000"/>
          <w:sz w:val="28"/>
        </w:rPr>
        <w:t>
      282-5) принятие годового графика проведения перронных проверок гражданских воздушных судов иностранных эксплуатантов, обоснованного методом расчета, с учетом количества эксплуатантов, типа воздушных судов и количества посадок на соответствующих аэродромах, а также степени рисков в области безопасности полетов;</w:t>
      </w:r>
    </w:p>
    <w:bookmarkEnd w:id="365"/>
    <w:bookmarkStart w:name="z1759" w:id="366"/>
    <w:p>
      <w:pPr>
        <w:spacing w:after="0"/>
        <w:ind w:left="0"/>
        <w:jc w:val="both"/>
      </w:pPr>
      <w:r>
        <w:rPr>
          <w:rFonts w:ascii="Times New Roman"/>
          <w:b w:val="false"/>
          <w:i w:val="false"/>
          <w:color w:val="000000"/>
          <w:sz w:val="28"/>
        </w:rPr>
        <w:t xml:space="preserve">
      282-6) признание действительным разрешения на использование радиоаппаратуры, выданной или подтвержденной государством эксплуатанта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 Международной гражданской авиации;</w:t>
      </w:r>
    </w:p>
    <w:bookmarkEnd w:id="366"/>
    <w:bookmarkStart w:name="z1760" w:id="367"/>
    <w:p>
      <w:pPr>
        <w:spacing w:after="0"/>
        <w:ind w:left="0"/>
        <w:jc w:val="both"/>
      </w:pPr>
      <w:r>
        <w:rPr>
          <w:rFonts w:ascii="Times New Roman"/>
          <w:b w:val="false"/>
          <w:i w:val="false"/>
          <w:color w:val="000000"/>
          <w:sz w:val="28"/>
        </w:rPr>
        <w:t>
      282-7) согласование временных отступлений от сертификационных требований, предъявляемых к поставщикам аэронавигационного обслуживания, если такие отступления компенсируются введением дополнительных мер, обеспечивающих уровень безопасности полетов, эквивалентный установленному;</w:t>
      </w:r>
    </w:p>
    <w:bookmarkEnd w:id="367"/>
    <w:bookmarkStart w:name="z1761" w:id="368"/>
    <w:p>
      <w:pPr>
        <w:spacing w:after="0"/>
        <w:ind w:left="0"/>
        <w:jc w:val="both"/>
      </w:pPr>
      <w:r>
        <w:rPr>
          <w:rFonts w:ascii="Times New Roman"/>
          <w:b w:val="false"/>
          <w:i w:val="false"/>
          <w:color w:val="000000"/>
          <w:sz w:val="28"/>
        </w:rPr>
        <w:t>
      282-8) предварительное согласование перечня изменений в функциональные системы организации воздушного движения;</w:t>
      </w:r>
    </w:p>
    <w:bookmarkEnd w:id="368"/>
    <w:bookmarkStart w:name="z1762" w:id="369"/>
    <w:p>
      <w:pPr>
        <w:spacing w:after="0"/>
        <w:ind w:left="0"/>
        <w:jc w:val="both"/>
      </w:pPr>
      <w:r>
        <w:rPr>
          <w:rFonts w:ascii="Times New Roman"/>
          <w:b w:val="false"/>
          <w:i w:val="false"/>
          <w:color w:val="000000"/>
          <w:sz w:val="28"/>
        </w:rPr>
        <w:t>
      282-9) осуществление учета беспилотных летательных аппаратов;</w:t>
      </w:r>
    </w:p>
    <w:bookmarkEnd w:id="369"/>
    <w:bookmarkStart w:name="z1763" w:id="370"/>
    <w:p>
      <w:pPr>
        <w:spacing w:after="0"/>
        <w:ind w:left="0"/>
        <w:jc w:val="both"/>
      </w:pPr>
      <w:r>
        <w:rPr>
          <w:rFonts w:ascii="Times New Roman"/>
          <w:b w:val="false"/>
          <w:i w:val="false"/>
          <w:color w:val="000000"/>
          <w:sz w:val="28"/>
        </w:rPr>
        <w:t>
      282-10) утверждение программы (регламента) технического обслуживания воздушного судна, зарегистрированного в Государственном реестре гражданских воздушных судов Республики Казахстан;</w:t>
      </w:r>
    </w:p>
    <w:bookmarkEnd w:id="370"/>
    <w:bookmarkStart w:name="z1764" w:id="371"/>
    <w:p>
      <w:pPr>
        <w:spacing w:after="0"/>
        <w:ind w:left="0"/>
        <w:jc w:val="both"/>
      </w:pPr>
      <w:r>
        <w:rPr>
          <w:rFonts w:ascii="Times New Roman"/>
          <w:b w:val="false"/>
          <w:i w:val="false"/>
          <w:color w:val="000000"/>
          <w:sz w:val="28"/>
        </w:rPr>
        <w:t>
      282-11) признание сертификатов иностранных организаций по техническому обслуживанию и ремонту авиационной техники;</w:t>
      </w:r>
    </w:p>
    <w:bookmarkEnd w:id="371"/>
    <w:bookmarkStart w:name="z1765" w:id="372"/>
    <w:p>
      <w:pPr>
        <w:spacing w:after="0"/>
        <w:ind w:left="0"/>
        <w:jc w:val="both"/>
      </w:pPr>
      <w:r>
        <w:rPr>
          <w:rFonts w:ascii="Times New Roman"/>
          <w:b w:val="false"/>
          <w:i w:val="false"/>
          <w:color w:val="000000"/>
          <w:sz w:val="28"/>
        </w:rPr>
        <w:t>
      282-12) выдача разрешения на аренду воздушного судна с экипажем, принадлежащего эксплуатанту иностранного государства, а также отзыв такого разрешения в случаях выявления несоответствия требованиям по обеспечению безопасности полетов, отсутствия эффективного эксплуатационного контроля со стороны арендатора или арендодателя либо надзора со стороны государства, выдавшего сертификат эксплуатанта и сертификат летной годности на арендуемое воздушное судно;</w:t>
      </w:r>
    </w:p>
    <w:bookmarkEnd w:id="372"/>
    <w:bookmarkStart w:name="z1766" w:id="373"/>
    <w:p>
      <w:pPr>
        <w:spacing w:after="0"/>
        <w:ind w:left="0"/>
        <w:jc w:val="both"/>
      </w:pPr>
      <w:r>
        <w:rPr>
          <w:rFonts w:ascii="Times New Roman"/>
          <w:b w:val="false"/>
          <w:i w:val="false"/>
          <w:color w:val="000000"/>
          <w:sz w:val="28"/>
        </w:rPr>
        <w:t>
      282-13) назначение физических лиц, имеющих право определять уровень квалификации авиационного персонала;</w:t>
      </w:r>
    </w:p>
    <w:bookmarkEnd w:id="373"/>
    <w:bookmarkStart w:name="z1767" w:id="374"/>
    <w:p>
      <w:pPr>
        <w:spacing w:after="0"/>
        <w:ind w:left="0"/>
        <w:jc w:val="both"/>
      </w:pPr>
      <w:r>
        <w:rPr>
          <w:rFonts w:ascii="Times New Roman"/>
          <w:b w:val="false"/>
          <w:i w:val="false"/>
          <w:color w:val="000000"/>
          <w:sz w:val="28"/>
        </w:rPr>
        <w:t>
      282-14) допуск к работе инструкторов по авиационной безопасности;</w:t>
      </w:r>
    </w:p>
    <w:bookmarkEnd w:id="374"/>
    <w:bookmarkStart w:name="z1768" w:id="375"/>
    <w:p>
      <w:pPr>
        <w:spacing w:after="0"/>
        <w:ind w:left="0"/>
        <w:jc w:val="both"/>
      </w:pPr>
      <w:r>
        <w:rPr>
          <w:rFonts w:ascii="Times New Roman"/>
          <w:b w:val="false"/>
          <w:i w:val="false"/>
          <w:color w:val="000000"/>
          <w:sz w:val="28"/>
        </w:rPr>
        <w:t>
      282-15) признание сертификатов иностранных авиационных учебных центров гражданской авиации;</w:t>
      </w:r>
    </w:p>
    <w:bookmarkEnd w:id="375"/>
    <w:bookmarkStart w:name="z1769" w:id="376"/>
    <w:p>
      <w:pPr>
        <w:spacing w:after="0"/>
        <w:ind w:left="0"/>
        <w:jc w:val="both"/>
      </w:pPr>
      <w:r>
        <w:rPr>
          <w:rFonts w:ascii="Times New Roman"/>
          <w:b w:val="false"/>
          <w:i w:val="false"/>
          <w:color w:val="000000"/>
          <w:sz w:val="28"/>
        </w:rPr>
        <w:t>
      282-16) согласование временного допуска к приему и выпуску воздушных судов отдельных технологически завершенных объектов при условии обеспечения эксплуатантом аэродрома эквивалентного уровня безопасности полетов на аэродроме;</w:t>
      </w:r>
    </w:p>
    <w:bookmarkEnd w:id="376"/>
    <w:bookmarkStart w:name="z1770" w:id="377"/>
    <w:p>
      <w:pPr>
        <w:spacing w:after="0"/>
        <w:ind w:left="0"/>
        <w:jc w:val="both"/>
      </w:pPr>
      <w:r>
        <w:rPr>
          <w:rFonts w:ascii="Times New Roman"/>
          <w:b w:val="false"/>
          <w:i w:val="false"/>
          <w:color w:val="000000"/>
          <w:sz w:val="28"/>
        </w:rPr>
        <w:t>
      282-17) принятие решения о допуске авиакомпании к выполнению регулярных внутренних коммерческих воздушных перевозок, отказ в допуске, приостановление или отзыв ранее выданного допуска;</w:t>
      </w:r>
    </w:p>
    <w:bookmarkEnd w:id="377"/>
    <w:bookmarkStart w:name="z1771" w:id="378"/>
    <w:p>
      <w:pPr>
        <w:spacing w:after="0"/>
        <w:ind w:left="0"/>
        <w:jc w:val="both"/>
      </w:pPr>
      <w:r>
        <w:rPr>
          <w:rFonts w:ascii="Times New Roman"/>
          <w:b w:val="false"/>
          <w:i w:val="false"/>
          <w:color w:val="000000"/>
          <w:sz w:val="28"/>
        </w:rPr>
        <w:t>
      282-18) выдача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после согласования с органами национальной безопасности;</w:t>
      </w:r>
    </w:p>
    <w:bookmarkEnd w:id="378"/>
    <w:bookmarkStart w:name="z1772" w:id="379"/>
    <w:p>
      <w:pPr>
        <w:spacing w:after="0"/>
        <w:ind w:left="0"/>
        <w:jc w:val="both"/>
      </w:pPr>
      <w:r>
        <w:rPr>
          <w:rFonts w:ascii="Times New Roman"/>
          <w:b w:val="false"/>
          <w:i w:val="false"/>
          <w:color w:val="000000"/>
          <w:sz w:val="28"/>
        </w:rPr>
        <w:t>
      282-19) назначение авиационных медицинских экспертов путем выдачи сертификатов, приостановление полностью либо частично области действия такого сертификата (или разрешенных видов (подвидов) деятельности, указанных в сертификате), а также отзыв сертификата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bookmarkEnd w:id="379"/>
    <w:p>
      <w:pPr>
        <w:spacing w:after="0"/>
        <w:ind w:left="0"/>
        <w:jc w:val="both"/>
      </w:pPr>
      <w:r>
        <w:rPr>
          <w:rFonts w:ascii="Times New Roman"/>
          <w:b w:val="false"/>
          <w:i w:val="false"/>
          <w:color w:val="000000"/>
          <w:sz w:val="28"/>
        </w:rPr>
        <w:t xml:space="preserve">
      283) осуществление контроля поисково-спасательного и аварийно-спасательного обеспечения полетов в сфере гражданской и экспериментальной авиации; </w:t>
      </w:r>
    </w:p>
    <w:p>
      <w:pPr>
        <w:spacing w:after="0"/>
        <w:ind w:left="0"/>
        <w:jc w:val="both"/>
      </w:pPr>
      <w:r>
        <w:rPr>
          <w:rFonts w:ascii="Times New Roman"/>
          <w:b w:val="false"/>
          <w:i w:val="false"/>
          <w:color w:val="000000"/>
          <w:sz w:val="28"/>
        </w:rPr>
        <w:t xml:space="preserve">
      284) согласование разработанных авиационными учебными центрами и организациями гражданской авиации программ профессиональной подготовки авиационного персонала; </w:t>
      </w:r>
    </w:p>
    <w:p>
      <w:pPr>
        <w:spacing w:after="0"/>
        <w:ind w:left="0"/>
        <w:jc w:val="both"/>
      </w:pPr>
      <w:r>
        <w:rPr>
          <w:rFonts w:ascii="Times New Roman"/>
          <w:b w:val="false"/>
          <w:i w:val="false"/>
          <w:color w:val="000000"/>
          <w:sz w:val="28"/>
        </w:rPr>
        <w:t xml:space="preserve">
      285) осуществление постоянного надзора за обеспечением безопасности полетов физическими и юридическими лицами; </w:t>
      </w:r>
    </w:p>
    <w:p>
      <w:pPr>
        <w:spacing w:after="0"/>
        <w:ind w:left="0"/>
        <w:jc w:val="both"/>
      </w:pPr>
      <w:r>
        <w:rPr>
          <w:rFonts w:ascii="Times New Roman"/>
          <w:b w:val="false"/>
          <w:i w:val="false"/>
          <w:color w:val="000000"/>
          <w:sz w:val="28"/>
        </w:rPr>
        <w:t xml:space="preserve">
      286) осуществление контроля за обеспечением безопасности полетов физическими и (или) юридическими лицами, деятельность которых не подлежит сертификации, но относится к деятельности, предусмотренной </w:t>
      </w:r>
      <w:r>
        <w:rPr>
          <w:rFonts w:ascii="Times New Roman"/>
          <w:b w:val="false"/>
          <w:i w:val="false"/>
          <w:color w:val="000000"/>
          <w:sz w:val="28"/>
        </w:rPr>
        <w:t>статьей 10-2</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xml:space="preserve">
      287) принятие ежегодной программы по обеспечению постоянного надзора; </w:t>
      </w:r>
    </w:p>
    <w:p>
      <w:pPr>
        <w:spacing w:after="0"/>
        <w:ind w:left="0"/>
        <w:jc w:val="both"/>
      </w:pPr>
      <w:r>
        <w:rPr>
          <w:rFonts w:ascii="Times New Roman"/>
          <w:b w:val="false"/>
          <w:i w:val="false"/>
          <w:color w:val="000000"/>
          <w:sz w:val="28"/>
        </w:rPr>
        <w:t>
      288) осуществление перронных проверок гражданских воздушных судов иностранных эксплуатантов с использованием инструктивного материала и внеплановых перронных проверок гражданского воздушного судна иностранного эксплуатанта, если имеется основание считать, что на борту такого воздушного судна не соблюдаются стандарты Международной организации гражданской авиации (ИКАО) либо условия и эксплуатационные ограничения сертификата эксплуатанта;</w:t>
      </w:r>
    </w:p>
    <w:p>
      <w:pPr>
        <w:spacing w:after="0"/>
        <w:ind w:left="0"/>
        <w:jc w:val="both"/>
      </w:pPr>
      <w:r>
        <w:rPr>
          <w:rFonts w:ascii="Times New Roman"/>
          <w:b w:val="false"/>
          <w:i w:val="false"/>
          <w:color w:val="000000"/>
          <w:sz w:val="28"/>
        </w:rPr>
        <w:t xml:space="preserve">
      289) разработка правил производства полетов в гражданской авиации Республики Казахстан; </w:t>
      </w:r>
    </w:p>
    <w:p>
      <w:pPr>
        <w:spacing w:after="0"/>
        <w:ind w:left="0"/>
        <w:jc w:val="both"/>
      </w:pPr>
      <w:r>
        <w:rPr>
          <w:rFonts w:ascii="Times New Roman"/>
          <w:b w:val="false"/>
          <w:i w:val="false"/>
          <w:color w:val="000000"/>
          <w:sz w:val="28"/>
        </w:rPr>
        <w:t xml:space="preserve">
      290) осуществление государственного учета автомобильных дорог общего пользования; </w:t>
      </w:r>
    </w:p>
    <w:p>
      <w:pPr>
        <w:spacing w:after="0"/>
        <w:ind w:left="0"/>
        <w:jc w:val="both"/>
      </w:pPr>
      <w:r>
        <w:rPr>
          <w:rFonts w:ascii="Times New Roman"/>
          <w:b w:val="false"/>
          <w:i w:val="false"/>
          <w:color w:val="000000"/>
          <w:sz w:val="28"/>
        </w:rPr>
        <w:t xml:space="preserve">
      291) согласование наименований и индексов автомобильных дорог общего пользования областного значения; </w:t>
      </w:r>
    </w:p>
    <w:p>
      <w:pPr>
        <w:spacing w:after="0"/>
        <w:ind w:left="0"/>
        <w:jc w:val="both"/>
      </w:pPr>
      <w:r>
        <w:rPr>
          <w:rFonts w:ascii="Times New Roman"/>
          <w:b w:val="false"/>
          <w:i w:val="false"/>
          <w:color w:val="000000"/>
          <w:sz w:val="28"/>
        </w:rPr>
        <w:t xml:space="preserve">
      292) согласование перечня автомобильных дорог общего пользования областного значения; </w:t>
      </w:r>
    </w:p>
    <w:p>
      <w:pPr>
        <w:spacing w:after="0"/>
        <w:ind w:left="0"/>
        <w:jc w:val="both"/>
      </w:pPr>
      <w:r>
        <w:rPr>
          <w:rFonts w:ascii="Times New Roman"/>
          <w:b w:val="false"/>
          <w:i w:val="false"/>
          <w:color w:val="000000"/>
          <w:sz w:val="28"/>
        </w:rPr>
        <w:t xml:space="preserve">
      293) реализация инвестиционной и социальной политики в дорожной отрасли; </w:t>
      </w:r>
    </w:p>
    <w:p>
      <w:pPr>
        <w:spacing w:after="0"/>
        <w:ind w:left="0"/>
        <w:jc w:val="both"/>
      </w:pPr>
      <w:r>
        <w:rPr>
          <w:rFonts w:ascii="Times New Roman"/>
          <w:b w:val="false"/>
          <w:i w:val="false"/>
          <w:color w:val="000000"/>
          <w:sz w:val="28"/>
        </w:rPr>
        <w:t xml:space="preserve">
      294) финансирование Национального оператора в рамках выполнения государственного задания; </w:t>
      </w:r>
    </w:p>
    <w:p>
      <w:pPr>
        <w:spacing w:after="0"/>
        <w:ind w:left="0"/>
        <w:jc w:val="both"/>
      </w:pPr>
      <w:r>
        <w:rPr>
          <w:rFonts w:ascii="Times New Roman"/>
          <w:b w:val="false"/>
          <w:i w:val="false"/>
          <w:color w:val="000000"/>
          <w:sz w:val="28"/>
        </w:rPr>
        <w:t xml:space="preserve">
      295) разработка правил организации производства экспертизы качества работ и материалов при строительстве, реконструкции, ремонте и содержании автомобильных дорог юридическими лицами по производству экспертизы качества; </w:t>
      </w:r>
    </w:p>
    <w:p>
      <w:pPr>
        <w:spacing w:after="0"/>
        <w:ind w:left="0"/>
        <w:jc w:val="both"/>
      </w:pPr>
      <w:r>
        <w:rPr>
          <w:rFonts w:ascii="Times New Roman"/>
          <w:b w:val="false"/>
          <w:i w:val="false"/>
          <w:color w:val="000000"/>
          <w:sz w:val="28"/>
        </w:rPr>
        <w:t xml:space="preserve">
      296) обеспечение соблюдения норм и стандартов, принятых в области проектирования, требуемого качества при строительстве, реконструкции, ремонте и содержании автомобильных дорог; </w:t>
      </w:r>
    </w:p>
    <w:p>
      <w:pPr>
        <w:spacing w:after="0"/>
        <w:ind w:left="0"/>
        <w:jc w:val="both"/>
      </w:pPr>
      <w:r>
        <w:rPr>
          <w:rFonts w:ascii="Times New Roman"/>
          <w:b w:val="false"/>
          <w:i w:val="false"/>
          <w:color w:val="000000"/>
          <w:sz w:val="28"/>
        </w:rPr>
        <w:t xml:space="preserve">
      297) осуществление контроля за созданием и эксплуатацией платных автомобильных дорог (участков); </w:t>
      </w:r>
    </w:p>
    <w:p>
      <w:pPr>
        <w:spacing w:after="0"/>
        <w:ind w:left="0"/>
        <w:jc w:val="both"/>
      </w:pPr>
      <w:r>
        <w:rPr>
          <w:rFonts w:ascii="Times New Roman"/>
          <w:b w:val="false"/>
          <w:i w:val="false"/>
          <w:color w:val="000000"/>
          <w:sz w:val="28"/>
        </w:rPr>
        <w:t xml:space="preserve">
      298) предоставление участков земель полосы отвода автомобильных дорог общего пользования международного и республиканского значения, не используемых дорожными органами, Национальным оператором или концессионером, во временное краткосрочное землепользование по договору физическим и юридическим лицам для размещения наружной (визуальной) рекламы при условии недопущения снижения транспортно-эксплуатационных качеств дороги, соблюдения требований безопасности движения транспортных средств и охраны окружающей среды; </w:t>
      </w:r>
    </w:p>
    <w:p>
      <w:pPr>
        <w:spacing w:after="0"/>
        <w:ind w:left="0"/>
        <w:jc w:val="both"/>
      </w:pPr>
      <w:r>
        <w:rPr>
          <w:rFonts w:ascii="Times New Roman"/>
          <w:b w:val="false"/>
          <w:i w:val="false"/>
          <w:color w:val="000000"/>
          <w:sz w:val="28"/>
        </w:rPr>
        <w:t xml:space="preserve">
      299) ограничение или закрытие движения транспортных средств в экстремальных условиях (неблагоприятные погодно-климатические условия, стихийные бедствия, пожар, потеря несущей способности автомобильных дорог), а также при проведении ремонтно-строительных работ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 совместно с уполномоченным органом по обеспечению безопасности дорожного движения и уполномоченным органом по чрезвычайным ситуациям и осуществление контроля за соблюдением правил пользования автомобильными дорогами; </w:t>
      </w:r>
    </w:p>
    <w:p>
      <w:pPr>
        <w:spacing w:after="0"/>
        <w:ind w:left="0"/>
        <w:jc w:val="both"/>
      </w:pPr>
      <w:r>
        <w:rPr>
          <w:rFonts w:ascii="Times New Roman"/>
          <w:b w:val="false"/>
          <w:i w:val="false"/>
          <w:color w:val="000000"/>
          <w:sz w:val="28"/>
        </w:rPr>
        <w:t xml:space="preserve">
      300) прекращение железнодорожного сообщения по железнодорожным путям, являющимся государственной собственностью;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301) исключен постановлением Правительства РК от 15.12.2016 </w:t>
      </w:r>
      <w:r>
        <w:rPr>
          <w:rFonts w:ascii="Times New Roman"/>
          <w:b w:val="false"/>
          <w:i w:val="false"/>
          <w:color w:val="000000"/>
          <w:sz w:val="28"/>
        </w:rPr>
        <w:t>№ 804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302) согласование нормативов предоставления земельных участков в соответствии с проектно-технической документацией и генеральными схемами развития железнодорожных путей и железнодорожных станций; </w:t>
      </w:r>
    </w:p>
    <w:p>
      <w:pPr>
        <w:spacing w:after="0"/>
        <w:ind w:left="0"/>
        <w:jc w:val="both"/>
      </w:pPr>
      <w:r>
        <w:rPr>
          <w:rFonts w:ascii="Times New Roman"/>
          <w:b w:val="false"/>
          <w:i w:val="false"/>
          <w:color w:val="000000"/>
          <w:sz w:val="28"/>
        </w:rPr>
        <w:t xml:space="preserve">
      303) формирование статистической информации о нарушениях требований безопасности движения; </w:t>
      </w:r>
    </w:p>
    <w:p>
      <w:pPr>
        <w:spacing w:after="0"/>
        <w:ind w:left="0"/>
        <w:jc w:val="both"/>
      </w:pPr>
      <w:r>
        <w:rPr>
          <w:rFonts w:ascii="Times New Roman"/>
          <w:b w:val="false"/>
          <w:i w:val="false"/>
          <w:color w:val="000000"/>
          <w:sz w:val="28"/>
        </w:rPr>
        <w:t xml:space="preserve">
      304) составление протоколов,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
      305) составление в пределах своей компетенции актов по результатам проверок и внесение предписаний об устранении выявленных нарушений требований законов Республики Казахстан и иных нормативных правовых актов, стандартов и норм, определяющих порядок функционирования транспорта; </w:t>
      </w:r>
    </w:p>
    <w:p>
      <w:pPr>
        <w:spacing w:after="0"/>
        <w:ind w:left="0"/>
        <w:jc w:val="both"/>
      </w:pPr>
      <w:r>
        <w:rPr>
          <w:rFonts w:ascii="Times New Roman"/>
          <w:b w:val="false"/>
          <w:i w:val="false"/>
          <w:color w:val="000000"/>
          <w:sz w:val="28"/>
        </w:rPr>
        <w:t>
      306) осуществление приостановления и прекращения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p>
    <w:bookmarkStart w:name="z1773" w:id="380"/>
    <w:p>
      <w:pPr>
        <w:spacing w:after="0"/>
        <w:ind w:left="0"/>
        <w:jc w:val="both"/>
      </w:pPr>
      <w:r>
        <w:rPr>
          <w:rFonts w:ascii="Times New Roman"/>
          <w:b w:val="false"/>
          <w:i w:val="false"/>
          <w:color w:val="000000"/>
          <w:sz w:val="28"/>
        </w:rPr>
        <w:t>
      306-1)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городского рельсового транспорта, выявление и принятие мер по пресечению их нарушений;</w:t>
      </w:r>
    </w:p>
    <w:bookmarkEnd w:id="380"/>
    <w:bookmarkStart w:name="z1774" w:id="381"/>
    <w:p>
      <w:pPr>
        <w:spacing w:after="0"/>
        <w:ind w:left="0"/>
        <w:jc w:val="both"/>
      </w:pPr>
      <w:r>
        <w:rPr>
          <w:rFonts w:ascii="Times New Roman"/>
          <w:b w:val="false"/>
          <w:i w:val="false"/>
          <w:color w:val="000000"/>
          <w:sz w:val="28"/>
        </w:rPr>
        <w:t>
      306-2) осуществление приостановления эксплуатации объектов городского рельсового транспорта, состояние которых не соответствует требованиям безопасности движения и охраны окружающей среды;</w:t>
      </w:r>
    </w:p>
    <w:bookmarkEnd w:id="381"/>
    <w:p>
      <w:pPr>
        <w:spacing w:after="0"/>
        <w:ind w:left="0"/>
        <w:jc w:val="both"/>
      </w:pPr>
      <w:r>
        <w:rPr>
          <w:rFonts w:ascii="Times New Roman"/>
          <w:b w:val="false"/>
          <w:i w:val="false"/>
          <w:color w:val="000000"/>
          <w:sz w:val="28"/>
        </w:rPr>
        <w:t>
      307) разработка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307-1) организация работ по разработке технико-экономических обоснований, диагностике и паспортизации автомобильных дорог международного и республиканского значения, а также совершенствование нормативно-технической базы автодорожной отрасли в соответствии с законодательством Республики Казахстан о государственных закупках и концессиях;</w:t>
      </w:r>
    </w:p>
    <w:p>
      <w:pPr>
        <w:spacing w:after="0"/>
        <w:ind w:left="0"/>
        <w:jc w:val="both"/>
      </w:pPr>
      <w:r>
        <w:rPr>
          <w:rFonts w:ascii="Times New Roman"/>
          <w:b w:val="false"/>
          <w:i w:val="false"/>
          <w:color w:val="000000"/>
          <w:sz w:val="28"/>
        </w:rPr>
        <w:t xml:space="preserve">
      308) разработка порядка и условий классификации, перечня, наименования и индексов автомобильных дорог общего пользования международного и республиканского значения, в том числе перечня автомобильных дорог оборонного пользования; </w:t>
      </w:r>
    </w:p>
    <w:p>
      <w:pPr>
        <w:spacing w:after="0"/>
        <w:ind w:left="0"/>
        <w:jc w:val="both"/>
      </w:pPr>
      <w:r>
        <w:rPr>
          <w:rFonts w:ascii="Times New Roman"/>
          <w:b w:val="false"/>
          <w:i w:val="false"/>
          <w:color w:val="000000"/>
          <w:sz w:val="28"/>
        </w:rPr>
        <w:t xml:space="preserve">
      309) разработка правил пользования автомобильными дорогами, дорогами оборонного значения; </w:t>
      </w:r>
    </w:p>
    <w:p>
      <w:pPr>
        <w:spacing w:after="0"/>
        <w:ind w:left="0"/>
        <w:jc w:val="both"/>
      </w:pPr>
      <w:r>
        <w:rPr>
          <w:rFonts w:ascii="Times New Roman"/>
          <w:b w:val="false"/>
          <w:i w:val="false"/>
          <w:color w:val="000000"/>
          <w:sz w:val="28"/>
        </w:rPr>
        <w:t xml:space="preserve">
      310) разработка нормативов финансирования на ремонт и содержание автомобильных дорог общего пользования международного и республиканского значения; </w:t>
      </w:r>
    </w:p>
    <w:p>
      <w:pPr>
        <w:spacing w:after="0"/>
        <w:ind w:left="0"/>
        <w:jc w:val="both"/>
      </w:pPr>
      <w:r>
        <w:rPr>
          <w:rFonts w:ascii="Times New Roman"/>
          <w:b w:val="false"/>
          <w:i w:val="false"/>
          <w:color w:val="000000"/>
          <w:sz w:val="28"/>
        </w:rPr>
        <w:t xml:space="preserve">
      311) разработка порядка уплаты и ставок сборов за проезд по территории Республики Казахстан автотранспортных средств; </w:t>
      </w:r>
    </w:p>
    <w:p>
      <w:pPr>
        <w:spacing w:after="0"/>
        <w:ind w:left="0"/>
        <w:jc w:val="both"/>
      </w:pPr>
      <w:r>
        <w:rPr>
          <w:rFonts w:ascii="Times New Roman"/>
          <w:b w:val="false"/>
          <w:i w:val="false"/>
          <w:color w:val="000000"/>
          <w:sz w:val="28"/>
        </w:rPr>
        <w:t xml:space="preserve">
      312) разработка порядка и условий эксплуатации платных автомобильных дорог и мостовых переходов общего пользования международного и республиканского значения; </w:t>
      </w:r>
    </w:p>
    <w:p>
      <w:pPr>
        <w:spacing w:after="0"/>
        <w:ind w:left="0"/>
        <w:jc w:val="both"/>
      </w:pPr>
      <w:r>
        <w:rPr>
          <w:rFonts w:ascii="Times New Roman"/>
          <w:b w:val="false"/>
          <w:i w:val="false"/>
          <w:color w:val="000000"/>
          <w:sz w:val="28"/>
        </w:rPr>
        <w:t>
      313) разработка правил размещения наружной (визуальной) рекламы в полосе отвода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xml:space="preserve">
      314) разработка нормативов финансирования на ремонт и содержание улиц столицы, города республиканского значения, автомобильных дорог областного и районного значения; </w:t>
      </w:r>
    </w:p>
    <w:p>
      <w:pPr>
        <w:spacing w:after="0"/>
        <w:ind w:left="0"/>
        <w:jc w:val="both"/>
      </w:pPr>
      <w:r>
        <w:rPr>
          <w:rFonts w:ascii="Times New Roman"/>
          <w:b w:val="false"/>
          <w:i w:val="false"/>
          <w:color w:val="000000"/>
          <w:sz w:val="28"/>
        </w:rPr>
        <w:t xml:space="preserve">
      315) обеспечение защиты прав потребителей при оказании государственных услуг; </w:t>
      </w:r>
    </w:p>
    <w:p>
      <w:pPr>
        <w:spacing w:after="0"/>
        <w:ind w:left="0"/>
        <w:jc w:val="both"/>
      </w:pPr>
      <w:r>
        <w:rPr>
          <w:rFonts w:ascii="Times New Roman"/>
          <w:b w:val="false"/>
          <w:i w:val="false"/>
          <w:color w:val="000000"/>
          <w:sz w:val="28"/>
        </w:rPr>
        <w:t xml:space="preserve">
      316) - 400) исключены постановлением Правительства РК от 16.06.2016 </w:t>
      </w:r>
      <w:r>
        <w:rPr>
          <w:rFonts w:ascii="Times New Roman"/>
          <w:b w:val="false"/>
          <w:i w:val="false"/>
          <w:color w:val="000000"/>
          <w:sz w:val="28"/>
        </w:rPr>
        <w:t>№ 353</w:t>
      </w:r>
      <w:r>
        <w:rPr>
          <w:rFonts w:ascii="Times New Roman"/>
          <w:b w:val="false"/>
          <w:i/>
          <w:color w:val="000000"/>
          <w:sz w:val="28"/>
        </w:rPr>
        <w:t>;</w:t>
      </w:r>
    </w:p>
    <w:p>
      <w:pPr>
        <w:spacing w:after="0"/>
        <w:ind w:left="0"/>
        <w:jc w:val="both"/>
      </w:pPr>
      <w:r>
        <w:rPr>
          <w:rFonts w:ascii="Times New Roman"/>
          <w:b w:val="false"/>
          <w:i w:val="false"/>
          <w:color w:val="000000"/>
          <w:sz w:val="28"/>
        </w:rPr>
        <w:t>
      400-1) ведение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xml:space="preserve">
      401) - 406) исключены постановлением Правительства РК от 16.06.2016 </w:t>
      </w:r>
      <w:r>
        <w:rPr>
          <w:rFonts w:ascii="Times New Roman"/>
          <w:b w:val="false"/>
          <w:i w:val="false"/>
          <w:color w:val="000000"/>
          <w:sz w:val="28"/>
        </w:rPr>
        <w:t>№ 353</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407)</w:t>
      </w:r>
      <w:r>
        <w:rPr>
          <w:rFonts w:ascii="Times New Roman"/>
          <w:b w:val="false"/>
          <w:i w:val="false"/>
          <w:color w:val="000000"/>
          <w:sz w:val="28"/>
        </w:rPr>
        <w:t xml:space="preserve"> исключен постановлением Правительства РК от 29.12.2015 </w:t>
      </w:r>
      <w:r>
        <w:rPr>
          <w:rFonts w:ascii="Times New Roman"/>
          <w:b w:val="false"/>
          <w:i w:val="false"/>
          <w:color w:val="000000"/>
          <w:sz w:val="28"/>
        </w:rPr>
        <w:t>№ 1123</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01.03.2016);</w:t>
      </w:r>
    </w:p>
    <w:p>
      <w:pPr>
        <w:spacing w:after="0"/>
        <w:ind w:left="0"/>
        <w:jc w:val="both"/>
      </w:pPr>
      <w:r>
        <w:rPr>
          <w:rFonts w:ascii="Times New Roman"/>
          <w:b w:val="false"/>
          <w:i w:val="false"/>
          <w:color w:val="000000"/>
          <w:sz w:val="28"/>
        </w:rPr>
        <w:t xml:space="preserve">
      408) - 418) исключены постановлением Правительства РК от 16.06.2016 </w:t>
      </w:r>
      <w:r>
        <w:rPr>
          <w:rFonts w:ascii="Times New Roman"/>
          <w:b w:val="false"/>
          <w:i w:val="false"/>
          <w:color w:val="000000"/>
          <w:sz w:val="28"/>
        </w:rPr>
        <w:t>№ 353</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419) - 434)</w:t>
      </w:r>
      <w:r>
        <w:rPr>
          <w:rFonts w:ascii="Times New Roman"/>
          <w:b w:val="false"/>
          <w:i w:val="false"/>
          <w:color w:val="000000"/>
          <w:sz w:val="28"/>
        </w:rPr>
        <w:t xml:space="preserve"> исключены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p>
      <w:pPr>
        <w:spacing w:after="0"/>
        <w:ind w:left="0"/>
        <w:jc w:val="both"/>
      </w:pPr>
      <w:r>
        <w:rPr>
          <w:rFonts w:ascii="Times New Roman"/>
          <w:b w:val="false"/>
          <w:i w:val="false"/>
          <w:color w:val="000000"/>
          <w:sz w:val="28"/>
        </w:rPr>
        <w:t>
      435) осуществление координации и методического руководства местных исполнительных органов в сфере жилищных отношений;</w:t>
      </w:r>
    </w:p>
    <w:p>
      <w:pPr>
        <w:spacing w:after="0"/>
        <w:ind w:left="0"/>
        <w:jc w:val="both"/>
      </w:pPr>
      <w:r>
        <w:rPr>
          <w:rFonts w:ascii="Times New Roman"/>
          <w:b w:val="false"/>
          <w:i w:val="false"/>
          <w:color w:val="000000"/>
          <w:sz w:val="28"/>
        </w:rPr>
        <w:t>
      436) реализация государственной политики в области архитектурной, градостроительной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 а также в сфере долевого участия в жилищном строительстве;</w:t>
      </w:r>
    </w:p>
    <w:bookmarkStart w:name="z157" w:id="382"/>
    <w:p>
      <w:pPr>
        <w:spacing w:after="0"/>
        <w:ind w:left="0"/>
        <w:jc w:val="both"/>
      </w:pPr>
      <w:r>
        <w:rPr>
          <w:rFonts w:ascii="Times New Roman"/>
          <w:b w:val="false"/>
          <w:i w:val="false"/>
          <w:color w:val="000000"/>
          <w:sz w:val="28"/>
        </w:rPr>
        <w:t>
      437) организация проведения комплексной градостроительной экспертизы проектов генеральных планов города республиканского значения, столицы, городов областного значения с расчетной численностью населения свыше ста тысяч жителей, иной градостроительной документации, утверждаемой Правительством Республики Казахстан;</w:t>
      </w:r>
    </w:p>
    <w:bookmarkEnd w:id="382"/>
    <w:bookmarkStart w:name="z158" w:id="383"/>
    <w:p>
      <w:pPr>
        <w:spacing w:after="0"/>
        <w:ind w:left="0"/>
        <w:jc w:val="both"/>
      </w:pPr>
      <w:r>
        <w:rPr>
          <w:rFonts w:ascii="Times New Roman"/>
          <w:b w:val="false"/>
          <w:i w:val="false"/>
          <w:color w:val="000000"/>
          <w:sz w:val="28"/>
        </w:rPr>
        <w:t>
      438) осуществление руководства государственной экспертизой проектов;</w:t>
      </w:r>
    </w:p>
    <w:bookmarkEnd w:id="383"/>
    <w:bookmarkStart w:name="z159" w:id="384"/>
    <w:p>
      <w:pPr>
        <w:spacing w:after="0"/>
        <w:ind w:left="0"/>
        <w:jc w:val="both"/>
      </w:pPr>
      <w:r>
        <w:rPr>
          <w:rFonts w:ascii="Times New Roman"/>
          <w:b w:val="false"/>
          <w:i w:val="false"/>
          <w:color w:val="000000"/>
          <w:sz w:val="28"/>
        </w:rPr>
        <w:t>
      439) осуществление мониторинга состояния жилищного фонда;</w:t>
      </w:r>
    </w:p>
    <w:bookmarkEnd w:id="384"/>
    <w:bookmarkStart w:name="z160" w:id="385"/>
    <w:p>
      <w:pPr>
        <w:spacing w:after="0"/>
        <w:ind w:left="0"/>
        <w:jc w:val="both"/>
      </w:pPr>
      <w:r>
        <w:rPr>
          <w:rFonts w:ascii="Times New Roman"/>
          <w:b w:val="false"/>
          <w:i w:val="false"/>
          <w:color w:val="000000"/>
          <w:sz w:val="28"/>
        </w:rPr>
        <w:t>
      440) оказание информационно-методической помощи по вопросам применения жилищного законодательства Республики Казахстан;</w:t>
      </w:r>
    </w:p>
    <w:bookmarkEnd w:id="385"/>
    <w:bookmarkStart w:name="z161" w:id="386"/>
    <w:p>
      <w:pPr>
        <w:spacing w:after="0"/>
        <w:ind w:left="0"/>
        <w:jc w:val="both"/>
      </w:pPr>
      <w:r>
        <w:rPr>
          <w:rFonts w:ascii="Times New Roman"/>
          <w:b w:val="false"/>
          <w:i w:val="false"/>
          <w:color w:val="000000"/>
          <w:sz w:val="28"/>
        </w:rPr>
        <w:t>
      441) обеспечение соблюдения требований по энергосбережению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w:t>
      </w:r>
    </w:p>
    <w:bookmarkEnd w:id="386"/>
    <w:bookmarkStart w:name="z162" w:id="387"/>
    <w:p>
      <w:pPr>
        <w:spacing w:after="0"/>
        <w:ind w:left="0"/>
        <w:jc w:val="both"/>
      </w:pPr>
      <w:r>
        <w:rPr>
          <w:rFonts w:ascii="Times New Roman"/>
          <w:b w:val="false"/>
          <w:i w:val="false"/>
          <w:color w:val="000000"/>
          <w:sz w:val="28"/>
        </w:rPr>
        <w:t>
      442) обеспечение разработки и утверждения предпроектной и (или) проектной (проектно-сметной) документации типовых многоквартирных домов с учетом термомодернизации;</w:t>
      </w:r>
    </w:p>
    <w:bookmarkEnd w:id="387"/>
    <w:bookmarkStart w:name="z163" w:id="388"/>
    <w:p>
      <w:pPr>
        <w:spacing w:after="0"/>
        <w:ind w:left="0"/>
        <w:jc w:val="both"/>
      </w:pPr>
      <w:r>
        <w:rPr>
          <w:rFonts w:ascii="Times New Roman"/>
          <w:b w:val="false"/>
          <w:i w:val="false"/>
          <w:color w:val="000000"/>
          <w:sz w:val="28"/>
        </w:rPr>
        <w:t>
      443) организация разработки, утверждение, введение в действие и отмена государственных нормативов в области архитектуры, градостроительства и строительства, жилищно-коммунальной сфере;</w:t>
      </w:r>
    </w:p>
    <w:bookmarkEnd w:id="388"/>
    <w:bookmarkStart w:name="z164" w:id="389"/>
    <w:p>
      <w:pPr>
        <w:spacing w:after="0"/>
        <w:ind w:left="0"/>
        <w:jc w:val="both"/>
      </w:pPr>
      <w:r>
        <w:rPr>
          <w:rFonts w:ascii="Times New Roman"/>
          <w:b w:val="false"/>
          <w:i w:val="false"/>
          <w:color w:val="000000"/>
          <w:sz w:val="28"/>
        </w:rPr>
        <w:t>
      444)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p>
    <w:bookmarkEnd w:id="389"/>
    <w:bookmarkStart w:name="z165" w:id="390"/>
    <w:p>
      <w:pPr>
        <w:spacing w:after="0"/>
        <w:ind w:left="0"/>
        <w:jc w:val="both"/>
      </w:pPr>
      <w:r>
        <w:rPr>
          <w:rFonts w:ascii="Times New Roman"/>
          <w:b w:val="false"/>
          <w:i w:val="false"/>
          <w:color w:val="000000"/>
          <w:sz w:val="28"/>
        </w:rPr>
        <w:t>
      445) ведение фондов технических регламентов, стандартов и иных документов по вопросам, входящим в их компетенцию;</w:t>
      </w:r>
    </w:p>
    <w:bookmarkEnd w:id="390"/>
    <w:bookmarkStart w:name="z166" w:id="391"/>
    <w:p>
      <w:pPr>
        <w:spacing w:after="0"/>
        <w:ind w:left="0"/>
        <w:jc w:val="both"/>
      </w:pPr>
      <w:r>
        <w:rPr>
          <w:rFonts w:ascii="Times New Roman"/>
          <w:b w:val="false"/>
          <w:i w:val="false"/>
          <w:color w:val="000000"/>
          <w:sz w:val="28"/>
        </w:rPr>
        <w:t>
      446)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bookmarkEnd w:id="391"/>
    <w:bookmarkStart w:name="z167" w:id="392"/>
    <w:p>
      <w:pPr>
        <w:spacing w:after="0"/>
        <w:ind w:left="0"/>
        <w:jc w:val="both"/>
      </w:pPr>
      <w:r>
        <w:rPr>
          <w:rFonts w:ascii="Times New Roman"/>
          <w:b w:val="false"/>
          <w:i w:val="false"/>
          <w:color w:val="000000"/>
          <w:sz w:val="28"/>
        </w:rPr>
        <w:t>
      447)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bookmarkEnd w:id="392"/>
    <w:bookmarkStart w:name="z168" w:id="393"/>
    <w:p>
      <w:pPr>
        <w:spacing w:after="0"/>
        <w:ind w:left="0"/>
        <w:jc w:val="both"/>
      </w:pPr>
      <w:r>
        <w:rPr>
          <w:rFonts w:ascii="Times New Roman"/>
          <w:b w:val="false"/>
          <w:i w:val="false"/>
          <w:color w:val="000000"/>
          <w:sz w:val="28"/>
        </w:rPr>
        <w:t>
      448)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bookmarkEnd w:id="393"/>
    <w:bookmarkStart w:name="z169" w:id="394"/>
    <w:p>
      <w:pPr>
        <w:spacing w:after="0"/>
        <w:ind w:left="0"/>
        <w:jc w:val="both"/>
      </w:pPr>
      <w:r>
        <w:rPr>
          <w:rFonts w:ascii="Times New Roman"/>
          <w:b w:val="false"/>
          <w:i w:val="false"/>
          <w:color w:val="000000"/>
          <w:sz w:val="28"/>
        </w:rPr>
        <w:t>
      449) участие в формировании и реализации государственной политики в сфере государственной поддержки индустриально-инновационной деятельности;</w:t>
      </w:r>
    </w:p>
    <w:bookmarkEnd w:id="394"/>
    <w:bookmarkStart w:name="z170" w:id="395"/>
    <w:p>
      <w:pPr>
        <w:spacing w:after="0"/>
        <w:ind w:left="0"/>
        <w:jc w:val="both"/>
      </w:pPr>
      <w:r>
        <w:rPr>
          <w:rFonts w:ascii="Times New Roman"/>
          <w:b w:val="false"/>
          <w:i w:val="false"/>
          <w:color w:val="000000"/>
          <w:sz w:val="28"/>
        </w:rPr>
        <w:t>
      450) подготовка и реализация планов по разработке стандартов и иных документов и их гармонизация с международными нормами и требованиями;</w:t>
      </w:r>
    </w:p>
    <w:bookmarkEnd w:id="395"/>
    <w:bookmarkStart w:name="z171" w:id="396"/>
    <w:p>
      <w:pPr>
        <w:spacing w:after="0"/>
        <w:ind w:left="0"/>
        <w:jc w:val="both"/>
      </w:pPr>
      <w:r>
        <w:rPr>
          <w:rFonts w:ascii="Times New Roman"/>
          <w:b w:val="false"/>
          <w:i w:val="false"/>
          <w:color w:val="000000"/>
          <w:sz w:val="28"/>
        </w:rPr>
        <w:t>
      451) проведение аттестации государственных строительных инспекторов;</w:t>
      </w:r>
    </w:p>
    <w:bookmarkEnd w:id="396"/>
    <w:bookmarkStart w:name="z172" w:id="397"/>
    <w:p>
      <w:pPr>
        <w:spacing w:after="0"/>
        <w:ind w:left="0"/>
        <w:jc w:val="both"/>
      </w:pPr>
      <w:r>
        <w:rPr>
          <w:rFonts w:ascii="Times New Roman"/>
          <w:b w:val="false"/>
          <w:i w:val="false"/>
          <w:color w:val="000000"/>
          <w:sz w:val="28"/>
        </w:rPr>
        <w:t>
      452)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bookmarkEnd w:id="397"/>
    <w:bookmarkStart w:name="z173" w:id="398"/>
    <w:p>
      <w:pPr>
        <w:spacing w:after="0"/>
        <w:ind w:left="0"/>
        <w:jc w:val="both"/>
      </w:pPr>
      <w:r>
        <w:rPr>
          <w:rFonts w:ascii="Times New Roman"/>
          <w:b w:val="false"/>
          <w:i w:val="false"/>
          <w:color w:val="000000"/>
          <w:sz w:val="28"/>
        </w:rPr>
        <w:t>
      453)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p>
    <w:bookmarkEnd w:id="398"/>
    <w:bookmarkStart w:name="z174" w:id="399"/>
    <w:p>
      <w:pPr>
        <w:spacing w:after="0"/>
        <w:ind w:left="0"/>
        <w:jc w:val="both"/>
      </w:pPr>
      <w:r>
        <w:rPr>
          <w:rFonts w:ascii="Times New Roman"/>
          <w:b w:val="false"/>
          <w:i w:val="false"/>
          <w:color w:val="000000"/>
          <w:sz w:val="28"/>
        </w:rPr>
        <w:t>
      454) сбор информации о выданных разрешениях на привлечение денег дольщиков;</w:t>
      </w:r>
    </w:p>
    <w:bookmarkEnd w:id="399"/>
    <w:bookmarkStart w:name="z175" w:id="400"/>
    <w:p>
      <w:pPr>
        <w:spacing w:after="0"/>
        <w:ind w:left="0"/>
        <w:jc w:val="both"/>
      </w:pPr>
      <w:r>
        <w:rPr>
          <w:rFonts w:ascii="Times New Roman"/>
          <w:b w:val="false"/>
          <w:i w:val="false"/>
          <w:color w:val="000000"/>
          <w:sz w:val="28"/>
        </w:rPr>
        <w:t>
      455) ведение реестра лицензий и аттестатов в сфере архитектурной, градостроительной и строительной деятельности;</w:t>
      </w:r>
    </w:p>
    <w:bookmarkEnd w:id="400"/>
    <w:bookmarkStart w:name="z176" w:id="401"/>
    <w:p>
      <w:pPr>
        <w:spacing w:after="0"/>
        <w:ind w:left="0"/>
        <w:jc w:val="both"/>
      </w:pPr>
      <w:r>
        <w:rPr>
          <w:rFonts w:ascii="Times New Roman"/>
          <w:b w:val="false"/>
          <w:i w:val="false"/>
          <w:color w:val="000000"/>
          <w:sz w:val="28"/>
        </w:rPr>
        <w:t>
      456)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401"/>
    <w:bookmarkStart w:name="z177" w:id="402"/>
    <w:p>
      <w:pPr>
        <w:spacing w:after="0"/>
        <w:ind w:left="0"/>
        <w:jc w:val="both"/>
      </w:pPr>
      <w:r>
        <w:rPr>
          <w:rFonts w:ascii="Times New Roman"/>
          <w:b w:val="false"/>
          <w:i w:val="false"/>
          <w:color w:val="000000"/>
          <w:sz w:val="28"/>
        </w:rPr>
        <w:t>
      457) разработка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bookmarkEnd w:id="402"/>
    <w:bookmarkStart w:name="z178" w:id="403"/>
    <w:p>
      <w:pPr>
        <w:spacing w:after="0"/>
        <w:ind w:left="0"/>
        <w:jc w:val="both"/>
      </w:pPr>
      <w:r>
        <w:rPr>
          <w:rFonts w:ascii="Times New Roman"/>
          <w:b w:val="false"/>
          <w:i w:val="false"/>
          <w:color w:val="000000"/>
          <w:sz w:val="28"/>
        </w:rPr>
        <w:t>
      458) осуществление мониторинга предоставления жилищной помощи;</w:t>
      </w:r>
    </w:p>
    <w:bookmarkEnd w:id="403"/>
    <w:bookmarkStart w:name="z179" w:id="404"/>
    <w:p>
      <w:pPr>
        <w:spacing w:after="0"/>
        <w:ind w:left="0"/>
        <w:jc w:val="both"/>
      </w:pPr>
      <w:r>
        <w:rPr>
          <w:rFonts w:ascii="Times New Roman"/>
          <w:b w:val="false"/>
          <w:i w:val="false"/>
          <w:color w:val="000000"/>
          <w:sz w:val="28"/>
        </w:rPr>
        <w:t>
      459) формирование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p>
    <w:bookmarkEnd w:id="404"/>
    <w:bookmarkStart w:name="z180" w:id="405"/>
    <w:p>
      <w:pPr>
        <w:spacing w:after="0"/>
        <w:ind w:left="0"/>
        <w:jc w:val="both"/>
      </w:pPr>
      <w:r>
        <w:rPr>
          <w:rFonts w:ascii="Times New Roman"/>
          <w:b w:val="false"/>
          <w:i w:val="false"/>
          <w:color w:val="000000"/>
          <w:sz w:val="28"/>
        </w:rPr>
        <w:t>
      460) разработка и утверждение нормативных документов по ценообразованию в строительстве и сметным нормам;</w:t>
      </w:r>
    </w:p>
    <w:bookmarkEnd w:id="405"/>
    <w:bookmarkStart w:name="z181" w:id="406"/>
    <w:p>
      <w:pPr>
        <w:spacing w:after="0"/>
        <w:ind w:left="0"/>
        <w:jc w:val="both"/>
      </w:pPr>
      <w:r>
        <w:rPr>
          <w:rFonts w:ascii="Times New Roman"/>
          <w:b w:val="false"/>
          <w:i w:val="false"/>
          <w:color w:val="000000"/>
          <w:sz w:val="28"/>
        </w:rPr>
        <w:t>
      461)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p>
    <w:bookmarkEnd w:id="406"/>
    <w:bookmarkStart w:name="z182" w:id="407"/>
    <w:p>
      <w:pPr>
        <w:spacing w:after="0"/>
        <w:ind w:left="0"/>
        <w:jc w:val="both"/>
      </w:pPr>
      <w:r>
        <w:rPr>
          <w:rFonts w:ascii="Times New Roman"/>
          <w:b w:val="false"/>
          <w:i w:val="false"/>
          <w:color w:val="000000"/>
          <w:sz w:val="28"/>
        </w:rPr>
        <w:t>
      462) формирование, ведение и систематическое обновление единого государственного реестра новых технологий в строительстве;</w:t>
      </w:r>
    </w:p>
    <w:bookmarkEnd w:id="407"/>
    <w:bookmarkStart w:name="z183" w:id="408"/>
    <w:p>
      <w:pPr>
        <w:spacing w:after="0"/>
        <w:ind w:left="0"/>
        <w:jc w:val="both"/>
      </w:pPr>
      <w:r>
        <w:rPr>
          <w:rFonts w:ascii="Times New Roman"/>
          <w:b w:val="false"/>
          <w:i w:val="false"/>
          <w:color w:val="000000"/>
          <w:sz w:val="28"/>
        </w:rPr>
        <w:t>
      463) аккредитация юридических лиц, претендующих на проведение комплексной вневедомственной экспертизы проектов строительства объектов;</w:t>
      </w:r>
    </w:p>
    <w:bookmarkEnd w:id="408"/>
    <w:bookmarkStart w:name="z184" w:id="409"/>
    <w:p>
      <w:pPr>
        <w:spacing w:after="0"/>
        <w:ind w:left="0"/>
        <w:jc w:val="both"/>
      </w:pPr>
      <w:r>
        <w:rPr>
          <w:rFonts w:ascii="Times New Roman"/>
          <w:b w:val="false"/>
          <w:i w:val="false"/>
          <w:color w:val="000000"/>
          <w:sz w:val="28"/>
        </w:rPr>
        <w:t>
      464)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409"/>
    <w:bookmarkStart w:name="z185" w:id="410"/>
    <w:p>
      <w:pPr>
        <w:spacing w:after="0"/>
        <w:ind w:left="0"/>
        <w:jc w:val="both"/>
      </w:pPr>
      <w:r>
        <w:rPr>
          <w:rFonts w:ascii="Times New Roman"/>
          <w:b w:val="false"/>
          <w:i w:val="false"/>
          <w:color w:val="000000"/>
          <w:sz w:val="28"/>
        </w:rPr>
        <w:t>
      465)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bookmarkEnd w:id="410"/>
    <w:bookmarkStart w:name="z186" w:id="411"/>
    <w:p>
      <w:pPr>
        <w:spacing w:after="0"/>
        <w:ind w:left="0"/>
        <w:jc w:val="both"/>
      </w:pPr>
      <w:r>
        <w:rPr>
          <w:rFonts w:ascii="Times New Roman"/>
          <w:b w:val="false"/>
          <w:i w:val="false"/>
          <w:color w:val="000000"/>
          <w:sz w:val="28"/>
        </w:rPr>
        <w:t>
      466) ведение реестра аккредитованных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411"/>
    <w:bookmarkStart w:name="z187" w:id="412"/>
    <w:p>
      <w:pPr>
        <w:spacing w:after="0"/>
        <w:ind w:left="0"/>
        <w:jc w:val="both"/>
      </w:pPr>
      <w:r>
        <w:rPr>
          <w:rFonts w:ascii="Times New Roman"/>
          <w:b w:val="false"/>
          <w:i w:val="false"/>
          <w:color w:val="000000"/>
          <w:sz w:val="28"/>
        </w:rPr>
        <w:t>
      467) ведение реестра аттестованных инженерно-технических работников, участвующих в процессе проектирования и строительства;</w:t>
      </w:r>
    </w:p>
    <w:bookmarkEnd w:id="412"/>
    <w:bookmarkStart w:name="z188" w:id="413"/>
    <w:p>
      <w:pPr>
        <w:spacing w:after="0"/>
        <w:ind w:left="0"/>
        <w:jc w:val="both"/>
      </w:pPr>
      <w:r>
        <w:rPr>
          <w:rFonts w:ascii="Times New Roman"/>
          <w:b w:val="false"/>
          <w:i w:val="false"/>
          <w:color w:val="000000"/>
          <w:sz w:val="28"/>
        </w:rPr>
        <w:t>
      468) ведение реестра аккредитованных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413"/>
    <w:bookmarkStart w:name="z189" w:id="414"/>
    <w:p>
      <w:pPr>
        <w:spacing w:after="0"/>
        <w:ind w:left="0"/>
        <w:jc w:val="both"/>
      </w:pPr>
      <w:r>
        <w:rPr>
          <w:rFonts w:ascii="Times New Roman"/>
          <w:b w:val="false"/>
          <w:i w:val="false"/>
          <w:color w:val="000000"/>
          <w:sz w:val="28"/>
        </w:rPr>
        <w:t>
      469) ведение реестра аккредитованных организаций по управлению проектами в области архитектуры, градостроительства и строительства;</w:t>
      </w:r>
    </w:p>
    <w:bookmarkEnd w:id="414"/>
    <w:bookmarkStart w:name="z190" w:id="415"/>
    <w:p>
      <w:pPr>
        <w:spacing w:after="0"/>
        <w:ind w:left="0"/>
        <w:jc w:val="both"/>
      </w:pPr>
      <w:r>
        <w:rPr>
          <w:rFonts w:ascii="Times New Roman"/>
          <w:b w:val="false"/>
          <w:i w:val="false"/>
          <w:color w:val="000000"/>
          <w:sz w:val="28"/>
        </w:rPr>
        <w:t>
      470) разработка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w:t>
      </w:r>
    </w:p>
    <w:bookmarkEnd w:id="415"/>
    <w:bookmarkStart w:name="z191" w:id="416"/>
    <w:p>
      <w:pPr>
        <w:spacing w:after="0"/>
        <w:ind w:left="0"/>
        <w:jc w:val="both"/>
      </w:pPr>
      <w:r>
        <w:rPr>
          <w:rFonts w:ascii="Times New Roman"/>
          <w:b w:val="false"/>
          <w:i w:val="false"/>
          <w:color w:val="000000"/>
          <w:sz w:val="28"/>
        </w:rPr>
        <w:t>
      471) создание государственного градостроительного кадастра, осуществление контроля за его ведением;</w:t>
      </w:r>
    </w:p>
    <w:bookmarkEnd w:id="416"/>
    <w:bookmarkStart w:name="z192" w:id="417"/>
    <w:p>
      <w:pPr>
        <w:spacing w:after="0"/>
        <w:ind w:left="0"/>
        <w:jc w:val="both"/>
      </w:pPr>
      <w:r>
        <w:rPr>
          <w:rFonts w:ascii="Times New Roman"/>
          <w:b w:val="false"/>
          <w:i w:val="false"/>
          <w:color w:val="000000"/>
          <w:sz w:val="28"/>
        </w:rPr>
        <w:t>
      472) ведение реестра саморегулируемых организаций в соответствующей сфере (отрасли);</w:t>
      </w:r>
    </w:p>
    <w:bookmarkEnd w:id="417"/>
    <w:bookmarkStart w:name="z193" w:id="418"/>
    <w:p>
      <w:pPr>
        <w:spacing w:after="0"/>
        <w:ind w:left="0"/>
        <w:jc w:val="both"/>
      </w:pPr>
      <w:r>
        <w:rPr>
          <w:rFonts w:ascii="Times New Roman"/>
          <w:b w:val="false"/>
          <w:i w:val="false"/>
          <w:color w:val="000000"/>
          <w:sz w:val="28"/>
        </w:rPr>
        <w:t>
      473) утверждение инвестиционных программ субъектов естественных монополий совместно с уполномоченным органом, осуществляющим руководство в сферах естественных монополий;</w:t>
      </w:r>
    </w:p>
    <w:bookmarkEnd w:id="418"/>
    <w:bookmarkStart w:name="z194" w:id="419"/>
    <w:p>
      <w:pPr>
        <w:spacing w:after="0"/>
        <w:ind w:left="0"/>
        <w:jc w:val="both"/>
      </w:pPr>
      <w:r>
        <w:rPr>
          <w:rFonts w:ascii="Times New Roman"/>
          <w:b w:val="false"/>
          <w:i w:val="false"/>
          <w:color w:val="000000"/>
          <w:sz w:val="28"/>
        </w:rPr>
        <w:t>
      474) осуществление кредитования и субсидирования строительства, реконструкции и модернизации систем водоснабжения и водоотведения, теплоснабжения;</w:t>
      </w:r>
    </w:p>
    <w:bookmarkEnd w:id="419"/>
    <w:p>
      <w:pPr>
        <w:spacing w:after="0"/>
        <w:ind w:left="0"/>
        <w:jc w:val="both"/>
      </w:pPr>
      <w:r>
        <w:rPr>
          <w:rFonts w:ascii="Times New Roman"/>
          <w:b w:val="false"/>
          <w:i w:val="false"/>
          <w:color w:val="000000"/>
          <w:sz w:val="28"/>
        </w:rPr>
        <w:t>
      475) осуществление иных полномочий, предусмотренных законами Республики Казахстан, актами Президента Республики Казахстан, Правительства и приказами Министра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Правительства РК от 27.02.2015 </w:t>
      </w:r>
      <w:r>
        <w:rPr>
          <w:rFonts w:ascii="Times New Roman"/>
          <w:b w:val="false"/>
          <w:i w:val="false"/>
          <w:color w:val="000000"/>
          <w:sz w:val="28"/>
        </w:rPr>
        <w:t>№ 100</w:t>
      </w:r>
      <w:r>
        <w:rPr>
          <w:rFonts w:ascii="Times New Roman"/>
          <w:b w:val="false"/>
          <w:i w:val="false"/>
          <w:color w:val="ff0000"/>
          <w:sz w:val="28"/>
        </w:rPr>
        <w:t xml:space="preserve">; с изменениями, внесенными постановлениями Правительства РК от 09.06.2015 </w:t>
      </w:r>
      <w:r>
        <w:rPr>
          <w:rFonts w:ascii="Times New Roman"/>
          <w:b w:val="false"/>
          <w:i w:val="false"/>
          <w:color w:val="000000"/>
          <w:sz w:val="28"/>
        </w:rPr>
        <w:t>№ 425</w:t>
      </w:r>
      <w:r>
        <w:rPr>
          <w:rFonts w:ascii="Times New Roman"/>
          <w:b w:val="false"/>
          <w:i w:val="false"/>
          <w:color w:val="ff0000"/>
          <w:sz w:val="28"/>
        </w:rPr>
        <w:t xml:space="preserve">; от 29.12.2015 </w:t>
      </w:r>
      <w:r>
        <w:rPr>
          <w:rFonts w:ascii="Times New Roman"/>
          <w:b w:val="false"/>
          <w:i w:val="false"/>
          <w:color w:val="000000"/>
          <w:sz w:val="28"/>
        </w:rPr>
        <w:t>№ 1123</w:t>
      </w:r>
      <w:r>
        <w:rPr>
          <w:rFonts w:ascii="Times New Roman"/>
          <w:b w:val="false"/>
          <w:i w:val="false"/>
          <w:color w:val="ff0000"/>
          <w:sz w:val="28"/>
        </w:rPr>
        <w:t xml:space="preserve"> (порядок введения в действия см. </w:t>
      </w:r>
      <w:r>
        <w:rPr>
          <w:rFonts w:ascii="Times New Roman"/>
          <w:b w:val="false"/>
          <w:i w:val="false"/>
          <w:color w:val="000000"/>
          <w:sz w:val="28"/>
        </w:rPr>
        <w:t>п. 2</w:t>
      </w:r>
      <w:r>
        <w:rPr>
          <w:rFonts w:ascii="Times New Roman"/>
          <w:b w:val="false"/>
          <w:i w:val="false"/>
          <w:color w:val="ff0000"/>
          <w:sz w:val="28"/>
        </w:rPr>
        <w:t xml:space="preserve">); от 16.06.2016 </w:t>
      </w:r>
      <w:r>
        <w:rPr>
          <w:rFonts w:ascii="Times New Roman"/>
          <w:b w:val="false"/>
          <w:i w:val="false"/>
          <w:color w:val="000000"/>
          <w:sz w:val="28"/>
        </w:rPr>
        <w:t>№ 353</w:t>
      </w:r>
      <w:r>
        <w:rPr>
          <w:rFonts w:ascii="Times New Roman"/>
          <w:b w:val="false"/>
          <w:i w:val="false"/>
          <w:color w:val="ff0000"/>
          <w:sz w:val="28"/>
        </w:rPr>
        <w:t xml:space="preserve">; от 15.11.2016 </w:t>
      </w:r>
      <w:r>
        <w:rPr>
          <w:rFonts w:ascii="Times New Roman"/>
          <w:b w:val="false"/>
          <w:i w:val="false"/>
          <w:color w:val="000000"/>
          <w:sz w:val="28"/>
        </w:rPr>
        <w:t>№ 704</w:t>
      </w:r>
      <w:r>
        <w:rPr>
          <w:rFonts w:ascii="Times New Roman"/>
          <w:b w:val="false"/>
          <w:i w:val="false"/>
          <w:color w:val="ff0000"/>
          <w:sz w:val="28"/>
        </w:rPr>
        <w:t xml:space="preserve">; от 15.12.2016 </w:t>
      </w:r>
      <w:r>
        <w:rPr>
          <w:rFonts w:ascii="Times New Roman"/>
          <w:b w:val="false"/>
          <w:i w:val="false"/>
          <w:color w:val="000000"/>
          <w:sz w:val="28"/>
        </w:rPr>
        <w:t xml:space="preserve">№ 804 </w:t>
      </w:r>
      <w:r>
        <w:rPr>
          <w:rFonts w:ascii="Times New Roman"/>
          <w:b w:val="false"/>
          <w:i w:val="false"/>
          <w:color w:val="ff0000"/>
          <w:sz w:val="28"/>
        </w:rPr>
        <w:t xml:space="preserve">(порядок введения в действия см. </w:t>
      </w:r>
      <w:r>
        <w:rPr>
          <w:rFonts w:ascii="Times New Roman"/>
          <w:b w:val="false"/>
          <w:i w:val="false"/>
          <w:color w:val="000000"/>
          <w:sz w:val="28"/>
        </w:rPr>
        <w:t>п. 2</w:t>
      </w:r>
      <w:r>
        <w:rPr>
          <w:rFonts w:ascii="Times New Roman"/>
          <w:b w:val="false"/>
          <w:i w:val="false"/>
          <w:color w:val="ff0000"/>
          <w:sz w:val="28"/>
        </w:rPr>
        <w:t xml:space="preserve">); от 15.02.2017 </w:t>
      </w:r>
      <w:r>
        <w:rPr>
          <w:rFonts w:ascii="Times New Roman"/>
          <w:b w:val="false"/>
          <w:i w:val="false"/>
          <w:color w:val="000000"/>
          <w:sz w:val="28"/>
        </w:rPr>
        <w:t>№ 70</w:t>
      </w:r>
      <w:r>
        <w:rPr>
          <w:rFonts w:ascii="Times New Roman"/>
          <w:b w:val="false"/>
          <w:i w:val="false"/>
          <w:color w:val="ff0000"/>
          <w:sz w:val="28"/>
        </w:rPr>
        <w:t xml:space="preserve">; от 03.07.2017 </w:t>
      </w:r>
      <w:r>
        <w:rPr>
          <w:rFonts w:ascii="Times New Roman"/>
          <w:b w:val="false"/>
          <w:i w:val="false"/>
          <w:color w:val="000000"/>
          <w:sz w:val="28"/>
        </w:rPr>
        <w:t>№ 415</w:t>
      </w:r>
      <w:r>
        <w:rPr>
          <w:rFonts w:ascii="Times New Roman"/>
          <w:b w:val="false"/>
          <w:i w:val="false"/>
          <w:color w:val="ff0000"/>
          <w:sz w:val="28"/>
        </w:rPr>
        <w:t xml:space="preserve">; от 20.10.2017 </w:t>
      </w:r>
      <w:r>
        <w:rPr>
          <w:rFonts w:ascii="Times New Roman"/>
          <w:b w:val="false"/>
          <w:i w:val="false"/>
          <w:color w:val="000000"/>
          <w:sz w:val="28"/>
        </w:rPr>
        <w:t>№ 662</w:t>
      </w:r>
      <w:r>
        <w:rPr>
          <w:rFonts w:ascii="Times New Roman"/>
          <w:b w:val="false"/>
          <w:i w:val="false"/>
          <w:color w:val="ff0000"/>
          <w:sz w:val="28"/>
        </w:rPr>
        <w:t xml:space="preserve">; от 17.07.2018 </w:t>
      </w:r>
      <w:r>
        <w:rPr>
          <w:rFonts w:ascii="Times New Roman"/>
          <w:b w:val="false"/>
          <w:i w:val="false"/>
          <w:color w:val="000000"/>
          <w:sz w:val="28"/>
        </w:rPr>
        <w:t>№ 437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46" w:id="420"/>
    <w:p>
      <w:pPr>
        <w:spacing w:after="0"/>
        <w:ind w:left="0"/>
        <w:jc w:val="both"/>
      </w:pPr>
      <w:r>
        <w:rPr>
          <w:rFonts w:ascii="Times New Roman"/>
          <w:b w:val="false"/>
          <w:i w:val="false"/>
          <w:color w:val="000000"/>
          <w:sz w:val="28"/>
        </w:rPr>
        <w:t>
      18. Права и обязанности:</w:t>
      </w:r>
    </w:p>
    <w:bookmarkEnd w:id="420"/>
    <w:bookmarkStart w:name="z947" w:id="421"/>
    <w:p>
      <w:pPr>
        <w:spacing w:after="0"/>
        <w:ind w:left="0"/>
        <w:jc w:val="both"/>
      </w:pPr>
      <w:r>
        <w:rPr>
          <w:rFonts w:ascii="Times New Roman"/>
          <w:b w:val="false"/>
          <w:i w:val="false"/>
          <w:color w:val="000000"/>
          <w:sz w:val="28"/>
        </w:rPr>
        <w:t>
      1. принимает обязательные для исполнения нормативные правовые акты в пределах своей компетенции;</w:t>
      </w:r>
    </w:p>
    <w:bookmarkEnd w:id="421"/>
    <w:bookmarkStart w:name="z948" w:id="422"/>
    <w:p>
      <w:pPr>
        <w:spacing w:after="0"/>
        <w:ind w:left="0"/>
        <w:jc w:val="both"/>
      </w:pPr>
      <w:r>
        <w:rPr>
          <w:rFonts w:ascii="Times New Roman"/>
          <w:b w:val="false"/>
          <w:i w:val="false"/>
          <w:color w:val="000000"/>
          <w:sz w:val="28"/>
        </w:rPr>
        <w:t>
      2. запрашивает и получает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422"/>
    <w:bookmarkStart w:name="z949" w:id="423"/>
    <w:p>
      <w:pPr>
        <w:spacing w:after="0"/>
        <w:ind w:left="0"/>
        <w:jc w:val="both"/>
      </w:pPr>
      <w:r>
        <w:rPr>
          <w:rFonts w:ascii="Times New Roman"/>
          <w:b w:val="false"/>
          <w:i w:val="false"/>
          <w:color w:val="000000"/>
          <w:sz w:val="28"/>
        </w:rPr>
        <w:t>
      3. вносит Президенту и Правительству Республики Казахстан предложения по совершенствованию деятельности в сферах, регулируемых Министерством;</w:t>
      </w:r>
    </w:p>
    <w:bookmarkEnd w:id="423"/>
    <w:bookmarkStart w:name="z950" w:id="424"/>
    <w:p>
      <w:pPr>
        <w:spacing w:after="0"/>
        <w:ind w:left="0"/>
        <w:jc w:val="both"/>
      </w:pPr>
      <w:r>
        <w:rPr>
          <w:rFonts w:ascii="Times New Roman"/>
          <w:b w:val="false"/>
          <w:i w:val="false"/>
          <w:color w:val="000000"/>
          <w:sz w:val="28"/>
        </w:rPr>
        <w:t>
      4. обращается в Правительство Республики Казахстан с представлением о лишении статуса органа по аккредитации в области оценки соответствия по результатам его проверки;</w:t>
      </w:r>
    </w:p>
    <w:bookmarkEnd w:id="424"/>
    <w:bookmarkStart w:name="z951" w:id="425"/>
    <w:p>
      <w:pPr>
        <w:spacing w:after="0"/>
        <w:ind w:left="0"/>
        <w:jc w:val="both"/>
      </w:pPr>
      <w:r>
        <w:rPr>
          <w:rFonts w:ascii="Times New Roman"/>
          <w:b w:val="false"/>
          <w:i w:val="false"/>
          <w:color w:val="000000"/>
          <w:sz w:val="28"/>
        </w:rPr>
        <w:t>
      5. осуществляет иные права и обязанности в соответствии с законодательством Республики Казахстан, актами Президента Республики Казахстан и Правительства Республики Казахстан.</w:t>
      </w:r>
    </w:p>
    <w:bookmarkEnd w:id="425"/>
    <w:bookmarkStart w:name="z952" w:id="426"/>
    <w:p>
      <w:pPr>
        <w:spacing w:after="0"/>
        <w:ind w:left="0"/>
        <w:jc w:val="left"/>
      </w:pPr>
      <w:r>
        <w:rPr>
          <w:rFonts w:ascii="Times New Roman"/>
          <w:b/>
          <w:i w:val="false"/>
          <w:color w:val="000000"/>
        </w:rPr>
        <w:t xml:space="preserve"> 3. Организация деятельности Министерства</w:t>
      </w:r>
    </w:p>
    <w:bookmarkEnd w:id="426"/>
    <w:bookmarkStart w:name="z953" w:id="427"/>
    <w:p>
      <w:pPr>
        <w:spacing w:after="0"/>
        <w:ind w:left="0"/>
        <w:jc w:val="both"/>
      </w:pPr>
      <w:r>
        <w:rPr>
          <w:rFonts w:ascii="Times New Roman"/>
          <w:b w:val="false"/>
          <w:i w:val="false"/>
          <w:color w:val="000000"/>
          <w:sz w:val="28"/>
        </w:rPr>
        <w:t>
      19. Руководство Министерством осуществляется Министром, который несет персональную ответственность за выполнение возложенных на Министерство задач и осуществление им своих функций.</w:t>
      </w:r>
    </w:p>
    <w:bookmarkEnd w:id="427"/>
    <w:bookmarkStart w:name="z1666" w:id="428"/>
    <w:p>
      <w:pPr>
        <w:spacing w:after="0"/>
        <w:ind w:left="0"/>
        <w:jc w:val="both"/>
      </w:pPr>
      <w:r>
        <w:rPr>
          <w:rFonts w:ascii="Times New Roman"/>
          <w:b w:val="false"/>
          <w:i w:val="false"/>
          <w:color w:val="000000"/>
          <w:sz w:val="28"/>
        </w:rPr>
        <w:t>
      20. Министр назначается на должность Президентом Республики Казахстан по представлению Премьер-Министра Республики Казахстан, внесенному после консультаций с Мажилисом Парламента Республики Казахстан, и освобождается от должности Президентом Республики Казахстан.</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08.06.2017 </w:t>
      </w:r>
      <w:r>
        <w:rPr>
          <w:rFonts w:ascii="Times New Roman"/>
          <w:b w:val="false"/>
          <w:i w:val="false"/>
          <w:color w:val="000000"/>
          <w:sz w:val="28"/>
        </w:rPr>
        <w:t>№ 350</w:t>
      </w:r>
      <w:r>
        <w:rPr>
          <w:rFonts w:ascii="Times New Roman"/>
          <w:b w:val="false"/>
          <w:i w:val="false"/>
          <w:color w:val="ff0000"/>
          <w:sz w:val="28"/>
        </w:rPr>
        <w:t xml:space="preserve"> (вводится в действие по истечении десяти календарных дней после дня официального опубликования).</w:t>
      </w:r>
      <w:r>
        <w:br/>
      </w:r>
      <w:r>
        <w:rPr>
          <w:rFonts w:ascii="Times New Roman"/>
          <w:b w:val="false"/>
          <w:i w:val="false"/>
          <w:color w:val="000000"/>
          <w:sz w:val="28"/>
        </w:rPr>
        <w:t>
</w:t>
      </w:r>
    </w:p>
    <w:bookmarkStart w:name="z955" w:id="429"/>
    <w:p>
      <w:pPr>
        <w:spacing w:after="0"/>
        <w:ind w:left="0"/>
        <w:jc w:val="both"/>
      </w:pPr>
      <w:r>
        <w:rPr>
          <w:rFonts w:ascii="Times New Roman"/>
          <w:b w:val="false"/>
          <w:i w:val="false"/>
          <w:color w:val="000000"/>
          <w:sz w:val="28"/>
        </w:rPr>
        <w:t>
      21. Министр имеет заместителей (вице-министров), которые назначаются на должности и освобождаются от должностей в соответствии с законодательством Республики Казахстан.</w:t>
      </w:r>
    </w:p>
    <w:bookmarkEnd w:id="429"/>
    <w:bookmarkStart w:name="z956" w:id="430"/>
    <w:p>
      <w:pPr>
        <w:spacing w:after="0"/>
        <w:ind w:left="0"/>
        <w:jc w:val="both"/>
      </w:pPr>
      <w:r>
        <w:rPr>
          <w:rFonts w:ascii="Times New Roman"/>
          <w:b w:val="false"/>
          <w:i w:val="false"/>
          <w:color w:val="000000"/>
          <w:sz w:val="28"/>
        </w:rPr>
        <w:t>
      22. Полномочия Министра:</w:t>
      </w:r>
    </w:p>
    <w:bookmarkEnd w:id="430"/>
    <w:bookmarkStart w:name="z957" w:id="431"/>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в регулируемой сфере;</w:t>
      </w:r>
    </w:p>
    <w:bookmarkEnd w:id="431"/>
    <w:bookmarkStart w:name="z958" w:id="432"/>
    <w:p>
      <w:pPr>
        <w:spacing w:after="0"/>
        <w:ind w:left="0"/>
        <w:jc w:val="both"/>
      </w:pPr>
      <w:r>
        <w:rPr>
          <w:rFonts w:ascii="Times New Roman"/>
          <w:b w:val="false"/>
          <w:i w:val="false"/>
          <w:color w:val="000000"/>
          <w:sz w:val="28"/>
        </w:rPr>
        <w:t>
      2) определяет полномочия своих заместителей;</w:t>
      </w:r>
    </w:p>
    <w:bookmarkEnd w:id="432"/>
    <w:bookmarkStart w:name="z959" w:id="433"/>
    <w:p>
      <w:pPr>
        <w:spacing w:after="0"/>
        <w:ind w:left="0"/>
        <w:jc w:val="both"/>
      </w:pPr>
      <w:r>
        <w:rPr>
          <w:rFonts w:ascii="Times New Roman"/>
          <w:b w:val="false"/>
          <w:i w:val="false"/>
          <w:color w:val="000000"/>
          <w:sz w:val="28"/>
        </w:rPr>
        <w:t>
      3) возлагает на одного из вице-министров полномочия по подписанию документов, адресованных руководству Правительства и Руководителю Канцелярии Премьер-Министра Республики Казахстан;</w:t>
      </w:r>
    </w:p>
    <w:bookmarkEnd w:id="433"/>
    <w:bookmarkStart w:name="z960" w:id="434"/>
    <w:p>
      <w:pPr>
        <w:spacing w:after="0"/>
        <w:ind w:left="0"/>
        <w:jc w:val="both"/>
      </w:pPr>
      <w:r>
        <w:rPr>
          <w:rFonts w:ascii="Times New Roman"/>
          <w:b w:val="false"/>
          <w:i w:val="false"/>
          <w:color w:val="000000"/>
          <w:sz w:val="28"/>
        </w:rPr>
        <w:t>
      4) по согласованию с ответственным секретарем назначает на должности и освобождает от должностей заместителей руководителей ведомств;</w:t>
      </w:r>
    </w:p>
    <w:bookmarkEnd w:id="434"/>
    <w:bookmarkStart w:name="z961" w:id="435"/>
    <w:p>
      <w:pPr>
        <w:spacing w:after="0"/>
        <w:ind w:left="0"/>
        <w:jc w:val="both"/>
      </w:pPr>
      <w:r>
        <w:rPr>
          <w:rFonts w:ascii="Times New Roman"/>
          <w:b w:val="false"/>
          <w:i w:val="false"/>
          <w:color w:val="000000"/>
          <w:sz w:val="28"/>
        </w:rPr>
        <w:t>
      5) отменяет или приостанавливает полностью или в части действие актов ведомств;</w:t>
      </w:r>
    </w:p>
    <w:bookmarkEnd w:id="435"/>
    <w:bookmarkStart w:name="z962" w:id="436"/>
    <w:p>
      <w:pPr>
        <w:spacing w:after="0"/>
        <w:ind w:left="0"/>
        <w:jc w:val="both"/>
      </w:pPr>
      <w:r>
        <w:rPr>
          <w:rFonts w:ascii="Times New Roman"/>
          <w:b w:val="false"/>
          <w:i w:val="false"/>
          <w:color w:val="000000"/>
          <w:sz w:val="28"/>
        </w:rPr>
        <w:t>
      6) представляет Министерство в Парламенте Республики Казахстан, государственных органах и иных организациях;</w:t>
      </w:r>
    </w:p>
    <w:bookmarkEnd w:id="436"/>
    <w:bookmarkStart w:name="z963" w:id="437"/>
    <w:p>
      <w:pPr>
        <w:spacing w:after="0"/>
        <w:ind w:left="0"/>
        <w:jc w:val="both"/>
      </w:pPr>
      <w:r>
        <w:rPr>
          <w:rFonts w:ascii="Times New Roman"/>
          <w:b w:val="false"/>
          <w:i w:val="false"/>
          <w:color w:val="000000"/>
          <w:sz w:val="28"/>
        </w:rPr>
        <w:t>
      7) утверждает регламент работы Министерства;</w:t>
      </w:r>
    </w:p>
    <w:bookmarkEnd w:id="437"/>
    <w:bookmarkStart w:name="z964" w:id="438"/>
    <w:p>
      <w:pPr>
        <w:spacing w:after="0"/>
        <w:ind w:left="0"/>
        <w:jc w:val="both"/>
      </w:pPr>
      <w:r>
        <w:rPr>
          <w:rFonts w:ascii="Times New Roman"/>
          <w:b w:val="false"/>
          <w:i w:val="false"/>
          <w:color w:val="000000"/>
          <w:sz w:val="28"/>
        </w:rPr>
        <w:t>
      8) согласовывает и визирует проекты нормативных правовых актов, поступивших на согласование в Министерство;</w:t>
      </w:r>
    </w:p>
    <w:bookmarkEnd w:id="438"/>
    <w:bookmarkStart w:name="z965" w:id="439"/>
    <w:p>
      <w:pPr>
        <w:spacing w:after="0"/>
        <w:ind w:left="0"/>
        <w:jc w:val="both"/>
      </w:pPr>
      <w:r>
        <w:rPr>
          <w:rFonts w:ascii="Times New Roman"/>
          <w:b w:val="false"/>
          <w:i w:val="false"/>
          <w:color w:val="000000"/>
          <w:sz w:val="28"/>
        </w:rPr>
        <w:t>
      9) принимает меры по противодействию коррупции в Министерстве и несет за это персональную ответственность;</w:t>
      </w:r>
    </w:p>
    <w:bookmarkEnd w:id="439"/>
    <w:bookmarkStart w:name="z966" w:id="440"/>
    <w:p>
      <w:pPr>
        <w:spacing w:after="0"/>
        <w:ind w:left="0"/>
        <w:jc w:val="both"/>
      </w:pPr>
      <w:r>
        <w:rPr>
          <w:rFonts w:ascii="Times New Roman"/>
          <w:b w:val="false"/>
          <w:i w:val="false"/>
          <w:color w:val="000000"/>
          <w:sz w:val="28"/>
        </w:rPr>
        <w:t>
      10) осуществляет иные полномочия в соответствии с законами Республики Казахстан.</w:t>
      </w:r>
    </w:p>
    <w:bookmarkEnd w:id="440"/>
    <w:bookmarkStart w:name="z967" w:id="441"/>
    <w:p>
      <w:pPr>
        <w:spacing w:after="0"/>
        <w:ind w:left="0"/>
        <w:jc w:val="both"/>
      </w:pPr>
      <w:r>
        <w:rPr>
          <w:rFonts w:ascii="Times New Roman"/>
          <w:b w:val="false"/>
          <w:i w:val="false"/>
          <w:color w:val="000000"/>
          <w:sz w:val="28"/>
        </w:rPr>
        <w:t>
      Исполнение полномочий Министра в период его отсутствия осуществляется лицом, его замещающим в соответствии с действующим законодательством.</w:t>
      </w:r>
    </w:p>
    <w:bookmarkEnd w:id="441"/>
    <w:bookmarkStart w:name="z968" w:id="442"/>
    <w:p>
      <w:pPr>
        <w:spacing w:after="0"/>
        <w:ind w:left="0"/>
        <w:jc w:val="both"/>
      </w:pPr>
      <w:r>
        <w:rPr>
          <w:rFonts w:ascii="Times New Roman"/>
          <w:b w:val="false"/>
          <w:i w:val="false"/>
          <w:color w:val="000000"/>
          <w:sz w:val="28"/>
        </w:rPr>
        <w:t>
      23. Министр определяет полномочия своих заместителей в соответствии с действующим законодательством.</w:t>
      </w:r>
    </w:p>
    <w:bookmarkEnd w:id="442"/>
    <w:bookmarkStart w:name="z969" w:id="443"/>
    <w:p>
      <w:pPr>
        <w:spacing w:after="0"/>
        <w:ind w:left="0"/>
        <w:jc w:val="both"/>
      </w:pPr>
      <w:r>
        <w:rPr>
          <w:rFonts w:ascii="Times New Roman"/>
          <w:b w:val="false"/>
          <w:i w:val="false"/>
          <w:color w:val="000000"/>
          <w:sz w:val="28"/>
        </w:rPr>
        <w:t>
      24. Аппарат Министерства возглавляется ответственным секретарем, назначаемым на должность и освобождаемым от должности в соответствии с действующим законодательством Республики Казахстан.</w:t>
      </w:r>
    </w:p>
    <w:bookmarkEnd w:id="443"/>
    <w:bookmarkStart w:name="z970" w:id="444"/>
    <w:p>
      <w:pPr>
        <w:spacing w:after="0"/>
        <w:ind w:left="0"/>
        <w:jc w:val="left"/>
      </w:pPr>
      <w:r>
        <w:rPr>
          <w:rFonts w:ascii="Times New Roman"/>
          <w:b/>
          <w:i w:val="false"/>
          <w:color w:val="000000"/>
        </w:rPr>
        <w:t xml:space="preserve"> 4. Имущество Министерства</w:t>
      </w:r>
    </w:p>
    <w:bookmarkEnd w:id="444"/>
    <w:bookmarkStart w:name="z971" w:id="445"/>
    <w:p>
      <w:pPr>
        <w:spacing w:after="0"/>
        <w:ind w:left="0"/>
        <w:jc w:val="both"/>
      </w:pPr>
      <w:r>
        <w:rPr>
          <w:rFonts w:ascii="Times New Roman"/>
          <w:b w:val="false"/>
          <w:i w:val="false"/>
          <w:color w:val="000000"/>
          <w:sz w:val="28"/>
        </w:rPr>
        <w:t>
      25. Министерство может иметь на праве оперативного управления обособленное имущество в случаях, предусмотренных законодательством.</w:t>
      </w:r>
    </w:p>
    <w:bookmarkEnd w:id="445"/>
    <w:bookmarkStart w:name="z972" w:id="446"/>
    <w:p>
      <w:pPr>
        <w:spacing w:after="0"/>
        <w:ind w:left="0"/>
        <w:jc w:val="both"/>
      </w:pP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46"/>
    <w:bookmarkStart w:name="z973" w:id="447"/>
    <w:p>
      <w:pPr>
        <w:spacing w:after="0"/>
        <w:ind w:left="0"/>
        <w:jc w:val="both"/>
      </w:pPr>
      <w:r>
        <w:rPr>
          <w:rFonts w:ascii="Times New Roman"/>
          <w:b w:val="false"/>
          <w:i w:val="false"/>
          <w:color w:val="000000"/>
          <w:sz w:val="28"/>
        </w:rPr>
        <w:t>
      26. Имущество, закрепленное за Министерством, относится к республиканской собственности.</w:t>
      </w:r>
    </w:p>
    <w:bookmarkEnd w:id="447"/>
    <w:bookmarkStart w:name="z974" w:id="448"/>
    <w:p>
      <w:pPr>
        <w:spacing w:after="0"/>
        <w:ind w:left="0"/>
        <w:jc w:val="both"/>
      </w:pPr>
      <w:r>
        <w:rPr>
          <w:rFonts w:ascii="Times New Roman"/>
          <w:b w:val="false"/>
          <w:i w:val="false"/>
          <w:color w:val="000000"/>
          <w:sz w:val="28"/>
        </w:rPr>
        <w:t>
      27.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448"/>
    <w:bookmarkStart w:name="z975" w:id="449"/>
    <w:p>
      <w:pPr>
        <w:spacing w:after="0"/>
        <w:ind w:left="0"/>
        <w:jc w:val="left"/>
      </w:pPr>
      <w:r>
        <w:rPr>
          <w:rFonts w:ascii="Times New Roman"/>
          <w:b/>
          <w:i w:val="false"/>
          <w:color w:val="000000"/>
        </w:rPr>
        <w:t xml:space="preserve"> 5. Реорганизация и упразднение Министерства</w:t>
      </w:r>
    </w:p>
    <w:bookmarkEnd w:id="449"/>
    <w:bookmarkStart w:name="z976" w:id="450"/>
    <w:p>
      <w:pPr>
        <w:spacing w:after="0"/>
        <w:ind w:left="0"/>
        <w:jc w:val="both"/>
      </w:pPr>
      <w:r>
        <w:rPr>
          <w:rFonts w:ascii="Times New Roman"/>
          <w:b w:val="false"/>
          <w:i w:val="false"/>
          <w:color w:val="000000"/>
          <w:sz w:val="28"/>
        </w:rPr>
        <w:t>
      28. Реорганизация и ликвидация Министерства осуществляются в соответствии с законодательством Республики Казахстан.</w:t>
      </w:r>
    </w:p>
    <w:bookmarkEnd w:id="450"/>
    <w:bookmarkStart w:name="z977" w:id="451"/>
    <w:p>
      <w:pPr>
        <w:spacing w:after="0"/>
        <w:ind w:left="0"/>
        <w:jc w:val="left"/>
      </w:pPr>
      <w:r>
        <w:rPr>
          <w:rFonts w:ascii="Times New Roman"/>
          <w:b/>
          <w:i w:val="false"/>
          <w:color w:val="000000"/>
        </w:rPr>
        <w:t xml:space="preserve"> Перечень организаций,</w:t>
      </w:r>
      <w:r>
        <w:br/>
      </w:r>
      <w:r>
        <w:rPr>
          <w:rFonts w:ascii="Times New Roman"/>
          <w:b/>
          <w:i w:val="false"/>
          <w:color w:val="000000"/>
        </w:rPr>
        <w:t>находящихся в ведении Министерства по инвестициям и развитию</w:t>
      </w:r>
      <w:r>
        <w:br/>
      </w:r>
      <w:r>
        <w:rPr>
          <w:rFonts w:ascii="Times New Roman"/>
          <w:b/>
          <w:i w:val="false"/>
          <w:color w:val="000000"/>
        </w:rPr>
        <w:t>Республики Казахстан и его ведомств</w:t>
      </w:r>
    </w:p>
    <w:bookmarkEnd w:id="451"/>
    <w:p>
      <w:pPr>
        <w:spacing w:after="0"/>
        <w:ind w:left="0"/>
        <w:jc w:val="both"/>
      </w:pPr>
      <w:r>
        <w:rPr>
          <w:rFonts w:ascii="Times New Roman"/>
          <w:b w:val="false"/>
          <w:i w:val="false"/>
          <w:color w:val="ff0000"/>
          <w:sz w:val="28"/>
        </w:rPr>
        <w:t xml:space="preserve">
      Сноска. Перечень в редакции постановления Правительства РК от 27.02.2015 </w:t>
      </w:r>
      <w:r>
        <w:rPr>
          <w:rFonts w:ascii="Times New Roman"/>
          <w:b w:val="false"/>
          <w:i w:val="false"/>
          <w:color w:val="ff0000"/>
          <w:sz w:val="28"/>
        </w:rPr>
        <w:t>№ 100</w:t>
      </w:r>
      <w:r>
        <w:rPr>
          <w:rFonts w:ascii="Times New Roman"/>
          <w:b w:val="false"/>
          <w:i w:val="false"/>
          <w:color w:val="ff0000"/>
          <w:sz w:val="28"/>
        </w:rPr>
        <w:t xml:space="preserve">; с изменениями, внесенными постановлениями Правительства РК от 14.04.2015 </w:t>
      </w:r>
      <w:r>
        <w:rPr>
          <w:rFonts w:ascii="Times New Roman"/>
          <w:b w:val="false"/>
          <w:i w:val="false"/>
          <w:color w:val="ff0000"/>
          <w:sz w:val="28"/>
        </w:rPr>
        <w:t>№ 231</w:t>
      </w:r>
      <w:r>
        <w:rPr>
          <w:rFonts w:ascii="Times New Roman"/>
          <w:b w:val="false"/>
          <w:i w:val="false"/>
          <w:color w:val="ff0000"/>
          <w:sz w:val="28"/>
        </w:rPr>
        <w:t xml:space="preserve">; от 24.04.2015 </w:t>
      </w:r>
      <w:r>
        <w:rPr>
          <w:rFonts w:ascii="Times New Roman"/>
          <w:b w:val="false"/>
          <w:i w:val="false"/>
          <w:color w:val="ff0000"/>
          <w:sz w:val="28"/>
        </w:rPr>
        <w:t>№ 286</w:t>
      </w:r>
      <w:r>
        <w:rPr>
          <w:rFonts w:ascii="Times New Roman"/>
          <w:b w:val="false"/>
          <w:i w:val="false"/>
          <w:color w:val="ff0000"/>
          <w:sz w:val="28"/>
        </w:rPr>
        <w:t xml:space="preserve">; от 16.07.2015 </w:t>
      </w:r>
      <w:r>
        <w:rPr>
          <w:rFonts w:ascii="Times New Roman"/>
          <w:b w:val="false"/>
          <w:i w:val="false"/>
          <w:color w:val="ff0000"/>
          <w:sz w:val="28"/>
        </w:rPr>
        <w:t>№ 536</w:t>
      </w:r>
      <w:r>
        <w:rPr>
          <w:rFonts w:ascii="Times New Roman"/>
          <w:b w:val="false"/>
          <w:i w:val="false"/>
          <w:color w:val="ff0000"/>
          <w:sz w:val="28"/>
        </w:rPr>
        <w:t>; от 28.08.2015</w:t>
      </w:r>
      <w:r>
        <w:rPr>
          <w:rFonts w:ascii="Times New Roman"/>
          <w:b w:val="false"/>
          <w:i w:val="false"/>
          <w:color w:val="ff0000"/>
          <w:sz w:val="28"/>
        </w:rPr>
        <w:t xml:space="preserve"> № 668</w:t>
      </w:r>
      <w:r>
        <w:rPr>
          <w:rFonts w:ascii="Times New Roman"/>
          <w:b w:val="false"/>
          <w:i w:val="false"/>
          <w:color w:val="ff0000"/>
          <w:sz w:val="28"/>
        </w:rPr>
        <w:t xml:space="preserve">; от 28.12.2015 </w:t>
      </w:r>
      <w:r>
        <w:rPr>
          <w:rFonts w:ascii="Times New Roman"/>
          <w:b w:val="false"/>
          <w:i w:val="false"/>
          <w:color w:val="ff0000"/>
          <w:sz w:val="28"/>
        </w:rPr>
        <w:t>№ 1093</w:t>
      </w:r>
      <w:r>
        <w:rPr>
          <w:rFonts w:ascii="Times New Roman"/>
          <w:b w:val="false"/>
          <w:i w:val="false"/>
          <w:color w:val="ff0000"/>
          <w:sz w:val="28"/>
        </w:rPr>
        <w:t xml:space="preserve">; от 29.01.2016 </w:t>
      </w:r>
      <w:r>
        <w:rPr>
          <w:rFonts w:ascii="Times New Roman"/>
          <w:b w:val="false"/>
          <w:i w:val="false"/>
          <w:color w:val="ff0000"/>
          <w:sz w:val="28"/>
        </w:rPr>
        <w:t>№ 39</w:t>
      </w:r>
      <w:r>
        <w:rPr>
          <w:rFonts w:ascii="Times New Roman"/>
          <w:b w:val="false"/>
          <w:i w:val="false"/>
          <w:color w:val="ff0000"/>
          <w:sz w:val="28"/>
        </w:rPr>
        <w:t xml:space="preserve"> (вводится в действие с 01.03.2016); от 07.04.2016 </w:t>
      </w:r>
      <w:r>
        <w:rPr>
          <w:rFonts w:ascii="Times New Roman"/>
          <w:b w:val="false"/>
          <w:i w:val="false"/>
          <w:color w:val="ff0000"/>
          <w:sz w:val="28"/>
        </w:rPr>
        <w:t>№ 184</w:t>
      </w:r>
      <w:r>
        <w:rPr>
          <w:rFonts w:ascii="Times New Roman"/>
          <w:b w:val="false"/>
          <w:i w:val="false"/>
          <w:color w:val="ff0000"/>
          <w:sz w:val="28"/>
        </w:rPr>
        <w:t xml:space="preserve">; от 16.06.2016 </w:t>
      </w:r>
      <w:r>
        <w:rPr>
          <w:rFonts w:ascii="Times New Roman"/>
          <w:b w:val="false"/>
          <w:i w:val="false"/>
          <w:color w:val="ff0000"/>
          <w:sz w:val="28"/>
        </w:rPr>
        <w:t>№ 353</w:t>
      </w:r>
      <w:r>
        <w:rPr>
          <w:rFonts w:ascii="Times New Roman"/>
          <w:b w:val="false"/>
          <w:i w:val="false"/>
          <w:color w:val="ff0000"/>
          <w:sz w:val="28"/>
        </w:rPr>
        <w:t xml:space="preserve">; от 30.06.2016 </w:t>
      </w:r>
      <w:r>
        <w:rPr>
          <w:rFonts w:ascii="Times New Roman"/>
          <w:b w:val="false"/>
          <w:i w:val="false"/>
          <w:color w:val="ff0000"/>
          <w:sz w:val="28"/>
        </w:rPr>
        <w:t>№ 388</w:t>
      </w:r>
      <w:r>
        <w:rPr>
          <w:rFonts w:ascii="Times New Roman"/>
          <w:b w:val="false"/>
          <w:i w:val="false"/>
          <w:color w:val="ff0000"/>
          <w:sz w:val="28"/>
        </w:rPr>
        <w:t xml:space="preserve">; от 15.11.2016 </w:t>
      </w:r>
      <w:r>
        <w:rPr>
          <w:rFonts w:ascii="Times New Roman"/>
          <w:b w:val="false"/>
          <w:i w:val="false"/>
          <w:color w:val="ff0000"/>
          <w:sz w:val="28"/>
        </w:rPr>
        <w:t>№ 704</w:t>
      </w:r>
      <w:r>
        <w:rPr>
          <w:rFonts w:ascii="Times New Roman"/>
          <w:b w:val="false"/>
          <w:i w:val="false"/>
          <w:color w:val="ff0000"/>
          <w:sz w:val="28"/>
        </w:rPr>
        <w:t xml:space="preserve">; от 28.11.2016 </w:t>
      </w:r>
      <w:r>
        <w:rPr>
          <w:rFonts w:ascii="Times New Roman"/>
          <w:b w:val="false"/>
          <w:i w:val="false"/>
          <w:color w:val="ff0000"/>
          <w:sz w:val="28"/>
        </w:rPr>
        <w:t>№ 744</w:t>
      </w:r>
      <w:r>
        <w:rPr>
          <w:rFonts w:ascii="Times New Roman"/>
          <w:b w:val="false"/>
          <w:i w:val="false"/>
          <w:color w:val="ff0000"/>
          <w:sz w:val="28"/>
        </w:rPr>
        <w:t xml:space="preserve">; от 15.02.2017 </w:t>
      </w:r>
      <w:r>
        <w:rPr>
          <w:rFonts w:ascii="Times New Roman"/>
          <w:b w:val="false"/>
          <w:i w:val="false"/>
          <w:color w:val="ff0000"/>
          <w:sz w:val="28"/>
        </w:rPr>
        <w:t>№ 70</w:t>
      </w:r>
      <w:r>
        <w:rPr>
          <w:rFonts w:ascii="Times New Roman"/>
          <w:b w:val="false"/>
          <w:i w:val="false"/>
          <w:color w:val="ff0000"/>
          <w:sz w:val="28"/>
        </w:rPr>
        <w:t xml:space="preserve">; от 01.03.2017 </w:t>
      </w:r>
      <w:r>
        <w:rPr>
          <w:rFonts w:ascii="Times New Roman"/>
          <w:b w:val="false"/>
          <w:i w:val="false"/>
          <w:color w:val="ff0000"/>
          <w:sz w:val="28"/>
        </w:rPr>
        <w:t>№ 100</w:t>
      </w:r>
      <w:r>
        <w:rPr>
          <w:rFonts w:ascii="Times New Roman"/>
          <w:b w:val="false"/>
          <w:i w:val="false"/>
          <w:color w:val="ff0000"/>
          <w:sz w:val="28"/>
        </w:rPr>
        <w:t xml:space="preserve">; от 19.05.2017 </w:t>
      </w:r>
      <w:r>
        <w:rPr>
          <w:rFonts w:ascii="Times New Roman"/>
          <w:b w:val="false"/>
          <w:i w:val="false"/>
          <w:color w:val="ff0000"/>
          <w:sz w:val="28"/>
        </w:rPr>
        <w:t>№ 276</w:t>
      </w:r>
      <w:r>
        <w:rPr>
          <w:rFonts w:ascii="Times New Roman"/>
          <w:b w:val="false"/>
          <w:i w:val="false"/>
          <w:color w:val="ff0000"/>
          <w:sz w:val="28"/>
        </w:rPr>
        <w:t xml:space="preserve">; от 24.05.2017 </w:t>
      </w:r>
      <w:r>
        <w:rPr>
          <w:rFonts w:ascii="Times New Roman"/>
          <w:b w:val="false"/>
          <w:i w:val="false"/>
          <w:color w:val="ff0000"/>
          <w:sz w:val="28"/>
        </w:rPr>
        <w:t>№ 286</w:t>
      </w:r>
      <w:r>
        <w:rPr>
          <w:rFonts w:ascii="Times New Roman"/>
          <w:b w:val="false"/>
          <w:i w:val="false"/>
          <w:color w:val="ff0000"/>
          <w:sz w:val="28"/>
        </w:rPr>
        <w:t xml:space="preserve">; от 25.05.2017 </w:t>
      </w:r>
      <w:r>
        <w:rPr>
          <w:rFonts w:ascii="Times New Roman"/>
          <w:b w:val="false"/>
          <w:i w:val="false"/>
          <w:color w:val="ff0000"/>
          <w:sz w:val="28"/>
        </w:rPr>
        <w:t>№ 291</w:t>
      </w:r>
      <w:r>
        <w:rPr>
          <w:rFonts w:ascii="Times New Roman"/>
          <w:b w:val="false"/>
          <w:i w:val="false"/>
          <w:color w:val="ff0000"/>
          <w:sz w:val="28"/>
        </w:rPr>
        <w:t xml:space="preserve">; от 23.06.2017 </w:t>
      </w:r>
      <w:r>
        <w:rPr>
          <w:rFonts w:ascii="Times New Roman"/>
          <w:b w:val="false"/>
          <w:i w:val="false"/>
          <w:color w:val="ff0000"/>
          <w:sz w:val="28"/>
        </w:rPr>
        <w:t>№ 393</w:t>
      </w:r>
      <w:r>
        <w:rPr>
          <w:rFonts w:ascii="Times New Roman"/>
          <w:b w:val="false"/>
          <w:i w:val="false"/>
          <w:color w:val="ff0000"/>
          <w:sz w:val="28"/>
        </w:rPr>
        <w:t xml:space="preserve">; от 21.08.2017 </w:t>
      </w:r>
      <w:r>
        <w:rPr>
          <w:rFonts w:ascii="Times New Roman"/>
          <w:b w:val="false"/>
          <w:i w:val="false"/>
          <w:color w:val="ff0000"/>
          <w:sz w:val="28"/>
        </w:rPr>
        <w:t>№ 493</w:t>
      </w:r>
      <w:r>
        <w:rPr>
          <w:rFonts w:ascii="Times New Roman"/>
          <w:b w:val="false"/>
          <w:i w:val="false"/>
          <w:color w:val="ff0000"/>
          <w:sz w:val="28"/>
        </w:rPr>
        <w:t xml:space="preserve">; от 06.11.2017 </w:t>
      </w:r>
      <w:r>
        <w:rPr>
          <w:rFonts w:ascii="Times New Roman"/>
          <w:b w:val="false"/>
          <w:i w:val="false"/>
          <w:color w:val="ff0000"/>
          <w:sz w:val="28"/>
        </w:rPr>
        <w:t>№ 712</w:t>
      </w:r>
      <w:r>
        <w:rPr>
          <w:rFonts w:ascii="Times New Roman"/>
          <w:b w:val="false"/>
          <w:i w:val="false"/>
          <w:color w:val="ff0000"/>
          <w:sz w:val="28"/>
        </w:rPr>
        <w:t xml:space="preserve">; от 03.05.2018 </w:t>
      </w:r>
      <w:r>
        <w:rPr>
          <w:rFonts w:ascii="Times New Roman"/>
          <w:b w:val="false"/>
          <w:i w:val="false"/>
          <w:color w:val="ff0000"/>
          <w:sz w:val="28"/>
        </w:rPr>
        <w:t>№ 235</w:t>
      </w:r>
      <w:r>
        <w:rPr>
          <w:rFonts w:ascii="Times New Roman"/>
          <w:b w:val="false"/>
          <w:i w:val="false"/>
          <w:color w:val="ff0000"/>
          <w:sz w:val="28"/>
        </w:rPr>
        <w:t xml:space="preserve">; от 25.06.2018 </w:t>
      </w:r>
      <w:r>
        <w:rPr>
          <w:rFonts w:ascii="Times New Roman"/>
          <w:b w:val="false"/>
          <w:i w:val="false"/>
          <w:color w:val="ff0000"/>
          <w:sz w:val="28"/>
        </w:rPr>
        <w:t>№ 376</w:t>
      </w:r>
      <w:r>
        <w:rPr>
          <w:rFonts w:ascii="Times New Roman"/>
          <w:b w:val="false"/>
          <w:i w:val="false"/>
          <w:color w:val="ff0000"/>
          <w:sz w:val="28"/>
        </w:rPr>
        <w:t xml:space="preserve">; от 20.09.2018 </w:t>
      </w:r>
      <w:r>
        <w:rPr>
          <w:rFonts w:ascii="Times New Roman"/>
          <w:b w:val="false"/>
          <w:i w:val="false"/>
          <w:color w:val="ff0000"/>
          <w:sz w:val="28"/>
        </w:rPr>
        <w:t>№ 578</w:t>
      </w:r>
      <w:r>
        <w:rPr>
          <w:rFonts w:ascii="Times New Roman"/>
          <w:b w:val="false"/>
          <w:i w:val="false"/>
          <w:color w:val="ff0000"/>
          <w:sz w:val="28"/>
        </w:rPr>
        <w:t xml:space="preserve">; от 29.11.2018 </w:t>
      </w:r>
      <w:r>
        <w:rPr>
          <w:rFonts w:ascii="Times New Roman"/>
          <w:b w:val="false"/>
          <w:i w:val="false"/>
          <w:color w:val="ff0000"/>
          <w:sz w:val="28"/>
        </w:rPr>
        <w:t>№ 798</w:t>
      </w:r>
      <w:r>
        <w:rPr>
          <w:rFonts w:ascii="Times New Roman"/>
          <w:b w:val="false"/>
          <w:i w:val="false"/>
          <w:color w:val="ff0000"/>
          <w:sz w:val="28"/>
        </w:rPr>
        <w:t xml:space="preserve">; от 05.12.2018 </w:t>
      </w:r>
      <w:r>
        <w:rPr>
          <w:rFonts w:ascii="Times New Roman"/>
          <w:b w:val="false"/>
          <w:i w:val="false"/>
          <w:color w:val="ff0000"/>
          <w:sz w:val="28"/>
        </w:rPr>
        <w:t>№ 805</w:t>
      </w:r>
      <w:r>
        <w:rPr>
          <w:rFonts w:ascii="Times New Roman"/>
          <w:b w:val="false"/>
          <w:i w:val="false"/>
          <w:color w:val="ff0000"/>
          <w:sz w:val="28"/>
        </w:rPr>
        <w:t xml:space="preserve">; от 13.12.2018 </w:t>
      </w:r>
      <w:r>
        <w:rPr>
          <w:rFonts w:ascii="Times New Roman"/>
          <w:b w:val="false"/>
          <w:i w:val="false"/>
          <w:color w:val="ff0000"/>
          <w:sz w:val="28"/>
        </w:rPr>
        <w:t>№ 830</w:t>
      </w:r>
      <w:r>
        <w:rPr>
          <w:rFonts w:ascii="Times New Roman"/>
          <w:b w:val="false"/>
          <w:i w:val="false"/>
          <w:color w:val="ff0000"/>
          <w:sz w:val="28"/>
        </w:rPr>
        <w:t>.</w:t>
      </w:r>
    </w:p>
    <w:bookmarkStart w:name="z1634" w:id="452"/>
    <w:p>
      <w:pPr>
        <w:spacing w:after="0"/>
        <w:ind w:left="0"/>
        <w:jc w:val="both"/>
      </w:pPr>
      <w:r>
        <w:rPr>
          <w:rFonts w:ascii="Times New Roman"/>
          <w:b w:val="false"/>
          <w:i w:val="false"/>
          <w:color w:val="000000"/>
          <w:sz w:val="28"/>
        </w:rPr>
        <w:t xml:space="preserve">
      </w:t>
      </w:r>
      <w:r>
        <w:rPr>
          <w:rFonts w:ascii="Times New Roman"/>
          <w:b/>
          <w:i w:val="false"/>
          <w:color w:val="000000"/>
          <w:sz w:val="28"/>
        </w:rPr>
        <w:t>1. Министерство по инвестициям и развитию Республики Казахстан</w:t>
      </w:r>
    </w:p>
    <w:bookmarkEnd w:id="452"/>
    <w:p>
      <w:pPr>
        <w:spacing w:after="0"/>
        <w:ind w:left="0"/>
        <w:jc w:val="both"/>
      </w:pPr>
      <w:r>
        <w:rPr>
          <w:rFonts w:ascii="Times New Roman"/>
          <w:b w:val="false"/>
          <w:i w:val="false"/>
          <w:color w:val="000000"/>
          <w:sz w:val="28"/>
        </w:rPr>
        <w:t>
      Акционерные общества</w:t>
      </w:r>
    </w:p>
    <w:p>
      <w:pPr>
        <w:spacing w:after="0"/>
        <w:ind w:left="0"/>
        <w:jc w:val="both"/>
      </w:pPr>
      <w:r>
        <w:rPr>
          <w:rFonts w:ascii="Times New Roman"/>
          <w:b w:val="false"/>
          <w:i w:val="false"/>
          <w:color w:val="000000"/>
          <w:sz w:val="28"/>
        </w:rPr>
        <w:t xml:space="preserve">
      1) акционерное общество "Национальный управляющий холдинг "Байтерек"; </w:t>
      </w:r>
    </w:p>
    <w:p>
      <w:pPr>
        <w:spacing w:after="0"/>
        <w:ind w:left="0"/>
        <w:jc w:val="both"/>
      </w:pPr>
      <w:r>
        <w:rPr>
          <w:rFonts w:ascii="Times New Roman"/>
          <w:b w:val="false"/>
          <w:i w:val="false"/>
          <w:color w:val="000000"/>
          <w:sz w:val="28"/>
        </w:rPr>
        <w:t xml:space="preserve">
      2) акционерное общество "Казахстанский институт развития индустрии";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28.12.2015 </w:t>
      </w:r>
      <w:r>
        <w:rPr>
          <w:rFonts w:ascii="Times New Roman"/>
          <w:b w:val="false"/>
          <w:i w:val="false"/>
          <w:color w:val="000000"/>
          <w:sz w:val="28"/>
        </w:rPr>
        <w:t>№ 1093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 исключен постановлением Правительства РК от 16.06.2016 </w:t>
      </w:r>
      <w:r>
        <w:rPr>
          <w:rFonts w:ascii="Times New Roman"/>
          <w:b w:val="false"/>
          <w:i w:val="false"/>
          <w:color w:val="000000"/>
          <w:sz w:val="28"/>
        </w:rPr>
        <w:t>№ 353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акционерное общество "Национальная компания "KAZAKH INVEST".</w:t>
      </w:r>
    </w:p>
    <w:p>
      <w:pPr>
        <w:spacing w:after="0"/>
        <w:ind w:left="0"/>
        <w:jc w:val="both"/>
      </w:pPr>
      <w:r>
        <w:rPr>
          <w:rFonts w:ascii="Times New Roman"/>
          <w:b w:val="false"/>
          <w:i w:val="false"/>
          <w:color w:val="000000"/>
          <w:sz w:val="28"/>
        </w:rPr>
        <w:t>
      5) акционерное общество "Национальная геологоразведочная компания "Казгеология".</w:t>
      </w:r>
    </w:p>
    <w:p>
      <w:pPr>
        <w:spacing w:after="0"/>
        <w:ind w:left="0"/>
        <w:jc w:val="both"/>
      </w:pPr>
      <w:r>
        <w:rPr>
          <w:rFonts w:ascii="Times New Roman"/>
          <w:b w:val="false"/>
          <w:i w:val="false"/>
          <w:color w:val="000000"/>
          <w:sz w:val="28"/>
        </w:rPr>
        <w:t>
      6) Акционерное общество "Национальная компания "КазАвтоЖол".</w:t>
      </w:r>
    </w:p>
    <w:bookmarkStart w:name="z1635" w:id="453"/>
    <w:p>
      <w:pPr>
        <w:spacing w:after="0"/>
        <w:ind w:left="0"/>
        <w:jc w:val="both"/>
      </w:pPr>
      <w:r>
        <w:rPr>
          <w:rFonts w:ascii="Times New Roman"/>
          <w:b w:val="false"/>
          <w:i w:val="false"/>
          <w:color w:val="000000"/>
          <w:sz w:val="28"/>
        </w:rPr>
        <w:t xml:space="preserve">
      </w:t>
      </w:r>
      <w:r>
        <w:rPr>
          <w:rFonts w:ascii="Times New Roman"/>
          <w:b/>
          <w:i w:val="false"/>
          <w:color w:val="000000"/>
          <w:sz w:val="28"/>
        </w:rPr>
        <w:t>2. Комитет по инвестициям Министерства по инвестициям и развитию Республики Казахстан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исключен постановлением Правительства РК от 01.03.2017 </w:t>
      </w:r>
      <w:r>
        <w:rPr>
          <w:rFonts w:ascii="Times New Roman"/>
          <w:b w:val="false"/>
          <w:i w:val="false"/>
          <w:color w:val="000000"/>
          <w:sz w:val="28"/>
        </w:rPr>
        <w:t>№ 100</w:t>
      </w:r>
      <w:r>
        <w:rPr>
          <w:rFonts w:ascii="Times New Roman"/>
          <w:b w:val="false"/>
          <w:i w:val="false"/>
          <w:color w:val="ff0000"/>
          <w:sz w:val="28"/>
        </w:rPr>
        <w:t>.</w:t>
      </w:r>
      <w:r>
        <w:br/>
      </w:r>
      <w:r>
        <w:rPr>
          <w:rFonts w:ascii="Times New Roman"/>
          <w:b w:val="false"/>
          <w:i w:val="false"/>
          <w:color w:val="000000"/>
          <w:sz w:val="28"/>
        </w:rPr>
        <w:t>
</w:t>
      </w:r>
    </w:p>
    <w:bookmarkStart w:name="z1636" w:id="454"/>
    <w:p>
      <w:pPr>
        <w:spacing w:after="0"/>
        <w:ind w:left="0"/>
        <w:jc w:val="both"/>
      </w:pPr>
      <w:r>
        <w:rPr>
          <w:rFonts w:ascii="Times New Roman"/>
          <w:b w:val="false"/>
          <w:i w:val="false"/>
          <w:color w:val="000000"/>
          <w:sz w:val="28"/>
        </w:rPr>
        <w:t xml:space="preserve">
      </w:t>
      </w:r>
      <w:r>
        <w:rPr>
          <w:rFonts w:ascii="Times New Roman"/>
          <w:b/>
          <w:i w:val="false"/>
          <w:color w:val="000000"/>
          <w:sz w:val="28"/>
        </w:rPr>
        <w:t>3. Комитет технического регулирования и метрологии Министерства по инвестициям и развитию Республики Казахстан</w:t>
      </w:r>
    </w:p>
    <w:bookmarkEnd w:id="454"/>
    <w:p>
      <w:pPr>
        <w:spacing w:after="0"/>
        <w:ind w:left="0"/>
        <w:jc w:val="both"/>
      </w:pPr>
      <w:r>
        <w:rPr>
          <w:rFonts w:ascii="Times New Roman"/>
          <w:b w:val="false"/>
          <w:i w:val="false"/>
          <w:color w:val="000000"/>
          <w:sz w:val="28"/>
        </w:rPr>
        <w:t>
      Республиканские государственные предприятия</w:t>
      </w:r>
    </w:p>
    <w:p>
      <w:pPr>
        <w:spacing w:after="0"/>
        <w:ind w:left="0"/>
        <w:jc w:val="both"/>
      </w:pPr>
      <w:r>
        <w:rPr>
          <w:rFonts w:ascii="Times New Roman"/>
          <w:b w:val="false"/>
          <w:i w:val="false"/>
          <w:color w:val="000000"/>
          <w:sz w:val="28"/>
        </w:rPr>
        <w:t xml:space="preserve">
      1) Республиканское государственное предприятие на праве хозяйственного ведения "Казахстанский институт стандартизации и сертификации (КазИнСт)" Комитета технического регулирования и метрологии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2) Республиканское государственное предприятие на праве хозяйственного ведения "Казахстанский институт метрологии (КазИнМетр)" Комитета технического регулирования и метрологии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Товарищества с ограниченной ответственностью</w:t>
      </w:r>
    </w:p>
    <w:p>
      <w:pPr>
        <w:spacing w:after="0"/>
        <w:ind w:left="0"/>
        <w:jc w:val="both"/>
      </w:pPr>
      <w:r>
        <w:rPr>
          <w:rFonts w:ascii="Times New Roman"/>
          <w:b w:val="false"/>
          <w:i w:val="false"/>
          <w:color w:val="000000"/>
          <w:sz w:val="28"/>
        </w:rPr>
        <w:t>
      1) товарищество с ограниченной ответственностью "Национальный центр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Правительства РК от 25.05.2017 </w:t>
      </w:r>
      <w:r>
        <w:rPr>
          <w:rFonts w:ascii="Times New Roman"/>
          <w:b w:val="false"/>
          <w:i w:val="false"/>
          <w:color w:val="000000"/>
          <w:sz w:val="28"/>
        </w:rPr>
        <w:t>№ 291</w:t>
      </w:r>
      <w:r>
        <w:rPr>
          <w:rFonts w:ascii="Times New Roman"/>
          <w:b w:val="false"/>
          <w:i w:val="false"/>
          <w:color w:val="ff0000"/>
          <w:sz w:val="28"/>
        </w:rPr>
        <w:t>.</w:t>
      </w:r>
      <w:r>
        <w:br/>
      </w:r>
      <w:r>
        <w:rPr>
          <w:rFonts w:ascii="Times New Roman"/>
          <w:b w:val="false"/>
          <w:i w:val="false"/>
          <w:color w:val="000000"/>
          <w:sz w:val="28"/>
        </w:rPr>
        <w:t>
</w:t>
      </w:r>
    </w:p>
    <w:bookmarkStart w:name="z1724" w:id="455"/>
    <w:p>
      <w:pPr>
        <w:spacing w:after="0"/>
        <w:ind w:left="0"/>
        <w:jc w:val="both"/>
      </w:pPr>
      <w:r>
        <w:rPr>
          <w:rFonts w:ascii="Times New Roman"/>
          <w:b w:val="false"/>
          <w:i w:val="false"/>
          <w:color w:val="000000"/>
          <w:sz w:val="28"/>
        </w:rPr>
        <w:t xml:space="preserve">
      </w:t>
      </w:r>
      <w:r>
        <w:rPr>
          <w:rFonts w:ascii="Times New Roman"/>
          <w:b/>
          <w:i w:val="false"/>
          <w:color w:val="000000"/>
          <w:sz w:val="28"/>
        </w:rPr>
        <w:t>4. Комитет геологии и недропользования Министерства по инвестициям и развитию Республики Казахстан:</w:t>
      </w:r>
    </w:p>
    <w:bookmarkEnd w:id="455"/>
    <w:p>
      <w:pPr>
        <w:spacing w:after="0"/>
        <w:ind w:left="0"/>
        <w:jc w:val="both"/>
      </w:pPr>
      <w:r>
        <w:rPr>
          <w:rFonts w:ascii="Times New Roman"/>
          <w:b w:val="false"/>
          <w:i w:val="false"/>
          <w:color w:val="000000"/>
          <w:sz w:val="28"/>
        </w:rPr>
        <w:t>
      товарищество с ограниченной ответственностью</w:t>
      </w:r>
    </w:p>
    <w:p>
      <w:pPr>
        <w:spacing w:after="0"/>
        <w:ind w:left="0"/>
        <w:jc w:val="both"/>
      </w:pPr>
      <w:r>
        <w:rPr>
          <w:rFonts w:ascii="Times New Roman"/>
          <w:b w:val="false"/>
          <w:i w:val="false"/>
          <w:color w:val="000000"/>
          <w:sz w:val="28"/>
        </w:rPr>
        <w:t>
      товарищество с ограниченной ответственностью "Республиканский центр геологической информации "Казгеоинформ"</w:t>
      </w:r>
    </w:p>
    <w:bookmarkStart w:name="z1638" w:id="456"/>
    <w:p>
      <w:pPr>
        <w:spacing w:after="0"/>
        <w:ind w:left="0"/>
        <w:jc w:val="both"/>
      </w:pPr>
      <w:r>
        <w:rPr>
          <w:rFonts w:ascii="Times New Roman"/>
          <w:b w:val="false"/>
          <w:i w:val="false"/>
          <w:color w:val="000000"/>
          <w:sz w:val="28"/>
        </w:rPr>
        <w:t xml:space="preserve">
      </w:t>
      </w:r>
      <w:r>
        <w:rPr>
          <w:rFonts w:ascii="Times New Roman"/>
          <w:b/>
          <w:i w:val="false"/>
          <w:color w:val="000000"/>
          <w:sz w:val="28"/>
        </w:rPr>
        <w:t>5. Комитет индустриального развития и промышленной безопасности Министерства по инвестициям и развитию Республики Казахстан</w:t>
      </w:r>
    </w:p>
    <w:bookmarkEnd w:id="456"/>
    <w:p>
      <w:pPr>
        <w:spacing w:after="0"/>
        <w:ind w:left="0"/>
        <w:jc w:val="both"/>
      </w:pPr>
      <w:r>
        <w:rPr>
          <w:rFonts w:ascii="Times New Roman"/>
          <w:b w:val="false"/>
          <w:i w:val="false"/>
          <w:color w:val="000000"/>
          <w:sz w:val="28"/>
        </w:rPr>
        <w:t>
      Республиканские государственные предприятия</w:t>
      </w:r>
    </w:p>
    <w:p>
      <w:pPr>
        <w:spacing w:after="0"/>
        <w:ind w:left="0"/>
        <w:jc w:val="both"/>
      </w:pPr>
      <w:r>
        <w:rPr>
          <w:rFonts w:ascii="Times New Roman"/>
          <w:b w:val="false"/>
          <w:i w:val="false"/>
          <w:color w:val="000000"/>
          <w:sz w:val="28"/>
        </w:rPr>
        <w:t xml:space="preserve">
      1) Республиканское государственное предприятие на праве хозяйственного ведения "Жезказганредмет" Комитета индустриального развития и промышленной безопасности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2)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3) Республиканское государственное предприятие на праве хозяйственного ведения "Национальный центр технологического прогнозирования" Комитета индустриального развития и промышленной безопасности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4) Республиканское государственное предприятие на праве хозяйственного ведения "Профессиональная военизированная аварийно-спасательная служба" Комитета индустриального развития и промышленной безопасности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Акционерные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постановлением Правительства РК от 24.05.2017 </w:t>
      </w:r>
      <w:r>
        <w:rPr>
          <w:rFonts w:ascii="Times New Roman"/>
          <w:b w:val="false"/>
          <w:i w:val="false"/>
          <w:color w:val="000000"/>
          <w:sz w:val="28"/>
        </w:rPr>
        <w:t>№ 286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акционерное общество "Институт развития электроэнергетики и энергосбережения (Казахэнергоэкспертиза)";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13.12.2018 </w:t>
      </w:r>
      <w:r>
        <w:rPr>
          <w:rFonts w:ascii="Times New Roman"/>
          <w:b w:val="false"/>
          <w:i w:val="false"/>
          <w:color w:val="000000"/>
          <w:sz w:val="28"/>
        </w:rPr>
        <w:t>№ 830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 исключен постановлением Правительства РК от 19.05.2017 </w:t>
      </w:r>
      <w:r>
        <w:rPr>
          <w:rFonts w:ascii="Times New Roman"/>
          <w:b w:val="false"/>
          <w:i w:val="false"/>
          <w:color w:val="000000"/>
          <w:sz w:val="28"/>
        </w:rPr>
        <w:t>№ 276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акционерное общество "Научный центр противоинфекционных препаратов".</w:t>
      </w:r>
    </w:p>
    <w:bookmarkStart w:name="z1639" w:id="457"/>
    <w:p>
      <w:pPr>
        <w:spacing w:after="0"/>
        <w:ind w:left="0"/>
        <w:jc w:val="both"/>
      </w:pPr>
      <w:r>
        <w:rPr>
          <w:rFonts w:ascii="Times New Roman"/>
          <w:b w:val="false"/>
          <w:i w:val="false"/>
          <w:color w:val="000000"/>
          <w:sz w:val="28"/>
        </w:rPr>
        <w:t xml:space="preserve">
      </w:t>
      </w:r>
      <w:r>
        <w:rPr>
          <w:rFonts w:ascii="Times New Roman"/>
          <w:b/>
          <w:i w:val="false"/>
          <w:color w:val="000000"/>
          <w:sz w:val="28"/>
        </w:rPr>
        <w:t>6. Комитет автомобильных дорог Министерства по инвестициям и развитию Республики Казахстан</w:t>
      </w:r>
    </w:p>
    <w:bookmarkEnd w:id="457"/>
    <w:p>
      <w:pPr>
        <w:spacing w:after="0"/>
        <w:ind w:left="0"/>
        <w:jc w:val="both"/>
      </w:pPr>
      <w:r>
        <w:rPr>
          <w:rFonts w:ascii="Times New Roman"/>
          <w:b w:val="false"/>
          <w:i w:val="false"/>
          <w:color w:val="000000"/>
          <w:sz w:val="28"/>
        </w:rPr>
        <w:t>
      Республиканские государственные учреждения</w:t>
      </w:r>
    </w:p>
    <w:p>
      <w:pPr>
        <w:spacing w:after="0"/>
        <w:ind w:left="0"/>
        <w:jc w:val="both"/>
      </w:pPr>
      <w:r>
        <w:rPr>
          <w:rFonts w:ascii="Times New Roman"/>
          <w:b w:val="false"/>
          <w:i w:val="false"/>
          <w:color w:val="000000"/>
          <w:sz w:val="28"/>
        </w:rPr>
        <w:t xml:space="preserve">
      1) Республиканское государственное учреждение "Акмолажоллаборатория"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2) Республиканское государственное учреждение "Актобежоллаборатория"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3) Республиканское государственное учреждение "Алматыжоллаборатория"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4) Республиканское государственное учреждение "Атыраужоллаборатория"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5) Республиканское государственное учреждение "Батысжоллаборатория"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6) Республиканское государственное учреждение "Жамбылжоллаборатория"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7) Республиканское государственное учреждение "Шыгысжоллаборатория"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8) Республиканское государственное учреждение "Карагандыжоллаборатория"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9) Республиканское государственное учреждение "Кызылордажоллаборатория"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10) Республиканское государственное учреждение "Костанайжоллаборатория"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11) Республиканское государственное учреждение "Мангистаужоллаборатория"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12) Республиканское государственное учреждение "Павлодаржоллаборатория"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13) Республиканское государственное учреждение "Солтүстiкжоллаборатория"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14) Республиканское государственное учреждение "Оңтүстiкжоллаборатория" Комитета автомобильных дорог Министерства по инвестициям и развитию Республики Казахстан;</w:t>
      </w:r>
    </w:p>
    <w:p>
      <w:pPr>
        <w:spacing w:after="0"/>
        <w:ind w:left="0"/>
        <w:jc w:val="both"/>
      </w:pPr>
      <w:r>
        <w:rPr>
          <w:rFonts w:ascii="Times New Roman"/>
          <w:b w:val="false"/>
          <w:i w:val="false"/>
          <w:color w:val="000000"/>
          <w:sz w:val="28"/>
        </w:rPr>
        <w:t>
      15) Республиканское государственное учреждение "Астанақалалықжолзертханасы" Комитета автомобильных дорог Министерства по инвестициям и развитию Республики Казахстан;</w:t>
      </w:r>
    </w:p>
    <w:p>
      <w:pPr>
        <w:spacing w:after="0"/>
        <w:ind w:left="0"/>
        <w:jc w:val="both"/>
      </w:pPr>
      <w:r>
        <w:rPr>
          <w:rFonts w:ascii="Times New Roman"/>
          <w:b w:val="false"/>
          <w:i w:val="false"/>
          <w:color w:val="000000"/>
          <w:sz w:val="28"/>
        </w:rPr>
        <w:t>
      16) Республиканское государственное учреждение "Алматықалалықжолзертханасы" Комитета автомобильных дорог Министерства по инвестициям и развитию Республики Казахстан.</w:t>
      </w:r>
    </w:p>
    <w:p>
      <w:pPr>
        <w:spacing w:after="0"/>
        <w:ind w:left="0"/>
        <w:jc w:val="both"/>
      </w:pPr>
      <w:r>
        <w:rPr>
          <w:rFonts w:ascii="Times New Roman"/>
          <w:b w:val="false"/>
          <w:i w:val="false"/>
          <w:color w:val="000000"/>
          <w:sz w:val="28"/>
        </w:rPr>
        <w:t>
      Акционерное общество</w:t>
      </w:r>
    </w:p>
    <w:p>
      <w:pPr>
        <w:spacing w:after="0"/>
        <w:ind w:left="0"/>
        <w:jc w:val="both"/>
      </w:pPr>
      <w:r>
        <w:rPr>
          <w:rFonts w:ascii="Times New Roman"/>
          <w:b w:val="false"/>
          <w:i w:val="false"/>
          <w:color w:val="000000"/>
          <w:sz w:val="28"/>
        </w:rPr>
        <w:t>
      акционерное общество "Казахстанский дорожный научно-исследовательский институт".</w:t>
      </w:r>
    </w:p>
    <w:bookmarkStart w:name="z1667" w:id="458"/>
    <w:p>
      <w:pPr>
        <w:spacing w:after="0"/>
        <w:ind w:left="0"/>
        <w:jc w:val="both"/>
      </w:pPr>
      <w:r>
        <w:rPr>
          <w:rFonts w:ascii="Times New Roman"/>
          <w:b w:val="false"/>
          <w:i w:val="false"/>
          <w:color w:val="000000"/>
          <w:sz w:val="28"/>
        </w:rPr>
        <w:t>
      Товарищества с ограниченной ответственностью</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- 14) Исключены постановлением Правительства РК от 05.12.2018 </w:t>
      </w:r>
      <w:r>
        <w:rPr>
          <w:rFonts w:ascii="Times New Roman"/>
          <w:b w:val="false"/>
          <w:i w:val="false"/>
          <w:color w:val="000000"/>
          <w:sz w:val="28"/>
        </w:rPr>
        <w:t>№ 805</w:t>
      </w:r>
      <w:r>
        <w:rPr>
          <w:rFonts w:ascii="Times New Roman"/>
          <w:b w:val="false"/>
          <w:i w:val="false"/>
          <w:color w:val="ff0000"/>
          <w:sz w:val="28"/>
        </w:rPr>
        <w:t>.</w:t>
      </w:r>
      <w:r>
        <w:br/>
      </w:r>
      <w:r>
        <w:rPr>
          <w:rFonts w:ascii="Times New Roman"/>
          <w:b w:val="false"/>
          <w:i w:val="false"/>
          <w:color w:val="000000"/>
          <w:sz w:val="28"/>
        </w:rPr>
        <w:t>
</w:t>
      </w:r>
    </w:p>
    <w:bookmarkStart w:name="z1825" w:id="459"/>
    <w:p>
      <w:pPr>
        <w:spacing w:after="0"/>
        <w:ind w:left="0"/>
        <w:jc w:val="both"/>
      </w:pPr>
      <w:r>
        <w:rPr>
          <w:rFonts w:ascii="Times New Roman"/>
          <w:b w:val="false"/>
          <w:i w:val="false"/>
          <w:color w:val="000000"/>
          <w:sz w:val="28"/>
        </w:rPr>
        <w:t>
      15) "Товарищество с ограниченной ответственностью "Казахавтодор".</w:t>
      </w:r>
    </w:p>
    <w:bookmarkEnd w:id="459"/>
    <w:bookmarkStart w:name="z1640" w:id="460"/>
    <w:p>
      <w:pPr>
        <w:spacing w:after="0"/>
        <w:ind w:left="0"/>
        <w:jc w:val="both"/>
      </w:pPr>
      <w:r>
        <w:rPr>
          <w:rFonts w:ascii="Times New Roman"/>
          <w:b w:val="false"/>
          <w:i w:val="false"/>
          <w:color w:val="000000"/>
          <w:sz w:val="28"/>
        </w:rPr>
        <w:t xml:space="preserve">
      </w:t>
      </w:r>
      <w:r>
        <w:rPr>
          <w:rFonts w:ascii="Times New Roman"/>
          <w:b/>
          <w:i w:val="false"/>
          <w:color w:val="000000"/>
          <w:sz w:val="28"/>
        </w:rPr>
        <w:t>7. Комитет связи, информатизации и информации Министерства по инвестициям и развитию Республики Казахстан</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исключен постановлением Правительства РК от 16.06.2016 </w:t>
      </w:r>
      <w:r>
        <w:rPr>
          <w:rFonts w:ascii="Times New Roman"/>
          <w:b w:val="false"/>
          <w:i w:val="false"/>
          <w:color w:val="000000"/>
          <w:sz w:val="28"/>
        </w:rPr>
        <w:t>№ 353</w:t>
      </w:r>
      <w:r>
        <w:rPr>
          <w:rFonts w:ascii="Times New Roman"/>
          <w:b w:val="false"/>
          <w:i w:val="false"/>
          <w:color w:val="ff0000"/>
          <w:sz w:val="28"/>
        </w:rPr>
        <w:t>.</w:t>
      </w:r>
      <w:r>
        <w:br/>
      </w:r>
      <w:r>
        <w:rPr>
          <w:rFonts w:ascii="Times New Roman"/>
          <w:b w:val="false"/>
          <w:i w:val="false"/>
          <w:color w:val="000000"/>
          <w:sz w:val="28"/>
        </w:rPr>
        <w:t>
</w:t>
      </w:r>
    </w:p>
    <w:bookmarkStart w:name="z1641" w:id="461"/>
    <w:p>
      <w:pPr>
        <w:spacing w:after="0"/>
        <w:ind w:left="0"/>
        <w:jc w:val="both"/>
      </w:pPr>
      <w:r>
        <w:rPr>
          <w:rFonts w:ascii="Times New Roman"/>
          <w:b w:val="false"/>
          <w:i w:val="false"/>
          <w:color w:val="000000"/>
          <w:sz w:val="28"/>
        </w:rPr>
        <w:t xml:space="preserve">
      </w:t>
      </w:r>
      <w:r>
        <w:rPr>
          <w:rFonts w:ascii="Times New Roman"/>
          <w:b/>
          <w:i w:val="false"/>
          <w:color w:val="000000"/>
          <w:sz w:val="28"/>
        </w:rPr>
        <w:t>8. Комитет гражданской авиации Министерства по инвестициям и развитию Республики Казахстан</w:t>
      </w:r>
    </w:p>
    <w:bookmarkEnd w:id="461"/>
    <w:p>
      <w:pPr>
        <w:spacing w:after="0"/>
        <w:ind w:left="0"/>
        <w:jc w:val="both"/>
      </w:pPr>
      <w:r>
        <w:rPr>
          <w:rFonts w:ascii="Times New Roman"/>
          <w:b w:val="false"/>
          <w:i w:val="false"/>
          <w:color w:val="000000"/>
          <w:sz w:val="28"/>
        </w:rPr>
        <w:t>
      Республиканское государственное предприятия</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"Казаэронавигация" Комитета гражданской авиации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Акционерные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постановлением Правительства РК от 19.05.2017 </w:t>
      </w:r>
      <w:r>
        <w:rPr>
          <w:rFonts w:ascii="Times New Roman"/>
          <w:b w:val="false"/>
          <w:i w:val="false"/>
          <w:color w:val="000000"/>
          <w:sz w:val="28"/>
        </w:rPr>
        <w:t>№ 276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акционерное общество "Авиационная администрация Казахстана";</w:t>
      </w:r>
    </w:p>
    <w:p>
      <w:pPr>
        <w:spacing w:after="0"/>
        <w:ind w:left="0"/>
        <w:jc w:val="both"/>
      </w:pPr>
      <w:r>
        <w:rPr>
          <w:rFonts w:ascii="Times New Roman"/>
          <w:b w:val="false"/>
          <w:i w:val="false"/>
          <w:color w:val="000000"/>
          <w:sz w:val="28"/>
        </w:rPr>
        <w:t>
      3) акционерное общество "Академия гражданской авиации".</w:t>
      </w:r>
    </w:p>
    <w:bookmarkStart w:name="z1642" w:id="462"/>
    <w:p>
      <w:pPr>
        <w:spacing w:after="0"/>
        <w:ind w:left="0"/>
        <w:jc w:val="both"/>
      </w:pPr>
      <w:r>
        <w:rPr>
          <w:rFonts w:ascii="Times New Roman"/>
          <w:b w:val="false"/>
          <w:i w:val="false"/>
          <w:color w:val="000000"/>
          <w:sz w:val="28"/>
        </w:rPr>
        <w:t xml:space="preserve">
      </w:t>
      </w:r>
      <w:r>
        <w:rPr>
          <w:rFonts w:ascii="Times New Roman"/>
          <w:b/>
          <w:i w:val="false"/>
          <w:color w:val="000000"/>
          <w:sz w:val="28"/>
        </w:rPr>
        <w:t>9. Аэрокосмический комитет Министерства по инвестициям и развитию Республики Казахстан</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9 исключен постановлением Правительства РК от 15.11.2016 </w:t>
      </w:r>
      <w:r>
        <w:rPr>
          <w:rFonts w:ascii="Times New Roman"/>
          <w:b w:val="false"/>
          <w:i w:val="false"/>
          <w:color w:val="000000"/>
          <w:sz w:val="28"/>
        </w:rPr>
        <w:t>№ 704</w:t>
      </w:r>
      <w:r>
        <w:rPr>
          <w:rFonts w:ascii="Times New Roman"/>
          <w:b w:val="false"/>
          <w:i w:val="false"/>
          <w:color w:val="ff0000"/>
          <w:sz w:val="28"/>
        </w:rPr>
        <w:t>.</w:t>
      </w:r>
      <w:r>
        <w:br/>
      </w:r>
      <w:r>
        <w:rPr>
          <w:rFonts w:ascii="Times New Roman"/>
          <w:b w:val="false"/>
          <w:i w:val="false"/>
          <w:color w:val="000000"/>
          <w:sz w:val="28"/>
        </w:rPr>
        <w:t>
</w:t>
      </w:r>
    </w:p>
    <w:bookmarkStart w:name="z1643" w:id="463"/>
    <w:p>
      <w:pPr>
        <w:spacing w:after="0"/>
        <w:ind w:left="0"/>
        <w:jc w:val="both"/>
      </w:pPr>
      <w:r>
        <w:rPr>
          <w:rFonts w:ascii="Times New Roman"/>
          <w:b w:val="false"/>
          <w:i w:val="false"/>
          <w:color w:val="000000"/>
          <w:sz w:val="28"/>
        </w:rPr>
        <w:t xml:space="preserve">
      </w:t>
      </w:r>
      <w:r>
        <w:rPr>
          <w:rFonts w:ascii="Times New Roman"/>
          <w:b/>
          <w:i w:val="false"/>
          <w:color w:val="000000"/>
          <w:sz w:val="28"/>
        </w:rPr>
        <w:t>10. Комитет транспорта Министерства по инвестициям и развитию Республики Казахстан</w:t>
      </w:r>
    </w:p>
    <w:bookmarkEnd w:id="463"/>
    <w:p>
      <w:pPr>
        <w:spacing w:after="0"/>
        <w:ind w:left="0"/>
        <w:jc w:val="both"/>
      </w:pPr>
      <w:r>
        <w:rPr>
          <w:rFonts w:ascii="Times New Roman"/>
          <w:b w:val="false"/>
          <w:i w:val="false"/>
          <w:color w:val="000000"/>
          <w:sz w:val="28"/>
        </w:rPr>
        <w:t>
      Республиканские государственные казенные предприятия</w:t>
      </w:r>
    </w:p>
    <w:p>
      <w:pPr>
        <w:spacing w:after="0"/>
        <w:ind w:left="0"/>
        <w:jc w:val="both"/>
      </w:pPr>
      <w:r>
        <w:rPr>
          <w:rFonts w:ascii="Times New Roman"/>
          <w:b w:val="false"/>
          <w:i w:val="false"/>
          <w:color w:val="000000"/>
          <w:sz w:val="28"/>
        </w:rPr>
        <w:t xml:space="preserve">
      1) исключен постановлением Правительства РК от 14.04.2015 </w:t>
      </w:r>
      <w:r>
        <w:rPr>
          <w:rFonts w:ascii="Times New Roman"/>
          <w:b w:val="false"/>
          <w:i w:val="false"/>
          <w:color w:val="000000"/>
          <w:sz w:val="28"/>
        </w:rPr>
        <w:t>№ 231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исключен постановлением Правительства РК от 14.04.2015 </w:t>
      </w:r>
      <w:r>
        <w:rPr>
          <w:rFonts w:ascii="Times New Roman"/>
          <w:b w:val="false"/>
          <w:i w:val="false"/>
          <w:color w:val="000000"/>
          <w:sz w:val="28"/>
        </w:rPr>
        <w:t>№ 231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исключен постановлением Правительства РК от 14.04.2015 </w:t>
      </w:r>
      <w:r>
        <w:rPr>
          <w:rFonts w:ascii="Times New Roman"/>
          <w:b w:val="false"/>
          <w:i w:val="false"/>
          <w:color w:val="000000"/>
          <w:sz w:val="28"/>
        </w:rPr>
        <w:t>№ 231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исключен постановлением Правительства РК от 14.04.2015 </w:t>
      </w:r>
      <w:r>
        <w:rPr>
          <w:rFonts w:ascii="Times New Roman"/>
          <w:b w:val="false"/>
          <w:i w:val="false"/>
          <w:color w:val="000000"/>
          <w:sz w:val="28"/>
        </w:rPr>
        <w:t>№ 231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исключен постановлением Правительства РК от 28.11.2016 </w:t>
      </w:r>
      <w:r>
        <w:rPr>
          <w:rFonts w:ascii="Times New Roman"/>
          <w:b w:val="false"/>
          <w:i w:val="false"/>
          <w:color w:val="000000"/>
          <w:sz w:val="28"/>
        </w:rPr>
        <w:t>№ 744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исключен постановлением Правительства РК от 28.11.2016 </w:t>
      </w:r>
      <w:r>
        <w:rPr>
          <w:rFonts w:ascii="Times New Roman"/>
          <w:b w:val="false"/>
          <w:i w:val="false"/>
          <w:color w:val="000000"/>
          <w:sz w:val="28"/>
        </w:rPr>
        <w:t>№ 744</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постановлением Правительства РК от 06.11.2017 </w:t>
      </w:r>
      <w:r>
        <w:rPr>
          <w:rFonts w:ascii="Times New Roman"/>
          <w:b w:val="false"/>
          <w:i w:val="false"/>
          <w:color w:val="000000"/>
          <w:sz w:val="28"/>
        </w:rPr>
        <w:t>№ 712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Республиканское государственное казенное предприятие "Регистр судоходства Казахстана" Комитета транспорта Министерства по инвестициям и развитию Республики Казахстан;</w:t>
      </w:r>
    </w:p>
    <w:p>
      <w:pPr>
        <w:spacing w:after="0"/>
        <w:ind w:left="0"/>
        <w:jc w:val="both"/>
      </w:pPr>
      <w:r>
        <w:rPr>
          <w:rFonts w:ascii="Times New Roman"/>
          <w:b w:val="false"/>
          <w:i w:val="false"/>
          <w:color w:val="000000"/>
          <w:sz w:val="28"/>
        </w:rPr>
        <w:t xml:space="preserve">
      9) исключен постановлением Правительства РК от 28.11.2016 </w:t>
      </w:r>
      <w:r>
        <w:rPr>
          <w:rFonts w:ascii="Times New Roman"/>
          <w:b w:val="false"/>
          <w:i w:val="false"/>
          <w:color w:val="000000"/>
          <w:sz w:val="28"/>
        </w:rPr>
        <w:t>№ 744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Республиканское государственное казенное предприятие "Қазақстан су жолдары"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Комитет по делам строительства и жилищно-коммунального хозяйства Министерства по инвестициям и развитию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разделом 11 в соответствии с постановлением Правительства РК от 15.02.2017 </w:t>
      </w:r>
      <w:r>
        <w:rPr>
          <w:rFonts w:ascii="Times New Roman"/>
          <w:b w:val="false"/>
          <w:i w:val="false"/>
          <w:color w:val="000000"/>
          <w:sz w:val="28"/>
        </w:rPr>
        <w:t>№ 70</w:t>
      </w:r>
      <w:r>
        <w:rPr>
          <w:rFonts w:ascii="Times New Roman"/>
          <w:b w:val="false"/>
          <w:i w:val="false"/>
          <w:color w:val="ff0000"/>
          <w:sz w:val="28"/>
        </w:rPr>
        <w:t>.</w:t>
      </w:r>
      <w:r>
        <w:br/>
      </w:r>
      <w:r>
        <w:rPr>
          <w:rFonts w:ascii="Times New Roman"/>
          <w:b w:val="false"/>
          <w:i w:val="false"/>
          <w:color w:val="000000"/>
          <w:sz w:val="28"/>
        </w:rPr>
        <w:t>
</w:t>
      </w:r>
    </w:p>
    <w:bookmarkStart w:name="z198" w:id="464"/>
    <w:p>
      <w:pPr>
        <w:spacing w:after="0"/>
        <w:ind w:left="0"/>
        <w:jc w:val="both"/>
      </w:pPr>
      <w:r>
        <w:rPr>
          <w:rFonts w:ascii="Times New Roman"/>
          <w:b w:val="false"/>
          <w:i w:val="false"/>
          <w:color w:val="000000"/>
          <w:sz w:val="28"/>
        </w:rPr>
        <w:t>
      Республиканские государственные предприятия</w:t>
      </w:r>
    </w:p>
    <w:bookmarkEnd w:id="464"/>
    <w:bookmarkStart w:name="z199" w:id="465"/>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"Государственная вневедомственная экспертиза проектов" Комитета по делам строительства и жилищно-коммунального хозяйства Министерства по инвестициям и развитию Республики Казахстан (РГП "Госэкспертиза");</w:t>
      </w:r>
    </w:p>
    <w:bookmarkEnd w:id="465"/>
    <w:bookmarkStart w:name="z200" w:id="466"/>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"Республиканский центр государственного градостроительного планирования и кадастра" Комитета по делам строительства и жилищно-коммунального хозяйства Министерства по инвестициям и развитию Республики Казахстан.</w:t>
      </w:r>
    </w:p>
    <w:bookmarkEnd w:id="466"/>
    <w:bookmarkStart w:name="z201" w:id="467"/>
    <w:p>
      <w:pPr>
        <w:spacing w:after="0"/>
        <w:ind w:left="0"/>
        <w:jc w:val="both"/>
      </w:pPr>
      <w:r>
        <w:rPr>
          <w:rFonts w:ascii="Times New Roman"/>
          <w:b w:val="false"/>
          <w:i w:val="false"/>
          <w:color w:val="000000"/>
          <w:sz w:val="28"/>
        </w:rPr>
        <w:t>
      Акционерные общества</w:t>
      </w:r>
    </w:p>
    <w:bookmarkEnd w:id="467"/>
    <w:bookmarkStart w:name="z202" w:id="468"/>
    <w:p>
      <w:pPr>
        <w:spacing w:after="0"/>
        <w:ind w:left="0"/>
        <w:jc w:val="both"/>
      </w:pPr>
      <w:r>
        <w:rPr>
          <w:rFonts w:ascii="Times New Roman"/>
          <w:b w:val="false"/>
          <w:i w:val="false"/>
          <w:color w:val="000000"/>
          <w:sz w:val="28"/>
        </w:rPr>
        <w:t>
      1) акционерное общество "Казахский научно-исследовательский и проектный институт строительства и архитектуры";</w:t>
      </w:r>
    </w:p>
    <w:bookmarkEnd w:id="468"/>
    <w:bookmarkStart w:name="z203" w:id="469"/>
    <w:p>
      <w:pPr>
        <w:spacing w:after="0"/>
        <w:ind w:left="0"/>
        <w:jc w:val="both"/>
      </w:pPr>
      <w:r>
        <w:rPr>
          <w:rFonts w:ascii="Times New Roman"/>
          <w:b w:val="false"/>
          <w:i w:val="false"/>
          <w:color w:val="000000"/>
          <w:sz w:val="28"/>
        </w:rPr>
        <w:t>
      2) акционерное общество "Казахстанский центр модернизации и развития жилищно-коммунального хозяйства".</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21.08.2017 </w:t>
      </w:r>
      <w:r>
        <w:rPr>
          <w:rFonts w:ascii="Times New Roman"/>
          <w:b w:val="false"/>
          <w:i w:val="false"/>
          <w:color w:val="000000"/>
          <w:sz w:val="28"/>
        </w:rPr>
        <w:t>№ 493</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136" w:id="470"/>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Правительства Республики Казахстан</w:t>
      </w:r>
    </w:p>
    <w:bookmarkEnd w:id="470"/>
    <w:bookmarkStart w:name="z1137" w:id="47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мая 1999 года №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w:t>
      </w:r>
    </w:p>
    <w:bookmarkEnd w:id="4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государственных пакетов акций и государственных долей участия в организациях республиканской собственности, право владения и пользования которыми передается отраслевым министерствам и иным государственным органам:</w:t>
      </w:r>
    </w:p>
    <w:bookmarkStart w:name="z1138" w:id="472"/>
    <w:p>
      <w:pPr>
        <w:spacing w:after="0"/>
        <w:ind w:left="0"/>
        <w:jc w:val="both"/>
      </w:pPr>
      <w:r>
        <w:rPr>
          <w:rFonts w:ascii="Times New Roman"/>
          <w:b w:val="false"/>
          <w:i w:val="false"/>
          <w:color w:val="000000"/>
          <w:sz w:val="28"/>
        </w:rPr>
        <w:t>
      разделы:</w:t>
      </w:r>
    </w:p>
    <w:bookmarkEnd w:id="472"/>
    <w:bookmarkStart w:name="z1139" w:id="473"/>
    <w:p>
      <w:pPr>
        <w:spacing w:after="0"/>
        <w:ind w:left="0"/>
        <w:jc w:val="both"/>
      </w:pPr>
      <w:r>
        <w:rPr>
          <w:rFonts w:ascii="Times New Roman"/>
          <w:b w:val="false"/>
          <w:i w:val="false"/>
          <w:color w:val="000000"/>
          <w:sz w:val="28"/>
        </w:rPr>
        <w:t>
      "Министерству транспорта и коммуникаций Республики Казахстан";</w:t>
      </w:r>
    </w:p>
    <w:bookmarkEnd w:id="473"/>
    <w:p>
      <w:pPr>
        <w:spacing w:after="0"/>
        <w:ind w:left="0"/>
        <w:jc w:val="both"/>
      </w:pPr>
      <w:r>
        <w:rPr>
          <w:rFonts w:ascii="Times New Roman"/>
          <w:b w:val="false"/>
          <w:i w:val="false"/>
          <w:color w:val="000000"/>
          <w:sz w:val="28"/>
        </w:rPr>
        <w:t>
      "Министерству индустрии и новых технологий Республики Казахстан";</w:t>
      </w:r>
    </w:p>
    <w:bookmarkStart w:name="z1140" w:id="474"/>
    <w:p>
      <w:pPr>
        <w:spacing w:after="0"/>
        <w:ind w:left="0"/>
        <w:jc w:val="both"/>
      </w:pPr>
      <w:r>
        <w:rPr>
          <w:rFonts w:ascii="Times New Roman"/>
          <w:b w:val="false"/>
          <w:i w:val="false"/>
          <w:color w:val="000000"/>
          <w:sz w:val="28"/>
        </w:rPr>
        <w:t>
      "Национальному космическому агентству Республики Казахстан";</w:t>
      </w:r>
    </w:p>
    <w:bookmarkEnd w:id="474"/>
    <w:bookmarkStart w:name="z1141" w:id="475"/>
    <w:p>
      <w:pPr>
        <w:spacing w:after="0"/>
        <w:ind w:left="0"/>
        <w:jc w:val="both"/>
      </w:pPr>
      <w:r>
        <w:rPr>
          <w:rFonts w:ascii="Times New Roman"/>
          <w:b w:val="false"/>
          <w:i w:val="false"/>
          <w:color w:val="000000"/>
          <w:sz w:val="28"/>
        </w:rPr>
        <w:t>
      "Комитету промышленности Министерства индустрии и новых технологий Республики Казахстан";</w:t>
      </w:r>
    </w:p>
    <w:bookmarkEnd w:id="475"/>
    <w:bookmarkStart w:name="z1142" w:id="476"/>
    <w:p>
      <w:pPr>
        <w:spacing w:after="0"/>
        <w:ind w:left="0"/>
        <w:jc w:val="both"/>
      </w:pPr>
      <w:r>
        <w:rPr>
          <w:rFonts w:ascii="Times New Roman"/>
          <w:b w:val="false"/>
          <w:i w:val="false"/>
          <w:color w:val="000000"/>
          <w:sz w:val="28"/>
        </w:rPr>
        <w:t>
      "Комитету технического регулирования и метрологии Министерства индустрии и новых технологий Республики Казахстан";</w:t>
      </w:r>
    </w:p>
    <w:bookmarkEnd w:id="476"/>
    <w:bookmarkStart w:name="z1143" w:id="477"/>
    <w:p>
      <w:pPr>
        <w:spacing w:after="0"/>
        <w:ind w:left="0"/>
        <w:jc w:val="both"/>
      </w:pPr>
      <w:r>
        <w:rPr>
          <w:rFonts w:ascii="Times New Roman"/>
          <w:b w:val="false"/>
          <w:i w:val="false"/>
          <w:color w:val="000000"/>
          <w:sz w:val="28"/>
        </w:rPr>
        <w:t>
      "Комитету по инвестициям Министерства индустрии и новых технологий Республики Казахстан";</w:t>
      </w:r>
    </w:p>
    <w:bookmarkEnd w:id="477"/>
    <w:bookmarkStart w:name="z1144" w:id="478"/>
    <w:p>
      <w:pPr>
        <w:spacing w:after="0"/>
        <w:ind w:left="0"/>
        <w:jc w:val="both"/>
      </w:pPr>
      <w:r>
        <w:rPr>
          <w:rFonts w:ascii="Times New Roman"/>
          <w:b w:val="false"/>
          <w:i w:val="false"/>
          <w:color w:val="000000"/>
          <w:sz w:val="28"/>
        </w:rPr>
        <w:t>
      "Агентству Республики Казахстан по связи и информации";</w:t>
      </w:r>
    </w:p>
    <w:bookmarkEnd w:id="478"/>
    <w:bookmarkStart w:name="z1145" w:id="479"/>
    <w:p>
      <w:pPr>
        <w:spacing w:after="0"/>
        <w:ind w:left="0"/>
        <w:jc w:val="both"/>
      </w:pPr>
      <w:r>
        <w:rPr>
          <w:rFonts w:ascii="Times New Roman"/>
          <w:b w:val="false"/>
          <w:i w:val="false"/>
          <w:color w:val="000000"/>
          <w:sz w:val="28"/>
        </w:rPr>
        <w:t>
      исключить;</w:t>
      </w:r>
    </w:p>
    <w:bookmarkEnd w:id="479"/>
    <w:bookmarkStart w:name="z1146" w:id="480"/>
    <w:p>
      <w:pPr>
        <w:spacing w:after="0"/>
        <w:ind w:left="0"/>
        <w:jc w:val="both"/>
      </w:pPr>
      <w:r>
        <w:rPr>
          <w:rFonts w:ascii="Times New Roman"/>
          <w:b w:val="false"/>
          <w:i w:val="false"/>
          <w:color w:val="000000"/>
          <w:sz w:val="28"/>
        </w:rPr>
        <w:t>
      в разделе "Министерству по чрезвычайным ситуациям Республики Казахстан" строку, порядковый номер 295-5, исключить;</w:t>
      </w:r>
    </w:p>
    <w:bookmarkEnd w:id="480"/>
    <w:p>
      <w:pPr>
        <w:spacing w:after="0"/>
        <w:ind w:left="0"/>
        <w:jc w:val="both"/>
      </w:pPr>
      <w:r>
        <w:rPr>
          <w:rFonts w:ascii="Times New Roman"/>
          <w:b w:val="false"/>
          <w:i w:val="false"/>
          <w:color w:val="000000"/>
          <w:sz w:val="28"/>
        </w:rPr>
        <w:t>
      дополнить разделом следующего содержания:</w:t>
      </w:r>
    </w:p>
    <w:bookmarkStart w:name="z1147" w:id="481"/>
    <w:p>
      <w:pPr>
        <w:spacing w:after="0"/>
        <w:ind w:left="0"/>
        <w:jc w:val="both"/>
      </w:pPr>
      <w:r>
        <w:rPr>
          <w:rFonts w:ascii="Times New Roman"/>
          <w:b w:val="false"/>
          <w:i w:val="false"/>
          <w:color w:val="000000"/>
          <w:sz w:val="28"/>
        </w:rPr>
        <w:t xml:space="preserve">
      "Министерству по инвестициям и развитию Республики Казахстан: </w:t>
      </w:r>
    </w:p>
    <w:bookmarkEnd w:id="481"/>
    <w:bookmarkStart w:name="z1148" w:id="482"/>
    <w:p>
      <w:pPr>
        <w:spacing w:after="0"/>
        <w:ind w:left="0"/>
        <w:jc w:val="both"/>
      </w:pPr>
      <w:r>
        <w:rPr>
          <w:rFonts w:ascii="Times New Roman"/>
          <w:b w:val="false"/>
          <w:i w:val="false"/>
          <w:color w:val="000000"/>
          <w:sz w:val="28"/>
        </w:rPr>
        <w:t>
      326. Акционерное общество "Национальный научно-технический центр промышленной безопасности".</w:t>
      </w:r>
    </w:p>
    <w:bookmarkEnd w:id="482"/>
    <w:bookmarkStart w:name="z1149" w:id="483"/>
    <w:p>
      <w:pPr>
        <w:spacing w:after="0"/>
        <w:ind w:left="0"/>
        <w:jc w:val="both"/>
      </w:pPr>
      <w:r>
        <w:rPr>
          <w:rFonts w:ascii="Times New Roman"/>
          <w:b w:val="false"/>
          <w:i w:val="false"/>
          <w:color w:val="000000"/>
          <w:sz w:val="28"/>
        </w:rPr>
        <w:t>
      327. Акционерное общество "Национальное агентство по развитию местного содержания "NADLoC".</w:t>
      </w:r>
    </w:p>
    <w:bookmarkEnd w:id="483"/>
    <w:bookmarkStart w:name="z1150" w:id="484"/>
    <w:p>
      <w:pPr>
        <w:spacing w:after="0"/>
        <w:ind w:left="0"/>
        <w:jc w:val="both"/>
      </w:pPr>
      <w:r>
        <w:rPr>
          <w:rFonts w:ascii="Times New Roman"/>
          <w:b w:val="false"/>
          <w:i w:val="false"/>
          <w:color w:val="000000"/>
          <w:sz w:val="28"/>
        </w:rPr>
        <w:t>
      328. Акционерное общество "Институт развития электроэнергетики и энергосбережения (Казахэнергоэкспертиза)".</w:t>
      </w:r>
    </w:p>
    <w:bookmarkEnd w:id="484"/>
    <w:bookmarkStart w:name="z1151" w:id="485"/>
    <w:p>
      <w:pPr>
        <w:spacing w:after="0"/>
        <w:ind w:left="0"/>
        <w:jc w:val="both"/>
      </w:pPr>
      <w:r>
        <w:rPr>
          <w:rFonts w:ascii="Times New Roman"/>
          <w:b w:val="false"/>
          <w:i w:val="false"/>
          <w:color w:val="000000"/>
          <w:sz w:val="28"/>
        </w:rPr>
        <w:t>
      329. Акционерное общество "Республиканский информационно-выставочный центр по малому предпринимательству".</w:t>
      </w:r>
    </w:p>
    <w:bookmarkEnd w:id="485"/>
    <w:bookmarkStart w:name="z1152" w:id="486"/>
    <w:p>
      <w:pPr>
        <w:spacing w:after="0"/>
        <w:ind w:left="0"/>
        <w:jc w:val="both"/>
      </w:pPr>
      <w:r>
        <w:rPr>
          <w:rFonts w:ascii="Times New Roman"/>
          <w:b w:val="false"/>
          <w:i w:val="false"/>
          <w:color w:val="000000"/>
          <w:sz w:val="28"/>
        </w:rPr>
        <w:t>
      330. Акционерное общество "Казахстанский институт развития индустрии".</w:t>
      </w:r>
    </w:p>
    <w:bookmarkEnd w:id="486"/>
    <w:bookmarkStart w:name="z1153" w:id="487"/>
    <w:p>
      <w:pPr>
        <w:spacing w:after="0"/>
        <w:ind w:left="0"/>
        <w:jc w:val="both"/>
      </w:pPr>
      <w:r>
        <w:rPr>
          <w:rFonts w:ascii="Times New Roman"/>
          <w:b w:val="false"/>
          <w:i w:val="false"/>
          <w:color w:val="000000"/>
          <w:sz w:val="28"/>
        </w:rPr>
        <w:t>
      331. Акционерное общество "Управляющая компания специальной экономической зоны "Парк инновационных технологий".</w:t>
      </w:r>
    </w:p>
    <w:bookmarkEnd w:id="487"/>
    <w:bookmarkStart w:name="z1154" w:id="488"/>
    <w:p>
      <w:pPr>
        <w:spacing w:after="0"/>
        <w:ind w:left="0"/>
        <w:jc w:val="both"/>
      </w:pPr>
      <w:r>
        <w:rPr>
          <w:rFonts w:ascii="Times New Roman"/>
          <w:b w:val="false"/>
          <w:i w:val="false"/>
          <w:color w:val="000000"/>
          <w:sz w:val="28"/>
        </w:rPr>
        <w:t>
      332. Акционерное общество "Национальный управляющий холдинг "Байтерек".</w:t>
      </w:r>
    </w:p>
    <w:bookmarkEnd w:id="488"/>
    <w:bookmarkStart w:name="z1155" w:id="489"/>
    <w:p>
      <w:pPr>
        <w:spacing w:after="0"/>
        <w:ind w:left="0"/>
        <w:jc w:val="both"/>
      </w:pPr>
      <w:r>
        <w:rPr>
          <w:rFonts w:ascii="Times New Roman"/>
          <w:b w:val="false"/>
          <w:i w:val="false"/>
          <w:color w:val="000000"/>
          <w:sz w:val="28"/>
        </w:rPr>
        <w:t>
      333. Акционерное общество "Национальная геологоразведочная компания "Казгеология".</w:t>
      </w:r>
    </w:p>
    <w:bookmarkEnd w:id="489"/>
    <w:bookmarkStart w:name="z1156" w:id="490"/>
    <w:p>
      <w:pPr>
        <w:spacing w:after="0"/>
        <w:ind w:left="0"/>
        <w:jc w:val="both"/>
      </w:pPr>
      <w:r>
        <w:rPr>
          <w:rFonts w:ascii="Times New Roman"/>
          <w:b w:val="false"/>
          <w:i w:val="false"/>
          <w:color w:val="000000"/>
          <w:sz w:val="28"/>
        </w:rPr>
        <w:t>
      334. АЛА-000409 Акционерное общество "Казахстанский дорожный научно-исследовательский институт".</w:t>
      </w:r>
    </w:p>
    <w:bookmarkEnd w:id="490"/>
    <w:bookmarkStart w:name="z1157" w:id="491"/>
    <w:p>
      <w:pPr>
        <w:spacing w:after="0"/>
        <w:ind w:left="0"/>
        <w:jc w:val="both"/>
      </w:pPr>
      <w:r>
        <w:rPr>
          <w:rFonts w:ascii="Times New Roman"/>
          <w:b w:val="false"/>
          <w:i w:val="false"/>
          <w:color w:val="000000"/>
          <w:sz w:val="28"/>
        </w:rPr>
        <w:t>
      335. Акционерное общество "Казахстанская транспортная лизинговая компания".</w:t>
      </w:r>
    </w:p>
    <w:bookmarkEnd w:id="491"/>
    <w:bookmarkStart w:name="z1158" w:id="492"/>
    <w:p>
      <w:pPr>
        <w:spacing w:after="0"/>
        <w:ind w:left="0"/>
        <w:jc w:val="both"/>
      </w:pPr>
      <w:r>
        <w:rPr>
          <w:rFonts w:ascii="Times New Roman"/>
          <w:b w:val="false"/>
          <w:i w:val="false"/>
          <w:color w:val="000000"/>
          <w:sz w:val="28"/>
        </w:rPr>
        <w:t>
      336. Акционерное общество "Национальная компания "ҚазАвтоЖол".</w:t>
      </w:r>
    </w:p>
    <w:bookmarkEnd w:id="492"/>
    <w:bookmarkStart w:name="z1159" w:id="493"/>
    <w:p>
      <w:pPr>
        <w:spacing w:after="0"/>
        <w:ind w:left="0"/>
        <w:jc w:val="both"/>
      </w:pPr>
      <w:r>
        <w:rPr>
          <w:rFonts w:ascii="Times New Roman"/>
          <w:b w:val="false"/>
          <w:i w:val="false"/>
          <w:color w:val="000000"/>
          <w:sz w:val="28"/>
        </w:rPr>
        <w:t>
      337. Акционерное общество "Национальный инфокоммуникационный холдинг "Зерде".</w:t>
      </w:r>
    </w:p>
    <w:bookmarkEnd w:id="493"/>
    <w:bookmarkStart w:name="z1160" w:id="494"/>
    <w:p>
      <w:pPr>
        <w:spacing w:after="0"/>
        <w:ind w:left="0"/>
        <w:jc w:val="both"/>
      </w:pPr>
      <w:r>
        <w:rPr>
          <w:rFonts w:ascii="Times New Roman"/>
          <w:b w:val="false"/>
          <w:i w:val="false"/>
          <w:color w:val="000000"/>
          <w:sz w:val="28"/>
        </w:rPr>
        <w:t>
      338. Акционерное общество "Казтелерадио".</w:t>
      </w:r>
    </w:p>
    <w:bookmarkEnd w:id="494"/>
    <w:bookmarkStart w:name="z1161" w:id="495"/>
    <w:p>
      <w:pPr>
        <w:spacing w:after="0"/>
        <w:ind w:left="0"/>
        <w:jc w:val="both"/>
      </w:pPr>
      <w:r>
        <w:rPr>
          <w:rFonts w:ascii="Times New Roman"/>
          <w:b w:val="false"/>
          <w:i w:val="false"/>
          <w:color w:val="000000"/>
          <w:sz w:val="28"/>
        </w:rPr>
        <w:t>
      339. Акционерное общество "Агентство "Хабар".</w:t>
      </w:r>
    </w:p>
    <w:bookmarkEnd w:id="495"/>
    <w:bookmarkStart w:name="z1162" w:id="496"/>
    <w:p>
      <w:pPr>
        <w:spacing w:after="0"/>
        <w:ind w:left="0"/>
        <w:jc w:val="both"/>
      </w:pPr>
      <w:r>
        <w:rPr>
          <w:rFonts w:ascii="Times New Roman"/>
          <w:b w:val="false"/>
          <w:i w:val="false"/>
          <w:color w:val="000000"/>
          <w:sz w:val="28"/>
        </w:rPr>
        <w:t>
      340. Акционерное общество "Республиканская телерадиокорпорация "Казахстан".</w:t>
      </w:r>
    </w:p>
    <w:bookmarkEnd w:id="496"/>
    <w:bookmarkStart w:name="z1163" w:id="497"/>
    <w:p>
      <w:pPr>
        <w:spacing w:after="0"/>
        <w:ind w:left="0"/>
        <w:jc w:val="both"/>
      </w:pPr>
      <w:r>
        <w:rPr>
          <w:rFonts w:ascii="Times New Roman"/>
          <w:b w:val="false"/>
          <w:i w:val="false"/>
          <w:color w:val="000000"/>
          <w:sz w:val="28"/>
        </w:rPr>
        <w:t>
      341. Акционерное общество "Республиканская газета "Егемен Қазақстан".</w:t>
      </w:r>
    </w:p>
    <w:bookmarkEnd w:id="497"/>
    <w:bookmarkStart w:name="z1164" w:id="498"/>
    <w:p>
      <w:pPr>
        <w:spacing w:after="0"/>
        <w:ind w:left="0"/>
        <w:jc w:val="both"/>
      </w:pPr>
      <w:r>
        <w:rPr>
          <w:rFonts w:ascii="Times New Roman"/>
          <w:b w:val="false"/>
          <w:i w:val="false"/>
          <w:color w:val="000000"/>
          <w:sz w:val="28"/>
        </w:rPr>
        <w:t>
      342. Акционерное общество "Республиканская газета "Казахстанская правда".</w:t>
      </w:r>
    </w:p>
    <w:bookmarkEnd w:id="498"/>
    <w:bookmarkStart w:name="z1165" w:id="499"/>
    <w:p>
      <w:pPr>
        <w:spacing w:after="0"/>
        <w:ind w:left="0"/>
        <w:jc w:val="both"/>
      </w:pPr>
      <w:r>
        <w:rPr>
          <w:rFonts w:ascii="Times New Roman"/>
          <w:b w:val="false"/>
          <w:i w:val="false"/>
          <w:color w:val="000000"/>
          <w:sz w:val="28"/>
        </w:rPr>
        <w:t>
      343. Акционерное общество "Казконтент".</w:t>
      </w:r>
    </w:p>
    <w:bookmarkEnd w:id="499"/>
    <w:bookmarkStart w:name="z1166" w:id="500"/>
    <w:p>
      <w:pPr>
        <w:spacing w:after="0"/>
        <w:ind w:left="0"/>
        <w:jc w:val="both"/>
      </w:pPr>
      <w:r>
        <w:rPr>
          <w:rFonts w:ascii="Times New Roman"/>
          <w:b w:val="false"/>
          <w:i w:val="false"/>
          <w:color w:val="000000"/>
          <w:sz w:val="28"/>
        </w:rPr>
        <w:t>
      344. 344. Товарищество с ограниченной ответственностью "Управляющая компания "Қазмедиа орталығы".</w:t>
      </w:r>
    </w:p>
    <w:bookmarkEnd w:id="500"/>
    <w:bookmarkStart w:name="z1167" w:id="501"/>
    <w:p>
      <w:pPr>
        <w:spacing w:after="0"/>
        <w:ind w:left="0"/>
        <w:jc w:val="both"/>
      </w:pPr>
      <w:r>
        <w:rPr>
          <w:rFonts w:ascii="Times New Roman"/>
          <w:b w:val="false"/>
          <w:i w:val="false"/>
          <w:color w:val="000000"/>
          <w:sz w:val="28"/>
        </w:rPr>
        <w:t>
      345. Товарищество с ограниченной ответственностью "Жас өркен".</w:t>
      </w:r>
    </w:p>
    <w:bookmarkEnd w:id="501"/>
    <w:bookmarkStart w:name="z1168" w:id="502"/>
    <w:p>
      <w:pPr>
        <w:spacing w:after="0"/>
        <w:ind w:left="0"/>
        <w:jc w:val="both"/>
      </w:pPr>
      <w:r>
        <w:rPr>
          <w:rFonts w:ascii="Times New Roman"/>
          <w:b w:val="false"/>
          <w:i w:val="false"/>
          <w:color w:val="000000"/>
          <w:sz w:val="28"/>
        </w:rPr>
        <w:t>
      346. Товарищество с ограниченной ответственностью "Қазақ газеттері".</w:t>
      </w:r>
    </w:p>
    <w:bookmarkEnd w:id="502"/>
    <w:bookmarkStart w:name="z1169" w:id="503"/>
    <w:p>
      <w:pPr>
        <w:spacing w:after="0"/>
        <w:ind w:left="0"/>
        <w:jc w:val="both"/>
      </w:pPr>
      <w:r>
        <w:rPr>
          <w:rFonts w:ascii="Times New Roman"/>
          <w:b w:val="false"/>
          <w:i w:val="false"/>
          <w:color w:val="000000"/>
          <w:sz w:val="28"/>
        </w:rPr>
        <w:t>
      347. Товарищество с ограниченной ответственностью "Журнал "Жалын".</w:t>
      </w:r>
    </w:p>
    <w:bookmarkEnd w:id="503"/>
    <w:bookmarkStart w:name="z1170" w:id="504"/>
    <w:p>
      <w:pPr>
        <w:spacing w:after="0"/>
        <w:ind w:left="0"/>
        <w:jc w:val="both"/>
      </w:pPr>
      <w:r>
        <w:rPr>
          <w:rFonts w:ascii="Times New Roman"/>
          <w:b w:val="false"/>
          <w:i w:val="false"/>
          <w:color w:val="000000"/>
          <w:sz w:val="28"/>
        </w:rPr>
        <w:t>
      348. Товарищество с ограниченной ответственностью "Международное информационное агентство "Казинформ".</w:t>
      </w:r>
    </w:p>
    <w:bookmarkEnd w:id="504"/>
    <w:bookmarkStart w:name="z1171" w:id="505"/>
    <w:p>
      <w:pPr>
        <w:spacing w:after="0"/>
        <w:ind w:left="0"/>
        <w:jc w:val="both"/>
      </w:pPr>
      <w:r>
        <w:rPr>
          <w:rFonts w:ascii="Times New Roman"/>
          <w:b w:val="false"/>
          <w:i w:val="false"/>
          <w:color w:val="000000"/>
          <w:sz w:val="28"/>
        </w:rPr>
        <w:t>
      349. Акционерное общество "Совместное Казахстанско-Российское предприятие "Байтерек".</w:t>
      </w:r>
    </w:p>
    <w:bookmarkEnd w:id="505"/>
    <w:bookmarkStart w:name="z1172" w:id="506"/>
    <w:p>
      <w:pPr>
        <w:spacing w:after="0"/>
        <w:ind w:left="0"/>
        <w:jc w:val="both"/>
      </w:pPr>
      <w:r>
        <w:rPr>
          <w:rFonts w:ascii="Times New Roman"/>
          <w:b w:val="false"/>
          <w:i w:val="false"/>
          <w:color w:val="000000"/>
          <w:sz w:val="28"/>
        </w:rPr>
        <w:t>
      350. Акционерное общество "Республиканский центр космической связи".</w:t>
      </w:r>
    </w:p>
    <w:bookmarkEnd w:id="506"/>
    <w:bookmarkStart w:name="z1173" w:id="507"/>
    <w:p>
      <w:pPr>
        <w:spacing w:after="0"/>
        <w:ind w:left="0"/>
        <w:jc w:val="both"/>
      </w:pPr>
      <w:r>
        <w:rPr>
          <w:rFonts w:ascii="Times New Roman"/>
          <w:b w:val="false"/>
          <w:i w:val="false"/>
          <w:color w:val="000000"/>
          <w:sz w:val="28"/>
        </w:rPr>
        <w:t>
      351. Акционерное общество "Национальная компания "Қазақстан ғарыш сапары".</w:t>
      </w:r>
    </w:p>
    <w:bookmarkEnd w:id="507"/>
    <w:bookmarkStart w:name="z1174" w:id="508"/>
    <w:p>
      <w:pPr>
        <w:spacing w:after="0"/>
        <w:ind w:left="0"/>
        <w:jc w:val="both"/>
      </w:pPr>
      <w:r>
        <w:rPr>
          <w:rFonts w:ascii="Times New Roman"/>
          <w:b w:val="false"/>
          <w:i w:val="false"/>
          <w:color w:val="000000"/>
          <w:sz w:val="28"/>
        </w:rPr>
        <w:t>
      352. Акционерное общество "Национальный центр космических исследований и технологий имени академика У.М. Султангазина".</w:t>
      </w:r>
    </w:p>
    <w:bookmarkEnd w:id="508"/>
    <w:bookmarkStart w:name="z1175" w:id="509"/>
    <w:p>
      <w:pPr>
        <w:spacing w:after="0"/>
        <w:ind w:left="0"/>
        <w:jc w:val="both"/>
      </w:pPr>
      <w:r>
        <w:rPr>
          <w:rFonts w:ascii="Times New Roman"/>
          <w:b w:val="false"/>
          <w:i w:val="false"/>
          <w:color w:val="000000"/>
          <w:sz w:val="28"/>
        </w:rPr>
        <w:t>
      353. Акционерное общество "Научно-исследовательский и проектно-изыскательский институт "КазАэроПроект".</w:t>
      </w:r>
    </w:p>
    <w:bookmarkEnd w:id="509"/>
    <w:bookmarkStart w:name="z1176" w:id="510"/>
    <w:p>
      <w:pPr>
        <w:spacing w:after="0"/>
        <w:ind w:left="0"/>
        <w:jc w:val="both"/>
      </w:pPr>
      <w:r>
        <w:rPr>
          <w:rFonts w:ascii="Times New Roman"/>
          <w:b w:val="false"/>
          <w:i w:val="false"/>
          <w:color w:val="000000"/>
          <w:sz w:val="28"/>
        </w:rPr>
        <w:t>
      354. Товарищество с ограниченной ответственностью "Авиационный учебный центр".</w:t>
      </w:r>
    </w:p>
    <w:bookmarkEnd w:id="510"/>
    <w:bookmarkStart w:name="z1177" w:id="511"/>
    <w:p>
      <w:pPr>
        <w:spacing w:after="0"/>
        <w:ind w:left="0"/>
        <w:jc w:val="both"/>
      </w:pPr>
      <w:r>
        <w:rPr>
          <w:rFonts w:ascii="Times New Roman"/>
          <w:b w:val="false"/>
          <w:i w:val="false"/>
          <w:color w:val="000000"/>
          <w:sz w:val="28"/>
        </w:rPr>
        <w:t>
      355. Акционерное общество "Казахстантрактор".</w:t>
      </w:r>
    </w:p>
    <w:bookmarkEnd w:id="511"/>
    <w:bookmarkStart w:name="z1178" w:id="512"/>
    <w:p>
      <w:pPr>
        <w:spacing w:after="0"/>
        <w:ind w:left="0"/>
        <w:jc w:val="both"/>
      </w:pPr>
      <w:r>
        <w:rPr>
          <w:rFonts w:ascii="Times New Roman"/>
          <w:b w:val="false"/>
          <w:i w:val="false"/>
          <w:color w:val="000000"/>
          <w:sz w:val="28"/>
        </w:rPr>
        <w:t>
      356. Акционерное общество "Национальное агентство по экспорту и инвестициям "KAZNEX INVEST".</w:t>
      </w:r>
    </w:p>
    <w:bookmarkEnd w:id="512"/>
    <w:bookmarkStart w:name="z1179" w:id="513"/>
    <w:p>
      <w:pPr>
        <w:spacing w:after="0"/>
        <w:ind w:left="0"/>
        <w:jc w:val="both"/>
      </w:pPr>
      <w:r>
        <w:rPr>
          <w:rFonts w:ascii="Times New Roman"/>
          <w:b w:val="false"/>
          <w:i w:val="false"/>
          <w:color w:val="000000"/>
          <w:sz w:val="28"/>
        </w:rPr>
        <w:t>
      357. Акционерное общество "Научный центр противоинфекционных препаратов".</w:t>
      </w:r>
    </w:p>
    <w:bookmarkEnd w:id="513"/>
    <w:bookmarkStart w:name="z1180" w:id="514"/>
    <w:p>
      <w:pPr>
        <w:spacing w:after="0"/>
        <w:ind w:left="0"/>
        <w:jc w:val="both"/>
      </w:pPr>
      <w:r>
        <w:rPr>
          <w:rFonts w:ascii="Times New Roman"/>
          <w:b w:val="false"/>
          <w:i w:val="false"/>
          <w:color w:val="000000"/>
          <w:sz w:val="28"/>
        </w:rPr>
        <w:t>
      358. Товарищество с ограниченной ответственностью "Национальный центр аккредитации".</w:t>
      </w:r>
    </w:p>
    <w:bookmarkEnd w:id="514"/>
    <w:bookmarkStart w:name="z1181" w:id="515"/>
    <w:p>
      <w:pPr>
        <w:spacing w:after="0"/>
        <w:ind w:left="0"/>
        <w:jc w:val="both"/>
      </w:pPr>
      <w:r>
        <w:rPr>
          <w:rFonts w:ascii="Times New Roman"/>
          <w:b w:val="false"/>
          <w:i w:val="false"/>
          <w:color w:val="000000"/>
          <w:sz w:val="28"/>
        </w:rPr>
        <w:t>
      359. Товарищество с ограниченной ответственностью "Координатор КТРМ".".</w:t>
      </w:r>
    </w:p>
    <w:bookmarkEnd w:id="515"/>
    <w:bookmarkStart w:name="z1182" w:id="5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5 октября 2000 года № 1501 "О вопросах информатизации государственных органов" (САПП Республики Казахстан, 2000 г., № 42, ст. 485):</w:t>
      </w:r>
    </w:p>
    <w:bookmarkEnd w:id="516"/>
    <w:bookmarkStart w:name="z1183" w:id="517"/>
    <w:p>
      <w:pPr>
        <w:spacing w:after="0"/>
        <w:ind w:left="0"/>
        <w:jc w:val="both"/>
      </w:pPr>
      <w:r>
        <w:rPr>
          <w:rFonts w:ascii="Times New Roman"/>
          <w:b w:val="false"/>
          <w:i w:val="false"/>
          <w:color w:val="000000"/>
          <w:sz w:val="28"/>
        </w:rPr>
        <w:t>
      пункт 1 изложить в следующей редакции:</w:t>
      </w:r>
    </w:p>
    <w:bookmarkEnd w:id="517"/>
    <w:bookmarkStart w:name="z1184" w:id="518"/>
    <w:p>
      <w:pPr>
        <w:spacing w:after="0"/>
        <w:ind w:left="0"/>
        <w:jc w:val="both"/>
      </w:pPr>
      <w:r>
        <w:rPr>
          <w:rFonts w:ascii="Times New Roman"/>
          <w:b w:val="false"/>
          <w:i w:val="false"/>
          <w:color w:val="000000"/>
          <w:sz w:val="28"/>
        </w:rPr>
        <w:t>
      "1. Установить, что при реализации администраторами бюджетных программ по информатизации государственных органов, а также ином приобретении аппаратного и программного обеспечения информационных систем за счет бюджетных средств, обязательным условием такого приобретения является согласование с Министерством по инвестициям и развитию Республики Казахстан.".</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Утратил силу постановлением Правительства РК от 28.08.2015 </w:t>
      </w:r>
      <w:r>
        <w:rPr>
          <w:rFonts w:ascii="Times New Roman"/>
          <w:b w:val="false"/>
          <w:i w:val="false"/>
          <w:color w:val="000000"/>
          <w:sz w:val="28"/>
        </w:rPr>
        <w:t>№ 683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18.06.2015 </w:t>
      </w:r>
      <w:r>
        <w:rPr>
          <w:rFonts w:ascii="Times New Roman"/>
          <w:b w:val="false"/>
          <w:i w:val="false"/>
          <w:color w:val="000000"/>
          <w:sz w:val="28"/>
        </w:rPr>
        <w:t>№ 458</w:t>
      </w:r>
      <w:r>
        <w:rPr>
          <w:rFonts w:ascii="Times New Roman"/>
          <w:b w:val="false"/>
          <w:i w:val="false"/>
          <w:color w:val="ff0000"/>
          <w:sz w:val="28"/>
        </w:rPr>
        <w:t>.</w:t>
      </w:r>
      <w:r>
        <w:br/>
      </w:r>
      <w:r>
        <w:rPr>
          <w:rFonts w:ascii="Times New Roman"/>
          <w:b w:val="false"/>
          <w:i w:val="false"/>
          <w:color w:val="000000"/>
          <w:sz w:val="28"/>
        </w:rPr>
        <w:t>
</w:t>
      </w:r>
    </w:p>
    <w:bookmarkStart w:name="z1297" w:id="5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19 ноября 2010 года № 1222 "Об утверждении Правил проведения аккредитации удостоверяющих центров":</w:t>
      </w:r>
    </w:p>
    <w:bookmarkEnd w:id="519"/>
    <w:bookmarkStart w:name="z1298" w:id="5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аккредитации удостоверяющих центров, утвержденных указанным постановлением:</w:t>
      </w:r>
    </w:p>
    <w:bookmarkEnd w:id="520"/>
    <w:bookmarkStart w:name="z1299" w:id="5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521"/>
    <w:bookmarkStart w:name="z1300" w:id="522"/>
    <w:p>
      <w:pPr>
        <w:spacing w:after="0"/>
        <w:ind w:left="0"/>
        <w:jc w:val="both"/>
      </w:pPr>
      <w:r>
        <w:rPr>
          <w:rFonts w:ascii="Times New Roman"/>
          <w:b w:val="false"/>
          <w:i w:val="false"/>
          <w:color w:val="000000"/>
          <w:sz w:val="28"/>
        </w:rPr>
        <w:t>
      строку "решением комиссии по аккредитации удостоверяющих центров Министерства связи и информации Республики Казахстан признать" изложить в следующей редакции:</w:t>
      </w:r>
    </w:p>
    <w:bookmarkEnd w:id="522"/>
    <w:bookmarkStart w:name="z1301" w:id="523"/>
    <w:p>
      <w:pPr>
        <w:spacing w:after="0"/>
        <w:ind w:left="0"/>
        <w:jc w:val="both"/>
      </w:pPr>
      <w:r>
        <w:rPr>
          <w:rFonts w:ascii="Times New Roman"/>
          <w:b w:val="false"/>
          <w:i w:val="false"/>
          <w:color w:val="000000"/>
          <w:sz w:val="28"/>
        </w:rPr>
        <w:t>
      "решением комиссии по аккредитации удостоверяющих центров Комитета связи, информатизации и информации Министерства по инвестициям и развитию Республики Казахстан признать".</w:t>
      </w:r>
    </w:p>
    <w:bookmarkEnd w:id="523"/>
    <w:bookmarkStart w:name="z1302" w:id="52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13 мая 2011 года № 511 "Об утверждении перечня организаций, являющихся субъектами базового финансирования" (САПП Республики Казахстан, 2011 г., № 38, ст. 461):</w:t>
      </w:r>
    </w:p>
    <w:bookmarkEnd w:id="524"/>
    <w:bookmarkStart w:name="z1303" w:id="5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организаций, являющихся субъектами базового финансирования, утвержденном указанным постановлением:</w:t>
      </w:r>
    </w:p>
    <w:bookmarkEnd w:id="525"/>
    <w:bookmarkStart w:name="z1304" w:id="526"/>
    <w:p>
      <w:pPr>
        <w:spacing w:after="0"/>
        <w:ind w:left="0"/>
        <w:jc w:val="both"/>
      </w:pPr>
      <w:r>
        <w:rPr>
          <w:rFonts w:ascii="Times New Roman"/>
          <w:b w:val="false"/>
          <w:i w:val="false"/>
          <w:color w:val="000000"/>
          <w:sz w:val="28"/>
        </w:rPr>
        <w:t>
      разделы:</w:t>
      </w:r>
    </w:p>
    <w:bookmarkEnd w:id="526"/>
    <w:bookmarkStart w:name="z1305" w:id="527"/>
    <w:p>
      <w:pPr>
        <w:spacing w:after="0"/>
        <w:ind w:left="0"/>
        <w:jc w:val="both"/>
      </w:pPr>
      <w:r>
        <w:rPr>
          <w:rFonts w:ascii="Times New Roman"/>
          <w:b w:val="false"/>
          <w:i w:val="false"/>
          <w:color w:val="000000"/>
          <w:sz w:val="28"/>
        </w:rPr>
        <w:t>
      "Министерство индустрии и новых технологий Республики Казахстан";</w:t>
      </w:r>
    </w:p>
    <w:bookmarkEnd w:id="527"/>
    <w:bookmarkStart w:name="z1306" w:id="528"/>
    <w:p>
      <w:pPr>
        <w:spacing w:after="0"/>
        <w:ind w:left="0"/>
        <w:jc w:val="both"/>
      </w:pPr>
      <w:r>
        <w:rPr>
          <w:rFonts w:ascii="Times New Roman"/>
          <w:b w:val="false"/>
          <w:i w:val="false"/>
          <w:color w:val="000000"/>
          <w:sz w:val="28"/>
        </w:rPr>
        <w:t>
      "Министерство транспорта и коммуникации Республики Казахстан";</w:t>
      </w:r>
    </w:p>
    <w:bookmarkEnd w:id="528"/>
    <w:bookmarkStart w:name="z1307" w:id="529"/>
    <w:p>
      <w:pPr>
        <w:spacing w:after="0"/>
        <w:ind w:left="0"/>
        <w:jc w:val="both"/>
      </w:pPr>
      <w:r>
        <w:rPr>
          <w:rFonts w:ascii="Times New Roman"/>
          <w:b w:val="false"/>
          <w:i w:val="false"/>
          <w:color w:val="000000"/>
          <w:sz w:val="28"/>
        </w:rPr>
        <w:t>
      "Национальное космическое агентство Республики Казахстан"; исключить;</w:t>
      </w:r>
    </w:p>
    <w:bookmarkEnd w:id="529"/>
    <w:bookmarkStart w:name="z1308" w:id="530"/>
    <w:p>
      <w:pPr>
        <w:spacing w:after="0"/>
        <w:ind w:left="0"/>
        <w:jc w:val="both"/>
      </w:pPr>
      <w:r>
        <w:rPr>
          <w:rFonts w:ascii="Times New Roman"/>
          <w:b w:val="false"/>
          <w:i w:val="false"/>
          <w:color w:val="000000"/>
          <w:sz w:val="28"/>
        </w:rPr>
        <w:t>
      в разделе "Министерство по чрезвычайным ситуациям Республики Казахстан" строку, порядковый номер 147 исключить;</w:t>
      </w:r>
    </w:p>
    <w:bookmarkEnd w:id="530"/>
    <w:bookmarkStart w:name="z1309" w:id="531"/>
    <w:p>
      <w:pPr>
        <w:spacing w:after="0"/>
        <w:ind w:left="0"/>
        <w:jc w:val="both"/>
      </w:pPr>
      <w:r>
        <w:rPr>
          <w:rFonts w:ascii="Times New Roman"/>
          <w:b w:val="false"/>
          <w:i w:val="false"/>
          <w:color w:val="000000"/>
          <w:sz w:val="28"/>
        </w:rPr>
        <w:t>
      дополнить разделом следующего содержания:</w:t>
      </w:r>
    </w:p>
    <w:bookmarkEnd w:id="531"/>
    <w:bookmarkStart w:name="z1310" w:id="532"/>
    <w:p>
      <w:pPr>
        <w:spacing w:after="0"/>
        <w:ind w:left="0"/>
        <w:jc w:val="both"/>
      </w:pPr>
      <w:r>
        <w:rPr>
          <w:rFonts w:ascii="Times New Roman"/>
          <w:b w:val="false"/>
          <w:i w:val="false"/>
          <w:color w:val="000000"/>
          <w:sz w:val="28"/>
        </w:rPr>
        <w:t>
      "Министерство по инвестициям и развитию Республики Казахстан:</w:t>
      </w:r>
    </w:p>
    <w:bookmarkEnd w:id="532"/>
    <w:bookmarkStart w:name="z1311" w:id="533"/>
    <w:p>
      <w:pPr>
        <w:spacing w:after="0"/>
        <w:ind w:left="0"/>
        <w:jc w:val="both"/>
      </w:pPr>
      <w:r>
        <w:rPr>
          <w:rFonts w:ascii="Times New Roman"/>
          <w:b w:val="false"/>
          <w:i w:val="false"/>
          <w:color w:val="000000"/>
          <w:sz w:val="28"/>
        </w:rPr>
        <w:t>
      170.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w:t>
      </w:r>
    </w:p>
    <w:bookmarkEnd w:id="533"/>
    <w:bookmarkStart w:name="z1312" w:id="534"/>
    <w:p>
      <w:pPr>
        <w:spacing w:after="0"/>
        <w:ind w:left="0"/>
        <w:jc w:val="both"/>
      </w:pPr>
      <w:r>
        <w:rPr>
          <w:rFonts w:ascii="Times New Roman"/>
          <w:b w:val="false"/>
          <w:i w:val="false"/>
          <w:color w:val="000000"/>
          <w:sz w:val="28"/>
        </w:rPr>
        <w:t xml:space="preserve">
      171. Акционерное общество "Институт химических наук </w:t>
      </w:r>
    </w:p>
    <w:bookmarkEnd w:id="534"/>
    <w:p>
      <w:pPr>
        <w:spacing w:after="0"/>
        <w:ind w:left="0"/>
        <w:jc w:val="both"/>
      </w:pPr>
      <w:r>
        <w:rPr>
          <w:rFonts w:ascii="Times New Roman"/>
          <w:b w:val="false"/>
          <w:i w:val="false"/>
          <w:color w:val="000000"/>
          <w:sz w:val="28"/>
        </w:rPr>
        <w:t>
      имени А.Б. Бектурова";</w:t>
      </w:r>
    </w:p>
    <w:bookmarkStart w:name="z1313" w:id="535"/>
    <w:p>
      <w:pPr>
        <w:spacing w:after="0"/>
        <w:ind w:left="0"/>
        <w:jc w:val="both"/>
      </w:pPr>
      <w:r>
        <w:rPr>
          <w:rFonts w:ascii="Times New Roman"/>
          <w:b w:val="false"/>
          <w:i w:val="false"/>
          <w:color w:val="000000"/>
          <w:sz w:val="28"/>
        </w:rPr>
        <w:t>
      172. Акционерное общество "Институт органического катализа и электрохимии";</w:t>
      </w:r>
    </w:p>
    <w:bookmarkEnd w:id="535"/>
    <w:bookmarkStart w:name="z1314" w:id="536"/>
    <w:p>
      <w:pPr>
        <w:spacing w:after="0"/>
        <w:ind w:left="0"/>
        <w:jc w:val="both"/>
      </w:pPr>
      <w:r>
        <w:rPr>
          <w:rFonts w:ascii="Times New Roman"/>
          <w:b w:val="false"/>
          <w:i w:val="false"/>
          <w:color w:val="000000"/>
          <w:sz w:val="28"/>
        </w:rPr>
        <w:t>
      173. Акционерное общество "Научный центр противоинфекционных препаратов";</w:t>
      </w:r>
    </w:p>
    <w:bookmarkEnd w:id="536"/>
    <w:bookmarkStart w:name="z1315" w:id="537"/>
    <w:p>
      <w:pPr>
        <w:spacing w:after="0"/>
        <w:ind w:left="0"/>
        <w:jc w:val="both"/>
      </w:pPr>
      <w:r>
        <w:rPr>
          <w:rFonts w:ascii="Times New Roman"/>
          <w:b w:val="false"/>
          <w:i w:val="false"/>
          <w:color w:val="000000"/>
          <w:sz w:val="28"/>
        </w:rPr>
        <w:t>
      174. Республиканское государственное предприятие на праве хозяйственного ведения "Национальный центр технологического прогнозирования" Министерства по инвестициям и развитию Республики Казахстан;</w:t>
      </w:r>
    </w:p>
    <w:bookmarkEnd w:id="537"/>
    <w:bookmarkStart w:name="z1316" w:id="538"/>
    <w:p>
      <w:pPr>
        <w:spacing w:after="0"/>
        <w:ind w:left="0"/>
        <w:jc w:val="both"/>
      </w:pPr>
      <w:r>
        <w:rPr>
          <w:rFonts w:ascii="Times New Roman"/>
          <w:b w:val="false"/>
          <w:i w:val="false"/>
          <w:color w:val="000000"/>
          <w:sz w:val="28"/>
        </w:rPr>
        <w:t>
      175. Акционерное общество "Казчерметавтоматика";</w:t>
      </w:r>
    </w:p>
    <w:bookmarkEnd w:id="538"/>
    <w:bookmarkStart w:name="z1317" w:id="539"/>
    <w:p>
      <w:pPr>
        <w:spacing w:after="0"/>
        <w:ind w:left="0"/>
        <w:jc w:val="both"/>
      </w:pPr>
      <w:r>
        <w:rPr>
          <w:rFonts w:ascii="Times New Roman"/>
          <w:b w:val="false"/>
          <w:i w:val="false"/>
          <w:color w:val="000000"/>
          <w:sz w:val="28"/>
        </w:rPr>
        <w:t>
      176. Акционерное общество "Национальный научно-технический центр промышленной безопасности";</w:t>
      </w:r>
    </w:p>
    <w:bookmarkEnd w:id="539"/>
    <w:bookmarkStart w:name="z1318" w:id="540"/>
    <w:p>
      <w:pPr>
        <w:spacing w:after="0"/>
        <w:ind w:left="0"/>
        <w:jc w:val="both"/>
      </w:pPr>
      <w:r>
        <w:rPr>
          <w:rFonts w:ascii="Times New Roman"/>
          <w:b w:val="false"/>
          <w:i w:val="false"/>
          <w:color w:val="000000"/>
          <w:sz w:val="28"/>
        </w:rPr>
        <w:t>
      177. Акционерное общество "Казахстанский дорожный научно-исследовательский институт";</w:t>
      </w:r>
    </w:p>
    <w:bookmarkEnd w:id="540"/>
    <w:bookmarkStart w:name="z1319" w:id="541"/>
    <w:p>
      <w:pPr>
        <w:spacing w:after="0"/>
        <w:ind w:left="0"/>
        <w:jc w:val="both"/>
      </w:pPr>
      <w:r>
        <w:rPr>
          <w:rFonts w:ascii="Times New Roman"/>
          <w:b w:val="false"/>
          <w:i w:val="false"/>
          <w:color w:val="000000"/>
          <w:sz w:val="28"/>
        </w:rPr>
        <w:t>
      178. Акционерное общество "Национальный центр космических исследований и технологий имени академика У.М. Султангазина";</w:t>
      </w:r>
    </w:p>
    <w:bookmarkEnd w:id="541"/>
    <w:bookmarkStart w:name="z1320" w:id="542"/>
    <w:p>
      <w:pPr>
        <w:spacing w:after="0"/>
        <w:ind w:left="0"/>
        <w:jc w:val="both"/>
      </w:pPr>
      <w:r>
        <w:rPr>
          <w:rFonts w:ascii="Times New Roman"/>
          <w:b w:val="false"/>
          <w:i w:val="false"/>
          <w:color w:val="000000"/>
          <w:sz w:val="28"/>
        </w:rPr>
        <w:t>
      179. Дочернее товарищество с ограниченной ответственностью "Институт космических исследований им. академика У.М. Султангазина";</w:t>
      </w:r>
    </w:p>
    <w:bookmarkEnd w:id="542"/>
    <w:bookmarkStart w:name="z1321" w:id="543"/>
    <w:p>
      <w:pPr>
        <w:spacing w:after="0"/>
        <w:ind w:left="0"/>
        <w:jc w:val="both"/>
      </w:pPr>
      <w:r>
        <w:rPr>
          <w:rFonts w:ascii="Times New Roman"/>
          <w:b w:val="false"/>
          <w:i w:val="false"/>
          <w:color w:val="000000"/>
          <w:sz w:val="28"/>
        </w:rPr>
        <w:t>
      180. Дочернее товарищество с ограниченной ответственностью "Институт космической техники и технологий";</w:t>
      </w:r>
    </w:p>
    <w:bookmarkEnd w:id="543"/>
    <w:bookmarkStart w:name="z1322" w:id="544"/>
    <w:p>
      <w:pPr>
        <w:spacing w:after="0"/>
        <w:ind w:left="0"/>
        <w:jc w:val="both"/>
      </w:pPr>
      <w:r>
        <w:rPr>
          <w:rFonts w:ascii="Times New Roman"/>
          <w:b w:val="false"/>
          <w:i w:val="false"/>
          <w:color w:val="000000"/>
          <w:sz w:val="28"/>
        </w:rPr>
        <w:t>
      181. Дочернее товарищество с ограниченной ответственностью "Астрофизический институт им. В.Г. Фесенкова";</w:t>
      </w:r>
    </w:p>
    <w:bookmarkEnd w:id="544"/>
    <w:bookmarkStart w:name="z1323" w:id="545"/>
    <w:p>
      <w:pPr>
        <w:spacing w:after="0"/>
        <w:ind w:left="0"/>
        <w:jc w:val="both"/>
      </w:pPr>
      <w:r>
        <w:rPr>
          <w:rFonts w:ascii="Times New Roman"/>
          <w:b w:val="false"/>
          <w:i w:val="false"/>
          <w:color w:val="000000"/>
          <w:sz w:val="28"/>
        </w:rPr>
        <w:t>
      182. Дочернее товарищество с ограниченной ответственностью "Институт ионосферы";</w:t>
      </w:r>
    </w:p>
    <w:bookmarkEnd w:id="545"/>
    <w:bookmarkStart w:name="z1324" w:id="546"/>
    <w:p>
      <w:pPr>
        <w:spacing w:after="0"/>
        <w:ind w:left="0"/>
        <w:jc w:val="both"/>
      </w:pPr>
      <w:r>
        <w:rPr>
          <w:rFonts w:ascii="Times New Roman"/>
          <w:b w:val="false"/>
          <w:i w:val="false"/>
          <w:color w:val="000000"/>
          <w:sz w:val="28"/>
        </w:rPr>
        <w:t>
      183. Республиканское государственное предприятие "Научно-исследовательский центр "Ғарыш-Экология" (на праве хозяйственного ведения).".</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11.09.2015 </w:t>
      </w:r>
      <w:r>
        <w:rPr>
          <w:rFonts w:ascii="Times New Roman"/>
          <w:b w:val="false"/>
          <w:i w:val="false"/>
          <w:color w:val="000000"/>
          <w:sz w:val="28"/>
        </w:rPr>
        <w:t>№ 773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Правительства РК от 11.09.2015 </w:t>
      </w:r>
      <w:r>
        <w:rPr>
          <w:rFonts w:ascii="Times New Roman"/>
          <w:b w:val="false"/>
          <w:i w:val="false"/>
          <w:color w:val="000000"/>
          <w:sz w:val="28"/>
        </w:rPr>
        <w:t>№ 773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Правительства РК от 17.07.2018 </w:t>
      </w:r>
      <w:r>
        <w:rPr>
          <w:rFonts w:ascii="Times New Roman"/>
          <w:b w:val="false"/>
          <w:i w:val="false"/>
          <w:color w:val="000000"/>
          <w:sz w:val="28"/>
        </w:rPr>
        <w:t>№ 434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постановлением Правительства РК от 25.11.2015 </w:t>
      </w:r>
      <w:r>
        <w:rPr>
          <w:rFonts w:ascii="Times New Roman"/>
          <w:b w:val="false"/>
          <w:i w:val="false"/>
          <w:color w:val="000000"/>
          <w:sz w:val="28"/>
        </w:rPr>
        <w:t>№ 946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w:t>
      </w:r>
      <w:r>
        <w:rPr>
          <w:rFonts w:ascii="Times New Roman"/>
          <w:b w:val="false"/>
          <w:i w:val="false"/>
          <w:color w:val="ff0000"/>
          <w:sz w:val="28"/>
        </w:rPr>
        <w:t xml:space="preserve">Утратил силу постановлением Правительства РК от 21.05.2018 </w:t>
      </w:r>
      <w:r>
        <w:rPr>
          <w:rFonts w:ascii="Times New Roman"/>
          <w:b w:val="false"/>
          <w:i w:val="false"/>
          <w:color w:val="000000"/>
          <w:sz w:val="28"/>
        </w:rPr>
        <w:t>№ 282</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354" w:id="54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13 мая 2014 года № 488 "Об утверждении Правил возмещения ущерба работникам ликвидированных шахт, переданных республиканскому государственному специализированному предприятию "Карагандаликвидшахт" (САПП Республики Казахстан, 2014 г., № 33, ст. 313):</w:t>
      </w:r>
    </w:p>
    <w:bookmarkEnd w:id="547"/>
    <w:bookmarkStart w:name="z1355" w:id="5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возмещения ущерба работникам ликвидированных шахт, переданных республиканскому государственному специализированному предприятию "Карагандаликвидшахт", утвержденных указанным постановлением:</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357" w:id="549"/>
    <w:p>
      <w:pPr>
        <w:spacing w:after="0"/>
        <w:ind w:left="0"/>
        <w:jc w:val="both"/>
      </w:pPr>
      <w:r>
        <w:rPr>
          <w:rFonts w:ascii="Times New Roman"/>
          <w:b w:val="false"/>
          <w:i w:val="false"/>
          <w:color w:val="000000"/>
          <w:sz w:val="28"/>
        </w:rPr>
        <w:t>
      "7. Министерство по инвестициям и развитию Республики Казахстан ежемесячно до 7 числа осуществляет финансирование РГСП "Карагандаликвидшахт" согласно утвержденному плану финансирования на соответствующий год.";</w:t>
      </w:r>
    </w:p>
    <w:bookmarkEnd w:id="549"/>
    <w:p>
      <w:pPr>
        <w:spacing w:after="0"/>
        <w:ind w:left="0"/>
        <w:jc w:val="both"/>
      </w:pPr>
      <w:r>
        <w:rPr>
          <w:rFonts w:ascii="Times New Roman"/>
          <w:b w:val="false"/>
          <w:i w:val="false"/>
          <w:color w:val="000000"/>
          <w:sz w:val="28"/>
        </w:rPr>
        <w:t>
      "10. По выделенным средствам РГСП "Карагандаликвидшахт" ежемесячно представляет в Министерство по инвестициям и развитию Республики Казахстан отчет за предыдущий месяц до 20 числа следующего месяца.".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359" w:id="550"/>
    <w:p>
      <w:pPr>
        <w:spacing w:after="0"/>
        <w:ind w:left="0"/>
        <w:jc w:val="left"/>
      </w:pPr>
      <w:r>
        <w:rPr>
          <w:rFonts w:ascii="Times New Roman"/>
          <w:b/>
          <w:i w:val="false"/>
          <w:color w:val="000000"/>
        </w:rPr>
        <w:t xml:space="preserve"> Перечень создаваемых государственных</w:t>
      </w:r>
      <w:r>
        <w:br/>
      </w:r>
      <w:r>
        <w:rPr>
          <w:rFonts w:ascii="Times New Roman"/>
          <w:b/>
          <w:i w:val="false"/>
          <w:color w:val="000000"/>
        </w:rPr>
        <w:t>учреждений – территориальных органов Комитета индустриального</w:t>
      </w:r>
      <w:r>
        <w:br/>
      </w:r>
      <w:r>
        <w:rPr>
          <w:rFonts w:ascii="Times New Roman"/>
          <w:b/>
          <w:i w:val="false"/>
          <w:color w:val="000000"/>
        </w:rPr>
        <w:t>развития и промышленной безопасности Министерства по инвестициям</w:t>
      </w:r>
      <w:r>
        <w:br/>
      </w:r>
      <w:r>
        <w:rPr>
          <w:rFonts w:ascii="Times New Roman"/>
          <w:b/>
          <w:i w:val="false"/>
          <w:color w:val="000000"/>
        </w:rPr>
        <w:t>и развитию Республики Казахстан</w:t>
      </w:r>
    </w:p>
    <w:bookmarkEnd w:id="550"/>
    <w:p>
      <w:pPr>
        <w:spacing w:after="0"/>
        <w:ind w:left="0"/>
        <w:jc w:val="both"/>
      </w:pPr>
      <w:r>
        <w:rPr>
          <w:rFonts w:ascii="Times New Roman"/>
          <w:b w:val="false"/>
          <w:i w:val="false"/>
          <w:color w:val="ff0000"/>
          <w:sz w:val="28"/>
        </w:rPr>
        <w:t xml:space="preserve">
      Сноска. Перечень в редакции постановления Правительства РК от 27.02.2015 </w:t>
      </w:r>
      <w:r>
        <w:rPr>
          <w:rFonts w:ascii="Times New Roman"/>
          <w:b w:val="false"/>
          <w:i w:val="false"/>
          <w:color w:val="ff0000"/>
          <w:sz w:val="28"/>
        </w:rPr>
        <w:t>№ 100</w:t>
      </w:r>
      <w:r>
        <w:rPr>
          <w:rFonts w:ascii="Times New Roman"/>
          <w:b w:val="false"/>
          <w:i w:val="false"/>
          <w:color w:val="ff0000"/>
          <w:sz w:val="28"/>
        </w:rPr>
        <w:t xml:space="preserve">; от 11.07.2018 </w:t>
      </w:r>
      <w:r>
        <w:rPr>
          <w:rFonts w:ascii="Times New Roman"/>
          <w:b w:val="false"/>
          <w:i w:val="false"/>
          <w:color w:val="ff0000"/>
          <w:sz w:val="28"/>
        </w:rPr>
        <w:t>№ 420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Департамент Комитета индустриального развития и промышленной безопасности Министерства по инвестициям и развитию Республики Казахстан по Акмолинской области. </w:t>
      </w:r>
    </w:p>
    <w:p>
      <w:pPr>
        <w:spacing w:after="0"/>
        <w:ind w:left="0"/>
        <w:jc w:val="both"/>
      </w:pPr>
      <w:r>
        <w:rPr>
          <w:rFonts w:ascii="Times New Roman"/>
          <w:b w:val="false"/>
          <w:i w:val="false"/>
          <w:color w:val="000000"/>
          <w:sz w:val="28"/>
        </w:rPr>
        <w:t xml:space="preserve">
      2. Департамент Комитета индустриального развития и промышленной безопасности Министерства по инвестициям и развитию Республики Казахстан по Актюбинской области. </w:t>
      </w:r>
    </w:p>
    <w:p>
      <w:pPr>
        <w:spacing w:after="0"/>
        <w:ind w:left="0"/>
        <w:jc w:val="both"/>
      </w:pPr>
      <w:r>
        <w:rPr>
          <w:rFonts w:ascii="Times New Roman"/>
          <w:b w:val="false"/>
          <w:i w:val="false"/>
          <w:color w:val="000000"/>
          <w:sz w:val="28"/>
        </w:rPr>
        <w:t xml:space="preserve">
      3. Департамент Комитета индустриального развития и промышленной безопасности Министерства по инвестициям и развитию Республики Казахстан по Алматинской области. </w:t>
      </w:r>
    </w:p>
    <w:p>
      <w:pPr>
        <w:spacing w:after="0"/>
        <w:ind w:left="0"/>
        <w:jc w:val="both"/>
      </w:pPr>
      <w:r>
        <w:rPr>
          <w:rFonts w:ascii="Times New Roman"/>
          <w:b w:val="false"/>
          <w:i w:val="false"/>
          <w:color w:val="000000"/>
          <w:sz w:val="28"/>
        </w:rPr>
        <w:t xml:space="preserve">
      4. Департамент Комитета индустриального развития и промышленной безопасности Министерства по инвестициям и развитию Республики Казахстан по Атырауской области. </w:t>
      </w:r>
    </w:p>
    <w:p>
      <w:pPr>
        <w:spacing w:after="0"/>
        <w:ind w:left="0"/>
        <w:jc w:val="both"/>
      </w:pPr>
      <w:r>
        <w:rPr>
          <w:rFonts w:ascii="Times New Roman"/>
          <w:b w:val="false"/>
          <w:i w:val="false"/>
          <w:color w:val="000000"/>
          <w:sz w:val="28"/>
        </w:rPr>
        <w:t xml:space="preserve">
      5. Департамент Комитета индустриального развития и промышленной безопасности Министерства по инвестициям и развитию Республики Казахстан по Восточно-Казахстанской области. </w:t>
      </w:r>
    </w:p>
    <w:p>
      <w:pPr>
        <w:spacing w:after="0"/>
        <w:ind w:left="0"/>
        <w:jc w:val="both"/>
      </w:pPr>
      <w:r>
        <w:rPr>
          <w:rFonts w:ascii="Times New Roman"/>
          <w:b w:val="false"/>
          <w:i w:val="false"/>
          <w:color w:val="000000"/>
          <w:sz w:val="28"/>
        </w:rPr>
        <w:t xml:space="preserve">
      6. Департамент Комитета индустриального развития и промышленной безопасности Министерства по инвестициям и развитию Республики Казахстан по Жамбылской области. </w:t>
      </w:r>
    </w:p>
    <w:p>
      <w:pPr>
        <w:spacing w:after="0"/>
        <w:ind w:left="0"/>
        <w:jc w:val="both"/>
      </w:pPr>
      <w:r>
        <w:rPr>
          <w:rFonts w:ascii="Times New Roman"/>
          <w:b w:val="false"/>
          <w:i w:val="false"/>
          <w:color w:val="000000"/>
          <w:sz w:val="28"/>
        </w:rPr>
        <w:t xml:space="preserve">
      7. Департамент Комитета индустриального развития и промышленной безопасности Министерства по инвестициям и развитию Республики Казахстан по Западно-Казахстанской области. </w:t>
      </w:r>
    </w:p>
    <w:p>
      <w:pPr>
        <w:spacing w:after="0"/>
        <w:ind w:left="0"/>
        <w:jc w:val="both"/>
      </w:pPr>
      <w:r>
        <w:rPr>
          <w:rFonts w:ascii="Times New Roman"/>
          <w:b w:val="false"/>
          <w:i w:val="false"/>
          <w:color w:val="000000"/>
          <w:sz w:val="28"/>
        </w:rPr>
        <w:t xml:space="preserve">
      8. Департамент Комитета индустриального развития и промышленной безопасности Министерства по инвестициям и развитию Республики Казахстан по Карагандинской области. </w:t>
      </w:r>
    </w:p>
    <w:p>
      <w:pPr>
        <w:spacing w:after="0"/>
        <w:ind w:left="0"/>
        <w:jc w:val="both"/>
      </w:pPr>
      <w:r>
        <w:rPr>
          <w:rFonts w:ascii="Times New Roman"/>
          <w:b w:val="false"/>
          <w:i w:val="false"/>
          <w:color w:val="000000"/>
          <w:sz w:val="28"/>
        </w:rPr>
        <w:t xml:space="preserve">
      9. Департамент Комитета индустриального развития и промышленной безопасности Министерства по инвестициям и развитию Республики Казахстан по Костанайской области. </w:t>
      </w:r>
    </w:p>
    <w:p>
      <w:pPr>
        <w:spacing w:after="0"/>
        <w:ind w:left="0"/>
        <w:jc w:val="both"/>
      </w:pPr>
      <w:r>
        <w:rPr>
          <w:rFonts w:ascii="Times New Roman"/>
          <w:b w:val="false"/>
          <w:i w:val="false"/>
          <w:color w:val="000000"/>
          <w:sz w:val="28"/>
        </w:rPr>
        <w:t xml:space="preserve">
      10. Департамент Комитета индустриального развития и промышленной безопасности Министерства по инвестициям и развитию Республики Казахстан по Кызылординской области. </w:t>
      </w:r>
    </w:p>
    <w:p>
      <w:pPr>
        <w:spacing w:after="0"/>
        <w:ind w:left="0"/>
        <w:jc w:val="both"/>
      </w:pPr>
      <w:r>
        <w:rPr>
          <w:rFonts w:ascii="Times New Roman"/>
          <w:b w:val="false"/>
          <w:i w:val="false"/>
          <w:color w:val="000000"/>
          <w:sz w:val="28"/>
        </w:rPr>
        <w:t xml:space="preserve">
      11. Департамент Комитета индустриального развития и промышленной безопасности Министерства по инвестициям и развитию Республики Казахстан по Мангистауской области. </w:t>
      </w:r>
    </w:p>
    <w:p>
      <w:pPr>
        <w:spacing w:after="0"/>
        <w:ind w:left="0"/>
        <w:jc w:val="both"/>
      </w:pPr>
      <w:r>
        <w:rPr>
          <w:rFonts w:ascii="Times New Roman"/>
          <w:b w:val="false"/>
          <w:i w:val="false"/>
          <w:color w:val="000000"/>
          <w:sz w:val="28"/>
        </w:rPr>
        <w:t xml:space="preserve">
      12. Департамент Комитета индустриального развития и промышленной безопасности Министерства по инвестициям и развитию Республики Казахстан по Павлодарской области. </w:t>
      </w:r>
    </w:p>
    <w:p>
      <w:pPr>
        <w:spacing w:after="0"/>
        <w:ind w:left="0"/>
        <w:jc w:val="both"/>
      </w:pPr>
      <w:r>
        <w:rPr>
          <w:rFonts w:ascii="Times New Roman"/>
          <w:b w:val="false"/>
          <w:i w:val="false"/>
          <w:color w:val="000000"/>
          <w:sz w:val="28"/>
        </w:rPr>
        <w:t xml:space="preserve">
      13. Департамент Комитета индустриального развития и промышленной безопасности Министерства по инвестициям и развитию Республики Казахстан по Северо-Казахстанской области. </w:t>
      </w:r>
    </w:p>
    <w:p>
      <w:pPr>
        <w:spacing w:after="0"/>
        <w:ind w:left="0"/>
        <w:jc w:val="both"/>
      </w:pPr>
      <w:r>
        <w:rPr>
          <w:rFonts w:ascii="Times New Roman"/>
          <w:b w:val="false"/>
          <w:i w:val="false"/>
          <w:color w:val="000000"/>
          <w:sz w:val="28"/>
        </w:rPr>
        <w:t>
      14. Департамент Комитета индустриального развития и промышленной безопасности Министерства по инвестициям и развитию Республики Казахстан по Туркестанской области.</w:t>
      </w:r>
    </w:p>
    <w:p>
      <w:pPr>
        <w:spacing w:after="0"/>
        <w:ind w:left="0"/>
        <w:jc w:val="both"/>
      </w:pPr>
      <w:r>
        <w:rPr>
          <w:rFonts w:ascii="Times New Roman"/>
          <w:b w:val="false"/>
          <w:i w:val="false"/>
          <w:color w:val="000000"/>
          <w:sz w:val="28"/>
        </w:rPr>
        <w:t xml:space="preserve">
      15. Департамент Комитета индустриального развития и промышленной безопасности Министерства по инвестициям и развитию Республики Казахстан по городу Астане. </w:t>
      </w:r>
    </w:p>
    <w:p>
      <w:pPr>
        <w:spacing w:after="0"/>
        <w:ind w:left="0"/>
        <w:jc w:val="both"/>
      </w:pPr>
      <w:r>
        <w:rPr>
          <w:rFonts w:ascii="Times New Roman"/>
          <w:b w:val="false"/>
          <w:i w:val="false"/>
          <w:color w:val="000000"/>
          <w:sz w:val="28"/>
        </w:rPr>
        <w:t>
      16. Департамент Комитета индустриального развития и промышленной безопасности Министерства по инвестициям и развитию Республики Казахстан по городу Алматы.</w:t>
      </w:r>
    </w:p>
    <w:bookmarkStart w:name="z268" w:id="551"/>
    <w:p>
      <w:pPr>
        <w:spacing w:after="0"/>
        <w:ind w:left="0"/>
        <w:jc w:val="both"/>
      </w:pPr>
      <w:r>
        <w:rPr>
          <w:rFonts w:ascii="Times New Roman"/>
          <w:b w:val="false"/>
          <w:i w:val="false"/>
          <w:color w:val="000000"/>
          <w:sz w:val="28"/>
        </w:rPr>
        <w:t>
      17. Департамент Комитета индустриального развития и промышленной безопасности Министерства по инвестициям и развитию Республики Казахстан по городу Шымкент.</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377" w:id="552"/>
    <w:p>
      <w:pPr>
        <w:spacing w:after="0"/>
        <w:ind w:left="0"/>
        <w:jc w:val="left"/>
      </w:pPr>
      <w:r>
        <w:rPr>
          <w:rFonts w:ascii="Times New Roman"/>
          <w:b/>
          <w:i w:val="false"/>
          <w:color w:val="000000"/>
        </w:rPr>
        <w:t xml:space="preserve"> Перечень</w:t>
      </w:r>
      <w:r>
        <w:br/>
      </w:r>
      <w:r>
        <w:rPr>
          <w:rFonts w:ascii="Times New Roman"/>
          <w:b/>
          <w:i w:val="false"/>
          <w:color w:val="000000"/>
        </w:rPr>
        <w:t>переименовываемых государственных учреждений – территориальных</w:t>
      </w:r>
      <w:r>
        <w:br/>
      </w:r>
      <w:r>
        <w:rPr>
          <w:rFonts w:ascii="Times New Roman"/>
          <w:b/>
          <w:i w:val="false"/>
          <w:color w:val="000000"/>
        </w:rPr>
        <w:t>органов комитетов Министерства индустрии и новых технологий</w:t>
      </w:r>
      <w:r>
        <w:br/>
      </w:r>
      <w:r>
        <w:rPr>
          <w:rFonts w:ascii="Times New Roman"/>
          <w:b/>
          <w:i w:val="false"/>
          <w:color w:val="000000"/>
        </w:rPr>
        <w:t>Республики Казахстан, Министерства транспорта и коммуникаций</w:t>
      </w:r>
      <w:r>
        <w:br/>
      </w:r>
      <w:r>
        <w:rPr>
          <w:rFonts w:ascii="Times New Roman"/>
          <w:b/>
          <w:i w:val="false"/>
          <w:color w:val="000000"/>
        </w:rPr>
        <w:t>Республики Казахстан</w:t>
      </w:r>
    </w:p>
    <w:bookmarkEnd w:id="552"/>
    <w:bookmarkStart w:name="z1378" w:id="553"/>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Правительства РК от 16.06.2016 </w:t>
      </w:r>
      <w:r>
        <w:rPr>
          <w:rFonts w:ascii="Times New Roman"/>
          <w:b w:val="false"/>
          <w:i w:val="false"/>
          <w:color w:val="ff0000"/>
          <w:sz w:val="28"/>
        </w:rPr>
        <w:t>№ 353</w:t>
      </w:r>
      <w:r>
        <w:rPr>
          <w:rFonts w:ascii="Times New Roman"/>
          <w:b w:val="false"/>
          <w:i w:val="false"/>
          <w:color w:val="ff0000"/>
          <w:sz w:val="28"/>
        </w:rPr>
        <w:t xml:space="preserve">; от 12.03.2018 </w:t>
      </w:r>
      <w:r>
        <w:rPr>
          <w:rFonts w:ascii="Times New Roman"/>
          <w:b w:val="false"/>
          <w:i w:val="false"/>
          <w:color w:val="ff0000"/>
          <w:sz w:val="28"/>
        </w:rPr>
        <w:t>№ 118</w:t>
      </w:r>
      <w:r>
        <w:rPr>
          <w:rFonts w:ascii="Times New Roman"/>
          <w:b w:val="false"/>
          <w:i w:val="false"/>
          <w:color w:val="ff0000"/>
          <w:sz w:val="28"/>
        </w:rPr>
        <w:t xml:space="preserve">; от 11.07.2018 </w:t>
      </w:r>
      <w:r>
        <w:rPr>
          <w:rFonts w:ascii="Times New Roman"/>
          <w:b w:val="false"/>
          <w:i w:val="false"/>
          <w:color w:val="ff0000"/>
          <w:sz w:val="28"/>
        </w:rPr>
        <w:t>№ 420</w:t>
      </w:r>
      <w:r>
        <w:rPr>
          <w:rFonts w:ascii="Times New Roman"/>
          <w:b w:val="false"/>
          <w:i w:val="false"/>
          <w:color w:val="ff0000"/>
          <w:sz w:val="28"/>
        </w:rPr>
        <w:t>.</w:t>
      </w:r>
      <w:r>
        <w:br/>
      </w:r>
      <w:r>
        <w:rPr>
          <w:rFonts w:ascii="Times New Roman"/>
          <w:b w:val="false"/>
          <w:i w:val="false"/>
          <w:color w:val="ff0000"/>
          <w:sz w:val="28"/>
        </w:rPr>
        <w:t xml:space="preserve">
      1. </w:t>
      </w:r>
      <w:r>
        <w:rPr>
          <w:rFonts w:ascii="Times New Roman"/>
          <w:b w:val="false"/>
          <w:i w:val="false"/>
          <w:color w:val="ff0000"/>
          <w:sz w:val="28"/>
        </w:rPr>
        <w:t xml:space="preserve">Исключена постановлением Правительства РК от 12.03.2018 </w:t>
      </w:r>
      <w:r>
        <w:rPr>
          <w:rFonts w:ascii="Times New Roman"/>
          <w:b w:val="false"/>
          <w:i w:val="false"/>
          <w:color w:val="ff0000"/>
          <w:sz w:val="28"/>
        </w:rPr>
        <w:t>№ 118</w:t>
      </w:r>
      <w:r>
        <w:rPr>
          <w:rFonts w:ascii="Times New Roman"/>
          <w:b w:val="false"/>
          <w:i w:val="false"/>
          <w:color w:val="ff0000"/>
          <w:sz w:val="28"/>
        </w:rPr>
        <w:t>.</w:t>
      </w:r>
    </w:p>
    <w:bookmarkEnd w:id="553"/>
    <w:bookmarkStart w:name="z1379" w:id="554"/>
    <w:p>
      <w:pPr>
        <w:spacing w:after="0"/>
        <w:ind w:left="0"/>
        <w:jc w:val="both"/>
      </w:pPr>
      <w:r>
        <w:rPr>
          <w:rFonts w:ascii="Times New Roman"/>
          <w:b w:val="false"/>
          <w:i w:val="false"/>
          <w:color w:val="000000"/>
          <w:sz w:val="28"/>
        </w:rPr>
        <w:t>
      2.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Акмолинской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Акмолинской области".</w:t>
      </w:r>
    </w:p>
    <w:bookmarkEnd w:id="554"/>
    <w:bookmarkStart w:name="z1380" w:id="555"/>
    <w:p>
      <w:pPr>
        <w:spacing w:after="0"/>
        <w:ind w:left="0"/>
        <w:jc w:val="both"/>
      </w:pPr>
      <w:r>
        <w:rPr>
          <w:rFonts w:ascii="Times New Roman"/>
          <w:b w:val="false"/>
          <w:i w:val="false"/>
          <w:color w:val="000000"/>
          <w:sz w:val="28"/>
        </w:rPr>
        <w:t>
      3.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Актюбинской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Актюбинской области".</w:t>
      </w:r>
    </w:p>
    <w:bookmarkEnd w:id="555"/>
    <w:bookmarkStart w:name="z1381" w:id="556"/>
    <w:p>
      <w:pPr>
        <w:spacing w:after="0"/>
        <w:ind w:left="0"/>
        <w:jc w:val="both"/>
      </w:pPr>
      <w:r>
        <w:rPr>
          <w:rFonts w:ascii="Times New Roman"/>
          <w:b w:val="false"/>
          <w:i w:val="false"/>
          <w:color w:val="000000"/>
          <w:sz w:val="28"/>
        </w:rPr>
        <w:t>
      4.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Алматинской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Алматинской области".</w:t>
      </w:r>
    </w:p>
    <w:bookmarkEnd w:id="556"/>
    <w:bookmarkStart w:name="z1382" w:id="557"/>
    <w:p>
      <w:pPr>
        <w:spacing w:after="0"/>
        <w:ind w:left="0"/>
        <w:jc w:val="both"/>
      </w:pPr>
      <w:r>
        <w:rPr>
          <w:rFonts w:ascii="Times New Roman"/>
          <w:b w:val="false"/>
          <w:i w:val="false"/>
          <w:color w:val="000000"/>
          <w:sz w:val="28"/>
        </w:rPr>
        <w:t>
      5.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Атырауской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Атырауской области".</w:t>
      </w:r>
    </w:p>
    <w:bookmarkEnd w:id="557"/>
    <w:bookmarkStart w:name="z1383" w:id="558"/>
    <w:p>
      <w:pPr>
        <w:spacing w:after="0"/>
        <w:ind w:left="0"/>
        <w:jc w:val="both"/>
      </w:pPr>
      <w:r>
        <w:rPr>
          <w:rFonts w:ascii="Times New Roman"/>
          <w:b w:val="false"/>
          <w:i w:val="false"/>
          <w:color w:val="000000"/>
          <w:sz w:val="28"/>
        </w:rPr>
        <w:t>
      6.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Восточно-Казахстанской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Восточно-Казахстанской области".</w:t>
      </w:r>
    </w:p>
    <w:bookmarkEnd w:id="558"/>
    <w:bookmarkStart w:name="z1384" w:id="559"/>
    <w:p>
      <w:pPr>
        <w:spacing w:after="0"/>
        <w:ind w:left="0"/>
        <w:jc w:val="both"/>
      </w:pPr>
      <w:r>
        <w:rPr>
          <w:rFonts w:ascii="Times New Roman"/>
          <w:b w:val="false"/>
          <w:i w:val="false"/>
          <w:color w:val="000000"/>
          <w:sz w:val="28"/>
        </w:rPr>
        <w:t>
      7.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Жамбылской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Жамбылской области".</w:t>
      </w:r>
    </w:p>
    <w:bookmarkEnd w:id="559"/>
    <w:bookmarkStart w:name="z1385" w:id="560"/>
    <w:p>
      <w:pPr>
        <w:spacing w:after="0"/>
        <w:ind w:left="0"/>
        <w:jc w:val="both"/>
      </w:pPr>
      <w:r>
        <w:rPr>
          <w:rFonts w:ascii="Times New Roman"/>
          <w:b w:val="false"/>
          <w:i w:val="false"/>
          <w:color w:val="000000"/>
          <w:sz w:val="28"/>
        </w:rPr>
        <w:t>
      8.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Западно-Казахстанской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Западно-Казахстанской области".</w:t>
      </w:r>
    </w:p>
    <w:bookmarkEnd w:id="560"/>
    <w:bookmarkStart w:name="z1386" w:id="561"/>
    <w:p>
      <w:pPr>
        <w:spacing w:after="0"/>
        <w:ind w:left="0"/>
        <w:jc w:val="both"/>
      </w:pPr>
      <w:r>
        <w:rPr>
          <w:rFonts w:ascii="Times New Roman"/>
          <w:b w:val="false"/>
          <w:i w:val="false"/>
          <w:color w:val="000000"/>
          <w:sz w:val="28"/>
        </w:rPr>
        <w:t>
      9.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Карагандинской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Карагандинской области".</w:t>
      </w:r>
    </w:p>
    <w:bookmarkEnd w:id="561"/>
    <w:bookmarkStart w:name="z1387" w:id="562"/>
    <w:p>
      <w:pPr>
        <w:spacing w:after="0"/>
        <w:ind w:left="0"/>
        <w:jc w:val="both"/>
      </w:pPr>
      <w:r>
        <w:rPr>
          <w:rFonts w:ascii="Times New Roman"/>
          <w:b w:val="false"/>
          <w:i w:val="false"/>
          <w:color w:val="000000"/>
          <w:sz w:val="28"/>
        </w:rPr>
        <w:t>
      10.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Костанайской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Костанайской области".</w:t>
      </w:r>
    </w:p>
    <w:bookmarkEnd w:id="562"/>
    <w:bookmarkStart w:name="z1388" w:id="563"/>
    <w:p>
      <w:pPr>
        <w:spacing w:after="0"/>
        <w:ind w:left="0"/>
        <w:jc w:val="both"/>
      </w:pPr>
      <w:r>
        <w:rPr>
          <w:rFonts w:ascii="Times New Roman"/>
          <w:b w:val="false"/>
          <w:i w:val="false"/>
          <w:color w:val="000000"/>
          <w:sz w:val="28"/>
        </w:rPr>
        <w:t>
      11.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Кызылординской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Кызылординской области".</w:t>
      </w:r>
    </w:p>
    <w:bookmarkEnd w:id="563"/>
    <w:bookmarkStart w:name="z1389" w:id="564"/>
    <w:p>
      <w:pPr>
        <w:spacing w:after="0"/>
        <w:ind w:left="0"/>
        <w:jc w:val="both"/>
      </w:pPr>
      <w:r>
        <w:rPr>
          <w:rFonts w:ascii="Times New Roman"/>
          <w:b w:val="false"/>
          <w:i w:val="false"/>
          <w:color w:val="000000"/>
          <w:sz w:val="28"/>
        </w:rPr>
        <w:t>
      12.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Мангистауской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Мангистауской области".</w:t>
      </w:r>
    </w:p>
    <w:bookmarkEnd w:id="564"/>
    <w:bookmarkStart w:name="z1390" w:id="565"/>
    <w:p>
      <w:pPr>
        <w:spacing w:after="0"/>
        <w:ind w:left="0"/>
        <w:jc w:val="both"/>
      </w:pPr>
      <w:r>
        <w:rPr>
          <w:rFonts w:ascii="Times New Roman"/>
          <w:b w:val="false"/>
          <w:i w:val="false"/>
          <w:color w:val="000000"/>
          <w:sz w:val="28"/>
        </w:rPr>
        <w:t>
      13.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Павлодарской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Павлодарской области".</w:t>
      </w:r>
    </w:p>
    <w:bookmarkEnd w:id="565"/>
    <w:bookmarkStart w:name="z1391" w:id="566"/>
    <w:p>
      <w:pPr>
        <w:spacing w:after="0"/>
        <w:ind w:left="0"/>
        <w:jc w:val="both"/>
      </w:pPr>
      <w:r>
        <w:rPr>
          <w:rFonts w:ascii="Times New Roman"/>
          <w:b w:val="false"/>
          <w:i w:val="false"/>
          <w:color w:val="000000"/>
          <w:sz w:val="28"/>
        </w:rPr>
        <w:t>
      14.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Северо-Казахстанской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Северо-Казахстанской области".</w:t>
      </w:r>
    </w:p>
    <w:bookmarkEnd w:id="566"/>
    <w:bookmarkStart w:name="z1392" w:id="567"/>
    <w:p>
      <w:pPr>
        <w:spacing w:after="0"/>
        <w:ind w:left="0"/>
        <w:jc w:val="both"/>
      </w:pPr>
      <w:r>
        <w:rPr>
          <w:rFonts w:ascii="Times New Roman"/>
          <w:b w:val="false"/>
          <w:i w:val="false"/>
          <w:color w:val="000000"/>
          <w:sz w:val="28"/>
        </w:rPr>
        <w:t>
      15.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Южно-Казахстанской области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Туркестанской области".</w:t>
      </w:r>
    </w:p>
    <w:bookmarkEnd w:id="567"/>
    <w:bookmarkStart w:name="z1393" w:id="568"/>
    <w:p>
      <w:pPr>
        <w:spacing w:after="0"/>
        <w:ind w:left="0"/>
        <w:jc w:val="both"/>
      </w:pPr>
      <w:r>
        <w:rPr>
          <w:rFonts w:ascii="Times New Roman"/>
          <w:b w:val="false"/>
          <w:i w:val="false"/>
          <w:color w:val="000000"/>
          <w:sz w:val="28"/>
        </w:rPr>
        <w:t>
      16.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городу Астане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Астане".</w:t>
      </w:r>
    </w:p>
    <w:bookmarkEnd w:id="568"/>
    <w:bookmarkStart w:name="z1394" w:id="569"/>
    <w:p>
      <w:pPr>
        <w:spacing w:after="0"/>
        <w:ind w:left="0"/>
        <w:jc w:val="both"/>
      </w:pPr>
      <w:r>
        <w:rPr>
          <w:rFonts w:ascii="Times New Roman"/>
          <w:b w:val="false"/>
          <w:i w:val="false"/>
          <w:color w:val="000000"/>
          <w:sz w:val="28"/>
        </w:rPr>
        <w:t>
      17. Государственное учреждение "Департамент Комитета технического регулирования и метрологии Министерства индустрии и новых технологий Республики Казахстан по городу Алматы в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Алматы".</w:t>
      </w:r>
    </w:p>
    <w:bookmarkEnd w:id="569"/>
    <w:bookmarkStart w:name="z273" w:id="570"/>
    <w:p>
      <w:pPr>
        <w:spacing w:after="0"/>
        <w:ind w:left="0"/>
        <w:jc w:val="both"/>
      </w:pPr>
      <w:r>
        <w:rPr>
          <w:rFonts w:ascii="Times New Roman"/>
          <w:b w:val="false"/>
          <w:i w:val="false"/>
          <w:color w:val="000000"/>
          <w:sz w:val="28"/>
        </w:rPr>
        <w:t>
      17-1. Департамент Комитета технического регулирования и метрологии по городу Шымкент</w:t>
      </w:r>
    </w:p>
    <w:bookmarkEnd w:id="570"/>
    <w:bookmarkStart w:name="z1395" w:id="571"/>
    <w:p>
      <w:pPr>
        <w:spacing w:after="0"/>
        <w:ind w:left="0"/>
        <w:jc w:val="both"/>
      </w:pPr>
      <w:r>
        <w:rPr>
          <w:rFonts w:ascii="Times New Roman"/>
          <w:b w:val="false"/>
          <w:i w:val="false"/>
          <w:color w:val="000000"/>
          <w:sz w:val="28"/>
        </w:rPr>
        <w:t>
      18. Государственное учреждение "Восточно-Казахстанский межрегиональный департамент геологии и недропользования Комитета геологии и недропользования Министерства индустрии и новых технологий Республики Казахстан "Востказнедра" в городе Усть-Каменогорске в государственное учреждение "Восточно-Казахстанский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"Востказнедра" в городе Усть-Каменогорске.</w:t>
      </w:r>
    </w:p>
    <w:bookmarkEnd w:id="571"/>
    <w:bookmarkStart w:name="z1396" w:id="572"/>
    <w:p>
      <w:pPr>
        <w:spacing w:after="0"/>
        <w:ind w:left="0"/>
        <w:jc w:val="both"/>
      </w:pPr>
      <w:r>
        <w:rPr>
          <w:rFonts w:ascii="Times New Roman"/>
          <w:b w:val="false"/>
          <w:i w:val="false"/>
          <w:color w:val="000000"/>
          <w:sz w:val="28"/>
        </w:rPr>
        <w:t>
      19. Государственное учреждение "Западно-Казахстанский межрегиональный департамент геологии и недропользования Комитета геологии и недропользования Министерства индустрии и новых технологий Республики Казахстан "Запказнедра" в городе Актобе в государственное учреждение "Западно-Казахстанский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"Запказнедра" в городе Актобе.</w:t>
      </w:r>
    </w:p>
    <w:bookmarkEnd w:id="572"/>
    <w:bookmarkStart w:name="z1397" w:id="573"/>
    <w:p>
      <w:pPr>
        <w:spacing w:after="0"/>
        <w:ind w:left="0"/>
        <w:jc w:val="both"/>
      </w:pPr>
      <w:r>
        <w:rPr>
          <w:rFonts w:ascii="Times New Roman"/>
          <w:b w:val="false"/>
          <w:i w:val="false"/>
          <w:color w:val="000000"/>
          <w:sz w:val="28"/>
        </w:rPr>
        <w:t>
      20. Государственное учреждение "Северо-Казахстанский межрегиональный департамент геологии и недропользования Комитета геологии и недропользования Министерства индустрии и новых технологий Республики Казахстан "Севказнедра" в городе Кокшетау в государственное учреждение "Северо-Казахстанский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"Севказнедра" в городе Кокшетау.</w:t>
      </w:r>
    </w:p>
    <w:bookmarkEnd w:id="573"/>
    <w:bookmarkStart w:name="z1398" w:id="574"/>
    <w:p>
      <w:pPr>
        <w:spacing w:after="0"/>
        <w:ind w:left="0"/>
        <w:jc w:val="both"/>
      </w:pPr>
      <w:r>
        <w:rPr>
          <w:rFonts w:ascii="Times New Roman"/>
          <w:b w:val="false"/>
          <w:i w:val="false"/>
          <w:color w:val="000000"/>
          <w:sz w:val="28"/>
        </w:rPr>
        <w:t>
      21. Государственное учреждение "Центрально-Казахстанский межрегиональный департамент геологии и недропользования Комитета геологии и недропользования Министерства индустрии и новых технологий Республики Казахстан "Центрказнедра" в городе Караганде в государственное учреждение "Центрально-Казахстанский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"Центрказнедра" в городе Караганде.</w:t>
      </w:r>
    </w:p>
    <w:bookmarkEnd w:id="574"/>
    <w:bookmarkStart w:name="z1399" w:id="575"/>
    <w:p>
      <w:pPr>
        <w:spacing w:after="0"/>
        <w:ind w:left="0"/>
        <w:jc w:val="both"/>
      </w:pPr>
      <w:r>
        <w:rPr>
          <w:rFonts w:ascii="Times New Roman"/>
          <w:b w:val="false"/>
          <w:i w:val="false"/>
          <w:color w:val="000000"/>
          <w:sz w:val="28"/>
        </w:rPr>
        <w:t>
      22. Южно-Казахстанский межрегиональный департамент геологии и недропользования Комитета геологии и недропользования Министерства индустрии и новых технологий Республики Казахстан "Южказнедра" в городе Алматы в государственное учреждение "Южно-Казахстанский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"Южказнедра" в городе Алматы.</w:t>
      </w:r>
    </w:p>
    <w:bookmarkEnd w:id="575"/>
    <w:bookmarkStart w:name="z1400" w:id="576"/>
    <w:p>
      <w:pPr>
        <w:spacing w:after="0"/>
        <w:ind w:left="0"/>
        <w:jc w:val="both"/>
      </w:pPr>
      <w:r>
        <w:rPr>
          <w:rFonts w:ascii="Times New Roman"/>
          <w:b w:val="false"/>
          <w:i w:val="false"/>
          <w:color w:val="000000"/>
          <w:sz w:val="28"/>
        </w:rPr>
        <w:t>
      23. Государственное учреждение "Инспекция транспортного контроля по Акмолинской области" в государственное учреждение "Инспекция транспортного контроля по Акмолинской области Комитета транспорта Министерства по инвестициям и развитию Республики Казахстан".</w:t>
      </w:r>
    </w:p>
    <w:bookmarkEnd w:id="576"/>
    <w:bookmarkStart w:name="z1401" w:id="577"/>
    <w:p>
      <w:pPr>
        <w:spacing w:after="0"/>
        <w:ind w:left="0"/>
        <w:jc w:val="both"/>
      </w:pPr>
      <w:r>
        <w:rPr>
          <w:rFonts w:ascii="Times New Roman"/>
          <w:b w:val="false"/>
          <w:i w:val="false"/>
          <w:color w:val="000000"/>
          <w:sz w:val="28"/>
        </w:rPr>
        <w:t>
      24. Государственное учреждение "Инспекция транспортного контроля по Актюбинской области" в государственное учреждение "Инспекция транспортного контроля по Актюбинской области Комитета транспорта Министерства по инвестициям и развитию Республики Казахстан".</w:t>
      </w:r>
    </w:p>
    <w:bookmarkEnd w:id="577"/>
    <w:bookmarkStart w:name="z1402" w:id="578"/>
    <w:p>
      <w:pPr>
        <w:spacing w:after="0"/>
        <w:ind w:left="0"/>
        <w:jc w:val="both"/>
      </w:pPr>
      <w:r>
        <w:rPr>
          <w:rFonts w:ascii="Times New Roman"/>
          <w:b w:val="false"/>
          <w:i w:val="false"/>
          <w:color w:val="000000"/>
          <w:sz w:val="28"/>
        </w:rPr>
        <w:t>
      25. Государственное учреждение "Инспекция транспортного контроля по Алматинской области" в государственное учреждение "Инспекция транспортного контроля по Алматинской области Комитета транспорта Министерства по инвестициям и развитию Республики Казахстан".</w:t>
      </w:r>
    </w:p>
    <w:bookmarkEnd w:id="578"/>
    <w:bookmarkStart w:name="z1403" w:id="579"/>
    <w:p>
      <w:pPr>
        <w:spacing w:after="0"/>
        <w:ind w:left="0"/>
        <w:jc w:val="both"/>
      </w:pPr>
      <w:r>
        <w:rPr>
          <w:rFonts w:ascii="Times New Roman"/>
          <w:b w:val="false"/>
          <w:i w:val="false"/>
          <w:color w:val="000000"/>
          <w:sz w:val="28"/>
        </w:rPr>
        <w:t>
      26. Государственное учреждение "Инспекция транспортного контроля по городу Алматы" в государственное учреждение "Инспекция транспортного контроля по городу Алматы Комитета транспорта Министерства по инвестициям и развитию Республики Казахстан".</w:t>
      </w:r>
    </w:p>
    <w:bookmarkEnd w:id="579"/>
    <w:bookmarkStart w:name="z1404" w:id="580"/>
    <w:p>
      <w:pPr>
        <w:spacing w:after="0"/>
        <w:ind w:left="0"/>
        <w:jc w:val="both"/>
      </w:pPr>
      <w:r>
        <w:rPr>
          <w:rFonts w:ascii="Times New Roman"/>
          <w:b w:val="false"/>
          <w:i w:val="false"/>
          <w:color w:val="000000"/>
          <w:sz w:val="28"/>
        </w:rPr>
        <w:t>
      27. Государственное учреждение "Инспекция транспортного контроля по городу Астане" в государственное учреждение "Инспекция транспортного контроля по городу Астане Комитета транспорта Министерства по инвестициям и развитию Республики Казахстан".</w:t>
      </w:r>
    </w:p>
    <w:bookmarkEnd w:id="580"/>
    <w:bookmarkStart w:name="z1405" w:id="581"/>
    <w:p>
      <w:pPr>
        <w:spacing w:after="0"/>
        <w:ind w:left="0"/>
        <w:jc w:val="both"/>
      </w:pPr>
      <w:r>
        <w:rPr>
          <w:rFonts w:ascii="Times New Roman"/>
          <w:b w:val="false"/>
          <w:i w:val="false"/>
          <w:color w:val="000000"/>
          <w:sz w:val="28"/>
        </w:rPr>
        <w:t>
      28. Государственное учреждение "Инспекция транспортного контроля по Атырауской области" в государственное учреждение "Инспекция транспортного контроля по Атырауской области Комитета транспорта Министерства по инвестициям и развитию Республики Казахстан".</w:t>
      </w:r>
    </w:p>
    <w:bookmarkEnd w:id="581"/>
    <w:bookmarkStart w:name="z1406" w:id="582"/>
    <w:p>
      <w:pPr>
        <w:spacing w:after="0"/>
        <w:ind w:left="0"/>
        <w:jc w:val="both"/>
      </w:pPr>
      <w:r>
        <w:rPr>
          <w:rFonts w:ascii="Times New Roman"/>
          <w:b w:val="false"/>
          <w:i w:val="false"/>
          <w:color w:val="000000"/>
          <w:sz w:val="28"/>
        </w:rPr>
        <w:t>
      29. Государственное учреждение "Инспекция транспортного контроля по Восточно-Казахстанской области" в государственное учреждение "Инспекция транспортного контроля по Восточно-Казахстанской области Комитета транспорта Министерства по инвестициям и развитию Республики Казахстан".</w:t>
      </w:r>
    </w:p>
    <w:bookmarkEnd w:id="582"/>
    <w:bookmarkStart w:name="z1407" w:id="583"/>
    <w:p>
      <w:pPr>
        <w:spacing w:after="0"/>
        <w:ind w:left="0"/>
        <w:jc w:val="both"/>
      </w:pPr>
      <w:r>
        <w:rPr>
          <w:rFonts w:ascii="Times New Roman"/>
          <w:b w:val="false"/>
          <w:i w:val="false"/>
          <w:color w:val="000000"/>
          <w:sz w:val="28"/>
        </w:rPr>
        <w:t>
      30. Государственное учреждение "Инспекция транспортного контроля по Жамбылской области" в государственное учреждение "Инспекция транспортного контроля по Жамбылской области Комитета транспорта Министерства по инвестициям и развитию Республики Казахстан".</w:t>
      </w:r>
    </w:p>
    <w:bookmarkEnd w:id="583"/>
    <w:bookmarkStart w:name="z1408" w:id="584"/>
    <w:p>
      <w:pPr>
        <w:spacing w:after="0"/>
        <w:ind w:left="0"/>
        <w:jc w:val="both"/>
      </w:pPr>
      <w:r>
        <w:rPr>
          <w:rFonts w:ascii="Times New Roman"/>
          <w:b w:val="false"/>
          <w:i w:val="false"/>
          <w:color w:val="000000"/>
          <w:sz w:val="28"/>
        </w:rPr>
        <w:t>
      31. Государственное учреждение "Инспекция транспортного контроля по Западно-Казахстанской области" в государственное учреждение "Инспекция транспортного контроля по Западно-Казахстанской области Комитета транспорта Министерства по инвестициям и развитию Республики Казахстан".</w:t>
      </w:r>
    </w:p>
    <w:bookmarkEnd w:id="584"/>
    <w:bookmarkStart w:name="z1409" w:id="585"/>
    <w:p>
      <w:pPr>
        <w:spacing w:after="0"/>
        <w:ind w:left="0"/>
        <w:jc w:val="both"/>
      </w:pPr>
      <w:r>
        <w:rPr>
          <w:rFonts w:ascii="Times New Roman"/>
          <w:b w:val="false"/>
          <w:i w:val="false"/>
          <w:color w:val="000000"/>
          <w:sz w:val="28"/>
        </w:rPr>
        <w:t>
      32. Государственное учреждение "Инспекция транспортного контроля по Карагандинской области" в государственное учреждение "Инспекция транспортного контроля по Карагандинской области Комитета транспорта Министерства по инвестициям и развитию Республики Казахстан".</w:t>
      </w:r>
    </w:p>
    <w:bookmarkEnd w:id="585"/>
    <w:bookmarkStart w:name="z1410" w:id="586"/>
    <w:p>
      <w:pPr>
        <w:spacing w:after="0"/>
        <w:ind w:left="0"/>
        <w:jc w:val="both"/>
      </w:pPr>
      <w:r>
        <w:rPr>
          <w:rFonts w:ascii="Times New Roman"/>
          <w:b w:val="false"/>
          <w:i w:val="false"/>
          <w:color w:val="000000"/>
          <w:sz w:val="28"/>
        </w:rPr>
        <w:t>
      33. Государственное учреждение "Инспекция транспортного контроля по Костанайской области" в государственное учреждение "Инспекция транспортного контроля по Костанайской области Комитета транспорта Министерства по инвестициям и развитию Республики Казахстан".</w:t>
      </w:r>
    </w:p>
    <w:bookmarkEnd w:id="586"/>
    <w:bookmarkStart w:name="z1411" w:id="587"/>
    <w:p>
      <w:pPr>
        <w:spacing w:after="0"/>
        <w:ind w:left="0"/>
        <w:jc w:val="both"/>
      </w:pPr>
      <w:r>
        <w:rPr>
          <w:rFonts w:ascii="Times New Roman"/>
          <w:b w:val="false"/>
          <w:i w:val="false"/>
          <w:color w:val="000000"/>
          <w:sz w:val="28"/>
        </w:rPr>
        <w:t>
      34. Государственное учреждение "Инспекция транспортного контроля по Кызылординской области" в государственное учреждение "Инспекция транспортного контроля по Кызылординской области Комитета транспорта Министерства по инвестициям и развитию Республики Казахстан".</w:t>
      </w:r>
    </w:p>
    <w:bookmarkEnd w:id="587"/>
    <w:bookmarkStart w:name="z1412" w:id="588"/>
    <w:p>
      <w:pPr>
        <w:spacing w:after="0"/>
        <w:ind w:left="0"/>
        <w:jc w:val="both"/>
      </w:pPr>
      <w:r>
        <w:rPr>
          <w:rFonts w:ascii="Times New Roman"/>
          <w:b w:val="false"/>
          <w:i w:val="false"/>
          <w:color w:val="000000"/>
          <w:sz w:val="28"/>
        </w:rPr>
        <w:t>
      35. Государственное учреждение "Инспекция транспортного контроля по Мангистауской области" в государственное учреждение "Инспекция транспортного контроля по Мангистауской области Комитета транспорта Министерства по инвестициям и развитию Республики Казахстан".</w:t>
      </w:r>
    </w:p>
    <w:bookmarkEnd w:id="588"/>
    <w:bookmarkStart w:name="z1413" w:id="589"/>
    <w:p>
      <w:pPr>
        <w:spacing w:after="0"/>
        <w:ind w:left="0"/>
        <w:jc w:val="both"/>
      </w:pPr>
      <w:r>
        <w:rPr>
          <w:rFonts w:ascii="Times New Roman"/>
          <w:b w:val="false"/>
          <w:i w:val="false"/>
          <w:color w:val="000000"/>
          <w:sz w:val="28"/>
        </w:rPr>
        <w:t>
      36. Государственное учреждение "Инспекция транспортного контроля по Павлодарской области" в государственное учреждение "Инспекция транспортного контроля по Павлодарской области Комитета транспорта Министерства по инвестициям и развитию Республики Казахстан".</w:t>
      </w:r>
    </w:p>
    <w:bookmarkEnd w:id="589"/>
    <w:bookmarkStart w:name="z1414" w:id="590"/>
    <w:p>
      <w:pPr>
        <w:spacing w:after="0"/>
        <w:ind w:left="0"/>
        <w:jc w:val="both"/>
      </w:pPr>
      <w:r>
        <w:rPr>
          <w:rFonts w:ascii="Times New Roman"/>
          <w:b w:val="false"/>
          <w:i w:val="false"/>
          <w:color w:val="000000"/>
          <w:sz w:val="28"/>
        </w:rPr>
        <w:t>
      37. Государственное учреждение "Инспекция транспортного контроля по Северо-Казахстанской области" в государственное учреждение "Инспекция транспортного контроля по Северо-Казахстанской области Комитета транспорта Министерства по инвестициям и развитию Республики Казахстан".</w:t>
      </w:r>
    </w:p>
    <w:bookmarkEnd w:id="590"/>
    <w:bookmarkStart w:name="z1415" w:id="591"/>
    <w:p>
      <w:pPr>
        <w:spacing w:after="0"/>
        <w:ind w:left="0"/>
        <w:jc w:val="both"/>
      </w:pPr>
      <w:r>
        <w:rPr>
          <w:rFonts w:ascii="Times New Roman"/>
          <w:b w:val="false"/>
          <w:i w:val="false"/>
          <w:color w:val="000000"/>
          <w:sz w:val="28"/>
        </w:rPr>
        <w:t>
      38. Государственное учреждение "Инспекция транспортного контроля по Южно-Казахстанской области Комитета транспорта Министерства по инвестициям и развитию Республики Казахстан" в государственное учреждение "Инспекция транспортного контроля по Туркестанской области Комитета транспорта Министерства по инвестициям и развитию Республики Казахстан.</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- 52. Исключены постановлением Правительства РК от 16.06.2016 </w:t>
      </w:r>
      <w:r>
        <w:rPr>
          <w:rFonts w:ascii="Times New Roman"/>
          <w:b w:val="false"/>
          <w:i w:val="false"/>
          <w:color w:val="000000"/>
          <w:sz w:val="28"/>
        </w:rPr>
        <w:t>№ 353</w:t>
      </w:r>
      <w:r>
        <w:rPr>
          <w:rFonts w:ascii="Times New Roman"/>
          <w:b w:val="false"/>
          <w:i w:val="false"/>
          <w:color w:val="ff0000"/>
          <w:sz w:val="28"/>
        </w:rPr>
        <w:t>.</w:t>
      </w:r>
      <w:r>
        <w:br/>
      </w:r>
      <w:r>
        <w:rPr>
          <w:rFonts w:ascii="Times New Roman"/>
          <w:b w:val="false"/>
          <w:i w:val="false"/>
          <w:color w:val="000000"/>
          <w:sz w:val="28"/>
        </w:rPr>
        <w:t>
</w:t>
      </w:r>
    </w:p>
    <w:bookmarkStart w:name="z1430" w:id="592"/>
    <w:p>
      <w:pPr>
        <w:spacing w:after="0"/>
        <w:ind w:left="0"/>
        <w:jc w:val="both"/>
      </w:pPr>
      <w:r>
        <w:rPr>
          <w:rFonts w:ascii="Times New Roman"/>
          <w:b w:val="false"/>
          <w:i w:val="false"/>
          <w:color w:val="000000"/>
          <w:sz w:val="28"/>
        </w:rPr>
        <w:t>
      53. Республиканское государственное учреждение "Морская администрация портов Актау и Баутино" Министерства транспорта и коммуникаций Республики Казахстан" в государственное учреждение "Морская администрация портов Актау и Баутино" Комитета транспорта Министерства по инвестициям и развитию Республики Казахстан.</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432" w:id="593"/>
    <w:p>
      <w:pPr>
        <w:spacing w:after="0"/>
        <w:ind w:left="0"/>
        <w:jc w:val="left"/>
      </w:pPr>
      <w:r>
        <w:rPr>
          <w:rFonts w:ascii="Times New Roman"/>
          <w:b/>
          <w:i w:val="false"/>
          <w:color w:val="000000"/>
        </w:rPr>
        <w:t xml:space="preserve"> Перечень переименовываемых республиканских юридических лиц,</w:t>
      </w:r>
      <w:r>
        <w:br/>
      </w:r>
      <w:r>
        <w:rPr>
          <w:rFonts w:ascii="Times New Roman"/>
          <w:b/>
          <w:i w:val="false"/>
          <w:color w:val="000000"/>
        </w:rPr>
        <w:t>для которых Министерство по инвестициям и развитию Республики</w:t>
      </w:r>
      <w:r>
        <w:br/>
      </w:r>
      <w:r>
        <w:rPr>
          <w:rFonts w:ascii="Times New Roman"/>
          <w:b/>
          <w:i w:val="false"/>
          <w:color w:val="000000"/>
        </w:rPr>
        <w:t>Казахстан и его ведомства определены уполномоченным органом по</w:t>
      </w:r>
      <w:r>
        <w:br/>
      </w:r>
      <w:r>
        <w:rPr>
          <w:rFonts w:ascii="Times New Roman"/>
          <w:b/>
          <w:i w:val="false"/>
          <w:color w:val="000000"/>
        </w:rPr>
        <w:t>руководству соответствующей отраслью (сферой)</w:t>
      </w:r>
      <w:r>
        <w:br/>
      </w:r>
      <w:r>
        <w:rPr>
          <w:rFonts w:ascii="Times New Roman"/>
          <w:b/>
          <w:i w:val="false"/>
          <w:color w:val="000000"/>
        </w:rPr>
        <w:t>государственного управления</w:t>
      </w:r>
    </w:p>
    <w:bookmarkEnd w:id="593"/>
    <w:p>
      <w:pPr>
        <w:spacing w:after="0"/>
        <w:ind w:left="0"/>
        <w:jc w:val="both"/>
      </w:pPr>
      <w:r>
        <w:rPr>
          <w:rFonts w:ascii="Times New Roman"/>
          <w:b w:val="false"/>
          <w:i w:val="false"/>
          <w:color w:val="ff0000"/>
          <w:sz w:val="28"/>
        </w:rPr>
        <w:t xml:space="preserve">
      Сноска. Приложение 3 в редакции постановления Правительства РК от 27.02.2015 </w:t>
      </w:r>
      <w:r>
        <w:rPr>
          <w:rFonts w:ascii="Times New Roman"/>
          <w:b w:val="false"/>
          <w:i w:val="false"/>
          <w:color w:val="ff0000"/>
          <w:sz w:val="28"/>
        </w:rPr>
        <w:t>№ 100</w:t>
      </w:r>
      <w:r>
        <w:rPr>
          <w:rFonts w:ascii="Times New Roman"/>
          <w:b w:val="false"/>
          <w:i w:val="false"/>
          <w:color w:val="ff0000"/>
          <w:sz w:val="28"/>
        </w:rPr>
        <w:t xml:space="preserve">; с изменениями, внесенными постановлениями Правительства РК от 16.06.2016 </w:t>
      </w:r>
      <w:r>
        <w:rPr>
          <w:rFonts w:ascii="Times New Roman"/>
          <w:b w:val="false"/>
          <w:i w:val="false"/>
          <w:color w:val="ff0000"/>
          <w:sz w:val="28"/>
        </w:rPr>
        <w:t>№ 353</w:t>
      </w:r>
      <w:r>
        <w:rPr>
          <w:rFonts w:ascii="Times New Roman"/>
          <w:b w:val="false"/>
          <w:i w:val="false"/>
          <w:color w:val="ff0000"/>
          <w:sz w:val="28"/>
        </w:rPr>
        <w:t xml:space="preserve">; от 15.11.2016 </w:t>
      </w:r>
      <w:r>
        <w:rPr>
          <w:rFonts w:ascii="Times New Roman"/>
          <w:b w:val="false"/>
          <w:i w:val="false"/>
          <w:color w:val="ff0000"/>
          <w:sz w:val="28"/>
        </w:rPr>
        <w:t>№ 704</w:t>
      </w:r>
      <w:r>
        <w:rPr>
          <w:rFonts w:ascii="Times New Roman"/>
          <w:b w:val="false"/>
          <w:i w:val="false"/>
          <w:color w:val="ff0000"/>
          <w:sz w:val="28"/>
        </w:rPr>
        <w:t xml:space="preserve">; от 03.07.2017 </w:t>
      </w:r>
      <w:r>
        <w:rPr>
          <w:rFonts w:ascii="Times New Roman"/>
          <w:b w:val="false"/>
          <w:i w:val="false"/>
          <w:color w:val="ff0000"/>
          <w:sz w:val="28"/>
        </w:rPr>
        <w:t>№ 415</w:t>
      </w:r>
      <w:r>
        <w:rPr>
          <w:rFonts w:ascii="Times New Roman"/>
          <w:b w:val="false"/>
          <w:i w:val="false"/>
          <w:color w:val="ff0000"/>
          <w:sz w:val="28"/>
        </w:rPr>
        <w:t>.</w:t>
      </w:r>
    </w:p>
    <w:bookmarkStart w:name="z1644" w:id="594"/>
    <w:p>
      <w:pPr>
        <w:spacing w:after="0"/>
        <w:ind w:left="0"/>
        <w:jc w:val="left"/>
      </w:pPr>
      <w:r>
        <w:rPr>
          <w:rFonts w:ascii="Times New Roman"/>
          <w:b/>
          <w:i w:val="false"/>
          <w:color w:val="000000"/>
        </w:rPr>
        <w:t xml:space="preserve"> Республиканские государственные предприятия</w:t>
      </w:r>
    </w:p>
    <w:bookmarkEnd w:id="594"/>
    <w:p>
      <w:pPr>
        <w:spacing w:after="0"/>
        <w:ind w:left="0"/>
        <w:jc w:val="both"/>
      </w:pPr>
      <w:r>
        <w:rPr>
          <w:rFonts w:ascii="Times New Roman"/>
          <w:b w:val="false"/>
          <w:i w:val="false"/>
          <w:color w:val="000000"/>
          <w:sz w:val="28"/>
        </w:rPr>
        <w:t xml:space="preserve">
      1. Республиканское государственное предприятие на праве хозяйственного ведения "Казахавтодор" Комитета автомобильных дорог Министерства транспорта и коммуникаций Республики Казахстан" в Республиканское государственное предприятие на праве хозяйственного ведения "Казахавтодор"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2. Республиканское государственное предприятие на праве хозяйственного ведения "Казаэронавигация" Министерства транспорта и коммуникаций Республики Казахстан" в Республиканское государственное предприятие на праве хозяйственного ведения "Казаэронавигация" Комитета гражданской авиации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3. Республиканское государственное предприятие на праве хозяйственного ведения "Жезказганредмет" Комитета промышленности Министерства индустрии и новых технологий Республики Казахстан" </w:t>
      </w:r>
    </w:p>
    <w:p>
      <w:pPr>
        <w:spacing w:after="0"/>
        <w:ind w:left="0"/>
        <w:jc w:val="both"/>
      </w:pPr>
      <w:r>
        <w:rPr>
          <w:rFonts w:ascii="Times New Roman"/>
          <w:b w:val="false"/>
          <w:i w:val="false"/>
          <w:color w:val="000000"/>
          <w:sz w:val="28"/>
        </w:rPr>
        <w:t xml:space="preserve">
      в Республиканское государственное предприятие на праве хозяйственного ведения "Жезказганредмет" Комитета индустриального развития и промышленной безопасности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4.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Комитета промышленности Министерства индустрии и новых технологий Республики Казахстан" в Республиканское государственное предприятие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5. Республиканское государственное предприятие на праве хозяйственного ведения "Национальный центр технологического прогнозирования" Комитета промышленности Министерства индустрии и новых технологий Республики Казахстан" в Республиканское государственное предприятие на праве хозяйственного ведения "Национальный центр технологического прогнозирования" Комитета индустриального развития и промышленной безопасности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6. Республиканское государственное предприятие на праве хозяйственного ведения "Казахстанский институт стандартизации и сертификации (КазИнСт)" Комитета технического регулирования и метрологии Министерства индустрии и новых технологий Республики Казахстан" в Республиканское государственное предприятие на праве хозяйственного ведения "Казахстанский институт стандартизации и сертификации (КазИнСт)" Комитета технического регулирования и метрологии Министерства по инвестициям и развитию Республики Казахстан".</w:t>
      </w:r>
    </w:p>
    <w:p>
      <w:pPr>
        <w:spacing w:after="0"/>
        <w:ind w:left="0"/>
        <w:jc w:val="both"/>
      </w:pPr>
      <w:r>
        <w:rPr>
          <w:rFonts w:ascii="Times New Roman"/>
          <w:b w:val="false"/>
          <w:i w:val="false"/>
          <w:color w:val="000000"/>
          <w:sz w:val="28"/>
        </w:rPr>
        <w:t xml:space="preserve">
      7. Республиканское государственное предприятие на праве хозяйственного ведения "Казахстанский институт метрологии (КазИнМетр)" Комитета технического регулирования и метрологии Министерства индустрии и новых технологий Республики Казахстан" в Республиканское государственное предприятие на праве хозяйственного ведения "Казахстанский институт метрологии (КазИнМетр)" Комитета технического регулирования и метрологии Министерства по инвестициям и развитию Республики Казахстан". </w:t>
      </w:r>
    </w:p>
    <w:p>
      <w:pPr>
        <w:spacing w:after="0"/>
        <w:ind w:left="0"/>
        <w:jc w:val="both"/>
      </w:pPr>
      <w:r>
        <w:rPr>
          <w:rFonts w:ascii="Times New Roman"/>
          <w:b w:val="false"/>
          <w:i w:val="false"/>
          <w:color w:val="000000"/>
          <w:sz w:val="28"/>
        </w:rPr>
        <w:t>
      8. Республиканское государственное предприятие на праве хозяйственного ведения "Информационно-аналитический центр геологии и минеральных ресурсов Республики Казахстан" Комитета геологии и недропользования Министерства индустрии и новых технологий Республики Казахстан" в Республиканское государственное предприятие на праве хозяйственного ведения "Информационно-аналитический центр геологии и минеральных ресурсов Республики Казахстан" Комитета геологии и недропользования Министерства по инвестициям и развитию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Исключена постановлением Правительства РК от 03.07.2017 </w:t>
      </w:r>
      <w:r>
        <w:rPr>
          <w:rFonts w:ascii="Times New Roman"/>
          <w:b w:val="false"/>
          <w:i w:val="false"/>
          <w:color w:val="000000"/>
          <w:sz w:val="28"/>
        </w:rPr>
        <w:t>№ 415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- 12. Исключены постановлением Правительства РК от 16.06.2016 </w:t>
      </w:r>
      <w:r>
        <w:rPr>
          <w:rFonts w:ascii="Times New Roman"/>
          <w:b w:val="false"/>
          <w:i w:val="false"/>
          <w:color w:val="000000"/>
          <w:sz w:val="28"/>
        </w:rPr>
        <w:t>№ 353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Исключена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Исключена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bookmarkStart w:name="z1645" w:id="595"/>
    <w:p>
      <w:pPr>
        <w:spacing w:after="0"/>
        <w:ind w:left="0"/>
        <w:jc w:val="left"/>
      </w:pPr>
      <w:r>
        <w:rPr>
          <w:rFonts w:ascii="Times New Roman"/>
          <w:b/>
          <w:i w:val="false"/>
          <w:color w:val="000000"/>
        </w:rPr>
        <w:t xml:space="preserve"> Республиканские государственные казенные предприятия</w:t>
      </w:r>
    </w:p>
    <w:bookmarkEnd w:id="595"/>
    <w:p>
      <w:pPr>
        <w:spacing w:after="0"/>
        <w:ind w:left="0"/>
        <w:jc w:val="both"/>
      </w:pPr>
      <w:r>
        <w:rPr>
          <w:rFonts w:ascii="Times New Roman"/>
          <w:b w:val="false"/>
          <w:i w:val="false"/>
          <w:color w:val="000000"/>
          <w:sz w:val="28"/>
        </w:rPr>
        <w:t xml:space="preserve">
      1. Республиканское государственное казенное предприятие "Семейское предприятие водных путей" Министерства транспорта и коммуникаций Республики Казахстан" в Республиканское государственное казенное предприятие "Семейское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2. Республиканское государственное казенное предприятие "Восточно-Казахстанское предприятие водных путей" Министерства транспорта и коммуникаций Республики Казахстан" в Республиканское государственное казенное предприятие "Восточно-Казахстанское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3. Республиканское государственное казенное предприятие "Павлодарское предприятие водных путей" Министерства транспорта и коммуникаций Республики Казахстан" в Республиканское государственное казенное предприятие "Павлодарское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4. Республиканское государственное казенное предприятие "Уральское предприятие водных путей" Министерства транспорта и коммуникаций Республики Казахстан" в Республиканское государственное казенное предприятие "Уральское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5. Республиканское государственное казенное предприятие "Атырауское предприятие водных путей" Министерства транспорта и коммуникаций Республики Казахстан" в Республиканское государственное казенное предприятие "Атырауское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6. Республиканское государственное казенное предприятие "Илийское предприятие водных путей" Министерства транспорта и коммуникаций Республики Казахстан" в Республиканское государственное казенное предприятие "Илийское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7. Республиканское государственное казенное предприятие "Балхашское предприятие водных путей" Министерства транспорта и коммуникаций Республики Казахстан" в Республиканское государственное казенное предприятие "Балхашское предприятие водных путей"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8. Республиканское государственное казенное предприятие "Регистр судоходства" Министерства транспорта и коммуникаций Республики Казахстан" в Республиканское государственное казенное предприятие "Регистр судоходства Казахстана" Комитета транспорта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9. Республиканское государственное казенное предприятие "Центральный штаб профессиональных военизированных аварийно-спасательных служб"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в Республиканское государственное казенное предприятие "Центральный штаб профессиональных военизированных аварийно-спасательных служб" Комитета индустриального развития и промышленной безопасности Министерства по инвестициям и развитию Республики Казахстан". </w:t>
      </w:r>
    </w:p>
    <w:bookmarkStart w:name="z1646" w:id="596"/>
    <w:p>
      <w:pPr>
        <w:spacing w:after="0"/>
        <w:ind w:left="0"/>
        <w:jc w:val="left"/>
      </w:pPr>
      <w:r>
        <w:rPr>
          <w:rFonts w:ascii="Times New Roman"/>
          <w:b/>
          <w:i w:val="false"/>
          <w:color w:val="000000"/>
        </w:rPr>
        <w:t xml:space="preserve"> Республиканские государственные учреждения</w:t>
      </w:r>
    </w:p>
    <w:bookmarkEnd w:id="596"/>
    <w:p>
      <w:pPr>
        <w:spacing w:after="0"/>
        <w:ind w:left="0"/>
        <w:jc w:val="both"/>
      </w:pPr>
      <w:r>
        <w:rPr>
          <w:rFonts w:ascii="Times New Roman"/>
          <w:b w:val="false"/>
          <w:i w:val="false"/>
          <w:color w:val="000000"/>
          <w:sz w:val="28"/>
        </w:rPr>
        <w:t xml:space="preserve">
      1. Исключена постановлением Правительства РК от 15.11.2016 </w:t>
      </w:r>
      <w:r>
        <w:rPr>
          <w:rFonts w:ascii="Times New Roman"/>
          <w:b w:val="false"/>
          <w:i w:val="false"/>
          <w:color w:val="000000"/>
          <w:sz w:val="28"/>
        </w:rPr>
        <w:t>№ 704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Республиканское государственное учреждение "Республиканский центр геологической информации "Казгеоинформ" Комитета геологии и недропользования Министерства индустрии и новых технологий Республики Казахстан" в Республиканское государственное учреждение "Республиканский центр геологической информации "Казгеоинформ" Комитета геологии и недропользования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3. Республиканское государственное учреждение "Акмолажоллаборатория"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"Акмолажоллаборатория"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4. Республиканское государственное учреждение "Актобежоллаборатория"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"Актобежоллаборатория"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5. Республиканское государственное учреждение "Алматыжоллаборатория"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"Алматыжоллаборатория"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6. Республиканское государственное учреждение "Атыраужоллаборатория"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"Атыраужоллаборатория"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7. Республиканское государственное учреждение "Батысжоллаборатория"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"Батысжоллаборатория"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8. Республиканское государственное учреждение "Жамбылжоллаборатория"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"Жамбылжоллаборатория"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9. Республиканское государственное учреждение "Шыгысжоллаборатория"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"Шыгысжоллаборатория"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10. Республиканское государственное учреждение "Карагандыжоллаборатория"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"Карагандыжоллаборатория"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11. Республиканское государственное учреждение "Кызылордажоллаборатория"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"Кызылордажоллаборатория"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12. Республиканское государственное учреждение "Костанайжоллаборатория"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"Костанайжоллаборатория"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13. Республиканское государственное учреждение "Мангистаужоллаборатория"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"Мангистаужоллаборатория"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14. Республиканское государственное учреждение "Павлодаржоллаборатория"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"Павлодаржоллаборатория"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xml:space="preserve">
      15. Республиканское государственное учреждение "Солтүстiкжоллаборатория"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"Солтүстiкжоллаборатория" Комитета автомобильных дорог Министерства по инвестициям и развитию Республики Казахстан". </w:t>
      </w:r>
    </w:p>
    <w:p>
      <w:pPr>
        <w:spacing w:after="0"/>
        <w:ind w:left="0"/>
        <w:jc w:val="both"/>
      </w:pPr>
      <w:r>
        <w:rPr>
          <w:rFonts w:ascii="Times New Roman"/>
          <w:b w:val="false"/>
          <w:i w:val="false"/>
          <w:color w:val="000000"/>
          <w:sz w:val="28"/>
        </w:rPr>
        <w:t>
      16. Республиканское государственное учреждение "Оңтүстiкжоллаборатория" Комитета автомобильных дорог Министерства транспорта и коммуникаций Республики Казахстан" в Республиканское государственное учреждение "Оңтүстiкжоллаборатория" Комитета автомобильных дорог Министерства по инвестициям и развитию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476" w:id="597"/>
    <w:p>
      <w:pPr>
        <w:spacing w:after="0"/>
        <w:ind w:left="0"/>
        <w:jc w:val="left"/>
      </w:pPr>
      <w:r>
        <w:rPr>
          <w:rFonts w:ascii="Times New Roman"/>
          <w:b/>
          <w:i w:val="false"/>
          <w:color w:val="000000"/>
        </w:rPr>
        <w:t xml:space="preserve"> Перечень юридических лиц, права владения и пользования</w:t>
      </w:r>
      <w:r>
        <w:br/>
      </w:r>
      <w:r>
        <w:rPr>
          <w:rFonts w:ascii="Times New Roman"/>
          <w:b/>
          <w:i w:val="false"/>
          <w:color w:val="000000"/>
        </w:rPr>
        <w:t>государственными пакетами акций (долями участия) которых</w:t>
      </w:r>
      <w:r>
        <w:br/>
      </w:r>
      <w:r>
        <w:rPr>
          <w:rFonts w:ascii="Times New Roman"/>
          <w:b/>
          <w:i w:val="false"/>
          <w:color w:val="000000"/>
        </w:rPr>
        <w:t>передаются Министерству по инвестициям и развитию Республики</w:t>
      </w:r>
      <w:r>
        <w:br/>
      </w:r>
      <w:r>
        <w:rPr>
          <w:rFonts w:ascii="Times New Roman"/>
          <w:b/>
          <w:i w:val="false"/>
          <w:color w:val="000000"/>
        </w:rPr>
        <w:t>Казахстан и его ведомствам</w:t>
      </w:r>
    </w:p>
    <w:bookmarkEnd w:id="597"/>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27.02.2015 </w:t>
      </w:r>
      <w:r>
        <w:rPr>
          <w:rFonts w:ascii="Times New Roman"/>
          <w:b w:val="false"/>
          <w:i w:val="false"/>
          <w:color w:val="ff0000"/>
          <w:sz w:val="28"/>
        </w:rPr>
        <w:t>№ 100</w:t>
      </w:r>
      <w:r>
        <w:rPr>
          <w:rFonts w:ascii="Times New Roman"/>
          <w:b w:val="false"/>
          <w:i w:val="false"/>
          <w:color w:val="ff0000"/>
          <w:sz w:val="28"/>
        </w:rPr>
        <w:t xml:space="preserve">; с изменениями, внесенными постановлениями Правительства РК от 24.04.2015 </w:t>
      </w:r>
      <w:r>
        <w:rPr>
          <w:rFonts w:ascii="Times New Roman"/>
          <w:b w:val="false"/>
          <w:i w:val="false"/>
          <w:color w:val="ff0000"/>
          <w:sz w:val="28"/>
        </w:rPr>
        <w:t>№ 286</w:t>
      </w:r>
      <w:r>
        <w:rPr>
          <w:rFonts w:ascii="Times New Roman"/>
          <w:b w:val="false"/>
          <w:i w:val="false"/>
          <w:color w:val="ff0000"/>
          <w:sz w:val="28"/>
        </w:rPr>
        <w:t xml:space="preserve">; от 28.12.2015 </w:t>
      </w:r>
      <w:r>
        <w:rPr>
          <w:rFonts w:ascii="Times New Roman"/>
          <w:b w:val="false"/>
          <w:i w:val="false"/>
          <w:color w:val="ff0000"/>
          <w:sz w:val="28"/>
        </w:rPr>
        <w:t>№ 1093</w:t>
      </w:r>
      <w:r>
        <w:rPr>
          <w:rFonts w:ascii="Times New Roman"/>
          <w:b w:val="false"/>
          <w:i w:val="false"/>
          <w:color w:val="ff0000"/>
          <w:sz w:val="28"/>
        </w:rPr>
        <w:t xml:space="preserve">; от 07.04.2016 </w:t>
      </w:r>
      <w:r>
        <w:rPr>
          <w:rFonts w:ascii="Times New Roman"/>
          <w:b w:val="false"/>
          <w:i w:val="false"/>
          <w:color w:val="ff0000"/>
          <w:sz w:val="28"/>
        </w:rPr>
        <w:t>№ 184</w:t>
      </w:r>
      <w:r>
        <w:rPr>
          <w:rFonts w:ascii="Times New Roman"/>
          <w:b w:val="false"/>
          <w:i w:val="false"/>
          <w:color w:val="ff0000"/>
          <w:sz w:val="28"/>
        </w:rPr>
        <w:t xml:space="preserve">; от 16.06.2016 </w:t>
      </w:r>
      <w:r>
        <w:rPr>
          <w:rFonts w:ascii="Times New Roman"/>
          <w:b w:val="false"/>
          <w:i w:val="false"/>
          <w:color w:val="ff0000"/>
          <w:sz w:val="28"/>
        </w:rPr>
        <w:t>№ 353</w:t>
      </w:r>
      <w:r>
        <w:rPr>
          <w:rFonts w:ascii="Times New Roman"/>
          <w:b w:val="false"/>
          <w:i w:val="false"/>
          <w:color w:val="ff0000"/>
          <w:sz w:val="28"/>
        </w:rPr>
        <w:t xml:space="preserve">; от 15.11.2016 </w:t>
      </w:r>
      <w:r>
        <w:rPr>
          <w:rFonts w:ascii="Times New Roman"/>
          <w:b w:val="false"/>
          <w:i w:val="false"/>
          <w:color w:val="ff0000"/>
          <w:sz w:val="28"/>
        </w:rPr>
        <w:t>№ 704</w:t>
      </w:r>
      <w:r>
        <w:rPr>
          <w:rFonts w:ascii="Times New Roman"/>
          <w:b w:val="false"/>
          <w:i w:val="false"/>
          <w:color w:val="ff0000"/>
          <w:sz w:val="28"/>
        </w:rPr>
        <w:t xml:space="preserve">; от 19.05.2017 </w:t>
      </w:r>
      <w:r>
        <w:rPr>
          <w:rFonts w:ascii="Times New Roman"/>
          <w:b w:val="false"/>
          <w:i w:val="false"/>
          <w:color w:val="ff0000"/>
          <w:sz w:val="28"/>
        </w:rPr>
        <w:t>№ 276</w:t>
      </w:r>
      <w:r>
        <w:rPr>
          <w:rFonts w:ascii="Times New Roman"/>
          <w:b w:val="false"/>
          <w:i w:val="false"/>
          <w:color w:val="ff0000"/>
          <w:sz w:val="28"/>
        </w:rPr>
        <w:t xml:space="preserve">; от 24.05.2017 </w:t>
      </w:r>
      <w:r>
        <w:rPr>
          <w:rFonts w:ascii="Times New Roman"/>
          <w:b w:val="false"/>
          <w:i w:val="false"/>
          <w:color w:val="ff0000"/>
          <w:sz w:val="28"/>
        </w:rPr>
        <w:t>№ 286</w:t>
      </w:r>
      <w:r>
        <w:rPr>
          <w:rFonts w:ascii="Times New Roman"/>
          <w:b w:val="false"/>
          <w:i w:val="false"/>
          <w:color w:val="ff0000"/>
          <w:sz w:val="28"/>
        </w:rPr>
        <w:t xml:space="preserve">; от 25.05.2017 </w:t>
      </w:r>
      <w:r>
        <w:rPr>
          <w:rFonts w:ascii="Times New Roman"/>
          <w:b w:val="false"/>
          <w:i w:val="false"/>
          <w:color w:val="ff0000"/>
          <w:sz w:val="28"/>
        </w:rPr>
        <w:t>№ 291</w:t>
      </w:r>
      <w:r>
        <w:rPr>
          <w:rFonts w:ascii="Times New Roman"/>
          <w:b w:val="false"/>
          <w:i w:val="false"/>
          <w:color w:val="ff0000"/>
          <w:sz w:val="28"/>
        </w:rPr>
        <w:t xml:space="preserve">; от 23.06.2017 </w:t>
      </w:r>
      <w:r>
        <w:rPr>
          <w:rFonts w:ascii="Times New Roman"/>
          <w:b w:val="false"/>
          <w:i w:val="false"/>
          <w:color w:val="ff0000"/>
          <w:sz w:val="28"/>
        </w:rPr>
        <w:t>№ 393</w:t>
      </w:r>
      <w:r>
        <w:rPr>
          <w:rFonts w:ascii="Times New Roman"/>
          <w:b w:val="false"/>
          <w:i w:val="false"/>
          <w:color w:val="ff0000"/>
          <w:sz w:val="28"/>
        </w:rPr>
        <w:t xml:space="preserve">; от 03.05.2018 </w:t>
      </w:r>
      <w:r>
        <w:rPr>
          <w:rFonts w:ascii="Times New Roman"/>
          <w:b w:val="false"/>
          <w:i w:val="false"/>
          <w:color w:val="ff0000"/>
          <w:sz w:val="28"/>
        </w:rPr>
        <w:t>№ 235</w:t>
      </w:r>
      <w:r>
        <w:rPr>
          <w:rFonts w:ascii="Times New Roman"/>
          <w:b w:val="false"/>
          <w:i w:val="false"/>
          <w:color w:val="ff0000"/>
          <w:sz w:val="28"/>
        </w:rPr>
        <w:t xml:space="preserve">; от 25.06.2018 </w:t>
      </w:r>
      <w:r>
        <w:rPr>
          <w:rFonts w:ascii="Times New Roman"/>
          <w:b w:val="false"/>
          <w:i w:val="false"/>
          <w:color w:val="ff0000"/>
          <w:sz w:val="28"/>
        </w:rPr>
        <w:t>№ 376</w:t>
      </w:r>
      <w:r>
        <w:rPr>
          <w:rFonts w:ascii="Times New Roman"/>
          <w:b w:val="false"/>
          <w:i w:val="false"/>
          <w:color w:val="ff0000"/>
          <w:sz w:val="28"/>
        </w:rPr>
        <w:t xml:space="preserve">; от 20.09.2018 </w:t>
      </w:r>
      <w:r>
        <w:rPr>
          <w:rFonts w:ascii="Times New Roman"/>
          <w:b w:val="false"/>
          <w:i w:val="false"/>
          <w:color w:val="ff0000"/>
          <w:sz w:val="28"/>
        </w:rPr>
        <w:t>№ 578</w:t>
      </w:r>
      <w:r>
        <w:rPr>
          <w:rFonts w:ascii="Times New Roman"/>
          <w:b w:val="false"/>
          <w:i w:val="false"/>
          <w:color w:val="ff0000"/>
          <w:sz w:val="28"/>
        </w:rPr>
        <w:t xml:space="preserve">; от 29.11.2018 </w:t>
      </w:r>
      <w:r>
        <w:rPr>
          <w:rFonts w:ascii="Times New Roman"/>
          <w:b w:val="false"/>
          <w:i w:val="false"/>
          <w:color w:val="ff0000"/>
          <w:sz w:val="28"/>
        </w:rPr>
        <w:t>№ 798</w:t>
      </w:r>
      <w:r>
        <w:rPr>
          <w:rFonts w:ascii="Times New Roman"/>
          <w:b w:val="false"/>
          <w:i w:val="false"/>
          <w:color w:val="ff0000"/>
          <w:sz w:val="28"/>
        </w:rPr>
        <w:t xml:space="preserve">; от 05.12.2018 </w:t>
      </w:r>
      <w:r>
        <w:rPr>
          <w:rFonts w:ascii="Times New Roman"/>
          <w:b w:val="false"/>
          <w:i w:val="false"/>
          <w:color w:val="ff0000"/>
          <w:sz w:val="28"/>
        </w:rPr>
        <w:t>№ 805</w:t>
      </w:r>
      <w:r>
        <w:rPr>
          <w:rFonts w:ascii="Times New Roman"/>
          <w:b w:val="false"/>
          <w:i w:val="false"/>
          <w:color w:val="ff0000"/>
          <w:sz w:val="28"/>
        </w:rPr>
        <w:t>.</w:t>
      </w:r>
    </w:p>
    <w:bookmarkStart w:name="z1647" w:id="598"/>
    <w:p>
      <w:pPr>
        <w:spacing w:after="0"/>
        <w:ind w:left="0"/>
        <w:jc w:val="left"/>
      </w:pPr>
      <w:r>
        <w:rPr>
          <w:rFonts w:ascii="Times New Roman"/>
          <w:b/>
          <w:i w:val="false"/>
          <w:color w:val="000000"/>
        </w:rPr>
        <w:t xml:space="preserve"> Министерству по инвестициям и развитию Республики Казахстан</w:t>
      </w:r>
      <w:r>
        <w:br/>
      </w:r>
      <w:r>
        <w:rPr>
          <w:rFonts w:ascii="Times New Roman"/>
          <w:b/>
          <w:i w:val="false"/>
          <w:color w:val="000000"/>
        </w:rPr>
        <w:t>Акционерные общества</w:t>
      </w:r>
    </w:p>
    <w:bookmarkEnd w:id="598"/>
    <w:p>
      <w:pPr>
        <w:spacing w:after="0"/>
        <w:ind w:left="0"/>
        <w:jc w:val="both"/>
      </w:pPr>
      <w:r>
        <w:rPr>
          <w:rFonts w:ascii="Times New Roman"/>
          <w:b w:val="false"/>
          <w:i w:val="false"/>
          <w:color w:val="000000"/>
          <w:sz w:val="28"/>
        </w:rPr>
        <w:t xml:space="preserve">
      1. Акционерное общество "Национальный управляющий холдинг "Байтерек". </w:t>
      </w:r>
    </w:p>
    <w:p>
      <w:pPr>
        <w:spacing w:after="0"/>
        <w:ind w:left="0"/>
        <w:jc w:val="both"/>
      </w:pPr>
      <w:r>
        <w:rPr>
          <w:rFonts w:ascii="Times New Roman"/>
          <w:b w:val="false"/>
          <w:i w:val="false"/>
          <w:color w:val="000000"/>
          <w:sz w:val="28"/>
        </w:rPr>
        <w:t xml:space="preserve">
      2. Акционерное общество "Казахстанский институт развития индустрии".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Правительства РК от 28.12.2015 </w:t>
      </w:r>
      <w:r>
        <w:rPr>
          <w:rFonts w:ascii="Times New Roman"/>
          <w:b w:val="false"/>
          <w:i w:val="false"/>
          <w:color w:val="000000"/>
          <w:sz w:val="28"/>
        </w:rPr>
        <w:t>№ 1093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Акционерное общество "Национальная геологоразведочная компания "Казгеология".</w:t>
      </w:r>
    </w:p>
    <w:bookmarkStart w:name="z18" w:id="599"/>
    <w:p>
      <w:pPr>
        <w:spacing w:after="0"/>
        <w:ind w:left="0"/>
        <w:jc w:val="both"/>
      </w:pPr>
      <w:r>
        <w:rPr>
          <w:rFonts w:ascii="Times New Roman"/>
          <w:b w:val="false"/>
          <w:i w:val="false"/>
          <w:color w:val="000000"/>
          <w:sz w:val="28"/>
        </w:rPr>
        <w:t>
      5. Акционерное общество "Национальная компания "КазАвтоЖол".</w:t>
      </w:r>
    </w:p>
    <w:bookmarkEnd w:id="599"/>
    <w:bookmarkStart w:name="z1649" w:id="600"/>
    <w:p>
      <w:pPr>
        <w:spacing w:after="0"/>
        <w:ind w:left="0"/>
        <w:jc w:val="left"/>
      </w:pPr>
      <w:r>
        <w:rPr>
          <w:rFonts w:ascii="Times New Roman"/>
          <w:b/>
          <w:i w:val="false"/>
          <w:color w:val="000000"/>
        </w:rPr>
        <w:t xml:space="preserve"> Комитету по инвестициям Министерства по инвестициям и развитию</w:t>
      </w:r>
      <w:r>
        <w:br/>
      </w:r>
      <w:r>
        <w:rPr>
          <w:rFonts w:ascii="Times New Roman"/>
          <w:b/>
          <w:i w:val="false"/>
          <w:color w:val="000000"/>
        </w:rPr>
        <w:t>Республики Казахстан</w:t>
      </w:r>
      <w:r>
        <w:br/>
      </w:r>
      <w:r>
        <w:rPr>
          <w:rFonts w:ascii="Times New Roman"/>
          <w:b/>
          <w:i w:val="false"/>
          <w:color w:val="000000"/>
        </w:rPr>
        <w:t>Акционерные общества</w:t>
      </w:r>
    </w:p>
    <w:bookmarkEnd w:id="600"/>
    <w:p>
      <w:pPr>
        <w:spacing w:after="0"/>
        <w:ind w:left="0"/>
        <w:jc w:val="both"/>
      </w:pPr>
      <w:r>
        <w:rPr>
          <w:rFonts w:ascii="Times New Roman"/>
          <w:b w:val="false"/>
          <w:i w:val="false"/>
          <w:color w:val="000000"/>
          <w:sz w:val="28"/>
        </w:rPr>
        <w:t>
      1. Акционерное общество "Национальное агентство по экспорту и инвестициям "KAZNEX INVEST".</w:t>
      </w:r>
    </w:p>
    <w:bookmarkStart w:name="z1650" w:id="601"/>
    <w:p>
      <w:pPr>
        <w:spacing w:after="0"/>
        <w:ind w:left="0"/>
        <w:jc w:val="left"/>
      </w:pPr>
      <w:r>
        <w:rPr>
          <w:rFonts w:ascii="Times New Roman"/>
          <w:b/>
          <w:i w:val="false"/>
          <w:color w:val="000000"/>
        </w:rPr>
        <w:t xml:space="preserve"> Комитету технического регулирования и метрологии</w:t>
      </w:r>
      <w:r>
        <w:br/>
      </w:r>
      <w:r>
        <w:rPr>
          <w:rFonts w:ascii="Times New Roman"/>
          <w:b/>
          <w:i w:val="false"/>
          <w:color w:val="000000"/>
        </w:rPr>
        <w:t>Министерства по инвестициям и развитию Республики Казахстан</w:t>
      </w:r>
    </w:p>
    <w:bookmarkEnd w:id="601"/>
    <w:bookmarkStart w:name="z1651" w:id="602"/>
    <w:p>
      <w:pPr>
        <w:spacing w:after="0"/>
        <w:ind w:left="0"/>
        <w:jc w:val="both"/>
      </w:pPr>
      <w:r>
        <w:rPr>
          <w:rFonts w:ascii="Times New Roman"/>
          <w:b w:val="false"/>
          <w:i w:val="false"/>
          <w:color w:val="ff0000"/>
          <w:sz w:val="28"/>
        </w:rPr>
        <w:t xml:space="preserve">
      Сноска. Подраздел Акционерное общества исключен постановлением Правительства РК от 19.05.2017 </w:t>
      </w:r>
      <w:r>
        <w:rPr>
          <w:rFonts w:ascii="Times New Roman"/>
          <w:b w:val="false"/>
          <w:i w:val="false"/>
          <w:color w:val="ff0000"/>
          <w:sz w:val="28"/>
        </w:rPr>
        <w:t>№ 276</w:t>
      </w:r>
      <w:r>
        <w:rPr>
          <w:rFonts w:ascii="Times New Roman"/>
          <w:b w:val="false"/>
          <w:i w:val="false"/>
          <w:color w:val="ff0000"/>
          <w:sz w:val="28"/>
        </w:rPr>
        <w:t>.</w:t>
      </w:r>
    </w:p>
    <w:bookmarkEnd w:id="602"/>
    <w:bookmarkStart w:name="z1652" w:id="603"/>
    <w:p>
      <w:pPr>
        <w:spacing w:after="0"/>
        <w:ind w:left="0"/>
        <w:jc w:val="left"/>
      </w:pPr>
      <w:r>
        <w:rPr>
          <w:rFonts w:ascii="Times New Roman"/>
          <w:b/>
          <w:i w:val="false"/>
          <w:color w:val="000000"/>
        </w:rPr>
        <w:t xml:space="preserve"> Товарищества с ограниченной ответственностью</w:t>
      </w:r>
    </w:p>
    <w:bookmarkEnd w:id="603"/>
    <w:p>
      <w:pPr>
        <w:spacing w:after="0"/>
        <w:ind w:left="0"/>
        <w:jc w:val="both"/>
      </w:pPr>
      <w:r>
        <w:rPr>
          <w:rFonts w:ascii="Times New Roman"/>
          <w:b w:val="false"/>
          <w:i w:val="false"/>
          <w:color w:val="000000"/>
          <w:sz w:val="28"/>
        </w:rPr>
        <w:t>
      1. Товарищество с ограниченной ответственностью "Национальный центр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Правительства РК от 25.05.2017 </w:t>
      </w:r>
      <w:r>
        <w:rPr>
          <w:rFonts w:ascii="Times New Roman"/>
          <w:b w:val="false"/>
          <w:i w:val="false"/>
          <w:color w:val="000000"/>
          <w:sz w:val="28"/>
        </w:rPr>
        <w:t>№ 291</w:t>
      </w:r>
      <w:r>
        <w:rPr>
          <w:rFonts w:ascii="Times New Roman"/>
          <w:b w:val="false"/>
          <w:i w:val="false"/>
          <w:color w:val="ff0000"/>
          <w:sz w:val="28"/>
        </w:rPr>
        <w:t>.</w:t>
      </w:r>
      <w:r>
        <w:br/>
      </w:r>
      <w:r>
        <w:rPr>
          <w:rFonts w:ascii="Times New Roman"/>
          <w:b w:val="false"/>
          <w:i w:val="false"/>
          <w:color w:val="000000"/>
          <w:sz w:val="28"/>
        </w:rPr>
        <w:t>
</w:t>
      </w:r>
    </w:p>
    <w:bookmarkStart w:name="z1653" w:id="604"/>
    <w:p>
      <w:pPr>
        <w:spacing w:after="0"/>
        <w:ind w:left="0"/>
        <w:jc w:val="left"/>
      </w:pPr>
      <w:r>
        <w:rPr>
          <w:rFonts w:ascii="Times New Roman"/>
          <w:b/>
          <w:i w:val="false"/>
          <w:color w:val="000000"/>
        </w:rPr>
        <w:t xml:space="preserve"> Комитету геологии и недропользования Министерства по</w:t>
      </w:r>
      <w:r>
        <w:br/>
      </w:r>
      <w:r>
        <w:rPr>
          <w:rFonts w:ascii="Times New Roman"/>
          <w:b/>
          <w:i w:val="false"/>
          <w:color w:val="000000"/>
        </w:rPr>
        <w:t>инвестициям и развитию Республики Казахстан</w:t>
      </w:r>
      <w:r>
        <w:br/>
      </w:r>
    </w:p>
    <w:bookmarkEnd w:id="604"/>
    <w:p>
      <w:pPr>
        <w:spacing w:after="0"/>
        <w:ind w:left="0"/>
        <w:jc w:val="both"/>
      </w:pPr>
      <w:r>
        <w:rPr>
          <w:rFonts w:ascii="Times New Roman"/>
          <w:b w:val="false"/>
          <w:i w:val="false"/>
          <w:color w:val="ff0000"/>
          <w:sz w:val="28"/>
        </w:rPr>
        <w:t xml:space="preserve">
      Сноска. Подраздел Акционерное общества исключен постановлением Правительства РК от 19.05.2017 </w:t>
      </w:r>
      <w:r>
        <w:rPr>
          <w:rFonts w:ascii="Times New Roman"/>
          <w:b w:val="false"/>
          <w:i w:val="false"/>
          <w:color w:val="ff0000"/>
          <w:sz w:val="28"/>
        </w:rPr>
        <w:t>№ 276</w:t>
      </w:r>
      <w:r>
        <w:rPr>
          <w:rFonts w:ascii="Times New Roman"/>
          <w:b w:val="false"/>
          <w:i w:val="false"/>
          <w:color w:val="ff0000"/>
          <w:sz w:val="28"/>
        </w:rPr>
        <w:t>.</w:t>
      </w:r>
    </w:p>
    <w:bookmarkStart w:name="z1775" w:id="605"/>
    <w:p>
      <w:pPr>
        <w:spacing w:after="0"/>
        <w:ind w:left="0"/>
        <w:jc w:val="left"/>
      </w:pPr>
      <w:r>
        <w:rPr>
          <w:rFonts w:ascii="Times New Roman"/>
          <w:b/>
          <w:i w:val="false"/>
          <w:color w:val="000000"/>
        </w:rPr>
        <w:t xml:space="preserve"> Товарищество с ограниченной ответственностью</w:t>
      </w:r>
    </w:p>
    <w:bookmarkEnd w:id="605"/>
    <w:p>
      <w:pPr>
        <w:spacing w:after="0"/>
        <w:ind w:left="0"/>
        <w:jc w:val="both"/>
      </w:pPr>
      <w:r>
        <w:rPr>
          <w:rFonts w:ascii="Times New Roman"/>
          <w:b w:val="false"/>
          <w:i w:val="false"/>
          <w:color w:val="ff0000"/>
          <w:sz w:val="28"/>
        </w:rPr>
        <w:t xml:space="preserve">
      Сноска. Раздел дополнен подразделом в соответствии с постановлением Правительства РК от 25.06.2018 </w:t>
      </w:r>
      <w:r>
        <w:rPr>
          <w:rFonts w:ascii="Times New Roman"/>
          <w:b w:val="false"/>
          <w:i w:val="false"/>
          <w:color w:val="ff0000"/>
          <w:sz w:val="28"/>
        </w:rPr>
        <w:t>№ 376</w:t>
      </w:r>
      <w:r>
        <w:rPr>
          <w:rFonts w:ascii="Times New Roman"/>
          <w:b w:val="false"/>
          <w:i w:val="false"/>
          <w:color w:val="ff0000"/>
          <w:sz w:val="28"/>
        </w:rPr>
        <w:t>.</w:t>
      </w:r>
    </w:p>
    <w:p>
      <w:pPr>
        <w:spacing w:after="0"/>
        <w:ind w:left="0"/>
        <w:jc w:val="both"/>
      </w:pPr>
      <w:r>
        <w:rPr>
          <w:rFonts w:ascii="Times New Roman"/>
          <w:b w:val="false"/>
          <w:i w:val="false"/>
          <w:color w:val="000000"/>
          <w:sz w:val="28"/>
        </w:rPr>
        <w:t>
      1. Товарищество с ограниченной ответственностью "Республиканский центр геологической информации "Казгеоинформ".</w:t>
      </w:r>
    </w:p>
    <w:bookmarkStart w:name="z1655" w:id="606"/>
    <w:p>
      <w:pPr>
        <w:spacing w:after="0"/>
        <w:ind w:left="0"/>
        <w:jc w:val="left"/>
      </w:pPr>
      <w:r>
        <w:rPr>
          <w:rFonts w:ascii="Times New Roman"/>
          <w:b/>
          <w:i w:val="false"/>
          <w:color w:val="000000"/>
        </w:rPr>
        <w:t xml:space="preserve"> Комитету индустриального развития и промышленной безопасности</w:t>
      </w:r>
      <w:r>
        <w:br/>
      </w:r>
      <w:r>
        <w:rPr>
          <w:rFonts w:ascii="Times New Roman"/>
          <w:b/>
          <w:i w:val="false"/>
          <w:color w:val="000000"/>
        </w:rPr>
        <w:t>Министерства по инвестициям и развитию Республики Казахстан</w:t>
      </w:r>
      <w:r>
        <w:br/>
      </w:r>
      <w:r>
        <w:rPr>
          <w:rFonts w:ascii="Times New Roman"/>
          <w:b/>
          <w:i w:val="false"/>
          <w:color w:val="000000"/>
        </w:rPr>
        <w:t>Акционерные общества</w:t>
      </w:r>
    </w:p>
    <w:bookmarkEnd w:id="606"/>
    <w:p>
      <w:pPr>
        <w:spacing w:after="0"/>
        <w:ind w:left="0"/>
        <w:jc w:val="both"/>
      </w:pPr>
      <w:r>
        <w:rPr>
          <w:rFonts w:ascii="Times New Roman"/>
          <w:b w:val="false"/>
          <w:i w:val="false"/>
          <w:color w:val="ff0000"/>
          <w:sz w:val="28"/>
        </w:rPr>
        <w:t xml:space="preserve">
      1. Исключен постановлением Правительства РК от 24.05.2017 </w:t>
      </w:r>
      <w:r>
        <w:rPr>
          <w:rFonts w:ascii="Times New Roman"/>
          <w:b w:val="false"/>
          <w:i w:val="false"/>
          <w:color w:val="ff0000"/>
          <w:sz w:val="28"/>
        </w:rPr>
        <w:t>№ 286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2. Акционерное общество "Институт развития электроэнергетики и энергосбережения (Казахэнергоэкспертиза)". </w:t>
      </w:r>
    </w:p>
    <w:p>
      <w:pPr>
        <w:spacing w:after="0"/>
        <w:ind w:left="0"/>
        <w:jc w:val="both"/>
      </w:pPr>
      <w:r>
        <w:rPr>
          <w:rFonts w:ascii="Times New Roman"/>
          <w:b w:val="false"/>
          <w:i w:val="false"/>
          <w:color w:val="000000"/>
          <w:sz w:val="28"/>
        </w:rPr>
        <w:t xml:space="preserve">
      3. Акционерное общество "Национальное агентство по развитию местного содержания "NADLoC".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постановлением Правительства РК от 19.05.2017 </w:t>
      </w:r>
      <w:r>
        <w:rPr>
          <w:rFonts w:ascii="Times New Roman"/>
          <w:b w:val="false"/>
          <w:i w:val="false"/>
          <w:color w:val="000000"/>
          <w:sz w:val="28"/>
        </w:rPr>
        <w:t>№ 276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Акционерное общество "Научный центр противоинфекционных препаратов".</w:t>
      </w:r>
    </w:p>
    <w:bookmarkStart w:name="z1657" w:id="607"/>
    <w:p>
      <w:pPr>
        <w:spacing w:after="0"/>
        <w:ind w:left="0"/>
        <w:jc w:val="left"/>
      </w:pPr>
      <w:r>
        <w:rPr>
          <w:rFonts w:ascii="Times New Roman"/>
          <w:b/>
          <w:i w:val="false"/>
          <w:color w:val="000000"/>
        </w:rPr>
        <w:t xml:space="preserve"> Комитету автомобильных дорог Министерства по инвестициям и</w:t>
      </w:r>
      <w:r>
        <w:br/>
      </w:r>
      <w:r>
        <w:rPr>
          <w:rFonts w:ascii="Times New Roman"/>
          <w:b/>
          <w:i w:val="false"/>
          <w:color w:val="000000"/>
        </w:rPr>
        <w:t>развитию Республики Казахстан</w:t>
      </w:r>
      <w:r>
        <w:br/>
      </w:r>
      <w:r>
        <w:rPr>
          <w:rFonts w:ascii="Times New Roman"/>
          <w:b/>
          <w:i w:val="false"/>
          <w:color w:val="000000"/>
        </w:rPr>
        <w:t>Акционерное общества</w:t>
      </w:r>
    </w:p>
    <w:bookmarkEnd w:id="607"/>
    <w:p>
      <w:pPr>
        <w:spacing w:after="0"/>
        <w:ind w:left="0"/>
        <w:jc w:val="both"/>
      </w:pPr>
      <w:r>
        <w:rPr>
          <w:rFonts w:ascii="Times New Roman"/>
          <w:b w:val="false"/>
          <w:i w:val="false"/>
          <w:color w:val="000000"/>
          <w:sz w:val="28"/>
        </w:rPr>
        <w:t>
      1. Акционерное общество "Казахстанский дорожный научно-исследовательский институт".</w:t>
      </w:r>
    </w:p>
    <w:bookmarkStart w:name="z1682" w:id="608"/>
    <w:p>
      <w:pPr>
        <w:spacing w:after="0"/>
        <w:ind w:left="0"/>
        <w:jc w:val="both"/>
      </w:pPr>
      <w:r>
        <w:rPr>
          <w:rFonts w:ascii="Times New Roman"/>
          <w:b w:val="false"/>
          <w:i w:val="false"/>
          <w:color w:val="000000"/>
          <w:sz w:val="28"/>
        </w:rPr>
        <w:t>
      Товарищества с ограниченной ответственностью</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- 14. Исключены постановлением Правительства РК от 05.12.2018 </w:t>
      </w:r>
      <w:r>
        <w:rPr>
          <w:rFonts w:ascii="Times New Roman"/>
          <w:b w:val="false"/>
          <w:i w:val="false"/>
          <w:color w:val="000000"/>
          <w:sz w:val="28"/>
        </w:rPr>
        <w:t>№ 805</w:t>
      </w:r>
      <w:r>
        <w:rPr>
          <w:rFonts w:ascii="Times New Roman"/>
          <w:b w:val="false"/>
          <w:i w:val="false"/>
          <w:color w:val="ff0000"/>
          <w:sz w:val="28"/>
        </w:rPr>
        <w:t>.</w:t>
      </w:r>
      <w:r>
        <w:br/>
      </w:r>
      <w:r>
        <w:rPr>
          <w:rFonts w:ascii="Times New Roman"/>
          <w:b w:val="false"/>
          <w:i w:val="false"/>
          <w:color w:val="000000"/>
          <w:sz w:val="28"/>
        </w:rPr>
        <w:t>
</w:t>
      </w:r>
    </w:p>
    <w:bookmarkStart w:name="z1826" w:id="609"/>
    <w:p>
      <w:pPr>
        <w:spacing w:after="0"/>
        <w:ind w:left="0"/>
        <w:jc w:val="both"/>
      </w:pPr>
      <w:r>
        <w:rPr>
          <w:rFonts w:ascii="Times New Roman"/>
          <w:b w:val="false"/>
          <w:i w:val="false"/>
          <w:color w:val="000000"/>
          <w:sz w:val="28"/>
        </w:rPr>
        <w:t>
      15. Товарищество с ограниченной ответственностью "Казахавтодор".</w:t>
      </w:r>
    </w:p>
    <w:bookmarkEnd w:id="609"/>
    <w:bookmarkStart w:name="z1659" w:id="610"/>
    <w:p>
      <w:pPr>
        <w:spacing w:after="0"/>
        <w:ind w:left="0"/>
        <w:jc w:val="left"/>
      </w:pPr>
      <w:r>
        <w:rPr>
          <w:rFonts w:ascii="Times New Roman"/>
          <w:b/>
          <w:i w:val="false"/>
          <w:color w:val="000000"/>
        </w:rPr>
        <w:t xml:space="preserve"> Комитету связи, информатизации и информации Министерства по</w:t>
      </w:r>
      <w:r>
        <w:br/>
      </w:r>
      <w:r>
        <w:rPr>
          <w:rFonts w:ascii="Times New Roman"/>
          <w:b/>
          <w:i w:val="false"/>
          <w:color w:val="000000"/>
        </w:rPr>
        <w:t>инвестициям и развитию Республики Казахстан</w:t>
      </w:r>
    </w:p>
    <w:bookmarkEnd w:id="610"/>
    <w:p>
      <w:pPr>
        <w:spacing w:after="0"/>
        <w:ind w:left="0"/>
        <w:jc w:val="both"/>
      </w:pPr>
      <w:r>
        <w:rPr>
          <w:rFonts w:ascii="Times New Roman"/>
          <w:b w:val="false"/>
          <w:i w:val="false"/>
          <w:color w:val="ff0000"/>
          <w:sz w:val="28"/>
        </w:rPr>
        <w:t xml:space="preserve">
      Сноска. Раздел исключен постановлением Правительства РК от 16.06.2016 </w:t>
      </w:r>
      <w:r>
        <w:rPr>
          <w:rFonts w:ascii="Times New Roman"/>
          <w:b w:val="false"/>
          <w:i w:val="false"/>
          <w:color w:val="ff0000"/>
          <w:sz w:val="28"/>
        </w:rPr>
        <w:t>№ 353</w:t>
      </w:r>
      <w:r>
        <w:rPr>
          <w:rFonts w:ascii="Times New Roman"/>
          <w:b w:val="false"/>
          <w:i w:val="false"/>
          <w:color w:val="ff0000"/>
          <w:sz w:val="28"/>
        </w:rPr>
        <w:t>.</w:t>
      </w:r>
    </w:p>
    <w:bookmarkStart w:name="z1662" w:id="611"/>
    <w:p>
      <w:pPr>
        <w:spacing w:after="0"/>
        <w:ind w:left="0"/>
        <w:jc w:val="left"/>
      </w:pPr>
      <w:r>
        <w:rPr>
          <w:rFonts w:ascii="Times New Roman"/>
          <w:b/>
          <w:i w:val="false"/>
          <w:color w:val="000000"/>
        </w:rPr>
        <w:t xml:space="preserve"> Комитету гражданской авиации Министерства по инвестициям и</w:t>
      </w:r>
      <w:r>
        <w:br/>
      </w:r>
      <w:r>
        <w:rPr>
          <w:rFonts w:ascii="Times New Roman"/>
          <w:b/>
          <w:i w:val="false"/>
          <w:color w:val="000000"/>
        </w:rPr>
        <w:t>развитию Республики Казахстан</w:t>
      </w:r>
      <w:r>
        <w:br/>
      </w:r>
      <w:r>
        <w:rPr>
          <w:rFonts w:ascii="Times New Roman"/>
          <w:b/>
          <w:i w:val="false"/>
          <w:color w:val="000000"/>
        </w:rPr>
        <w:t>Акционерные общества</w:t>
      </w:r>
    </w:p>
    <w:bookmarkEnd w:id="611"/>
    <w:p>
      <w:pPr>
        <w:spacing w:after="0"/>
        <w:ind w:left="0"/>
        <w:jc w:val="both"/>
      </w:pPr>
      <w:r>
        <w:rPr>
          <w:rFonts w:ascii="Times New Roman"/>
          <w:b w:val="false"/>
          <w:i w:val="false"/>
          <w:color w:val="ff0000"/>
          <w:sz w:val="28"/>
        </w:rPr>
        <w:t xml:space="preserve">
      1. Исключен постановлением Правительства РК от 19.05.2017 </w:t>
      </w:r>
      <w:r>
        <w:rPr>
          <w:rFonts w:ascii="Times New Roman"/>
          <w:b w:val="false"/>
          <w:i w:val="false"/>
          <w:color w:val="ff0000"/>
          <w:sz w:val="28"/>
        </w:rPr>
        <w:t>№ 276</w:t>
      </w:r>
      <w:r>
        <w:rPr>
          <w:rFonts w:ascii="Times New Roman"/>
          <w:b w:val="false"/>
          <w:i w:val="false"/>
          <w:color w:val="ff0000"/>
          <w:sz w:val="28"/>
        </w:rPr>
        <w:t>.</w:t>
      </w:r>
    </w:p>
    <w:p>
      <w:pPr>
        <w:spacing w:after="0"/>
        <w:ind w:left="0"/>
        <w:jc w:val="both"/>
      </w:pPr>
      <w:r>
        <w:rPr>
          <w:rFonts w:ascii="Times New Roman"/>
          <w:b w:val="false"/>
          <w:i w:val="false"/>
          <w:color w:val="000000"/>
          <w:sz w:val="28"/>
        </w:rPr>
        <w:t>
      2. Акционерное общество "Авиационная администрация Казахстана".</w:t>
      </w:r>
    </w:p>
    <w:p>
      <w:pPr>
        <w:spacing w:after="0"/>
        <w:ind w:left="0"/>
        <w:jc w:val="both"/>
      </w:pPr>
      <w:r>
        <w:rPr>
          <w:rFonts w:ascii="Times New Roman"/>
          <w:b w:val="false"/>
          <w:i w:val="false"/>
          <w:color w:val="000000"/>
          <w:sz w:val="28"/>
        </w:rPr>
        <w:t>
      3. Акционерное общество "Академия гражданской авиации".</w:t>
      </w:r>
    </w:p>
    <w:bookmarkStart w:name="z1665" w:id="612"/>
    <w:p>
      <w:pPr>
        <w:spacing w:after="0"/>
        <w:ind w:left="0"/>
        <w:jc w:val="left"/>
      </w:pPr>
      <w:r>
        <w:rPr>
          <w:rFonts w:ascii="Times New Roman"/>
          <w:b/>
          <w:i w:val="false"/>
          <w:color w:val="000000"/>
        </w:rPr>
        <w:t xml:space="preserve"> Аэрокосмическому комитету Министерства по инвестициям и</w:t>
      </w:r>
      <w:r>
        <w:br/>
      </w:r>
      <w:r>
        <w:rPr>
          <w:rFonts w:ascii="Times New Roman"/>
          <w:b/>
          <w:i w:val="false"/>
          <w:color w:val="000000"/>
        </w:rPr>
        <w:t>развитию Республики Казахстан</w:t>
      </w:r>
    </w:p>
    <w:bookmarkEnd w:id="612"/>
    <w:p>
      <w:pPr>
        <w:spacing w:after="0"/>
        <w:ind w:left="0"/>
        <w:jc w:val="both"/>
      </w:pPr>
      <w:r>
        <w:rPr>
          <w:rFonts w:ascii="Times New Roman"/>
          <w:b w:val="false"/>
          <w:i w:val="false"/>
          <w:color w:val="ff0000"/>
          <w:sz w:val="28"/>
        </w:rPr>
        <w:t xml:space="preserve">
      Сноска. Раздел исключен постановлением Правительства РК от 15.11.2016 </w:t>
      </w:r>
      <w:r>
        <w:rPr>
          <w:rFonts w:ascii="Times New Roman"/>
          <w:b w:val="false"/>
          <w:i w:val="false"/>
          <w:color w:val="ff0000"/>
          <w:sz w:val="28"/>
        </w:rPr>
        <w:t>№ 704</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2014 года № 995</w:t>
            </w:r>
          </w:p>
        </w:tc>
      </w:tr>
    </w:tbl>
    <w:bookmarkStart w:name="z1514" w:id="613"/>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w:t>
      </w:r>
      <w:r>
        <w:br/>
      </w:r>
      <w:r>
        <w:rPr>
          <w:rFonts w:ascii="Times New Roman"/>
          <w:b/>
          <w:i w:val="false"/>
          <w:color w:val="000000"/>
        </w:rPr>
        <w:t>Правительства Республики Казахстан</w:t>
      </w:r>
    </w:p>
    <w:bookmarkEnd w:id="613"/>
    <w:bookmarkStart w:name="z1515" w:id="6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ноября 2004 года № 1232 "Вопросы Министерства транспорта и коммуникаций Республики Казахстан" (САПП Республики Казахстан, 2004 г., № 46, ст. 582), за исключением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w:t>
      </w:r>
    </w:p>
    <w:bookmarkEnd w:id="614"/>
    <w:bookmarkStart w:name="z1516" w:id="6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2004 г., № 47, ст. 586), за исключением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w:t>
      </w:r>
    </w:p>
    <w:bookmarkEnd w:id="615"/>
    <w:bookmarkStart w:name="z1517" w:id="6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июля 2005 года № 741 "О некоторых вопросах республиканского государственного предприятия на праве хозяйственного ведения "Научный центр противоинфекционных препаратов" (САПП Республики Казахстан, 2005 г., № 30, ст. 384).</w:t>
      </w:r>
    </w:p>
    <w:bookmarkEnd w:id="616"/>
    <w:bookmarkStart w:name="z1518" w:id="6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4)</w:t>
      </w:r>
      <w:r>
        <w:rPr>
          <w:rFonts w:ascii="Times New Roman"/>
          <w:b w:val="false"/>
          <w:i w:val="false"/>
          <w:color w:val="000000"/>
          <w:sz w:val="28"/>
        </w:rPr>
        <w:t xml:space="preserve"> пункта 3 постановления Правительства Республики Казахстан от 19 июля 2005 года № 742 "Некоторые вопросы акционерного общества "Центр инжиниринга и трансферта технологий" (САПП Республики Казахстан, 2005 г., № 30, ст. 385).</w:t>
      </w:r>
    </w:p>
    <w:bookmarkEnd w:id="617"/>
    <w:bookmarkStart w:name="z1519" w:id="6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1 августа 2005 года № 801 "О внесении изменений в постановления Правительства Республики Казахстан от 2 сентября 2004 года № 926 и от 26 ноября 2004 года № 1237" (САПП Республики Казахстан, 2005 г., № 32, ст. 430).</w:t>
      </w:r>
    </w:p>
    <w:bookmarkEnd w:id="618"/>
    <w:bookmarkStart w:name="z1520" w:id="6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3)</w:t>
      </w:r>
      <w:r>
        <w:rPr>
          <w:rFonts w:ascii="Times New Roman"/>
          <w:b w:val="false"/>
          <w:i w:val="false"/>
          <w:color w:val="000000"/>
          <w:sz w:val="28"/>
        </w:rPr>
        <w:t xml:space="preserve"> пункта 1 постановления Правительства Республики Казахстан от 24 августа 2005 года № 871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 (САПП Республики Казахстан, 2005 г., № 33, ст. 454).</w:t>
      </w:r>
    </w:p>
    <w:bookmarkEnd w:id="619"/>
    <w:bookmarkStart w:name="z1521" w:id="6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25 августа 2005 года № 878 "О создании акционерного общества "Международный центр приграничного сотрудничества "Хоргос" и выделении средств из резерва Правительства Республики Казахстан" (САПП Республики Казахстан, 2005 г., № 33, ст. 456).</w:t>
      </w:r>
    </w:p>
    <w:bookmarkEnd w:id="620"/>
    <w:bookmarkStart w:name="z1522" w:id="621"/>
    <w:p>
      <w:pPr>
        <w:spacing w:after="0"/>
        <w:ind w:left="0"/>
        <w:jc w:val="both"/>
      </w:pPr>
      <w:r>
        <w:rPr>
          <w:rFonts w:ascii="Times New Roman"/>
          <w:b w:val="false"/>
          <w:i w:val="false"/>
          <w:color w:val="000000"/>
          <w:sz w:val="28"/>
        </w:rPr>
        <w:t xml:space="preserve">
      8. Подпункт 1)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29 декабря 2005 года № 1305 "О некоторых вопросах повышения качества в автодорожной отрасли" (САПП Республики Казахстан, 2005 г., № 50, ст. 643).</w:t>
      </w:r>
    </w:p>
    <w:bookmarkEnd w:id="621"/>
    <w:bookmarkStart w:name="z1523" w:id="6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21</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2006 года № 134 "О внесении изменений и дополнения в некоторые решения Правительства Республики Казахстан" (САПП Республики Казахстан, 2006 г., № 7, ст. 58).</w:t>
      </w:r>
    </w:p>
    <w:bookmarkEnd w:id="622"/>
    <w:bookmarkStart w:name="z1524" w:id="623"/>
    <w:p>
      <w:pPr>
        <w:spacing w:after="0"/>
        <w:ind w:left="0"/>
        <w:jc w:val="both"/>
      </w:pPr>
      <w:r>
        <w:rPr>
          <w:rFonts w:ascii="Times New Roman"/>
          <w:b w:val="false"/>
          <w:i w:val="false"/>
          <w:color w:val="000000"/>
          <w:sz w:val="28"/>
        </w:rPr>
        <w:t xml:space="preserve">
      10.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1 марта 2006 года № 142 "О создании Государственного учреждения "Регистр судоходства" Министерства транспорта и коммуникаций Республики Казахстан" (САПП Республики Казахстан, 2006 г., № 8, ст. 67).</w:t>
      </w:r>
    </w:p>
    <w:bookmarkEnd w:id="623"/>
    <w:bookmarkStart w:name="z1525" w:id="6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июня 2006 года № 509 "О внесении дополнений и изменений в постановления Правительства Республики Казахстан от 26 ноября 2004 года № 1237 и от 24 января 2005 года № 47" (САПП Республики Казахстан, 2006 г., № 21, ст. 208).</w:t>
      </w:r>
    </w:p>
    <w:bookmarkEnd w:id="624"/>
    <w:bookmarkStart w:name="z1526" w:id="6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2006 года № 589 "О некоторых вопросах Министерства индустрии и торговли Республики Казахстан" (САПП Республики Казахстан, 2006 г., № 23, ст. 237).</w:t>
      </w:r>
    </w:p>
    <w:bookmarkEnd w:id="625"/>
    <w:bookmarkStart w:name="z1527" w:id="626"/>
    <w:p>
      <w:pPr>
        <w:spacing w:after="0"/>
        <w:ind w:left="0"/>
        <w:jc w:val="both"/>
      </w:pPr>
      <w:r>
        <w:rPr>
          <w:rFonts w:ascii="Times New Roman"/>
          <w:b w:val="false"/>
          <w:i w:val="false"/>
          <w:color w:val="000000"/>
          <w:sz w:val="28"/>
        </w:rPr>
        <w:t xml:space="preserve">
      13. Подпункт 3)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30 июня 2006 года № 616 "О некоторых вопросах создания акционерного общества "Центр развития торговой политики" (САПП Республики Казахстан, 2006 г., № 23, ст. 244).</w:t>
      </w:r>
    </w:p>
    <w:bookmarkEnd w:id="626"/>
    <w:bookmarkStart w:name="z1528" w:id="62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августа 2006 года № 730 "О некоторых вопросах министерств Республики Казахстан и Агентства Республики Казахстан по управлению земельными ресурсами" (САПП Республики Казахстан, 2006 г., № 28, ст. 307).</w:t>
      </w:r>
    </w:p>
    <w:bookmarkEnd w:id="627"/>
    <w:bookmarkStart w:name="z1529" w:id="6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3</w:t>
      </w:r>
      <w:r>
        <w:rPr>
          <w:rFonts w:ascii="Times New Roman"/>
          <w:b w:val="false"/>
          <w:i w:val="false"/>
          <w:color w:val="000000"/>
          <w:sz w:val="28"/>
        </w:rPr>
        <w:t xml:space="preserve"> пункта 3 постановления Правительства Республики Казахстан от 18 августа 2006 года № 782 "О принятии государственного пакета акций акционерного общества "Аэропорт Павлодар" из коммунальной собственности в республиканскую собственность" (САПП Республики Казахстан, 2006 г., № 30, ст. 332).</w:t>
      </w:r>
    </w:p>
    <w:bookmarkEnd w:id="628"/>
    <w:bookmarkStart w:name="z1530" w:id="62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августа 2006 года № 805 "О внесении изменений в постановление Правительства Республики Казахстан от 26 ноября 2004 года № 1237" (САПП Республики Казахстан, 2006 г., № 32, ст. 346).</w:t>
      </w:r>
    </w:p>
    <w:bookmarkEnd w:id="629"/>
    <w:bookmarkStart w:name="z1531" w:id="630"/>
    <w:p>
      <w:pPr>
        <w:spacing w:after="0"/>
        <w:ind w:left="0"/>
        <w:jc w:val="both"/>
      </w:pPr>
      <w:r>
        <w:rPr>
          <w:rFonts w:ascii="Times New Roman"/>
          <w:b w:val="false"/>
          <w:i w:val="false"/>
          <w:color w:val="000000"/>
          <w:sz w:val="28"/>
        </w:rPr>
        <w:t xml:space="preserve">
      17. Подпункт 3) </w:t>
      </w:r>
      <w:r>
        <w:rPr>
          <w:rFonts w:ascii="Times New Roman"/>
          <w:b w:val="false"/>
          <w:i w:val="false"/>
          <w:color w:val="000000"/>
          <w:sz w:val="28"/>
        </w:rPr>
        <w:t>пункта 6</w:t>
      </w:r>
      <w:r>
        <w:rPr>
          <w:rFonts w:ascii="Times New Roman"/>
          <w:b w:val="false"/>
          <w:i w:val="false"/>
          <w:color w:val="000000"/>
          <w:sz w:val="28"/>
        </w:rPr>
        <w:t xml:space="preserve"> постановления Правительства Республики Казахстан от 14 сентября 2006 года № 868 "О создании акционерного общества "Социально-предпринимательская корпорация "Сарыарқа" в Карагандинской области" (САПП Республики Казахстан, 2006 г., № 34, ст. 372).</w:t>
      </w:r>
    </w:p>
    <w:bookmarkEnd w:id="630"/>
    <w:bookmarkStart w:name="z1532" w:id="63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октября 2006 года № 982 "О внесении изменений и дополнений в некоторые решения Правительства Республики Казахстан" (САПП Республики Казахстан, 2006 г., № 37, ст. 414).</w:t>
      </w:r>
    </w:p>
    <w:bookmarkEnd w:id="631"/>
    <w:bookmarkStart w:name="z1533" w:id="63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 2)</w:t>
      </w:r>
      <w:r>
        <w:rPr>
          <w:rFonts w:ascii="Times New Roman"/>
          <w:b w:val="false"/>
          <w:i w:val="false"/>
          <w:color w:val="000000"/>
          <w:sz w:val="28"/>
        </w:rPr>
        <w:t xml:space="preserve"> пункта 7 постановления Правительства Республики Казахстан от 17 ноября 2006 года № 1085 "О создании Республиканского государственного предприятия на праве хозяйственного ведения "Государственный авиационный центр" Комитета гражданской авиации Министерства транспорта и коммуникаций Республики Казахстан и о государственных закупках, имеющих важное стратегическое значение" (САПП Республики Казахстан, 2006 г., № 42, ст. 461).</w:t>
      </w:r>
    </w:p>
    <w:bookmarkEnd w:id="632"/>
    <w:bookmarkStart w:name="z1534" w:id="633"/>
    <w:p>
      <w:pPr>
        <w:spacing w:after="0"/>
        <w:ind w:left="0"/>
        <w:jc w:val="both"/>
      </w:pPr>
      <w:r>
        <w:rPr>
          <w:rFonts w:ascii="Times New Roman"/>
          <w:b w:val="false"/>
          <w:i w:val="false"/>
          <w:color w:val="000000"/>
          <w:sz w:val="28"/>
        </w:rPr>
        <w:t>
      20. Пункт 3 дополнения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декабря 2006 года № 1299 "О некоторых вопросах государственной собственности" (САПП Республики Казахстан, 2006 г., № 50, ст. 538).</w:t>
      </w:r>
    </w:p>
    <w:bookmarkEnd w:id="633"/>
    <w:bookmarkStart w:name="z1535" w:id="634"/>
    <w:p>
      <w:pPr>
        <w:spacing w:after="0"/>
        <w:ind w:left="0"/>
        <w:jc w:val="both"/>
      </w:pPr>
      <w:r>
        <w:rPr>
          <w:rFonts w:ascii="Times New Roman"/>
          <w:b w:val="false"/>
          <w:i w:val="false"/>
          <w:color w:val="000000"/>
          <w:sz w:val="28"/>
        </w:rPr>
        <w:t>
      21. Пункт 4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15 января 2007 года № 22 "О мерах по реализации Указа Президента Республики Казахстан от 13 января 2007 года № 274" (САПП Республики Казахстан, 2007 г., № 1, ст. 10).</w:t>
      </w:r>
    </w:p>
    <w:bookmarkEnd w:id="634"/>
    <w:bookmarkStart w:name="z1536" w:id="635"/>
    <w:p>
      <w:pPr>
        <w:spacing w:after="0"/>
        <w:ind w:left="0"/>
        <w:jc w:val="both"/>
      </w:pPr>
      <w:r>
        <w:rPr>
          <w:rFonts w:ascii="Times New Roman"/>
          <w:b w:val="false"/>
          <w:i w:val="false"/>
          <w:color w:val="000000"/>
          <w:sz w:val="28"/>
        </w:rPr>
        <w:t xml:space="preserve">
      22. Подпункт 3)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19 марта 2007 года № 212 "О некоторых вопросах акционерного общества "Национальная компания "Социально-предпринимательская корпорация "Сарыарқа" (САПП Республики Казахстан, 2007 г., № 9, ст. 104).</w:t>
      </w:r>
    </w:p>
    <w:bookmarkEnd w:id="635"/>
    <w:bookmarkStart w:name="z1537" w:id="63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апреля 2007 года № 280 "О внесении изменений и дополнения в постановление Правительства Республики Казахстан от 26 ноября 2004 года № 1237" (САПП Республики Казахстан, 2007 г., № 11, ст. 129).</w:t>
      </w:r>
    </w:p>
    <w:bookmarkEnd w:id="636"/>
    <w:bookmarkStart w:name="z1538" w:id="63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4</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мая 2007 года № 376 "О мерах по реализации Указа Президента Республики Казахстан от 20 апреля 2007 года № 320" (САПП Республики Казахстан, 2007 г., № 14, ст. 168).</w:t>
      </w:r>
    </w:p>
    <w:bookmarkEnd w:id="637"/>
    <w:bookmarkStart w:name="z1539" w:id="63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2007 года № 436 "О внесении дополнений и изменений в постановление Правительства Республики Казахстан от 26 ноября 2004 года № 1237" (САПП Республики Казахстан, 2007 г., № 17, ст. 190).</w:t>
      </w:r>
    </w:p>
    <w:bookmarkEnd w:id="638"/>
    <w:bookmarkStart w:name="z1540" w:id="63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мая 2007 года № 438 "Вопросы Национального космического агентства Республики Казахстан" (САПП Республики Казахстан, 2007 г., № 17, ст. 191), за исключением пунктов 1 и 3.</w:t>
      </w:r>
    </w:p>
    <w:bookmarkEnd w:id="639"/>
    <w:bookmarkStart w:name="z1541" w:id="64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4</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сентября 2007 года № 818 "О мерах по реализации Указа Президента Республики Казахстан от 17 сентября 2007 года № 407".</w:t>
      </w:r>
    </w:p>
    <w:bookmarkEnd w:id="640"/>
    <w:bookmarkStart w:name="z1542" w:id="64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ноября 2007 года № 1047 "О внесении изменения в постановление Правительства Республики Казахстан от 29 мая 2007 года № 438" (САПП Республики Казахстан, 2007 г., № 42, ст. 494).</w:t>
      </w:r>
    </w:p>
    <w:bookmarkEnd w:id="641"/>
    <w:bookmarkStart w:name="z1543" w:id="64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21 ноября 2007 года № 1121 "О некоторых вопросах акционерного общества "Аэропорт Коркыт Ата" (САПП Республики Казахстан, 2007 г., № 44, ст. 516).</w:t>
      </w:r>
    </w:p>
    <w:bookmarkEnd w:id="642"/>
    <w:bookmarkStart w:name="z1544" w:id="64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декабря 2007 года № 1180 "Некоторые вопросы Министерства индустрии и торговли Республики Казахстан" (САПП Республики Казахстан, 2007 г., № 46, ст. 546), за исключением пунктов 1 и 3.</w:t>
      </w:r>
    </w:p>
    <w:bookmarkEnd w:id="643"/>
    <w:bookmarkStart w:name="z1545" w:id="64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6 декабря 2007 года № 1193 "О некоторых вопросах Министерства транспорта и коммуникаций Республики Казахстан" (САПП Республики Казахстан, 2007 г., № 46, ст. 551).</w:t>
      </w:r>
    </w:p>
    <w:bookmarkEnd w:id="644"/>
    <w:bookmarkStart w:name="z1546" w:id="64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января 2008 года № 38 "О реорганизации Республиканского государственного предприятия "Центр астрофизических исследований" Национального космического агентства Республики Казахстан и его дочерних государственных предприятий" (САПП Республики Казахстан, 2008 г., № 1, ст. 18).</w:t>
      </w:r>
    </w:p>
    <w:bookmarkEnd w:id="645"/>
    <w:bookmarkStart w:name="z1547" w:id="64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28 января 2008 года № 72 "О некоторых вопросах Республиканского государственного предприятия "Кентауликвидрудник" Комитета промышленности Министерства индустрии и торговли Республики Казахстан (САПП Республики Казахстан, 2008 г., № 2, ст. 34).</w:t>
      </w:r>
    </w:p>
    <w:bookmarkEnd w:id="646"/>
    <w:bookmarkStart w:name="z1548" w:id="64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15 февраля 2008 года № 141 "Вопросы Агентства Республики Казахстан по защите конкуренции (Антимонопольное агентство)" (САПП Республики Казахстан, 2008 г., № 7, ст. 79).</w:t>
      </w:r>
    </w:p>
    <w:bookmarkEnd w:id="647"/>
    <w:bookmarkStart w:name="z1549" w:id="64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Подпункт 2)</w:t>
      </w:r>
      <w:r>
        <w:rPr>
          <w:rFonts w:ascii="Times New Roman"/>
          <w:b w:val="false"/>
          <w:i w:val="false"/>
          <w:color w:val="000000"/>
          <w:sz w:val="28"/>
        </w:rPr>
        <w:t xml:space="preserve"> пункта 3 постановления Правительства Республики Казахстан от 5 марта 2008 года № 222 "О некоторых вопросах Министерства транспорта и коммуникаций Республики Казахстан" (САПП Республики Казахстан, 2008 г., № 12-13, ст. 121).</w:t>
      </w:r>
    </w:p>
    <w:bookmarkEnd w:id="648"/>
    <w:bookmarkStart w:name="z1550" w:id="64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апреля 2008 года № 317 "О реорганизации Республиканского государственного предприятия на праве хозяйственного ведения "Казахский государственный научно-исследовательский и проектно-изыскательский институт Водоканалпроект" Комитета по делам строительства и жилищно-коммунального хозяйства Министерства индустрии и торговли Республики Казахстан" (САПП Республики Казахстан, 2008 г., № 19, ст. 169).</w:t>
      </w:r>
    </w:p>
    <w:bookmarkEnd w:id="649"/>
    <w:bookmarkStart w:name="z1551" w:id="65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16 апреля 2008 года № 352 "О создании Республиканского государственного казенного предприятия "Координатор" Комитета по техническому регулированию и метрологии Министерства индустрии и торговли Республики Казахстан" (САПП Республики Казахстан, 2008 г., № 21, ст. 193).</w:t>
      </w:r>
    </w:p>
    <w:bookmarkEnd w:id="650"/>
    <w:bookmarkStart w:name="z1552" w:id="65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Подпункт 3)</w:t>
      </w:r>
      <w:r>
        <w:rPr>
          <w:rFonts w:ascii="Times New Roman"/>
          <w:b w:val="false"/>
          <w:i w:val="false"/>
          <w:color w:val="000000"/>
          <w:sz w:val="28"/>
        </w:rPr>
        <w:t xml:space="preserve"> пункта 3 постановления Правительства Республики Казахстан от 21 апреля 2008 года № 371 "О реорганизации отдельных организаций Министерства индустрии и торговли Республики Казахстан" (САПП Республики Казахстан, 2008 г., № 21, ст. 199).</w:t>
      </w:r>
    </w:p>
    <w:bookmarkEnd w:id="651"/>
    <w:bookmarkStart w:name="z1553" w:id="652"/>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8</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апреля 2008 года № 395 "О внесении дополнений и изменений в некоторые решения Правительства Республики Казахстан" (САПП Республики Казахстан, 2008 г., № 22, ст. 208).</w:t>
      </w:r>
    </w:p>
    <w:bookmarkEnd w:id="652"/>
    <w:bookmarkStart w:name="z1554" w:id="65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7 мая 2008 года № 429 "О некоторых вопросах Министерства индустрии и торговли Республики Казахстан" (САПП Республики Казахстан, 2008 г., № 24, ст. 229).</w:t>
      </w:r>
    </w:p>
    <w:bookmarkEnd w:id="653"/>
    <w:bookmarkStart w:name="z1555" w:id="65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Подпункт 2)</w:t>
      </w:r>
      <w:r>
        <w:rPr>
          <w:rFonts w:ascii="Times New Roman"/>
          <w:b w:val="false"/>
          <w:i w:val="false"/>
          <w:color w:val="000000"/>
          <w:sz w:val="28"/>
        </w:rPr>
        <w:t xml:space="preserve"> пункта 3 постановления Правительства Республики Казахстан от 4 августа 2008 года № 735 "О ликвидации республиканского государственного казенного предприятия "Научно-исследовательский центр по прогнозированию машиностроения" Комитета промышленности Министерства индустрии и торговли Республики Казахстан (САПП Республики Казахстан, 2008 г., № 35, ст. 365).</w:t>
      </w:r>
    </w:p>
    <w:bookmarkEnd w:id="654"/>
    <w:bookmarkStart w:name="z1556" w:id="65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октября 2008 года № 962 "О мерах по реализации Указа Президента Республики Казахстан от 13 октября 2008 года № 669" (САПП Республики Казахстан, 2008 г., № 41, ст. 458).</w:t>
      </w:r>
    </w:p>
    <w:bookmarkEnd w:id="655"/>
    <w:bookmarkStart w:name="z1557" w:id="65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5 декабря 2008 года № 1139 "О внесении изменений и дополнений в некоторые решения Правительства Республики Казахстан" (САПП Республики Казахстан, 2008 г., № 45, ст. 518).</w:t>
      </w:r>
    </w:p>
    <w:bookmarkEnd w:id="656"/>
    <w:bookmarkStart w:name="z1558" w:id="65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3</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февраля 2009 года № 201 "Некоторые вопросы акционерного общества "Казахстанское контрактное агентство" (САПП Республики Казахстан, 2009 г., № 12, ст. 85).</w:t>
      </w:r>
    </w:p>
    <w:bookmarkEnd w:id="657"/>
    <w:bookmarkStart w:name="z1559" w:id="65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марта 2009 года № 354 "О внесении дополнений и изменений в постановление Правительства Республики Казахстан от 26 ноября 2004 года № 1237" (САПП Республики Казахстан, 2009 г., № 16, ст. 130).</w:t>
      </w:r>
    </w:p>
    <w:bookmarkEnd w:id="658"/>
    <w:bookmarkStart w:name="z1560" w:id="65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16 июня 2009 года № 913 "Вопросы Министерства транспорта и коммуникаций Республики Казахстан" (САПП Республики Казахстан, 2009 г., № 30, ст. 271). </w:t>
      </w:r>
    </w:p>
    <w:bookmarkEnd w:id="659"/>
    <w:bookmarkStart w:name="z1561" w:id="66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Пункт 3</w:t>
      </w:r>
      <w:r>
        <w:rPr>
          <w:rFonts w:ascii="Times New Roman"/>
          <w:b w:val="false"/>
          <w:i w:val="false"/>
          <w:color w:val="000000"/>
          <w:sz w:val="28"/>
        </w:rPr>
        <w:t xml:space="preserve"> дополнения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августа 2009 года № 1270 "О внесении дополнения и изменений в некоторые решения Правительства Республики Казахстан" (САПП Республики Казахстан, 2009 г., № 36, ст. 352).</w:t>
      </w:r>
    </w:p>
    <w:bookmarkEnd w:id="660"/>
    <w:bookmarkStart w:name="z1562" w:id="66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Подпункт 2)</w:t>
      </w:r>
      <w:r>
        <w:rPr>
          <w:rFonts w:ascii="Times New Roman"/>
          <w:b w:val="false"/>
          <w:i w:val="false"/>
          <w:color w:val="000000"/>
          <w:sz w:val="28"/>
        </w:rPr>
        <w:t xml:space="preserve"> пункта 3 постановления Правительства Республики Казахстан от 2 октября 2009 года № 1521"О некоторых вопросах акционерного общества "Казахстанское контрактное агентство" (САПП Республики Казахстан, 2009 г., № 41, ст. 400).</w:t>
      </w:r>
    </w:p>
    <w:bookmarkEnd w:id="661"/>
    <w:bookmarkStart w:name="z1563" w:id="66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октября 2009 года № 1646 "О внесении изменений и дополнений в постановление Правительства Республики Казахстан от 26 ноября 2004 года № 1237".</w:t>
      </w:r>
    </w:p>
    <w:bookmarkEnd w:id="662"/>
    <w:bookmarkStart w:name="z1564" w:id="66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Подпункт 2)</w:t>
      </w:r>
      <w:r>
        <w:rPr>
          <w:rFonts w:ascii="Times New Roman"/>
          <w:b w:val="false"/>
          <w:i w:val="false"/>
          <w:color w:val="000000"/>
          <w:sz w:val="28"/>
        </w:rPr>
        <w:t xml:space="preserve"> пункта 3 постановления Правительства Республики Казахстан от 15 декабря 2009 года № 2123 "О вопросах государственной собственности" (САПП Республики Казахстан, 2009 г., № 59, ст. 521). </w:t>
      </w:r>
    </w:p>
    <w:bookmarkEnd w:id="663"/>
    <w:bookmarkStart w:name="z1565" w:id="66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20 декабря 2009 года № 2138 "О внесении изменений и дополнения в некоторые решения Правительства Республики Казахстан" (САПП Республики Казахстан, 2009 г., № 60, ст. 532).</w:t>
      </w:r>
    </w:p>
    <w:bookmarkEnd w:id="664"/>
    <w:bookmarkStart w:name="z1566" w:id="665"/>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26 февраля 2010 года № 139 "О передаче и переименовании государственного учреждения "Байконырбаланс" Национального космического агентства Республики Казахстан из ведения Национального космического агентства Республики Казахстан в ведение Министерства финансов Республики Казахстан" (САПП Республики Казахстан, 2010 г., № 18, ст. 147).</w:t>
      </w:r>
    </w:p>
    <w:bookmarkEnd w:id="665"/>
    <w:bookmarkStart w:name="z1567" w:id="66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марта 2010 года № 266 "О вопросах социально-предпринимательских корпораций" (САПП Республики Казахстан, 2010 г., № 25-26, ст. 202).</w:t>
      </w:r>
    </w:p>
    <w:bookmarkEnd w:id="666"/>
    <w:bookmarkStart w:name="z1568" w:id="667"/>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2010 года № 414 "О внесении изменений и дополнений в постановление Правительства Республики Казахстан от 24 ноября 2004 года № 1232" (САПП Республики Казахстан, 2010 г., № 32, ст. 261).</w:t>
      </w:r>
    </w:p>
    <w:bookmarkEnd w:id="667"/>
    <w:bookmarkStart w:name="z1569" w:id="66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мая 2010 года № 416 "О некоторых вопросах Министерства индустрии и новых технологий Республики Казахстан" (САПП Республики Казахстан, 2010 г., № 33, ст. 263).</w:t>
      </w:r>
    </w:p>
    <w:bookmarkEnd w:id="668"/>
    <w:bookmarkStart w:name="z1570" w:id="669"/>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 3</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июня 2010 года № 508 "О создании акционерного общества "Казахстанский институт развития индустрии" (САПП Республики Казахстан, 2010 г., № 36, ст. 294).</w:t>
      </w:r>
    </w:p>
    <w:bookmarkEnd w:id="669"/>
    <w:bookmarkStart w:name="z1571" w:id="67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17 июня 2010 года № 600 "О внесении изменений в некоторые решения Правительства Республики Казахстан" (САПП Республики Казахстан, 2010 г., № 39, ст. 338).</w:t>
      </w:r>
    </w:p>
    <w:bookmarkEnd w:id="670"/>
    <w:bookmarkStart w:name="z1572" w:id="67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 2</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 сентября 2010 года № 882 "О совершенствовании системы государственного контроля вопросов утилизации боеприпасов Вооруженных Сил Республики Казахстан" (САПП Республики Казахстан, 2010 г., № 50, ст. 463).</w:t>
      </w:r>
    </w:p>
    <w:bookmarkEnd w:id="671"/>
    <w:bookmarkStart w:name="z1573" w:id="672"/>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сентября 2010 года № 1009 "О некоторых мерах по повышению эффективности правоохранительной деятельности и судебной системы в Республике Казахстан" (САПП Республики Казахстан, 2010 г., № 53, ст. 510).</w:t>
      </w:r>
    </w:p>
    <w:bookmarkEnd w:id="672"/>
    <w:bookmarkStart w:name="z1574" w:id="673"/>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1207 "О внесении дополнений в постановление Правительства Республики Казахстан от 29 мая 2007 года № 438" (САПП Республики Казахстан, 2011 г., № 1, ст. 6).</w:t>
      </w:r>
    </w:p>
    <w:bookmarkEnd w:id="673"/>
    <w:bookmarkStart w:name="z1575" w:id="674"/>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Подпункт 2)</w:t>
      </w:r>
      <w:r>
        <w:rPr>
          <w:rFonts w:ascii="Times New Roman"/>
          <w:b w:val="false"/>
          <w:i w:val="false"/>
          <w:color w:val="000000"/>
          <w:sz w:val="28"/>
        </w:rPr>
        <w:t xml:space="preserve"> пункта 2 постановления Правительства Республики Казахстан от 24 ноября 2010 года № 1240 "О некоторых вопросах акционерного общества "Национальное агентство по экспорту и инвестициям "KAZNEX INVEST" (САПП Республики Казахстан, 2011 г., № 2, ст. 24).</w:t>
      </w:r>
    </w:p>
    <w:bookmarkEnd w:id="674"/>
    <w:bookmarkStart w:name="z1576" w:id="67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ноября 2010 года № 1267 "О внесении изменений и дополнений в некоторые решения Правительства Республики Казахстан" (САПП Республики Казахстан, 2011 г., № 3-4, ст. 41).</w:t>
      </w:r>
    </w:p>
    <w:bookmarkEnd w:id="675"/>
    <w:bookmarkStart w:name="z1577" w:id="676"/>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Подпункт 2)</w:t>
      </w:r>
      <w:r>
        <w:rPr>
          <w:rFonts w:ascii="Times New Roman"/>
          <w:b w:val="false"/>
          <w:i w:val="false"/>
          <w:color w:val="000000"/>
          <w:sz w:val="28"/>
        </w:rPr>
        <w:t xml:space="preserve"> пункта 5 постановления Правительства Республики Казахстан от 28 февраля 2011 года № 195 "О реорганизации дочернего государственного предприятия на праве хозяйственного ведения "Центр по обеспечению безопасности полетов" Республиканского государственного предприятия на праве хозяйственного ведения "Казаэропроект" Комитета гражданской авиации Министерства транспорта и коммуникаций Республики Казахстан" (САПП Республики Казахстан, 2011 г., № 22, ст. 274).</w:t>
      </w:r>
    </w:p>
    <w:bookmarkEnd w:id="676"/>
    <w:bookmarkStart w:name="z1578" w:id="67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 марта 2011 года № 207 "О некоторых вопросах акционерного общества "Международный центр приграничного сотрудничества "Хоргос".</w:t>
      </w:r>
    </w:p>
    <w:bookmarkEnd w:id="677"/>
    <w:bookmarkStart w:name="z1579" w:id="678"/>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марта 2011 года № 228 "О внесении дополнения и изменения в постановление Правительства Республики Казахстан от 26 ноября 2004 года № 1237" (САПП Республики Казахстан, 2011 г., № 24, ст. 294).</w:t>
      </w:r>
    </w:p>
    <w:bookmarkEnd w:id="678"/>
    <w:bookmarkStart w:name="z1580" w:id="679"/>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марта 2011 года № 246 "О внесении изменений и дополнений в некоторые решения Правительства Республики Казахстан" (САПП Республики Казахстан, 2011 г., № 26, ст. 307).</w:t>
      </w:r>
    </w:p>
    <w:bookmarkEnd w:id="679"/>
    <w:bookmarkStart w:name="z1581" w:id="680"/>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2 апреля 2011 года № 349 "О вопросах Министерства индустрии и новых технологий Республики Казахстан" (САПП Республики Казахстан, 2011 г., № 29, ст. 359).</w:t>
      </w:r>
    </w:p>
    <w:bookmarkEnd w:id="680"/>
    <w:bookmarkStart w:name="z1582" w:id="681"/>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мая 2011 года № 566 "О некоторых вопросах акционерного общества "Казахстанский институт развития индустрии" (САПП Республики Казахстан, 2011 г., № 39, ст. 492)</w:t>
      </w:r>
    </w:p>
    <w:bookmarkEnd w:id="681"/>
    <w:bookmarkStart w:name="z1583" w:id="682"/>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Подпункт 2)</w:t>
      </w:r>
      <w:r>
        <w:rPr>
          <w:rFonts w:ascii="Times New Roman"/>
          <w:b w:val="false"/>
          <w:i w:val="false"/>
          <w:color w:val="000000"/>
          <w:sz w:val="28"/>
        </w:rPr>
        <w:t xml:space="preserve"> пункта 3 постановления Правительства Республики Казахстан от 30 мая 2011 года № 602 "О ликвидации Республиканского государственного предприятия "Уранликвидрудник" Министерства индустрии и новых технологий Республики Казахстан" (САПП Республики Казахстан, 2011 г., № 40, ст. 511).</w:t>
      </w:r>
    </w:p>
    <w:bookmarkEnd w:id="682"/>
    <w:bookmarkStart w:name="z1584" w:id="68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июня 2011 года № 641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2011 г., № 41, ст. 529).</w:t>
      </w:r>
    </w:p>
    <w:bookmarkEnd w:id="683"/>
    <w:bookmarkStart w:name="z1585" w:id="68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15 июля 2011 года № 808 "О некоторых вопросах акционерного общества "Международный центр приграничного сотрудничества "Хоргос" (САПП Республики Казахстан, 2011 г., № 47, ст. 637).</w:t>
      </w:r>
    </w:p>
    <w:bookmarkEnd w:id="684"/>
    <w:bookmarkStart w:name="z1586" w:id="685"/>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21 июля 2011 года № 836 "О некоторых вопросах акционерного общества "Национальный инновационный фонд" (САПП Республики Казахстан, 2011 г., № 49, ст. 655)</w:t>
      </w:r>
    </w:p>
    <w:bookmarkEnd w:id="685"/>
    <w:bookmarkStart w:name="z1587" w:id="686"/>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16 августа 2011 года № 924 "Об утверждении Правил ввоза на территорию Республики Казахстан из стран, не входящих в Таможенный союз, и вывоза с территории Республики Казахстан в эти страны драгоценных металлов и сырьевых товаров, содержащих драгоценные металлы и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2011 г., № 51, ст. 709).</w:t>
      </w:r>
    </w:p>
    <w:bookmarkEnd w:id="686"/>
    <w:bookmarkStart w:name="z1588" w:id="687"/>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сентября 2011 года № 1041 "О реорганизации Республиканского государственного казенного предприятия "Координатор" Комитета технического регулирования и метрологии Министерства индустрии и новых технологий Республики Казахстан (САПП Республики Казахстан, 2011 г., № 53, ст. 757).</w:t>
      </w:r>
    </w:p>
    <w:bookmarkEnd w:id="687"/>
    <w:bookmarkStart w:name="z1589" w:id="688"/>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сентября 2011 года № 1076 "О внесении изменений в некоторые решения Правительства Республики Казахстан" (САПП Республики Казахстан, 2011 г., № 54, ст. 770).</w:t>
      </w:r>
    </w:p>
    <w:bookmarkEnd w:id="688"/>
    <w:bookmarkStart w:name="z1590" w:id="689"/>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Подпункт 3)</w:t>
      </w:r>
      <w:r>
        <w:rPr>
          <w:rFonts w:ascii="Times New Roman"/>
          <w:b w:val="false"/>
          <w:i w:val="false"/>
          <w:color w:val="000000"/>
          <w:sz w:val="28"/>
        </w:rPr>
        <w:t xml:space="preserve"> пункта 5 постановления Правительства Республики Казахстан от 29 сентября 2011 года № 1112 "О реорганизации дочернего государственного предприятия "Инфракос-Экос" Республиканского государственного предприятия "Инфракос" Национального космического агентства Республики Казахстан и о внесении изменений и дополнений в некоторые решения Правительства Республики Казахстан" (САПП Республики Казахстан, 2011 г., № 55, ст. 786).</w:t>
      </w:r>
    </w:p>
    <w:bookmarkEnd w:id="689"/>
    <w:bookmarkStart w:name="z1591" w:id="690"/>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2011 года № 1549 "О внесении изменений и дополнения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2012 г., № 8, ст. 162).</w:t>
      </w:r>
    </w:p>
    <w:bookmarkEnd w:id="690"/>
    <w:bookmarkStart w:name="z1592" w:id="691"/>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Подпункт 1)</w:t>
      </w:r>
      <w:r>
        <w:rPr>
          <w:rFonts w:ascii="Times New Roman"/>
          <w:b w:val="false"/>
          <w:i w:val="false"/>
          <w:color w:val="000000"/>
          <w:sz w:val="28"/>
        </w:rPr>
        <w:t xml:space="preserve"> пункта 2 постановления Правительства Республики Казахстан от 29 декабря 2011 года № 1633 "Об определении органа (организации), уполномоченного на выдачу сертификата о происхождении товара для внутреннего обращения, и о внесении изменений в некоторые решения Правительства Республики Казахстан" (САПП Республики Казахстан, 2012 г., № 11, ст. 219).</w:t>
      </w:r>
    </w:p>
    <w:bookmarkEnd w:id="691"/>
    <w:bookmarkStart w:name="z1593" w:id="692"/>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2011 года № 1640 "О внесении изменений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2012 г., № 11, ст. 223).</w:t>
      </w:r>
    </w:p>
    <w:bookmarkEnd w:id="692"/>
    <w:bookmarkStart w:name="z1594" w:id="693"/>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11 марта 2012 года № 312 "Некоторые вопросы Министерства индустрии и новых технологий Республики Казахстан" (САПП Республики Казахстан, 2012 г., № 36, ст. 481).</w:t>
      </w:r>
    </w:p>
    <w:bookmarkEnd w:id="693"/>
    <w:bookmarkStart w:name="z1595" w:id="694"/>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Пункт 6</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марта 2012 года № 314 "О некоторых вопросах Министерства транспорта и коммуникаций Республики Казахстан" (САПП Республики Казахстан, 2012 г., № 36, ст. 482).</w:t>
      </w:r>
    </w:p>
    <w:bookmarkEnd w:id="694"/>
    <w:bookmarkStart w:name="z1596" w:id="695"/>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марта 2012 года № 379 "О реорганизации Республиканского государственного предприятия на праве хозяйственного ведения "Казаэропроект" Комитета гражданской авиации Министерства транспорта и коммуникаций Республики Казахстан" (САПП Республики Казахстан, 2012 г., № 38, ст. 519).</w:t>
      </w:r>
    </w:p>
    <w:bookmarkEnd w:id="695"/>
    <w:bookmarkStart w:name="z1597" w:id="696"/>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марта 2012 года № 407 "О внесении изменений в некоторые решения Правительства Республики Казахстан" (САПП Республики Казахстан, 2012 г., № 41, ст. 545).</w:t>
      </w:r>
    </w:p>
    <w:bookmarkEnd w:id="696"/>
    <w:bookmarkStart w:name="z1598" w:id="697"/>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апреля 2012 года № 441 "О внесении изменений в некоторые решения Правительства Республики Казахстан" (САПП Республики Казахстан, 2012 г., № 42, ст. 563).</w:t>
      </w:r>
    </w:p>
    <w:bookmarkEnd w:id="697"/>
    <w:bookmarkStart w:name="z1599" w:id="698"/>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13 апреля 2012 года № 459 "Об утверждении критериев отбора отечественных промышленных предприятий для включения в перечень отечественных промышленных предприятий, которым земельные участки предоставляются в собственность на безвозмездной основе, и о внесении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2012 г., № 43, ст. 578).</w:t>
      </w:r>
    </w:p>
    <w:bookmarkEnd w:id="698"/>
    <w:bookmarkStart w:name="z1600" w:id="699"/>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2012 года № 538 "О реорганизации Республиканского государственного предприятия на праве хозяйственного ведения "Государственный авиационный центр" Комитета гражданской авиации Министерства транспорта и коммуникаций Республики Казахстан" (САПП Республики Казахстан, 2012 г., № 46, ст. 620).</w:t>
      </w:r>
    </w:p>
    <w:bookmarkEnd w:id="699"/>
    <w:bookmarkStart w:name="z1601" w:id="700"/>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мая 2012 года № 626 "О реорганизации Республиканского государственного казенного предприятия "Информационно-презентационный центр" Министерства транспорта и коммуникаций Республики Казахстан" (САПП Республики Казахстан, 2012 г., № 50, ст. 680).</w:t>
      </w:r>
    </w:p>
    <w:bookmarkEnd w:id="700"/>
    <w:bookmarkStart w:name="z1602" w:id="701"/>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мая 2012 года № 606 "О внесении изменений в постановление Правительства Республики Казахстан от 29 мая 2007 года № 438 "Вопросы Национального космического агентства Республики Казахстан" (САПП Республики Казахстан, 2012 г., № 49, ст. 670).</w:t>
      </w:r>
    </w:p>
    <w:bookmarkEnd w:id="701"/>
    <w:bookmarkStart w:name="z1603" w:id="702"/>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мая 2012 года № 706 "О реорганизации Республиканского государственного предприятия на праве хозяйственного ведения "Научный центр противоинфекционных препаратов" Комитета промышленности Министерства индустрии и новых технологий Республики Казахстан" (САПП Республики Казахстан, 2012 г., № 54, ст. 726).</w:t>
      </w:r>
    </w:p>
    <w:bookmarkEnd w:id="702"/>
    <w:bookmarkStart w:name="z1604" w:id="703"/>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15 октября 2012 года № 1313 "О ликвидации товарищества с ограниченной ответственностью "Межотраслевой научно-технологический центр "Машиностроение" (САПП Республики Казахстан, 2012 г., № 74, ст. 1088).</w:t>
      </w:r>
    </w:p>
    <w:bookmarkEnd w:id="703"/>
    <w:bookmarkStart w:name="z1605" w:id="704"/>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 ноября 2012 года № 1390 "О внесении изменений и дополнений в некоторые решения Правительства Республики Казахстан" (САПП Республики Казахстан, 2012 г., № 77-78, ст. 1134).</w:t>
      </w:r>
    </w:p>
    <w:bookmarkEnd w:id="704"/>
    <w:bookmarkStart w:name="z1606" w:id="705"/>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ноября 2012 года № 1466 "О внесении изменения в постановление Правительства Республики Казахстан от 24 ноября 2004 года № 1232 "Вопросы Министерства транспорта и коммуникаций Республики Казахстан" (САПП Республики Казахстан, 2013 г., № 79, ст. 1177).</w:t>
      </w:r>
    </w:p>
    <w:bookmarkEnd w:id="705"/>
    <w:bookmarkStart w:name="z1607" w:id="706"/>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Пункт 3</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4 декабря 2012 года № 1531 "О создании акционерного общества "Управляющая компания специальной экономической зоны "Парк инновационных технологий" (САПП Республики Казахстан, 2013 г., № 2, ст. 25).</w:t>
      </w:r>
    </w:p>
    <w:bookmarkEnd w:id="706"/>
    <w:bookmarkStart w:name="z1608" w:id="707"/>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4 декабря 2012 года № 1539 "О реорганизации Республиканского государственного предприятия на праве хозяйственного ведения "Актауский международный морской торговый порт" Министерства транспорта и коммуникаций Республики Казахстан" (САПП Республики Казахстан, 2013 г., № 2, ст. 29).</w:t>
      </w:r>
    </w:p>
    <w:bookmarkEnd w:id="707"/>
    <w:bookmarkStart w:name="z1609" w:id="708"/>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2012 года № 1550 "О внесении изменений 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2013 г., № 2, ст. 36).</w:t>
      </w:r>
    </w:p>
    <w:bookmarkEnd w:id="708"/>
    <w:bookmarkStart w:name="z1610" w:id="709"/>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6 декабря 2012 года № 1557 "О реорганизации акционерного общества "Республиканский центр космической связи" и акционерного общества "Управляющая компания "Казсат" (САПП Республики Казахстан, 2013 г., № 3, ст. 43).</w:t>
      </w:r>
    </w:p>
    <w:bookmarkEnd w:id="709"/>
    <w:bookmarkStart w:name="z1611" w:id="710"/>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декабря 2012 года № 1669 "О некоторых вопросах республиканского государственного учреждения "Регистр судоходства" Министерства транспорта и коммуникаций Республики Казахстан" (САПП Республики Казахстан, 2013 г., № 5, ст. 103).</w:t>
      </w:r>
    </w:p>
    <w:bookmarkEnd w:id="710"/>
    <w:bookmarkStart w:name="z1612" w:id="711"/>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2012 года № 1814 "О внесении изменений в постановление Правительства Республики Казахстан от 29 мая 2007 года № 438 "Вопросы Национального космического агентства Республики Казахстан" (САПП Республики Казахстан, 2013 г., № 10, ст. 194).</w:t>
      </w:r>
    </w:p>
    <w:bookmarkEnd w:id="711"/>
    <w:bookmarkStart w:name="z1613" w:id="712"/>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Пункт 2</w:t>
      </w:r>
      <w:r>
        <w:rPr>
          <w:rFonts w:ascii="Times New Roman"/>
          <w:b w:val="false"/>
          <w:i w:val="false"/>
          <w:color w:val="000000"/>
          <w:sz w:val="28"/>
        </w:rPr>
        <w:t xml:space="preserve"> постановления Правительства Республики Казахстан от 29 декабря 2012 года № 1819 "О некоторых вопросах Министерства транспорта и коммуникаций Республики Казахстан" (САПП Республики Казахстан, 2013 г., № 10, ст. 199).</w:t>
      </w:r>
    </w:p>
    <w:bookmarkEnd w:id="712"/>
    <w:bookmarkStart w:name="z1614" w:id="713"/>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января 2013 года № 49 "О некоторых вопросах государственной технической службы" (САПП Республики Казахстан, 2013 г., № 12, ст. 226).</w:t>
      </w:r>
    </w:p>
    <w:bookmarkEnd w:id="713"/>
    <w:bookmarkStart w:name="z1615" w:id="714"/>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Пункт 3</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 февраля 2013 года № 79 "О реорганизации дочернего государственного предприятия "Казахавтодор-Кокшетау" Республиканского государственного предприятия на праве хозяйственного ведения "Казахавтодор" Комитета автомобильных дорог Министерства транспорта и коммуникаций Республики Казахстан" (САПП Республики Казахстан, 2013 г., № 14, ст. 248). </w:t>
      </w:r>
    </w:p>
    <w:bookmarkEnd w:id="714"/>
    <w:bookmarkStart w:name="z1616" w:id="715"/>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февраля 2013 года № 186 "О некоторых вопросах Министерства индустрии и новых технологий Республики Казахстан" (САПП Республики Казахстан, 2013 г., № 17, ст. 307).</w:t>
      </w:r>
    </w:p>
    <w:bookmarkEnd w:id="715"/>
    <w:bookmarkStart w:name="z1617" w:id="716"/>
    <w:p>
      <w:pPr>
        <w:spacing w:after="0"/>
        <w:ind w:left="0"/>
        <w:jc w:val="both"/>
      </w:pPr>
      <w:r>
        <w:rPr>
          <w:rFonts w:ascii="Times New Roman"/>
          <w:b w:val="false"/>
          <w:i w:val="false"/>
          <w:color w:val="000000"/>
          <w:sz w:val="28"/>
        </w:rPr>
        <w:t xml:space="preserve">
      103. </w:t>
      </w:r>
      <w:r>
        <w:rPr>
          <w:rFonts w:ascii="Times New Roman"/>
          <w:b w:val="false"/>
          <w:i w:val="false"/>
          <w:color w:val="000000"/>
          <w:sz w:val="28"/>
        </w:rPr>
        <w:t>Пункт 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апреля 2013 года № 339 "О некоторых вопросах акционерного общества "КазАвтоТранс" (САПП Республики Казахстан, 2013 г., № 24, ст. 391).</w:t>
      </w:r>
    </w:p>
    <w:bookmarkEnd w:id="716"/>
    <w:bookmarkStart w:name="z1618" w:id="717"/>
    <w:p>
      <w:pPr>
        <w:spacing w:after="0"/>
        <w:ind w:left="0"/>
        <w:jc w:val="both"/>
      </w:pPr>
      <w:r>
        <w:rPr>
          <w:rFonts w:ascii="Times New Roman"/>
          <w:b w:val="false"/>
          <w:i w:val="false"/>
          <w:color w:val="000000"/>
          <w:sz w:val="28"/>
        </w:rPr>
        <w:t xml:space="preserve">
      104.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29 апреля 2013 года № 411 "О некоторых вопросах лимитов штатной численности министерств, иных центральных и местных исполнительных органов и упразднении некоторых государственных учреждений" (САПП Республики Казахстан, 2013 г., № 28, ст. 437).</w:t>
      </w:r>
    </w:p>
    <w:bookmarkEnd w:id="717"/>
    <w:bookmarkStart w:name="z1619" w:id="718"/>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 (САПП Республики Казахстан, 2013 г., № 35, ст. 514).</w:t>
      </w:r>
    </w:p>
    <w:bookmarkEnd w:id="718"/>
    <w:bookmarkStart w:name="z1620" w:id="719"/>
    <w:p>
      <w:pPr>
        <w:spacing w:after="0"/>
        <w:ind w:left="0"/>
        <w:jc w:val="both"/>
      </w:pPr>
      <w:r>
        <w:rPr>
          <w:rFonts w:ascii="Times New Roman"/>
          <w:b w:val="false"/>
          <w:i w:val="false"/>
          <w:color w:val="000000"/>
          <w:sz w:val="28"/>
        </w:rPr>
        <w:t xml:space="preserve">
      106.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июля 2013 года № 661 "О внесении изменения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2013 г., № 40, ст. 578).</w:t>
      </w:r>
    </w:p>
    <w:bookmarkEnd w:id="719"/>
    <w:bookmarkStart w:name="z1621" w:id="720"/>
    <w:p>
      <w:pPr>
        <w:spacing w:after="0"/>
        <w:ind w:left="0"/>
        <w:jc w:val="both"/>
      </w:pPr>
      <w:r>
        <w:rPr>
          <w:rFonts w:ascii="Times New Roman"/>
          <w:b w:val="false"/>
          <w:i w:val="false"/>
          <w:color w:val="000000"/>
          <w:sz w:val="28"/>
        </w:rPr>
        <w:t xml:space="preserve">
      107.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2013 года № 736 "О реорганизации некоторых республиканских государственных предприятий Комитета гражданской авиации Министерства транспорта и коммуникаций Республики Казахстан (САПП Республики Казахстан, 2013 г., № 42, ст. 624).</w:t>
      </w:r>
    </w:p>
    <w:bookmarkEnd w:id="720"/>
    <w:bookmarkStart w:name="z1622" w:id="721"/>
    <w:p>
      <w:pPr>
        <w:spacing w:after="0"/>
        <w:ind w:left="0"/>
        <w:jc w:val="both"/>
      </w:pPr>
      <w:r>
        <w:rPr>
          <w:rFonts w:ascii="Times New Roman"/>
          <w:b w:val="false"/>
          <w:i w:val="false"/>
          <w:color w:val="000000"/>
          <w:sz w:val="28"/>
        </w:rPr>
        <w:t xml:space="preserve">
      108.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21 августа 2013 года № 822 "О переименовании акционерного общества "ҚазАвтоЖол" (САПП Республики Казахстан, 2013 г., № 48, ст. 674).</w:t>
      </w:r>
    </w:p>
    <w:bookmarkEnd w:id="721"/>
    <w:bookmarkStart w:name="z1623" w:id="722"/>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26 августа 2013 года № 828 "О некоторых вопросах Министерства транспорта и коммуникаций Республики Казахстан" (САПП Республики Казахстан, 2013 г., № 49, ст. 679).</w:t>
      </w:r>
    </w:p>
    <w:bookmarkEnd w:id="722"/>
    <w:bookmarkStart w:name="z1624" w:id="723"/>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16 сентября 2013 года № 975 "О внесении изменений в некоторые решения Правительства Республики Казахстан" (САПП Республики Казахстан, 2013 г., № 54, ст. 763).</w:t>
      </w:r>
    </w:p>
    <w:bookmarkEnd w:id="723"/>
    <w:bookmarkStart w:name="z1625" w:id="724"/>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10 октября 2013 года № 1083 "О ликвидации Государственного учреждения "Дирекция специальной экономической зоны "Парк информационных технологий" Министерства индустрии и новых технологий Республики Казахстан" (САПП Республики Казахстан, 2013 г., № 59, ст. 811).</w:t>
      </w:r>
    </w:p>
    <w:bookmarkEnd w:id="724"/>
    <w:bookmarkStart w:name="z1626" w:id="725"/>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октября 2013 года № 1112 "О внесении изменений и дополнений в постановление Правительства Республики Казахстан от 24 ноября 2004 года № 1232 "Вопросы Министерства транспорта и коммуникаций Республики Казахстан" (САПП Республики Казахстан, 2013 г., № 60, ст. 825).</w:t>
      </w:r>
    </w:p>
    <w:bookmarkEnd w:id="725"/>
    <w:bookmarkStart w:name="z1627" w:id="726"/>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18 октября 2013 года № 1114 "О внесении изменений в постановления Правительства Республики Казахстан от 24 ноября 2004 года № 1232 "Вопросы Министерства транспорта и коммуникаций Республики Казахстан" и от 1 июля 2010 года № 679 "Об операторе в сфере информатизации" (САПП Республики Казахстан, 2013 г., № 60, ст. 826).</w:t>
      </w:r>
    </w:p>
    <w:bookmarkEnd w:id="726"/>
    <w:bookmarkStart w:name="z1628" w:id="727"/>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ноября 2013 года № 1190 "О внесении изменений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2013 г., № 63, ст. 866).</w:t>
      </w:r>
    </w:p>
    <w:bookmarkEnd w:id="727"/>
    <w:bookmarkStart w:name="z1629" w:id="728"/>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ноября 2013 года № 1294 "О некоторых вопросах акционерного общества "Казахэнергоэкспертиза" (САПП Республики Казахстан, 2013 г., № 68, ст. 915).</w:t>
      </w:r>
    </w:p>
    <w:bookmarkEnd w:id="728"/>
    <w:bookmarkStart w:name="z1630" w:id="729"/>
    <w:p>
      <w:pPr>
        <w:spacing w:after="0"/>
        <w:ind w:left="0"/>
        <w:jc w:val="both"/>
      </w:pPr>
      <w:r>
        <w:rPr>
          <w:rFonts w:ascii="Times New Roman"/>
          <w:b w:val="false"/>
          <w:i w:val="false"/>
          <w:color w:val="000000"/>
          <w:sz w:val="28"/>
        </w:rPr>
        <w:t xml:space="preserve">
      116.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2013 года № 1538 "Вопросы Агентства Республики Казахстан по защите прав потребителей" (САПП Республики Казахстан, 2013 г., № 79, ст. 1049).</w:t>
      </w:r>
    </w:p>
    <w:bookmarkEnd w:id="729"/>
    <w:bookmarkStart w:name="z1631" w:id="730"/>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5 марта 2014 года № 197 "О внесении изменений в некоторые решения Правительства Республики Казахстан" (САПП Республики Казахстан, 2014 г., № 15, ст. 135).</w:t>
      </w:r>
    </w:p>
    <w:bookmarkEnd w:id="730"/>
    <w:bookmarkStart w:name="z1632" w:id="731"/>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апреля 2014 года № 345 "О внесении изменений и дополнений в постановление Правительства Республики Казахстан от 26 ноября 2004 года № 1237 "Некоторые вопросы Министерства индустрии и новых технологий Республики Казахстан" (САПП Республики Казахстан, 2014 г., № 27, ст. 220).</w:t>
      </w:r>
    </w:p>
    <w:bookmarkEnd w:id="731"/>
    <w:bookmarkStart w:name="z1633" w:id="732"/>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апреля 2014 года № 369 "Вопросы Агентства Республики Казахстан по связи и информации" (САПП Республики Казахстан, 2014 г., № 29, ст. 241).</w:t>
      </w:r>
    </w:p>
    <w:bookmarkEnd w:id="732"/>
    <w:bookmarkStart w:name="z1" w:id="733"/>
    <w:p>
      <w:pPr>
        <w:spacing w:after="0"/>
        <w:ind w:left="0"/>
        <w:jc w:val="both"/>
      </w:pPr>
      <w:r>
        <w:rPr>
          <w:rFonts w:ascii="Times New Roman"/>
          <w:b w:val="false"/>
          <w:i w:val="false"/>
          <w:color w:val="000000"/>
          <w:sz w:val="28"/>
        </w:rPr>
        <w:t xml:space="preserve">
      120.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30 июня 2014 года № 743 "О вопросах создания Морской администрации портов Актау и Баутино Министерства транспорта и коммуникаций Республики Казахстан" (САПП Республики Казахстан, 2014 г., № 44, ст. 430).</w:t>
      </w:r>
    </w:p>
    <w:bookmarkEnd w:id="7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