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af9c" w14:textId="c17a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2015 года № 45.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сентября 2013 года № 983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государственных услуг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1401"/>
        <w:gridCol w:w="2790"/>
        <w:gridCol w:w="1111"/>
        <w:gridCol w:w="979"/>
        <w:gridCol w:w="1646"/>
        <w:gridCol w:w="2971"/>
        <w:gridCol w:w="287"/>
        <w:gridCol w:w="590"/>
      </w:tblGrid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 (физическое и (или) юридическое лицо)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государст-венного органа, разрабатывающего стандарт государст-венной услуги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Платность/бесплатность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(электронная/бумажная)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 Документирование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00101. Получение документов/справок, удостоверяющих личность и статус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паспортов, удостоверений личности гражданам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удостоверения личности гражданам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призывникам удостоверений о приписке к призывным участкам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военных билетов (временных удостоверений взамен военных билетов) офицерам запаса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военных билетов (временных удостоверений взамен военных билетов) солдатам, сержантам запаса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00101006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участникам Великой Отечественной войны, воинам-интернационалистам, участникам ликвидации последствий аварии на Чернобыльской атомной электростанции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управления КПССУ ГП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00101009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лицам, имеющим льготы 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подтверждении прохождения воинской службы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об отношении гражданина к воинской службе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местные органы военного управления МО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адресных справок с места жительства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граждан по военно-техническим и другим военным специальностям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водительских удостоверений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на право управления самоходными маломерными судами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Дипломирование лиц командного состава судов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 Регистрация Физических лиц и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 месту жительства граждан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регистрации по месту жительства граждан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приема и выхода из гражданства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перемены имени, отчества и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городов областного значения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00201006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записей актов гражданского состояния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или справок о регистрации актов гражданского состояния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городов областного значения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00201008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городов районного значения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городов районного значения,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00201009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индивидуального предпринимателя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частного нотариуса, частного судебного исполнителя, адвоката, профессионального медиатора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статуса оралмана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00202. Пребывание за рубежом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граждан Республики Казахстан за границей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актов гражданского состояния граждан Республики Казахстан за рубежом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00203. Прибытие в Республику Казахстан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 продление статуса беженца в Республике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разрешения иностранцам и лицам без гражданства на постоянное жительство в Республике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Выдача, продление виз на въезд в Республику Казахстан и транзитный проезд через территорию Республики Казахстан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507"/>
        <w:gridCol w:w="2943"/>
        <w:gridCol w:w="395"/>
        <w:gridCol w:w="137"/>
        <w:gridCol w:w="2687"/>
        <w:gridCol w:w="3598"/>
        <w:gridCol w:w="234"/>
        <w:gridCol w:w="23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 Регистрация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00301. Прочие государственные услуги в сфере регистрации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налогоплательщиков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 периодического печатного издания и информационного агентства, выдача дубликата документа удостоверяющего постановку на учет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иностранных периодических печатных изданий, распространяемых на территории области, города республиканского значения, столицы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деятельности иностранных религиозных объединений на территории Республики Казахстан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МКС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МКС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назначения 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МКС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МКС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00301006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налогоплательщика, осуществляющего отдельные виды деятельности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плательщиков налога на добавленную стоимость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в качестве электронного налогоплательщика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00301009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00301010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лиц, имеющих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004. Семья и дети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00401. Создание семьи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00401002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00402. Рождение, опекунство и воспитание ребенка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установления отцовства,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усыновления (удочерения),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по опеке и попечительству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00402006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в единый накопительный пенсионный фонд и (или) добровольный накопительный пенсионный фонд, банки, органы внутренних дел для распоряжения имуществом несовершеннолетних детей и оформления наследства несовершеннолетним детям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детей, являющихся гражданами Республики Казахстан, переданных на усыновление иностранцам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00402009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Психолого-медико-педагогическая консультация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пособий на рождение ребенка и по уходу за ребенком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00403. Образование и досуг для ребенка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детей в дошкольные организации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всех типов и видов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 и общего среднего образования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организации образования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00403006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00403007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поселка, села, сельского округа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поселка, села, сельского округа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00403008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00403009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городов, организа ции образования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городов, организации образования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консультативной помощи семьям, воспитывающим детей с ограниченными возможностями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Реабилитационные центры, кабинеты психолого-педагогической коррекции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00404. Содержание и обеспечение ребенка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на детей до восемнадцати лет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802"/>
        <w:gridCol w:w="4514"/>
        <w:gridCol w:w="472"/>
        <w:gridCol w:w="164"/>
        <w:gridCol w:w="1629"/>
        <w:gridCol w:w="2279"/>
        <w:gridCol w:w="279"/>
        <w:gridCol w:w="280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обучение на дому детей-инвалидов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патронатное воспитание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желающих усыновить детей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агентства по усыновлению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аккредитации агентства по усыновлению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МОН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00404009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 Права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00501. Движимое имущество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 недвижимости" областей и городов Астаны и Алматы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реестра регистрации залога движимого имущества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 недвижимости" областей и городов Астаны и Алматы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маломерных судов и прав на них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подвижного состава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банки второго уровня,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подвижного состава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 учет отдельных видов транспортных средств по идентификационному номеру транспортного средства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00501009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00501010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судна и выдача дубликата документа, подтверждающего государственную регистрацию ипотеки судна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государственной регистрации ипотеки судна, маломерного судна или строящегося судна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собственности на строящееся судно в реестре строящихся судов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Государственном судовом реестре морских судов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ипотеки судна (строящегося судна)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судов в международном судовом реестре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00501019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транспортных средств городского рельсового транспорта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Алматы, Павлодара, Усть-Каменогорска и Темиртау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Алматы, Павлодара, Усть-Каменогорска и Темиртау,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00502. Недвижимое имущество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(обременений) на недвижимое имущество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правоустанавливающего документа на недвижимое имущество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технического паспорта объектов недвижимости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 недвижимости" областей и городов Астаны и Алматы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технического паспорта объектов недвижимости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по недвижимости" областей и городов Астаны и Алматы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об отсутствии (наличии) недвижимого имущества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зарегистрированных и прекращенных правах на недвижимое имущество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00503. Интеллектуальная собственность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прав на произведения, охраняемые авторским правом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лицензионных, сублицензионных договоров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об уступке права на свидетельства на товарный знак в отношении одного или группы объектов промышленной собственности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организаций, управляющих имущественными правами на коллективной основе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сдаче на хранение рукописей неопубликованных произведений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кандидатов в патентные поверенные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00503007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товарный знак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00503008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пользования наименованием места происхождения товара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00503009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промышленный образец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00503010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полезную модель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изобретение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333"/>
        <w:gridCol w:w="5798"/>
        <w:gridCol w:w="349"/>
        <w:gridCol w:w="121"/>
        <w:gridCol w:w="1794"/>
        <w:gridCol w:w="1839"/>
        <w:gridCol w:w="207"/>
        <w:gridCol w:w="207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инновационного патента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00504. Прочие государственные услуги в сфере прав на имущество и интеллектуальную собственность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00504001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МФ, территориальные департаменты Комитета государственного имущества и приватизации МФ, МИО областей, городов Астаны и Алматы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МФ, территориальные департаменты Комитета государственного имущества и приватизации МФ, МИО областей, городов Астаны и Алматы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006. Здоровье, медицина и 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0060. Медицинская помощь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"элек- 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на прием к врачу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врача на дом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помощь, центры по профилактике и борьбе со СПИДом областей, городов Астаны и Алматы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листа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временной нетрудоспособности с медицинской организации, оказывающей первичную медико-санитарную помощь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медицинской карты стационарного больного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стационарную помощь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стационарную помощь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00601009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оплаты медицинских услуг МЗСР, управления здравоохранения областей, городов Астаны и Алматы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департаменты Комитета оплаты медицинских услуг МЗСР, управления здравоохранения областей, городов Астаны и Алматы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клинических исследований медицинских технологий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без присвоения квалификационной категории для допуска к клинической практике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с присвоением соответствующей квалификационной категории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специалиста в сфере санитарно-эпидемиологического благополучия населения с присвоением соответствующей квалификационной категории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субъектов здравоохранения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физических лиц на право проведения независимой экспертной оценки деятельности субъектов здравоохранения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судебно-психиатрических и судебно-наркологических экспертов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на право производства определенного вида судебно-психиатрической и судебно-наркологической экспертиз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00602009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о прохождении подготовки, повышении квалификации и переподготовке кадров отрасли здравоохранения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изделий медицинского назначения и медицинской техники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территориальные подразделения 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медицинскую деятельность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фармацевтическую деятельность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доклинических (неклинических) исследований биологически активных веществ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проведение клинического исследования и (или) испытания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регистрация, перерегистрация и внесение изменений в регистрационное досье лекарственного средства, изделия медицинского назначения и медицинской техники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00602019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веб-портал "электронного правительство"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об утверждении (неутверждении) названий оригинальных лекарственных средств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ККМФД МЗСР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00603. Санитарно-эпидемиологическое благополучие населения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соответствии (несоответствии) объекта высокой эпидемиологической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518"/>
        <w:gridCol w:w="4991"/>
        <w:gridCol w:w="398"/>
        <w:gridCol w:w="138"/>
        <w:gridCol w:w="1697"/>
        <w:gridCol w:w="2441"/>
        <w:gridCol w:w="138"/>
        <w:gridCol w:w="236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учетного номера объекту производства (изготовления) пищевой продукции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 строительства, реконструкции и расширения объектов высокой эпидемической значимости, подлежащих государственному санитарно-эпидемиологическому контролю и надзору, проекты генеральных планов застройки городских и сельских населенных пунктов, курортных зон и планов детальной планировки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по защите прав потребителей МНЭ, 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работу с микроорганизмами I-IV группы патогенности и гельминтами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прав потребителей МНЭ, территориальные подразделения Комитета по защите прав потребителей МНЭ,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00603006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 эпидемиологического благополучия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РГУ "Войсковая часть 64615",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01826"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Вооруженных Сил Республики Казахстан, осуществляющие деятельность в сфере санитарно-эпидемиологического благополучия населения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64615",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"Войсковая часть 01826"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00604. Прочие государственные услуги в сфере здоровья, медицины и здравоохранения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психоневро- логического диспансера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организации здравоохранения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наркологического диспансера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организации здравоохранения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туберкулезного диспансера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007. Труд и социальная защита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00701. Занятость населения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постановка на учет безработных граждан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00701002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направлений лицам на участие в активных формах содействия занятости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00702. Выдача разрешительных документов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00702001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00703. Социальное обеспечение, в том числе пенсионное обеспечение и социальное страхование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пенсионных выплат из уполномоченной организации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ГЦВП,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базовой пенсионной выплаты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специальных пособий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государственных социальных пособий по инвалидности, по случаю потери кормильца и по возрасту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00704. Социальная поддержка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единовременной выплаты на погребение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ГЦВП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государственной адресной социальной помощи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районов и городов областного значения, аким поселка, села, сельского округа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00704006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ГЦВП, 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00705. Социальные услуги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инвалидов для предоставления им протезно-ортопедической помощи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сурдо-тифлотехническими и обязательными гигиеническими средствами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00705005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инвалидам кресла-колясок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00705006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инвалидов санаторно-курортным лечением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00705007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00705008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00706. Прочие государственные услуги в сфере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ГЦВП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00706002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аким поселка, села, сельского округа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00706003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безработным гражданам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00706004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эксплуатационные части МО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эксплуатационные части МО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 Образование и 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00801. 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00801001</w:t>
            </w:r>
          </w:p>
        </w:tc>
        <w:tc>
          <w:tcPr>
            <w:tcW w:w="4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АО "Центр международных программ", веб-портал "электронного правительства"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725"/>
        <w:gridCol w:w="3173"/>
        <w:gridCol w:w="452"/>
        <w:gridCol w:w="157"/>
        <w:gridCol w:w="2346"/>
        <w:gridCol w:w="3068"/>
        <w:gridCol w:w="267"/>
        <w:gridCol w:w="268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обучение в форме экстерната в организациях образования, дающих высшее образование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присуждение звания "Лучший преподаватель вуза"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статусе стипендиата международной стипендии "Болашак"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АО "Центр международных программ"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гарантийного письма для выезжающих на обучение в качестве стипендиата международной стипендии "Болашак"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АО "Центр международных программ"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стипендиатам международной стипендии "Болашак"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Авансирование стипендиатов международной стипендии "Болашак"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договора залога недвижимого имущества, предоставленного в качестве обеспечения исполнения обязательств стипендиатов международной стипендии "Болашак"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уведомления о прекращении залога с недвижимого имущества при исполнении обязательств стипендиатом международной стипендии "Болашак"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международных программ"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рубежом, в том числе в рамках академической мобильности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высшие учебные заведения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образовательную деятельность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МОН, территориальные департаменты Комитета по контролю в сфере образования и науки 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субъектов научной и (или) научно-технической деятельности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 и высшего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00803. Прочие государственные услуги в сфере образования и науки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высших учебных заведениях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(КАЗТЕСТ)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научно-технической экспертизы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и нострификация документов об образовании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МОН, РГП на ПХВ "Центр Болонского процесса и академической мобильности" 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на ПХВ "Центр Болонского процесса и академической мобильности" МОН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об основном среднем, общем среднем образовании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основного среднего и общего среднего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организации основного среднего и общего среднего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техническом и профессиональном образовании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организации технического и профессионального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дубликатов документов о высшем и послевузовском образовании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00803009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присуждение гранта "Лучшая организация среднего образования"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присуждение звания "Лучший педагог"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областей, городов Астаны и Алматы, районов и городов областного значения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должностей профессорско- преподавательского состава и научных работников высших учебных заведений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 районов и городов областного значения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замещение руководителей государственных учреждений среднего образования республиканского значения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работ на соискание премий в области науки, государственных научных стипендий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научных, научно-технических проектов и программ, финансируемых из государственного бюджета, и отчетов по их выполнению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научно-технической информации"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научно-технической информации"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 Бизнес и предпринимательство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00901. Начало бизнеса или 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МЮ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(перерегистрация) юридических лиц - участников регионального финансового центра города Алматы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индивидуальным предпринимателям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00902. Прекращение деятельности частного предпринимателя или юридического лица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00902001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судебно-экспертной деятельностью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и выдача лицензии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и выдача лицензии на осуществление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лиц, претендующих на занятие адвокатской деятельностью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адвокатской деятельностью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на право занятия нотариальной деятельностью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нотариальной деятельностью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456"/>
        <w:gridCol w:w="4035"/>
        <w:gridCol w:w="381"/>
        <w:gridCol w:w="132"/>
        <w:gridCol w:w="2126"/>
        <w:gridCol w:w="3006"/>
        <w:gridCol w:w="226"/>
        <w:gridCol w:w="226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для получения лицензии на право занятия деятельностью частного судебного исполнителя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00903009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частного судебного исполнителя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00903010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МКС,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вида деятельности по организации и проведению лотерей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казино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зала игровых автоматов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букмекерской конторы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занятие деятельностью тотализатора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00903017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товарных бирж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брокерской деятельностью в сфере товарных бирж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00903019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дилерской деятельностью в сфере товарных бирж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00903020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 и (или) импорт отдельных видов товаров на территорию Республики Казахстан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00903021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судебных экспертов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Центр судебной экспертизы МЮ,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00903022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квалификации судебного эксперта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Центр судебной экспертизы МЮ,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00904. 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табачных изделий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государственных доходов МФ,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этилового спирта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государственных доходов МФ,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00904003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производство алкогольной продукции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государственных доходов МФ,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00905002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субсидирования ставки вознаграждения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АО "ФРП "Даму"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АО "ФРП "Даму", банки второго уровня, Банк развития, лизинговая компания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 по кредитам в рамках программы "Дорожная карта бизнеса 2020"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АО "ФРП "Даму"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поддержки по развитию производственной (индустриальной) инфраструктуры в рамках программы "Дорожная карта бизнеса 2020"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00906005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субъектов частного предпринимательства в рамках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бизнеса-2020"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010. Туризм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01001. Прочие государственные услуги в сфере туризма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государственного реестра лиц, осуществляющих туристскую деятельность, и государственного реестра туристских маршрутов и троп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01101. Автомобильный транспорт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международного сертификата взвешивания грузовых транспортных средств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допуска к осуществлению международных автомобильных перевозок и карточки допуска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международного сертификата технического осмотра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проезд тяжеловесных и (или) крупногабаритных транспортных средств (включая иностранные) по территории Республики Казахстан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транспорта МИР,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01101007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01102. Воздушный транспорт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 авиационному персоналу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01102002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эксплуатанта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01102003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международных нерегулярных полетов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01102004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воздушного судна сверхлегкой авиации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01102005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01102006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летной годности гражданского воздушного судна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01102007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01102008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авиационного учебного центра гражданской авиации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01102009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по организации досмотра службой авиационной безопасности аэропорта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01102010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выполнение авиационных работ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570"/>
        <w:gridCol w:w="3307"/>
        <w:gridCol w:w="411"/>
        <w:gridCol w:w="143"/>
        <w:gridCol w:w="2472"/>
        <w:gridCol w:w="3242"/>
        <w:gridCol w:w="143"/>
        <w:gridCol w:w="244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регистрации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годности аэродрома (вертодрома)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01102016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специального полета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01102018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экспортного сертификата летной годности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01102019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члена экипажа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типа гражданского воздушного судна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органа обслуживания воздушного движения аэронавигационной организации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службы эксплуатации радиотехнического оборудования и связи аэронавигационной организации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 МИР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01103. Железнодорожный и водный транспорт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морских судов бербоут-чартерном реестре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минимальном составе экипажей судов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каботажа судами, плавающими под флагом иностранного государства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освидетельствования организаций и испытательных лабораторий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"Регистр судоходства Казахстана"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"Регистр судоходства Казахстана" МИР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лиц командного состава судов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01103006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перевозку грузов в сфере железнодорожного транспорта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01104. Прочие государственные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операторов технического осмотра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на размещение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областные филиалы АО "НК "ҚазАвтоЖол"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областные филиалы "АО "НК "ҚазАвтоЖол"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строительства подъездных дорог и примыканий к автомобильным дорогам общего пользования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филиалы "АО "НК "ҚазАвтоЖол"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областные филиалы АО "НК "ҚазАвтоЖол"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01104006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МИР, 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перевозку опасного груза классов 1, 6 и 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01104008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МИР,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012. Охрана окружающей среды и животного мира, природные ресурсы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01201. Охрана окружающей среды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 и оказание услуг в области охраны окружающей среды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экологических разрешений для объектов I категории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территориальные подразделения Комитета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территориальные подразделения Комитета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 категории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территориальные подразделения Комитета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территориальные подразделения Комитета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01201006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паспортов опасных отходов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экологии Комитета экологического регулирования, контроля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экологии Комитета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эмиссии в окружающую среду для объектов II, III и IV категорий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01201008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 для объектов II, III и IV категорий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01201009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долгосрочное использование под объекты строительства участков природоохранных учреждений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природоохранные учреждения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природоохранные учреждения,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краткосрочное использование участков природоохранных учреждений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природоохранные учреждения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природоохранные учреждения,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независимых организаций, осуществляющих профессиональную верификационную и валидационную (детерминационную) деятельность в области сокращения выбросов и поглощений парниковых газов, а также подтверждения отчета об инвентаризации парниковых газов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01201012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переоформление сертификатов на выбросы парниковых газов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экологической информации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"Информационно-аналитический центр охраны окружающей среды"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"Информационно-аналитический центр охраны окружающей среды"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01202. Пользование водными ресурсами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632"/>
        <w:gridCol w:w="4523"/>
        <w:gridCol w:w="428"/>
        <w:gridCol w:w="148"/>
        <w:gridCol w:w="1825"/>
        <w:gridCol w:w="2438"/>
        <w:gridCol w:w="253"/>
        <w:gridCol w:w="254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и ввода в эксплуатацию предприятий и других сооружений, влияющих на состояние вод,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и (или) использование поверхностных вод с применением сооружений или технических устройств,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66 Водного кодекса Республики Казахстан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удельных норм водопотребления и водоотведения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размещение и строительство предприятий и сооружений, влияющих на состояние вод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из части недр хозяйственно-питьевых и производственно-технических подземных вод с лимитами изъятия от пятидесяти до двух тысяч кубических метров в сутки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01202007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 промышленных, коммунально-бытовых, дренажных и других сточных вод в поверхностные водные объекты, водохозяйственные сооружения или рельеф местности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Бассейновые инспекции по регулированию использования и охраны водных ресурсов Комитета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01202008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01202009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01202010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водных объектов в обособленное или совместное пользование на конкурсной основе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разрешения на водоохранные мероприятия, направленные на предотвращение истощения подземных водных объектов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проведение буровых и других горных работ, проекты строительства коммуникаций через подземные водные объекты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строительство, реконструкцию, эксплуатацию, консервацию, ликвидацию предприятий и других сооружений, влияющих на состояние подземных водных объектов, а также на забор подземных вод непосредственно из подземных водных объектов при нецентрализованном питьевом водоснабжении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геологии и недропользования МИР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организаций на право проведения работ в области безопасности плотин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01203. Пользование лесными ресурсами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лесорубочного и лесного билета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лесовладельцы,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договора долгосрочного лесопользования на участках государственного лесного фонда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 городов Астаны и Алматы,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01204. 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интродукции, реинтродукции и гибридизации животных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01204004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01204005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марки для торговли икрой осетровых видов рыб на внешнем рынке Республики Казахстан и выдача марки для торговли ею на внутреннем рынке Республики Казахстан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01204006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установки рыбозащитных устройств водозаборных сооружений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01204007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 и районов, городов областного значения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 и районов, городов областного значения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01204008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административном органе физических и юридических лиц, осуществляющих искусственное разведение животных, виды которых включены в приложения I и II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01204009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учреждения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учреждения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01204010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происхождении вылова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01204011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добычи объектов животного мира с применением ядохимикатов при истреблении полевых грызунов, а также в случаях эпизоотии бешенства и других болезней животных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01204012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пользование животным миром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01204013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МСХ, веб-портал "электронного правительства"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01205. Недропользование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379"/>
        <w:gridCol w:w="3925"/>
        <w:gridCol w:w="361"/>
        <w:gridCol w:w="125"/>
        <w:gridCol w:w="3752"/>
        <w:gridCol w:w="1744"/>
        <w:gridCol w:w="125"/>
        <w:gridCol w:w="21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Заключение, регистрация и хранение контрактов на недропользование,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ликвидационного фонда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при ввозе на территорию Республики Казахстан из стран, не входящих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государственного контроля и оценки стоимости при вывозе с территории Республики Казахстан в страны, не входящие в Таможенный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к заявке на участие в прямых переговорах по заключению контракта на строительство (или) эксплуатацию подземных сооружений, не связанных с разведкой или добычей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застройку площадей залегания полезных ископаемых, а также размещение в местах их залегания подземных сооружений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МИР, 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МИР, МИО областей, городов Астаны и Алматы,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 на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Заключение, регистрация и хранение контрактов на разведку, добычу общераспространенных полезных ископаемых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Заключение, регистрация и хранение контрактов на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вывоз геологической информации за пределы территории Республики Казахстан в пределах территории Таможенного союза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проектов ликвидации или консервации объектов недропользования, разработанных проектной организацией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соглашения о конфиденциальности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 и его территориальные подразделения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 Сельское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01301. Прочие государственные услуги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01301002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"Казагромаркетинг"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01301003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испытание сельскохозяйственных растений на хозяйственную полезность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комиссия по сортоиспытанию сельскохозяйственных культур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01301004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качества хлопка-сырца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Аккредитованные испытательные лаборатории (центры)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Аккредитованные испытательные лаборатории (центры)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01301005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пестицидов (ядохимикатов)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01301006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регистрационных удостоверений на ветеринарные препараты, кормовые добавки с их государственной регистрацией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01301007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экспортеру зерна подтверждения о соблюдении экспортером зерна обязательств по поставке зерна в государственные ресурсы зерна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01301008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племенного свидетельства или эквивалентного ему документа, выданного на импортированную племенную продукцию (материал), компетентными органами стран- 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01301009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01301010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действующего внутри Республики Казахстан и на экспорт ветеринарного сертификата на перемещаемые (перевозимые) объекты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ветеринарно-санитарный инспектор городов Астаны и Алматы, 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Астаны и Алматы, района, города областного значения и его заместителем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ветеринарного контроля и надзора МСХ,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01301011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75"/>
        <w:gridCol w:w="4993"/>
        <w:gridCol w:w="306"/>
        <w:gridCol w:w="107"/>
        <w:gridCol w:w="2104"/>
        <w:gridCol w:w="2676"/>
        <w:gridCol w:w="182"/>
        <w:gridCol w:w="18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врачи на основании утвержденного списка МИО городов Астаны и Алматы, районов,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врачи на основании утвержденного списка МИО городов Астаны и Алматы, районов,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патента на селекционное достижение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РГП "Национальный институт интеллектуальной собственности",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экспертизы (протокол испытаний), выдаваемой ветеринарными лабораториями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 районные филиалы РГП "Республиканская ветеринарная лаборатория", РГП "Национальный референтный центр по ветеринарии" и его филиал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и районные филиалы РГП "Республиканская ветеринарная лаборатория", РГП "Национальный референтный центр по ветеринарии" и его филиал,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 наличии личного подсобного хозяйства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акимы поселков, сел, сельских округов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и городов областного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ветеринарной справки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районов,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01301019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возделывание сельскохозяйственных культур в защищенном грунте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закладку и выращивание (в том числе восстановление) многолетних насаждений плодово-ягодных культур и винограда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затрат на экспертизу качества хлопка-сырца и хлопка-волокна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Южно-Казахстанской области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Южно-Казахстанской области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идентификации сельскохозяйственных животных, с выдачей ветеринарного паспорта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областей,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организации, созданные 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агрохимикатов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01301029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уполномоченного органа государств - членов Таможенного союза о целесообразности ввоза незарегистрированных средств защиты растений для проведения регистрационных и производственных испытаний, а также ограниченного количества незарегистрированных средств защиты растений для ликвидации очагов вновь выявленного карантинного вредного организма без лицензирования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в сфере ветеринарии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МСХ, МИО областей, городов Астаны и Алматы, веб-портал "электронного правительства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лабораторий по экспертизе качества семян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выдачей зерновых расписок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ветеринарно-санитарный инспектор Республики Казахстан или его заместители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инспекции Комитета ветеринарного контроля и надзора МСХ,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физических и юридических лиц, осуществляющих предпринимательскую деятельность в области ветеринарии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 Промышленность, индустрия и технологии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01401. Топливо и энергетика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01401001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купли-продажи, передачи в аренду или доверительное управление объектов электроэнергетики и (или) его отдельных частей, независимо от форм собственности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01401003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организаций на проведение энергетической экспертизы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 контроля 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01401004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электролабораторий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атомного и энергетического надзора и контроля 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01401005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01401006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руководителей и специалистов энергетических организаций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 контроля 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01401007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в области энергосбережения и повышения энергоэффективности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01401008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01401009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Приемка в эксплуатацию энергообъектов электростанций, электрических и тепловых сетей после технического вооружения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 контроля 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потребителей к специальной автоматике отключения нагрузки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 контроля МЭ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75"/>
        <w:gridCol w:w="3881"/>
        <w:gridCol w:w="304"/>
        <w:gridCol w:w="107"/>
        <w:gridCol w:w="2984"/>
        <w:gridCol w:w="2985"/>
        <w:gridCol w:w="107"/>
        <w:gridCol w:w="18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01401011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01402.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об утверждении типа средств измерений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метрологической аттестации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"КазИнМетр"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"КазИнМетр",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транзит продукции, подлежащей экспортному контролю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эксперта- 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ядерными материалами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01403009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обращению с радиоактивными отходами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физическую защиту ядерных установок и ядерных материалов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01403019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и (или) экспорт отдельных видов товаров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продукции, подлежащей экспортному контролю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переработку продукции вне территории Республики Казахстан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реэкспорт продукции, подлежащей экспортному контролю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гарантийного обязательства (сертификата конечного пользователя)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учет химической продукции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01404005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части затрат на разработку или экспертизу комплексного плана инвестиционного проекта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"Производительность-2020"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институт развития индустрии"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институт развития индустрии"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01404006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инновационных грантов на коммерциализацию технологий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технологическому развитию"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технологическому развитию"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01404007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на проведение процедур, связанных с регистрацией товарных знаков и сертификацией продукции в целях экспорта за рубеж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01404008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на оплату услуг по обучению сотрудников, занятых в сфере управления экспортом, в том числе в сфере производства экспортоориентированной продукции, за рубежом, а также с приглашением иностранных экспертов-консультантов на предприятия-субъекты индустриально-инновационной деятельности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01404009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на привлечение франшизы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01404010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по оплате услуг на создание и запуск интернет-ресурса субъекта индустриально-инновационной деятельности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на оплату услуг по маркетинговым исследованиям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75"/>
        <w:gridCol w:w="4027"/>
        <w:gridCol w:w="297"/>
        <w:gridCol w:w="107"/>
        <w:gridCol w:w="2915"/>
        <w:gridCol w:w="2915"/>
        <w:gridCol w:w="107"/>
        <w:gridCol w:w="18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экспортеров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"Национальное агентство по экспорту и инвестициям "KAZNEX INVEST"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по экономической экспертизе проектно-сметной документации на проведение работ в области государственного геологического изучения и мониторинга недр, за исключением финансируемых из республиканского бюджета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контракта (договора) на государственное геологическое изучение недр, за исключением финансируемых из республиканского бюджета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документа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подтверждении отнесения импортируемых на территорию Республики Казахстан с территории государств - членов Таможенного союза товаров к товарам, предназначенным для промышленной переработки в легкой, горно-металлургической химической фармацевтической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техническом состоянии оборудования энергопроизводящих организаций при представлении ими годового отчета об исполнении инвестиционных обязательств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015. Нефтегазовая сфера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строительство или размещение морского сооружения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бурение поисковой, разведочной, эксплуатационной скважины или иной скважины на море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нагнетание попутного и природного газа для поддержания внутрипластового давления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работы по строительству, монтажу или прокладке нефтегазопроводов на море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газосетевых организаций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регулирования, контроля и государственной инспекции в нефтегазовом комплексе 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01502001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договора залога права недропользования в части углеводородного сырья, угля и урана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01502002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контрактов на недропользование в части углеводородного сырья, угля и урана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016. Налоговое администрирование, бухгалтерский учет и финансовая отчетность,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01601. Налоговое администрирование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резидентства Республики Казахстан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01601004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учетно-контрольных марок на алкогольную продукцию (за исключением виноматериала и пива)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01601005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акцизных марок на табачные изделия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01601006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(продление, возобновление) представления налоговой отчетности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новых моделей контрольно-кассовых машин в Государственный реестр контрольно-кассовых машин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01601008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Разъяснение налогового законодательства Республики Казахстан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01601009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налоговой отчетности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государственных доходов МФ,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01601010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 налоговой отчетности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государственных доходов МФ,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зачетов и возвратов уплаченных сумм налогов, других обязательных платежей в бюджет, пени, штрафов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государственных доходов МФ,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налога на добавленную стоимость из бюджета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01601013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подоходного налога, удержанного у источника выплаты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914"/>
        <w:gridCol w:w="2866"/>
        <w:gridCol w:w="501"/>
        <w:gridCol w:w="174"/>
        <w:gridCol w:w="2249"/>
        <w:gridCol w:w="3187"/>
        <w:gridCol w:w="174"/>
        <w:gridCol w:w="298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исполнения налогового обязательства по уплате налогов и (или) пеней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территориальные органы Комитета государственных доходов МФ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учет по месту нахождения объектов налогообложения и (или) объектов, связанных с налогообложением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налоговых форм при экспорте (импорте) товаров в рамках Таможенного союза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 снятие с учета контрольно-кассовых машин (ККМ)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организации бухгалтеров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финансового контроля МФ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01602002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финансового контроля МФ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01603. Аудиторская деятельность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профессиональной аудиторской организации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финансового контроля МФ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01603002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аудиторской деятельности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финансового контроля МФ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017. Государственное регулирование, контроль и надзор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банка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лицензии, на проведение банковских операций, осуществляемых исламскими банками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банком и (или) банковским холдингом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01701009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банка (банковского холдинга)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01701010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банка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01702. 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реорганизацию добровольного накопительного пенсионного фонда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01702003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01703. 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01/03001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страховой (перестраховочной) организации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отрасли "страхование жизни"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перестрахованию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деятельности страхового брокера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01703009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значительное участие страховой (перестраховочной) организации и (или) страхового холдинга в капиталах организаций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страховой (перестраховочной) организации и (или) страхового холдинга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страховой (перестраховочной) организации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реорганизацию акционерного общества "Фонд гарантирования страховых выплат"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добровольную ликвидацию акционерного общества "Фонд гарантирования страховых выплат"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затрат на аудит финансовой отчетности эмитентов ценных бумаг, допущенных на специальную торговую площадку регионального финансового центра города Алматы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валютной операции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организации обменных операций с наличной иностранной валютой уполномоченным организациям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избрание (назначение) руководящих работников финансовых организаций, банковских, страховых холдингов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объявленных акций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негосударственных облигаций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выпуска паев паевых инвестиционных фондов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01704009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акций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облигаций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квалификационного экзамена актуариев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ввода системы управления базы данных кредитных историй в эксплуатацию кредитного бюро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отчета об итогах размещения паев паевого инвестиционного фонда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документации участников регионального финансового центра города Алматы с английского языка на казахский и русский языки для представления в государственные органы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2294"/>
        <w:gridCol w:w="4004"/>
        <w:gridCol w:w="601"/>
        <w:gridCol w:w="209"/>
        <w:gridCol w:w="1518"/>
        <w:gridCol w:w="1987"/>
        <w:gridCol w:w="209"/>
        <w:gridCol w:w="356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кредитного бюро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актуарной деятельности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общества публичной компанией или отзыв у него статуса публичной компании в установленном им порядке на основании заявления общества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о выдаче виз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01704019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свода правил регистратора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уведомления о валютной операции или об открытии банковского счета в иностранном банке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территориальные филиалы НБ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на рынке ценных бумаг, предусмотренной законодательством Республики Казахстан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регистрация микрофинансовых организаций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избрание (назначение) руководящих работников акционерного общества "Фонд гарантирования страховых выплат"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правил осуществления клиринговой деятельности по сделкам с финансовыми инструментами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финансовой организации для предложения финансовых продуктов потребителям финансовых услуг, а также выдача согласия микрофинансовой организации для предложения микрокредитов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018. Таможенное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01801. Прочие государственные услуги в сфере таможенного дела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статуса уполномоченного экономического оператора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представителей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таможенных перевозчиков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очистка и выпуск товаров с использованием декларации на товары в виде электронного документа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предварительных решений относительно определения страны происхождения товара при применении преференциального и непреференциального режимов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предварительных решений по классификации товаров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наличии излишне (ошибочно) уплаченных сумм таможенных пошлин, налогов и таможенных сборов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сверки расчетов по таможенным пошлинам, налогам, таможенным сборам и пеням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очистка товаров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складов временного хранения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таможенных складов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свободных складов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магазинов беспошлинной торговли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владельцев складов хранения собственных товаров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обеспечения уплаты таможенных пошлин, налогов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01801019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сроков уплаты таможенных пошлин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019. Безопасность, оборона и правосудие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по разработке, производству, торговле, использованию и приобретению гражданских пиротехнических веществ и изделий с их применением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разработку и реализацию (в том числе иную передачу) средств криптографической защиты информации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таможенную территорию Таможенного союза и вывоз с таможенной территории Таможенного союза специальных технических средств, предназначенных для негласного получения информации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01901007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ввоз на таможенную территорию Таможенного союза и вывоз с таможенной территории Таможенного союза шифровальных (криптографических) средств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занятия охранной деятельностью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01901010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598"/>
        <w:gridCol w:w="3332"/>
        <w:gridCol w:w="418"/>
        <w:gridCol w:w="145"/>
        <w:gridCol w:w="2333"/>
        <w:gridCol w:w="3298"/>
        <w:gridCol w:w="145"/>
        <w:gridCol w:w="249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 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хранение взрывчатых материалов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хранение гражданских пиротехнических веществ и изделий с их применением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открытие и функционирование стрелковых тиров (стрельбищ) и стендов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01901019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01901020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КПССУ ГП, территориальные управления КПССУ ГП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КПССУ ГП, территориальные управления КПССУ ГП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приглашений на въезд в Республику Казахстан по частным делам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подразделения МВД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и выдача выездных виз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въезд в пограничную зону иностранцам и лицам без гражданства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липа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заявлений, регистрация и выдача печатей нотариусов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юстиции областей, городов Астаны и Алматы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юстиции областей, городов Астаны и Алматы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01902009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заявлений, сообщений и иной информации об уголовных правонарушениях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уголовного преследования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уголовного преследования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въезд и пребывание в пограничной полосе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01902012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части Пограничной службы КНБ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020. Защита конкуренции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02001. Прочие государственные услуги в сфере защиты конкуренции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02001001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ходатайств о согласии на экономическую концентрацию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021. Религия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религиоведческой экспертизы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МКС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МКС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02101003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022. Земельные отношения, геодезия и картография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02201. Земельные отношения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об изготовлении идентификационного документа на земельный участок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правоустанавливающем документе первичного предоставления права на земельный участок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кадастровой (оценочной) стоимости земельного участка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"Научно-производственный центр земельного кадастра"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и городов областного значения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землеустроительных проектов по формированию земельных участков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городов областного значения,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изменение целевого назначения земельного участка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и городов областного значения, аким города районного значения, поселка, села, сельского округа,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земельного участка для изыскательских работ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районов городов областного значения,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02201008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частной собственности на земельный участок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"Научно-производственный центр земельного кадастра",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02201009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постоянного землепользования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"Научно-производственный центр земельного кадастра",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02201010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"Научно-производственный центр земельного кадастра",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актов на право временного безвозмездного землепользования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"Научно-производственный центр земельного кадастра",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02201012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о принадлежности земельного участка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02201013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кадастровой информации на земельный участок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02201014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качественном состоянии и оценочной стоимости земельного участка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"Научно-производственный центр земельного кадастра"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02201015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решений на перевод орошаемой пашни в неорошаемые виды угодий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районов,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02201016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перевод сельскохозяйственных угодий из одного вида в другой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02201017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02202. Геодезия и картография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02202001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учет и выдача разрешения на проведение аэросъемочных работ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МНЭ, веб-портал "электронного правительства"</w:t>
            </w:r>
          </w:p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175"/>
        <w:gridCol w:w="6009"/>
        <w:gridCol w:w="303"/>
        <w:gridCol w:w="107"/>
        <w:gridCol w:w="1572"/>
        <w:gridCol w:w="2270"/>
        <w:gridCol w:w="107"/>
        <w:gridCol w:w="182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снос или перезакладку (перенос) геодезических пунктов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МНЭ,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02202003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субъектам геодезической и картографической деятельности сведений о геодезической  и  картографической изученности местности на участках планируемых работ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 и управления земельными ресурсами МНЭ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023. Культура, информация и 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радиочастотного спектра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предоставление услуг в области связи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МИР, веб-портал "электронного правительства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эксплуатацию радиоэлектронных средств и высокочастотных устройств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02301004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ресурса нумерации и выделение номеров, а также их изъятие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02302. Информация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удостоверяющих центров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о соответствии компьютерной системы техническим требованиям для включения в государственный реестр контрольно-кассовых машин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"Национальный архив Республики Казахстан", центральные государственные архивы, государственные архивы областей, городов, районов и их филиалы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ГУ "Национальный архив Республики Казахстан", центральные государственные архивы, государственные архивы областей, городов, районов и их филиалы,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электронных информационных ресурсов и информационных систем в государственном регистре электронных информационных ресурсов и информационных систем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МИР, РГП "Государственная техническая служба"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Депонирование информационных систем, программных продуктов, программных кодов и нормативно-технической документации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"Государственная техническая служба"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"Государственная техническая служба"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02302007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"Государственная техническая служба"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РГП "Государственная техническая служба",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02303. Культура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для занятия деятельностью по распространению теле-, радиоканалов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связи, информатизации и информации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прокатного удостоверения на фильм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ходатайства физических и (или) юридических лиц о включении объектов в Государственный реестр объектов национального культурного достояния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временного вывоза культурных ценностей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проведения научно-реставрационных работ на памятниках истории и культуры местного значения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024. Чрезвычайные ситуации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деклараций промышленной безопасности опасного производственного объекта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производство взрывных работ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субъектов, осуществляющих деятельность по проведению спасательных работ при ликвидации чрезвычайных ситуаций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чрезвычайным ситуациям МВД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чрезвычайным ситуациям МВД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постоянное применение взрывчатых веществ и изделий на их основе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МИР, территориальные департаменты Комитета индустриального развития и промышленной безопасности МИР,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02401009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(учетная) аварийно-спасательных служб и формирований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чрезвычайным ситуациям МВД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по чрезвычайным ситуациям МВД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025.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республиканским и региональным спортивным федерациям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аккредитации местным спортивным федерациям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пожизненного ежемесячного материального обеспечения спортсменам и тренерам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287"/>
        <w:gridCol w:w="5811"/>
        <w:gridCol w:w="337"/>
        <w:gridCol w:w="117"/>
        <w:gridCol w:w="1586"/>
        <w:gridCol w:w="2216"/>
        <w:gridCol w:w="117"/>
        <w:gridCol w:w="200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 и городов областного значения, акимы районов в городах Астане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026. Архитектурно-градостроительная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проектную деятельность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изыскательскую деятельность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строительно-монтажные работы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организации строительства жилых зданий за счет привлечения денег дольщиков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областей, городов Астаны и Алматы,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02602. Прочие государственные услуги в сфере архитектурно-градостроительной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городов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архитектурно-планировочного задания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МИО городов Астаны и Алматы, районов и городов областного значения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02701. Прочие государственные услуги в сфере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жилищной помощи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 городов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очередность, а также принятие местными исполнительными органами решения о предоставлении жилища гражданам, нуждающимся в 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наличии (отсутствии) в постоянном пользовании жилища из коммунального жилищного фонда или жилища, арендованного местным исполнительным органом в частном жилищном фонде, гражданам, нуждающимся в жилище из жилищного фонда государственного предприятия либо государственного учреждения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028. Внешняя политика и иностранные дела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служебных паспортов Республики Казахстан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Консульская легализация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МИД, загранучреждения Республики Казахстан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02801006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приглашений иностранцам на въезд в Республику Казахстан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02901. Прочие государственные услуги в сфере регулирования естественных монополий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эксплуатации магистральных газопроводов, нефтепроводов, нефтепродуктопроводов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02901002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02901003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02901004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совершение найма субъектом естественной монополии имущества, используемого для предоставления регулируемых услуг (товаров, работ), балансовая стоимость которого, учтенная в бухгалтерском балансе,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02901005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проведения переоценки основных средств субъектами естественных монополий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02901006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осуществление субъектом естественной монополии иной деятельности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02901007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реорганизацию и ликвидацию субъектов естественных монополий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02901008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приобретение субъектом естественной монополии акций (долей участия), а также иных форм его участия в коммерческих организациях, осуществляющих деятельность, разрешенную для него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02901009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методики ведения раздельного учета доходов, затрат и задействованных активов по видам регулируемых услуг субъектов естественных монополий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030. Государственная служба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03001001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кадровый резерв административной государственной службы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территориальные подразделения АДГСПК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территориальные подразделения АДГСПК, веб-портал "электронного правительства"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653"/>
        <w:gridCol w:w="3994"/>
        <w:gridCol w:w="433"/>
        <w:gridCol w:w="150"/>
        <w:gridCol w:w="2374"/>
        <w:gridCol w:w="2374"/>
        <w:gridCol w:w="256"/>
        <w:gridCol w:w="257"/>
      </w:tblGrid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03001002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профессиональным программам послевузовского образования в Академии государственного управления при Президенте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03001003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государственных служащих и претендентов на занятие вакантной административной государственной должности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АДГСПК, территориальные подразделения АДГСПК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АДГСПК, территориальные подразделения АДГСПК,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03001004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на обучение в Академию государственного управления при Президенте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03001005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программам переподготовки и повышения квалификации в Академии государственного управления при Президенте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031. Другие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03101001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МИР,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03101002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космических объектов и прав на них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МИР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Аэрокосмический комитет МИР,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03102. Апостилирование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государственных архивов Республики Казахстан и направляемых за рубеж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МКС,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03102002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департаменты юстиции областей, городов Астаны и Алматы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03102003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образования, науки и учебных заведений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в сфере образования и науки МОН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03102004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территориальные органы Комитета государственных доходов МФ по областям, городам Астане и Алматы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03102005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архив МО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03102006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ГП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03102007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судебных органов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ДОДСВС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ДОДСВС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ДОДСВС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03102008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03103. Представление статистической информации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03103001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статистической информации, не предусмотренной графиком распространения официальной статистической информации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"Информационно-вычислительный центр Комитета по статистике МНЭ РК" и его филиалы в областях и городах Астане и Алматы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"Информационно-вычислительный центр Комитета по статистике МНЭ РК" и его филиалы в областях и городах Астане и Алматы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03104. Государственные предприятия и государственное имущество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03104002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 МФ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03105. Выдача справок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03105001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территориальные подразделения, учебные заведения МВД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03105002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из государственной базы данных "Юридические лица"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ЦОН, веб-портал "электронного правительства"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государственной услуги состоит из трех секций: 000 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цифры на первой позиции обозначают сферу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Две цифры на второй позиции обозначают подсферу (жизненную ситуацию)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 цифры на третьей позиции обозначают порядковый номер государственной услуги внутри подсферы.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АДГСПК - Агентство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КПССУ ГП - Комитет по правовой статистике и специальным учетам Генеральной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ККМФД МЗСР - Комитет контроля медицинской и фармацевтической деятельности Министерства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ДОДСВС -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- Единый накопительный пенсионный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ГЦВП - Республиканское государственное казенное предприятие "Государственный центр по выплате пенсий"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АГУ - Академия государственного управления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- акционерное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- республиканское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- республиканское государственное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РГКП - республиканское государственное казенное предприятие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