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910c0" w14:textId="9d910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2015 года № 567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июля 2015 года № 567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февраля 2008 года № 175 «Об утверждении Правил государственной регистрации впервые производимых (изготавливаемых) и впервые ввозимых (импортируемых) на территорию Республики Казахстан кормов и кормовых добавок» (САПП Республики Казахстан, 2008 г., № 9, ст. 99).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ноября 2009 года № 1755 «Об утверждении Правил присвоения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добавок» (САПП Республики Казахстан, 2009 г., № 55, ст. 453).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23 сентября 2011 года № 1090 «О некоторых вопросах реализации Указа Президента Республики Казахстан от 10 августа 2011 года № 136 «О мерах по дальнейшему совершенствованию системы государственного управления Республики Казахстан» (САПП Республики Казахстан, 2011 г., № 54, ст. 778).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октября 2011 года № 1150 «Об утверждении натуральных норм обеспечения государственных ветеринарно-санитарных инспекторов на ветеринарных контрольных постах форменной одеждой (без погон)» (САПП Республики Казахстан, 2011 г., № 56, ст. 799).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132 «Об утверждении Правил выдачи разрешения на экспорт, импорт и транзит перемещаемых (перевозимых) объектов с учетом оценки эпизоотической ситуации на соответствующей территории» (САПП Республики Казахстан, 2012 г., № 29, ст. 381).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мая 2012 года № 668 «О внесении изменений в постановление Правительства Республики Казахстан от 20 февраля 2008 года № 175 «Об утверждении Правил государственной регистрации впервые производимых (изготавливаемых) и впервые ввозимых (импортируемых) на территорию Республики Казахстан кормов и кормовых добавок» (САПП Республики Казахстан, 2012 г., № 51, ст. 702).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2012 года № 959 «Об определении оператора процедуры эмиссии индивидуальных номеров сельскохозяйственных животных и утверждении Правил функционирования процессингового центра» (САПП Республики Казахстан, 2012 г., № 63, ст. 880).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декабря 2012 года № 1563 «Об утверждении натуральных норм обеспечения государственных ветеринарных организаций, созданных местными исполнительными органами» (САПП Республики Казахстан, 2013 г., № 3, ст. 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24 апреля 2013 года № 390 «О внесении изменений в некоторые решения Правительства Республики Казахстан» (САПП Республики Казахстан, 2013 г., № 27, ст. 423).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13 декабря 2013 года № 1335 «О внесении изменений в постановления Правительства Республики Казахстан от 7 декабря 2012 года № 1563 «Об утверждении натуральных норм обеспечения государственных ветеринарных организаций, созданных местными исполнительными органами» и от 19 марта 2013 года № 263 «Об утверждении Правил использования целевых текущих трансфертов из республиканского бюджета 2013 года областными бюджетами, бюджетами городов Астаны и Алматы на материально-техническое оснащение государственных ветеринарных организаций» (САПП Республики Казахстан, 2013 г., № 71, ст. 940).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31 декабря 2013 года № 1511 «О некоторых вопросах лицензирования деятельности в области ветеринарии» (САПП Республики Казахстан, 2013 г., № 78, ст. 1027).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сентября 2014 года № 1022 «О внесении изменений в постановление Правительства Республики Казахстан от 7 декабря 2012 года № 1563 «Об утверждении натуральных норм обеспечения государственных ветеринарных организаций, созданных местными исполнительными органами» (САПП Республики Казахстан, 2014 г., № 59-60 ст. 558).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