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9c34" w14:textId="56d9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2015 года № 756. Утратило силу постановлением Правительства Республики Казахстан от 3 апреля 2020 года № 165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03.04.2020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 от 18 сентября 2013 года № 983 "Об утверждении реестра государственных услуг" (САПП Республики Казахстан, 2015 г., № 4-5-6, ст. 23)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утвержденном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13,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местные органы военного управления МО";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13-1,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3237"/>
        <w:gridCol w:w="4726"/>
        <w:gridCol w:w="479"/>
        <w:gridCol w:w="295"/>
        <w:gridCol w:w="664"/>
        <w:gridCol w:w="664"/>
        <w:gridCol w:w="295"/>
        <w:gridCol w:w="296"/>
      </w:tblGrid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13-1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00101014</w:t>
            </w:r>
          </w:p>
        </w:tc>
        <w:tc>
          <w:tcPr>
            <w:tcW w:w="4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Запись в паспорт гражданина Республики Казахстан о детях в возрасте до шестнадцати лет в случаях выезда совместно с родителями за границу с вклеиванием их фотографий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строке, порядковый номер 21: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графу 3 изложить в следующей редакции: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перемены имени, отчества, фамилии, в том числе внесение изменений, дополнений и исправлений в записи актов гражданского состояния";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городов Астаны и Алматы,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22, 23,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городов Астаны и Алматы, районов и городов областного значения, районов в городе, городов районного значения, акимы поселков, сел, сельских округов";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7 строки, порядковый номер 28, внесено изменение на казахском языке, текст на русском языке не изменяется;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33-1,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7"/>
        <w:gridCol w:w="3143"/>
        <w:gridCol w:w="4587"/>
        <w:gridCol w:w="465"/>
        <w:gridCol w:w="286"/>
        <w:gridCol w:w="1003"/>
        <w:gridCol w:w="645"/>
        <w:gridCol w:w="287"/>
        <w:gridCol w:w="287"/>
      </w:tblGrid>
      <w:tr>
        <w:trPr>
          <w:trHeight w:val="30" w:hRule="atLeast"/>
        </w:trPr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направление документов граждан Республики Казахстан, выехавших за пределы Республики Казахстан по временным делам и изъявивших желание остаться там на постоянное место жительство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МВД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дополнить строкой, порядковый номер 38-1,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1"/>
        <w:gridCol w:w="4529"/>
        <w:gridCol w:w="1703"/>
        <w:gridCol w:w="670"/>
        <w:gridCol w:w="412"/>
        <w:gridCol w:w="929"/>
        <w:gridCol w:w="930"/>
        <w:gridCol w:w="413"/>
        <w:gridCol w:w="413"/>
      </w:tblGrid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38-1</w:t>
            </w:r>
          </w:p>
        </w:tc>
        <w:tc>
          <w:tcPr>
            <w:tcW w:w="4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00203006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 продление разрешений трудовым иммигрантам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графу 7 строк, порядковые номера 39, 44, 46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правительства";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строки, порядковый номер 49, изложить в следующей редакции: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 и Алматы,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строки, порядковый номер 50, изложить в следующей редакции: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городов Астаны и Алматы,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изложить в следующей редакции: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рождения ребенка, в том числе внесение изменений, дополнений и исправлений в записи актов гражданского состояния";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городов Астаны и Алматы,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строк, порядковые номера 52, 53, изложить в следующей редакции: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 и Алматы, районов и городов областного значения, районов в городе, городов районного значения, акимы поселков, сел, сельских округов";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58: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изложить в следующей редакции: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"Постановка на учет детей, являющихся гражданами Республики Казахстан, переданных на усыновление (удочерение) иностранцам";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72: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веб-портал "электронного правительства";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77: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 и Алматы, районов и городов областного значения, веб-портал "электронного правительства";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79: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 и Алматы, районов и городов областного значения, веб-портал "электронного правительства";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строки, порядковый номер 90, внесено изменение на казахском языке, текст на русском языке не изменяется;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100, изложить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судов в международном судовом реестре Республики Казахстан";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106: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веб-портал "электронного правительства";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110, изложить в следующей редакции: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веб-портал "электронного правительства";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112: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"Национальный институт интеллектуальной собственности" МЮ, веб-портал "электронного правительства";</w:t>
      </w:r>
    </w:p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113: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договоров об уступке прав на товарный знак и объекты промышленной собственности";</w:t>
      </w:r>
    </w:p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"Национальный институт интеллектуальной собственности" МЮ, веб-портал "электронного правительства";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117, изложить в следующей редакции: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товарного знака";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118, изложить в следующей редакции: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права пользования наименованием места происхождения товара";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122, исключить;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строки, порядковый номер 132, внесено изменение на казахском языке, текст на русском языке не изменяется;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132-1, следующего содержания: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0"/>
        <w:gridCol w:w="2560"/>
        <w:gridCol w:w="4464"/>
        <w:gridCol w:w="379"/>
        <w:gridCol w:w="233"/>
        <w:gridCol w:w="1303"/>
        <w:gridCol w:w="1304"/>
        <w:gridCol w:w="233"/>
        <w:gridCol w:w="234"/>
      </w:tblGrid>
      <w:tr>
        <w:trPr>
          <w:trHeight w:val="30" w:hRule="atLeast"/>
        </w:trPr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00601010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</w:t>
            </w:r>
          </w:p>
        </w:tc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строке, порядковый номер 144: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графу 6 изложить в следующей редакции: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Алматы";</w:t>
      </w:r>
    </w:p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областей, городов Астаны и Алматы, веб-портал "электронного правительства";</w:t>
      </w:r>
    </w:p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161, изложить в следующей редакции: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справки с психоневрологической организации";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162, изложить в следующей редакции: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справки с наркологической организации";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163, изложить в следующей редакции: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справки с противотуберкулезной организации";</w:t>
      </w:r>
    </w:p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169: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ГЦВП, МИО городов Астаны и Алматы, районов и городов областного значения, территориальные подразделения Комитета труда, социальной защиты и миграции МЗСР, веб-портал "электронного правительства";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171, изложить в следующей редакции: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ГЦВП, территориальные подразделения Комитета труда, социальной защиты и миграции МЗСР, веб-портал "электронного правительства";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174, изложить в следующей редакции: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ГЦВП, территориальные подразделения Комитета труда, социальной защиты и миграции МЗСР, веб-портал "электронного правительства";</w:t>
      </w:r>
    </w:p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178-1 и 178-2, следующего содержания: 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5"/>
        <w:gridCol w:w="2519"/>
        <w:gridCol w:w="3821"/>
        <w:gridCol w:w="373"/>
        <w:gridCol w:w="229"/>
        <w:gridCol w:w="1666"/>
        <w:gridCol w:w="1667"/>
        <w:gridCol w:w="230"/>
        <w:gridCol w:w="230"/>
      </w:tblGrid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00704008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ежемесячных выплат гражданам Республики Казахстан после завершения периода капитализации платежей по возмещению вреда, причиненного жизни или здоровью работников юридическими лицами, ликвидированными вследствие банкротства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МЗСР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ГЦВП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178-2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00704009</w:t>
            </w:r>
          </w:p>
        </w:tc>
        <w:tc>
          <w:tcPr>
            <w:tcW w:w="3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удостоверения реабилитированному лицу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строке, порядковый номер 188: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графу 7 изложить в следующей редакции: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городов Астаны и Алматы, районов и городов областного значения, аким поселка, села, сельского округа, веб-портал "электронного правительства";</w:t>
      </w:r>
    </w:p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194: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"Высшие учебные заведения, веб-портал "электронного правительства";</w:t>
      </w:r>
    </w:p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196: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"Высшие учебные заведения, веб-портал "электронного правительства";</w:t>
      </w:r>
    </w:p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197: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АО "Центр международных программ", веб-портал "электронного правительства";</w:t>
      </w:r>
    </w:p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203-1, следующего содержания: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6"/>
        <w:gridCol w:w="4179"/>
        <w:gridCol w:w="2049"/>
        <w:gridCol w:w="619"/>
        <w:gridCol w:w="380"/>
        <w:gridCol w:w="857"/>
        <w:gridCol w:w="858"/>
        <w:gridCol w:w="381"/>
        <w:gridCol w:w="381"/>
      </w:tblGrid>
      <w:tr>
        <w:trPr>
          <w:trHeight w:val="30" w:hRule="atLeast"/>
        </w:trPr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203-1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00801014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 восстановление обучающихся в высших учебных заведениях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строке, порядковый номер 206: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графы 6, 7 изложить в следующей редакции: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контролю в сфере образования и науки МОН";</w:t>
      </w:r>
    </w:p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"Платно/бесплатно";</w:t>
      </w:r>
    </w:p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206-1, следующего содержания: 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5"/>
        <w:gridCol w:w="3728"/>
        <w:gridCol w:w="1402"/>
        <w:gridCol w:w="552"/>
        <w:gridCol w:w="339"/>
        <w:gridCol w:w="2519"/>
        <w:gridCol w:w="765"/>
        <w:gridCol w:w="340"/>
        <w:gridCol w:w="340"/>
      </w:tblGrid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206-1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 сдаче комплексного тестирования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тестирования", высшие учебные заведения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строке, порядковый номер 207: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графу 7 изложить в следующей редакции: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"Высшие учебные заведения, веб-портал "электронного правительства";</w:t>
      </w:r>
    </w:p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210, графу 7 изложить в следующей редакции: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"Национальный центр государственной научно-технической экспертизы";</w:t>
      </w:r>
    </w:p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214: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высшие учебные заведения, веб-портал "электронного правительства";</w:t>
      </w:r>
    </w:p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222-1, 222-2, 222-3, 222-4 и 222-5, следующего содержания: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1484"/>
        <w:gridCol w:w="3916"/>
        <w:gridCol w:w="219"/>
        <w:gridCol w:w="135"/>
        <w:gridCol w:w="2676"/>
        <w:gridCol w:w="2677"/>
        <w:gridCol w:w="135"/>
        <w:gridCol w:w="136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00803017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лицам, не завершившим техническое-профессиональное, послесреднее образование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Бумажная 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00803018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и восстановление обучающихся в организациях образования, реализующих образовательные программы технического и профессионального, послесреднего образования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технического и профессионального, послесреднего образования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00803019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222-4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00803020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республиканских подведомственных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республиканские подведомственные организации образования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республиканские подведомственные организации образования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222-5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00803021</w:t>
            </w:r>
          </w:p>
        </w:tc>
        <w:tc>
          <w:tcPr>
            <w:tcW w:w="3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дополнительного образования для взрослых по повышению квалификации педагогических кадров (курсы по уровневым программам)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школы", АО "Национальный центр повышения квалификации "Өрлеу" и его филиалы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школы", АО "Национальный центр повышения квалификации "Өрлеу" и его филиалы</w:t>
            </w:r>
          </w:p>
        </w:tc>
        <w:tc>
          <w:tcPr>
            <w:tcW w:w="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строку, порядковый номер 229, исключить;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графу 8 строки, порядковый номер 238, изложить в следующей редакции: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239, изложить в следующей редакции: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"Платно";</w:t>
      </w:r>
    </w:p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258: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субсидирования части ставки вознаграждения по кредитам в рамках Единой программы поддержки и развития бизнеса "Дорожная карта бизнеса 2020";</w:t>
      </w:r>
    </w:p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Алматы";</w:t>
      </w:r>
    </w:p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редакции;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Алматы, городов областного и районного значения, районов в городе";</w:t>
      </w:r>
    </w:p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259: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гарантий по кредитам субъектов частного предпринимательства в рамках Единой программы поддержки и развития бизнеса "Дорожная карта бизнеса 2020";</w:t>
      </w:r>
    </w:p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Алматы";</w:t>
      </w:r>
    </w:p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Алматы, городов областного и районного значения, районов в городе, АО "ФРП "Даму", веб-портал "электронного правительства";</w:t>
      </w:r>
    </w:p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260: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государственных грантов в рамках Единой программы поддержки и развития бизнеса "Дорожная карта бизнеса 2020";</w:t>
      </w:r>
    </w:p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Алматы, городов областного и районного значения, районов в городе";</w:t>
      </w:r>
    </w:p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261: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поддержки по развитию производственной (индустриальной) инфраструктуры в рамках Единой программы поддержки и развития бизнеса "Дорожная карта бизнеса 2020";</w:t>
      </w:r>
    </w:p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Алматы, городов областного и районного значения, районов в городе";</w:t>
      </w:r>
    </w:p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262: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"Обучение субъектов частного предпринимательства в рамках Единой программы поддержки и развития бизнеса "Дорожная карта бизнеса 2020";</w:t>
      </w:r>
    </w:p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6, 7 изложить в следующей редакции: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"ФРП "Даму", Национальная палата предпринимателей "Атамекен";</w:t>
      </w:r>
    </w:p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263: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"Выписка из государственного реестра туристских маршрутов и троп";</w:t>
      </w:r>
    </w:p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6, 7 изложить в следующей редакции: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Алматы";</w:t>
      </w:r>
    </w:p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265: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внесено изменение на казахском языке, текст на русском языке не изменяется;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6, 7 изложить в следующей редакции: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Алматы";</w:t>
      </w:r>
    </w:p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295, изложить в следующей редакции: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морских судов в "бербоут-чартерном реестре";</w:t>
      </w:r>
    </w:p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296, изложить в следующей редакции: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свидетельства о минимальном составе экипажа судна";</w:t>
      </w:r>
    </w:p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303: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внесено изменение на казахском языке, текст на русском языке не изменяется;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районов и городов областного значения";</w:t>
      </w:r>
    </w:p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областей, районов и городов областного значения, веб-портал "электронного правительства";</w:t>
      </w:r>
    </w:p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319, изложить в следующей редакции: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"Юридические лица";</w:t>
      </w:r>
    </w:p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320: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экологического регулирования, контроля и государственной инспекции в нефтегазовом комплексе МЭ, веб-портал "электронного правительства";</w:t>
      </w:r>
    </w:p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332, изложить в следующей редакции: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"Согласование водоохранных мероприятий, направленных на предотвращение водных объектов от истощения";</w:t>
      </w:r>
    </w:p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333, изложить в следующей редакции: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"Согласование проектной документации на проведение буровых и других горных работ";</w:t>
      </w:r>
    </w:p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334, изложить в следующей редакции: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заключения на строительство, реконструкцию (расширение, модернизацию, техническое перевооружение, перепрофилирование), эксплуатацию, консервацию, ликвидацию (постутилизацию) объектов, влияющих на состояние водных объектов";</w:t>
      </w:r>
    </w:p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355, изложить в следующей редакции: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контрактов на недропользование по твердым полезным ископаемым, лечебным грязям, подземным водам";</w:t>
      </w:r>
    </w:p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358: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Алматы";</w:t>
      </w:r>
    </w:p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областей, городов Астаны и Алматы, веб-портал "электронного правительства";</w:t>
      </w:r>
    </w:p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385, изложить в следующей редакции: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 и Алматы, районов и городов областного значения, веб-портал "электронного правительства";</w:t>
      </w:r>
    </w:p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386: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ветеринарного сертификата на перемещаемые (перевозимые) объекты при экспорте";</w:t>
      </w:r>
    </w:p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инспекции городов Астаны и Алматы, районов и городов областного значения Комитета ветеринарного контроля и надзора МСХ, веб-портал "электронного правительства";</w:t>
      </w:r>
    </w:p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389, изложить в следующей редакции: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 и Алматы, районов и городов областного значения, веб-портал "электронного правительства";</w:t>
      </w:r>
    </w:p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391, изложить в следующей редакции: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инспекции Комитета ветеринарного контроля и надзора МСХ, МИО областей, городов Астаны и Алматы, районов и городов областного значения, веб-портал "электронного правительства";</w:t>
      </w:r>
    </w:p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393: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организации, созданные МИО городов Астаны и Алматы, районов и городов областного значения";</w:t>
      </w:r>
    </w:p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организации, созданные МИО городов Астаны и Алматы, районов и городов областного значения, веб-портал "электронного правительства";</w:t>
      </w:r>
    </w:p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394: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областей, городов Астаны и Алматы, районов и городов областного значения, веб-портал "электронного правительства";</w:t>
      </w:r>
    </w:p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строк, порядковые номера 395, 396, изложить в следующей редакции: 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областей, городов Астаны и Алматы, районов и городов областного значения";</w:t>
      </w:r>
    </w:p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397: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областей, городов Астаны и Алматы, районов и городов областного значения, веб-портал "электронного правительства";</w:t>
      </w:r>
    </w:p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строки, порядковый номер 398, изложить в следующей редакции: 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областей, городов Астаны и Алматы, районов и городов областного значения";</w:t>
      </w:r>
    </w:p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строки, порядковый номер 400, изложить в следующей редакции: 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областей, городов Астаны и Алматы, районов и городов областного значения";</w:t>
      </w:r>
    </w:p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строки, порядковый номер 401, изложить в следующей редакции: 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областей, городов Астаны и Алматы, районов и городов областного значения, веб-портал "электронного правительства";</w:t>
      </w:r>
    </w:p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402: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организации, созданные МИО городов Астаны и Алматы, районов и городов областного значения";</w:t>
      </w:r>
    </w:p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организации, созданные МИО городов Астаны и Алматы, районов и городов областного значения, веб-портал "электронного правительства";</w:t>
      </w:r>
    </w:p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строки, порядковый номер 403, изложить в следующей редакции: 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МИО областей, городов Астаны и Алматы, районов и городов областного значения";</w:t>
      </w:r>
    </w:p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404, исключить;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строками, порядковые номера 406-1, 406-2, 406-3, 406-4, 406-5, 406-6 и 406-7, следующего содержания: 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2700"/>
        <w:gridCol w:w="3788"/>
        <w:gridCol w:w="708"/>
        <w:gridCol w:w="246"/>
        <w:gridCol w:w="1517"/>
        <w:gridCol w:w="1170"/>
        <w:gridCol w:w="246"/>
        <w:gridCol w:w="247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406-1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01301031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406-2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01301032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заготовительных организаций в сфере агропромышленного комплекса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406-3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01301033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апробации ветеринарного препарата и кормовых добавок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референтный центр по ветеринарии"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406-4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01301034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нормативно-технической документации на новые, усовершенствованные ветеринарные препараты, кормовые добавки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МСХ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406-5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01301035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"Казагромаркетинг"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406-6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01301036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 возмещению части расходов, понесенных субъектом агропромышленного комплекса при инвестиционных вложениях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областей, городов Астаны и Алматы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"Казагромаркетинг"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406-7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01301037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 областей, городов Астаны и Алматы 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"Казагромаркетинг"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строке, порядковый номер 412: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графу 6 изложить в следующей редакции: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Южно-Казахстанской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Южно-Казахстанской области, веб-портал "электронного правительства";</w:t>
      </w:r>
    </w:p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416, исключить;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426: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Комитет технического регулирования и метрологии МИР, веб-портал "электронного правительства";</w:t>
      </w:r>
    </w:p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427: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изложить в следующей редакции: 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сертификата о метрологической аттестации средств измерений";</w:t>
      </w:r>
    </w:p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РГП "КазИнМетр", веб-портал "электронного правительства";</w:t>
      </w:r>
    </w:p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429: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Комитет технического регулирования и метрологии МИР, веб-портал "электронного правительства";</w:t>
      </w:r>
    </w:p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462, исключить;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строки, порядковый номер 469, внесено изменение на казахском языке, текст на русском языке не изменяется;</w:t>
      </w:r>
    </w:p>
    <w:bookmarkEnd w:id="165"/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479:</w:t>
      </w:r>
    </w:p>
    <w:bookmarkEnd w:id="166"/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территориальные органы Комитета государственных доходов МФ по районам, городам и районам в городах, на территории специальных экономических зон";</w:t>
      </w:r>
    </w:p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480: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территориальные органы Комитета государственных доходов МФ по областям, городам Астаны и Алматы, веб-портал "электронного правительства";</w:t>
      </w:r>
    </w:p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491: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МФ, территориальные органы Комитета государственных доходов МФ, веб-портал "электронного правительства";</w:t>
      </w:r>
    </w:p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493: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правительства";</w:t>
      </w:r>
    </w:p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495:</w:t>
      </w:r>
    </w:p>
    <w:bookmarkEnd w:id="174"/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Комитет государственных доходов МФ, веб-портал "электронного правительства";</w:t>
      </w:r>
    </w:p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строки, порядковый номер 515, внесено изменение на казахском языке, текст на русском языке не изменяется;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524, 525, исключить;</w:t>
      </w:r>
    </w:p>
    <w:bookmarkEnd w:id="177"/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525-1, 525-2, 525-3 и 525-4, следующего содержания: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3501"/>
        <w:gridCol w:w="4511"/>
        <w:gridCol w:w="518"/>
        <w:gridCol w:w="319"/>
        <w:gridCol w:w="319"/>
        <w:gridCol w:w="319"/>
        <w:gridCol w:w="319"/>
        <w:gridCol w:w="319"/>
      </w:tblGrid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525-1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01703014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исламской страховой (перестраховочной) деятельности по отрасли "общее страхование"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Платно 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525-2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01703015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исламской страховой деятельности по отрасли "страхование жизни"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525-3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01703016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исламской страховой деятельности по видам обязательного страхования, установленным законами Республики Казахстан и являющимся отдельными классами страхования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Платно 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525-4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01703017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право осуществления деятельности по исламскому перестрахованию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Платно 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в строке, порядковый номер 558: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графу 6 изложить в следующей редакции: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 и таможни";</w:t>
      </w:r>
    </w:p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 и таможни, веб-портал "электронного правительства";</w:t>
      </w:r>
    </w:p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559, 560: </w:t>
      </w:r>
    </w:p>
    <w:bookmarkEnd w:id="182"/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6, 7 изложить в следующей редакции: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государственных доходов МФ, территориальные органы Комитета государственных доходов МФ по областям, городам Астане и Алматы и таможни";</w:t>
      </w:r>
    </w:p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561, 562, 564, 565: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6, 7 изложить в следующей редакции: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 и таможни";</w:t>
      </w:r>
    </w:p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566, 567, 569: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 и таможни";</w:t>
      </w:r>
    </w:p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 и таможни, веб-портал "электронного правительства";</w:t>
      </w:r>
    </w:p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570, 571, 572: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6, 7 изложить в следующей редакции:</w:t>
      </w:r>
    </w:p>
    <w:bookmarkEnd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 и таможни";</w:t>
      </w:r>
    </w:p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572-1, следующего содержания: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9"/>
        <w:gridCol w:w="2558"/>
        <w:gridCol w:w="1108"/>
        <w:gridCol w:w="378"/>
        <w:gridCol w:w="233"/>
        <w:gridCol w:w="2276"/>
        <w:gridCol w:w="3528"/>
        <w:gridCol w:w="233"/>
        <w:gridCol w:w="397"/>
      </w:tblGrid>
      <w:tr>
        <w:trPr>
          <w:trHeight w:val="30" w:hRule="atLeast"/>
        </w:trPr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572-1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01801020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квалификационного аттестата специалиста по таможенному декларированию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 и таможни</w:t>
            </w:r>
          </w:p>
        </w:tc>
        <w:tc>
          <w:tcPr>
            <w:tcW w:w="3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Астане и Алматы и таможни, веб-портал "электронного правительства"</w:t>
            </w:r>
          </w:p>
        </w:tc>
        <w:tc>
          <w:tcPr>
            <w:tcW w:w="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графу 4 строки, порядковый номер 589, изложить в следующей редакции: </w:t>
      </w:r>
    </w:p>
    <w:bookmarkEnd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"Юридические лица";</w:t>
      </w:r>
    </w:p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строки, порядковый номер 600, изложить в следующей редакции: 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"ЦОН, территориальные органы юстиции";</w:t>
      </w:r>
    </w:p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625, изложить в следующей редакции:</w:t>
      </w:r>
    </w:p>
    <w:bookmarkEnd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Алматы, районов и городов областного значения, акимы городов районного значения, поселков, сел, сельских округов";</w:t>
      </w:r>
    </w:p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655-1, следующего содержания: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2983"/>
        <w:gridCol w:w="1632"/>
        <w:gridCol w:w="782"/>
        <w:gridCol w:w="271"/>
        <w:gridCol w:w="1292"/>
        <w:gridCol w:w="2753"/>
        <w:gridCol w:w="271"/>
        <w:gridCol w:w="463"/>
      </w:tblGrid>
      <w:tr>
        <w:trPr>
          <w:trHeight w:val="3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655-1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02401010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экспертных организаций по аудиту в области пожарной безопасности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чрезвычайным ситуациям МВД Республики Казахстан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чрезвычайным ситуациям МВД Республики Казахстан, веб-портал "электронного правительства"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графу 3 строки, порядковый номер 656, изложить в следующей редакции: 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"Аккредитация республиканских и региональных спортивных федераций";</w:t>
      </w:r>
    </w:p>
    <w:bookmarkStart w:name="z19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3 строки, порядковый номер 657, изложить в следующей редакции: 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"Аккредитация местных спортивных федераций";</w:t>
      </w:r>
    </w:p>
    <w:bookmarkStart w:name="z19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671-1, следующего содержания:</w:t>
      </w:r>
    </w:p>
    <w:bookmarkEnd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3338"/>
        <w:gridCol w:w="2588"/>
        <w:gridCol w:w="494"/>
        <w:gridCol w:w="304"/>
        <w:gridCol w:w="1446"/>
        <w:gridCol w:w="1447"/>
        <w:gridCol w:w="304"/>
        <w:gridCol w:w="305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671-1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02602005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юридических лиц, претендующих на проведение комплексной вневедомственной экспертизы проектов строительства объектов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20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