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98e6" w14:textId="5fb9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2015 года № 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2015 года № 796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720 «Об утверждении Правил предоставления информации и ведения государственной статистики в области безопасности и охраны труда» (САПП Республики Казахстан, 2007 г., № 31, ст. 337).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600 «О внесении изменений в некоторые решения Правительства Республики Казахстан» (САПП Республики Казахстан, 2010 г., № 39,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1167 «Об утверждении формы, Правил ведения и хранения трудовых книжек» (САПП Республики Казахстан, 2011 г., № 56, ст. 805).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2011 года № 1457 «Об утверждении Правил обязательной периодической аттестации производственных объектов по условиям труда» (САПП Республики Казахстан, 2012 г., № 5, ст. 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июня 2012 года № 731 «О внесении изменений и дополнений в некоторые решения Правительства Республики Казахстан» (САПП Республики Казахстан, 2012 г., № 55, ст. 745).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«О внесении изменений в некоторые решения Правительства Республики Казахстан» (САПП Республики Казахстан, 2013 г., № 29, ст. 452).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1115 «О внесении изменений и дополнений в некоторые решения Правительства Республики Казахстан» (САПП Республики Казахстан, 2013 г., № 60, ст. 827).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