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4537" w14:textId="1264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2015 года № 870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1295 «Об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 и перечня особо опасных вредных организмов» (САПП Республики Казахстан, 2002 г., № 44, ст. 440).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«Об утверждении Перечня особо важных групповых и локальных систем водоснабжения, являющихся безальтернативными источниками водоснабжения» (САПП Республики Казахстан, 2003 г., № 46, ст. 520).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 «Об утверждении Правил установления водоохранных зон и полос» (САПП Республики Казахстан, 2004 г., № 1, ст.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45 «Об утверждении Правил ведения лесоустройства на территории государственного лесного фонда» (САПП Республики Казахстан, 2004 г., № 1, ст.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2004 года № 50 «Об утверждении Правил разработки и утверждения нормативов предельно допустимых вредных воздействий на водные объекты» (САПП Республики Казахстан, 2004 г., № 2, ст.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2004 года № 105 «Об утверждении Правил отнесения водных объектов к категории судоходных и перечня судоходных водных путей, открытых для судоходства» (САПП Республики Казахстан, 2004 г., № 4, ст. 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2004 года № 141 «Об утверждении Правил разработки, согласования и утверждения требований нормативно-технического, санитарно-эпидемиологического и метрологического обеспечения контроля и учета вод» (САПП Республики Казахстан, 2004 г., № 6, ст.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2004 года № 159 «Об утверждении Правил разработки и утверждения генеральных и бассейновых схем комплексного использования и охраны водных ресурсов и водохозяйственных балансов» (САПП Республики Казахстан, 2004 г., № 7, ст. 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2004 года № 470 «О некоторых вопросах системы гарантирования исполнения обязательств по зерновым распискам» (САПП Республики Казахстан, 2004 г., № 19, ст. 243).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2004 года № 634 «Об утверждении Перечня водных объектов оздоровительного назначения республиканского значения» (САПП Республики Казахстан, 2004 г., № 24, ст. 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2004 года № 1432 «О внесении дополнений в постановление Правительства Республики Казахстан от 27 апреля 2004 года № 470» (САПП Республики Казахстан, 2004 г., № 50, ст. 663).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2004 года № 1441 «Об утверждении Правил ведения охотничьего хозяйства в Республике Казахстан» (САПП Республики Казахстан, 2004 г., № 50, ст. 665).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2005 года № 1 «Об утверждении Правил ведения государственного учета, кадастра и мониторинга животного мира в Республике Казахстан» (САПП Республики Казахстан, 2005 г., № 1, ст.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2005 года № 141 «Об утверждении Правил рубок леса на участках государственного лесного фонда» (САПП Республики Казахстан, 2005 г., № 8, ст.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2005 года № 527 «Об утверждении Правил эксплуатации судоходных водных путей» (САПП Республики Казахстан, 2005 г., № 22, ст. 279).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2005 года № 1157 «О внесении изменений и дополнений в постановление Правительства Республики Казахстан от 10 декабря 2002 года № 1295» (САПП Республики Казахстан, 2005 г., № 44, ст. 580).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1318 «О внесении изменения и дополнения в постановления Правительства Республики Казахстан от 29 января 2004 года № 105 и от 27 мая 2005 года № 527» (САПП Республики Казахстан, 2006 г., № 50, ст. 547).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453 «О внесении изменения в постановление Правительства Республики Казахстан от 27 апреля 2004 года № 470» (САПП Республики Казахстан, 2007 г., № 18, ст. 203).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2007 года № 488 «О внесении изменения и дополнений в постановление Правительства Республики Казахстан от 10 декабря 2002 года № 1295» (САПП Республики Казахстан, 2007 г., № 19, ст.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2007 года № 794 «О внесении изменений в постановление Правительства Республики Казахстан от 30 декабря 2004 года № 1441» (САПП Республики Казахстан, 2007 г., № 33, ст. 371).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2008 года № 189 «О внесении изменения в постановление Правительства Республики Казахстан от 13 декабря 2003 года № 1265» (САПП Республики Казахстан, 2008 г., № 9, ст. 104).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2008 года № 449 «О внесении дополнения и изменения в постановление Правительства Республики Казахстан от 10 декабря 2002 года № 1295» (САПП Республики Казахстан, 2008 г., № 24, ст. 239).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«Об утверждении Правил проведения сортоиспытания сельскохозяйственных растений» (САПП Республики Казахстан, 2008 г., № 35, ст. 382).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«О внесении изменений и дополнений в некоторые решения Правительства Республики Казахстан в области пожарной безопасности» (САПП Республики Казахстан, 2008 г., № 43, ст. 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марта 2009 года № 426 «О внесении дополнений и изменений в некоторые решения Правительства Республики Казахстан» (САПП Республики Казахстан, 2009 г., № 17, ст.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2009 года № 690 «Об утверждении Правил обеспечения безопасности водохозяйственных систем и сооружений» (САПП Республики Казахстан, 2009 г., № 24-25, ст.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2009 года № 962 «Об утверждении Правил плавания и производства хозяйственных, исследовательских, изыскательских и промысловых работ в территориальных водах (море)» (САПП Республики Казахстан, 2009 г., № 31, ст. 284).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2009 года № 1351 «О внесении дополнений и изменений в постановление Правительства Республики Казахстан от 10 декабря 2002 года № 1295» (САПП Республики Казахстан, 2009 г., № 38, ст. 368).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1754 «Об утверждении Правил организации проведения убоя сельскохозяйственных животных, предназначенных для последующей реализации» (САПП Республики Казахстан, 2009 г., № 55, ст. 452).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2009 года № 1907 «Об утверждении Типового положения о подразделениях местных исполнительных органов, осуществляющих деятельность в области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2010 года № 161 «О приостановлении действия постановления Правительства Республики Казахстан от 4 ноября 2009 года № 1754» (САПП Республики Казахстан, 2010 г., № 22-23, ст. 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2010 года № 227 «О внесении дополнений и изменений в постановление Правительства Республики Казахстан от 22 июня 2009 года № 962» (САПП Республики Казахстан, 2010 г., № 25-26, ст. 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2010 года № 234 «О внесении изменения в постановление Правительства Республики Казахстан от 13 декабря 2003 года № 1265» (САПП Республики Казахстан, 2010 г., № 25-26, ст. 193).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2010 года № 235 «О внесении дополнения в постановление Правительства Республики Казахстан от 21 ноября 2009 года № 1907».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2010 года № 338 «О внесении дополнений и изменений в постановление Правительства Республики Казахстан от 28 августа 2008 года № 780» (САПП Республики Казахстан, 2010 г., № 31, ст. 239).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2010 года № 424 «О внесении изменений в постановление Правительства Республики Казахстан от 27 апреля 2004 года № 470» (САПП Республики Казахстан, 2010 г., № 34, ст. 265).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2010 года № 572 «Об утверждении Правил выдачи разрешений на производство интродукции, реинтродукции и гибридизации животных» (САПП Республики Казахстан, 2010 г., № 38, ст. 332).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«О внесении изменений и дополнений в некоторые решения Правительства Республики Казахстан» (САПП Республики Казахстан, 2010 г., № 39, ст. 339).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2010 года № 722 «Об утверждении Правил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рынка» (САПП Республики Казахстан, 2010 г., № 43, ст. 390).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2010 года № 1430 «О внесении изменения в постановление Правительства Республики Казахстан от 13 декабря 2003 года № 1265» (САПП Республики Казахстан, 2011 г., № 8, ст. 102).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204 «Об определении предельных объемов производственных мощностей по производству биотоплива» (САПП Республики Казахстан, 2011 г., № 23, ст. 283).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2011 года № 286 «О внесении изменений и дополнений в постановления Правительства Республики Казахстан от 16 января 2004 года № 42 и от 31 декабря 2004 года № 1469» (САПП Республики Казахстан, 2011 г., № 27, ст. 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2011 года № 517 «О внесении дополнений в постановление Правительства Республики Казахстан от 13 декабря 2003 года № 1265» (САПП Республики Казахстан, 2011 г., № 38, ст. 467).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2011 года № 1142 «Об утверждении натуральных норм обеспечения форменной одеждой (без погон) должностных лиц, непосредственно осуществляющих государственный надзор в области карантина растений» (САПП Республики Казахстан, 2011 г., № 56, ст. 795).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1170 «Об утверждении перечня подкарантинной продукции» (САПП Республики Казахстан, 2011 г., № 57, ст. 810).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2011 года № 1206 «Об утверждении Правил проведения временного управления хлебоприемным предприятием» (САПП Республики Казахстан, 2011 г., № 57, ст. 821).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1215 «Об утверждении Типовых правил общего водопользования» (САПП Республики Казахстан, 2011 г., № 58, ст. 826).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1260 «Об утверждении Правил проведения аттестации физических и юридических лиц, осуществляющих предпринимательскую деятельность в области ветеринарии» (САПП Республики Казахстан, 2011 г., № 60, ст. 858).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1268 «Об утверждении Правил побочного пользования лесом на территории государственного лесного фонда» (САПП Республики Казахстан, 2011 г., № 60, ст. 866).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1269 «О внесении изменения в постановление Правительства Республики Казахстан от 30 декабря 2004 года № 1441 «Об утверждении Правил ведения охотничьего хозяйства в Республике Казахстан» (САПП Республики Казахстан, 2011 г., № 60, ст. 867).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1287 «Об утверждении Правил по изъятию и уничтожению подкарантинной продукции, зараженной карантинными объектами, не подлежащей обеззараживанию или переработке» (САПП Республики Казахстан, 2012 г., № 1, ст.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2011 года № 1332 «Об утверждении Типового положения о егерской службе субъектов охотничьего и рыбного хозяйств» (САПП Республики Казахстан, 2012 г., № 2, ст.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2011 года № 1339 «Об утверждении натуральных норм обеспечения форменной одеждой со знаками различия (без погон) должностных лиц государственной лесной инспекции и государственной лесной охраны Республики Казахстан» (САПП Республики Казахстан, 2012 г., № 2, ст.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1393 «Об утверждении Правил аттестации производителей оригинальных и элитных семян, семян первой, второй и третьей репродукций и реализаторов семян» (САПП Республики Казахстан, 2012 г., № 4, ст. 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1396 «Об утверждении Правил проведения регистрационных, производственных испытаний и государственной регистрации пестицидов (ядохимикатов)» (САПП Республики Казахстан, 2012 г., № 4, ст.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2011 года № 1506 «Об утверждении Правил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(импортеров)» (САПП Республики Казахстан, 2012 г., № 7, ст. 143).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1569 «Об утверждении Правил хранения зерна» (САПП Республики Казахстан, 2012 г., № 8, ст. 169).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1576 «Об утверждении Правил отбора проб перемещаемых (перевозимых) объектов и биологического материала» (САПП Республики Казахстан, 2012 г., № 9, ст. 177).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1674 «Об утверждении фитосанитарных требований, предъявляемых к ввозимой подкарантинной продукции» (САПП Республики Казахстан, 2012 г., № 15, ст. 246).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 (САПП Республики Казахстан, 2012 г., № 15, ст. 248).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января 2012 года № 29 «Об утверждении критериев безопасности водохозяйственных систем и сооружений» (САПП Республики Казахстан, 2012 г., № 22, ст. 313).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63 «О внесении дополнений в постановление Правительства Республики Казахстан от 13 декабря 2003 года № 1265 «Об утверждении Перечня особо важных групповых и локальных систем водоснабжения, являющихся безальтернативными источниками водоснабжения» (САПП Республики Казахстан, 2012 г., № 24, ст. 332).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149 «Об утверждении Правил осуществления транспортировки (перемещения) перемещаемых (перевозимых) объектов на территории Республики Казахстан» (САПП Республики Казахстан, 2012 г., № 29, ст. 389).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2012 года № 171 «Об утверждении Правил эксплуатации водохозяйственных сооружений, расположенных непосредственно на водных объектах» (САПП Республики Казахстан, 2012 г., № 30, ст. 400).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февраля 2012 года № 185 «Об утверждении Правил использования системы электронных зерновых расписок» (САПП Республики Казахстан, 2012 г., № 31, ст. 409).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2012 года № 213 «О внесении изменений в постановления Правительства Республики Казахстан от 27 апреля 2004 года № 470 «О некоторых вопросах системы гарантирования исполнения обязательств по зерновым распискам» и от 5 сентября 2007 года № 769 «Об утверждении Правил лицензирования и квалификационных требований, предъявляемых к деятельности по приемке, взвешиванию, сушке, очистке, хранению и отгрузке зерна» (САПП Республики Казахстан, 2012 г., № 33, ст. 428).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2012 года № 305 «О внесении изменений в некоторые решения Правительства Республики Казахстан» (САПП Республики Казахстан, 2012 г., № 35, ст. 472).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513 «Об утверждении требований к ветеринарным врачам подразделений производственного контроля» (САПП Республики Казахстан, 2012 г., № 45, ст. 604).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677 «Об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2012 г., № 52, ст. 708).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678 «Об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2012 г., № 52, ст. 709).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681 «Об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2012 г., № 52, ст. 711).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2012 года № 700 «Об утверждении Правил интродукции и реинтродукции животных» (САПП Республики Казахстан, 2012 г., № 54, ст. 724).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2012 года № 727 «Об утверждении Правил ведения государственного мониторинга лесов» (САПП Республики Казахстан, 2012 г., № 55, ст. 743).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853 «Об утверждении Правил ведения государственного лесного кадастра» (САПП Республики Казахстан, 2012 г., № 59, ст. 814).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862 «О внесении изменений и дополнения в постановление Правительства Республики Казахстан от 14 ноября 2011 года № 1339 «Об утверждении натуральных норм обеспечения должностных лиц, осуществляющих государственный контроль в области охраны, защиты, пользования лесным фондом, воспроизводства лесов и лесоразведения, форменной одеждой (без погон)» (САПП Республики Казахстан, 2012 г., № 60, ст. 822).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2012 года № 951 «Об утверждении Правил регистрации лазерных станций, изделий (средств) и атрибутов для проведения идентификации сельскохозяйственных животных и их производителей» (САПП Республики Казахстан, 2012 г., № 63, ст. 873).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2012 года № 1014 «Об утверждении Правил возмещения расходов на закладку и выращивание плантаций быстрорастущих древесных и кустарниковых пород, на создание и развитие частных лесных питомников» (САПП Республики Казахстан, 2012 г., № 65, ст. 911).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2012 года № 1024 «Об утверждении Правил пользования участками государственного лесного фонда для выращивания посадочного материала и плантационных насаждений специального назначения» (САПП Республики Казахстан, 2012 г., № 65, ст. 924).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2012 года № 1030 «О внесении изменений и дополнений в постановление Правительства Республики Казахстан от 21 декабря 2011 года № 1576 «Об утверждении Правил отбора проб перемещаемых (перевозимых) объектов»» (САПП Республики Казахстан, 2012 г., № 65, ст. 927).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2012 года № 1087 «Об утверждении Правил ведения государственного учета лесного фонда» (САПП Республики Казахстан, 2012 г., № 67, ст. 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2012 года № 1230 «Об утверждении Правил выдачи ветеринарных документов на объекты государственного ветеринарно-санитарного контроля и надзора» (САПП Республики Казахстан, 2012 г., № 71, ст. 1046).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2012 года № 1413 «О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2012 года № 1439 «Об утверждении ветеринарных (ветеринарно-санитарных) требований к объектам производства, осуществляющим выращивание, реализацию животных» (САПП Республики Казахстан, 2012 г., № 79, ст. 1164).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1504 «Об утверждении Правил проведения мониторинга хлопкового рынка» (САПП Республики Казахстан, 2013 г., № 1, ст.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1507 «О внесении изменений и дополнения в постановление Правительства Республики Казахстан от 30 ноября 2011 года № 1393 «Об утверждении Правил аттестации некоторых субъектов в области семеноводства» (САПП Республики Казахстан, 2013 г., № 1, ст.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1536 «О внесении изменений в постановление Правительства Республики Казахстан от 16 января 2004 года № 45 «Об утверждении Правил ведения лесоустройства на территории государственного лесного фонда» (САПП Республики Казахстан, 2013 г., № 2, ст.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2012 года № 1556 «Об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проходимости» (САПП Республики Казахстан, 2013 г., № 2, ст.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1646 «О внесении изменений в постановление Правительства Республики Казахстан от 14 июня 2010 года № 572 «Об утверждении Правил выдачи разрешений на производство интродукции, реинтродукции и гибридизации животных, а также изъятие вновь акклиматизированных животных» (САПП Республики Казахстан, 2013 г., № 4, ст. 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390 «О внесении изменений в некоторые решения Правительства Республики Казахстан» (САПП Республики Казахстан, 2013 г., № 27, ст. 423).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2013 года № 732 «О внесении изменений в постановления Правительства Республики Казахстан от 25 мая 2012 года № 677 «Об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и от 25 мая 2012 года № 681 «Об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2013 г., № 42, ст. 621).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2013 года № 782 «О внесении изменения в постановление Правительства Республики Казахстан от 10 декабря 2002 года № 1295 «Об утверждении перечней карантинных объектов, чужеродных видов и особо опасных вредных организмов» (САПП Республики Казахстан, 2013 г., № 43, ст. 644).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2013 года № 811 «О внесении изменений и дополнений в постановление Правительства Республики Казахстан от 30 декабря 2011 года № 1676 «Об утверждении Правил ведения количественно-качественного учета зерна» (САПП Республики Казахстан, 2013 г., № 45, ст. 665).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2013 года № 814 «Об утверждении Ветеринарных (ветеринарно-санитарных) правил» (САПП Республики Казахстан, 2013 г., № 46-47, ст. 668).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2013 года № 1097 «О внесении дополнений в постановление Правительства Республики Казахстан от 28 августа 2008 года № 780 «Об утверждении Правил проведения сортоиспытания сельскохозяйственных растений» (САПП Республики Казахстан, 2013 г., № 59, ст. 816).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1102 «О внесении изменений и дополнений в некоторые решения Правительства Республики Казахстан» (САПП Республики Казахстан, 2013 г., № 59, ст. 818).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1191 «О внесении дополнений в постановление Правительства Республики Казахстан от 9 августа 2013 года № 814 «Об утверждении Ветеринарных (ветеринарно-санитарных) правил»» (САПП Республики Казахстан, 2013 г., № 63, ст. 867).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1383 «О внесении изменений и дополнений в некоторые решения Правительства Республики Казахстан» (САПП Республики Казахстан, 2013 г., № 73, ст. 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1510 «О внесении изменений и дополнения в некоторые решения Правительства Республики Казахстан» (САПП Республики Казахстан, 2013 г., № 78, ст. 1026).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12 февраля 2014 года № 78 «Об утверждении стандартов государственных услуг в области фитосанитарной безопасности и внесении изменений в некоторые решения Правительства Республики Казахстан» (САПП Республики Казахстан, 2014 г., № 5, ст.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2014 года № 150 «Об утверждении стандартов государственных услуг «Субсидирование по возмещению ставки вознаграждения по кредитам (лизингу) на поддержку сельского хозяйства» и «Субсидирование систем управления производством сельскохозяйственной продукции» (САПП Республики Казахстан, 2014 г., № 11, ст. 103).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«Об утверждении стандартов оказания государственных услуг в области технической инспекции» (САПП Республики Казахстан, 2014 г., № 14, ст. 118).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«Об утверждении стандарта государственной услуги «Аттестация производителей оригинальных, элитных семян, семян первой, второй и третьей репродукций и реализаторов семян» (САПП Республики Казахстан, 2014 г., № 15, ст. 137).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2014 года № 239 «Об утверждении стандарта государственной услуги «Государственное испытание сельскохозяйственных растений на хозяйственную полезность» (САПП Республики Казахстан, 2014 г., № 21, ст. 159).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2014 года № 479 «О внесении дополнений в постановление Правительства Республики Казахстан от 13 декабря 2003 года № 1265 «Об утверждении Перечня особо важных групповых и локальных систем водоснабжения, являющихся безальтернативными источниками водоснабжения» (САПП Республики Казахстан, 2014 г., № 33, ст. 309).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2014 года № 515 «Об утверждении цен на работы, услуги, производимые и (или) реализуемые субъектом государственной монополии в области ветеринарии» (САПП Республики Казахстан, 2014 г., № 34, ст. 326).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573 «Об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растений» (САПП Республики Казахстан, 2014 г., № 37, ст. 350).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«Об утверждении Правил субсидирования стоимости удобрений (за исключением органических)» (САПП Республики Казахстан, 2014 г., № 37, ст. 351).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623 «Об утверждении стандарта государственной услуги «Аттестация лабораторий по экспертизе качества семян» (САПП Республики Казахстан, 2014 г., № 40-41, ст. 380).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2014 года № 664 «Об утверждении стандартов государственных услуг в области ветеринарии» (САПП Республики Казахстан, 2014 г., № 42, ст. 398).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июня 2014 года № 702 «Об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 (САПП Республики Казахстан, 2014 г., № 43, ст. 413).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725 «Об утверждении стандартов государственных услуг в области растениеводства» (САПП Республики Казахстан, 2014 г., № 44, ст. 422).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