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1993" w14:textId="a1f1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2016 года № 816. Утратило силу постановлением Правительства Республики Казахстан от 3 апреля 2020 года № 165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03.04.2020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Порядок введения в действие настоящего постановления см. п. 2.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2013 года № 983 "Об утверждении реестра государственных услуг" (САПП Республики Казахстан, 2015 г., № 4-5-6, ст. 23)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призывникам удостоверений о приписке к призывным участкам и дубликатов удостоверений";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"Местные органы военного управления МО";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4: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военных билетов и их дубликатов (временных удостоверений взамен военных билетов) офицерам запаса";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"Местные органы военного управления МО";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5: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военных билетов и их дубликатов (временных удостоверений взамен военных билетов) солдатам, сержантам запаса";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"Местные органы военного управления МО";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6, графу 7 изложить в следующей редакции: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7, графу 3 изложить в следующей редакции: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справки о наличии либо отсутствии судимости";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9, 10, графу 7 изложить в следующей редакции: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11, 13, 13-1, графу 7 изложить в следующей редакции: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13-2, графу 7 изложить в следующей редакции: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Комитет по правовой статистике и специальным учетам ГП РК и его территориальные органы";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13-3, следующего содержания: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6"/>
        <w:gridCol w:w="3948"/>
        <w:gridCol w:w="2836"/>
        <w:gridCol w:w="585"/>
        <w:gridCol w:w="359"/>
        <w:gridCol w:w="1261"/>
        <w:gridCol w:w="585"/>
        <w:gridCol w:w="360"/>
        <w:gridCol w:w="360"/>
      </w:tblGrid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</w:t>
            </w:r>
          </w:p>
          <w:bookmarkEnd w:id="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гражданам, выезжающим за пределы Республики Казахстан на постоянное местожительство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органы военного управления МО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25, исключить;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27, графу 8 изложить в следующей редакции: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"Бесплатно";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38-2, графу 7 изложить в следующей редакции: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38-3, 38-4, следующего содержания: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6"/>
        <w:gridCol w:w="3948"/>
        <w:gridCol w:w="2611"/>
        <w:gridCol w:w="1035"/>
        <w:gridCol w:w="359"/>
        <w:gridCol w:w="810"/>
        <w:gridCol w:w="810"/>
        <w:gridCol w:w="360"/>
        <w:gridCol w:w="361"/>
      </w:tblGrid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38-3</w:t>
            </w:r>
          </w:p>
          <w:bookmarkEnd w:id="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согласование приглашений принимающих лиц по выдаче виз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38-4</w:t>
            </w:r>
          </w:p>
          <w:bookmarkEnd w:id="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свидетельства на возвращение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40: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"Постановка на учет или переучет периодических печатных изданий, информационных агентств и сетевых изданий";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"МИК";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государственного контроля в области связи, информатизации и СМИ МИК";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41: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"Постановка на учет, переучет иностранных периодических печатных изданий, распространяемых на территории Республики Казахстан";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"МИК";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государственного контроля в области связи, информатизации и СМИ МИК";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45, графу 9 изложить в следующей редакции: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48, исключить;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81, 96, 97, 99, 100, графу 7 изложить в следующей редакции: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139: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"Аттестация судебно-медицинских, судебно-психиатрических, судебно-наркологических экспертов";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"МЮ";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"МЮ";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"МЮ, РГКП "Центр судебной медицины" МЮ, веб-портал "электронного правительства";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140: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"Присвоение квалификации на право производства определенного вида судебно-медицинской, судебно-психиатрической и судебно-наркологической экспертиз";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"МЮ";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"МЮ";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"МЮ, РГКП "Центр судебной медицины" МЮ, веб-портал "электронного правительства";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143, 147, исключить;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153-2, 153-3, следующего содержания: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1795"/>
        <w:gridCol w:w="4567"/>
        <w:gridCol w:w="470"/>
        <w:gridCol w:w="163"/>
        <w:gridCol w:w="1931"/>
        <w:gridCol w:w="1931"/>
        <w:gridCol w:w="164"/>
        <w:gridCol w:w="164"/>
      </w:tblGrid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153-2</w:t>
            </w:r>
          </w:p>
          <w:bookmarkEnd w:id="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Назарбаев Университете или его медицинских организациях, медицинских организациях Управления Делами Президента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ККМФД МЗСР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ККМФД МЗСР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153-3</w:t>
            </w:r>
          </w:p>
          <w:bookmarkEnd w:id="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 безопасности, эффективности и качестве лекарственных средств, изделий медицинского назначения и медицинской техники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экспертизы лекарственных средств, изделий медицинского назначения и медицинской техники"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экспертизы лекарственных средств, изделий медицинского назначения и медицинской техники"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"; 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163-1, следующего содержания: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4627"/>
        <w:gridCol w:w="1477"/>
        <w:gridCol w:w="685"/>
        <w:gridCol w:w="421"/>
        <w:gridCol w:w="685"/>
        <w:gridCol w:w="686"/>
        <w:gridCol w:w="422"/>
        <w:gridCol w:w="422"/>
      </w:tblGrid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163-1</w:t>
            </w:r>
          </w:p>
          <w:bookmarkEnd w:id="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00604004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предварительных обязательных медицинских осмотров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164, исключить;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165: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направлений лицам на участие в активных мерах содействия занятости";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"КГУ "Центр занятости населения";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"КГУ "Центр занятости населения", веб-портал "электронного правительства";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166: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изложить в следующей редакции: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"Платно/бесплатно";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166-1, следующего содержания: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7"/>
        <w:gridCol w:w="4100"/>
        <w:gridCol w:w="3178"/>
        <w:gridCol w:w="607"/>
        <w:gridCol w:w="373"/>
        <w:gridCol w:w="373"/>
        <w:gridCol w:w="374"/>
        <w:gridCol w:w="374"/>
        <w:gridCol w:w="374"/>
      </w:tblGrid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166-1</w:t>
            </w:r>
          </w:p>
          <w:bookmarkEnd w:id="1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00702002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справки иностранцу или лицу без гражданства о соответствии квалификации для самостоятельного трудоустройства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171-1, следующего содержания: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6"/>
        <w:gridCol w:w="3391"/>
        <w:gridCol w:w="4369"/>
        <w:gridCol w:w="502"/>
        <w:gridCol w:w="309"/>
        <w:gridCol w:w="502"/>
        <w:gridCol w:w="502"/>
        <w:gridCol w:w="309"/>
        <w:gridCol w:w="310"/>
      </w:tblGrid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171-1</w:t>
            </w:r>
          </w:p>
          <w:bookmarkEnd w:id="1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178, графу 7 изложить в следующей редакции: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уполномоченные органы в области развития сельских территорий МИО районов и городов областного значения";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178-2, графу 7 изложить в следующей редакции: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190-1, 190-2, следующего содержания: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2"/>
        <w:gridCol w:w="3045"/>
        <w:gridCol w:w="1667"/>
        <w:gridCol w:w="451"/>
        <w:gridCol w:w="277"/>
        <w:gridCol w:w="1363"/>
        <w:gridCol w:w="2855"/>
        <w:gridCol w:w="277"/>
        <w:gridCol w:w="473"/>
      </w:tblGrid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190-1</w:t>
            </w:r>
          </w:p>
          <w:bookmarkEnd w:id="1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00706005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лиц, ищущих работу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"Центр занятости населения"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"Центр занятости населения", веб-портал "электронного правительства"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190-2</w:t>
            </w:r>
          </w:p>
          <w:bookmarkEnd w:id="1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00706006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лиц, ищущих работу, в качестве безработного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"Центр занятости населения"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"Центр занятости населения"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205, графу 7 изложить в следующей редакции: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Комитет по контролю в сфере образования и науки МОН";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206: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образования";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Комитет по контролю в сфере образования и науки МОН";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221, графу 7 изложить в следующей редакции: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222-5, графу 3 изложить в следующей редакции: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дополнительного образования для взрослых по повышению квалификации педагогических кадров";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222-6, 222-7, следующего содержания: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5"/>
        <w:gridCol w:w="3098"/>
        <w:gridCol w:w="3993"/>
        <w:gridCol w:w="458"/>
        <w:gridCol w:w="282"/>
        <w:gridCol w:w="989"/>
        <w:gridCol w:w="990"/>
        <w:gridCol w:w="282"/>
        <w:gridCol w:w="283"/>
      </w:tblGrid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222-6</w:t>
            </w:r>
          </w:p>
          <w:bookmarkEnd w:id="1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лицам, не завершившим высшее и послевузовское 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послевузовского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послевузовского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Бумажная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222-7</w:t>
            </w:r>
          </w:p>
          <w:bookmarkEnd w:id="1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Психолого-медико-педагогическая консультация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Психолого-медико-педагогическая консультация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Бумажная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228, исключить;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231, графу 3 изложить в следующей редакции: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экспертизами";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259: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 и Алматы, АО "ФРП "Даму";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изложить в следующей редакции: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"Бесплатно";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262: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"АОО "Назарбаев Университет", Национальная палата предпринимателей "Атамекен"";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"АОО "Назарбаев Университет", АО "ФРП "Даму", Национальная палата предпринимателей "Атамекен";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264, графу 6 изложить в следующей редакции: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 и Алматы";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267, графу 3 изложить в следующей редакции: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удостоверения о допуске к осуществлению международных автомобильных перевозок и карточки допуска на автотранспортные средства";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268, исключить;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280, графу 8 изложить в следующей редакции: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"Бесплатно";</w:t>
      </w:r>
    </w:p>
    <w:bookmarkEnd w:id="162"/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301, исключить;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308-1, следующего содержания: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2768"/>
        <w:gridCol w:w="4879"/>
        <w:gridCol w:w="410"/>
        <w:gridCol w:w="252"/>
        <w:gridCol w:w="883"/>
        <w:gridCol w:w="884"/>
        <w:gridCol w:w="252"/>
        <w:gridCol w:w="253"/>
      </w:tblGrid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308-1</w:t>
            </w:r>
          </w:p>
          <w:bookmarkEnd w:id="1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въезд (выезд) на территорию (с 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309, 310, 311: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экологического регулирования и контроля МЭ";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312, 313: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экологического регулирования и контроля МЭ, территориальные подразделения Комитета экологического регулирования и контроля МЭ";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экологического регулирования и контроля МЭ, территориальные подразделения Комитета экологического регулирования и контроля МЭ, веб-портал "электронного правительства";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314, 319, исключить;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321, графу 7 изложить в следующей редакции: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РГП "Информационно-аналитический центр охраны окружающей среды";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323, графу 3 изложить в следующей редакции: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"Согласование размещения предприятий и других сооружений, а также условий производства строительных и других работ на водных объектах, водоохранных зонах и полосах";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324, 326, 327 исключить;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328, графу 3 изложить в следующей редакции: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"Разрешение на специальное водопользование";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331: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 и Алматы, районов, городов областного значения";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 и Алматы, районов, городов областного значения";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334, графу 7 изложить в следующей редакции: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подразделения Комитета геологии и недропользования МИР";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335-1: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"Регистрация декларации безопасности плотины для присвоения регистрационных шифров";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"Бассейновые инспекции по регулированию использования и охраны водных ресурсов Комитета по водным ресурсам МСХ";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337, исключить;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341, графу 7 изложить в следующей редакции: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346, графу 3 изложить в следующей редакции: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марки икры осетровых видов рыб для торговли на внутреннем рынке Республики Казахстан";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349, 352, 362, исключить;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365, графу 3 изложить в следующей редакции: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акта государственного контроля при ввозе на территорию Республики Казахстан из стран, не входящих в Евразийский экономический союз,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лицензии)";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366, графу 3 изложить в следующей редакции: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акта государственного контроля и оценки стоимости при вывозе с территории Республики Казахстан в страны, не входящие в Евразийский экономический союз,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лицензии)";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372, 377, графу 7 изложить в следующей редакции: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378: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 и Алматы";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216"/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383, 384, исключить;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399, 403, 406-1, 406-2, 406-5, 406-6, 406-7, графу 7 изложить в следующей редакции: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406-9, 406-10, следующего содержания: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8"/>
        <w:gridCol w:w="3098"/>
        <w:gridCol w:w="2579"/>
        <w:gridCol w:w="812"/>
        <w:gridCol w:w="282"/>
        <w:gridCol w:w="1343"/>
        <w:gridCol w:w="1343"/>
        <w:gridCol w:w="282"/>
        <w:gridCol w:w="283"/>
      </w:tblGrid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406-9</w:t>
            </w:r>
          </w:p>
          <w:bookmarkEnd w:id="2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406-10</w:t>
            </w:r>
          </w:p>
          <w:bookmarkEnd w:id="2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411, графу 3 изложить в следующей редакции: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лицензии на оказание услуг по складской деятельности с выпуском зерновых расписок";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417, 418, 420, 421, 423, 424, исключить;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425, графу 3 изложить в следующей редакции: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"Квалификационная проверка знаний правил технической эксплуатации и правил безопасности у руководителей, специалистов организаций, осуществляющих производство, передачу и распределение электрической и тепловой энергии, для контроля технического состояния и безопасности эксплуатации электро- и энергоустановок";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425-1, 425-2, следующего содержания:</w:t>
      </w:r>
    </w:p>
    <w:bookmarkEnd w:id="230"/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2"/>
        <w:gridCol w:w="3384"/>
        <w:gridCol w:w="1852"/>
        <w:gridCol w:w="501"/>
        <w:gridCol w:w="308"/>
        <w:gridCol w:w="1660"/>
        <w:gridCol w:w="1660"/>
        <w:gridCol w:w="308"/>
        <w:gridCol w:w="525"/>
      </w:tblGrid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425-1</w:t>
            </w:r>
          </w:p>
          <w:bookmarkEnd w:id="2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01401012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кандидатов в энергоаудиторы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425-2</w:t>
            </w:r>
          </w:p>
          <w:bookmarkEnd w:id="2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01401013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персонала, занятого на объектах использования атомной энергии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4"/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429, графу 3 изложить в следующей редакции: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"Аттестация эксперта-аудитора по подтверждению соответствия, определению страны происхождения товара, статуса товара Таможенного союза или иностранного товара";</w:t>
      </w:r>
    </w:p>
    <w:bookmarkEnd w:id="236"/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434, 435, 436, 437, 438, 439, графу 9 изложить в следующей редакции:</w:t>
      </w:r>
    </w:p>
    <w:bookmarkEnd w:id="237"/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38"/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440:</w:t>
      </w:r>
    </w:p>
    <w:bookmarkEnd w:id="239"/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</w:p>
    <w:bookmarkEnd w:id="240"/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внесены изменения в текст на казахском языке, текст на русском языке не изменяется;</w:t>
      </w:r>
    </w:p>
    <w:bookmarkEnd w:id="241"/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42"/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43"/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443, графу 3 изложить в следующей редакции:</w:t>
      </w:r>
    </w:p>
    <w:bookmarkEnd w:id="244"/>
    <w:bookmarkStart w:name="z24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лицензии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применением";</w:t>
      </w:r>
    </w:p>
    <w:bookmarkEnd w:id="245"/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449-1, 449-2, следующего содержания:</w:t>
      </w:r>
    </w:p>
    <w:bookmarkEnd w:id="246"/>
    <w:bookmarkStart w:name="z25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5"/>
        <w:gridCol w:w="2665"/>
        <w:gridCol w:w="3940"/>
        <w:gridCol w:w="698"/>
        <w:gridCol w:w="242"/>
        <w:gridCol w:w="1307"/>
        <w:gridCol w:w="1307"/>
        <w:gridCol w:w="243"/>
        <w:gridCol w:w="243"/>
      </w:tblGrid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449-1</w:t>
            </w:r>
          </w:p>
          <w:bookmarkEnd w:id="2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организаций на право проведения экспертизы ядерной, радиационной, ядерной физической безопасности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449-2</w:t>
            </w:r>
          </w:p>
          <w:bookmarkEnd w:id="2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конструкций транспортных упаковочных комплектов, а также распространение действия сертификатов-разрешений на них, утвержденных уполномоченными органами других стран, на территории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"; </w:t>
      </w:r>
    </w:p>
    <w:bookmarkEnd w:id="250"/>
    <w:bookmarkStart w:name="z2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454:</w:t>
      </w:r>
    </w:p>
    <w:bookmarkEnd w:id="251"/>
    <w:bookmarkStart w:name="z25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52"/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"Казахстанский институт развития индустрии";</w:t>
      </w:r>
    </w:p>
    <w:bookmarkEnd w:id="253"/>
    <w:bookmarkStart w:name="z25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54"/>
    <w:bookmarkStart w:name="z25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"Казахстанский институт развития индустрии" и центры обслуживания предпринимателей";</w:t>
      </w:r>
    </w:p>
    <w:bookmarkEnd w:id="255"/>
    <w:bookmarkStart w:name="z25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457, 458, 459, 460, 461, исключить;</w:t>
      </w:r>
    </w:p>
    <w:bookmarkEnd w:id="256"/>
    <w:bookmarkStart w:name="z26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463, графу 7 изложить в следующей редакции:</w:t>
      </w:r>
    </w:p>
    <w:bookmarkEnd w:id="257"/>
    <w:bookmarkStart w:name="z26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258"/>
    <w:bookmarkStart w:name="z26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468, исключить;</w:t>
      </w:r>
    </w:p>
    <w:bookmarkEnd w:id="259"/>
    <w:bookmarkStart w:name="z26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469, 470, 471:</w:t>
      </w:r>
    </w:p>
    <w:bookmarkEnd w:id="260"/>
    <w:bookmarkStart w:name="z26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61"/>
    <w:bookmarkStart w:name="z26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"МЭ";</w:t>
      </w:r>
    </w:p>
    <w:bookmarkEnd w:id="262"/>
    <w:bookmarkStart w:name="z26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63"/>
    <w:bookmarkStart w:name="z26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64"/>
    <w:bookmarkStart w:name="z26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65"/>
    <w:bookmarkStart w:name="z26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66"/>
    <w:bookmarkStart w:name="z27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472 исключить;</w:t>
      </w:r>
    </w:p>
    <w:bookmarkEnd w:id="267"/>
    <w:bookmarkStart w:name="z27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473:</w:t>
      </w:r>
    </w:p>
    <w:bookmarkEnd w:id="268"/>
    <w:bookmarkStart w:name="z27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69"/>
    <w:bookmarkStart w:name="z27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"МЭ";</w:t>
      </w:r>
    </w:p>
    <w:bookmarkEnd w:id="270"/>
    <w:bookmarkStart w:name="z2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71"/>
    <w:bookmarkStart w:name="z2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72"/>
    <w:bookmarkStart w:name="z2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73"/>
    <w:bookmarkStart w:name="z2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74"/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474:</w:t>
      </w:r>
    </w:p>
    <w:bookmarkEnd w:id="275"/>
    <w:bookmarkStart w:name="z2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276"/>
    <w:bookmarkStart w:name="z2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лицензии на проектирование (технологическое) и (или) эксплуатацию горных производств (углеводородное сырье), нефтехимических производств, эксплуатацию магистральных газопроводов, нефтепроводов, нефтепродуктопроводов в сфере нефти и газа";</w:t>
      </w:r>
    </w:p>
    <w:bookmarkEnd w:id="277"/>
    <w:bookmarkStart w:name="z2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78"/>
    <w:bookmarkStart w:name="z2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"МЭ";</w:t>
      </w:r>
    </w:p>
    <w:bookmarkEnd w:id="279"/>
    <w:bookmarkStart w:name="z2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80"/>
    <w:bookmarkStart w:name="z2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81"/>
    <w:bookmarkStart w:name="z2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82"/>
    <w:bookmarkStart w:name="z2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83"/>
    <w:bookmarkStart w:name="z2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475:</w:t>
      </w:r>
    </w:p>
    <w:bookmarkEnd w:id="284"/>
    <w:bookmarkStart w:name="z2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85"/>
    <w:bookmarkStart w:name="z2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"МЭ";</w:t>
      </w:r>
    </w:p>
    <w:bookmarkEnd w:id="286"/>
    <w:bookmarkStart w:name="z29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87"/>
    <w:bookmarkStart w:name="z29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88"/>
    <w:bookmarkStart w:name="z29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89"/>
    <w:bookmarkStart w:name="z29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90"/>
    <w:bookmarkStart w:name="z29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476, 477, графу 9 изложить в следующей редакции:</w:t>
      </w:r>
    </w:p>
    <w:bookmarkEnd w:id="291"/>
    <w:bookmarkStart w:name="z29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92"/>
    <w:bookmarkStart w:name="z29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488, графу 7 изложить в следующей редакции:</w:t>
      </w:r>
    </w:p>
    <w:bookmarkEnd w:id="293"/>
    <w:bookmarkStart w:name="z29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органы Комитета государственных доходов МФ, веб-портал "электронного правительства";</w:t>
      </w:r>
    </w:p>
    <w:bookmarkEnd w:id="294"/>
    <w:bookmarkStart w:name="z29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491:</w:t>
      </w:r>
    </w:p>
    <w:bookmarkEnd w:id="295"/>
    <w:bookmarkStart w:name="z29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96"/>
    <w:bookmarkStart w:name="z30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МФ";</w:t>
      </w:r>
    </w:p>
    <w:bookmarkEnd w:id="297"/>
    <w:bookmarkStart w:name="z30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98"/>
    <w:bookmarkStart w:name="z30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органы Комитета государственных доходов МФ, веб-портал "электронного правительства";</w:t>
      </w:r>
    </w:p>
    <w:bookmarkEnd w:id="299"/>
    <w:bookmarkStart w:name="z30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505, графу 3 изложить в следующей редакции:</w:t>
      </w:r>
    </w:p>
    <w:bookmarkEnd w:id="300"/>
    <w:bookmarkStart w:name="z30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лицензии на проведение банковских и иных операций, осуществляемых исламскими банками";</w:t>
      </w:r>
    </w:p>
    <w:bookmarkEnd w:id="301"/>
    <w:bookmarkStart w:name="z30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506, графу 3 изложить в следующей редакции:</w:t>
      </w:r>
    </w:p>
    <w:bookmarkEnd w:id="302"/>
    <w:bookmarkStart w:name="z30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разрешения на создание или приобретение банком и (или) банковским холдингом дочерней организации и (или) значительное участие банка и (или) банковского холдинга в уставном капитале организаций";</w:t>
      </w:r>
    </w:p>
    <w:bookmarkEnd w:id="303"/>
    <w:bookmarkStart w:name="z30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507, исключить;</w:t>
      </w:r>
    </w:p>
    <w:bookmarkEnd w:id="304"/>
    <w:bookmarkStart w:name="z30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515, графу 3 изложить в следующей редакции:</w:t>
      </w:r>
    </w:p>
    <w:bookmarkEnd w:id="305"/>
    <w:bookmarkStart w:name="z30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лицензии на осуществление страховой деятельности или право осуществления исламской страховой деятельности по отрасли "страхование жизни";</w:t>
      </w:r>
    </w:p>
    <w:bookmarkEnd w:id="306"/>
    <w:bookmarkStart w:name="z31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516, графу 3 изложить в следующей редакции:</w:t>
      </w:r>
    </w:p>
    <w:bookmarkEnd w:id="307"/>
    <w:bookmarkStart w:name="z31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лицензии на право осуществления страховой (перестраховочной) деятельности или исламской страховой (перестраховочной) деятельности по отрасли "общее страхование";</w:t>
      </w:r>
    </w:p>
    <w:bookmarkEnd w:id="308"/>
    <w:bookmarkStart w:name="z31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517, графу 3 изложить в следующей редакции:</w:t>
      </w:r>
    </w:p>
    <w:bookmarkEnd w:id="309"/>
    <w:bookmarkStart w:name="z31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лицензии на виды обязательного страхования, установленные законами Республики Казахстан и являющиеся отдельными классами страхования, или право осуществления исламской страховой деятельности по видам обязательного страхования, установленным законами Республики Казахстан и являющимся отдельными классами страхования";</w:t>
      </w:r>
    </w:p>
    <w:bookmarkEnd w:id="310"/>
    <w:bookmarkStart w:name="z31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518, графу 3 изложить в следующей редакции:</w:t>
      </w:r>
    </w:p>
    <w:bookmarkEnd w:id="311"/>
    <w:bookmarkStart w:name="z31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лицензии на деятельность по перестрахованию или право осуществления деятельности по исламскому перестрахованию";</w:t>
      </w:r>
    </w:p>
    <w:bookmarkEnd w:id="312"/>
    <w:bookmarkStart w:name="z31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525-1, 525-2, 525-3, 525-4, 526, исключить;</w:t>
      </w:r>
    </w:p>
    <w:bookmarkEnd w:id="313"/>
    <w:bookmarkStart w:name="z31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529, графу 3 изложить в следующей редакции:</w:t>
      </w:r>
    </w:p>
    <w:bookmarkEnd w:id="314"/>
    <w:bookmarkStart w:name="z31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согласия на назначение (избрание) руководящих работников финансовых организаций, банковских, страховых холдингов, акционерного общества "Фонд гарантирования страховых выплат";</w:t>
      </w:r>
    </w:p>
    <w:bookmarkEnd w:id="315"/>
    <w:bookmarkStart w:name="z31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530, исключить;</w:t>
      </w:r>
    </w:p>
    <w:bookmarkEnd w:id="316"/>
    <w:bookmarkStart w:name="z32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537, графу 3 изложить в следующей редакции:</w:t>
      </w:r>
    </w:p>
    <w:bookmarkEnd w:id="317"/>
    <w:bookmarkStart w:name="z32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акта ввода системы управления базы данных кредитных историй в промышленную эксплуатацию кредитного бюро";</w:t>
      </w:r>
    </w:p>
    <w:bookmarkEnd w:id="318"/>
    <w:bookmarkStart w:name="z32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539, исключить;</w:t>
      </w:r>
    </w:p>
    <w:bookmarkEnd w:id="319"/>
    <w:bookmarkStart w:name="z32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540, графу 3 изложить в следующей редакции:</w:t>
      </w:r>
    </w:p>
    <w:bookmarkEnd w:id="320"/>
    <w:bookmarkStart w:name="z32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разрешения на право осуществления деятельности кредитного бюро и акта о 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информационных систем и помещений";</w:t>
      </w:r>
    </w:p>
    <w:bookmarkEnd w:id="321"/>
    <w:bookmarkStart w:name="z32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543, 544, исключить;</w:t>
      </w:r>
    </w:p>
    <w:bookmarkEnd w:id="322"/>
    <w:bookmarkStart w:name="z32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547, графу 7 изложить в следующей редакции:</w:t>
      </w:r>
    </w:p>
    <w:bookmarkEnd w:id="323"/>
    <w:bookmarkStart w:name="z32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филиалы НБ";</w:t>
      </w:r>
    </w:p>
    <w:bookmarkEnd w:id="324"/>
    <w:bookmarkStart w:name="z32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550, 551, 553, исключить;</w:t>
      </w:r>
    </w:p>
    <w:bookmarkEnd w:id="325"/>
    <w:bookmarkStart w:name="z32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553-1, следующего содержания:</w:t>
      </w:r>
    </w:p>
    <w:bookmarkEnd w:id="326"/>
    <w:bookmarkStart w:name="z33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5"/>
        <w:gridCol w:w="3356"/>
        <w:gridCol w:w="4642"/>
        <w:gridCol w:w="497"/>
        <w:gridCol w:w="305"/>
        <w:gridCol w:w="305"/>
        <w:gridCol w:w="306"/>
        <w:gridCol w:w="497"/>
        <w:gridCol w:w="307"/>
      </w:tblGrid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553-1</w:t>
            </w:r>
          </w:p>
          <w:bookmarkEnd w:id="3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о соответствии требованиям, предъявляемым к участникам системы формирования кредитных историй и их использования (за исключением субъекта кредитной истории)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 тно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29"/>
    <w:bookmarkStart w:name="z33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559, 560, графу 7 изложить в следующей редакции:</w:t>
      </w:r>
    </w:p>
    <w:bookmarkEnd w:id="330"/>
    <w:bookmarkStart w:name="z33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Комитет государственных доходов МФ, территориальные органы Комитета государственных доходов МФ по областям, городам Астане и Алматы и таможни";</w:t>
      </w:r>
    </w:p>
    <w:bookmarkEnd w:id="331"/>
    <w:bookmarkStart w:name="z33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561, исключить;</w:t>
      </w:r>
    </w:p>
    <w:bookmarkEnd w:id="332"/>
    <w:bookmarkStart w:name="z33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562, графу 7 изложить в следующей редакции:</w:t>
      </w:r>
    </w:p>
    <w:bookmarkEnd w:id="333"/>
    <w:bookmarkStart w:name="z33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органы Комитета государственных доходов МФ по областям, городам Астане и Алматы и таможни";</w:t>
      </w:r>
    </w:p>
    <w:bookmarkEnd w:id="334"/>
    <w:bookmarkStart w:name="z33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563, графу 7 изложить в следующей редакции:</w:t>
      </w:r>
    </w:p>
    <w:bookmarkEnd w:id="335"/>
    <w:bookmarkStart w:name="z33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Комитет государственных доходов МФ";</w:t>
      </w:r>
    </w:p>
    <w:bookmarkEnd w:id="336"/>
    <w:bookmarkStart w:name="z34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572, графу 7 изложить в следующей редакции:</w:t>
      </w:r>
    </w:p>
    <w:bookmarkEnd w:id="337"/>
    <w:bookmarkStart w:name="z34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органы Комитета государственных доходов МФ по областям, городам Астане и Алматы и таможни";</w:t>
      </w:r>
    </w:p>
    <w:bookmarkEnd w:id="338"/>
    <w:bookmarkStart w:name="z34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573, графу 3 изложить в следующей редакции:</w:t>
      </w:r>
    </w:p>
    <w:bookmarkEnd w:id="339"/>
    <w:bookmarkStart w:name="z34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лицензии на осуществление деятельности по разработке, производству, ремонту, торговле, коллекционированию, экспонированию гражданского и служебного оружия и патронов к нему";</w:t>
      </w:r>
    </w:p>
    <w:bookmarkEnd w:id="340"/>
    <w:bookmarkStart w:name="z34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574, графу 3 изложить в следующей редакции:</w:t>
      </w:r>
    </w:p>
    <w:bookmarkEnd w:id="341"/>
    <w:bookmarkStart w:name="z34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лицензии на осуществление деятельности по разработке, производству, торговле, использованию гражданских пиротехнических веществ и изделий с их применением";</w:t>
      </w:r>
    </w:p>
    <w:bookmarkEnd w:id="342"/>
    <w:bookmarkStart w:name="z34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578, графу 3 изложить в следующей редакции:</w:t>
      </w:r>
    </w:p>
    <w:bookmarkEnd w:id="343"/>
    <w:bookmarkStart w:name="z34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заключения (разрешительного документа) на ввоз, вывоз и транзит специальных технических средств, предназначенных для негласного получения информации, к которым применяются меры нетарифного регулирования в торговле с третьими странами";</w:t>
      </w:r>
    </w:p>
    <w:bookmarkEnd w:id="344"/>
    <w:bookmarkStart w:name="z34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579, графу 3 изложить в следующей редакции:</w:t>
      </w:r>
    </w:p>
    <w:bookmarkEnd w:id="345"/>
    <w:bookmarkStart w:name="z34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заключения (разрешительного документа) на ввоз, вывоз и транзит шифровальных (криптографических) средств, к которым применяются меры нетарифного регулирования в торговле с третьими странами";</w:t>
      </w:r>
    </w:p>
    <w:bookmarkEnd w:id="346"/>
    <w:bookmarkStart w:name="z35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584, графу 7 изложить в следующей редакции:</w:t>
      </w:r>
    </w:p>
    <w:bookmarkEnd w:id="347"/>
    <w:bookmarkStart w:name="z35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348"/>
    <w:bookmarkStart w:name="z35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587, исключить;</w:t>
      </w:r>
    </w:p>
    <w:bookmarkEnd w:id="349"/>
    <w:bookmarkStart w:name="z35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588, графу 3 изложить в следующей редакции:</w:t>
      </w:r>
    </w:p>
    <w:bookmarkEnd w:id="350"/>
    <w:bookmarkStart w:name="z35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разрешения на приобретение, хранение гражданских пиротехнических веществ и изделий с их применением";</w:t>
      </w:r>
    </w:p>
    <w:bookmarkEnd w:id="351"/>
    <w:bookmarkStart w:name="z35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601, исключить;</w:t>
      </w:r>
    </w:p>
    <w:bookmarkEnd w:id="352"/>
    <w:bookmarkStart w:name="z35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607, 608, графу 7 изложить в следующей редакции:</w:t>
      </w:r>
    </w:p>
    <w:bookmarkEnd w:id="353"/>
    <w:bookmarkStart w:name="z35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 и Алматы";</w:t>
      </w:r>
    </w:p>
    <w:bookmarkEnd w:id="354"/>
    <w:bookmarkStart w:name="z35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609, 610, 611, 612, 613, 614, 615, 616, 617, 618, 619, 620, 621, 622, 623, графу 5 изложить в следующей редакции:</w:t>
      </w:r>
    </w:p>
    <w:bookmarkEnd w:id="355"/>
    <w:bookmarkStart w:name="z35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"МСХ";</w:t>
      </w:r>
    </w:p>
    <w:bookmarkEnd w:id="356"/>
    <w:bookmarkStart w:name="z36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624: </w:t>
      </w:r>
    </w:p>
    <w:bookmarkEnd w:id="357"/>
    <w:bookmarkStart w:name="z36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358"/>
    <w:bookmarkStart w:name="z36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"МСХ";</w:t>
      </w:r>
    </w:p>
    <w:bookmarkEnd w:id="359"/>
    <w:bookmarkStart w:name="z36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60"/>
    <w:bookmarkStart w:name="z36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361"/>
    <w:bookmarkStart w:name="z36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625, 625-1, графу 5 изложить в следующей редакции:</w:t>
      </w:r>
    </w:p>
    <w:bookmarkEnd w:id="362"/>
    <w:bookmarkStart w:name="z36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"МСХ";</w:t>
      </w:r>
    </w:p>
    <w:bookmarkEnd w:id="363"/>
    <w:bookmarkStart w:name="z36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625-2:</w:t>
      </w:r>
    </w:p>
    <w:bookmarkEnd w:id="364"/>
    <w:bookmarkStart w:name="z36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365"/>
    <w:bookmarkStart w:name="z36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"МСХ";</w:t>
      </w:r>
    </w:p>
    <w:bookmarkEnd w:id="366"/>
    <w:bookmarkStart w:name="z37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67"/>
    <w:bookmarkStart w:name="z37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 и Алматы, районов, городов областного значения, городов районного значения, акимы поселков, сел, сельских округов";</w:t>
      </w:r>
    </w:p>
    <w:bookmarkEnd w:id="368"/>
    <w:bookmarkStart w:name="z37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625-3, графу 5 изложить в следующей редакции:</w:t>
      </w:r>
    </w:p>
    <w:bookmarkEnd w:id="369"/>
    <w:bookmarkStart w:name="z37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"МСХ";</w:t>
      </w:r>
    </w:p>
    <w:bookmarkEnd w:id="370"/>
    <w:bookmarkStart w:name="z37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626, 627:</w:t>
      </w:r>
    </w:p>
    <w:bookmarkEnd w:id="371"/>
    <w:bookmarkStart w:name="z37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372"/>
    <w:bookmarkStart w:name="z37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"МСХ";</w:t>
      </w:r>
    </w:p>
    <w:bookmarkEnd w:id="373"/>
    <w:bookmarkStart w:name="z37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74"/>
    <w:bookmarkStart w:name="z37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управлению земельными ресурсами МСХ";</w:t>
      </w:r>
    </w:p>
    <w:bookmarkEnd w:id="375"/>
    <w:bookmarkStart w:name="z37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76"/>
    <w:bookmarkStart w:name="z38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управлению земельными ресурсами МСХ, веб-портал "электронного правительства";</w:t>
      </w:r>
    </w:p>
    <w:bookmarkEnd w:id="377"/>
    <w:bookmarkStart w:name="z38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628:</w:t>
      </w:r>
    </w:p>
    <w:bookmarkEnd w:id="378"/>
    <w:bookmarkStart w:name="z38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379"/>
    <w:bookmarkStart w:name="z38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"МСХ";</w:t>
      </w:r>
    </w:p>
    <w:bookmarkEnd w:id="380"/>
    <w:bookmarkStart w:name="z38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81"/>
    <w:bookmarkStart w:name="z38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управлению земельными ресурсами МСХ";</w:t>
      </w:r>
    </w:p>
    <w:bookmarkEnd w:id="382"/>
    <w:bookmarkStart w:name="z38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83"/>
    <w:bookmarkStart w:name="z38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управлению земельными ресурсами МСХ";</w:t>
      </w:r>
    </w:p>
    <w:bookmarkEnd w:id="384"/>
    <w:bookmarkStart w:name="z38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629:</w:t>
      </w:r>
    </w:p>
    <w:bookmarkEnd w:id="385"/>
    <w:bookmarkStart w:name="z38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386"/>
    <w:bookmarkStart w:name="z39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"МИК";</w:t>
      </w:r>
    </w:p>
    <w:bookmarkEnd w:id="387"/>
    <w:bookmarkStart w:name="z39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88"/>
    <w:bookmarkStart w:name="z39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государственного контроля в области связи, информатизации и СМИ МИК";</w:t>
      </w:r>
    </w:p>
    <w:bookmarkEnd w:id="389"/>
    <w:bookmarkStart w:name="z39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630:</w:t>
      </w:r>
    </w:p>
    <w:bookmarkEnd w:id="390"/>
    <w:bookmarkStart w:name="z39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391"/>
    <w:bookmarkStart w:name="z39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"МИК";</w:t>
      </w:r>
    </w:p>
    <w:bookmarkEnd w:id="392"/>
    <w:bookmarkStart w:name="z39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93"/>
    <w:bookmarkStart w:name="z39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государственного контроля в области связи, информатизации и СМИ МИК";</w:t>
      </w:r>
    </w:p>
    <w:bookmarkEnd w:id="394"/>
    <w:bookmarkStart w:name="z39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95"/>
    <w:bookmarkStart w:name="z39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государственного контроля в области связи, информатизации и СМИ МИК, веб-портал "электронного правительства";</w:t>
      </w:r>
    </w:p>
    <w:bookmarkEnd w:id="396"/>
    <w:bookmarkStart w:name="z40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631:</w:t>
      </w:r>
    </w:p>
    <w:bookmarkEnd w:id="397"/>
    <w:bookmarkStart w:name="z40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398"/>
    <w:bookmarkStart w:name="z40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"МИК";</w:t>
      </w:r>
    </w:p>
    <w:bookmarkEnd w:id="399"/>
    <w:bookmarkStart w:name="z40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00"/>
    <w:bookmarkStart w:name="z40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государственного контроля в области связи, информатизации и СМИ МИК";</w:t>
      </w:r>
    </w:p>
    <w:bookmarkEnd w:id="401"/>
    <w:bookmarkStart w:name="z40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632:</w:t>
      </w:r>
    </w:p>
    <w:bookmarkEnd w:id="402"/>
    <w:bookmarkStart w:name="z40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03"/>
    <w:bookmarkStart w:name="z40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"МИК";</w:t>
      </w:r>
    </w:p>
    <w:bookmarkEnd w:id="404"/>
    <w:bookmarkStart w:name="z40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05"/>
    <w:bookmarkStart w:name="z40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государственного контроля в области связи, информатизации и СМИ МИК";</w:t>
      </w:r>
    </w:p>
    <w:bookmarkEnd w:id="406"/>
    <w:bookmarkStart w:name="z41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633:</w:t>
      </w:r>
    </w:p>
    <w:bookmarkEnd w:id="407"/>
    <w:bookmarkStart w:name="z41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08"/>
    <w:bookmarkStart w:name="z41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"МИК";</w:t>
      </w:r>
    </w:p>
    <w:bookmarkEnd w:id="409"/>
    <w:bookmarkStart w:name="z41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10"/>
    <w:bookmarkStart w:name="z41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государственного контроля в области связи, информатизации и СМИ МИК";</w:t>
      </w:r>
    </w:p>
    <w:bookmarkEnd w:id="411"/>
    <w:bookmarkStart w:name="z41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12"/>
    <w:bookmarkStart w:name="z41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государственного контроля в области связи, информатизации и СМИ МИК, веб-портал "электронного правительства";</w:t>
      </w:r>
    </w:p>
    <w:bookmarkEnd w:id="413"/>
    <w:bookmarkStart w:name="z41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635:</w:t>
      </w:r>
    </w:p>
    <w:bookmarkEnd w:id="414"/>
    <w:bookmarkStart w:name="z41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графу 3 внесены изменения в текст на казахском языке, текст на русском языке не изменяется;</w:t>
      </w:r>
    </w:p>
    <w:bookmarkEnd w:id="415"/>
    <w:bookmarkStart w:name="z41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636, 638, исключить;</w:t>
      </w:r>
    </w:p>
    <w:bookmarkEnd w:id="416"/>
    <w:bookmarkStart w:name="z42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639, графу 5 изложить в следующей редакции:</w:t>
      </w:r>
    </w:p>
    <w:bookmarkEnd w:id="417"/>
    <w:bookmarkStart w:name="z42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"МИК";</w:t>
      </w:r>
    </w:p>
    <w:bookmarkEnd w:id="418"/>
    <w:bookmarkStart w:name="z42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640, 641:</w:t>
      </w:r>
    </w:p>
    <w:bookmarkEnd w:id="419"/>
    <w:bookmarkStart w:name="z42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20"/>
    <w:bookmarkStart w:name="z42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"МИК";</w:t>
      </w:r>
    </w:p>
    <w:bookmarkEnd w:id="421"/>
    <w:bookmarkStart w:name="z42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22"/>
    <w:bookmarkStart w:name="z42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государственного контроля в области связи, информатизации и СМИ МИК";</w:t>
      </w:r>
    </w:p>
    <w:bookmarkEnd w:id="423"/>
    <w:bookmarkStart w:name="z42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642:</w:t>
      </w:r>
    </w:p>
    <w:bookmarkEnd w:id="424"/>
    <w:bookmarkStart w:name="z42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25"/>
    <w:bookmarkStart w:name="z42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"МИК";</w:t>
      </w:r>
    </w:p>
    <w:bookmarkEnd w:id="426"/>
    <w:bookmarkStart w:name="z43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27"/>
    <w:bookmarkStart w:name="z43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государственного контроля в области связи, информатизации и СМИ МИК";</w:t>
      </w:r>
    </w:p>
    <w:bookmarkEnd w:id="428"/>
    <w:bookmarkStart w:name="z43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29"/>
    <w:bookmarkStart w:name="z43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государственного контроля в области связи, информатизации и СМИ МИК, веб-портал "электронного правительства";</w:t>
      </w:r>
    </w:p>
    <w:bookmarkEnd w:id="430"/>
    <w:bookmarkStart w:name="z43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644, 646, исключить;</w:t>
      </w:r>
    </w:p>
    <w:bookmarkEnd w:id="431"/>
    <w:bookmarkStart w:name="z43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646-1, следующего содержания:</w:t>
      </w:r>
    </w:p>
    <w:bookmarkEnd w:id="432"/>
    <w:bookmarkStart w:name="z43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8"/>
        <w:gridCol w:w="3618"/>
        <w:gridCol w:w="3837"/>
        <w:gridCol w:w="948"/>
        <w:gridCol w:w="329"/>
        <w:gridCol w:w="330"/>
        <w:gridCol w:w="330"/>
        <w:gridCol w:w="330"/>
        <w:gridCol w:w="330"/>
      </w:tblGrid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646-1</w:t>
            </w:r>
          </w:p>
          <w:bookmarkEnd w:id="4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Физические и юридические лица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35"/>
    <w:bookmarkStart w:name="z43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651, 655, графу 7 изложить в следующей редакции:</w:t>
      </w:r>
    </w:p>
    <w:bookmarkEnd w:id="436"/>
    <w:bookmarkStart w:name="z44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437"/>
    <w:bookmarkStart w:name="z44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666, 667, графу 7 изложить в следующей редакции:</w:t>
      </w:r>
    </w:p>
    <w:bookmarkEnd w:id="438"/>
    <w:bookmarkStart w:name="z44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 и Алматы";</w:t>
      </w:r>
    </w:p>
    <w:bookmarkEnd w:id="439"/>
    <w:bookmarkStart w:name="z44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669, графу 3 изложить в следующей редакции:</w:t>
      </w:r>
    </w:p>
    <w:bookmarkEnd w:id="440"/>
    <w:bookmarkStart w:name="z44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исходных материалов при разработке проектов строительства и реконструкции (перепланировки и переоборудования)";</w:t>
      </w:r>
    </w:p>
    <w:bookmarkEnd w:id="441"/>
    <w:bookmarkStart w:name="z44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671-1:</w:t>
      </w:r>
    </w:p>
    <w:bookmarkEnd w:id="442"/>
    <w:bookmarkStart w:name="z44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43"/>
    <w:bookmarkStart w:name="z44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делам строительства и жилищно-коммунального хозяйства МНЭ";</w:t>
      </w:r>
    </w:p>
    <w:bookmarkEnd w:id="444"/>
    <w:bookmarkStart w:name="z44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45"/>
    <w:bookmarkStart w:name="z44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446"/>
    <w:bookmarkStart w:name="z45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671-2, графу 7 изложить в следующей редакции:</w:t>
      </w:r>
    </w:p>
    <w:bookmarkEnd w:id="447"/>
    <w:bookmarkStart w:name="z45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448"/>
    <w:bookmarkStart w:name="z45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671-3, 671-4:</w:t>
      </w:r>
    </w:p>
    <w:bookmarkEnd w:id="449"/>
    <w:bookmarkStart w:name="z45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50"/>
    <w:bookmarkStart w:name="z45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делам строительства и жилищно-коммунального хозяйства МНЭ";</w:t>
      </w:r>
    </w:p>
    <w:bookmarkEnd w:id="451"/>
    <w:bookmarkStart w:name="z45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52"/>
    <w:bookmarkStart w:name="z45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453"/>
    <w:bookmarkStart w:name="z45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671-5, графу 7 изложить в следующей редакции:</w:t>
      </w:r>
    </w:p>
    <w:bookmarkEnd w:id="454"/>
    <w:bookmarkStart w:name="z45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455"/>
    <w:bookmarkStart w:name="z45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671-6, 671-7, следующего содержания:</w:t>
      </w:r>
    </w:p>
    <w:bookmarkEnd w:id="456"/>
    <w:bookmarkStart w:name="z46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2852"/>
        <w:gridCol w:w="2049"/>
        <w:gridCol w:w="422"/>
        <w:gridCol w:w="259"/>
        <w:gridCol w:w="2213"/>
        <w:gridCol w:w="2213"/>
        <w:gridCol w:w="260"/>
        <w:gridCol w:w="260"/>
      </w:tblGrid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671-6</w:t>
            </w:r>
          </w:p>
          <w:bookmarkEnd w:id="4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привлечение денег дольщиков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района, города областного значения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района, города областного значения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671-7</w:t>
            </w:r>
          </w:p>
          <w:bookmarkEnd w:id="4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выписки об учетной записи договора о долевом участии в жилищном строительстве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лица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района, города областного значения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района, города областного значения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60"/>
    <w:bookmarkStart w:name="z46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674, графу 7 изложить в следующей редакции:</w:t>
      </w:r>
    </w:p>
    <w:bookmarkEnd w:id="461"/>
    <w:bookmarkStart w:name="z46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462"/>
    <w:bookmarkStart w:name="z46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674-1, следующего содержания:</w:t>
      </w:r>
    </w:p>
    <w:bookmarkEnd w:id="463"/>
    <w:bookmarkStart w:name="z46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6"/>
        <w:gridCol w:w="3744"/>
        <w:gridCol w:w="1408"/>
        <w:gridCol w:w="554"/>
        <w:gridCol w:w="341"/>
        <w:gridCol w:w="1622"/>
        <w:gridCol w:w="1622"/>
        <w:gridCol w:w="341"/>
        <w:gridCol w:w="342"/>
      </w:tblGrid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674-1</w:t>
            </w:r>
          </w:p>
          <w:bookmarkEnd w:id="4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02701004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 жилищ из государственного жилищного фонда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66"/>
    <w:bookmarkStart w:name="z47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689, исключить;</w:t>
      </w:r>
    </w:p>
    <w:bookmarkEnd w:id="467"/>
    <w:bookmarkStart w:name="z47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692:</w:t>
      </w:r>
    </w:p>
    <w:bookmarkEnd w:id="468"/>
    <w:bookmarkStart w:name="z47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469"/>
    <w:bookmarkStart w:name="z47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"Тестирование государственных служащих, претендентов на занятие вакантной административной государственной должности и граждан, впервые поступающих на правоохранительную службу";</w:t>
      </w:r>
    </w:p>
    <w:bookmarkEnd w:id="470"/>
    <w:bookmarkStart w:name="z47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71"/>
    <w:bookmarkStart w:name="z47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АДГСПК, территориальные подразделения АДГСПК, веб-портал "электронного правительства";</w:t>
      </w:r>
    </w:p>
    <w:bookmarkEnd w:id="472"/>
    <w:bookmarkStart w:name="z47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697:</w:t>
      </w:r>
    </w:p>
    <w:bookmarkEnd w:id="473"/>
    <w:bookmarkStart w:name="z47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графу 3 внесены изменения в текст на казахском языке, текст на русском языке не изменяется;</w:t>
      </w:r>
    </w:p>
    <w:bookmarkEnd w:id="474"/>
    <w:bookmarkStart w:name="z47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699, графу 6 изложить в следующей редакции:</w:t>
      </w:r>
    </w:p>
    <w:bookmarkEnd w:id="475"/>
    <w:bookmarkStart w:name="z47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департаменты Комитета по контролю в сфере образования и науки МОН";</w:t>
      </w:r>
    </w:p>
    <w:bookmarkEnd w:id="476"/>
    <w:bookmarkStart w:name="z48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705, графу 7 изложить в следующей редакции:</w:t>
      </w:r>
    </w:p>
    <w:bookmarkEnd w:id="477"/>
    <w:bookmarkStart w:name="z48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478"/>
    <w:bookmarkStart w:name="z48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примечании:</w:t>
      </w:r>
    </w:p>
    <w:bookmarkEnd w:id="479"/>
    <w:bookmarkStart w:name="z48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расшифровке аббревиатур:</w:t>
      </w:r>
    </w:p>
    <w:bookmarkEnd w:id="480"/>
    <w:bookmarkStart w:name="z48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"МДГС – Министерство по делам государственной службы Республики Казахстан" изложить в следующей редакции:</w:t>
      </w:r>
    </w:p>
    <w:bookmarkEnd w:id="481"/>
    <w:bookmarkStart w:name="z48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"АДГСПК – Агентство Республики Казахстан по делам государственной службы и противодействию коррупции";</w:t>
      </w:r>
    </w:p>
    <w:bookmarkEnd w:id="482"/>
    <w:bookmarkStart w:name="z48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483"/>
    <w:bookmarkStart w:name="z48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"МИК – Министерство информации и коммуникаций Республики Казахстан";</w:t>
      </w:r>
    </w:p>
    <w:bookmarkEnd w:id="484"/>
    <w:bookmarkStart w:name="z48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"КГУ – коммунальное государственное учреждение";</w:t>
      </w:r>
    </w:p>
    <w:bookmarkEnd w:id="485"/>
    <w:bookmarkStart w:name="z48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"СМИ – средства массовой информации".</w:t>
      </w:r>
    </w:p>
    <w:bookmarkEnd w:id="486"/>
    <w:bookmarkStart w:name="z49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опубликования, за исключением абзацев девяносто седьмого, девяносто восьмого, девяносто девятого, сотого, сто первого, сто второго, сто третьего пункта 1 настоящего постановления, которые вводятся в действие с 1 января 2017 года.</w:t>
      </w:r>
    </w:p>
    <w:bookmarkEnd w:id="4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bookmarkEnd w:id="488"/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