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ab6d2c" w14:textId="cab6d2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18 сентября 2013 года № 983 "Об утверждении реестра государственных услуг"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7 апреля 2017 года № 177. Утратило силу постановлением Правительства Республики Казахстан от 3 апреля 2020 года № 165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03.04.2020 </w:t>
      </w:r>
      <w:r>
        <w:rPr>
          <w:rFonts w:ascii="Times New Roman"/>
          <w:b w:val="false"/>
          <w:i w:val="false"/>
          <w:color w:val="ff0000"/>
          <w:sz w:val="28"/>
        </w:rPr>
        <w:t>№ 165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сентября 2013 года № 983 "Об утверждении реестра государственных услуг" (САПП Республики Казахстан, 2015 г., № 4-5-6, ст. 23) следующие изменения и дополнения: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реестре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государственных услуг, утвержденном указанным постановлением: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8 строки, порядковый номер 8, изложить в следующей редакции: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"Платно/бесплатно";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5 строки, порядковый номер 26, изложить в следующей редакции: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"МДРГО";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27, исключить;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5 строки, порядковый номер 30, изложить в следующей редакции: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"МТСЗН";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строками, порядковые номера 30-1, 30-2, следующего содержания: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4"/>
        <w:gridCol w:w="2705"/>
        <w:gridCol w:w="1035"/>
        <w:gridCol w:w="400"/>
        <w:gridCol w:w="246"/>
        <w:gridCol w:w="1789"/>
        <w:gridCol w:w="4258"/>
        <w:gridCol w:w="246"/>
        <w:gridCol w:w="247"/>
      </w:tblGrid>
      <w:tr>
        <w:trPr>
          <w:trHeight w:val="30" w:hRule="atLeast"/>
        </w:trPr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30-1</w:t>
            </w:r>
          </w:p>
          <w:bookmarkEnd w:id="12"/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00201014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Постановка/ снятие с воинского учета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Физические лица</w:t>
            </w:r>
          </w:p>
        </w:tc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МО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Местные органы военного управления МО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Местные органы военного управления МО</w:t>
            </w:r>
          </w:p>
        </w:tc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Бесплатно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Бумажная</w:t>
            </w:r>
          </w:p>
        </w:tc>
      </w:tr>
      <w:tr>
        <w:trPr>
          <w:trHeight w:val="30" w:hRule="atLeast"/>
        </w:trPr>
        <w:tc>
          <w:tcPr>
            <w:tcW w:w="1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30-2</w:t>
            </w:r>
          </w:p>
          <w:bookmarkEnd w:id="13"/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00201015</w:t>
            </w:r>
          </w:p>
        </w:tc>
        <w:tc>
          <w:tcPr>
            <w:tcW w:w="1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Аннулирование записей актов гражданского состояния</w:t>
            </w:r>
          </w:p>
        </w:tc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городов Астаны и Алматы, районов и городов областного значения</w:t>
            </w:r>
          </w:p>
        </w:tc>
        <w:tc>
          <w:tcPr>
            <w:tcW w:w="4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городов Астаны и Алматы, районов и городов областного значения, районов в городе, городов районного значения, акимы поселков, сел, сельских округов</w:t>
            </w:r>
          </w:p>
        </w:tc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Бесплатно 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</w:tbl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8 строки, порядковый номер 33, изложить в следующей редакции: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"Платно/бесплатно";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8 строки, порядковый номер 38, изложить в следующей редакции: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"Платно/бесплатно";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строках, порядковые номера 42, 43: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5 изложить в следующей редакции: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"МДРГО";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изложить в следующей редакции: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"Комитет по делам религий МДРГО";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"Государственная корпорация, Комитет по делам религий МДРГО";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44, исключить;</w:t>
      </w:r>
    </w:p>
    <w:bookmarkEnd w:id="26"/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9 строки, порядковый номер 45, изложить в следующей редакции:</w:t>
      </w:r>
    </w:p>
    <w:bookmarkEnd w:id="27"/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"Электронная/бумажная";</w:t>
      </w:r>
    </w:p>
    <w:bookmarkEnd w:id="28"/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строках, порядковые номера 61, 62:</w:t>
      </w:r>
    </w:p>
    <w:bookmarkEnd w:id="29"/>
    <w:bookmarkStart w:name="z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5 изложить в следующей редакции:</w:t>
      </w:r>
    </w:p>
    <w:bookmarkEnd w:id="30"/>
    <w:bookmarkStart w:name="z3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"МТСЗН";</w:t>
      </w:r>
    </w:p>
    <w:bookmarkEnd w:id="31"/>
    <w:bookmarkStart w:name="z3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изложить в следующей редакции:</w:t>
      </w:r>
    </w:p>
    <w:bookmarkEnd w:id="32"/>
    <w:bookmarkStart w:name="z3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"Территориальные подразделения Комитета труда, социальной защиты и миграции МТСЗН";</w:t>
      </w:r>
    </w:p>
    <w:bookmarkEnd w:id="33"/>
    <w:bookmarkStart w:name="z3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строкой, порядковый номер 62-1, следующего содержания:</w:t>
      </w:r>
    </w:p>
    <w:bookmarkEnd w:id="34"/>
    <w:bookmarkStart w:name="z3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49"/>
        <w:gridCol w:w="2852"/>
        <w:gridCol w:w="3024"/>
        <w:gridCol w:w="422"/>
        <w:gridCol w:w="259"/>
        <w:gridCol w:w="1887"/>
        <w:gridCol w:w="1887"/>
        <w:gridCol w:w="260"/>
        <w:gridCol w:w="260"/>
      </w:tblGrid>
      <w:tr>
        <w:trPr>
          <w:trHeight w:val="30" w:hRule="atLeast"/>
        </w:trPr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62-1</w:t>
            </w:r>
          </w:p>
          <w:bookmarkEnd w:id="36"/>
        </w:tc>
        <w:tc>
          <w:tcPr>
            <w:tcW w:w="28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00402013</w:t>
            </w:r>
          </w:p>
        </w:tc>
        <w:tc>
          <w:tcPr>
            <w:tcW w:w="3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Выдача разрешения на свидания с ребенком родителям, лишенным родительских прав, не оказывающие на ребенка негативного влияния</w:t>
            </w:r>
          </w:p>
        </w:tc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Физические лица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МОН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МИО городов Астаны и Алматы, районов и городов областного значения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МИО городов Астаны и Алматы, районов и городов областного значения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Бесплатно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Бумажная</w:t>
            </w:r>
          </w:p>
        </w:tc>
      </w:tr>
    </w:tbl>
    <w:bookmarkStart w:name="z4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37"/>
    <w:bookmarkStart w:name="z4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строками, порядковые номера 73-1, 73-2, следующего содержания:</w:t>
      </w:r>
    </w:p>
    <w:bookmarkEnd w:id="38"/>
    <w:bookmarkStart w:name="z4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1"/>
        <w:gridCol w:w="2109"/>
        <w:gridCol w:w="3999"/>
        <w:gridCol w:w="312"/>
        <w:gridCol w:w="192"/>
        <w:gridCol w:w="2116"/>
        <w:gridCol w:w="2116"/>
        <w:gridCol w:w="192"/>
        <w:gridCol w:w="193"/>
      </w:tblGrid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73-1</w:t>
            </w:r>
          </w:p>
          <w:bookmarkEnd w:id="40"/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00403012</w:t>
            </w:r>
          </w:p>
        </w:tc>
        <w:tc>
          <w:tcPr>
            <w:tcW w:w="3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Предоставление бесплатного питания отдельным категориям граждан, а также лицам,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находящимся под опекой (попечительством) и патронатом, обучающимся и воспитанникам организаций технического и профессионального,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послесреднего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и высшего образования</w:t>
            </w:r>
          </w:p>
        </w:tc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Физические лица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МОН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МИО областей, городов Астаны и Алматы,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районов и городов областного значения, высшие учебные заведения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МИО областей, городов Астаны и Алматы,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районов и городов областного значения, высшие учебные заведения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Бесплатно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Бумажная</w:t>
            </w:r>
          </w:p>
        </w:tc>
      </w:tr>
      <w:tr>
        <w:trPr>
          <w:trHeight w:val="30" w:hRule="atLeast"/>
        </w:trPr>
        <w:tc>
          <w:tcPr>
            <w:tcW w:w="1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73-2</w:t>
            </w:r>
          </w:p>
          <w:bookmarkEnd w:id="41"/>
        </w:tc>
        <w:tc>
          <w:tcPr>
            <w:tcW w:w="2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00403013</w:t>
            </w:r>
          </w:p>
        </w:tc>
        <w:tc>
          <w:tcPr>
            <w:tcW w:w="3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документов на конкурс по размещению государственного образовательного заказа на подготовку кадров с техническим, профессиональным и послесредним образованием</w:t>
            </w:r>
          </w:p>
        </w:tc>
        <w:tc>
          <w:tcPr>
            <w:tcW w:w="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МОН, МИО областей, городов Астаны и Алматы, районов и городов областного значения</w:t>
            </w:r>
          </w:p>
        </w:tc>
        <w:tc>
          <w:tcPr>
            <w:tcW w:w="2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МОН, МИО областей, городов Астаны и Алматы, районов и городов областного значения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Бумажная </w:t>
            </w:r>
          </w:p>
        </w:tc>
      </w:tr>
    </w:tbl>
    <w:bookmarkStart w:name="z4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42"/>
    <w:bookmarkStart w:name="z4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5 строк, порядковые номера 74, 75, изложить в следующей редакции:</w:t>
      </w:r>
    </w:p>
    <w:bookmarkEnd w:id="43"/>
    <w:bookmarkStart w:name="z4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"МТСЗН";</w:t>
      </w:r>
    </w:p>
    <w:bookmarkEnd w:id="44"/>
    <w:bookmarkStart w:name="z4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строками, порядковые номера 122-1, 122-2, следующего содержания:</w:t>
      </w:r>
    </w:p>
    <w:bookmarkEnd w:id="45"/>
    <w:bookmarkStart w:name="z4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11"/>
        <w:gridCol w:w="3076"/>
        <w:gridCol w:w="2209"/>
        <w:gridCol w:w="806"/>
        <w:gridCol w:w="280"/>
        <w:gridCol w:w="1728"/>
        <w:gridCol w:w="1729"/>
        <w:gridCol w:w="280"/>
        <w:gridCol w:w="281"/>
      </w:tblGrid>
      <w:tr>
        <w:trPr>
          <w:trHeight w:val="30" w:hRule="atLeast"/>
        </w:trPr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122-1</w:t>
            </w:r>
          </w:p>
          <w:bookmarkEnd w:id="47"/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00503012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Регистрация топологий интегральных микросхем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МЮ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МЮ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МЮ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Бесплатно</w:t>
            </w:r>
          </w:p>
        </w:tc>
        <w:tc>
          <w:tcPr>
            <w:tcW w:w="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Бумажная</w:t>
            </w:r>
          </w:p>
        </w:tc>
      </w:tr>
      <w:tr>
        <w:trPr>
          <w:trHeight w:val="30" w:hRule="atLeast"/>
        </w:trPr>
        <w:tc>
          <w:tcPr>
            <w:tcW w:w="19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122-2</w:t>
            </w:r>
          </w:p>
          <w:bookmarkEnd w:id="48"/>
        </w:tc>
        <w:tc>
          <w:tcPr>
            <w:tcW w:w="3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00503013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выписки из государственных реестров товарных знаков, наименований мест происхождения товаров</w:t>
            </w:r>
          </w:p>
        </w:tc>
        <w:tc>
          <w:tcPr>
            <w:tcW w:w="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РГП "Национальный институт интеллектуальной собственности" МЮ</w:t>
            </w:r>
          </w:p>
        </w:tc>
        <w:tc>
          <w:tcPr>
            <w:tcW w:w="17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РГП "Национальный институт интеллектуальной собственности" МЮ</w:t>
            </w:r>
          </w:p>
        </w:tc>
        <w:tc>
          <w:tcPr>
            <w:tcW w:w="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</w:tbl>
    <w:bookmarkStart w:name="z52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49"/>
    <w:bookmarkStart w:name="z53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5 строк, порядковые номера 124, 125, 126, 127, 128, 129, 130, 131, изложить в следующей редакции:</w:t>
      </w:r>
    </w:p>
    <w:bookmarkEnd w:id="50"/>
    <w:bookmarkStart w:name="z54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"МЗ";</w:t>
      </w:r>
    </w:p>
    <w:bookmarkEnd w:id="51"/>
    <w:bookmarkStart w:name="z55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132:</w:t>
      </w:r>
    </w:p>
    <w:bookmarkEnd w:id="52"/>
    <w:bookmarkStart w:name="z56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графу 5 изложить в следующей редакции: </w:t>
      </w:r>
    </w:p>
    <w:bookmarkEnd w:id="53"/>
    <w:bookmarkStart w:name="z57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"МЗ";</w:t>
      </w:r>
    </w:p>
    <w:bookmarkEnd w:id="54"/>
    <w:bookmarkStart w:name="z58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графу 6 изложить в следующей редакции: </w:t>
      </w:r>
    </w:p>
    <w:bookmarkEnd w:id="55"/>
    <w:bookmarkStart w:name="z59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"Территориальные департаменты Комитета оплаты медицинских услуг МЗ, управления здравоохранения областей, городов Астаны и Алматы";</w:t>
      </w:r>
    </w:p>
    <w:bookmarkEnd w:id="56"/>
    <w:bookmarkStart w:name="z60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57"/>
    <w:bookmarkStart w:name="z61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"Государственная корпорация, территориальные департаменты Комитета оплаты медицинских услуг МЗ, управления здравоохранения областей, городов Астаны и Алматы";</w:t>
      </w:r>
    </w:p>
    <w:bookmarkEnd w:id="58"/>
    <w:bookmarkStart w:name="z62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5 строки, порядковый номер 132-1, изложить в следующей редакции:</w:t>
      </w:r>
    </w:p>
    <w:bookmarkEnd w:id="59"/>
    <w:bookmarkStart w:name="z63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"МЗ";</w:t>
      </w:r>
    </w:p>
    <w:bookmarkEnd w:id="60"/>
    <w:bookmarkStart w:name="z64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133:</w:t>
      </w:r>
    </w:p>
    <w:bookmarkEnd w:id="61"/>
    <w:bookmarkStart w:name="z65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графу 5 изложить в следующей редакции: </w:t>
      </w:r>
    </w:p>
    <w:bookmarkEnd w:id="62"/>
    <w:bookmarkStart w:name="z66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"МЗ";</w:t>
      </w:r>
    </w:p>
    <w:bookmarkEnd w:id="63"/>
    <w:bookmarkStart w:name="z67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графу 6 изложить в следующей редакции: </w:t>
      </w:r>
    </w:p>
    <w:bookmarkEnd w:id="64"/>
    <w:bookmarkStart w:name="z68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"МЗ"; </w:t>
      </w:r>
    </w:p>
    <w:bookmarkEnd w:id="65"/>
    <w:bookmarkStart w:name="z69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графу 7 изложить в следующей редакции: </w:t>
      </w:r>
    </w:p>
    <w:bookmarkEnd w:id="66"/>
    <w:bookmarkStart w:name="z70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"МЗ";</w:t>
      </w:r>
    </w:p>
    <w:bookmarkEnd w:id="67"/>
    <w:bookmarkStart w:name="z71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строках, порядковые номера 134, 135:</w:t>
      </w:r>
    </w:p>
    <w:bookmarkEnd w:id="68"/>
    <w:bookmarkStart w:name="z72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графу 5 изложить в следующей редакции: </w:t>
      </w:r>
    </w:p>
    <w:bookmarkEnd w:id="69"/>
    <w:bookmarkStart w:name="z73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"МЗ";</w:t>
      </w:r>
    </w:p>
    <w:bookmarkEnd w:id="70"/>
    <w:bookmarkStart w:name="z74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изложить в следующей редакции:</w:t>
      </w:r>
    </w:p>
    <w:bookmarkEnd w:id="71"/>
    <w:bookmarkStart w:name="z75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"Территориальные департаменты КООЗ МЗ"; </w:t>
      </w:r>
    </w:p>
    <w:bookmarkEnd w:id="72"/>
    <w:bookmarkStart w:name="z76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графу 7 изложить в следующей редакции: </w:t>
      </w:r>
    </w:p>
    <w:bookmarkEnd w:id="73"/>
    <w:bookmarkStart w:name="z77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"Веб-портал "электронного правительства";</w:t>
      </w:r>
    </w:p>
    <w:bookmarkEnd w:id="74"/>
    <w:bookmarkStart w:name="z78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136:</w:t>
      </w:r>
    </w:p>
    <w:bookmarkEnd w:id="75"/>
    <w:bookmarkStart w:name="z79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графу 5 изложить в следующей редакции: </w:t>
      </w:r>
    </w:p>
    <w:bookmarkEnd w:id="76"/>
    <w:bookmarkStart w:name="z80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"МЗ";</w:t>
      </w:r>
    </w:p>
    <w:bookmarkEnd w:id="77"/>
    <w:bookmarkStart w:name="z81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графу 6 изложить в следующей редакции: </w:t>
      </w:r>
    </w:p>
    <w:bookmarkEnd w:id="78"/>
    <w:bookmarkStart w:name="z82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"КООЗ МЗ, территориальные подразделения КООЗ МЗ"; </w:t>
      </w:r>
    </w:p>
    <w:bookmarkEnd w:id="79"/>
    <w:bookmarkStart w:name="z83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графу 7 изложить в следующей редакции: </w:t>
      </w:r>
    </w:p>
    <w:bookmarkEnd w:id="80"/>
    <w:bookmarkStart w:name="z84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"КООЗ МЗ, территориальные подразделения КООЗ МЗ, веб-портал "электронного правительства";</w:t>
      </w:r>
    </w:p>
    <w:bookmarkEnd w:id="81"/>
    <w:bookmarkStart w:name="z85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137:</w:t>
      </w:r>
    </w:p>
    <w:bookmarkEnd w:id="82"/>
    <w:bookmarkStart w:name="z86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графу 5 изложить в следующей редакции: </w:t>
      </w:r>
    </w:p>
    <w:bookmarkEnd w:id="83"/>
    <w:bookmarkStart w:name="z87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"МЗ";</w:t>
      </w:r>
    </w:p>
    <w:bookmarkEnd w:id="84"/>
    <w:bookmarkStart w:name="z88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графу 6 изложить в следующей редакции: </w:t>
      </w:r>
    </w:p>
    <w:bookmarkEnd w:id="85"/>
    <w:bookmarkStart w:name="z89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"КООЗ МЗ, территориальные подразделения КООЗ МЗ, организация, аккредитованная уполномоченным органом в области здравоохранения"; </w:t>
      </w:r>
    </w:p>
    <w:bookmarkEnd w:id="86"/>
    <w:bookmarkStart w:name="z90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графу 7 изложить в следующей редакции: </w:t>
      </w:r>
    </w:p>
    <w:bookmarkEnd w:id="87"/>
    <w:bookmarkStart w:name="z91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"КООЗ МЗ, территориальные подразделения КООЗ МЗ, организация, аккредитованная уполномоченным органом в области здравоохранения, веб-портал "электронного правительства";</w:t>
      </w:r>
    </w:p>
    <w:bookmarkEnd w:id="88"/>
    <w:bookmarkStart w:name="z92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8 изложить в следующей редакции:</w:t>
      </w:r>
    </w:p>
    <w:bookmarkEnd w:id="89"/>
    <w:bookmarkStart w:name="z93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"Платно";</w:t>
      </w:r>
    </w:p>
    <w:bookmarkEnd w:id="90"/>
    <w:bookmarkStart w:name="z94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138, исключить;</w:t>
      </w:r>
    </w:p>
    <w:bookmarkEnd w:id="91"/>
    <w:bookmarkStart w:name="z95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5 строки, порядковый номер 141, изложить в следующей редакции:</w:t>
      </w:r>
    </w:p>
    <w:bookmarkEnd w:id="92"/>
    <w:bookmarkStart w:name="z96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"МЗ";</w:t>
      </w:r>
    </w:p>
    <w:bookmarkEnd w:id="93"/>
    <w:bookmarkStart w:name="z97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142:</w:t>
      </w:r>
    </w:p>
    <w:bookmarkEnd w:id="94"/>
    <w:bookmarkStart w:name="z98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графу 5 изложить в следующей редакции: </w:t>
      </w:r>
    </w:p>
    <w:bookmarkEnd w:id="95"/>
    <w:bookmarkStart w:name="z99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"МЗ";</w:t>
      </w:r>
    </w:p>
    <w:bookmarkEnd w:id="96"/>
    <w:bookmarkStart w:name="z100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изложить в следующей редакции:</w:t>
      </w:r>
    </w:p>
    <w:bookmarkEnd w:id="97"/>
    <w:bookmarkStart w:name="z101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"КФ МЗ, территориальные департаменты КФ МЗ"; </w:t>
      </w:r>
    </w:p>
    <w:bookmarkEnd w:id="98"/>
    <w:bookmarkStart w:name="z102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графу 7 изложить в следующей редакции: </w:t>
      </w:r>
    </w:p>
    <w:bookmarkEnd w:id="99"/>
    <w:bookmarkStart w:name="z103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"КФ МЗ, территориальные департаменты КФ МЗ, веб-портал "электронного правительства";</w:t>
      </w:r>
    </w:p>
    <w:bookmarkEnd w:id="100"/>
    <w:bookmarkStart w:name="z104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5 строк, порядковые номера 144, 145, 146, изложить в следующей редакции:</w:t>
      </w:r>
    </w:p>
    <w:bookmarkEnd w:id="101"/>
    <w:bookmarkStart w:name="z105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"МЗ";</w:t>
      </w:r>
    </w:p>
    <w:bookmarkEnd w:id="102"/>
    <w:bookmarkStart w:name="z106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строках, порядковые номера 148, 149:</w:t>
      </w:r>
    </w:p>
    <w:bookmarkEnd w:id="103"/>
    <w:bookmarkStart w:name="z107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графу 5 изложить в следующей редакции: </w:t>
      </w:r>
    </w:p>
    <w:bookmarkEnd w:id="104"/>
    <w:bookmarkStart w:name="z108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"МЗ";</w:t>
      </w:r>
    </w:p>
    <w:bookmarkEnd w:id="105"/>
    <w:bookmarkStart w:name="z109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изложить в следующей редакции:</w:t>
      </w:r>
    </w:p>
    <w:bookmarkEnd w:id="106"/>
    <w:bookmarkStart w:name="z110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"КФ МЗ"; </w:t>
      </w:r>
    </w:p>
    <w:bookmarkEnd w:id="107"/>
    <w:bookmarkStart w:name="z111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графу 7 изложить в следующей редакции: </w:t>
      </w:r>
    </w:p>
    <w:bookmarkEnd w:id="108"/>
    <w:bookmarkStart w:name="z112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"КФ МЗ, веб-портал "электронного правительства";</w:t>
      </w:r>
    </w:p>
    <w:bookmarkEnd w:id="109"/>
    <w:bookmarkStart w:name="z113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150:</w:t>
      </w:r>
    </w:p>
    <w:bookmarkEnd w:id="110"/>
    <w:bookmarkStart w:name="z114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графу 5 изложить в следующей редакции: </w:t>
      </w:r>
    </w:p>
    <w:bookmarkEnd w:id="111"/>
    <w:bookmarkStart w:name="z115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"МЗ";</w:t>
      </w:r>
    </w:p>
    <w:bookmarkEnd w:id="112"/>
    <w:bookmarkStart w:name="z116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графу 6 изложить в следующей редакции: </w:t>
      </w:r>
    </w:p>
    <w:bookmarkEnd w:id="113"/>
    <w:bookmarkStart w:name="z117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"КООЗ МЗ"; </w:t>
      </w:r>
    </w:p>
    <w:bookmarkEnd w:id="114"/>
    <w:bookmarkStart w:name="z118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графу 7 изложить в следующей редакции: </w:t>
      </w:r>
    </w:p>
    <w:bookmarkEnd w:id="115"/>
    <w:bookmarkStart w:name="z119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"КООЗ МЗ, веб-портал "электронного правительства";</w:t>
      </w:r>
    </w:p>
    <w:bookmarkEnd w:id="116"/>
    <w:bookmarkStart w:name="z120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строках, порядковые номера 151, 152:</w:t>
      </w:r>
    </w:p>
    <w:bookmarkEnd w:id="117"/>
    <w:bookmarkStart w:name="z121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графу 5 изложить в следующей редакции: </w:t>
      </w:r>
    </w:p>
    <w:bookmarkEnd w:id="118"/>
    <w:bookmarkStart w:name="z122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"МЗ";</w:t>
      </w:r>
    </w:p>
    <w:bookmarkEnd w:id="119"/>
    <w:bookmarkStart w:name="z123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изложить в следующей редакции:</w:t>
      </w:r>
    </w:p>
    <w:bookmarkEnd w:id="120"/>
    <w:bookmarkStart w:name="z124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"КООЗ МЗ"; </w:t>
      </w:r>
    </w:p>
    <w:bookmarkEnd w:id="121"/>
    <w:bookmarkStart w:name="z125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графу 7 изложить в следующей редакции: </w:t>
      </w:r>
    </w:p>
    <w:bookmarkEnd w:id="122"/>
    <w:bookmarkStart w:name="z126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"КООЗ МЗ, веб-портал "электронного правительства";</w:t>
      </w:r>
    </w:p>
    <w:bookmarkEnd w:id="123"/>
    <w:bookmarkStart w:name="z127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153:</w:t>
      </w:r>
    </w:p>
    <w:bookmarkEnd w:id="124"/>
    <w:bookmarkStart w:name="z128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графу 5 изложить в следующей редакции: </w:t>
      </w:r>
    </w:p>
    <w:bookmarkEnd w:id="125"/>
    <w:bookmarkStart w:name="z129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"МЗ";</w:t>
      </w:r>
    </w:p>
    <w:bookmarkEnd w:id="126"/>
    <w:bookmarkStart w:name="z130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изложить в следующей редакции:</w:t>
      </w:r>
    </w:p>
    <w:bookmarkEnd w:id="127"/>
    <w:bookmarkStart w:name="z131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"КФ МЗ"; </w:t>
      </w:r>
    </w:p>
    <w:bookmarkEnd w:id="128"/>
    <w:bookmarkStart w:name="z132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графу 7 изложить в следующей редакции: </w:t>
      </w:r>
    </w:p>
    <w:bookmarkEnd w:id="129"/>
    <w:bookmarkStart w:name="z133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"КФ МЗ";</w:t>
      </w:r>
    </w:p>
    <w:bookmarkEnd w:id="130"/>
    <w:bookmarkStart w:name="z134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153-1:</w:t>
      </w:r>
    </w:p>
    <w:bookmarkEnd w:id="131"/>
    <w:bookmarkStart w:name="z135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графу 5 изложить в следующей редакции: </w:t>
      </w:r>
    </w:p>
    <w:bookmarkEnd w:id="132"/>
    <w:bookmarkStart w:name="z136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"МЗ";</w:t>
      </w:r>
    </w:p>
    <w:bookmarkEnd w:id="133"/>
    <w:bookmarkStart w:name="z137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изложить в следующей редакции:</w:t>
      </w:r>
    </w:p>
    <w:bookmarkEnd w:id="134"/>
    <w:bookmarkStart w:name="z138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"Территориальные департаменты КФ МЗ"; </w:t>
      </w:r>
    </w:p>
    <w:bookmarkEnd w:id="135"/>
    <w:bookmarkStart w:name="z139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153-2:</w:t>
      </w:r>
    </w:p>
    <w:bookmarkEnd w:id="136"/>
    <w:bookmarkStart w:name="z140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графу 5 изложить в следующей редакции: </w:t>
      </w:r>
    </w:p>
    <w:bookmarkEnd w:id="137"/>
    <w:bookmarkStart w:name="z141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"МЗ";</w:t>
      </w:r>
    </w:p>
    <w:bookmarkEnd w:id="138"/>
    <w:bookmarkStart w:name="z142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изложить в следующей редакции:</w:t>
      </w:r>
    </w:p>
    <w:bookmarkEnd w:id="139"/>
    <w:bookmarkStart w:name="z143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"Территориальные департаменты КООЗ МЗ"; </w:t>
      </w:r>
    </w:p>
    <w:bookmarkEnd w:id="140"/>
    <w:bookmarkStart w:name="z144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графу 7 изложить в следующей редакции: </w:t>
      </w:r>
    </w:p>
    <w:bookmarkEnd w:id="141"/>
    <w:bookmarkStart w:name="z145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"Территориальные департаменты КООЗ МЗ";</w:t>
      </w:r>
    </w:p>
    <w:bookmarkEnd w:id="142"/>
    <w:bookmarkStart w:name="z146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5 строки, порядковый номер 153-3, изложить в следующей редакции:</w:t>
      </w:r>
    </w:p>
    <w:bookmarkEnd w:id="143"/>
    <w:bookmarkStart w:name="z147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"МЗ";</w:t>
      </w:r>
    </w:p>
    <w:bookmarkEnd w:id="144"/>
    <w:bookmarkStart w:name="z148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строкой, порядковый номер 153-4, следующего содержания:</w:t>
      </w:r>
    </w:p>
    <w:bookmarkEnd w:id="145"/>
    <w:bookmarkStart w:name="z149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56"/>
        <w:gridCol w:w="4437"/>
        <w:gridCol w:w="1416"/>
        <w:gridCol w:w="1163"/>
        <w:gridCol w:w="404"/>
        <w:gridCol w:w="657"/>
        <w:gridCol w:w="657"/>
        <w:gridCol w:w="405"/>
        <w:gridCol w:w="405"/>
      </w:tblGrid>
      <w:tr>
        <w:trPr>
          <w:trHeight w:val="30" w:hRule="atLeast"/>
        </w:trPr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153-4</w:t>
            </w:r>
          </w:p>
          <w:bookmarkEnd w:id="147"/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00602025</w:t>
            </w:r>
          </w:p>
        </w:tc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Выдача сертификата на фармацевтический продукт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МЗ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КФ МЗ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КФ МЗ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Бесплатно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Бумажная</w:t>
            </w:r>
          </w:p>
        </w:tc>
      </w:tr>
    </w:tbl>
    <w:bookmarkStart w:name="z151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148"/>
    <w:bookmarkStart w:name="z152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154:</w:t>
      </w:r>
    </w:p>
    <w:bookmarkEnd w:id="149"/>
    <w:bookmarkStart w:name="z153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графу 5 изложить в следующей редакции: </w:t>
      </w:r>
    </w:p>
    <w:bookmarkEnd w:id="150"/>
    <w:bookmarkStart w:name="z154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"МЗ";</w:t>
      </w:r>
    </w:p>
    <w:bookmarkEnd w:id="151"/>
    <w:bookmarkStart w:name="z155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графу 6 изложить в следующей редакции: </w:t>
      </w:r>
    </w:p>
    <w:bookmarkEnd w:id="152"/>
    <w:bookmarkStart w:name="z156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"КООЗ МЗ, территориальные подразделения КООЗ МЗ"; </w:t>
      </w:r>
    </w:p>
    <w:bookmarkEnd w:id="153"/>
    <w:bookmarkStart w:name="z157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графу 7 изложить в следующей редакции: </w:t>
      </w:r>
    </w:p>
    <w:bookmarkEnd w:id="154"/>
    <w:bookmarkStart w:name="z158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"КООЗ МЗ, территориальные подразделения КООЗ МЗ, веб-портал "электронного правительства";</w:t>
      </w:r>
    </w:p>
    <w:bookmarkEnd w:id="155"/>
    <w:bookmarkStart w:name="z159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155:</w:t>
      </w:r>
    </w:p>
    <w:bookmarkEnd w:id="156"/>
    <w:bookmarkStart w:name="z160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графу 5 изложить в следующей редакции: </w:t>
      </w:r>
    </w:p>
    <w:bookmarkEnd w:id="157"/>
    <w:bookmarkStart w:name="z161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"МЗ";</w:t>
      </w:r>
    </w:p>
    <w:bookmarkEnd w:id="158"/>
    <w:bookmarkStart w:name="z162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графу 6 изложить в следующей редакции: </w:t>
      </w:r>
    </w:p>
    <w:bookmarkEnd w:id="159"/>
    <w:bookmarkStart w:name="z163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"Территориальные подразделения КООЗ МЗ"; </w:t>
      </w:r>
    </w:p>
    <w:bookmarkEnd w:id="160"/>
    <w:bookmarkStart w:name="z164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графу 7 изложить в следующей редакции: </w:t>
      </w:r>
    </w:p>
    <w:bookmarkEnd w:id="161"/>
    <w:bookmarkStart w:name="z165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"Территориальные подразделения КООЗ МЗ, веб-портал "электронного правительства";</w:t>
      </w:r>
    </w:p>
    <w:bookmarkEnd w:id="162"/>
    <w:bookmarkStart w:name="z166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156:</w:t>
      </w:r>
    </w:p>
    <w:bookmarkEnd w:id="163"/>
    <w:bookmarkStart w:name="z167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графу 5 изложить в следующей редакции: </w:t>
      </w:r>
    </w:p>
    <w:bookmarkEnd w:id="164"/>
    <w:bookmarkStart w:name="z168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"МЗ";</w:t>
      </w:r>
    </w:p>
    <w:bookmarkEnd w:id="165"/>
    <w:bookmarkStart w:name="z169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графу 6 изложить в следующей редакции: </w:t>
      </w:r>
    </w:p>
    <w:bookmarkEnd w:id="166"/>
    <w:bookmarkStart w:name="z170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"КООЗ МЗ, территориальные подразделения КООЗ МЗ"; </w:t>
      </w:r>
    </w:p>
    <w:bookmarkEnd w:id="167"/>
    <w:bookmarkStart w:name="z171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168"/>
    <w:bookmarkStart w:name="z172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"Государственная корпорация, КООЗ МЗ, территориальные подразделения КООЗ МЗ, веб-портал "электронного правительства";</w:t>
      </w:r>
    </w:p>
    <w:bookmarkEnd w:id="169"/>
    <w:bookmarkStart w:name="z173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157:</w:t>
      </w:r>
    </w:p>
    <w:bookmarkEnd w:id="170"/>
    <w:bookmarkStart w:name="z174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графу 5 изложить в следующей редакции: </w:t>
      </w:r>
    </w:p>
    <w:bookmarkEnd w:id="171"/>
    <w:bookmarkStart w:name="z175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"МЗ";</w:t>
      </w:r>
    </w:p>
    <w:bookmarkEnd w:id="172"/>
    <w:bookmarkStart w:name="z176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графу 6 изложить в следующей редакции: </w:t>
      </w:r>
    </w:p>
    <w:bookmarkEnd w:id="173"/>
    <w:bookmarkStart w:name="z177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"КООЗ МЗ, территориальные подразделения КООЗ МЗ";</w:t>
      </w:r>
    </w:p>
    <w:bookmarkEnd w:id="174"/>
    <w:bookmarkStart w:name="z178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175"/>
    <w:bookmarkStart w:name="z179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"Веб-портал "электронного правительства";</w:t>
      </w:r>
    </w:p>
    <w:bookmarkEnd w:id="176"/>
    <w:bookmarkStart w:name="z180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9 изложить в следующей редакции:</w:t>
      </w:r>
    </w:p>
    <w:bookmarkEnd w:id="177"/>
    <w:bookmarkStart w:name="z181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"Электронная";</w:t>
      </w:r>
    </w:p>
    <w:bookmarkEnd w:id="178"/>
    <w:bookmarkStart w:name="z182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158:</w:t>
      </w:r>
    </w:p>
    <w:bookmarkEnd w:id="179"/>
    <w:bookmarkStart w:name="z183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графу 5 изложить в следующей редакции: </w:t>
      </w:r>
    </w:p>
    <w:bookmarkEnd w:id="180"/>
    <w:bookmarkStart w:name="z184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"МЗ";</w:t>
      </w:r>
    </w:p>
    <w:bookmarkEnd w:id="181"/>
    <w:bookmarkStart w:name="z185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графу 6 изложить в следующей редакции: </w:t>
      </w:r>
    </w:p>
    <w:bookmarkEnd w:id="182"/>
    <w:bookmarkStart w:name="z186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"КООЗ МЗ, территориальные подразделения КООЗ МЗ"; </w:t>
      </w:r>
    </w:p>
    <w:bookmarkEnd w:id="183"/>
    <w:bookmarkStart w:name="z187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графу 7 изложить в следующей редакции: </w:t>
      </w:r>
    </w:p>
    <w:bookmarkEnd w:id="184"/>
    <w:bookmarkStart w:name="z188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"КООЗ МЗ, территориальные подразделения КООЗ МЗ, веб-портал "электронного правительства";</w:t>
      </w:r>
    </w:p>
    <w:bookmarkEnd w:id="185"/>
    <w:bookmarkStart w:name="z189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5 строк, порядковые номера 161, 162, 163, 163-1, изложить в следующей редакции:</w:t>
      </w:r>
    </w:p>
    <w:bookmarkEnd w:id="186"/>
    <w:bookmarkStart w:name="z190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"МЗ";</w:t>
      </w:r>
    </w:p>
    <w:bookmarkEnd w:id="187"/>
    <w:bookmarkStart w:name="z191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5 строк, порядковые номера 165, 166, изложить в следующей редакции:</w:t>
      </w:r>
    </w:p>
    <w:bookmarkEnd w:id="188"/>
    <w:bookmarkStart w:name="z192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"МТСЗН";</w:t>
      </w:r>
    </w:p>
    <w:bookmarkEnd w:id="189"/>
    <w:bookmarkStart w:name="z193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166-1:</w:t>
      </w:r>
    </w:p>
    <w:bookmarkEnd w:id="190"/>
    <w:bookmarkStart w:name="z194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графу 5 изложить в следующей редакции: </w:t>
      </w:r>
    </w:p>
    <w:bookmarkEnd w:id="191"/>
    <w:bookmarkStart w:name="z195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"МТСЗН";</w:t>
      </w:r>
    </w:p>
    <w:bookmarkEnd w:id="192"/>
    <w:bookmarkStart w:name="z196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графу 6 изложить в следующей редакции: </w:t>
      </w:r>
    </w:p>
    <w:bookmarkEnd w:id="193"/>
    <w:bookmarkStart w:name="z197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"МТСЗН"; </w:t>
      </w:r>
    </w:p>
    <w:bookmarkEnd w:id="194"/>
    <w:bookmarkStart w:name="z198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графу 7 изложить в следующей редакции: </w:t>
      </w:r>
    </w:p>
    <w:bookmarkEnd w:id="195"/>
    <w:bookmarkStart w:name="z199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"МТСЗН";</w:t>
      </w:r>
    </w:p>
    <w:bookmarkEnd w:id="196"/>
    <w:bookmarkStart w:name="z200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строках, порядковые номера 167, 168:</w:t>
      </w:r>
    </w:p>
    <w:bookmarkEnd w:id="197"/>
    <w:bookmarkStart w:name="z201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графу 5 изложить в следующей редакции: </w:t>
      </w:r>
    </w:p>
    <w:bookmarkEnd w:id="198"/>
    <w:bookmarkStart w:name="z202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"МТСЗН";</w:t>
      </w:r>
    </w:p>
    <w:bookmarkEnd w:id="199"/>
    <w:bookmarkStart w:name="z203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графу 6 изложить в следующей редакции: </w:t>
      </w:r>
    </w:p>
    <w:bookmarkEnd w:id="200"/>
    <w:bookmarkStart w:name="z204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"Территориальные подразделения Комитета труда, социальной защиты и миграции МТСЗН"; </w:t>
      </w:r>
    </w:p>
    <w:bookmarkEnd w:id="201"/>
    <w:bookmarkStart w:name="z205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169:</w:t>
      </w:r>
    </w:p>
    <w:bookmarkEnd w:id="202"/>
    <w:bookmarkStart w:name="z206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графу 5 изложить в следующей редакции: </w:t>
      </w:r>
    </w:p>
    <w:bookmarkEnd w:id="203"/>
    <w:bookmarkStart w:name="z207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"МТСЗН";</w:t>
      </w:r>
    </w:p>
    <w:bookmarkEnd w:id="204"/>
    <w:bookmarkStart w:name="z208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графу 7 изложить в следующей редакции: </w:t>
      </w:r>
    </w:p>
    <w:bookmarkEnd w:id="205"/>
    <w:bookmarkStart w:name="z209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"Государственная корпорация, МИО городов Астаны и Алматы, районов и городов областного значения, территориальные подразделения Комитета труда, социальной защиты и миграции МТСЗН, веб-портал "электронного правительства";</w:t>
      </w:r>
    </w:p>
    <w:bookmarkEnd w:id="206"/>
    <w:bookmarkStart w:name="z210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170:</w:t>
      </w:r>
    </w:p>
    <w:bookmarkEnd w:id="207"/>
    <w:bookmarkStart w:name="z211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графу 5 изложить в следующей редакции: </w:t>
      </w:r>
    </w:p>
    <w:bookmarkEnd w:id="208"/>
    <w:bookmarkStart w:name="z212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"МТСЗН";</w:t>
      </w:r>
    </w:p>
    <w:bookmarkEnd w:id="209"/>
    <w:bookmarkStart w:name="z213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графу 6 изложить в следующей редакции: </w:t>
      </w:r>
    </w:p>
    <w:bookmarkEnd w:id="210"/>
    <w:bookmarkStart w:name="z214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"Территориальные подразделения Комитета труда, социальной защиты и миграции МТСЗН";</w:t>
      </w:r>
    </w:p>
    <w:bookmarkEnd w:id="211"/>
    <w:bookmarkStart w:name="z215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171:</w:t>
      </w:r>
    </w:p>
    <w:bookmarkEnd w:id="212"/>
    <w:bookmarkStart w:name="z216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графу 5 изложить в следующей редакции: </w:t>
      </w:r>
    </w:p>
    <w:bookmarkEnd w:id="213"/>
    <w:bookmarkStart w:name="z217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"МТСЗН";</w:t>
      </w:r>
    </w:p>
    <w:bookmarkEnd w:id="214"/>
    <w:bookmarkStart w:name="z218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графу 6 изложить в следующей редакции: </w:t>
      </w:r>
    </w:p>
    <w:bookmarkEnd w:id="215"/>
    <w:bookmarkStart w:name="z219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"Территориальные подразделения Комитета труда, социальной защиты и миграции МТСЗН";</w:t>
      </w:r>
    </w:p>
    <w:bookmarkEnd w:id="216"/>
    <w:bookmarkStart w:name="z220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графу 7 изложить в следующей редакции: </w:t>
      </w:r>
    </w:p>
    <w:bookmarkEnd w:id="217"/>
    <w:bookmarkStart w:name="z221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"Государственная корпорация, территориальные подразделения Комитета труда, социальной защиты и миграции МТСЗН, веб-портал "электронного правительства";</w:t>
      </w:r>
    </w:p>
    <w:bookmarkEnd w:id="218"/>
    <w:bookmarkStart w:name="z222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строках, порядковые номера 171-1, 172:</w:t>
      </w:r>
    </w:p>
    <w:bookmarkEnd w:id="219"/>
    <w:bookmarkStart w:name="z223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графу 5 изложить в следующей редакции: </w:t>
      </w:r>
    </w:p>
    <w:bookmarkEnd w:id="220"/>
    <w:bookmarkStart w:name="z224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"МТСЗН";</w:t>
      </w:r>
    </w:p>
    <w:bookmarkEnd w:id="221"/>
    <w:bookmarkStart w:name="z225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графу 6 изложить в следующей редакции: </w:t>
      </w:r>
    </w:p>
    <w:bookmarkEnd w:id="222"/>
    <w:bookmarkStart w:name="z226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"Территориальные подразделения Комитета труда, социальной защиты и миграции МТСЗН";</w:t>
      </w:r>
    </w:p>
    <w:bookmarkEnd w:id="223"/>
    <w:bookmarkStart w:name="z227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графу 5 строки, порядковый номер 173, изложить в следующей редакции: </w:t>
      </w:r>
    </w:p>
    <w:bookmarkEnd w:id="224"/>
    <w:bookmarkStart w:name="z228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"МТСЗН";</w:t>
      </w:r>
    </w:p>
    <w:bookmarkEnd w:id="225"/>
    <w:bookmarkStart w:name="z229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174:</w:t>
      </w:r>
    </w:p>
    <w:bookmarkEnd w:id="226"/>
    <w:bookmarkStart w:name="z230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графу 5 изложить в следующей редакции: </w:t>
      </w:r>
    </w:p>
    <w:bookmarkEnd w:id="227"/>
    <w:bookmarkStart w:name="z231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"МТСЗН";</w:t>
      </w:r>
    </w:p>
    <w:bookmarkEnd w:id="228"/>
    <w:bookmarkStart w:name="z232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графу 6 изложить в следующей редакции: </w:t>
      </w:r>
    </w:p>
    <w:bookmarkEnd w:id="229"/>
    <w:bookmarkStart w:name="z233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"Территориальные подразделения Комитета труда, социальной защиты и миграции МТСЗН";</w:t>
      </w:r>
    </w:p>
    <w:bookmarkEnd w:id="230"/>
    <w:bookmarkStart w:name="z234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графу 7 изложить в следующей редакции: </w:t>
      </w:r>
    </w:p>
    <w:bookmarkEnd w:id="231"/>
    <w:bookmarkStart w:name="z235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"Государственная корпорация, территориальные подразделения Комитета труда, социальной защиты и миграции МТСЗН, веб-портал "электронного правительства";</w:t>
      </w:r>
    </w:p>
    <w:bookmarkEnd w:id="232"/>
    <w:bookmarkStart w:name="z236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графу 5 строк, порядковые номера 175, 176, 177, изложить в следующей редакции: </w:t>
      </w:r>
    </w:p>
    <w:bookmarkEnd w:id="233"/>
    <w:bookmarkStart w:name="z237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"МТСЗН";</w:t>
      </w:r>
    </w:p>
    <w:bookmarkEnd w:id="234"/>
    <w:bookmarkStart w:name="z238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178-1:</w:t>
      </w:r>
    </w:p>
    <w:bookmarkEnd w:id="235"/>
    <w:bookmarkStart w:name="z239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графу 5 изложить в следующей редакции: </w:t>
      </w:r>
    </w:p>
    <w:bookmarkEnd w:id="236"/>
    <w:bookmarkStart w:name="z240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"МТСЗН";</w:t>
      </w:r>
    </w:p>
    <w:bookmarkEnd w:id="237"/>
    <w:bookmarkStart w:name="z241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графу 6 изложить в следующей редакции: </w:t>
      </w:r>
    </w:p>
    <w:bookmarkEnd w:id="238"/>
    <w:bookmarkStart w:name="z242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"Территориальные подразделения Комитета труда, социальной защиты и миграции МТСЗН";</w:t>
      </w:r>
    </w:p>
    <w:bookmarkEnd w:id="239"/>
    <w:bookmarkStart w:name="z243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графу 5 строки, порядковый номер 178-2, изложить в следующей редакции: </w:t>
      </w:r>
    </w:p>
    <w:bookmarkEnd w:id="240"/>
    <w:bookmarkStart w:name="z244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"МТСЗН";</w:t>
      </w:r>
    </w:p>
    <w:bookmarkEnd w:id="241"/>
    <w:bookmarkStart w:name="z245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179:</w:t>
      </w:r>
    </w:p>
    <w:bookmarkEnd w:id="242"/>
    <w:bookmarkStart w:name="z246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графу 5 изложить в следующей редакции: </w:t>
      </w:r>
    </w:p>
    <w:bookmarkEnd w:id="243"/>
    <w:bookmarkStart w:name="z247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"МТСЗН";</w:t>
      </w:r>
    </w:p>
    <w:bookmarkEnd w:id="244"/>
    <w:bookmarkStart w:name="z248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графу 6 изложить в следующей редакции: </w:t>
      </w:r>
    </w:p>
    <w:bookmarkEnd w:id="245"/>
    <w:bookmarkStart w:name="z249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"Территориальные подразделения Комитета труда, социальной защиты и миграции МТСЗН";</w:t>
      </w:r>
    </w:p>
    <w:bookmarkEnd w:id="246"/>
    <w:bookmarkStart w:name="z250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графу 7 изложить в следующей редакции: </w:t>
      </w:r>
    </w:p>
    <w:bookmarkEnd w:id="247"/>
    <w:bookmarkStart w:name="z251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"Территориальные подразделения Комитета труда, социальной защиты и миграции МТСЗН, веб-портал "электронного правительства";</w:t>
      </w:r>
    </w:p>
    <w:bookmarkEnd w:id="248"/>
    <w:bookmarkStart w:name="z252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графу 5 строк, порядковые номера 180, 181, 182, 183, 184, 185, 186, 187, 188, изложить в следующей редакции: </w:t>
      </w:r>
    </w:p>
    <w:bookmarkEnd w:id="249"/>
    <w:bookmarkStart w:name="z253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"МТСЗН";</w:t>
      </w:r>
    </w:p>
    <w:bookmarkEnd w:id="250"/>
    <w:bookmarkStart w:name="z254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189, исключить;</w:t>
      </w:r>
    </w:p>
    <w:bookmarkEnd w:id="251"/>
    <w:bookmarkStart w:name="z255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графу 5 строк, порядковые номера 190-1, 190-2, изложить в следующей редакции: </w:t>
      </w:r>
    </w:p>
    <w:bookmarkEnd w:id="252"/>
    <w:bookmarkStart w:name="z256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"МТСЗН";</w:t>
      </w:r>
    </w:p>
    <w:bookmarkEnd w:id="253"/>
    <w:bookmarkStart w:name="z257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строкой, порядковый номер 203-2, следующего содержания:</w:t>
      </w:r>
    </w:p>
    <w:bookmarkEnd w:id="254"/>
    <w:bookmarkStart w:name="z258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2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11"/>
        <w:gridCol w:w="3238"/>
        <w:gridCol w:w="1403"/>
        <w:gridCol w:w="479"/>
        <w:gridCol w:w="294"/>
        <w:gridCol w:w="2142"/>
        <w:gridCol w:w="2142"/>
        <w:gridCol w:w="295"/>
        <w:gridCol w:w="296"/>
      </w:tblGrid>
      <w:tr>
        <w:trPr>
          <w:trHeight w:val="30" w:hRule="atLeast"/>
        </w:trPr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203-2</w:t>
            </w:r>
          </w:p>
          <w:bookmarkEnd w:id="256"/>
        </w:tc>
        <w:tc>
          <w:tcPr>
            <w:tcW w:w="3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00801015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Предоставление академических отпусков обучающимся в организациях образования</w:t>
            </w:r>
          </w:p>
        </w:tc>
        <w:tc>
          <w:tcPr>
            <w:tcW w:w="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Физические лица</w:t>
            </w:r>
          </w:p>
        </w:tc>
        <w:tc>
          <w:tcPr>
            <w:tcW w:w="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МОН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Организации технического и профессионального,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послесреднего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, высшего и послевузовского образования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Организации технического и профессионального,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послесреднего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, высшего и послевузовского образования</w:t>
            </w:r>
          </w:p>
        </w:tc>
        <w:tc>
          <w:tcPr>
            <w:tcW w:w="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Бесплатно</w:t>
            </w:r>
          </w:p>
        </w:tc>
        <w:tc>
          <w:tcPr>
            <w:tcW w:w="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Бумажная</w:t>
            </w:r>
          </w:p>
        </w:tc>
      </w:tr>
    </w:tbl>
    <w:bookmarkStart w:name="z260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257"/>
    <w:bookmarkStart w:name="z261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205:</w:t>
      </w:r>
    </w:p>
    <w:bookmarkEnd w:id="258"/>
    <w:bookmarkStart w:name="z262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изложить в следующей редакции:</w:t>
      </w:r>
    </w:p>
    <w:bookmarkEnd w:id="259"/>
    <w:bookmarkStart w:name="z263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"Комитет науки МОН";</w:t>
      </w:r>
    </w:p>
    <w:bookmarkEnd w:id="260"/>
    <w:bookmarkStart w:name="z264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261"/>
    <w:bookmarkStart w:name="z265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"Государственная корпорация, Комитет науки МОН";</w:t>
      </w:r>
    </w:p>
    <w:bookmarkEnd w:id="262"/>
    <w:bookmarkStart w:name="z266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222:</w:t>
      </w:r>
    </w:p>
    <w:bookmarkEnd w:id="263"/>
    <w:bookmarkStart w:name="z267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изложить в следующей редакции:</w:t>
      </w:r>
    </w:p>
    <w:bookmarkEnd w:id="264"/>
    <w:bookmarkStart w:name="z268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"АО "Национальный центр государственной научно-технической экспертизы";</w:t>
      </w:r>
    </w:p>
    <w:bookmarkEnd w:id="265"/>
    <w:bookmarkStart w:name="z269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266"/>
    <w:bookmarkStart w:name="z270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"АО "Национальный центр государственной научно-технической экспертизы";</w:t>
      </w:r>
    </w:p>
    <w:bookmarkEnd w:id="267"/>
    <w:bookmarkStart w:name="z271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строкой, порядковый номер 229-1, следующего содержания:</w:t>
      </w:r>
    </w:p>
    <w:bookmarkEnd w:id="268"/>
    <w:bookmarkStart w:name="z272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2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19"/>
        <w:gridCol w:w="3894"/>
        <w:gridCol w:w="1465"/>
        <w:gridCol w:w="1021"/>
        <w:gridCol w:w="354"/>
        <w:gridCol w:w="354"/>
        <w:gridCol w:w="2083"/>
        <w:gridCol w:w="355"/>
        <w:gridCol w:w="355"/>
      </w:tblGrid>
      <w:tr>
        <w:trPr>
          <w:trHeight w:val="30" w:hRule="atLeast"/>
        </w:trPr>
        <w:tc>
          <w:tcPr>
            <w:tcW w:w="2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229-1</w:t>
            </w:r>
          </w:p>
          <w:bookmarkEnd w:id="270"/>
        </w:tc>
        <w:tc>
          <w:tcPr>
            <w:tcW w:w="3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00901007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Предоставление информации о категории субъекта предпринимательства</w:t>
            </w:r>
          </w:p>
        </w:tc>
        <w:tc>
          <w:tcPr>
            <w:tcW w:w="1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Физические и юридические лица 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МНЭ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МНЭ</w:t>
            </w:r>
          </w:p>
        </w:tc>
        <w:tc>
          <w:tcPr>
            <w:tcW w:w="2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Веб-портал "электронного правительства" 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Бесплатно </w:t>
            </w:r>
          </w:p>
        </w:tc>
        <w:tc>
          <w:tcPr>
            <w:tcW w:w="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Электронная</w:t>
            </w:r>
          </w:p>
        </w:tc>
      </w:tr>
    </w:tbl>
    <w:bookmarkStart w:name="z274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271"/>
    <w:bookmarkStart w:name="z275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241, исключить;</w:t>
      </w:r>
    </w:p>
    <w:bookmarkEnd w:id="272"/>
    <w:bookmarkStart w:name="z276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9 строки, порядковый номер 246, изложить в следующей редакции:</w:t>
      </w:r>
    </w:p>
    <w:bookmarkEnd w:id="273"/>
    <w:bookmarkStart w:name="z277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"Электронная";</w:t>
      </w:r>
    </w:p>
    <w:bookmarkEnd w:id="274"/>
    <w:bookmarkStart w:name="z278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графу 3 строки, порядковый номер 258, внесены изменения в тексте на казахском языке, текст на русском языке не изменяется;</w:t>
      </w:r>
    </w:p>
    <w:bookmarkEnd w:id="275"/>
    <w:bookmarkStart w:name="z279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строки, порядковый номер 262, изложить в следующей редакции:</w:t>
      </w:r>
    </w:p>
    <w:bookmarkEnd w:id="276"/>
    <w:bookmarkStart w:name="z280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"АО "ФРП "Даму", центры обслуживания предпринимателей, центры поддержки предпринимательства";</w:t>
      </w:r>
    </w:p>
    <w:bookmarkEnd w:id="277"/>
    <w:bookmarkStart w:name="z281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5 строк, порядковые номера 263, 264, 265, изложить в следующей редакции:</w:t>
      </w:r>
    </w:p>
    <w:bookmarkEnd w:id="278"/>
    <w:bookmarkStart w:name="z282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"МКС";</w:t>
      </w:r>
    </w:p>
    <w:bookmarkEnd w:id="279"/>
    <w:bookmarkStart w:name="z283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строками, порядковые номера 272-1, 272-2, 272-3, 272-4, следующего содержания:</w:t>
      </w:r>
    </w:p>
    <w:bookmarkEnd w:id="280"/>
    <w:bookmarkStart w:name="z284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2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5"/>
        <w:gridCol w:w="2004"/>
        <w:gridCol w:w="3647"/>
        <w:gridCol w:w="525"/>
        <w:gridCol w:w="182"/>
        <w:gridCol w:w="1554"/>
        <w:gridCol w:w="2535"/>
        <w:gridCol w:w="182"/>
        <w:gridCol w:w="426"/>
      </w:tblGrid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272-1</w:t>
            </w:r>
          </w:p>
          <w:bookmarkEnd w:id="282"/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01101008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Согласование графика проведения обязательного технического осмотра механических транспортных средств и прицепов к ним в пределах региона деятельности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МИР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МИО областей, городов Астаны и Алматы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МИО областей, городов Астаны и Алматы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Бесплатно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Бумажная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272-2</w:t>
            </w:r>
          </w:p>
          <w:bookmarkEnd w:id="283"/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01101009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свидетельства на право обслуживания маршрутов регулярных внутриреспубликанских автомобильных перевозок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областей, городов Астаны и Алматы, районов и городов областного значения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областей, городов Астаны и Алматы, районов и городов областного значения, веб-портал "электронного правительства"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/бумажная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272-3</w:t>
            </w:r>
          </w:p>
          <w:bookmarkEnd w:id="284"/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01101009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Свидетельство, выданное в соответствии с Соглашением о международных перевозках скоропортящихся пищевых продуктов и о специальных транспортных средствах, предназначенных для этих перевозок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МИР, веб-портал "электронного правительства"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/бумажная</w:t>
            </w:r>
          </w:p>
        </w:tc>
      </w:tr>
      <w:tr>
        <w:trPr>
          <w:trHeight w:val="30" w:hRule="atLeast"/>
        </w:trPr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272-4</w:t>
            </w:r>
          </w:p>
          <w:bookmarkEnd w:id="285"/>
        </w:tc>
        <w:tc>
          <w:tcPr>
            <w:tcW w:w="2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01101010</w:t>
            </w:r>
          </w:p>
        </w:tc>
        <w:tc>
          <w:tcPr>
            <w:tcW w:w="3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убытков перевозчика, связанных с осуществлением автомобильных пассажирских перевозок по социально значимым сообщениям в межрайонном (междугородном внутриобластном), внутрирайонном, городском (сельском) и пригородном сообщениях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</w:tc>
        <w:tc>
          <w:tcPr>
            <w:tcW w:w="1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областей, городов Астаны и Алматы, районов и городов областного значения</w:t>
            </w:r>
          </w:p>
        </w:tc>
        <w:tc>
          <w:tcPr>
            <w:tcW w:w="2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областей, городов Астаны и Алматы, районов и городов областного значения</w:t>
            </w:r>
          </w:p>
        </w:tc>
        <w:tc>
          <w:tcPr>
            <w:tcW w:w="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</w:tbl>
    <w:bookmarkStart w:name="z289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286"/>
    <w:bookmarkStart w:name="z290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8 строки, порядковый номер 276, изложить в следующей редакции:</w:t>
      </w:r>
    </w:p>
    <w:bookmarkEnd w:id="287"/>
    <w:bookmarkStart w:name="z291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"Бесплатно";</w:t>
      </w:r>
    </w:p>
    <w:bookmarkEnd w:id="288"/>
    <w:bookmarkStart w:name="z292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строками, порядковые номера 294-1, 294-2, следующего содержания:</w:t>
      </w:r>
    </w:p>
    <w:bookmarkEnd w:id="289"/>
    <w:bookmarkStart w:name="z293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29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85"/>
        <w:gridCol w:w="2713"/>
        <w:gridCol w:w="4114"/>
        <w:gridCol w:w="711"/>
        <w:gridCol w:w="247"/>
        <w:gridCol w:w="247"/>
        <w:gridCol w:w="1760"/>
        <w:gridCol w:w="247"/>
        <w:gridCol w:w="576"/>
      </w:tblGrid>
      <w:tr>
        <w:trPr>
          <w:trHeight w:val="30" w:hRule="atLeast"/>
        </w:trPr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294-1</w:t>
            </w:r>
          </w:p>
          <w:bookmarkEnd w:id="291"/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01102023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Выдача специального разрешения на пролет над территорией запретных зон и зон ограничения полетов после согласования со Службой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государственной охраны Республики Казахстан и с органами национальной безопасности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МО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МО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МО, веб-портал "электронного правительства"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Бесплатно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Электронная /бумажная</w:t>
            </w:r>
          </w:p>
        </w:tc>
      </w:tr>
      <w:tr>
        <w:trPr>
          <w:trHeight w:val="30" w:hRule="atLeast"/>
        </w:trPr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294-2</w:t>
            </w:r>
          </w:p>
          <w:bookmarkEnd w:id="292"/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01102024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разрешения на полеты авиации в пограничной полосе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МО, веб-портал "электронного правительства"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/бумажная</w:t>
            </w:r>
          </w:p>
        </w:tc>
      </w:tr>
    </w:tbl>
    <w:bookmarkStart w:name="z296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293"/>
    <w:bookmarkStart w:name="z297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297:</w:t>
      </w:r>
    </w:p>
    <w:bookmarkEnd w:id="294"/>
    <w:bookmarkStart w:name="z298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изложить в следующей редакции:</w:t>
      </w:r>
    </w:p>
    <w:bookmarkEnd w:id="295"/>
    <w:bookmarkStart w:name="z299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"Комитет транспорта МИР";</w:t>
      </w:r>
    </w:p>
    <w:bookmarkEnd w:id="296"/>
    <w:bookmarkStart w:name="z300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297"/>
    <w:bookmarkStart w:name="z301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"Комитет транспорта МИР, веб-портал "электронного правительства";</w:t>
      </w:r>
    </w:p>
    <w:bookmarkEnd w:id="298"/>
    <w:bookmarkStart w:name="z302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строки, порядковый номер 306, изложить в следующей редакции:</w:t>
      </w:r>
    </w:p>
    <w:bookmarkEnd w:id="299"/>
    <w:bookmarkStart w:name="z303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"Территориальные органы Комитета транспорта МИР";</w:t>
      </w:r>
    </w:p>
    <w:bookmarkEnd w:id="300"/>
    <w:bookmarkStart w:name="z304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строкой, порядковый номер 308-2, следующего содержания:</w:t>
      </w:r>
    </w:p>
    <w:bookmarkEnd w:id="301"/>
    <w:bookmarkStart w:name="z305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30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9"/>
        <w:gridCol w:w="2462"/>
        <w:gridCol w:w="4857"/>
        <w:gridCol w:w="645"/>
        <w:gridCol w:w="224"/>
        <w:gridCol w:w="1067"/>
        <w:gridCol w:w="1067"/>
        <w:gridCol w:w="224"/>
        <w:gridCol w:w="225"/>
      </w:tblGrid>
      <w:tr>
        <w:trPr>
          <w:trHeight w:val="30" w:hRule="atLeast"/>
        </w:trPr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308-2</w:t>
            </w:r>
          </w:p>
          <w:bookmarkEnd w:id="303"/>
        </w:tc>
        <w:tc>
          <w:tcPr>
            <w:tcW w:w="2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01104009</w:t>
            </w:r>
          </w:p>
        </w:tc>
        <w:tc>
          <w:tcPr>
            <w:tcW w:w="48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Аттестация субъектов транспортной деятельности на соответствие порядку и требованиям по проведению досмотра пассажиров и лиц, посещающих объекты транспортной инфраструктуры, вещей, находящихся при них, в том числе ручной клади и багажа</w:t>
            </w:r>
          </w:p>
        </w:tc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МИР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МИО областей, городов Астаны и Алматы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МИО областей, городов Астаны и Алматы</w:t>
            </w:r>
          </w:p>
        </w:tc>
        <w:tc>
          <w:tcPr>
            <w:tcW w:w="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Бесплатно</w:t>
            </w:r>
          </w:p>
        </w:tc>
        <w:tc>
          <w:tcPr>
            <w:tcW w:w="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Бумажная</w:t>
            </w:r>
          </w:p>
        </w:tc>
      </w:tr>
    </w:tbl>
    <w:bookmarkStart w:name="z307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304"/>
    <w:bookmarkStart w:name="z308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320, исключить;</w:t>
      </w:r>
    </w:p>
    <w:bookmarkEnd w:id="305"/>
    <w:bookmarkStart w:name="z309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360:</w:t>
      </w:r>
    </w:p>
    <w:bookmarkEnd w:id="306"/>
    <w:bookmarkStart w:name="z310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307"/>
    <w:bookmarkStart w:name="z311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"МИР";</w:t>
      </w:r>
    </w:p>
    <w:bookmarkEnd w:id="308"/>
    <w:bookmarkStart w:name="z312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9 изложить в следующей редакции:</w:t>
      </w:r>
    </w:p>
    <w:bookmarkEnd w:id="309"/>
    <w:bookmarkStart w:name="z313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"Бумажная";</w:t>
      </w:r>
    </w:p>
    <w:bookmarkEnd w:id="310"/>
    <w:bookmarkStart w:name="z314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строкой, порядковый номер 376-1, следующего содержания:</w:t>
      </w:r>
    </w:p>
    <w:bookmarkEnd w:id="311"/>
    <w:bookmarkStart w:name="z315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3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779"/>
        <w:gridCol w:w="3264"/>
        <w:gridCol w:w="411"/>
        <w:gridCol w:w="253"/>
        <w:gridCol w:w="1521"/>
        <w:gridCol w:w="1839"/>
        <w:gridCol w:w="253"/>
        <w:gridCol w:w="254"/>
      </w:tblGrid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376-1</w:t>
            </w:r>
          </w:p>
          <w:bookmarkEnd w:id="313"/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01205022</w:t>
            </w:r>
          </w:p>
        </w:tc>
        <w:tc>
          <w:tcPr>
            <w:tcW w:w="3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Проверка знаний руководителей юридических лиц, декларирующих промышленную безопасность, а также членов постоянно действующих экзаменационных комиссий указанных юридических лиц</w:t>
            </w:r>
          </w:p>
        </w:tc>
        <w:tc>
          <w:tcPr>
            <w:tcW w:w="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Юридические лица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МИР</w:t>
            </w:r>
          </w:p>
        </w:tc>
        <w:tc>
          <w:tcPr>
            <w:tcW w:w="1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МИР, Комитет индустриального развития и промышленной безопасности МИР</w:t>
            </w:r>
          </w:p>
        </w:tc>
        <w:tc>
          <w:tcPr>
            <w:tcW w:w="1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Комитет индустриального развития и промышленной безопасности МИР и его территориальные департаменты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Бесплатно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Бумажная</w:t>
            </w:r>
          </w:p>
        </w:tc>
      </w:tr>
    </w:tbl>
    <w:bookmarkStart w:name="z317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314"/>
    <w:bookmarkStart w:name="z318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3 строки, порядковый номер 378, изложить в следующей редакции:</w:t>
      </w:r>
    </w:p>
    <w:bookmarkEnd w:id="315"/>
    <w:bookmarkStart w:name="z319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оборудования";</w:t>
      </w:r>
    </w:p>
    <w:bookmarkEnd w:id="316"/>
    <w:bookmarkStart w:name="z320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3 строки, порядковый номер 405, изложить в следующей редакции:</w:t>
      </w:r>
    </w:p>
    <w:bookmarkEnd w:id="317"/>
    <w:bookmarkStart w:name="z321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"Выдача заключения (разрешительного документа) на ввоз образцов незарегистрированных средств защиты растений (пестицидов) для проведения регистрационных (мелкоделяночных и производственных) испытаний и (или) научных исследований в соответствии с решениями Коллегии Евразийской экономической комиссии";</w:t>
      </w:r>
    </w:p>
    <w:bookmarkEnd w:id="318"/>
    <w:bookmarkStart w:name="z322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строки, порядковый номер 406-5, изложить в следующей редакции:</w:t>
      </w:r>
    </w:p>
    <w:bookmarkEnd w:id="319"/>
    <w:bookmarkStart w:name="z323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"МИО областей, городов Астаны и Алматы";</w:t>
      </w:r>
    </w:p>
    <w:bookmarkEnd w:id="320"/>
    <w:bookmarkStart w:name="z324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строки, порядковый номер 425-1, изложить в следующей редакции:</w:t>
      </w:r>
    </w:p>
    <w:bookmarkEnd w:id="321"/>
    <w:bookmarkStart w:name="z325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"Комитет индустриального развития и промышленной безопасности МИР, веб-портал "электронного правительства";</w:t>
      </w:r>
    </w:p>
    <w:bookmarkEnd w:id="322"/>
    <w:bookmarkStart w:name="z326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427:</w:t>
      </w:r>
    </w:p>
    <w:bookmarkEnd w:id="323"/>
    <w:bookmarkStart w:name="z327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изложить в следующей редакции:</w:t>
      </w:r>
    </w:p>
    <w:bookmarkEnd w:id="324"/>
    <w:bookmarkStart w:name="z328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"РГП на ПХВ "КазИнМетр";</w:t>
      </w:r>
    </w:p>
    <w:bookmarkEnd w:id="325"/>
    <w:bookmarkStart w:name="z329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326"/>
    <w:bookmarkStart w:name="z330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"Государственная корпорация, "РГП на ПХВ "КазИнМетр", веб-портал "электронного правительства";</w:t>
      </w:r>
    </w:p>
    <w:bookmarkEnd w:id="327"/>
    <w:bookmarkStart w:name="z331"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строках, порядковые номера 431, 432, 433:</w:t>
      </w:r>
    </w:p>
    <w:bookmarkEnd w:id="328"/>
    <w:bookmarkStart w:name="z332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329"/>
    <w:bookmarkStart w:name="z333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"Веб-портал "электронного правительства";</w:t>
      </w:r>
    </w:p>
    <w:bookmarkEnd w:id="330"/>
    <w:bookmarkStart w:name="z334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9 изложить в следующей редакции:</w:t>
      </w:r>
    </w:p>
    <w:bookmarkEnd w:id="331"/>
    <w:bookmarkStart w:name="z335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"Электронная";</w:t>
      </w:r>
    </w:p>
    <w:bookmarkEnd w:id="332"/>
    <w:bookmarkStart w:name="z336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строк, порядковые номера 434, 435, 436, 437, 438, 439, 440, изложить в следующей редакции:</w:t>
      </w:r>
    </w:p>
    <w:bookmarkEnd w:id="333"/>
    <w:bookmarkStart w:name="z337"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"Веб-портал "электронного правительства";</w:t>
      </w:r>
    </w:p>
    <w:bookmarkEnd w:id="334"/>
    <w:bookmarkStart w:name="z338"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строки, порядковый номер 465, изложить в следующей редакции:</w:t>
      </w:r>
    </w:p>
    <w:bookmarkEnd w:id="335"/>
    <w:bookmarkStart w:name="z339"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"Государственная корпорация";</w:t>
      </w:r>
    </w:p>
    <w:bookmarkEnd w:id="336"/>
    <w:bookmarkStart w:name="z340"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строк, порядковые номера 496, 497, 498, 499, изложить в следующей редакции:</w:t>
      </w:r>
    </w:p>
    <w:bookmarkEnd w:id="337"/>
    <w:bookmarkStart w:name="z341"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"Комитет внутреннего государственного аудита МФ";</w:t>
      </w:r>
    </w:p>
    <w:bookmarkEnd w:id="338"/>
    <w:bookmarkStart w:name="z342"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558:</w:t>
      </w:r>
    </w:p>
    <w:bookmarkEnd w:id="339"/>
    <w:bookmarkStart w:name="z343" w:id="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изложить в следующей редакции:</w:t>
      </w:r>
    </w:p>
    <w:bookmarkEnd w:id="340"/>
    <w:bookmarkStart w:name="z344"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"Территориальные органы Комитета государственных доходов МФ по областям, городам Астане и Алматы";</w:t>
      </w:r>
    </w:p>
    <w:bookmarkEnd w:id="341"/>
    <w:bookmarkStart w:name="z345"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342"/>
    <w:bookmarkStart w:name="z346" w:id="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"Территориальные органы Комитета государственных доходов МФ по областям, городам Астане и Алматы, веб-портал "электронного правительства";</w:t>
      </w:r>
    </w:p>
    <w:bookmarkEnd w:id="343"/>
    <w:bookmarkStart w:name="z347" w:id="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строках, порядковые номера 559, 560:</w:t>
      </w:r>
    </w:p>
    <w:bookmarkEnd w:id="344"/>
    <w:bookmarkStart w:name="z348" w:id="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изложить в следующей редакции:</w:t>
      </w:r>
    </w:p>
    <w:bookmarkEnd w:id="345"/>
    <w:bookmarkStart w:name="z349" w:id="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"Комитет государственных доходов МФ, территориальные органы Комитета государственных доходов МФ по областям, городам Астане и Алматы";</w:t>
      </w:r>
    </w:p>
    <w:bookmarkEnd w:id="346"/>
    <w:bookmarkStart w:name="z350" w:id="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347"/>
    <w:bookmarkStart w:name="z351" w:id="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"Государственная корпорация, Комитет государственных доходов МФ, территориальные органы Комитета государственных доходов МФ по областям, городам Астане и Алматы";</w:t>
      </w:r>
    </w:p>
    <w:bookmarkEnd w:id="348"/>
    <w:bookmarkStart w:name="z352" w:id="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562:</w:t>
      </w:r>
    </w:p>
    <w:bookmarkEnd w:id="349"/>
    <w:bookmarkStart w:name="z353" w:id="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изложить в следующей редакции:</w:t>
      </w:r>
    </w:p>
    <w:bookmarkEnd w:id="350"/>
    <w:bookmarkStart w:name="z354" w:id="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"Территориальные органы Комитета государственных доходов МФ по областям, городам Астане и Алматы";</w:t>
      </w:r>
    </w:p>
    <w:bookmarkEnd w:id="351"/>
    <w:bookmarkStart w:name="z355" w:id="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352"/>
    <w:bookmarkStart w:name="z356" w:id="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"Государственная корпорация, территориальные органы Комитета государственных доходов МФ по областям, городам Астане и Алматы";</w:t>
      </w:r>
    </w:p>
    <w:bookmarkEnd w:id="353"/>
    <w:bookmarkStart w:name="z357" w:id="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564:</w:t>
      </w:r>
    </w:p>
    <w:bookmarkEnd w:id="354"/>
    <w:bookmarkStart w:name="z358" w:id="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изложить в следующей редакции:</w:t>
      </w:r>
    </w:p>
    <w:bookmarkEnd w:id="355"/>
    <w:bookmarkStart w:name="z359" w:id="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"Территориальные органы Комитета государственных доходов МФ по областям, городам Астане и Алматы";</w:t>
      </w:r>
    </w:p>
    <w:bookmarkEnd w:id="356"/>
    <w:bookmarkStart w:name="z360" w:id="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357"/>
    <w:bookmarkStart w:name="z361" w:id="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"Территориальные органы Комитета государственных доходов МФ по областям, городам Астане и Алматы";</w:t>
      </w:r>
    </w:p>
    <w:bookmarkEnd w:id="358"/>
    <w:bookmarkStart w:name="z362" w:id="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565:</w:t>
      </w:r>
    </w:p>
    <w:bookmarkEnd w:id="359"/>
    <w:bookmarkStart w:name="z363" w:id="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изложить в следующей редакции:</w:t>
      </w:r>
    </w:p>
    <w:bookmarkEnd w:id="360"/>
    <w:bookmarkStart w:name="z364" w:id="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"Территориальные органы Комитета государственных доходов МФ по областям, городам Астане и Алматы";</w:t>
      </w:r>
    </w:p>
    <w:bookmarkEnd w:id="361"/>
    <w:bookmarkStart w:name="z365" w:id="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362"/>
    <w:bookmarkStart w:name="z366" w:id="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"Территориальные органы Комитета государственных доходов МФ по областям, городам Астане и Алматы";</w:t>
      </w:r>
    </w:p>
    <w:bookmarkEnd w:id="363"/>
    <w:bookmarkStart w:name="z367" w:id="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строках, порядковые номера 566, 567, 568, 569:</w:t>
      </w:r>
    </w:p>
    <w:bookmarkEnd w:id="364"/>
    <w:bookmarkStart w:name="z368" w:id="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изложить в следующей редакции:</w:t>
      </w:r>
    </w:p>
    <w:bookmarkEnd w:id="365"/>
    <w:bookmarkStart w:name="z369" w:id="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"Территориальные органы Комитета государственных доходов МФ по областям, городам Астане и Алматы";</w:t>
      </w:r>
    </w:p>
    <w:bookmarkEnd w:id="366"/>
    <w:bookmarkStart w:name="z370" w:id="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367"/>
    <w:bookmarkStart w:name="z371" w:id="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"Территориальные органы Комитета государственных доходов МФ по областям, городам Астане и Алматы, веб-портал "электронного правительства";</w:t>
      </w:r>
    </w:p>
    <w:bookmarkEnd w:id="368"/>
    <w:bookmarkStart w:name="z372" w:id="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строках, порядковые номера 570, 571:</w:t>
      </w:r>
    </w:p>
    <w:bookmarkEnd w:id="369"/>
    <w:bookmarkStart w:name="z373" w:id="3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изложить в следующей редакции:</w:t>
      </w:r>
    </w:p>
    <w:bookmarkEnd w:id="370"/>
    <w:bookmarkStart w:name="z374" w:id="3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"Территориальные органы Комитета государственных доходов МФ по областям, городам Астане и Алматы";</w:t>
      </w:r>
    </w:p>
    <w:bookmarkEnd w:id="371"/>
    <w:bookmarkStart w:name="z375" w:id="3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372"/>
    <w:bookmarkStart w:name="z376" w:id="3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"Территориальные органы Комитета государственных доходов МФ по областям, городам Астане и Алматы";</w:t>
      </w:r>
    </w:p>
    <w:bookmarkEnd w:id="373"/>
    <w:bookmarkStart w:name="z377" w:id="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572:</w:t>
      </w:r>
    </w:p>
    <w:bookmarkEnd w:id="374"/>
    <w:bookmarkStart w:name="z378" w:id="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изложить в следующей редакции:</w:t>
      </w:r>
    </w:p>
    <w:bookmarkEnd w:id="375"/>
    <w:bookmarkStart w:name="z379" w:id="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"Территориальные органы Комитета государственных доходов МФ по областям, городам Астане и Алматы";</w:t>
      </w:r>
    </w:p>
    <w:bookmarkEnd w:id="376"/>
    <w:bookmarkStart w:name="z380" w:id="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377"/>
    <w:bookmarkStart w:name="z381" w:id="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"Государственная корпорация, территориальные органы Комитета государственных доходов МФ по областям, городам Астане и Алматы";</w:t>
      </w:r>
    </w:p>
    <w:bookmarkEnd w:id="378"/>
    <w:bookmarkStart w:name="z382" w:id="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572-1:</w:t>
      </w:r>
    </w:p>
    <w:bookmarkEnd w:id="379"/>
    <w:bookmarkStart w:name="z383" w:id="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изложить в следующей редакции:</w:t>
      </w:r>
    </w:p>
    <w:bookmarkEnd w:id="380"/>
    <w:bookmarkStart w:name="z384" w:id="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"Территориальные органы Комитета государственных доходов МФ по областям, городам Астане и Алматы";</w:t>
      </w:r>
    </w:p>
    <w:bookmarkEnd w:id="381"/>
    <w:bookmarkStart w:name="z385" w:id="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382"/>
    <w:bookmarkStart w:name="z386" w:id="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"Территориальные органы Комитета государственных доходов МФ по областям, городам Астане и Алматы, веб-портал "электронного правительства";</w:t>
      </w:r>
    </w:p>
    <w:bookmarkEnd w:id="383"/>
    <w:bookmarkStart w:name="z387" w:id="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606:</w:t>
      </w:r>
    </w:p>
    <w:bookmarkEnd w:id="384"/>
    <w:bookmarkStart w:name="z388" w:id="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5 изложить в следующей редакции:</w:t>
      </w:r>
    </w:p>
    <w:bookmarkEnd w:id="385"/>
    <w:bookmarkStart w:name="z389" w:id="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"МДРГО";</w:t>
      </w:r>
    </w:p>
    <w:bookmarkEnd w:id="386"/>
    <w:bookmarkStart w:name="z390" w:id="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изложить в следующей редакции:</w:t>
      </w:r>
    </w:p>
    <w:bookmarkEnd w:id="387"/>
    <w:bookmarkStart w:name="z391" w:id="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"Комитет по делам религий МДРГО";</w:t>
      </w:r>
    </w:p>
    <w:bookmarkEnd w:id="388"/>
    <w:bookmarkStart w:name="z392" w:id="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389"/>
    <w:bookmarkStart w:name="z393" w:id="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"Комитет по делам религий МДРГО";</w:t>
      </w:r>
    </w:p>
    <w:bookmarkEnd w:id="390"/>
    <w:bookmarkStart w:name="z394" w:id="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5 строк, порядковые номера 607, 608, изложить в следующей редакции:</w:t>
      </w:r>
    </w:p>
    <w:bookmarkEnd w:id="391"/>
    <w:bookmarkStart w:name="z395" w:id="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"МДРГО";</w:t>
      </w:r>
    </w:p>
    <w:bookmarkEnd w:id="392"/>
    <w:bookmarkStart w:name="z396" w:id="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3 строки, порядковый номер 609, изложить в следующей редакции:</w:t>
      </w:r>
    </w:p>
    <w:bookmarkEnd w:id="393"/>
    <w:bookmarkStart w:name="z397" w:id="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"Предоставление сведений из государственного земельного кадастра";</w:t>
      </w:r>
    </w:p>
    <w:bookmarkEnd w:id="394"/>
    <w:bookmarkStart w:name="z398" w:id="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610, исключить;</w:t>
      </w:r>
    </w:p>
    <w:bookmarkEnd w:id="395"/>
    <w:bookmarkStart w:name="z399" w:id="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строки, порядковые номера 620 и 621, исключить;</w:t>
      </w:r>
    </w:p>
    <w:bookmarkEnd w:id="396"/>
    <w:bookmarkStart w:name="z400" w:id="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3 строки, порядковый номер 622, изложить в следующей редакции:</w:t>
      </w:r>
    </w:p>
    <w:bookmarkEnd w:id="397"/>
    <w:bookmarkStart w:name="z401" w:id="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"Предоставление сведений о качественном состоянии земельного участка";</w:t>
      </w:r>
    </w:p>
    <w:bookmarkEnd w:id="398"/>
    <w:bookmarkStart w:name="z402" w:id="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строками, порядковые номера 625-4, 625-5, 625-6, следующего содержания:</w:t>
      </w:r>
    </w:p>
    <w:bookmarkEnd w:id="399"/>
    <w:bookmarkStart w:name="z403" w:id="4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40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6"/>
        <w:gridCol w:w="2779"/>
        <w:gridCol w:w="1996"/>
        <w:gridCol w:w="728"/>
        <w:gridCol w:w="253"/>
        <w:gridCol w:w="2155"/>
        <w:gridCol w:w="2156"/>
        <w:gridCol w:w="253"/>
        <w:gridCol w:w="254"/>
      </w:tblGrid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" w:id="4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625-4</w:t>
            </w:r>
          </w:p>
          <w:bookmarkEnd w:id="401"/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02201021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Согласование проектируемого земельного участка графическим данным автоматизированной информационной системы государственного земельного кадастра 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Физические и юридические лица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МСХ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Государственная корпорация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Государственная корпорация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Платно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Бумажная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" w:id="4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625-5</w:t>
            </w:r>
          </w:p>
          <w:bookmarkEnd w:id="402"/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02201022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делимости и неделимости земельных участков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областей, городов Астаны и Алматы, районов, городов областного значения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областей, городов Астаны и Алматы, районов, городов областного значения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6" w:id="4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625-6</w:t>
            </w:r>
          </w:p>
          <w:bookmarkEnd w:id="403"/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02201023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Согласование и выдача проекта рекультивации нарушенных земель</w:t>
            </w:r>
          </w:p>
        </w:tc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областей, городов Астаны и Алматы, районов, городов областного значения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областей, городов Астаны и Алматы, районов, городов областного значения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</w:tbl>
    <w:bookmarkStart w:name="z407" w:id="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404"/>
    <w:bookmarkStart w:name="z408" w:id="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634, исключить;</w:t>
      </w:r>
    </w:p>
    <w:bookmarkEnd w:id="405"/>
    <w:bookmarkStart w:name="z409" w:id="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637:</w:t>
      </w:r>
    </w:p>
    <w:bookmarkEnd w:id="406"/>
    <w:bookmarkStart w:name="z410" w:id="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5 изложить в следующей редакции:</w:t>
      </w:r>
    </w:p>
    <w:bookmarkEnd w:id="407"/>
    <w:bookmarkStart w:name="z411" w:id="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"МОАП";</w:t>
      </w:r>
    </w:p>
    <w:bookmarkEnd w:id="408"/>
    <w:bookmarkStart w:name="z412" w:id="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изложить в следующей редакции:</w:t>
      </w:r>
    </w:p>
    <w:bookmarkEnd w:id="409"/>
    <w:bookmarkStart w:name="z413" w:id="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"Комитет по информационной безопасности МОАП, РГП "Государственная техническая служба";</w:t>
      </w:r>
    </w:p>
    <w:bookmarkEnd w:id="410"/>
    <w:bookmarkStart w:name="z414" w:id="4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411"/>
    <w:bookmarkStart w:name="z415" w:id="4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"Комитет по информационной безопасности МОАП";</w:t>
      </w:r>
    </w:p>
    <w:bookmarkEnd w:id="412"/>
    <w:bookmarkStart w:name="z416" w:id="4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строками, порядковые номера 661-1, 661-2, 661-3, следующего содержания:</w:t>
      </w:r>
    </w:p>
    <w:bookmarkEnd w:id="413"/>
    <w:bookmarkStart w:name="z417" w:id="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4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6"/>
        <w:gridCol w:w="2312"/>
        <w:gridCol w:w="3990"/>
        <w:gridCol w:w="342"/>
        <w:gridCol w:w="210"/>
        <w:gridCol w:w="1794"/>
        <w:gridCol w:w="1794"/>
        <w:gridCol w:w="211"/>
        <w:gridCol w:w="211"/>
      </w:tblGrid>
      <w:tr>
        <w:trPr>
          <w:trHeight w:val="3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8" w:id="4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661-1</w:t>
            </w:r>
          </w:p>
          <w:bookmarkEnd w:id="415"/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02501007</w:t>
            </w:r>
          </w:p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Присвоение статусов "специализированная" спортивным школам и "специализированное" отделениям спортивных школ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Юридические лица</w:t>
            </w:r>
          </w:p>
        </w:tc>
        <w:tc>
          <w:tcPr>
            <w:tcW w:w="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МКС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МИО областей, городов Астаны и Алматы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МИО областей, городов Астаны и Алматы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Бесплатно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Бумажная</w:t>
            </w:r>
          </w:p>
        </w:tc>
      </w:tr>
      <w:tr>
        <w:trPr>
          <w:trHeight w:val="3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9" w:id="4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661-2</w:t>
            </w:r>
          </w:p>
          <w:bookmarkEnd w:id="416"/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02501008</w:t>
            </w:r>
          </w:p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Компенсационная выплата членам сборных команд Республики Казахстан по видам спорта (национальных сборных команд по видам спорта) при получении ими спортивных травм и увечий на международных спортивных соревнованиях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по делам спорта и физической культуры МКС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по делам спорта и физической культуры МКС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0" w:id="4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661-3</w:t>
            </w:r>
          </w:p>
          <w:bookmarkEnd w:id="417"/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02501009</w:t>
            </w:r>
          </w:p>
        </w:tc>
        <w:tc>
          <w:tcPr>
            <w:tcW w:w="3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Выдача жилища чемпионам и призерам Олимпийских, Паралимпийских и Сурдлимпийских игр 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областей, городов Астаны и Алматы, районов и городов областного значения</w:t>
            </w:r>
          </w:p>
        </w:tc>
        <w:tc>
          <w:tcPr>
            <w:tcW w:w="1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областей, городов Астаны и Алматы, районов и городов областного значения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</w:tbl>
    <w:bookmarkStart w:name="z421" w:id="4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418"/>
    <w:bookmarkStart w:name="z422" w:id="4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5 строк, порядковые номера 662, 663, 664, 665, изложить в следующей редакции:</w:t>
      </w:r>
    </w:p>
    <w:bookmarkEnd w:id="419"/>
    <w:bookmarkStart w:name="z423" w:id="4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"МИР";</w:t>
      </w:r>
    </w:p>
    <w:bookmarkEnd w:id="420"/>
    <w:bookmarkStart w:name="z424" w:id="4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5 строк, порядковые номера 666, 667, изложить в следующей редакции:</w:t>
      </w:r>
    </w:p>
    <w:bookmarkEnd w:id="421"/>
    <w:bookmarkStart w:name="z425" w:id="4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"МДРГО";</w:t>
      </w:r>
    </w:p>
    <w:bookmarkEnd w:id="422"/>
    <w:bookmarkStart w:name="z426" w:id="4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5 строк, порядковые номера 668, 669, 670, 671, изложить в следующей редакции:</w:t>
      </w:r>
    </w:p>
    <w:bookmarkEnd w:id="423"/>
    <w:bookmarkStart w:name="z427" w:id="4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"МИР";</w:t>
      </w:r>
    </w:p>
    <w:bookmarkEnd w:id="424"/>
    <w:bookmarkStart w:name="z428" w:id="4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671-1:</w:t>
      </w:r>
    </w:p>
    <w:bookmarkEnd w:id="425"/>
    <w:bookmarkStart w:name="z429" w:id="4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5 изложить в следующей редакции:</w:t>
      </w:r>
    </w:p>
    <w:bookmarkEnd w:id="426"/>
    <w:bookmarkStart w:name="z430" w:id="4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"МИР";</w:t>
      </w:r>
    </w:p>
    <w:bookmarkEnd w:id="427"/>
    <w:bookmarkStart w:name="z431" w:id="4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изложить в следующей редакции:</w:t>
      </w:r>
    </w:p>
    <w:bookmarkEnd w:id="428"/>
    <w:bookmarkStart w:name="z432" w:id="4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"Комитет по делам строительства и жилищно-коммунального хозяйства МИР";</w:t>
      </w:r>
    </w:p>
    <w:bookmarkEnd w:id="429"/>
    <w:bookmarkStart w:name="z433" w:id="4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5 строки, порядковый номер 671-2, изложить в следующей редакции:</w:t>
      </w:r>
    </w:p>
    <w:bookmarkEnd w:id="430"/>
    <w:bookmarkStart w:name="z434" w:id="4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"МИР";</w:t>
      </w:r>
    </w:p>
    <w:bookmarkEnd w:id="431"/>
    <w:bookmarkStart w:name="z435" w:id="4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строках, порядковые номера 671-3, 671-4:</w:t>
      </w:r>
    </w:p>
    <w:bookmarkEnd w:id="432"/>
    <w:bookmarkStart w:name="z436" w:id="4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5 изложить в следующей редакции:</w:t>
      </w:r>
    </w:p>
    <w:bookmarkEnd w:id="433"/>
    <w:bookmarkStart w:name="z437" w:id="4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"МИР";</w:t>
      </w:r>
    </w:p>
    <w:bookmarkEnd w:id="434"/>
    <w:bookmarkStart w:name="z438" w:id="4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изложить в следующей редакции:</w:t>
      </w:r>
    </w:p>
    <w:bookmarkEnd w:id="435"/>
    <w:bookmarkStart w:name="z439" w:id="4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"Комитет по делам строительства и жилищно-коммунального хозяйства МИР";</w:t>
      </w:r>
    </w:p>
    <w:bookmarkEnd w:id="436"/>
    <w:bookmarkStart w:name="z440" w:id="4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5 строк, порядковые номера 671-5, 671-6, 671-7, 672, 673, 674, изложить в следующей редакции:</w:t>
      </w:r>
    </w:p>
    <w:bookmarkEnd w:id="437"/>
    <w:bookmarkStart w:name="z441" w:id="4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"МИР";</w:t>
      </w:r>
    </w:p>
    <w:bookmarkEnd w:id="438"/>
    <w:bookmarkStart w:name="z442" w:id="4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674-1:</w:t>
      </w:r>
    </w:p>
    <w:bookmarkEnd w:id="439"/>
    <w:bookmarkStart w:name="z443" w:id="4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5 изложить в следующей редакции:</w:t>
      </w:r>
    </w:p>
    <w:bookmarkEnd w:id="440"/>
    <w:bookmarkStart w:name="z444" w:id="4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"МИР";</w:t>
      </w:r>
    </w:p>
    <w:bookmarkEnd w:id="441"/>
    <w:bookmarkStart w:name="z445" w:id="4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изложить в следующей редакции:</w:t>
      </w:r>
    </w:p>
    <w:bookmarkEnd w:id="442"/>
    <w:bookmarkStart w:name="z446" w:id="4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"МИО областей, городов Астаны и Алматы, районов, городов областного значения";</w:t>
      </w:r>
    </w:p>
    <w:bookmarkEnd w:id="443"/>
    <w:bookmarkStart w:name="z447" w:id="4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444"/>
    <w:bookmarkStart w:name="z448" w:id="4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"МИО областей, городов Астаны и Алматы, районов, городов областного значения";</w:t>
      </w:r>
    </w:p>
    <w:bookmarkEnd w:id="445"/>
    <w:bookmarkStart w:name="z449" w:id="4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8 строки, порядковый номер 676, изложить в следующей редакции:</w:t>
      </w:r>
    </w:p>
    <w:bookmarkEnd w:id="446"/>
    <w:bookmarkStart w:name="z450" w:id="4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"Платно/бесплатно";</w:t>
      </w:r>
    </w:p>
    <w:bookmarkEnd w:id="447"/>
    <w:bookmarkStart w:name="z451" w:id="4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8 строки, порядковый номер 680, изложить в следующей редакции:</w:t>
      </w:r>
    </w:p>
    <w:bookmarkEnd w:id="448"/>
    <w:bookmarkStart w:name="z452" w:id="4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"Платно/бесплатно";</w:t>
      </w:r>
    </w:p>
    <w:bookmarkEnd w:id="449"/>
    <w:bookmarkStart w:name="z453" w:id="4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строки, порядковые номера 686 и 688, исключить;</w:t>
      </w:r>
    </w:p>
    <w:bookmarkEnd w:id="450"/>
    <w:bookmarkStart w:name="z454" w:id="4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строкой, порядковый номер 689-1, следующего содержания:</w:t>
      </w:r>
    </w:p>
    <w:bookmarkEnd w:id="451"/>
    <w:bookmarkStart w:name="z455" w:id="4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4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93"/>
        <w:gridCol w:w="2404"/>
        <w:gridCol w:w="1315"/>
        <w:gridCol w:w="356"/>
        <w:gridCol w:w="218"/>
        <w:gridCol w:w="2961"/>
        <w:gridCol w:w="2961"/>
        <w:gridCol w:w="219"/>
        <w:gridCol w:w="373"/>
      </w:tblGrid>
      <w:tr>
        <w:trPr>
          <w:trHeight w:val="30" w:hRule="atLeast"/>
        </w:trPr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6" w:id="4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689-1</w:t>
            </w:r>
          </w:p>
          <w:bookmarkEnd w:id="453"/>
        </w:tc>
        <w:tc>
          <w:tcPr>
            <w:tcW w:w="2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02901010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Включение и исключение из Государственного регистра субъектов естественных монополий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Физические лица</w:t>
            </w:r>
          </w:p>
        </w:tc>
        <w:tc>
          <w:tcPr>
            <w:tcW w:w="2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МНЭ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Комитет по регулированию естественных монополий и защите конкуренции МНЭ, территориальные органы Комитета по регулированию естественных монополий и защите конкуренции МНЭ</w:t>
            </w:r>
          </w:p>
        </w:tc>
        <w:tc>
          <w:tcPr>
            <w:tcW w:w="2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Комитет по регулированию естественных монополий и защите конкуренции МНЭ, территориальные органы Комитета по регулированию естественных монополий и защите конкуренции МНЭ</w:t>
            </w:r>
          </w:p>
        </w:tc>
        <w:tc>
          <w:tcPr>
            <w:tcW w:w="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Бесплатно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Электронная/бумажная</w:t>
            </w:r>
          </w:p>
        </w:tc>
      </w:tr>
    </w:tbl>
    <w:bookmarkStart w:name="z457" w:id="4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454"/>
    <w:bookmarkStart w:name="z458" w:id="4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строках, порядковые номера 695, 696:</w:t>
      </w:r>
    </w:p>
    <w:bookmarkEnd w:id="455"/>
    <w:bookmarkStart w:name="z459" w:id="4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5 изложить в следующей редакции:</w:t>
      </w:r>
    </w:p>
    <w:bookmarkEnd w:id="456"/>
    <w:bookmarkStart w:name="z460" w:id="4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"МОАП";</w:t>
      </w:r>
    </w:p>
    <w:bookmarkEnd w:id="457"/>
    <w:bookmarkStart w:name="z461" w:id="4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изложить в следующей редакции:</w:t>
      </w:r>
    </w:p>
    <w:bookmarkEnd w:id="458"/>
    <w:bookmarkStart w:name="z462" w:id="4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"Аэрокосмический комитет МОАП";</w:t>
      </w:r>
    </w:p>
    <w:bookmarkEnd w:id="459"/>
    <w:bookmarkStart w:name="z463" w:id="4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460"/>
    <w:bookmarkStart w:name="z464" w:id="4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"Аэрокосмический комитет МОАП, веб-портал "электронного правительства";</w:t>
      </w:r>
    </w:p>
    <w:bookmarkEnd w:id="461"/>
    <w:bookmarkStart w:name="z465" w:id="4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3 строки, порядковый номер 705, изложить в следующей редакции:</w:t>
      </w:r>
    </w:p>
    <w:bookmarkEnd w:id="462"/>
    <w:bookmarkStart w:name="z466" w:id="4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"Предоставление статистической информации, не предусмотренной графиком распространения официальной статистической информации";</w:t>
      </w:r>
    </w:p>
    <w:bookmarkEnd w:id="463"/>
    <w:bookmarkStart w:name="z467" w:id="4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примечании:</w:t>
      </w:r>
    </w:p>
    <w:bookmarkEnd w:id="464"/>
    <w:bookmarkStart w:name="z468" w:id="4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расшифровке аббревиатур:</w:t>
      </w:r>
    </w:p>
    <w:bookmarkEnd w:id="465"/>
    <w:bookmarkStart w:name="z469" w:id="4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 "МЗСР – Министерство здравоохранения и социального развития Республики Казахстан" изложить в следующей редакции:</w:t>
      </w:r>
    </w:p>
    <w:bookmarkEnd w:id="466"/>
    <w:bookmarkStart w:name="z470" w:id="4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"МЗ – Министерство здравоохранения Республики Казахстан";</w:t>
      </w:r>
    </w:p>
    <w:bookmarkEnd w:id="467"/>
    <w:bookmarkStart w:name="z471" w:id="4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строками следующего содержания:</w:t>
      </w:r>
    </w:p>
    <w:bookmarkEnd w:id="468"/>
    <w:bookmarkStart w:name="z472" w:id="4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"МТСЗН – Министерство труда и социальной защиты населения Республики Казахстан";</w:t>
      </w:r>
    </w:p>
    <w:bookmarkEnd w:id="469"/>
    <w:bookmarkStart w:name="z473" w:id="4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"МДРГО – Министерство по делам религий и гражданского общества Республики Казахстан";</w:t>
      </w:r>
    </w:p>
    <w:bookmarkEnd w:id="470"/>
    <w:bookmarkStart w:name="z474" w:id="4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"МОАП – Министерство оборонной и аэрокосмической промышленности Республики Казахстан";</w:t>
      </w:r>
    </w:p>
    <w:bookmarkEnd w:id="471"/>
    <w:bookmarkStart w:name="z475" w:id="4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"КООЗ МЗ – Комитет охраны общественного здоровья Министерства здравоохранения Республики Казахстан";</w:t>
      </w:r>
    </w:p>
    <w:bookmarkEnd w:id="472"/>
    <w:bookmarkStart w:name="z476" w:id="4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"КФ МЗ – Комитет фармации Министерства здравоохранения Республики Казахстан".</w:t>
      </w:r>
    </w:p>
    <w:bookmarkEnd w:id="473"/>
    <w:bookmarkStart w:name="z477" w:id="4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Настоящее постановление вводится в действие со дня его первого официального опубликования.</w:t>
      </w:r>
    </w:p>
    <w:bookmarkEnd w:id="47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