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6974" w14:textId="2b36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2017 года № 339.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2015 г., № 4-5-6, ст. 23)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104,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156,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