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e7364d" w14:textId="5e736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Правительства Республики Казахстан от 18 сентября 2013 года № 983 "Об утверждении реестра государственных услуг"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октября 2017 года № 637. Утратило силу постановлением Правительства Республики Казахстан от 3 апреля 2020 года № 165 (вводится в действие по истечении десяти календарных дней после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Утратило силу постановлением Правительства РК от 03.04.2020 </w:t>
      </w:r>
      <w:r>
        <w:rPr>
          <w:rFonts w:ascii="Times New Roman"/>
          <w:b w:val="false"/>
          <w:i w:val="false"/>
          <w:color w:val="000000"/>
          <w:sz w:val="28"/>
        </w:rPr>
        <w:t>№ 165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Порядок введения в действие настоящего постановления см. </w:t>
      </w:r>
      <w:r>
        <w:rPr>
          <w:rFonts w:ascii="Times New Roman"/>
          <w:b w:val="false"/>
          <w:i w:val="false"/>
          <w:color w:val="ff0000"/>
          <w:sz w:val="28"/>
        </w:rPr>
        <w:t>п. 2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18 сентября 2013 года № 983 "Об утверждении реестра государственных услуг" (САПП Республики Казахстан, 2013 г., № 55, ст. 769) следующие изменения и дополнения: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реестре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услуг, утвержденном указанным постановлением:</w:t>
      </w:r>
    </w:p>
    <w:bookmarkEnd w:id="1"/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26, изложить в следующей редакции: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4"/>
    <w:bookmarkStart w:name="z7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30, 30-1, изложить в следующей редакции:</w:t>
      </w:r>
    </w:p>
    <w:bookmarkEnd w:id="5"/>
    <w:bookmarkStart w:name="z8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6"/>
    <w:bookmarkStart w:name="z9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30-2, изложить в следующей редакции:</w:t>
      </w:r>
    </w:p>
    <w:bookmarkEnd w:id="7"/>
    <w:bookmarkStart w:name="z10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 и Алматы, районов и городов областного значения, районов в городе, городов районного значения, акимы поселков, сел, сельских округов";</w:t>
      </w:r>
    </w:p>
    <w:bookmarkEnd w:id="8"/>
    <w:bookmarkStart w:name="z11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32, 33, исключить;</w:t>
      </w:r>
    </w:p>
    <w:bookmarkEnd w:id="9"/>
    <w:bookmarkStart w:name="z1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33-2, 33-3, 33-4, 33-5, 33-6, 33-7, 33-8, 33-9, 33-10, следующего содержания:</w:t>
      </w:r>
    </w:p>
    <w:bookmarkEnd w:id="10"/>
    <w:bookmarkStart w:name="z1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02"/>
        <w:gridCol w:w="3384"/>
        <w:gridCol w:w="3010"/>
        <w:gridCol w:w="501"/>
        <w:gridCol w:w="308"/>
        <w:gridCol w:w="1080"/>
        <w:gridCol w:w="1081"/>
        <w:gridCol w:w="525"/>
        <w:gridCol w:w="309"/>
      </w:tblGrid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33-2</w:t>
            </w:r>
          </w:p>
          <w:bookmarkEnd w:id="12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00202004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рождения ребенка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33-3</w:t>
            </w:r>
          </w:p>
          <w:bookmarkEnd w:id="13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00202005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установления отцовства (материнства)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33-4</w:t>
            </w:r>
          </w:p>
          <w:bookmarkEnd w:id="14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00202006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заключения брака (супружества)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33-5</w:t>
            </w:r>
          </w:p>
          <w:bookmarkEnd w:id="15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00202007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расторжения брака (супружества)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33-6</w:t>
            </w:r>
          </w:p>
          <w:bookmarkEnd w:id="16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00202008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усыновления (удочерения) ребенка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Платно/бесплатно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33-7</w:t>
            </w:r>
          </w:p>
          <w:bookmarkEnd w:id="17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00202009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перемены имени, отчества, фамилии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33-8</w:t>
            </w:r>
          </w:p>
          <w:bookmarkEnd w:id="18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00202010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смерти за рубежом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33-9</w:t>
            </w:r>
          </w:p>
          <w:bookmarkEnd w:id="19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00202011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Постановка на учет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33-10</w:t>
            </w:r>
          </w:p>
          <w:bookmarkEnd w:id="20"/>
        </w:tc>
        <w:tc>
          <w:tcPr>
            <w:tcW w:w="33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00202012</w:t>
            </w:r>
          </w:p>
        </w:tc>
        <w:tc>
          <w:tcPr>
            <w:tcW w:w="30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Снятие с учета граждан Республики Казахстан, постоянно и временно проживающих за пределами Республики Казахстан</w:t>
            </w:r>
          </w:p>
        </w:tc>
        <w:tc>
          <w:tcPr>
            <w:tcW w:w="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3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МИД</w:t>
            </w:r>
          </w:p>
        </w:tc>
        <w:tc>
          <w:tcPr>
            <w:tcW w:w="10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Загранучреждения Республики Казахстан, МИД </w:t>
            </w:r>
          </w:p>
        </w:tc>
        <w:tc>
          <w:tcPr>
            <w:tcW w:w="10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Загранучреждения Республики Казахстан, МИД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2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21"/>
    <w:bookmarkStart w:name="z2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38-3:</w:t>
      </w:r>
    </w:p>
    <w:bookmarkEnd w:id="22"/>
    <w:bookmarkStart w:name="z2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"/>
    <w:bookmarkStart w:name="z2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подразделения МВД";</w:t>
      </w:r>
    </w:p>
    <w:bookmarkEnd w:id="24"/>
    <w:bookmarkStart w:name="z2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25"/>
    <w:bookmarkStart w:name="z2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"Платно/бесплатно";</w:t>
      </w:r>
    </w:p>
    <w:bookmarkEnd w:id="26"/>
    <w:bookmarkStart w:name="z29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55, изложить в следующей редакции:</w:t>
      </w:r>
    </w:p>
    <w:bookmarkEnd w:id="27"/>
    <w:bookmarkStart w:name="z30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8"/>
    <w:bookmarkStart w:name="z31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56, изложить в следующей редакции:</w:t>
      </w:r>
    </w:p>
    <w:bookmarkEnd w:id="29"/>
    <w:bookmarkStart w:name="z32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справок для распоряжения имуществом несовершеннолетних детей и оформления наследства несовершеннолетним детям";</w:t>
      </w:r>
    </w:p>
    <w:bookmarkEnd w:id="30"/>
    <w:bookmarkStart w:name="z33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62:</w:t>
      </w:r>
    </w:p>
    <w:bookmarkEnd w:id="31"/>
    <w:bookmarkStart w:name="z34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"/>
    <w:bookmarkStart w:name="z35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3"/>
    <w:bookmarkStart w:name="z36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"/>
    <w:bookmarkStart w:name="z37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5"/>
    <w:bookmarkStart w:name="z38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62-1, изложить в следующей редакции:</w:t>
      </w:r>
    </w:p>
    <w:bookmarkEnd w:id="36"/>
    <w:bookmarkStart w:name="z39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 и Алматы, районов и городов областного значения";</w:t>
      </w:r>
    </w:p>
    <w:bookmarkEnd w:id="37"/>
    <w:bookmarkStart w:name="z40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62-2, следующего содержания:</w:t>
      </w:r>
    </w:p>
    <w:bookmarkEnd w:id="38"/>
    <w:bookmarkStart w:name="z41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179"/>
        <w:gridCol w:w="2320"/>
        <w:gridCol w:w="6077"/>
        <w:gridCol w:w="343"/>
        <w:gridCol w:w="211"/>
        <w:gridCol w:w="1403"/>
        <w:gridCol w:w="343"/>
        <w:gridCol w:w="212"/>
        <w:gridCol w:w="212"/>
      </w:tblGrid>
      <w:tr>
        <w:trPr>
          <w:trHeight w:val="30" w:hRule="atLeast"/>
        </w:trPr>
        <w:tc>
          <w:tcPr>
            <w:tcW w:w="11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62-2</w:t>
            </w:r>
          </w:p>
          <w:bookmarkEnd w:id="40"/>
        </w:tc>
        <w:tc>
          <w:tcPr>
            <w:tcW w:w="23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00402014</w:t>
            </w:r>
          </w:p>
        </w:tc>
        <w:tc>
          <w:tcPr>
            <w:tcW w:w="6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Назначение государственного пособия многодетным матерям, награжденным подвесками "Алтын алқа", "Күміс алқа" или получившим ранее звание "Мать-героиня", награжденным орденами "Материнская слава" I и II степени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МТСЗН</w:t>
            </w:r>
          </w:p>
        </w:tc>
        <w:tc>
          <w:tcPr>
            <w:tcW w:w="14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Комитета труда, социальной защиты и миграции МТСЗН</w:t>
            </w:r>
          </w:p>
        </w:tc>
        <w:tc>
          <w:tcPr>
            <w:tcW w:w="3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43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"/>
    <w:bookmarkStart w:name="z44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69, изложить в следующей редакции:</w:t>
      </w:r>
    </w:p>
    <w:bookmarkEnd w:id="42"/>
    <w:bookmarkStart w:name="z45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аким поселка, села, сельского округа";</w:t>
      </w:r>
    </w:p>
    <w:bookmarkEnd w:id="43"/>
    <w:bookmarkStart w:name="z46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70:</w:t>
      </w:r>
    </w:p>
    <w:bookmarkEnd w:id="44"/>
    <w:bookmarkStart w:name="z47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5"/>
    <w:bookmarkStart w:name="z48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 и городов областного значения, организации образования";</w:t>
      </w:r>
    </w:p>
    <w:bookmarkEnd w:id="46"/>
    <w:bookmarkStart w:name="z49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"/>
    <w:bookmarkStart w:name="z50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 и городов областного значения, организации образования, веб-портал "электронного правительства";</w:t>
      </w:r>
    </w:p>
    <w:bookmarkEnd w:id="48"/>
    <w:bookmarkStart w:name="z51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71:</w:t>
      </w:r>
    </w:p>
    <w:bookmarkEnd w:id="49"/>
    <w:bookmarkStart w:name="z52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50"/>
    <w:bookmarkStart w:name="z53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и выдача направлений на предоставление отдыха</w:t>
      </w:r>
      <w:r>
        <w:rPr>
          <w:rFonts w:ascii="Times New Roman"/>
          <w:b w:val="false"/>
          <w:i w:val="false"/>
          <w:color w:val="000000"/>
          <w:sz w:val="28"/>
        </w:rPr>
        <w:t xml:space="preserve"> в загородных и пришкольных лагерях отдельным категориям обучающихся и воспитанников государственных учреждений образования";</w:t>
      </w:r>
    </w:p>
    <w:bookmarkEnd w:id="51"/>
    <w:bookmarkStart w:name="z55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"/>
    <w:bookmarkStart w:name="z56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 и городов, организации образования";</w:t>
      </w:r>
    </w:p>
    <w:bookmarkEnd w:id="53"/>
    <w:bookmarkStart w:name="z57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изложить в следующей редакции:</w:t>
      </w:r>
    </w:p>
    <w:bookmarkEnd w:id="54"/>
    <w:bookmarkStart w:name="z58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55"/>
    <w:bookmarkStart w:name="z59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56"/>
    <w:bookmarkStart w:name="z60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73-1, изложить в следующей редакции:</w:t>
      </w:r>
    </w:p>
    <w:bookmarkEnd w:id="57"/>
    <w:bookmarkStart w:name="z61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 и городов областного значения, высшие учебные заведения";</w:t>
      </w:r>
    </w:p>
    <w:bookmarkEnd w:id="58"/>
    <w:bookmarkStart w:name="z62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73-2, изложить в следующей редакции:</w:t>
      </w:r>
    </w:p>
    <w:bookmarkEnd w:id="59"/>
    <w:bookmarkStart w:name="z63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60"/>
    <w:bookmarkStart w:name="z64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74, исключить;</w:t>
      </w:r>
    </w:p>
    <w:bookmarkEnd w:id="61"/>
    <w:bookmarkStart w:name="z65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75, 76, изложить в следующей редакции:</w:t>
      </w:r>
    </w:p>
    <w:bookmarkEnd w:id="62"/>
    <w:bookmarkStart w:name="z66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63"/>
    <w:bookmarkStart w:name="z67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82-1, следующего содержания:</w:t>
      </w:r>
    </w:p>
    <w:bookmarkEnd w:id="64"/>
    <w:bookmarkStart w:name="z68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65"/>
        <w:gridCol w:w="2686"/>
        <w:gridCol w:w="2950"/>
        <w:gridCol w:w="397"/>
        <w:gridCol w:w="244"/>
        <w:gridCol w:w="2084"/>
        <w:gridCol w:w="2084"/>
        <w:gridCol w:w="245"/>
        <w:gridCol w:w="245"/>
      </w:tblGrid>
      <w:tr>
        <w:trPr>
          <w:trHeight w:val="30" w:hRule="atLeast"/>
        </w:trPr>
        <w:tc>
          <w:tcPr>
            <w:tcW w:w="13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82-1</w:t>
            </w:r>
          </w:p>
          <w:bookmarkEnd w:id="66"/>
        </w:tc>
        <w:tc>
          <w:tcPr>
            <w:tcW w:w="26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00404010</w:t>
            </w:r>
          </w:p>
        </w:tc>
        <w:tc>
          <w:tcPr>
            <w:tcW w:w="29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Передача ребенка (детей) на воспитание в приемную семью и назначение выплаты денежных средств на их содержание</w:t>
            </w:r>
          </w:p>
        </w:tc>
        <w:tc>
          <w:tcPr>
            <w:tcW w:w="3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0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районов и городов областного значения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70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67"/>
    <w:bookmarkStart w:name="z71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68"/>
    <w:bookmarkStart w:name="z72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91, изложить в следующей редакции: </w:t>
      </w:r>
    </w:p>
    <w:bookmarkEnd w:id="69"/>
    <w:bookmarkStart w:name="z73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регистрационного документа (дубликата) и государственного номерного знака для тракторов и изготовленных на их базе самоходных шасси и механизмов, прицепов к ним, включая прицепы со смонтированным специальным оборудованием самоходных сельскохозяйственных, мелиоративных и дорожно-строительных машин, а также специальных машин повышенной проходимости";</w:t>
      </w:r>
    </w:p>
    <w:bookmarkEnd w:id="70"/>
    <w:bookmarkStart w:name="z74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92, изложить в следующей редакции:</w:t>
      </w:r>
    </w:p>
    <w:bookmarkEnd w:id="71"/>
    <w:bookmarkStart w:name="z75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регистрация залога (снятие с регистрации) тракторов и изготовленных на их базе самоходных шасси и механизмов, прицепов к ним, включая прицепы со смонтированным специальным оборудованием, самоходных, сельскохозяйственных, мелиоративных и дорожно-строительных машин и механизмов, а также специальных машин повышенной проходимости";</w:t>
      </w:r>
    </w:p>
    <w:bookmarkEnd w:id="72"/>
    <w:bookmarkStart w:name="z76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98:</w:t>
      </w:r>
    </w:p>
    <w:bookmarkEnd w:id="73"/>
    <w:bookmarkStart w:name="z77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74"/>
    <w:bookmarkStart w:name="z78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75"/>
    <w:bookmarkStart w:name="z79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76"/>
    <w:bookmarkStart w:name="z80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77"/>
    <w:bookmarkStart w:name="z81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110-1, следующего содержания:</w:t>
      </w:r>
    </w:p>
    <w:bookmarkEnd w:id="78"/>
    <w:bookmarkStart w:name="z82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7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756"/>
        <w:gridCol w:w="4437"/>
        <w:gridCol w:w="1163"/>
        <w:gridCol w:w="1163"/>
        <w:gridCol w:w="404"/>
        <w:gridCol w:w="910"/>
        <w:gridCol w:w="657"/>
        <w:gridCol w:w="405"/>
        <w:gridCol w:w="405"/>
      </w:tblGrid>
      <w:tr>
        <w:trPr>
          <w:trHeight w:val="30" w:hRule="atLeast"/>
        </w:trPr>
        <w:tc>
          <w:tcPr>
            <w:tcW w:w="27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110-1</w:t>
            </w:r>
          </w:p>
          <w:bookmarkEnd w:id="80"/>
        </w:tc>
        <w:tc>
          <w:tcPr>
            <w:tcW w:w="44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00502009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регистрация объекта кондоминиума</w:t>
            </w:r>
          </w:p>
        </w:tc>
        <w:tc>
          <w:tcPr>
            <w:tcW w:w="11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4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9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юстиции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84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81"/>
    <w:bookmarkStart w:name="z85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114, 116:</w:t>
      </w:r>
    </w:p>
    <w:bookmarkEnd w:id="82"/>
    <w:bookmarkStart w:name="z86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83"/>
    <w:bookmarkStart w:name="z87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84"/>
    <w:bookmarkStart w:name="z88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85"/>
    <w:bookmarkStart w:name="z89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86"/>
    <w:bookmarkStart w:name="z90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122-3, следующего содержания:</w:t>
      </w:r>
    </w:p>
    <w:bookmarkEnd w:id="87"/>
    <w:bookmarkStart w:name="z91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8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79"/>
        <w:gridCol w:w="3830"/>
        <w:gridCol w:w="1004"/>
        <w:gridCol w:w="1004"/>
        <w:gridCol w:w="348"/>
        <w:gridCol w:w="349"/>
        <w:gridCol w:w="2224"/>
        <w:gridCol w:w="349"/>
        <w:gridCol w:w="813"/>
      </w:tblGrid>
      <w:tr>
        <w:trPr>
          <w:trHeight w:val="30" w:hRule="atLeast"/>
        </w:trPr>
        <w:tc>
          <w:tcPr>
            <w:tcW w:w="23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122-3</w:t>
            </w:r>
          </w:p>
          <w:bookmarkEnd w:id="89"/>
        </w:tc>
        <w:tc>
          <w:tcPr>
            <w:tcW w:w="38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00503014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свидетельства патентного поверенного</w:t>
            </w:r>
          </w:p>
        </w:tc>
        <w:tc>
          <w:tcPr>
            <w:tcW w:w="10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3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</w:t>
            </w:r>
          </w:p>
        </w:tc>
        <w:tc>
          <w:tcPr>
            <w:tcW w:w="22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МЮ, веб-портал "электронного правительства"</w:t>
            </w:r>
          </w:p>
        </w:tc>
        <w:tc>
          <w:tcPr>
            <w:tcW w:w="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Платно</w:t>
            </w:r>
          </w:p>
        </w:tc>
        <w:tc>
          <w:tcPr>
            <w:tcW w:w="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/бумажная</w:t>
            </w:r>
          </w:p>
        </w:tc>
      </w:tr>
    </w:tbl>
    <w:bookmarkStart w:name="z93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90"/>
    <w:bookmarkStart w:name="z94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123, исключить;</w:t>
      </w:r>
    </w:p>
    <w:bookmarkEnd w:id="91"/>
    <w:bookmarkStart w:name="z95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136:</w:t>
      </w:r>
    </w:p>
    <w:bookmarkEnd w:id="92"/>
    <w:bookmarkStart w:name="z96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93"/>
    <w:bookmarkStart w:name="z97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департаменты КООЗ МЗ";</w:t>
      </w:r>
    </w:p>
    <w:bookmarkEnd w:id="94"/>
    <w:bookmarkStart w:name="z98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95"/>
    <w:bookmarkStart w:name="z99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96"/>
    <w:bookmarkStart w:name="z100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97"/>
    <w:bookmarkStart w:name="z101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98"/>
    <w:bookmarkStart w:name="z102" w:id="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137:</w:t>
      </w:r>
    </w:p>
    <w:bookmarkEnd w:id="99"/>
    <w:bookmarkStart w:name="z103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0"/>
    <w:bookmarkStart w:name="z104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департаменты КООЗ МЗ, организация, аккредитованная уполномоченным органом в области здравоохранения";</w:t>
      </w:r>
    </w:p>
    <w:bookmarkEnd w:id="101"/>
    <w:bookmarkStart w:name="z105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2"/>
    <w:bookmarkStart w:name="z106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департаменты КООЗ МЗ, организация, аккредитованная уполномоченным органом в области здравоохранения, веб-портал "электронного правительства";</w:t>
      </w:r>
    </w:p>
    <w:bookmarkEnd w:id="103"/>
    <w:bookmarkStart w:name="z107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139, 140:</w:t>
      </w:r>
    </w:p>
    <w:bookmarkEnd w:id="104"/>
    <w:bookmarkStart w:name="z108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05"/>
    <w:bookmarkStart w:name="z109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"РГКП "Центр судебных экспертиз МЮ";</w:t>
      </w:r>
    </w:p>
    <w:bookmarkEnd w:id="106"/>
    <w:bookmarkStart w:name="z110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07"/>
    <w:bookmarkStart w:name="z111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08"/>
    <w:bookmarkStart w:name="z112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09"/>
    <w:bookmarkStart w:name="z113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0"/>
    <w:bookmarkStart w:name="z114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142:</w:t>
      </w:r>
    </w:p>
    <w:bookmarkEnd w:id="111"/>
    <w:bookmarkStart w:name="z115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2"/>
    <w:bookmarkStart w:name="z116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13"/>
    <w:bookmarkStart w:name="z117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14"/>
    <w:bookmarkStart w:name="z118" w:id="1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15"/>
    <w:bookmarkStart w:name="z119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144, 146, изложить в следующей редакции:</w:t>
      </w:r>
    </w:p>
    <w:bookmarkEnd w:id="116"/>
    <w:bookmarkStart w:name="z120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17"/>
    <w:bookmarkStart w:name="z121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148, 149:</w:t>
      </w:r>
    </w:p>
    <w:bookmarkEnd w:id="118"/>
    <w:bookmarkStart w:name="z122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19"/>
    <w:bookmarkStart w:name="z123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20"/>
    <w:bookmarkStart w:name="z124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21"/>
    <w:bookmarkStart w:name="z125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22"/>
    <w:bookmarkStart w:name="z126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123"/>
    <w:bookmarkStart w:name="z127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153, изложить в следующей редакции:</w:t>
      </w:r>
    </w:p>
    <w:bookmarkEnd w:id="124"/>
    <w:bookmarkStart w:name="z128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КФ МЗ";</w:t>
      </w:r>
    </w:p>
    <w:bookmarkEnd w:id="125"/>
    <w:bookmarkStart w:name="z129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153-2, изложить в следующей редакции:</w:t>
      </w:r>
    </w:p>
    <w:bookmarkEnd w:id="126"/>
    <w:bookmarkStart w:name="z130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27"/>
    <w:bookmarkStart w:name="z131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153-4, изложить в следующей редакции:</w:t>
      </w:r>
    </w:p>
    <w:bookmarkEnd w:id="128"/>
    <w:bookmarkStart w:name="z132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КФ МЗ";</w:t>
      </w:r>
    </w:p>
    <w:bookmarkEnd w:id="129"/>
    <w:bookmarkStart w:name="z133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153-5, следующего содержания:</w:t>
      </w:r>
    </w:p>
    <w:bookmarkEnd w:id="130"/>
    <w:bookmarkStart w:name="z134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3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326"/>
        <w:gridCol w:w="3744"/>
        <w:gridCol w:w="3543"/>
        <w:gridCol w:w="554"/>
        <w:gridCol w:w="341"/>
        <w:gridCol w:w="554"/>
        <w:gridCol w:w="555"/>
        <w:gridCol w:w="341"/>
        <w:gridCol w:w="342"/>
      </w:tblGrid>
      <w:tr>
        <w:trPr>
          <w:trHeight w:val="30" w:hRule="atLeast"/>
        </w:trPr>
        <w:tc>
          <w:tcPr>
            <w:tcW w:w="23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5" w:id="1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153-5</w:t>
            </w:r>
          </w:p>
          <w:bookmarkEnd w:id="132"/>
        </w:tc>
        <w:tc>
          <w:tcPr>
            <w:tcW w:w="37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00602026</w:t>
            </w:r>
          </w:p>
        </w:tc>
        <w:tc>
          <w:tcPr>
            <w:tcW w:w="3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Аккредитация субъекта здравоохранения, осуществляющего оценку профессиональной подготовленности и подтверждение соответствия квалификации специалистов в области здравоохранения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55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КООЗ МЗ</w:t>
            </w:r>
          </w:p>
        </w:tc>
        <w:tc>
          <w:tcPr>
            <w:tcW w:w="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136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33"/>
    <w:bookmarkStart w:name="z137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154:</w:t>
      </w:r>
    </w:p>
    <w:bookmarkEnd w:id="134"/>
    <w:bookmarkStart w:name="z138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35"/>
    <w:bookmarkStart w:name="z139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санитарно-эпидемиологического заключения о соответствии (несоответствии) объекта высокой эпидемической значимости нормативным правовым актам в сфере санитарно-эпидемиологического благополучия населения и гигиеническим нормативам";</w:t>
      </w:r>
    </w:p>
    <w:bookmarkEnd w:id="136"/>
    <w:bookmarkStart w:name="z140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37"/>
    <w:bookmarkStart w:name="z141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38"/>
    <w:bookmarkStart w:name="z142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39"/>
    <w:bookmarkStart w:name="z143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40"/>
    <w:bookmarkStart w:name="z144" w:id="1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155:</w:t>
      </w:r>
    </w:p>
    <w:bookmarkEnd w:id="141"/>
    <w:bookmarkStart w:name="z145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42"/>
    <w:bookmarkStart w:name="z146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43"/>
    <w:bookmarkStart w:name="z147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44"/>
    <w:bookmarkStart w:name="z148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45"/>
    <w:bookmarkStart w:name="z149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156, изложить в следующей редакции:</w:t>
      </w:r>
    </w:p>
    <w:bookmarkEnd w:id="146"/>
    <w:bookmarkStart w:name="z150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47"/>
    <w:bookmarkStart w:name="z151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157, изложить в следующей редакции:</w:t>
      </w:r>
    </w:p>
    <w:bookmarkEnd w:id="148"/>
    <w:bookmarkStart w:name="z152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"КООЗ МЗ, территориальные департаменты КООЗ МЗ";</w:t>
      </w:r>
    </w:p>
    <w:bookmarkEnd w:id="149"/>
    <w:bookmarkStart w:name="z153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158:</w:t>
      </w:r>
    </w:p>
    <w:bookmarkEnd w:id="150"/>
    <w:bookmarkStart w:name="z154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51"/>
    <w:bookmarkStart w:name="z155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152"/>
    <w:bookmarkStart w:name="z156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53"/>
    <w:bookmarkStart w:name="z157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154"/>
    <w:bookmarkStart w:name="z158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160-1, следующего содержания:</w:t>
      </w:r>
    </w:p>
    <w:bookmarkEnd w:id="155"/>
    <w:bookmarkStart w:name="z159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5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053"/>
        <w:gridCol w:w="2424"/>
        <w:gridCol w:w="800"/>
        <w:gridCol w:w="278"/>
        <w:gridCol w:w="800"/>
        <w:gridCol w:w="2296"/>
        <w:gridCol w:w="278"/>
        <w:gridCol w:w="474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1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160-1</w:t>
            </w:r>
          </w:p>
          <w:bookmarkEnd w:id="157"/>
        </w:tc>
        <w:tc>
          <w:tcPr>
            <w:tcW w:w="30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00603008</w:t>
            </w:r>
          </w:p>
        </w:tc>
        <w:tc>
          <w:tcPr>
            <w:tcW w:w="24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санитарно-эпидемиологического заключения на размещение эпидемически значимых объектов при отведении земельных участков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8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КООЗ МЗ</w:t>
            </w:r>
          </w:p>
        </w:tc>
        <w:tc>
          <w:tcPr>
            <w:tcW w:w="22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подразделения КООЗ МЗ, веб-портал "электронного правительства"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bookmarkStart w:name="z161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58"/>
    <w:bookmarkStart w:name="z162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166-1, изложить в следующей редакции:</w:t>
      </w:r>
    </w:p>
    <w:bookmarkEnd w:id="159"/>
    <w:bookmarkStart w:name="z163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МТСЗН";</w:t>
      </w:r>
    </w:p>
    <w:bookmarkEnd w:id="160"/>
    <w:bookmarkStart w:name="z164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171-2, 171-3, 171-4, следующего содержания:</w:t>
      </w:r>
    </w:p>
    <w:bookmarkEnd w:id="161"/>
    <w:bookmarkStart w:name="z165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6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53"/>
        <w:gridCol w:w="2500"/>
        <w:gridCol w:w="2460"/>
        <w:gridCol w:w="370"/>
        <w:gridCol w:w="227"/>
        <w:gridCol w:w="2367"/>
        <w:gridCol w:w="2367"/>
        <w:gridCol w:w="228"/>
        <w:gridCol w:w="228"/>
      </w:tblGrid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1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171-2</w:t>
            </w:r>
          </w:p>
          <w:bookmarkEnd w:id="163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информации о перечисленных суммах отчислений и (или) взносов на обязательное социальное медицинское страхование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1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171-3</w:t>
            </w:r>
          </w:p>
          <w:bookmarkEnd w:id="164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справок об участии в системе обязательного социального медицинского страхования в качестве потребителя медицинских услуг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МЗ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Фонд социального медицинского страхования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1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171-4</w:t>
            </w:r>
          </w:p>
          <w:bookmarkEnd w:id="165"/>
        </w:tc>
        <w:tc>
          <w:tcPr>
            <w:tcW w:w="2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00703109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Актуализация данных о физическом лице, за которого взносы на обязательное социальное медицинское страхование уплачиваются государством</w:t>
            </w:r>
          </w:p>
        </w:tc>
        <w:tc>
          <w:tcPr>
            <w:tcW w:w="3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городов Астаны и Алматы, районов и городов областного значения, организации образования</w:t>
            </w:r>
          </w:p>
        </w:tc>
        <w:tc>
          <w:tcPr>
            <w:tcW w:w="23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МОН, МИО городов Астаны и Алматы, районов и городов областного значения, организации образования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169" w:id="1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66"/>
    <w:bookmarkStart w:name="z170" w:id="1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167"/>
    <w:bookmarkStart w:name="z171" w:id="1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173, изложить в следующей редакции:</w:t>
      </w:r>
    </w:p>
    <w:bookmarkEnd w:id="168"/>
    <w:bookmarkStart w:name="z172" w:id="1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"Аким поселка, села, сельского округа, КГУ "Центр занятости населения";</w:t>
      </w:r>
    </w:p>
    <w:bookmarkEnd w:id="169"/>
    <w:bookmarkStart w:name="z173" w:id="1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180, 181, 182, 183, 184, 185, 186, изложить в следующей редакции:</w:t>
      </w:r>
    </w:p>
    <w:bookmarkEnd w:id="170"/>
    <w:bookmarkStart w:name="z174" w:id="1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городов Астаны и Алматы, районов и городов областного значения";</w:t>
      </w:r>
    </w:p>
    <w:bookmarkEnd w:id="171"/>
    <w:bookmarkStart w:name="z175" w:id="1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188, изложить в следующей редакции:</w:t>
      </w:r>
    </w:p>
    <w:bookmarkEnd w:id="172"/>
    <w:bookmarkStart w:name="z176" w:id="1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КГУ "Центр занятости населения", МИО городов Астаны и Алматы, районов и городов областного значения, аким поселка, села, сельского округа, веб-портал "электронного правительства";</w:t>
      </w:r>
    </w:p>
    <w:bookmarkEnd w:id="173"/>
    <w:bookmarkStart w:name="z177" w:id="1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191, изложить в следующей редакции:</w:t>
      </w:r>
    </w:p>
    <w:bookmarkEnd w:id="174"/>
    <w:bookmarkStart w:name="z178" w:id="1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175"/>
    <w:bookmarkStart w:name="z179" w:id="1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201, 202, изложить в следующей редакции:</w:t>
      </w:r>
    </w:p>
    <w:bookmarkEnd w:id="176"/>
    <w:bookmarkStart w:name="z180" w:id="1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"Центр международных программ";</w:t>
      </w:r>
    </w:p>
    <w:bookmarkEnd w:id="177"/>
    <w:bookmarkStart w:name="z181" w:id="1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203:</w:t>
      </w:r>
    </w:p>
    <w:bookmarkEnd w:id="178"/>
    <w:bookmarkStart w:name="z182" w:id="1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179"/>
    <w:bookmarkStart w:name="z183" w:id="1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"Прием документов для участия в конкурсе на обучение за рубежом в рамках международных договоров в области образования";</w:t>
      </w:r>
    </w:p>
    <w:bookmarkEnd w:id="180"/>
    <w:bookmarkStart w:name="z184" w:id="1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81"/>
    <w:bookmarkStart w:name="z185" w:id="1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"Центр международных программ";</w:t>
      </w:r>
    </w:p>
    <w:bookmarkEnd w:id="182"/>
    <w:bookmarkStart w:name="z186" w:id="1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83"/>
    <w:bookmarkStart w:name="z187" w:id="1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"АО "Центр международных программ";</w:t>
      </w:r>
    </w:p>
    <w:bookmarkEnd w:id="184"/>
    <w:bookmarkStart w:name="z188" w:id="1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185"/>
    <w:bookmarkStart w:name="z189" w:id="1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186"/>
    <w:bookmarkStart w:name="z190" w:id="1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203-2, изложить в следующей редакции:</w:t>
      </w:r>
    </w:p>
    <w:bookmarkEnd w:id="187"/>
    <w:bookmarkStart w:name="z191" w:id="1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послесреднего, высшего и послевузовского образования";</w:t>
      </w:r>
    </w:p>
    <w:bookmarkEnd w:id="188"/>
    <w:bookmarkStart w:name="z192" w:id="1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203-3, следующего содержания:</w:t>
      </w:r>
    </w:p>
    <w:bookmarkEnd w:id="189"/>
    <w:bookmarkStart w:name="z193" w:id="1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19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990"/>
        <w:gridCol w:w="3204"/>
        <w:gridCol w:w="2667"/>
        <w:gridCol w:w="474"/>
        <w:gridCol w:w="291"/>
        <w:gridCol w:w="657"/>
        <w:gridCol w:w="2227"/>
        <w:gridCol w:w="292"/>
        <w:gridCol w:w="498"/>
      </w:tblGrid>
      <w:tr>
        <w:trPr>
          <w:trHeight w:val="30" w:hRule="atLeast"/>
        </w:trPr>
        <w:tc>
          <w:tcPr>
            <w:tcW w:w="199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4" w:id="1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203-3</w:t>
            </w:r>
          </w:p>
          <w:bookmarkEnd w:id="191"/>
        </w:tc>
        <w:tc>
          <w:tcPr>
            <w:tcW w:w="32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00801016</w:t>
            </w:r>
          </w:p>
        </w:tc>
        <w:tc>
          <w:tcPr>
            <w:tcW w:w="2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Прием документов для участия в конкурсе на обучение за рубежом в рамках академической мобильности</w:t>
            </w:r>
          </w:p>
        </w:tc>
        <w:tc>
          <w:tcPr>
            <w:tcW w:w="4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лица</w:t>
            </w:r>
          </w:p>
        </w:tc>
        <w:tc>
          <w:tcPr>
            <w:tcW w:w="2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МОН</w:t>
            </w:r>
          </w:p>
        </w:tc>
        <w:tc>
          <w:tcPr>
            <w:tcW w:w="6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</w:t>
            </w:r>
          </w:p>
        </w:tc>
        <w:tc>
          <w:tcPr>
            <w:tcW w:w="222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Высшие учебные заведения, веб-портал "электронного правительства"</w:t>
            </w:r>
          </w:p>
        </w:tc>
        <w:tc>
          <w:tcPr>
            <w:tcW w:w="2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bookmarkStart w:name="z195" w:id="1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192"/>
    <w:bookmarkStart w:name="z196" w:id="1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206:</w:t>
      </w:r>
    </w:p>
    <w:bookmarkEnd w:id="193"/>
    <w:bookmarkStart w:name="z197" w:id="1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194"/>
    <w:bookmarkStart w:name="z198" w:id="1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"МОН, РГКП "Республиканский научно-практический центр "Учебник";</w:t>
      </w:r>
    </w:p>
    <w:bookmarkEnd w:id="195"/>
    <w:bookmarkStart w:name="z199" w:id="1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196"/>
    <w:bookmarkStart w:name="z200" w:id="1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197"/>
    <w:bookmarkStart w:name="z201" w:id="1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198"/>
    <w:bookmarkStart w:name="z202" w:id="1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211, изложить в следующей редакции:</w:t>
      </w:r>
    </w:p>
    <w:bookmarkEnd w:id="199"/>
    <w:bookmarkStart w:name="z203" w:id="2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200"/>
    <w:bookmarkStart w:name="z204" w:id="2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214, изложить в следующей редакции:</w:t>
      </w:r>
    </w:p>
    <w:bookmarkEnd w:id="201"/>
    <w:bookmarkStart w:name="z205" w:id="2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02"/>
    <w:bookmarkStart w:name="z206" w:id="2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217, изложить в следующей редакции:</w:t>
      </w:r>
    </w:p>
    <w:bookmarkEnd w:id="203"/>
    <w:bookmarkStart w:name="z207" w:id="2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"МОН, МИО областей, городов Астаны и Алматы, районов и городов областного значения";</w:t>
      </w:r>
    </w:p>
    <w:bookmarkEnd w:id="204"/>
    <w:bookmarkStart w:name="z208" w:id="2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205"/>
    <w:bookmarkStart w:name="z209" w:id="2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218, изложить в следующей редакции:</w:t>
      </w:r>
    </w:p>
    <w:bookmarkEnd w:id="206"/>
    <w:bookmarkStart w:name="z210" w:id="2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высшие учебные заведения";</w:t>
      </w:r>
    </w:p>
    <w:bookmarkEnd w:id="207"/>
    <w:bookmarkStart w:name="z211" w:id="2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219, изложить в следующей редакции:</w:t>
      </w:r>
    </w:p>
    <w:bookmarkEnd w:id="208"/>
    <w:bookmarkStart w:name="z212" w:id="2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 и городов областного значения";</w:t>
      </w:r>
    </w:p>
    <w:bookmarkEnd w:id="209"/>
    <w:bookmarkStart w:name="z213" w:id="2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220, изложить в следующей редакции:</w:t>
      </w:r>
    </w:p>
    <w:bookmarkEnd w:id="210"/>
    <w:bookmarkStart w:name="z214" w:id="2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МОН";</w:t>
      </w:r>
    </w:p>
    <w:bookmarkEnd w:id="211"/>
    <w:bookmarkStart w:name="z215" w:id="2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222-1, изложить в следующей редакции:</w:t>
      </w:r>
    </w:p>
    <w:bookmarkEnd w:id="212"/>
    <w:bookmarkStart w:name="z216" w:id="2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технического и профессионального, послесреднего образования";</w:t>
      </w:r>
    </w:p>
    <w:bookmarkEnd w:id="213"/>
    <w:bookmarkStart w:name="z217" w:id="2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222-3, изложить в следующей редакции:</w:t>
      </w:r>
    </w:p>
    <w:bookmarkEnd w:id="214"/>
    <w:bookmarkStart w:name="z218" w:id="2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 и городов областного значения, организации дошкольного, начального, основного среднего, общего среднего, технического и профессионального, послесреднего образования";</w:t>
      </w:r>
    </w:p>
    <w:bookmarkEnd w:id="215"/>
    <w:bookmarkStart w:name="z219" w:id="2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222-4, изложить в следующей редакции:</w:t>
      </w:r>
    </w:p>
    <w:bookmarkEnd w:id="216"/>
    <w:bookmarkStart w:name="z220" w:id="2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МОН, республиканские подведомственные организации образования";</w:t>
      </w:r>
    </w:p>
    <w:bookmarkEnd w:id="217"/>
    <w:bookmarkStart w:name="z221" w:id="2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222-6, изложить в следующей редакции:</w:t>
      </w:r>
    </w:p>
    <w:bookmarkEnd w:id="218"/>
    <w:bookmarkStart w:name="z222" w:id="2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организации высшего и послевузовского образования";</w:t>
      </w:r>
    </w:p>
    <w:bookmarkEnd w:id="219"/>
    <w:bookmarkStart w:name="z223" w:id="2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223, 224:</w:t>
      </w:r>
    </w:p>
    <w:bookmarkEnd w:id="220"/>
    <w:bookmarkStart w:name="z224" w:id="2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1"/>
    <w:bookmarkStart w:name="z225" w:id="2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22"/>
    <w:bookmarkStart w:name="z226" w:id="2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23"/>
    <w:bookmarkStart w:name="z227" w:id="2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24"/>
    <w:bookmarkStart w:name="z228" w:id="2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225, изложить в следующей редакции:</w:t>
      </w:r>
    </w:p>
    <w:bookmarkEnd w:id="225"/>
    <w:bookmarkStart w:name="z229" w:id="2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26"/>
    <w:bookmarkStart w:name="z230" w:id="2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226:</w:t>
      </w:r>
    </w:p>
    <w:bookmarkEnd w:id="227"/>
    <w:bookmarkStart w:name="z231" w:id="2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28"/>
    <w:bookmarkStart w:name="z232" w:id="2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29"/>
    <w:bookmarkStart w:name="z233" w:id="2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0"/>
    <w:bookmarkStart w:name="z234" w:id="2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31"/>
    <w:bookmarkStart w:name="z235" w:id="2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227, изложить в следующей редакции:</w:t>
      </w:r>
    </w:p>
    <w:bookmarkEnd w:id="232"/>
    <w:bookmarkStart w:name="z236" w:id="2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33"/>
    <w:bookmarkStart w:name="z237" w:id="2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230:</w:t>
      </w:r>
    </w:p>
    <w:bookmarkEnd w:id="234"/>
    <w:bookmarkStart w:name="z238" w:id="2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35"/>
    <w:bookmarkStart w:name="z239" w:id="2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36"/>
    <w:bookmarkStart w:name="z240" w:id="2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37"/>
    <w:bookmarkStart w:name="z241" w:id="2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38"/>
    <w:bookmarkStart w:name="z242" w:id="2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232, 233, 234, 235, 236, 237, 238, 239:</w:t>
      </w:r>
    </w:p>
    <w:bookmarkEnd w:id="239"/>
    <w:bookmarkStart w:name="z243" w:id="2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0"/>
    <w:bookmarkStart w:name="z244" w:id="2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41"/>
    <w:bookmarkStart w:name="z245" w:id="2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42"/>
    <w:bookmarkStart w:name="z246" w:id="2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43"/>
    <w:bookmarkStart w:name="z247" w:id="2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240, изложить в следующей редакции:</w:t>
      </w:r>
    </w:p>
    <w:bookmarkEnd w:id="244"/>
    <w:bookmarkStart w:name="z248" w:id="2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45"/>
    <w:bookmarkStart w:name="z249" w:id="2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251, 252:</w:t>
      </w:r>
    </w:p>
    <w:bookmarkEnd w:id="246"/>
    <w:bookmarkStart w:name="z250" w:id="2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247"/>
    <w:bookmarkStart w:name="z251" w:id="2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"РГКП "Центр судебных экспертиз МЮ";</w:t>
      </w:r>
    </w:p>
    <w:bookmarkEnd w:id="248"/>
    <w:bookmarkStart w:name="z252" w:id="2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49"/>
    <w:bookmarkStart w:name="z253" w:id="2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50"/>
    <w:bookmarkStart w:name="z254" w:id="2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51"/>
    <w:bookmarkStart w:name="z255" w:id="2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52"/>
    <w:bookmarkStart w:name="z256" w:id="2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253"/>
    <w:bookmarkStart w:name="z257" w:id="2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263, 265, изложить в следующей редакции:</w:t>
      </w:r>
    </w:p>
    <w:bookmarkEnd w:id="254"/>
    <w:bookmarkStart w:name="z258" w:id="2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255"/>
    <w:bookmarkStart w:name="z259" w:id="2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272-1, изложить в следующей редакции:</w:t>
      </w:r>
    </w:p>
    <w:bookmarkEnd w:id="256"/>
    <w:bookmarkStart w:name="z260" w:id="2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257"/>
    <w:bookmarkStart w:name="z261" w:id="2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272-4, изложить в следующей редакции:</w:t>
      </w:r>
    </w:p>
    <w:bookmarkEnd w:id="258"/>
    <w:bookmarkStart w:name="z262" w:id="2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 и городов областного значения";</w:t>
      </w:r>
    </w:p>
    <w:bookmarkEnd w:id="259"/>
    <w:bookmarkStart w:name="z263" w:id="2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277, 280:</w:t>
      </w:r>
    </w:p>
    <w:bookmarkEnd w:id="260"/>
    <w:bookmarkStart w:name="z264" w:id="2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1"/>
    <w:bookmarkStart w:name="z265" w:id="2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62"/>
    <w:bookmarkStart w:name="z266" w:id="2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63"/>
    <w:bookmarkStart w:name="z267" w:id="2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64"/>
    <w:bookmarkStart w:name="z268" w:id="2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283, изложить в следующей редакции:</w:t>
      </w:r>
    </w:p>
    <w:bookmarkEnd w:id="265"/>
    <w:bookmarkStart w:name="z269" w:id="2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свидетельства об аккредитации иностранных перевозчиков, осуществляющих свою деятельность на территории Республики Казахстан";</w:t>
      </w:r>
    </w:p>
    <w:bookmarkEnd w:id="266"/>
    <w:bookmarkStart w:name="z270" w:id="2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287:</w:t>
      </w:r>
    </w:p>
    <w:bookmarkEnd w:id="267"/>
    <w:bookmarkStart w:name="z271" w:id="2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68"/>
    <w:bookmarkStart w:name="z272" w:id="2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69"/>
    <w:bookmarkStart w:name="z273" w:id="2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0"/>
    <w:bookmarkStart w:name="z274" w:id="2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71"/>
    <w:bookmarkStart w:name="z275" w:id="2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293, изложить в следующей редакции:</w:t>
      </w:r>
    </w:p>
    <w:bookmarkEnd w:id="272"/>
    <w:bookmarkStart w:name="z276" w:id="2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сертификата поставщика аэронавигационного обслуживания";</w:t>
      </w:r>
    </w:p>
    <w:bookmarkEnd w:id="273"/>
    <w:bookmarkStart w:name="z277" w:id="2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294, исключить;</w:t>
      </w:r>
    </w:p>
    <w:bookmarkEnd w:id="274"/>
    <w:bookmarkStart w:name="z278" w:id="2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295, 297:</w:t>
      </w:r>
    </w:p>
    <w:bookmarkEnd w:id="275"/>
    <w:bookmarkStart w:name="z279" w:id="2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76"/>
    <w:bookmarkStart w:name="z280" w:id="2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77"/>
    <w:bookmarkStart w:name="z281" w:id="2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78"/>
    <w:bookmarkStart w:name="z282" w:id="2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79"/>
    <w:bookmarkStart w:name="z283" w:id="2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298, изложить в следующей редакции:</w:t>
      </w:r>
    </w:p>
    <w:bookmarkEnd w:id="280"/>
    <w:bookmarkStart w:name="z284" w:id="2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РГКП "Регистр судоходства Казахстана" МИР";</w:t>
      </w:r>
    </w:p>
    <w:bookmarkEnd w:id="281"/>
    <w:bookmarkStart w:name="z285" w:id="2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299:</w:t>
      </w:r>
    </w:p>
    <w:bookmarkEnd w:id="282"/>
    <w:bookmarkStart w:name="z286" w:id="2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3"/>
    <w:bookmarkStart w:name="z287" w:id="2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84"/>
    <w:bookmarkStart w:name="z288" w:id="2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85"/>
    <w:bookmarkStart w:name="z289" w:id="2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86"/>
    <w:bookmarkStart w:name="z290" w:id="2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302, 304, 305:</w:t>
      </w:r>
    </w:p>
    <w:bookmarkEnd w:id="287"/>
    <w:bookmarkStart w:name="z291" w:id="2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88"/>
    <w:bookmarkStart w:name="z292" w:id="2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289"/>
    <w:bookmarkStart w:name="z293" w:id="2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0"/>
    <w:bookmarkStart w:name="z294" w:id="2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291"/>
    <w:bookmarkStart w:name="z295" w:id="2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308:</w:t>
      </w:r>
    </w:p>
    <w:bookmarkEnd w:id="292"/>
    <w:bookmarkStart w:name="z296" w:id="2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293"/>
    <w:bookmarkStart w:name="z297" w:id="2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294"/>
    <w:bookmarkStart w:name="z298" w:id="2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295"/>
    <w:bookmarkStart w:name="z299" w:id="2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296"/>
    <w:bookmarkStart w:name="z300" w:id="2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308-1:</w:t>
      </w:r>
    </w:p>
    <w:bookmarkEnd w:id="297"/>
    <w:bookmarkStart w:name="z301" w:id="2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298"/>
    <w:bookmarkStart w:name="z302" w:id="2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"Физические и юридические лица";</w:t>
      </w:r>
    </w:p>
    <w:bookmarkEnd w:id="299"/>
    <w:bookmarkStart w:name="z303" w:id="3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00"/>
    <w:bookmarkStart w:name="z304" w:id="3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органы Комитета транспорта МИР, веб-портал "электронного правительства";</w:t>
      </w:r>
    </w:p>
    <w:bookmarkEnd w:id="301"/>
    <w:bookmarkStart w:name="z305" w:id="3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02"/>
    <w:bookmarkStart w:name="z306" w:id="3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303"/>
    <w:bookmarkStart w:name="z307" w:id="3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304"/>
    <w:bookmarkStart w:name="z308" w:id="3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308-2, изложить в следующей редакции:</w:t>
      </w:r>
    </w:p>
    <w:bookmarkEnd w:id="305"/>
    <w:bookmarkStart w:name="z309" w:id="3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306"/>
    <w:bookmarkStart w:name="z310" w:id="3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322, изложить в следующей редакции:</w:t>
      </w:r>
    </w:p>
    <w:bookmarkEnd w:id="307"/>
    <w:bookmarkStart w:name="z311" w:id="3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08"/>
    <w:bookmarkStart w:name="z312" w:id="3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330:</w:t>
      </w:r>
    </w:p>
    <w:bookmarkEnd w:id="309"/>
    <w:bookmarkStart w:name="z313" w:id="3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0"/>
    <w:bookmarkStart w:name="z314" w:id="3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11"/>
    <w:bookmarkStart w:name="z315" w:id="3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12"/>
    <w:bookmarkStart w:name="z316" w:id="3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13"/>
    <w:bookmarkStart w:name="z317" w:id="3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331, 332, 333, 335-1, изложить в следующей редакции:</w:t>
      </w:r>
    </w:p>
    <w:bookmarkEnd w:id="314"/>
    <w:bookmarkStart w:name="z318" w:id="3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15"/>
    <w:bookmarkStart w:name="z319" w:id="3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342, 344:</w:t>
      </w:r>
    </w:p>
    <w:bookmarkEnd w:id="316"/>
    <w:bookmarkStart w:name="z320" w:id="3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17"/>
    <w:bookmarkStart w:name="z321" w:id="3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18"/>
    <w:bookmarkStart w:name="z322" w:id="3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19"/>
    <w:bookmarkStart w:name="z323" w:id="3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20"/>
    <w:bookmarkStart w:name="z324" w:id="3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321"/>
    <w:bookmarkStart w:name="z325" w:id="3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345, изложить в следующей редакции:</w:t>
      </w:r>
    </w:p>
    <w:bookmarkEnd w:id="322"/>
    <w:bookmarkStart w:name="z326" w:id="3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23"/>
    <w:bookmarkStart w:name="z327" w:id="3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346, 347, изложить в следующей редакции:</w:t>
      </w:r>
    </w:p>
    <w:bookmarkEnd w:id="324"/>
    <w:bookmarkStart w:name="z328" w:id="3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25"/>
    <w:bookmarkStart w:name="z329" w:id="3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348, изложить в следующей редакции:</w:t>
      </w:r>
    </w:p>
    <w:bookmarkEnd w:id="326"/>
    <w:bookmarkStart w:name="z330" w:id="3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27"/>
    <w:bookmarkStart w:name="z331" w:id="3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351, 353, 354, 357:</w:t>
      </w:r>
    </w:p>
    <w:bookmarkEnd w:id="328"/>
    <w:bookmarkStart w:name="z332" w:id="3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29"/>
    <w:bookmarkStart w:name="z333" w:id="3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30"/>
    <w:bookmarkStart w:name="z334" w:id="3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1"/>
    <w:bookmarkStart w:name="z335" w:id="3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32"/>
    <w:bookmarkStart w:name="z336" w:id="3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358, изложить в следующей редакции:</w:t>
      </w:r>
    </w:p>
    <w:bookmarkEnd w:id="333"/>
    <w:bookmarkStart w:name="z337" w:id="3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34"/>
    <w:bookmarkStart w:name="z338" w:id="3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359:</w:t>
      </w:r>
    </w:p>
    <w:bookmarkEnd w:id="335"/>
    <w:bookmarkStart w:name="z339" w:id="3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36"/>
    <w:bookmarkStart w:name="z340" w:id="3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"МИР";</w:t>
      </w:r>
    </w:p>
    <w:bookmarkEnd w:id="337"/>
    <w:bookmarkStart w:name="z341" w:id="3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38"/>
    <w:bookmarkStart w:name="z342" w:id="3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"Бумажная";</w:t>
      </w:r>
    </w:p>
    <w:bookmarkEnd w:id="339"/>
    <w:bookmarkStart w:name="z343" w:id="3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360, изложить в следующей редакции:</w:t>
      </w:r>
    </w:p>
    <w:bookmarkEnd w:id="340"/>
    <w:bookmarkStart w:name="z344" w:id="3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МИР";</w:t>
      </w:r>
    </w:p>
    <w:bookmarkEnd w:id="341"/>
    <w:bookmarkStart w:name="z345" w:id="3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 361, 363, 364, 365, 366:</w:t>
      </w:r>
    </w:p>
    <w:bookmarkEnd w:id="342"/>
    <w:bookmarkStart w:name="z346" w:id="3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43"/>
    <w:bookmarkStart w:name="z347" w:id="3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44"/>
    <w:bookmarkStart w:name="z348" w:id="3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45"/>
    <w:bookmarkStart w:name="z349" w:id="3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46"/>
    <w:bookmarkStart w:name="z350" w:id="3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367, изложить в следующей редакции:</w:t>
      </w:r>
    </w:p>
    <w:bookmarkEnd w:id="347"/>
    <w:bookmarkStart w:name="z351" w:id="3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геологии и недропользования МИР";</w:t>
      </w:r>
    </w:p>
    <w:bookmarkEnd w:id="348"/>
    <w:bookmarkStart w:name="z352" w:id="3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368, 369:</w:t>
      </w:r>
    </w:p>
    <w:bookmarkEnd w:id="349"/>
    <w:bookmarkStart w:name="z353" w:id="3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0"/>
    <w:bookmarkStart w:name="z354" w:id="3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51"/>
    <w:bookmarkStart w:name="z355" w:id="3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2"/>
    <w:bookmarkStart w:name="z356" w:id="3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53"/>
    <w:bookmarkStart w:name="z357" w:id="3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371, 373, изложить в следующей редакции:</w:t>
      </w:r>
    </w:p>
    <w:bookmarkEnd w:id="354"/>
    <w:bookmarkStart w:name="z358" w:id="3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Алматы";</w:t>
      </w:r>
    </w:p>
    <w:bookmarkEnd w:id="355"/>
    <w:bookmarkStart w:name="z359" w:id="3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374:</w:t>
      </w:r>
    </w:p>
    <w:bookmarkEnd w:id="356"/>
    <w:bookmarkStart w:name="z360" w:id="3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57"/>
    <w:bookmarkStart w:name="z361" w:id="3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358"/>
    <w:bookmarkStart w:name="z362" w:id="3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359"/>
    <w:bookmarkStart w:name="z363" w:id="3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360"/>
    <w:bookmarkStart w:name="z364" w:id="3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375, изложить в следующей редакции:</w:t>
      </w:r>
    </w:p>
    <w:bookmarkEnd w:id="361"/>
    <w:bookmarkStart w:name="z365" w:id="3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геологии и недропользования МИР";</w:t>
      </w:r>
    </w:p>
    <w:bookmarkEnd w:id="362"/>
    <w:bookmarkStart w:name="z366" w:id="3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376-1:</w:t>
      </w:r>
    </w:p>
    <w:bookmarkEnd w:id="363"/>
    <w:bookmarkStart w:name="z367" w:id="3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64"/>
    <w:bookmarkStart w:name="z368" w:id="3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индустриального развития и промышленной безопасности МИР";</w:t>
      </w:r>
    </w:p>
    <w:bookmarkEnd w:id="365"/>
    <w:bookmarkStart w:name="z369" w:id="3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66"/>
    <w:bookmarkStart w:name="z370" w:id="3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Комитет индустриального развития и промышленной безопасности МИР";</w:t>
      </w:r>
    </w:p>
    <w:bookmarkEnd w:id="367"/>
    <w:bookmarkStart w:name="z371" w:id="3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376-2, 376-3, 376-4, 376-5, следующего содержания:</w:t>
      </w:r>
    </w:p>
    <w:bookmarkEnd w:id="368"/>
    <w:bookmarkStart w:name="z372" w:id="3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6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77"/>
        <w:gridCol w:w="2538"/>
        <w:gridCol w:w="2642"/>
        <w:gridCol w:w="665"/>
        <w:gridCol w:w="231"/>
        <w:gridCol w:w="1389"/>
        <w:gridCol w:w="2633"/>
        <w:gridCol w:w="231"/>
        <w:gridCol w:w="394"/>
      </w:tblGrid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3" w:id="3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376-2</w:t>
            </w:r>
          </w:p>
          <w:bookmarkEnd w:id="370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01205023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заключения (разрешительного документа) на помещение минерального сырья под таможенную процедуру переработки вне таможенной территории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индустриального развития и промышленной безопасности МИР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4" w:id="3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376-3</w:t>
            </w:r>
          </w:p>
          <w:bookmarkEnd w:id="371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01205024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Выдача геологического отвода 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подразделения, веб-портал "электронного правительства" 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5" w:id="3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376-4</w:t>
            </w:r>
          </w:p>
          <w:bookmarkEnd w:id="372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01205025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горного отвода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подразделения, веб-портал "электронного правительства" 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  <w:tr>
        <w:trPr>
          <w:trHeight w:val="30" w:hRule="atLeast"/>
        </w:trPr>
        <w:tc>
          <w:tcPr>
            <w:tcW w:w="15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6" w:id="3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376-5</w:t>
            </w:r>
          </w:p>
          <w:bookmarkEnd w:id="373"/>
        </w:tc>
        <w:tc>
          <w:tcPr>
            <w:tcW w:w="25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01205026</w:t>
            </w:r>
          </w:p>
        </w:tc>
        <w:tc>
          <w:tcPr>
            <w:tcW w:w="2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Обязательная экспертиза в области рационального и комплексного использования недр на проектные документы на проведение работ по добыче</w:t>
            </w:r>
          </w:p>
        </w:tc>
        <w:tc>
          <w:tcPr>
            <w:tcW w:w="6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1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 </w:t>
            </w:r>
          </w:p>
        </w:tc>
        <w:tc>
          <w:tcPr>
            <w:tcW w:w="26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Комитет геологии и недропользования МИР и его территориальные подразделения </w:t>
            </w:r>
          </w:p>
        </w:tc>
        <w:tc>
          <w:tcPr>
            <w:tcW w:w="2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377" w:id="3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374"/>
    <w:bookmarkStart w:name="z378" w:id="3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375"/>
    <w:bookmarkStart w:name="z379" w:id="3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387, 388, изложить в следующей редакции:</w:t>
      </w:r>
    </w:p>
    <w:bookmarkEnd w:id="376"/>
    <w:bookmarkStart w:name="z380" w:id="3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территориальные инспекции Комитета государственной инспекции в агропромышленном комплексе МСХ, веб-портал "электронного правительства";</w:t>
      </w:r>
    </w:p>
    <w:bookmarkEnd w:id="377"/>
    <w:bookmarkStart w:name="z381" w:id="3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394, изложить в следующей редакции:</w:t>
      </w:r>
    </w:p>
    <w:bookmarkEnd w:id="378"/>
    <w:bookmarkStart w:name="z382" w:id="3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79"/>
    <w:bookmarkStart w:name="z383" w:id="3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395, 396, изложить в следующей редакции:</w:t>
      </w:r>
    </w:p>
    <w:bookmarkEnd w:id="380"/>
    <w:bookmarkStart w:name="z384" w:id="3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81"/>
    <w:bookmarkStart w:name="z385" w:id="3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397, изложить в следующей редакции:</w:t>
      </w:r>
    </w:p>
    <w:bookmarkEnd w:id="382"/>
    <w:bookmarkStart w:name="z386" w:id="3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83"/>
    <w:bookmarkStart w:name="z387" w:id="3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398:</w:t>
      </w:r>
    </w:p>
    <w:bookmarkEnd w:id="384"/>
    <w:bookmarkStart w:name="z388" w:id="3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385"/>
    <w:bookmarkStart w:name="z389" w:id="3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"МИО областей, городов Астаны и Алматы, районов и городов областного значения";</w:t>
      </w:r>
    </w:p>
    <w:bookmarkEnd w:id="386"/>
    <w:bookmarkStart w:name="z390" w:id="3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387"/>
    <w:bookmarkStart w:name="z391" w:id="3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88"/>
    <w:bookmarkStart w:name="z392" w:id="3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389"/>
    <w:bookmarkStart w:name="z393" w:id="3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400, изложить в следующей редакции:</w:t>
      </w:r>
    </w:p>
    <w:bookmarkEnd w:id="390"/>
    <w:bookmarkStart w:name="z394" w:id="3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91"/>
    <w:bookmarkStart w:name="z395" w:id="3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401, изложить в следующей редакции:</w:t>
      </w:r>
    </w:p>
    <w:bookmarkEnd w:id="392"/>
    <w:bookmarkStart w:name="z396" w:id="3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3"/>
    <w:bookmarkStart w:name="z397" w:id="3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406-9, 406-10, изложить в следующей редакции:</w:t>
      </w:r>
    </w:p>
    <w:bookmarkEnd w:id="394"/>
    <w:bookmarkStart w:name="z398" w:id="3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395"/>
    <w:bookmarkStart w:name="z399" w:id="3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409, 413, изложить в следующей редакции:</w:t>
      </w:r>
    </w:p>
    <w:bookmarkEnd w:id="396"/>
    <w:bookmarkStart w:name="z400" w:id="3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397"/>
    <w:bookmarkStart w:name="z401" w:id="3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406-11, следующего содержания:</w:t>
      </w:r>
    </w:p>
    <w:bookmarkEnd w:id="398"/>
    <w:bookmarkStart w:name="z402" w:id="3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39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89"/>
        <w:gridCol w:w="3114"/>
        <w:gridCol w:w="1998"/>
        <w:gridCol w:w="816"/>
        <w:gridCol w:w="283"/>
        <w:gridCol w:w="1349"/>
        <w:gridCol w:w="1883"/>
        <w:gridCol w:w="284"/>
        <w:gridCol w:w="284"/>
      </w:tblGrid>
      <w:tr>
        <w:trPr>
          <w:trHeight w:val="30" w:hRule="atLeast"/>
        </w:trPr>
        <w:tc>
          <w:tcPr>
            <w:tcW w:w="22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3" w:id="4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406-11</w:t>
            </w:r>
          </w:p>
          <w:bookmarkEnd w:id="400"/>
        </w:tc>
        <w:tc>
          <w:tcPr>
            <w:tcW w:w="311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01301041</w:t>
            </w:r>
          </w:p>
        </w:tc>
        <w:tc>
          <w:tcPr>
            <w:tcW w:w="1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повышения продуктивности и качества продукции аквакультуры (рыбоводства)</w:t>
            </w:r>
          </w:p>
        </w:tc>
        <w:tc>
          <w:tcPr>
            <w:tcW w:w="8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МСХ</w:t>
            </w:r>
          </w:p>
        </w:tc>
        <w:tc>
          <w:tcPr>
            <w:tcW w:w="13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</w:t>
            </w:r>
          </w:p>
        </w:tc>
        <w:tc>
          <w:tcPr>
            <w:tcW w:w="18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корпорация, МИО областей, городов Астаны и Алматы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2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404" w:id="4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01"/>
    <w:bookmarkStart w:name="z405" w:id="4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419:</w:t>
      </w:r>
    </w:p>
    <w:bookmarkEnd w:id="402"/>
    <w:bookmarkStart w:name="z406" w:id="4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03"/>
    <w:bookmarkStart w:name="z407" w:id="4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паспорта готовности энергопроизводящим и энергопередающим организациям к работе в осенне-зимний период";</w:t>
      </w:r>
    </w:p>
    <w:bookmarkEnd w:id="404"/>
    <w:bookmarkStart w:name="z408" w:id="4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4 изложить в следующей редакции:</w:t>
      </w:r>
    </w:p>
    <w:bookmarkEnd w:id="405"/>
    <w:bookmarkStart w:name="z409" w:id="4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"Юридические лица";</w:t>
      </w:r>
    </w:p>
    <w:bookmarkEnd w:id="406"/>
    <w:bookmarkStart w:name="z410" w:id="4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426, 427, изложить в следующей редакции:</w:t>
      </w:r>
    </w:p>
    <w:bookmarkEnd w:id="407"/>
    <w:bookmarkStart w:name="z411" w:id="4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08"/>
    <w:bookmarkStart w:name="z412" w:id="4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427-1, следующего содержания:</w:t>
      </w:r>
    </w:p>
    <w:bookmarkEnd w:id="409"/>
    <w:bookmarkStart w:name="z413" w:id="4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48"/>
        <w:gridCol w:w="2652"/>
        <w:gridCol w:w="3116"/>
        <w:gridCol w:w="695"/>
        <w:gridCol w:w="241"/>
        <w:gridCol w:w="998"/>
        <w:gridCol w:w="2297"/>
        <w:gridCol w:w="241"/>
        <w:gridCol w:w="412"/>
      </w:tblGrid>
      <w:tr>
        <w:trPr>
          <w:trHeight w:val="30" w:hRule="atLeast"/>
        </w:trPr>
        <w:tc>
          <w:tcPr>
            <w:tcW w:w="16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14" w:id="4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427-1</w:t>
            </w:r>
          </w:p>
          <w:bookmarkEnd w:id="411"/>
        </w:tc>
        <w:tc>
          <w:tcPr>
            <w:tcW w:w="2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01402003</w:t>
            </w:r>
          </w:p>
        </w:tc>
        <w:tc>
          <w:tcPr>
            <w:tcW w:w="311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Регистрация в реестре Государственной системы измерений Республики Казахстан методики выполнения измерений, разработанной и аттестованной в странах Содружества Независимых Государств</w:t>
            </w:r>
          </w:p>
        </w:tc>
        <w:tc>
          <w:tcPr>
            <w:tcW w:w="6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9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</w:t>
            </w:r>
          </w:p>
        </w:tc>
        <w:tc>
          <w:tcPr>
            <w:tcW w:w="22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технического регулирования и метрологии МИР, веб-портал "электронного правительства"</w:t>
            </w:r>
          </w:p>
        </w:tc>
        <w:tc>
          <w:tcPr>
            <w:tcW w:w="2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bookmarkStart w:name="z415" w:id="4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12"/>
    <w:bookmarkStart w:name="z416" w:id="4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429, изложить в следующей редакции:</w:t>
      </w:r>
    </w:p>
    <w:bookmarkEnd w:id="413"/>
    <w:bookmarkStart w:name="z417" w:id="4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14"/>
    <w:bookmarkStart w:name="z418" w:id="4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430, 441, 442, 444, 445, 446, 447:</w:t>
      </w:r>
    </w:p>
    <w:bookmarkEnd w:id="415"/>
    <w:bookmarkStart w:name="z419" w:id="4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16"/>
    <w:bookmarkStart w:name="z420" w:id="4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17"/>
    <w:bookmarkStart w:name="z421" w:id="4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18"/>
    <w:bookmarkStart w:name="z422" w:id="4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19"/>
    <w:bookmarkStart w:name="z423" w:id="4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448, 449, изложить в следующей редакции:</w:t>
      </w:r>
    </w:p>
    <w:bookmarkEnd w:id="420"/>
    <w:bookmarkStart w:name="z424" w:id="4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21"/>
    <w:bookmarkStart w:name="z425" w:id="4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449-3, следующего содержания:</w:t>
      </w:r>
    </w:p>
    <w:bookmarkEnd w:id="422"/>
    <w:bookmarkStart w:name="z426" w:id="4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97"/>
        <w:gridCol w:w="3055"/>
        <w:gridCol w:w="3065"/>
        <w:gridCol w:w="452"/>
        <w:gridCol w:w="278"/>
        <w:gridCol w:w="1498"/>
        <w:gridCol w:w="1498"/>
        <w:gridCol w:w="278"/>
        <w:gridCol w:w="279"/>
      </w:tblGrid>
      <w:tr>
        <w:trPr>
          <w:trHeight w:val="30" w:hRule="atLeast"/>
        </w:trPr>
        <w:tc>
          <w:tcPr>
            <w:tcW w:w="18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7" w:id="4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449-3</w:t>
            </w:r>
          </w:p>
          <w:bookmarkEnd w:id="424"/>
        </w:tc>
        <w:tc>
          <w:tcPr>
            <w:tcW w:w="30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01403024</w:t>
            </w:r>
          </w:p>
        </w:tc>
        <w:tc>
          <w:tcPr>
            <w:tcW w:w="306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Согласование методики расчетов при проведении экспертизы ядерной, радиационной и ядерной физической безопасности, представленные аккредитованной организацией 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149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атомного и энергетического надзора и контроля МЭ</w:t>
            </w:r>
          </w:p>
        </w:tc>
        <w:tc>
          <w:tcPr>
            <w:tcW w:w="2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Бумажная </w:t>
            </w:r>
          </w:p>
        </w:tc>
      </w:tr>
    </w:tbl>
    <w:bookmarkStart w:name="z428" w:id="4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25"/>
    <w:bookmarkStart w:name="z429" w:id="4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426"/>
    <w:bookmarkStart w:name="z430" w:id="4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450, 451, изложить в следующей редакции:</w:t>
      </w:r>
    </w:p>
    <w:bookmarkEnd w:id="427"/>
    <w:bookmarkStart w:name="z431" w:id="4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28"/>
    <w:bookmarkStart w:name="z432" w:id="4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452, изложить в следующей редакции:</w:t>
      </w:r>
    </w:p>
    <w:bookmarkEnd w:id="429"/>
    <w:bookmarkStart w:name="z433" w:id="4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30"/>
    <w:bookmarkStart w:name="z434" w:id="4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454, изложить в следующей редакции:</w:t>
      </w:r>
    </w:p>
    <w:bookmarkEnd w:id="431"/>
    <w:bookmarkStart w:name="z435" w:id="4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АО "Казахстанский институт развития индустрии" и центры обслуживания предпринимателей";</w:t>
      </w:r>
    </w:p>
    <w:bookmarkEnd w:id="432"/>
    <w:bookmarkStart w:name="z436" w:id="4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строку, порядковый номер 456, исключить; </w:t>
      </w:r>
    </w:p>
    <w:bookmarkEnd w:id="433"/>
    <w:bookmarkStart w:name="z437" w:id="4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466, 467:</w:t>
      </w:r>
    </w:p>
    <w:bookmarkEnd w:id="434"/>
    <w:bookmarkStart w:name="z438" w:id="4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35"/>
    <w:bookmarkStart w:name="z439" w:id="4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36"/>
    <w:bookmarkStart w:name="z440" w:id="4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37"/>
    <w:bookmarkStart w:name="z441" w:id="4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38"/>
    <w:bookmarkStart w:name="z442" w:id="4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468-1, следующего содержания:</w:t>
      </w:r>
    </w:p>
    <w:bookmarkEnd w:id="439"/>
    <w:bookmarkStart w:name="z443" w:id="4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44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870"/>
        <w:gridCol w:w="3011"/>
        <w:gridCol w:w="3592"/>
        <w:gridCol w:w="789"/>
        <w:gridCol w:w="274"/>
        <w:gridCol w:w="274"/>
        <w:gridCol w:w="1748"/>
        <w:gridCol w:w="274"/>
        <w:gridCol w:w="468"/>
      </w:tblGrid>
      <w:tr>
        <w:trPr>
          <w:trHeight w:val="30" w:hRule="atLeast"/>
        </w:trPr>
        <w:tc>
          <w:tcPr>
            <w:tcW w:w="18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4" w:id="4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468-1</w:t>
            </w:r>
          </w:p>
          <w:bookmarkEnd w:id="441"/>
        </w:tc>
        <w:tc>
          <w:tcPr>
            <w:tcW w:w="30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01404019</w:t>
            </w:r>
          </w:p>
        </w:tc>
        <w:tc>
          <w:tcPr>
            <w:tcW w:w="35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Заключение уполномоченного органа государств - членов Евразийского экономического союза на транзит опасных отходов через таможенную территорию Евразийского экономического союза</w:t>
            </w:r>
          </w:p>
        </w:tc>
        <w:tc>
          <w:tcPr>
            <w:tcW w:w="7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Физические и юридические лица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</w:t>
            </w:r>
          </w:p>
        </w:tc>
        <w:tc>
          <w:tcPr>
            <w:tcW w:w="17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МЭ, веб-портал "электронного правительства"</w:t>
            </w:r>
          </w:p>
        </w:tc>
        <w:tc>
          <w:tcPr>
            <w:tcW w:w="2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Электронная/бумажная</w:t>
            </w:r>
          </w:p>
        </w:tc>
      </w:tr>
    </w:tbl>
    <w:bookmarkStart w:name="z445" w:id="4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42"/>
    <w:bookmarkStart w:name="z446" w:id="4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476, 477, изложить в следующей редакции:</w:t>
      </w:r>
    </w:p>
    <w:bookmarkEnd w:id="443"/>
    <w:bookmarkStart w:name="z447" w:id="4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44"/>
    <w:bookmarkStart w:name="z448" w:id="4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3:</w:t>
      </w:r>
    </w:p>
    <w:bookmarkEnd w:id="445"/>
    <w:bookmarkStart w:name="z449" w:id="4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481, изложить в следующей редакции:</w:t>
      </w:r>
    </w:p>
    <w:bookmarkEnd w:id="446"/>
    <w:bookmarkStart w:name="z450" w:id="4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учетно-контрольных марок на алкогольную продукцию (за исключением виноматериала, пива и пивного напитка)";</w:t>
      </w:r>
    </w:p>
    <w:bookmarkEnd w:id="447"/>
    <w:bookmarkStart w:name="z451" w:id="4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520, изложить в следующей редакции:</w:t>
      </w:r>
    </w:p>
    <w:bookmarkEnd w:id="448"/>
    <w:bookmarkStart w:name="z452" w:id="4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"Выдача разрешения на создание или приобретение дочерней организации страховой (перестраховочной) организацией и (или) страховым холдингом, значительное участие страховой (перестраховочной) организации и (или) страхового холдинга в капитале организаций";</w:t>
      </w:r>
    </w:p>
    <w:bookmarkEnd w:id="449"/>
    <w:bookmarkStart w:name="z453" w:id="4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521, исключить;</w:t>
      </w:r>
    </w:p>
    <w:bookmarkEnd w:id="450"/>
    <w:bookmarkStart w:name="z454" w:id="4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8 строки, порядковый номер 540, изложить в следующей редакции:</w:t>
      </w:r>
    </w:p>
    <w:bookmarkEnd w:id="451"/>
    <w:bookmarkStart w:name="z455" w:id="4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"Бесплатно";</w:t>
      </w:r>
    </w:p>
    <w:bookmarkEnd w:id="452"/>
    <w:bookmarkStart w:name="z456" w:id="4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строками, порядковые номера 553-2, 553-3, 553-4, следующего содержания:</w:t>
      </w:r>
    </w:p>
    <w:bookmarkEnd w:id="453"/>
    <w:bookmarkStart w:name="z457" w:id="4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45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118"/>
        <w:gridCol w:w="3409"/>
        <w:gridCol w:w="3937"/>
        <w:gridCol w:w="505"/>
        <w:gridCol w:w="310"/>
        <w:gridCol w:w="699"/>
        <w:gridCol w:w="700"/>
        <w:gridCol w:w="311"/>
        <w:gridCol w:w="311"/>
      </w:tblGrid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8" w:id="4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553-2</w:t>
            </w:r>
          </w:p>
          <w:bookmarkEnd w:id="455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01704030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Включение в реестр платежных организаций, прошедших учетную регистрацию в Национальном Банке Республики Казахстан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9" w:id="4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553-3</w:t>
            </w:r>
          </w:p>
          <w:bookmarkEnd w:id="456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01704031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Выдача согласия на проведение добровольной реорганизации (присоединение, слияние, разделение, выделение, преобразование) платежных организаций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  <w:tr>
        <w:trPr>
          <w:trHeight w:val="30" w:hRule="atLeast"/>
        </w:trPr>
        <w:tc>
          <w:tcPr>
            <w:tcW w:w="21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0" w:id="4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553-4</w:t>
            </w:r>
          </w:p>
          <w:bookmarkEnd w:id="457"/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01704032</w:t>
            </w:r>
          </w:p>
        </w:tc>
        <w:tc>
          <w:tcPr>
            <w:tcW w:w="39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Учетная регистрация коллекторских агентств </w:t>
            </w:r>
          </w:p>
        </w:tc>
        <w:tc>
          <w:tcPr>
            <w:tcW w:w="5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НБ</w:t>
            </w:r>
          </w:p>
        </w:tc>
        <w:tc>
          <w:tcPr>
            <w:tcW w:w="6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7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филиалы НБ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3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461" w:id="4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458"/>
    <w:bookmarkStart w:name="z462" w:id="4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459"/>
    <w:bookmarkStart w:name="z463" w:id="4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570, 596, изложить в следующей редакции:</w:t>
      </w:r>
    </w:p>
    <w:bookmarkEnd w:id="460"/>
    <w:bookmarkStart w:name="z464" w:id="4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61"/>
    <w:bookmarkStart w:name="z465" w:id="4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599, изложить в следующей редакции:</w:t>
      </w:r>
    </w:p>
    <w:bookmarkEnd w:id="462"/>
    <w:bookmarkStart w:name="z466" w:id="4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департаменты юстиции областей, городов Астаны и Алматы";</w:t>
      </w:r>
    </w:p>
    <w:bookmarkEnd w:id="463"/>
    <w:bookmarkStart w:name="z467" w:id="4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605:</w:t>
      </w:r>
    </w:p>
    <w:bookmarkEnd w:id="464"/>
    <w:bookmarkStart w:name="z468" w:id="4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65"/>
    <w:bookmarkStart w:name="z469" w:id="4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монополий, защите конкуренции и прав потребителей МНЭ";</w:t>
      </w:r>
    </w:p>
    <w:bookmarkEnd w:id="466"/>
    <w:bookmarkStart w:name="z470" w:id="4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67"/>
    <w:bookmarkStart w:name="z471" w:id="4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монополий, защите конкуренции и прав потребителей, веб-портал "электронного правительства";</w:t>
      </w:r>
    </w:p>
    <w:bookmarkEnd w:id="468"/>
    <w:bookmarkStart w:name="z472" w:id="4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469"/>
    <w:bookmarkStart w:name="z473" w:id="4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612, изложить в следующей редакции:</w:t>
      </w:r>
    </w:p>
    <w:bookmarkEnd w:id="470"/>
    <w:bookmarkStart w:name="z474" w:id="4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71"/>
    <w:bookmarkStart w:name="z475" w:id="4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613, 615, изложить в следующей редакции:</w:t>
      </w:r>
    </w:p>
    <w:bookmarkEnd w:id="472"/>
    <w:bookmarkStart w:name="z476" w:id="4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73"/>
    <w:bookmarkStart w:name="z477" w:id="4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625-5, изложить в следующей редакции:</w:t>
      </w:r>
    </w:p>
    <w:bookmarkEnd w:id="474"/>
    <w:bookmarkStart w:name="z478" w:id="4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475"/>
    <w:bookmarkStart w:name="z479" w:id="4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625-6, изложить в следующей редакции:</w:t>
      </w:r>
    </w:p>
    <w:bookmarkEnd w:id="476"/>
    <w:bookmarkStart w:name="z480" w:id="4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районов, городов областного значения";</w:t>
      </w:r>
    </w:p>
    <w:bookmarkEnd w:id="477"/>
    <w:bookmarkStart w:name="z481" w:id="4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629, 631:</w:t>
      </w:r>
    </w:p>
    <w:bookmarkEnd w:id="478"/>
    <w:bookmarkStart w:name="z482" w:id="4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79"/>
    <w:bookmarkStart w:name="z483" w:id="4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80"/>
    <w:bookmarkStart w:name="z484" w:id="4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81"/>
    <w:bookmarkStart w:name="z485" w:id="4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82"/>
    <w:bookmarkStart w:name="z486" w:id="4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637:</w:t>
      </w:r>
    </w:p>
    <w:bookmarkEnd w:id="483"/>
    <w:bookmarkStart w:name="z487" w:id="4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изложить в следующей редакции:</w:t>
      </w:r>
    </w:p>
    <w:bookmarkEnd w:id="484"/>
    <w:bookmarkStart w:name="z488" w:id="4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"Аттестация информационной системы, информационно-коммуникационной платформы "электронного правительства" и интернет-ресурса государственного органа на соответствие требованиям информационной безопасности";</w:t>
      </w:r>
    </w:p>
    <w:bookmarkEnd w:id="485"/>
    <w:bookmarkStart w:name="z489" w:id="4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486"/>
    <w:bookmarkStart w:name="z490" w:id="4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информационной безопасности МОАП, РГП на ПХВ "Государственная техническая служба" МИК";</w:t>
      </w:r>
    </w:p>
    <w:bookmarkEnd w:id="487"/>
    <w:bookmarkStart w:name="z491" w:id="4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строке, порядковый номер 646-1: </w:t>
      </w:r>
    </w:p>
    <w:bookmarkEnd w:id="488"/>
    <w:bookmarkStart w:name="z492" w:id="4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89"/>
    <w:bookmarkStart w:name="z493" w:id="4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90"/>
    <w:bookmarkStart w:name="z494" w:id="4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91"/>
    <w:bookmarkStart w:name="z495" w:id="4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"Электронная/бумажная";</w:t>
      </w:r>
    </w:p>
    <w:bookmarkEnd w:id="492"/>
    <w:bookmarkStart w:name="z496" w:id="4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строк, порядковые номера 647, 648, 649, изложить в следующей редакции:</w:t>
      </w:r>
    </w:p>
    <w:bookmarkEnd w:id="493"/>
    <w:bookmarkStart w:name="z497" w:id="4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494"/>
    <w:bookmarkStart w:name="z498" w:id="4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652:</w:t>
      </w:r>
    </w:p>
    <w:bookmarkEnd w:id="495"/>
    <w:bookmarkStart w:name="z499" w:id="4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496"/>
    <w:bookmarkStart w:name="z500" w:id="4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497"/>
    <w:bookmarkStart w:name="z501" w:id="4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498"/>
    <w:bookmarkStart w:name="z502" w:id="49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499"/>
    <w:bookmarkStart w:name="z503" w:id="5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500"/>
    <w:bookmarkStart w:name="z504" w:id="5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653, изложить в следующей редакции:</w:t>
      </w:r>
    </w:p>
    <w:bookmarkEnd w:id="501"/>
    <w:bookmarkStart w:name="z505" w:id="5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02"/>
    <w:bookmarkStart w:name="z506" w:id="5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661-1, 661-2, 661-3, изложить в следующей редакции:</w:t>
      </w:r>
    </w:p>
    <w:bookmarkEnd w:id="503"/>
    <w:bookmarkStart w:name="z507" w:id="5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504"/>
    <w:bookmarkStart w:name="z508" w:id="5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661-4, следующего содержания:</w:t>
      </w:r>
    </w:p>
    <w:bookmarkEnd w:id="505"/>
    <w:bookmarkStart w:name="z509" w:id="5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0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2248"/>
        <w:gridCol w:w="3618"/>
        <w:gridCol w:w="1361"/>
        <w:gridCol w:w="535"/>
        <w:gridCol w:w="329"/>
        <w:gridCol w:w="1774"/>
        <w:gridCol w:w="1775"/>
        <w:gridCol w:w="330"/>
        <w:gridCol w:w="330"/>
      </w:tblGrid>
      <w:tr>
        <w:trPr>
          <w:trHeight w:val="30" w:hRule="atLeast"/>
        </w:trPr>
        <w:tc>
          <w:tcPr>
            <w:tcW w:w="22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0" w:id="5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661-4</w:t>
            </w:r>
          </w:p>
          <w:bookmarkEnd w:id="507"/>
        </w:tc>
        <w:tc>
          <w:tcPr>
            <w:tcW w:w="3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02501010</w:t>
            </w:r>
          </w:p>
        </w:tc>
        <w:tc>
          <w:tcPr>
            <w:tcW w:w="13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Признание видов спорта, спортивных дисциплин </w:t>
            </w:r>
          </w:p>
        </w:tc>
        <w:tc>
          <w:tcPr>
            <w:tcW w:w="5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32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МКС</w:t>
            </w:r>
          </w:p>
        </w:tc>
        <w:tc>
          <w:tcPr>
            <w:tcW w:w="17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17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делам спорта и физической культуры МКС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511" w:id="5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08"/>
    <w:bookmarkStart w:name="z512" w:id="5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665, исключить;</w:t>
      </w:r>
    </w:p>
    <w:bookmarkEnd w:id="509"/>
    <w:bookmarkStart w:name="z513" w:id="5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510"/>
    <w:bookmarkStart w:name="z514" w:id="5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669, изложить в следующей редакции:</w:t>
      </w:r>
    </w:p>
    <w:bookmarkEnd w:id="511"/>
    <w:bookmarkStart w:name="z515" w:id="5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12"/>
    <w:bookmarkStart w:name="z516" w:id="5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671, 671-6, 671-7, изложить в следующей редакции:</w:t>
      </w:r>
    </w:p>
    <w:bookmarkEnd w:id="513"/>
    <w:bookmarkStart w:name="z517" w:id="5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514"/>
    <w:bookmarkStart w:name="z518" w:id="5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671-8, следующего содержания:</w:t>
      </w:r>
    </w:p>
    <w:bookmarkEnd w:id="515"/>
    <w:bookmarkStart w:name="z519" w:id="5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</w:t>
      </w:r>
    </w:p>
    <w:bookmarkEnd w:id="5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683"/>
        <w:gridCol w:w="2709"/>
        <w:gridCol w:w="2564"/>
        <w:gridCol w:w="401"/>
        <w:gridCol w:w="246"/>
        <w:gridCol w:w="2101"/>
        <w:gridCol w:w="2102"/>
        <w:gridCol w:w="247"/>
        <w:gridCol w:w="247"/>
      </w:tblGrid>
      <w:tr>
        <w:trPr>
          <w:trHeight w:val="30" w:hRule="atLeast"/>
        </w:trPr>
        <w:tc>
          <w:tcPr>
            <w:tcW w:w="1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0" w:id="5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671-8</w:t>
            </w:r>
          </w:p>
          <w:bookmarkEnd w:id="517"/>
        </w:tc>
        <w:tc>
          <w:tcPr>
            <w:tcW w:w="27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02602012</w:t>
            </w:r>
          </w:p>
        </w:tc>
        <w:tc>
          <w:tcPr>
            <w:tcW w:w="25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ставок вознаграждения по выдаваемым кредитам банками второго уровня субъектам частного предпринимательства для целей жилищного строительства</w:t>
            </w:r>
          </w:p>
        </w:tc>
        <w:tc>
          <w:tcPr>
            <w:tcW w:w="4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МИР</w:t>
            </w:r>
          </w:p>
        </w:tc>
        <w:tc>
          <w:tcPr>
            <w:tcW w:w="21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</w:tc>
        <w:tc>
          <w:tcPr>
            <w:tcW w:w="21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МИО областей, городов Астаны и Алматы, района, города областного значения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Бесплатно </w:t>
            </w:r>
          </w:p>
        </w:tc>
        <w:tc>
          <w:tcPr>
            <w:tcW w:w="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521" w:id="5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18"/>
    <w:bookmarkStart w:name="z522" w:id="5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674-1, изложить в следующей редакции:</w:t>
      </w:r>
    </w:p>
    <w:bookmarkEnd w:id="519"/>
    <w:bookmarkStart w:name="z523" w:id="5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МИО областей, городов Астаны и Алматы, районов, городов областного значения";</w:t>
      </w:r>
    </w:p>
    <w:bookmarkEnd w:id="520"/>
    <w:bookmarkStart w:name="z524" w:id="5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3 строки, порядковый номер 676, изложить в следующей редакции:</w:t>
      </w:r>
    </w:p>
    <w:bookmarkEnd w:id="521"/>
    <w:bookmarkStart w:name="z525" w:id="5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"Легализация документов";</w:t>
      </w:r>
    </w:p>
    <w:bookmarkEnd w:id="522"/>
    <w:bookmarkStart w:name="z526" w:id="5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строки, порядковые номера 678, 680, исключить;</w:t>
      </w:r>
    </w:p>
    <w:bookmarkEnd w:id="523"/>
    <w:bookmarkStart w:name="z527" w:id="5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строки, порядковый номер 682, изложить в следующей редакции:</w:t>
      </w:r>
    </w:p>
    <w:bookmarkEnd w:id="524"/>
    <w:bookmarkStart w:name="z528" w:id="5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"Территориальные органы Комитета по регулированию естественных монополий, защите конкуренции и прав потребителей МНЭ";</w:t>
      </w:r>
    </w:p>
    <w:bookmarkEnd w:id="525"/>
    <w:bookmarkStart w:name="z529" w:id="5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683, 684, 687:</w:t>
      </w:r>
    </w:p>
    <w:bookmarkEnd w:id="526"/>
    <w:bookmarkStart w:name="z530" w:id="5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27"/>
    <w:bookmarkStart w:name="z531" w:id="5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МНЭ";</w:t>
      </w:r>
    </w:p>
    <w:bookmarkEnd w:id="528"/>
    <w:bookmarkStart w:name="z532" w:id="5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29"/>
    <w:bookmarkStart w:name="z533" w:id="5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30"/>
    <w:bookmarkStart w:name="z534" w:id="5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689-1:</w:t>
      </w:r>
    </w:p>
    <w:bookmarkEnd w:id="531"/>
    <w:bookmarkStart w:name="z535" w:id="5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32"/>
    <w:bookmarkStart w:name="z536" w:id="5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"Комитет по регулированию естественных монополий, защите конкуренции и прав потребителей МНЭ, территориальные органы Комитета по регулированию естественных монополий, защите конкуренции и прав потребителей МНЭ";</w:t>
      </w:r>
    </w:p>
    <w:bookmarkEnd w:id="533"/>
    <w:bookmarkStart w:name="z537" w:id="5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34"/>
    <w:bookmarkStart w:name="z538" w:id="5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535"/>
    <w:bookmarkStart w:name="z539" w:id="5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дополнить строкой, порядковый номер 689-2, следующего содержания:</w:t>
      </w:r>
    </w:p>
    <w:bookmarkEnd w:id="536"/>
    <w:bookmarkStart w:name="z540" w:id="5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 "</w:t>
      </w:r>
    </w:p>
    <w:bookmarkEnd w:id="53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507"/>
        <w:gridCol w:w="2425"/>
        <w:gridCol w:w="3307"/>
        <w:gridCol w:w="359"/>
        <w:gridCol w:w="220"/>
        <w:gridCol w:w="2019"/>
        <w:gridCol w:w="2020"/>
        <w:gridCol w:w="221"/>
        <w:gridCol w:w="222"/>
      </w:tblGrid>
      <w:tr>
        <w:trPr>
          <w:trHeight w:val="30" w:hRule="atLeast"/>
        </w:trPr>
        <w:tc>
          <w:tcPr>
            <w:tcW w:w="1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1" w:id="5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689-2</w:t>
            </w:r>
          </w:p>
          <w:bookmarkEnd w:id="538"/>
        </w:tc>
        <w:tc>
          <w:tcPr>
            <w:tcW w:w="24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02901011</w:t>
            </w:r>
          </w:p>
        </w:tc>
        <w:tc>
          <w:tcPr>
            <w:tcW w:w="33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Утверждение тарифов (цен, ставок сборов) и тарифных смет на регулируемые услуги (товары, работы) субъектов естественных монополий</w:t>
            </w:r>
          </w:p>
        </w:tc>
        <w:tc>
          <w:tcPr>
            <w:tcW w:w="3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Юридические лица</w:t>
            </w:r>
          </w:p>
        </w:tc>
        <w:tc>
          <w:tcPr>
            <w:tcW w:w="2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МНЭ</w:t>
            </w:r>
          </w:p>
        </w:tc>
        <w:tc>
          <w:tcPr>
            <w:tcW w:w="20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2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органы Комитета по регулированию естественных монополий, защите конкуренции и прав потребителей МНЭ</w:t>
            </w:r>
          </w:p>
        </w:tc>
        <w:tc>
          <w:tcPr>
            <w:tcW w:w="2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  <w:tc>
          <w:tcPr>
            <w:tcW w:w="2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Бумажная</w:t>
            </w:r>
          </w:p>
        </w:tc>
      </w:tr>
    </w:tbl>
    <w:bookmarkStart w:name="z542" w:id="5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";</w:t>
      </w:r>
    </w:p>
    <w:bookmarkEnd w:id="539"/>
    <w:bookmarkStart w:name="z543" w:id="5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695, 696:</w:t>
      </w:r>
    </w:p>
    <w:bookmarkEnd w:id="540"/>
    <w:bookmarkStart w:name="z544" w:id="5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41"/>
    <w:bookmarkStart w:name="z545" w:id="5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"Веб-портал "электронного правительства";</w:t>
      </w:r>
    </w:p>
    <w:bookmarkEnd w:id="542"/>
    <w:bookmarkStart w:name="z546" w:id="5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9 изложить в следующей редакции:</w:t>
      </w:r>
    </w:p>
    <w:bookmarkEnd w:id="543"/>
    <w:bookmarkStart w:name="z547" w:id="5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"Электронная";</w:t>
      </w:r>
    </w:p>
    <w:bookmarkEnd w:id="544"/>
    <w:bookmarkStart w:name="z548" w:id="5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графе 7:</w:t>
      </w:r>
    </w:p>
    <w:bookmarkEnd w:id="545"/>
    <w:bookmarkStart w:name="z549" w:id="5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697, изложить в следующей редакции:</w:t>
      </w:r>
    </w:p>
    <w:bookmarkEnd w:id="546"/>
    <w:bookmarkStart w:name="z550" w:id="5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веб-портал "электронного правительства";</w:t>
      </w:r>
    </w:p>
    <w:bookmarkEnd w:id="547"/>
    <w:bookmarkStart w:name="z551" w:id="5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строку, порядковый номер 701, изложить в следующей редакции:</w:t>
      </w:r>
    </w:p>
    <w:bookmarkEnd w:id="548"/>
    <w:bookmarkStart w:name="z552" w:id="5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корпорация";</w:t>
      </w:r>
    </w:p>
    <w:bookmarkEnd w:id="549"/>
    <w:bookmarkStart w:name="z553" w:id="5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703:</w:t>
      </w:r>
    </w:p>
    <w:bookmarkEnd w:id="550"/>
    <w:bookmarkStart w:name="z554" w:id="5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6 изложить в следующей редакции:</w:t>
      </w:r>
    </w:p>
    <w:bookmarkEnd w:id="551"/>
    <w:bookmarkStart w:name="z555" w:id="5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"ДОДС ВС, территориальные органы ДОДС ВС в областях, городах Астане и Алматы";</w:t>
      </w:r>
    </w:p>
    <w:bookmarkEnd w:id="552"/>
    <w:bookmarkStart w:name="z556" w:id="5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3"/>
    <w:bookmarkStart w:name="z557" w:id="5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ДОДС ВС, территориальные органы ДОДС ВС в областях, городах Астане и Алматы";</w:t>
      </w:r>
    </w:p>
    <w:bookmarkEnd w:id="554"/>
    <w:bookmarkStart w:name="z558" w:id="5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704, изложить в следующей редакции:</w:t>
      </w:r>
    </w:p>
    <w:bookmarkEnd w:id="555"/>
    <w:bookmarkStart w:name="z559" w:id="5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МВД, территориальные подразделения, учебные заведения МВД";</w:t>
      </w:r>
    </w:p>
    <w:bookmarkEnd w:id="556"/>
    <w:bookmarkStart w:name="z560" w:id="5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705:</w:t>
      </w:r>
    </w:p>
    <w:bookmarkEnd w:id="557"/>
    <w:bookmarkStart w:name="z561" w:id="5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графу 3 внесены изменения в текст на казахском языке, текст на русском языке не изменяется;</w:t>
      </w:r>
    </w:p>
    <w:bookmarkEnd w:id="558"/>
    <w:bookmarkStart w:name="z562" w:id="5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изложить в следующей редакции:</w:t>
      </w:r>
    </w:p>
    <w:bookmarkEnd w:id="559"/>
    <w:bookmarkStart w:name="z563" w:id="5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РГП на ПХВ "Информационно-вычислительный центр Комитета по статистике МНЭ" и его филиалы в областях, городах Астане и Алматы";</w:t>
      </w:r>
    </w:p>
    <w:bookmarkEnd w:id="560"/>
    <w:bookmarkStart w:name="z564" w:id="5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графу 7 строки, порядковый номер 708, изложить в следующей редакции:</w:t>
      </w:r>
    </w:p>
    <w:bookmarkEnd w:id="561"/>
    <w:bookmarkStart w:name="z565" w:id="5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"Государственная корпорация, МВД, территориальные подразделения, учебные заведения МВД".</w:t>
      </w:r>
    </w:p>
    <w:bookmarkEnd w:id="562"/>
    <w:bookmarkStart w:name="z566" w:id="5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Настоящее постановление вводится в действие со дня его первого официального опубликования, за исключением абзацев тридцать седьмого, тридцать восьмого, пятьдесят восьмого, сто пятьдесят четвертого, сто пятьдесят пятого, сто пятьдесят восьмого, сто пятьдесят девятого пункта 1 настоящего постановления, которые вводятся в действие с 1 января 2018 года.</w:t>
      </w:r>
    </w:p>
    <w:bookmarkEnd w:id="5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Б. Сагинтаев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