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27a4c" w14:textId="4827a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2019 года № 217. Утратило силу постановлением Правительства Республики Казахстан от 3 апреля 2020 года № 165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03.04.2020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 (САПП Республики Казахстан, 2013 г., № 55, ст. 769)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значения, веб-портал "электронного правительства";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"МИИР";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17-1: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17-2,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23: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24,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"МИОР";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Нур-Султана, Алматы и Шымкента";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Государственная корпорация";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30-2: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30-4, изложить в следующей редакции: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районов, городов областного значения, областей, городов Нур-Султана, Алматы и Шымкента";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подразделения МВД";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"Бесплатно";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37, изложить в следующей редакции: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38-2: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"МИД";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инвестициям МИД";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40: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"МИОР";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информации МИОР";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"МИОР";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информации МИОР";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42: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"МИОР";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общественного согласия МИОР";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общественного согласия МИОР";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43: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"МИОР";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общественного согласия МИОР";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общественного согласия МИОР";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47, изложить в следующей редакции: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49: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50: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51: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округов, веб-портал "электронного правительства";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52: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округов";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53: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городов областного значения";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значения, районов в городе, городов районного значения, акимы поселков, сел, сельских округов";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54, изложить в следующей редакции: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городов областного значения";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55, изложить в следующей редакции: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56: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справок для распоряжения имуществом несовершеннолетних";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"Реабилитационные центры, кабинеты психолого-педагогической коррекции, веб-портал "электронного правительства";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62-1: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Нур-Султана, Алматы и Шымкента, районов и городов областного значения";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62-4: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63: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(городов областного значения), акимы районов в городе, городов районного значения, поселков, сел, сельских округов";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Шымкента, районов (городов областного значения), акимы районов в городе, городов районного значения, поселков, сел, сельских округов, веб-портал "электронного правительства";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64: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"Дошкольные организации всех типов и видов, веб-портал "электронного правительства";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66: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"Организации начального, основного среднего и общего среднего образования, веб-портал "электронного правительства";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70: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значения";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значения, организации образования, веб-портал "электронного правительства";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71: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городов, организации образования";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Шымкента, районов и городов, организации образования, веб-портал "электронного правительства";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72: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на обучение в форме экстерната в организациях основного среднего, общего среднего и высшего образования";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73: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"Реабилитационные центры, кабинеты психолого-педагогической коррекции, веб-портал "электронного правительства";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73-2, изложить в следующей редакции: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"МОН, МИО областей, городов Нур-Султана, Алматы и Шымкента, районов и городов областного значения";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75, изложить в следующей редакции: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76, изложить в следующей редакции: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77, изложить в следующей редакции: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79, изложить в следующей редакции: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80, изложить в следующей редакции: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"Аккредитация или продление срока аккредитации агентства по усыновлению";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81, исключить;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82, изложить в следующей редакции: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82-1: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значения";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значения, веб-портал "электронного правительства";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85: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86: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87: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88: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89: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91: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значения";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значения, веб-портал "электронного правительства";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92: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значения";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Шымкента, районов и городов областного значения, веб-портал "электронного правительства";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93: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регистрация ипотеки судна, маломерного судна, строящегося судна";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94, исключить;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95: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96: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97, изложить в следующей редакции: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98, изложить в следующей редакции: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99, исключить;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100, изложить в следующей редакции: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101: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111, изложить в следующей редакции: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"Физические лица";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112: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113: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117: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118: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121-1: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122-1: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122-2: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127: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"Медицинские организации, оказывающие первичную медико-санитарную помощь, центры по профилактике и борьбе со СПИДом областей, городов Нур-Султана, Алматы и Шымкента";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"Медицинские организации, оказывающие первичную медико-санитарную помощь, центры по профилактике и борьбе со СПИДом областей, городов Нур-Султана, Алматы и Шымкента";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128: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"Медицинские организации, оказывающие первичную медико-санитарную помощь, веб-портал "электронного правительства";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129: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"Субъекты здравоохранения, веб-портал "электронного правительства";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130: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"Субъекты здравоохранения, веб-портал "электронного правительства";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131: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"Медицинские организации, оказывающие стационарную помощь, веб-портал "электронного правительства";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132-1: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"Медицинские организации, оказывающие первичную медико-санитарную помощь, веб-портал "электронного правительства";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132-2: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"Филиалы некоммерческого акционерного общества "Фонд социального медицинского страхования" в областях, городах Нур-Султане, Алматы и Шымкенте";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"Филиалы некоммерческого акционерного общества "Фонд социального медицинского страхования" в областях городах Нур-Султане, Алматы и Шымкенте";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132-3, изложить в следующей редакции: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"Вызов скорой медицинской помощи";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132-5, изложить в следующей редакции: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141: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документов о прохождении повышения квалификации и переподготовки кадров отрасли здравоохранения";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"Организации образования в области здравоохранения, веб-портал "электронного правительства";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142, изложить в следующей редакции: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144, изложить в следующей редакции: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145: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КФ МЗ";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146: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КФ МЗ";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148, изложить в следующей редакции: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на проведение клинического исследования и (или) испытания фармакологических и лекарственных средств, медицинских изделий";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149, изложить в следующей редакции: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регистрация, перерегистрация и внесение изменений в регистрационное досье лекарственного средства или медицинского изделия";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150: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"КООЗ МЗ, веб-портал "электронного правительства";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153-3: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заключения о безопасности, качестве и эффективности лекарственных средств и медицинских изделий";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на ПХВ "Национальный центр экспертизы лекарственных средств, изделий медицинского назначения и медицинской техники", веб-портал "электронного правительства";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строки, порядковый номер 163-2, изложить в следующей редакции: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"Платно";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166: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и (или) продление разрешения работодателям на привлечение иностранной рабочей силы";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веб-портал "электронного правительства";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169, изложить в следующей редакции: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Нур-Султана, Алматы и Шымкента, районов и городов областного значения, территориальные подразделения Комитета труда, социальной защиты и миграции МТСЗН, веб-портал "электронного правительства";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173, изложить в следующей редакции: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175: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значения, аким поселка, села, сельского округа, веб-портал "электронного правительства";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177: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Нур-Султана, Алматы и Шымкента, районов и городов областного значения";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178-2, изложить в следующей редакции: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180: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Нур-Султана, Алматы и Шымкента, районов и городов областного значения";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181: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Нур-Султана, Алматы и Шымкента, районов и городов областного значения";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182: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Нур-Султана, Алматы и Шымкента, районов и городов областного значения";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183: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Нур-Султана, Алматы и Шымкента, районов и городов областного значения";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184: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Нур-Султана, Алматы и Шымкента, районов и городов областного значения";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185: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Нур-Султана, Алматы и Шымкента, районов и городов областного значения";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186: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Нур-Султана, Алматы и Шымкента, районов и городов областного значения";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186-1: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188: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значения, аким поселка, села, сельского округа";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Центр занятости населения, МИО городов Нур-Султана, Алматы и Шымкента, районов и городов областного значения, аким поселка, села, сельского округа, веб-портал "электронного правительства";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190-2, изложить в следующей редакции: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192, исключить;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203-1, исключить;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203-2: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академических отпусков обучающимся в организациях технического и профессионального, послесреднего образования";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"Организации технического и профессионального, послесреднего образования";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организации технического и профессионального, послесреднего образования";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206, изложить в следующей редакции: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"РГКП "Республиканский научно-практический центр "Учебник"";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209, исключить;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211: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219: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значения";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Шымкента, районов и городов областного значения";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222-2, изложить в следующей редакции: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"Перевод и восстановление обучающихся по типам организаций образования";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222-3: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значения, организации дошкольного, начального, основного среднего, общего среднего, технического и профессионального, послесреднего образования";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Шымкента, районов и городов областного значения, организации дошкольного, начального, основного среднего, общего среднего, технического и профессионального, послесреднего образования";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225, изложить в следующей редакции: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242, изложить в следующей редакции:</w:t>
      </w:r>
    </w:p>
    <w:bookmarkEnd w:id="494"/>
    <w:bookmarkStart w:name="z49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индустрии туризма МКС";</w:t>
      </w:r>
    </w:p>
    <w:bookmarkEnd w:id="495"/>
    <w:bookmarkStart w:name="z50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243, изложить в следующей редакции:</w:t>
      </w:r>
    </w:p>
    <w:bookmarkEnd w:id="496"/>
    <w:bookmarkStart w:name="z501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индустрии туризма МКС";</w:t>
      </w:r>
    </w:p>
    <w:bookmarkEnd w:id="497"/>
    <w:bookmarkStart w:name="z502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244, изложить в следующей редакции:</w:t>
      </w:r>
    </w:p>
    <w:bookmarkEnd w:id="498"/>
    <w:bookmarkStart w:name="z503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индустрии туризма МКС";</w:t>
      </w:r>
    </w:p>
    <w:bookmarkEnd w:id="499"/>
    <w:bookmarkStart w:name="z504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245, изложить в следующей редакции:</w:t>
      </w:r>
    </w:p>
    <w:bookmarkEnd w:id="500"/>
    <w:bookmarkStart w:name="z505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индустрии туризма МКС";</w:t>
      </w:r>
    </w:p>
    <w:bookmarkEnd w:id="501"/>
    <w:bookmarkStart w:name="z506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253:</w:t>
      </w:r>
    </w:p>
    <w:bookmarkEnd w:id="502"/>
    <w:bookmarkStart w:name="z507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03"/>
    <w:bookmarkStart w:name="z508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04"/>
    <w:bookmarkStart w:name="z509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05"/>
    <w:bookmarkStart w:name="z510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06"/>
    <w:bookmarkStart w:name="z511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254:</w:t>
      </w:r>
    </w:p>
    <w:bookmarkEnd w:id="507"/>
    <w:bookmarkStart w:name="z512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08"/>
    <w:bookmarkStart w:name="z513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09"/>
    <w:bookmarkStart w:name="z514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10"/>
    <w:bookmarkStart w:name="z515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11"/>
    <w:bookmarkStart w:name="z516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255:</w:t>
      </w:r>
    </w:p>
    <w:bookmarkEnd w:id="512"/>
    <w:bookmarkStart w:name="z517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13"/>
    <w:bookmarkStart w:name="z51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14"/>
    <w:bookmarkStart w:name="z519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15"/>
    <w:bookmarkStart w:name="z52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16"/>
    <w:bookmarkStart w:name="z52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256:</w:t>
      </w:r>
    </w:p>
    <w:bookmarkEnd w:id="517"/>
    <w:bookmarkStart w:name="z52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18"/>
    <w:bookmarkStart w:name="z52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519"/>
    <w:bookmarkStart w:name="z52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20"/>
    <w:bookmarkStart w:name="z52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21"/>
    <w:bookmarkStart w:name="z52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22"/>
    <w:bookmarkStart w:name="z52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23"/>
    <w:bookmarkStart w:name="z52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257:</w:t>
      </w:r>
    </w:p>
    <w:bookmarkEnd w:id="524"/>
    <w:bookmarkStart w:name="z52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25"/>
    <w:bookmarkStart w:name="z53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526"/>
    <w:bookmarkStart w:name="z53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27"/>
    <w:bookmarkStart w:name="z53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28"/>
    <w:bookmarkStart w:name="z53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29"/>
    <w:bookmarkStart w:name="z53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30"/>
    <w:bookmarkStart w:name="z53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260:</w:t>
      </w:r>
    </w:p>
    <w:bookmarkEnd w:id="531"/>
    <w:bookmarkStart w:name="z53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32"/>
    <w:bookmarkStart w:name="z53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533"/>
    <w:bookmarkStart w:name="z53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34"/>
    <w:bookmarkStart w:name="z53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веб-портал "электронного правительства";</w:t>
      </w:r>
    </w:p>
    <w:bookmarkEnd w:id="535"/>
    <w:bookmarkStart w:name="z54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261:</w:t>
      </w:r>
    </w:p>
    <w:bookmarkEnd w:id="536"/>
    <w:bookmarkStart w:name="z54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37"/>
    <w:bookmarkStart w:name="z54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538"/>
    <w:bookmarkStart w:name="z54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39"/>
    <w:bookmarkStart w:name="z544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веб-портал "электронного правительства";</w:t>
      </w:r>
    </w:p>
    <w:bookmarkEnd w:id="540"/>
    <w:bookmarkStart w:name="z545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262:</w:t>
      </w:r>
    </w:p>
    <w:bookmarkEnd w:id="541"/>
    <w:bookmarkStart w:name="z546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42"/>
    <w:bookmarkStart w:name="z547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"ФРП "Даму", центры обслуживания предпринимателей, центры поддержки предпринимательства, оператор нефинансовой поддержки, веб-портал "электронного правительства";</w:t>
      </w:r>
    </w:p>
    <w:bookmarkEnd w:id="543"/>
    <w:bookmarkStart w:name="z548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44"/>
    <w:bookmarkStart w:name="z549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545"/>
    <w:bookmarkStart w:name="z550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263:</w:t>
      </w:r>
    </w:p>
    <w:bookmarkEnd w:id="546"/>
    <w:bookmarkStart w:name="z551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47"/>
    <w:bookmarkStart w:name="z552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548"/>
    <w:bookmarkStart w:name="z553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49"/>
    <w:bookmarkStart w:name="z55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Шымкента";</w:t>
      </w:r>
    </w:p>
    <w:bookmarkEnd w:id="550"/>
    <w:bookmarkStart w:name="z55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264, изложить в следующей редакции:</w:t>
      </w:r>
    </w:p>
    <w:bookmarkEnd w:id="551"/>
    <w:bookmarkStart w:name="z55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552"/>
    <w:bookmarkStart w:name="z55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265:</w:t>
      </w:r>
    </w:p>
    <w:bookmarkEnd w:id="553"/>
    <w:bookmarkStart w:name="z55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54"/>
    <w:bookmarkStart w:name="z55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555"/>
    <w:bookmarkStart w:name="z560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56"/>
    <w:bookmarkStart w:name="z561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Шымкента";</w:t>
      </w:r>
    </w:p>
    <w:bookmarkEnd w:id="557"/>
    <w:bookmarkStart w:name="z562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266:</w:t>
      </w:r>
    </w:p>
    <w:bookmarkEnd w:id="558"/>
    <w:bookmarkStart w:name="z563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59"/>
    <w:bookmarkStart w:name="z564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560"/>
    <w:bookmarkStart w:name="z565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61"/>
    <w:bookmarkStart w:name="z566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562"/>
    <w:bookmarkStart w:name="z567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63"/>
    <w:bookmarkStart w:name="z568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МИИР, веб-портал "электронного правительства";</w:t>
      </w:r>
    </w:p>
    <w:bookmarkEnd w:id="564"/>
    <w:bookmarkStart w:name="z569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267:</w:t>
      </w:r>
    </w:p>
    <w:bookmarkEnd w:id="565"/>
    <w:bookmarkStart w:name="z570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66"/>
    <w:bookmarkStart w:name="z571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567"/>
    <w:bookmarkStart w:name="z572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68"/>
    <w:bookmarkStart w:name="z573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569"/>
    <w:bookmarkStart w:name="z574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269:</w:t>
      </w:r>
    </w:p>
    <w:bookmarkEnd w:id="570"/>
    <w:bookmarkStart w:name="z575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71"/>
    <w:bookmarkStart w:name="z576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572"/>
    <w:bookmarkStart w:name="z577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73"/>
    <w:bookmarkStart w:name="z578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574"/>
    <w:bookmarkStart w:name="z579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270:</w:t>
      </w:r>
    </w:p>
    <w:bookmarkEnd w:id="575"/>
    <w:bookmarkStart w:name="z580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76"/>
    <w:bookmarkStart w:name="z581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577"/>
    <w:bookmarkStart w:name="z582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78"/>
    <w:bookmarkStart w:name="z583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МИИР, таможенные органы в пунктах пропуска автотранспортных средств через Государственную границу Республики Казахстан, совпадающую с таможенной границей Таможенного союза";</w:t>
      </w:r>
    </w:p>
    <w:bookmarkEnd w:id="579"/>
    <w:bookmarkStart w:name="z584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80"/>
    <w:bookmarkStart w:name="z585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транспорта МИИР, таможенные органы в пунктах пропуска автотранспортных средств через Государственную границу Республики Казахстан, совпадающую с таможенной границей Таможенного союза, веб-портал "электронного правительства";</w:t>
      </w:r>
    </w:p>
    <w:bookmarkEnd w:id="581"/>
    <w:bookmarkStart w:name="z586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271:</w:t>
      </w:r>
    </w:p>
    <w:bookmarkEnd w:id="582"/>
    <w:bookmarkStart w:name="z587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83"/>
    <w:bookmarkStart w:name="z588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значения";</w:t>
      </w:r>
    </w:p>
    <w:bookmarkEnd w:id="584"/>
    <w:bookmarkStart w:name="z589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85"/>
    <w:bookmarkStart w:name="z590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значения, веб-портал "электронного правительства";</w:t>
      </w:r>
    </w:p>
    <w:bookmarkEnd w:id="586"/>
    <w:bookmarkStart w:name="z591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272-1:</w:t>
      </w:r>
    </w:p>
    <w:bookmarkEnd w:id="587"/>
    <w:bookmarkStart w:name="z592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88"/>
    <w:bookmarkStart w:name="z593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589"/>
    <w:bookmarkStart w:name="z594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90"/>
    <w:bookmarkStart w:name="z595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591"/>
    <w:bookmarkStart w:name="z596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92"/>
    <w:bookmarkStart w:name="z597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Шымкента";</w:t>
      </w:r>
    </w:p>
    <w:bookmarkEnd w:id="593"/>
    <w:bookmarkStart w:name="z598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272-2, исключить;</w:t>
      </w:r>
    </w:p>
    <w:bookmarkEnd w:id="594"/>
    <w:bookmarkStart w:name="z599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272-3:</w:t>
      </w:r>
    </w:p>
    <w:bookmarkEnd w:id="595"/>
    <w:bookmarkStart w:name="z600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596"/>
    <w:bookmarkStart w:name="z601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597"/>
    <w:bookmarkStart w:name="z602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98"/>
    <w:bookmarkStart w:name="z603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599"/>
    <w:bookmarkStart w:name="z604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00"/>
    <w:bookmarkStart w:name="z605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"МИИР, веб-портал "электронного правительства";</w:t>
      </w:r>
    </w:p>
    <w:bookmarkEnd w:id="601"/>
    <w:bookmarkStart w:name="z606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272-4:</w:t>
      </w:r>
    </w:p>
    <w:bookmarkEnd w:id="602"/>
    <w:bookmarkStart w:name="z607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03"/>
    <w:bookmarkStart w:name="z608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04"/>
    <w:bookmarkStart w:name="z609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05"/>
    <w:bookmarkStart w:name="z61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значения";</w:t>
      </w:r>
    </w:p>
    <w:bookmarkEnd w:id="606"/>
    <w:bookmarkStart w:name="z61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07"/>
    <w:bookmarkStart w:name="z61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Шымкента, районов и городов областного значения";</w:t>
      </w:r>
    </w:p>
    <w:bookmarkEnd w:id="608"/>
    <w:bookmarkStart w:name="z61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272-5, изложить в следующей редакции:</w:t>
      </w:r>
    </w:p>
    <w:bookmarkEnd w:id="609"/>
    <w:bookmarkStart w:name="z61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10"/>
    <w:bookmarkStart w:name="z61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273:</w:t>
      </w:r>
    </w:p>
    <w:bookmarkEnd w:id="611"/>
    <w:bookmarkStart w:name="z61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12"/>
    <w:bookmarkStart w:name="z61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13"/>
    <w:bookmarkStart w:name="z61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14"/>
    <w:bookmarkStart w:name="z61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615"/>
    <w:bookmarkStart w:name="z62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274:</w:t>
      </w:r>
    </w:p>
    <w:bookmarkEnd w:id="616"/>
    <w:bookmarkStart w:name="z62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17"/>
    <w:bookmarkStart w:name="z62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18"/>
    <w:bookmarkStart w:name="z62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19"/>
    <w:bookmarkStart w:name="z624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620"/>
    <w:bookmarkStart w:name="z62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275:</w:t>
      </w:r>
    </w:p>
    <w:bookmarkEnd w:id="621"/>
    <w:bookmarkStart w:name="z62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22"/>
    <w:bookmarkStart w:name="z62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23"/>
    <w:bookmarkStart w:name="z62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24"/>
    <w:bookmarkStart w:name="z62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625"/>
    <w:bookmarkStart w:name="z63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26"/>
    <w:bookmarkStart w:name="z63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627"/>
    <w:bookmarkStart w:name="z63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276:</w:t>
      </w:r>
    </w:p>
    <w:bookmarkEnd w:id="628"/>
    <w:bookmarkStart w:name="z63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29"/>
    <w:bookmarkStart w:name="z63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30"/>
    <w:bookmarkStart w:name="z63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31"/>
    <w:bookmarkStart w:name="z63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632"/>
    <w:bookmarkStart w:name="z63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277:</w:t>
      </w:r>
    </w:p>
    <w:bookmarkEnd w:id="633"/>
    <w:bookmarkStart w:name="z63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34"/>
    <w:bookmarkStart w:name="z63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35"/>
    <w:bookmarkStart w:name="z64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36"/>
    <w:bookmarkStart w:name="z64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637"/>
    <w:bookmarkStart w:name="z64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278:</w:t>
      </w:r>
    </w:p>
    <w:bookmarkEnd w:id="638"/>
    <w:bookmarkStart w:name="z64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39"/>
    <w:bookmarkStart w:name="z64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40"/>
    <w:bookmarkStart w:name="z64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41"/>
    <w:bookmarkStart w:name="z64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642"/>
    <w:bookmarkStart w:name="z64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43"/>
    <w:bookmarkStart w:name="z64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МИИР, веб-портал "электронного правительства";</w:t>
      </w:r>
    </w:p>
    <w:bookmarkEnd w:id="644"/>
    <w:bookmarkStart w:name="z64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279:</w:t>
      </w:r>
    </w:p>
    <w:bookmarkEnd w:id="645"/>
    <w:bookmarkStart w:name="z65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46"/>
    <w:bookmarkStart w:name="z65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47"/>
    <w:bookmarkStart w:name="z65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48"/>
    <w:bookmarkStart w:name="z65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649"/>
    <w:bookmarkStart w:name="z65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280:</w:t>
      </w:r>
    </w:p>
    <w:bookmarkEnd w:id="650"/>
    <w:bookmarkStart w:name="z65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51"/>
    <w:bookmarkStart w:name="z65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52"/>
    <w:bookmarkStart w:name="z65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53"/>
    <w:bookmarkStart w:name="z65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654"/>
    <w:bookmarkStart w:name="z65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281:</w:t>
      </w:r>
    </w:p>
    <w:bookmarkEnd w:id="655"/>
    <w:bookmarkStart w:name="z66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56"/>
    <w:bookmarkStart w:name="z66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57"/>
    <w:bookmarkStart w:name="z662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58"/>
    <w:bookmarkStart w:name="z66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659"/>
    <w:bookmarkStart w:name="z66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660"/>
    <w:bookmarkStart w:name="z66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МИИР, веб-портал "электронного правительства";</w:t>
      </w:r>
    </w:p>
    <w:bookmarkEnd w:id="661"/>
    <w:bookmarkStart w:name="z66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282:</w:t>
      </w:r>
    </w:p>
    <w:bookmarkEnd w:id="662"/>
    <w:bookmarkStart w:name="z667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663"/>
    <w:bookmarkStart w:name="z66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свидетельства на право выполнения авиационных работ";</w:t>
      </w:r>
    </w:p>
    <w:bookmarkEnd w:id="664"/>
    <w:bookmarkStart w:name="z66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65"/>
    <w:bookmarkStart w:name="z67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66"/>
    <w:bookmarkStart w:name="z67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67"/>
    <w:bookmarkStart w:name="z672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668"/>
    <w:bookmarkStart w:name="z67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283:</w:t>
      </w:r>
    </w:p>
    <w:bookmarkEnd w:id="669"/>
    <w:bookmarkStart w:name="z67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70"/>
    <w:bookmarkStart w:name="z67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71"/>
    <w:bookmarkStart w:name="z67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72"/>
    <w:bookmarkStart w:name="z67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673"/>
    <w:bookmarkStart w:name="z67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284:</w:t>
      </w:r>
    </w:p>
    <w:bookmarkEnd w:id="674"/>
    <w:bookmarkStart w:name="z67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75"/>
    <w:bookmarkStart w:name="z68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76"/>
    <w:bookmarkStart w:name="z68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77"/>
    <w:bookmarkStart w:name="z68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678"/>
    <w:bookmarkStart w:name="z683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285:</w:t>
      </w:r>
    </w:p>
    <w:bookmarkEnd w:id="679"/>
    <w:bookmarkStart w:name="z68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80"/>
    <w:bookmarkStart w:name="z68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81"/>
    <w:bookmarkStart w:name="z68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82"/>
    <w:bookmarkStart w:name="z68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683"/>
    <w:bookmarkStart w:name="z68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286:</w:t>
      </w:r>
    </w:p>
    <w:bookmarkEnd w:id="684"/>
    <w:bookmarkStart w:name="z68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85"/>
    <w:bookmarkStart w:name="z69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86"/>
    <w:bookmarkStart w:name="z69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87"/>
    <w:bookmarkStart w:name="z69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688"/>
    <w:bookmarkStart w:name="z69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287:</w:t>
      </w:r>
    </w:p>
    <w:bookmarkEnd w:id="689"/>
    <w:bookmarkStart w:name="z69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90"/>
    <w:bookmarkStart w:name="z69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91"/>
    <w:bookmarkStart w:name="z69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92"/>
    <w:bookmarkStart w:name="z69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693"/>
    <w:bookmarkStart w:name="z698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288:</w:t>
      </w:r>
    </w:p>
    <w:bookmarkEnd w:id="694"/>
    <w:bookmarkStart w:name="z69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695"/>
    <w:bookmarkStart w:name="z70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696"/>
    <w:bookmarkStart w:name="z70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697"/>
    <w:bookmarkStart w:name="z70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698"/>
    <w:bookmarkStart w:name="z703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289:</w:t>
      </w:r>
    </w:p>
    <w:bookmarkEnd w:id="699"/>
    <w:bookmarkStart w:name="z70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00"/>
    <w:bookmarkStart w:name="z705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701"/>
    <w:bookmarkStart w:name="z706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02"/>
    <w:bookmarkStart w:name="z707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703"/>
    <w:bookmarkStart w:name="z708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290:</w:t>
      </w:r>
    </w:p>
    <w:bookmarkEnd w:id="704"/>
    <w:bookmarkStart w:name="z709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05"/>
    <w:bookmarkStart w:name="z710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706"/>
    <w:bookmarkStart w:name="z711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07"/>
    <w:bookmarkStart w:name="z712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708"/>
    <w:bookmarkStart w:name="z713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291:</w:t>
      </w:r>
    </w:p>
    <w:bookmarkEnd w:id="709"/>
    <w:bookmarkStart w:name="z714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10"/>
    <w:bookmarkStart w:name="z715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711"/>
    <w:bookmarkStart w:name="z716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12"/>
    <w:bookmarkStart w:name="z717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713"/>
    <w:bookmarkStart w:name="z718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292:</w:t>
      </w:r>
    </w:p>
    <w:bookmarkEnd w:id="714"/>
    <w:bookmarkStart w:name="z719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15"/>
    <w:bookmarkStart w:name="z720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716"/>
    <w:bookmarkStart w:name="z721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17"/>
    <w:bookmarkStart w:name="z722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718"/>
    <w:bookmarkStart w:name="z723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19"/>
    <w:bookmarkStart w:name="z724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МИИР, веб-портал "электронного правительства"";</w:t>
      </w:r>
    </w:p>
    <w:bookmarkEnd w:id="720"/>
    <w:bookmarkStart w:name="z725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293:</w:t>
      </w:r>
    </w:p>
    <w:bookmarkEnd w:id="721"/>
    <w:bookmarkStart w:name="z726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22"/>
    <w:bookmarkStart w:name="z727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723"/>
    <w:bookmarkStart w:name="z728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24"/>
    <w:bookmarkStart w:name="z729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гражданской авиации МИИР";</w:t>
      </w:r>
    </w:p>
    <w:bookmarkEnd w:id="725"/>
    <w:bookmarkStart w:name="z730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295, изложить в следующей редакции:</w:t>
      </w:r>
    </w:p>
    <w:bookmarkEnd w:id="726"/>
    <w:bookmarkStart w:name="z731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727"/>
    <w:bookmarkStart w:name="z732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296:</w:t>
      </w:r>
    </w:p>
    <w:bookmarkEnd w:id="728"/>
    <w:bookmarkStart w:name="z733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29"/>
    <w:bookmarkStart w:name="z734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730"/>
    <w:bookmarkStart w:name="z735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31"/>
    <w:bookmarkStart w:name="z736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732"/>
    <w:bookmarkStart w:name="z737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297:</w:t>
      </w:r>
    </w:p>
    <w:bookmarkEnd w:id="733"/>
    <w:bookmarkStart w:name="z738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34"/>
    <w:bookmarkStart w:name="z739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735"/>
    <w:bookmarkStart w:name="z740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36"/>
    <w:bookmarkStart w:name="z741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транспорта МИИР";</w:t>
      </w:r>
    </w:p>
    <w:bookmarkEnd w:id="737"/>
    <w:bookmarkStart w:name="z742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298:</w:t>
      </w:r>
    </w:p>
    <w:bookmarkEnd w:id="738"/>
    <w:bookmarkStart w:name="z743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39"/>
    <w:bookmarkStart w:name="z744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740"/>
    <w:bookmarkStart w:name="z745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41"/>
    <w:bookmarkStart w:name="z746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"РГКП "Регистр судоходства Казахстана" МИИР";</w:t>
      </w:r>
    </w:p>
    <w:bookmarkEnd w:id="742"/>
    <w:bookmarkStart w:name="z747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43"/>
    <w:bookmarkStart w:name="z748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РГКП "Регистр судоходства Казахстана" МИИР";</w:t>
      </w:r>
    </w:p>
    <w:bookmarkEnd w:id="744"/>
    <w:bookmarkStart w:name="z749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299:</w:t>
      </w:r>
    </w:p>
    <w:bookmarkEnd w:id="745"/>
    <w:bookmarkStart w:name="z750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46"/>
    <w:bookmarkStart w:name="z751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747"/>
    <w:bookmarkStart w:name="z752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48"/>
    <w:bookmarkStart w:name="z753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749"/>
    <w:bookmarkStart w:name="z754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300:</w:t>
      </w:r>
    </w:p>
    <w:bookmarkEnd w:id="750"/>
    <w:bookmarkStart w:name="z755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51"/>
    <w:bookmarkStart w:name="z756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752"/>
    <w:bookmarkStart w:name="z757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53"/>
    <w:bookmarkStart w:name="z758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754"/>
    <w:bookmarkStart w:name="z759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302:</w:t>
      </w:r>
    </w:p>
    <w:bookmarkEnd w:id="755"/>
    <w:bookmarkStart w:name="z760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756"/>
    <w:bookmarkStart w:name="z761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"Согласование размещения объектов наружной (визуальной) рекламы в полосе отвода автомобильных дорог общего пользования международного и республиканского значения";</w:t>
      </w:r>
    </w:p>
    <w:bookmarkEnd w:id="757"/>
    <w:bookmarkStart w:name="z762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58"/>
    <w:bookmarkStart w:name="z763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759"/>
    <w:bookmarkStart w:name="z764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60"/>
    <w:bookmarkStart w:name="z765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 портал "электронного правительства";</w:t>
      </w:r>
    </w:p>
    <w:bookmarkEnd w:id="761"/>
    <w:bookmarkStart w:name="z766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62"/>
    <w:bookmarkStart w:name="z767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63"/>
    <w:bookmarkStart w:name="z768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303:</w:t>
      </w:r>
    </w:p>
    <w:bookmarkEnd w:id="764"/>
    <w:bookmarkStart w:name="z769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765"/>
    <w:bookmarkStart w:name="z770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"Согласование размещения объектов наружной (визуальной) рекламы в полосе отвода автомобильных дорог общего пользования областного и районного значения";</w:t>
      </w:r>
    </w:p>
    <w:bookmarkEnd w:id="766"/>
    <w:bookmarkStart w:name="z771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67"/>
    <w:bookmarkStart w:name="z772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768"/>
    <w:bookmarkStart w:name="z773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69"/>
    <w:bookmarkStart w:name="z774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 портал "электронного правительства";</w:t>
      </w:r>
    </w:p>
    <w:bookmarkEnd w:id="770"/>
    <w:bookmarkStart w:name="z775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71"/>
    <w:bookmarkStart w:name="z776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72"/>
    <w:bookmarkStart w:name="z777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304:</w:t>
      </w:r>
    </w:p>
    <w:bookmarkEnd w:id="773"/>
    <w:bookmarkStart w:name="z778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74"/>
    <w:bookmarkStart w:name="z779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775"/>
    <w:bookmarkStart w:name="z780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76"/>
    <w:bookmarkStart w:name="z781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 портал "электронного правительства";</w:t>
      </w:r>
    </w:p>
    <w:bookmarkEnd w:id="777"/>
    <w:bookmarkStart w:name="z782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78"/>
    <w:bookmarkStart w:name="z783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79"/>
    <w:bookmarkStart w:name="z784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305:</w:t>
      </w:r>
    </w:p>
    <w:bookmarkEnd w:id="780"/>
    <w:bookmarkStart w:name="z785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81"/>
    <w:bookmarkStart w:name="z786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782"/>
    <w:bookmarkStart w:name="z787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83"/>
    <w:bookmarkStart w:name="z788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 портал "электронного правительства";</w:t>
      </w:r>
    </w:p>
    <w:bookmarkEnd w:id="784"/>
    <w:bookmarkStart w:name="z789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85"/>
    <w:bookmarkStart w:name="z790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86"/>
    <w:bookmarkStart w:name="z791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306:</w:t>
      </w:r>
    </w:p>
    <w:bookmarkEnd w:id="787"/>
    <w:bookmarkStart w:name="z792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88"/>
    <w:bookmarkStart w:name="z793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789"/>
    <w:bookmarkStart w:name="z794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90"/>
    <w:bookmarkStart w:name="z795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791"/>
    <w:bookmarkStart w:name="z796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307:</w:t>
      </w:r>
    </w:p>
    <w:bookmarkEnd w:id="792"/>
    <w:bookmarkStart w:name="z797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793"/>
    <w:bookmarkStart w:name="z798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794"/>
    <w:bookmarkStart w:name="z799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95"/>
    <w:bookmarkStart w:name="z800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796"/>
    <w:bookmarkStart w:name="z801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97"/>
    <w:bookmarkStart w:name="z802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транспорта МИИР, веб-портал "электронного правительства";</w:t>
      </w:r>
    </w:p>
    <w:bookmarkEnd w:id="798"/>
    <w:bookmarkStart w:name="z803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308:</w:t>
      </w:r>
    </w:p>
    <w:bookmarkEnd w:id="799"/>
    <w:bookmarkStart w:name="z804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800"/>
    <w:bookmarkStart w:name="z805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801"/>
    <w:bookmarkStart w:name="z806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02"/>
    <w:bookmarkStart w:name="z807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803"/>
    <w:bookmarkStart w:name="z808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308-1:</w:t>
      </w:r>
    </w:p>
    <w:bookmarkEnd w:id="804"/>
    <w:bookmarkStart w:name="z809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805"/>
    <w:bookmarkStart w:name="z810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806"/>
    <w:bookmarkStart w:name="z811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07"/>
    <w:bookmarkStart w:name="z812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МИИР";</w:t>
      </w:r>
    </w:p>
    <w:bookmarkEnd w:id="808"/>
    <w:bookmarkStart w:name="z813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09"/>
    <w:bookmarkStart w:name="z814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транспорта МИИР, веб-портал "электронного правительства";</w:t>
      </w:r>
    </w:p>
    <w:bookmarkEnd w:id="810"/>
    <w:bookmarkStart w:name="z815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315, изложить в следующей редакции:</w:t>
      </w:r>
    </w:p>
    <w:bookmarkEnd w:id="811"/>
    <w:bookmarkStart w:name="z816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812"/>
    <w:bookmarkStart w:name="z817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316, изложить в следующей редакции:</w:t>
      </w:r>
    </w:p>
    <w:bookmarkEnd w:id="813"/>
    <w:bookmarkStart w:name="z818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814"/>
    <w:bookmarkStart w:name="z819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322, изложить в следующей редакции:</w:t>
      </w:r>
    </w:p>
    <w:bookmarkEnd w:id="815"/>
    <w:bookmarkStart w:name="z820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816"/>
    <w:bookmarkStart w:name="z821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323:</w:t>
      </w:r>
    </w:p>
    <w:bookmarkEnd w:id="817"/>
    <w:bookmarkStart w:name="z822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18"/>
    <w:bookmarkStart w:name="z823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19"/>
    <w:bookmarkStart w:name="z824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20"/>
    <w:bookmarkStart w:name="z825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21"/>
    <w:bookmarkStart w:name="z826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325:</w:t>
      </w:r>
    </w:p>
    <w:bookmarkEnd w:id="822"/>
    <w:bookmarkStart w:name="z827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23"/>
    <w:bookmarkStart w:name="z828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24"/>
    <w:bookmarkStart w:name="z829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25"/>
    <w:bookmarkStart w:name="z830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26"/>
    <w:bookmarkStart w:name="z831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328:</w:t>
      </w:r>
    </w:p>
    <w:bookmarkEnd w:id="827"/>
    <w:bookmarkStart w:name="z832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28"/>
    <w:bookmarkStart w:name="z833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29"/>
    <w:bookmarkStart w:name="z834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30"/>
    <w:bookmarkStart w:name="z835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31"/>
    <w:bookmarkStart w:name="z836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329:</w:t>
      </w:r>
    </w:p>
    <w:bookmarkEnd w:id="832"/>
    <w:bookmarkStart w:name="z837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33"/>
    <w:bookmarkStart w:name="z838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"Маркакольский государственный природный заповедник, веб-портал "электронного правительства";</w:t>
      </w:r>
    </w:p>
    <w:bookmarkEnd w:id="834"/>
    <w:bookmarkStart w:name="z839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35"/>
    <w:bookmarkStart w:name="z840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836"/>
    <w:bookmarkStart w:name="z841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331, изложить в следующей редакции:</w:t>
      </w:r>
    </w:p>
    <w:bookmarkEnd w:id="837"/>
    <w:bookmarkStart w:name="z842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районов, городов областного значения";</w:t>
      </w:r>
    </w:p>
    <w:bookmarkEnd w:id="838"/>
    <w:bookmarkStart w:name="z843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332:</w:t>
      </w:r>
    </w:p>
    <w:bookmarkEnd w:id="839"/>
    <w:bookmarkStart w:name="z844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840"/>
    <w:bookmarkStart w:name="z845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841"/>
    <w:bookmarkStart w:name="z846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42"/>
    <w:bookmarkStart w:name="z847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геологии и недропользования МИИР";</w:t>
      </w:r>
    </w:p>
    <w:bookmarkEnd w:id="843"/>
    <w:bookmarkStart w:name="z848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334:</w:t>
      </w:r>
    </w:p>
    <w:bookmarkEnd w:id="844"/>
    <w:bookmarkStart w:name="z849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845"/>
    <w:bookmarkStart w:name="z850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846"/>
    <w:bookmarkStart w:name="z851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47"/>
    <w:bookmarkStart w:name="z852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геологии и недропользования МИИР";</w:t>
      </w:r>
    </w:p>
    <w:bookmarkEnd w:id="848"/>
    <w:bookmarkStart w:name="z853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49"/>
    <w:bookmarkStart w:name="z854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подразделения Комитета геологии и недропользования МИИР";</w:t>
      </w:r>
    </w:p>
    <w:bookmarkEnd w:id="850"/>
    <w:bookmarkStart w:name="z855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338:</w:t>
      </w:r>
    </w:p>
    <w:bookmarkEnd w:id="851"/>
    <w:bookmarkStart w:name="z856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52"/>
    <w:bookmarkStart w:name="z857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853"/>
    <w:bookmarkStart w:name="z858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54"/>
    <w:bookmarkStart w:name="z859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 городов Нур-Султана, Алматы и Шымкента, веб-портал "электронного правительства";</w:t>
      </w:r>
    </w:p>
    <w:bookmarkEnd w:id="855"/>
    <w:bookmarkStart w:name="z860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340:</w:t>
      </w:r>
    </w:p>
    <w:bookmarkEnd w:id="856"/>
    <w:bookmarkStart w:name="z861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57"/>
    <w:bookmarkStart w:name="z862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58"/>
    <w:bookmarkStart w:name="z863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59"/>
    <w:bookmarkStart w:name="z864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60"/>
    <w:bookmarkStart w:name="z865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343:</w:t>
      </w:r>
    </w:p>
    <w:bookmarkEnd w:id="861"/>
    <w:bookmarkStart w:name="z866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62"/>
    <w:bookmarkStart w:name="z867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63"/>
    <w:bookmarkStart w:name="z868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64"/>
    <w:bookmarkStart w:name="z869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65"/>
    <w:bookmarkStart w:name="z870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345:</w:t>
      </w:r>
    </w:p>
    <w:bookmarkEnd w:id="866"/>
    <w:bookmarkStart w:name="z871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67"/>
    <w:bookmarkStart w:name="z872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868"/>
    <w:bookmarkStart w:name="z873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69"/>
    <w:bookmarkStart w:name="z874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870"/>
    <w:bookmarkStart w:name="z875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350:</w:t>
      </w:r>
    </w:p>
    <w:bookmarkEnd w:id="871"/>
    <w:bookmarkStart w:name="z876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72"/>
    <w:bookmarkStart w:name="z877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"Природоохранные учреждения, веб-портал "электронного правительства";</w:t>
      </w:r>
    </w:p>
    <w:bookmarkEnd w:id="873"/>
    <w:bookmarkStart w:name="z878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74"/>
    <w:bookmarkStart w:name="z879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875"/>
    <w:bookmarkStart w:name="z880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354-1:</w:t>
      </w:r>
    </w:p>
    <w:bookmarkEnd w:id="876"/>
    <w:bookmarkStart w:name="z881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77"/>
    <w:bookmarkStart w:name="z882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лесного хозяйства и животного мира МСХ, веб-портал "электронного правительства";</w:t>
      </w:r>
    </w:p>
    <w:bookmarkEnd w:id="878"/>
    <w:bookmarkStart w:name="z883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79"/>
    <w:bookmarkStart w:name="z884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880"/>
    <w:bookmarkStart w:name="z885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354-2:</w:t>
      </w:r>
    </w:p>
    <w:bookmarkEnd w:id="881"/>
    <w:bookmarkStart w:name="z886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82"/>
    <w:bookmarkStart w:name="z887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"Республиканские ассоциации общественных объединений охотников и субъектов охотничьего хозяйства, веб-портал "электронного правительства";</w:t>
      </w:r>
    </w:p>
    <w:bookmarkEnd w:id="883"/>
    <w:bookmarkStart w:name="z888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84"/>
    <w:bookmarkStart w:name="z889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885"/>
    <w:bookmarkStart w:name="z890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356:</w:t>
      </w:r>
    </w:p>
    <w:bookmarkEnd w:id="886"/>
    <w:bookmarkStart w:name="z891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887"/>
    <w:bookmarkStart w:name="z892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888"/>
    <w:bookmarkStart w:name="z893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89"/>
    <w:bookmarkStart w:name="z894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890"/>
    <w:bookmarkStart w:name="z895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91"/>
    <w:bookmarkStart w:name="z896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 портал "электронного правительства";</w:t>
      </w:r>
    </w:p>
    <w:bookmarkEnd w:id="892"/>
    <w:bookmarkStart w:name="z897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93"/>
    <w:bookmarkStart w:name="z898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94"/>
    <w:bookmarkStart w:name="z899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357:</w:t>
      </w:r>
    </w:p>
    <w:bookmarkEnd w:id="895"/>
    <w:bookmarkStart w:name="z900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896"/>
    <w:bookmarkStart w:name="z901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897"/>
    <w:bookmarkStart w:name="z902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898"/>
    <w:bookmarkStart w:name="z903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899"/>
    <w:bookmarkStart w:name="z904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358:</w:t>
      </w:r>
    </w:p>
    <w:bookmarkEnd w:id="900"/>
    <w:bookmarkStart w:name="z905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01"/>
    <w:bookmarkStart w:name="z906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902"/>
    <w:bookmarkStart w:name="z907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03"/>
    <w:bookmarkStart w:name="z908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904"/>
    <w:bookmarkStart w:name="z909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05"/>
    <w:bookmarkStart w:name="z910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 портал "электронного правительства";</w:t>
      </w:r>
    </w:p>
    <w:bookmarkEnd w:id="906"/>
    <w:bookmarkStart w:name="z911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07"/>
    <w:bookmarkStart w:name="z912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908"/>
    <w:bookmarkStart w:name="z913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359:</w:t>
      </w:r>
    </w:p>
    <w:bookmarkEnd w:id="909"/>
    <w:bookmarkStart w:name="z914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10"/>
    <w:bookmarkStart w:name="z915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911"/>
    <w:bookmarkStart w:name="z916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12"/>
    <w:bookmarkStart w:name="z917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913"/>
    <w:bookmarkStart w:name="z918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14"/>
    <w:bookmarkStart w:name="z919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915"/>
    <w:bookmarkStart w:name="z920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360:</w:t>
      </w:r>
    </w:p>
    <w:bookmarkEnd w:id="916"/>
    <w:bookmarkStart w:name="z921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17"/>
    <w:bookmarkStart w:name="z922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918"/>
    <w:bookmarkStart w:name="z923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19"/>
    <w:bookmarkStart w:name="z924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920"/>
    <w:bookmarkStart w:name="z925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21"/>
    <w:bookmarkStart w:name="z926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МИИР";</w:t>
      </w:r>
    </w:p>
    <w:bookmarkEnd w:id="922"/>
    <w:bookmarkStart w:name="z927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361:</w:t>
      </w:r>
    </w:p>
    <w:bookmarkEnd w:id="923"/>
    <w:bookmarkStart w:name="z928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24"/>
    <w:bookmarkStart w:name="z929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925"/>
    <w:bookmarkStart w:name="z930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26"/>
    <w:bookmarkStart w:name="z931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927"/>
    <w:bookmarkStart w:name="z932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363:</w:t>
      </w:r>
    </w:p>
    <w:bookmarkEnd w:id="928"/>
    <w:bookmarkStart w:name="z933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29"/>
    <w:bookmarkStart w:name="z934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930"/>
    <w:bookmarkStart w:name="z935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31"/>
    <w:bookmarkStart w:name="z936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932"/>
    <w:bookmarkStart w:name="z937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364:</w:t>
      </w:r>
    </w:p>
    <w:bookmarkEnd w:id="933"/>
    <w:bookmarkStart w:name="z938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34"/>
    <w:bookmarkStart w:name="z939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935"/>
    <w:bookmarkStart w:name="z940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36"/>
    <w:bookmarkStart w:name="z941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937"/>
    <w:bookmarkStart w:name="z942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365:</w:t>
      </w:r>
    </w:p>
    <w:bookmarkEnd w:id="938"/>
    <w:bookmarkStart w:name="z943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39"/>
    <w:bookmarkStart w:name="z944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940"/>
    <w:bookmarkStart w:name="z945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41"/>
    <w:bookmarkStart w:name="z946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942"/>
    <w:bookmarkStart w:name="z947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366:</w:t>
      </w:r>
    </w:p>
    <w:bookmarkEnd w:id="943"/>
    <w:bookmarkStart w:name="z948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44"/>
    <w:bookmarkStart w:name="z949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945"/>
    <w:bookmarkStart w:name="z950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46"/>
    <w:bookmarkStart w:name="z951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947"/>
    <w:bookmarkStart w:name="z952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368:</w:t>
      </w:r>
    </w:p>
    <w:bookmarkEnd w:id="948"/>
    <w:bookmarkStart w:name="z953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49"/>
    <w:bookmarkStart w:name="z954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950"/>
    <w:bookmarkStart w:name="z955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51"/>
    <w:bookmarkStart w:name="z956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952"/>
    <w:bookmarkStart w:name="z957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369:</w:t>
      </w:r>
    </w:p>
    <w:bookmarkEnd w:id="953"/>
    <w:bookmarkStart w:name="z958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54"/>
    <w:bookmarkStart w:name="z959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955"/>
    <w:bookmarkStart w:name="z960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56"/>
    <w:bookmarkStart w:name="z961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957"/>
    <w:bookmarkStart w:name="z962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376-1:</w:t>
      </w:r>
    </w:p>
    <w:bookmarkEnd w:id="958"/>
    <w:bookmarkStart w:name="z963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59"/>
    <w:bookmarkStart w:name="z964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960"/>
    <w:bookmarkStart w:name="z965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61"/>
    <w:bookmarkStart w:name="z966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962"/>
    <w:bookmarkStart w:name="z967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63"/>
    <w:bookmarkStart w:name="z968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индустриального развития и промышленной безопасности МИИР";</w:t>
      </w:r>
    </w:p>
    <w:bookmarkEnd w:id="964"/>
    <w:bookmarkStart w:name="z969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376-2:</w:t>
      </w:r>
    </w:p>
    <w:bookmarkEnd w:id="965"/>
    <w:bookmarkStart w:name="z970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966"/>
    <w:bookmarkStart w:name="z971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967"/>
    <w:bookmarkStart w:name="z972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68"/>
    <w:bookmarkStart w:name="z973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969"/>
    <w:bookmarkStart w:name="z974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70"/>
    <w:bookmarkStart w:name="z975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971"/>
    <w:bookmarkStart w:name="z976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376-9:</w:t>
      </w:r>
    </w:p>
    <w:bookmarkEnd w:id="972"/>
    <w:bookmarkStart w:name="z977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73"/>
    <w:bookmarkStart w:name="z978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веб-портал "электронного правительства";</w:t>
      </w:r>
    </w:p>
    <w:bookmarkEnd w:id="974"/>
    <w:bookmarkStart w:name="z979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75"/>
    <w:bookmarkStart w:name="z980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976"/>
    <w:bookmarkStart w:name="z981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376-11:</w:t>
      </w:r>
    </w:p>
    <w:bookmarkEnd w:id="977"/>
    <w:bookmarkStart w:name="z982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78"/>
    <w:bookmarkStart w:name="z983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"МИИР, веб-портал "электронного правительства";</w:t>
      </w:r>
    </w:p>
    <w:bookmarkEnd w:id="979"/>
    <w:bookmarkStart w:name="z984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80"/>
    <w:bookmarkStart w:name="z985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981"/>
    <w:bookmarkStart w:name="z986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376-12:</w:t>
      </w:r>
    </w:p>
    <w:bookmarkEnd w:id="982"/>
    <w:bookmarkStart w:name="z987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83"/>
    <w:bookmarkStart w:name="z988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"МИИР, веб-портал "электронного правительства";</w:t>
      </w:r>
    </w:p>
    <w:bookmarkEnd w:id="984"/>
    <w:bookmarkStart w:name="z989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85"/>
    <w:bookmarkStart w:name="z990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986"/>
    <w:bookmarkStart w:name="z991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376-13, следующего содержания:</w:t>
      </w:r>
    </w:p>
    <w:bookmarkEnd w:id="987"/>
    <w:bookmarkStart w:name="z992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7"/>
        <w:gridCol w:w="2865"/>
        <w:gridCol w:w="3964"/>
        <w:gridCol w:w="751"/>
        <w:gridCol w:w="261"/>
        <w:gridCol w:w="914"/>
        <w:gridCol w:w="915"/>
        <w:gridCol w:w="261"/>
        <w:gridCol w:w="262"/>
      </w:tblGrid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376-13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01205032</w:t>
            </w:r>
          </w:p>
        </w:tc>
        <w:tc>
          <w:tcPr>
            <w:tcW w:w="3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извлечение горной массы и (или) перемещение почвы на участке разведки в объеме, превышающем одну тысячу кубических метров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МИИР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МИИР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геологии и недропользования МИИР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994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378:</w:t>
      </w:r>
    </w:p>
    <w:bookmarkEnd w:id="989"/>
    <w:bookmarkStart w:name="z995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90"/>
    <w:bookmarkStart w:name="z996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991"/>
    <w:bookmarkStart w:name="z997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92"/>
    <w:bookmarkStart w:name="z998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993"/>
    <w:bookmarkStart w:name="z999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94"/>
    <w:bookmarkStart w:name="z1000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995"/>
    <w:bookmarkStart w:name="z1001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385:</w:t>
      </w:r>
    </w:p>
    <w:bookmarkEnd w:id="996"/>
    <w:bookmarkStart w:name="z1002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97"/>
    <w:bookmarkStart w:name="z1003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998"/>
    <w:bookmarkStart w:name="z1004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99"/>
    <w:bookmarkStart w:name="z1005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значения, веб-портал "электронного правительства";</w:t>
      </w:r>
    </w:p>
    <w:bookmarkEnd w:id="1000"/>
    <w:bookmarkStart w:name="z1006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386:</w:t>
      </w:r>
    </w:p>
    <w:bookmarkEnd w:id="1001"/>
    <w:bookmarkStart w:name="z1007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02"/>
    <w:bookmarkStart w:name="z1008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"Главный государственный ветеринарно-санитарный инспектор городов Нур-Султана, Алматы и Шымкента, района, города областного значения и его заместители; государственные и ветеринарно-санитарные инспектора на основании утвержденного списка Главным государственным ветеринарно-санитарным инспектором городов Нур-Султана, Алматы и Шымкента, района, города областного значения и его заместителем";</w:t>
      </w:r>
    </w:p>
    <w:bookmarkEnd w:id="1003"/>
    <w:bookmarkStart w:name="z1009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04"/>
    <w:bookmarkStart w:name="z1010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инспекции городов Нур-Султана, Алматы и Шымкента, районов и городов областного значения Комитета ветеринарного контроля и надзора МСХ, веб-портал "электронного правительства";</w:t>
      </w:r>
    </w:p>
    <w:bookmarkEnd w:id="1005"/>
    <w:bookmarkStart w:name="z1011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389:</w:t>
      </w:r>
    </w:p>
    <w:bookmarkEnd w:id="1006"/>
    <w:bookmarkStart w:name="z1012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07"/>
    <w:bookmarkStart w:name="z1013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ветеринарные врачи на основании утвержденного списка МИО городов Нур-Султана, Алматы и Шымкента, районов, городов областного значения";</w:t>
      </w:r>
    </w:p>
    <w:bookmarkEnd w:id="1008"/>
    <w:bookmarkStart w:name="z1014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09"/>
    <w:bookmarkStart w:name="z1015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значения, веб-портал "электронного правительства";</w:t>
      </w:r>
    </w:p>
    <w:bookmarkEnd w:id="1010"/>
    <w:bookmarkStart w:name="z1016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390:</w:t>
      </w:r>
    </w:p>
    <w:bookmarkEnd w:id="1011"/>
    <w:bookmarkStart w:name="z1017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12"/>
    <w:bookmarkStart w:name="z1018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013"/>
    <w:bookmarkStart w:name="z1019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014"/>
    <w:bookmarkStart w:name="z1020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015"/>
    <w:bookmarkStart w:name="z1021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391:</w:t>
      </w:r>
    </w:p>
    <w:bookmarkEnd w:id="1016"/>
    <w:bookmarkStart w:name="z1022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17"/>
    <w:bookmarkStart w:name="z1023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инспекции Комитета ветеринарного контроля и надзора МСХ, МИО областей, городов Нур-Султана, Алматы и Шымкента, районов и городов областного значения, веб-портал "электронного правительства";</w:t>
      </w:r>
    </w:p>
    <w:bookmarkEnd w:id="1018"/>
    <w:bookmarkStart w:name="z1024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19"/>
    <w:bookmarkStart w:name="z1025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инспекции Комитета ветеринарного контроля и надзора МСХ, МИО областей, городов Нур-Султана, Алматы и Шымкента, районов и городов областного значения, веб-портал "электронного правительства";</w:t>
      </w:r>
    </w:p>
    <w:bookmarkEnd w:id="1020"/>
    <w:bookmarkStart w:name="z1026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393:</w:t>
      </w:r>
    </w:p>
    <w:bookmarkEnd w:id="1021"/>
    <w:bookmarkStart w:name="z1027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22"/>
    <w:bookmarkStart w:name="z1028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ветеринарные организации, созданные МИО городов Нур-Султана, Алматы и Шымкента, районов и городов областного значения";</w:t>
      </w:r>
    </w:p>
    <w:bookmarkEnd w:id="1023"/>
    <w:bookmarkStart w:name="z1029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24"/>
    <w:bookmarkStart w:name="z1030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ветеринарные организации, созданные МИО городов Нур-Султана, Алматы и Шымкента, районов и городов областного значения, веб-портал "электронного правительства";</w:t>
      </w:r>
    </w:p>
    <w:bookmarkEnd w:id="1025"/>
    <w:bookmarkStart w:name="z1031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394, изложить в следующей редакции:</w:t>
      </w:r>
    </w:p>
    <w:bookmarkEnd w:id="1026"/>
    <w:bookmarkStart w:name="z1032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значения";</w:t>
      </w:r>
    </w:p>
    <w:bookmarkEnd w:id="1027"/>
    <w:bookmarkStart w:name="z1033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395, изложить в следующей редакции:</w:t>
      </w:r>
    </w:p>
    <w:bookmarkEnd w:id="1028"/>
    <w:bookmarkStart w:name="z1034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значения";</w:t>
      </w:r>
    </w:p>
    <w:bookmarkEnd w:id="1029"/>
    <w:bookmarkStart w:name="z1035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396, изложить в следующей редакции:</w:t>
      </w:r>
    </w:p>
    <w:bookmarkEnd w:id="1030"/>
    <w:bookmarkStart w:name="z1036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значения";</w:t>
      </w:r>
    </w:p>
    <w:bookmarkEnd w:id="1031"/>
    <w:bookmarkStart w:name="z1037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397, изложить в следующей редакции:</w:t>
      </w:r>
    </w:p>
    <w:bookmarkEnd w:id="1032"/>
    <w:bookmarkStart w:name="z1038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033"/>
    <w:bookmarkStart w:name="z1039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398, изложить в следующей редакции:</w:t>
      </w:r>
    </w:p>
    <w:bookmarkEnd w:id="1034"/>
    <w:bookmarkStart w:name="z1040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значения";</w:t>
      </w:r>
    </w:p>
    <w:bookmarkEnd w:id="1035"/>
    <w:bookmarkStart w:name="z1041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400, изложить в следующей редакции:</w:t>
      </w:r>
    </w:p>
    <w:bookmarkEnd w:id="1036"/>
    <w:bookmarkStart w:name="z1042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037"/>
    <w:bookmarkStart w:name="z1043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401, изложить в следующей редакции:</w:t>
      </w:r>
    </w:p>
    <w:bookmarkEnd w:id="1038"/>
    <w:bookmarkStart w:name="z1044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039"/>
    <w:bookmarkStart w:name="z1045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402:</w:t>
      </w:r>
    </w:p>
    <w:bookmarkEnd w:id="1040"/>
    <w:bookmarkStart w:name="z1046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41"/>
    <w:bookmarkStart w:name="z1047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ветеринарные организации, созданные МИО городов Нур-Султана, Алматы и Шымкента, районов и городов областного значения";</w:t>
      </w:r>
    </w:p>
    <w:bookmarkEnd w:id="1042"/>
    <w:bookmarkStart w:name="z104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43"/>
    <w:bookmarkStart w:name="z1049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ветеринарные организации, МИО городов Нур-Султана, Алматы и Шымкента, районов и городов областного значения, веб-портал "электронного правительства";</w:t>
      </w:r>
    </w:p>
    <w:bookmarkEnd w:id="1044"/>
    <w:bookmarkStart w:name="z1050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403, изложить в следующей редакции:</w:t>
      </w:r>
    </w:p>
    <w:bookmarkEnd w:id="1045"/>
    <w:bookmarkStart w:name="z1051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046"/>
    <w:bookmarkStart w:name="z1052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406-1, изложить в следующей редакции:</w:t>
      </w:r>
    </w:p>
    <w:bookmarkEnd w:id="1047"/>
    <w:bookmarkStart w:name="z1053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048"/>
    <w:bookmarkStart w:name="z1054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406-2:</w:t>
      </w:r>
    </w:p>
    <w:bookmarkEnd w:id="1049"/>
    <w:bookmarkStart w:name="z1055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50"/>
    <w:bookmarkStart w:name="z1056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051"/>
    <w:bookmarkStart w:name="z1057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52"/>
    <w:bookmarkStart w:name="z1058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053"/>
    <w:bookmarkStart w:name="z1059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054"/>
    <w:bookmarkStart w:name="z1060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055"/>
    <w:bookmarkStart w:name="z1061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406-5, изложить в следующей редакции:</w:t>
      </w:r>
    </w:p>
    <w:bookmarkEnd w:id="1056"/>
    <w:bookmarkStart w:name="z1062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057"/>
    <w:bookmarkStart w:name="z1063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406-6:</w:t>
      </w:r>
    </w:p>
    <w:bookmarkEnd w:id="1058"/>
    <w:bookmarkStart w:name="z1064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59"/>
    <w:bookmarkStart w:name="z1065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060"/>
    <w:bookmarkStart w:name="z1066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61"/>
    <w:bookmarkStart w:name="z1067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1062"/>
    <w:bookmarkStart w:name="z1068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063"/>
    <w:bookmarkStart w:name="z1069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064"/>
    <w:bookmarkStart w:name="z1070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406-7, изложить в следующей редакции:</w:t>
      </w:r>
    </w:p>
    <w:bookmarkEnd w:id="1065"/>
    <w:bookmarkStart w:name="z1071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066"/>
    <w:bookmarkStart w:name="z1072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406-9, изложить в следующей редакции:</w:t>
      </w:r>
    </w:p>
    <w:bookmarkEnd w:id="1067"/>
    <w:bookmarkStart w:name="z1073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068"/>
    <w:bookmarkStart w:name="z1074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406-10, изложить в следующей редакции:</w:t>
      </w:r>
    </w:p>
    <w:bookmarkEnd w:id="1069"/>
    <w:bookmarkStart w:name="z1075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070"/>
    <w:bookmarkStart w:name="z1076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406-11, изложить в следующей редакции:</w:t>
      </w:r>
    </w:p>
    <w:bookmarkEnd w:id="1071"/>
    <w:bookmarkStart w:name="z1077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072"/>
    <w:bookmarkStart w:name="z1078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407:</w:t>
      </w:r>
    </w:p>
    <w:bookmarkEnd w:id="1073"/>
    <w:bookmarkStart w:name="z1079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74"/>
    <w:bookmarkStart w:name="z1080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ветеринарного контроля и надзора МСХ, МИО областей, городов Нур-Султана, Алматы и Шымкента";</w:t>
      </w:r>
    </w:p>
    <w:bookmarkEnd w:id="1075"/>
    <w:bookmarkStart w:name="z1081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76"/>
    <w:bookmarkStart w:name="z1082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ветеринарного контроля и надзора МСХ, МИО областей, городов Нур-Султана, Алматы и Шымкента, веб-портал "электронного правительства";</w:t>
      </w:r>
    </w:p>
    <w:bookmarkEnd w:id="1077"/>
    <w:bookmarkStart w:name="z1083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409, изложить в следующей редакции:</w:t>
      </w:r>
    </w:p>
    <w:bookmarkEnd w:id="1078"/>
    <w:bookmarkStart w:name="z1084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079"/>
    <w:bookmarkStart w:name="z1085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410, изложить в следующей редакции:</w:t>
      </w:r>
    </w:p>
    <w:bookmarkEnd w:id="1080"/>
    <w:bookmarkStart w:name="z1086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081"/>
    <w:bookmarkStart w:name="z1087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411:</w:t>
      </w:r>
    </w:p>
    <w:bookmarkEnd w:id="1082"/>
    <w:bookmarkStart w:name="z1088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83"/>
    <w:bookmarkStart w:name="z1089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084"/>
    <w:bookmarkStart w:name="z1090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085"/>
    <w:bookmarkStart w:name="z1091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086"/>
    <w:bookmarkStart w:name="z1092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413:</w:t>
      </w:r>
    </w:p>
    <w:bookmarkEnd w:id="1087"/>
    <w:bookmarkStart w:name="z1093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88"/>
    <w:bookmarkStart w:name="z1094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089"/>
    <w:bookmarkStart w:name="z1095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090"/>
    <w:bookmarkStart w:name="z1096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091"/>
    <w:bookmarkStart w:name="z1097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415, изложить в следующей редакции:</w:t>
      </w:r>
    </w:p>
    <w:bookmarkEnd w:id="1092"/>
    <w:bookmarkStart w:name="z1098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МЭ";</w:t>
      </w:r>
    </w:p>
    <w:bookmarkEnd w:id="1093"/>
    <w:bookmarkStart w:name="z1099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419:</w:t>
      </w:r>
    </w:p>
    <w:bookmarkEnd w:id="1094"/>
    <w:bookmarkStart w:name="z1100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95"/>
    <w:bookmarkStart w:name="z1101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атомного и энергетического надзора и контроля МЭ, территориальные подразделения Комитета атомного и энергетического надзора и контроля МЭ, МИО городов Нур-Султана, Алматы и Шымкента, районов и городов областного значения";</w:t>
      </w:r>
    </w:p>
    <w:bookmarkEnd w:id="1096"/>
    <w:bookmarkStart w:name="z1102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97"/>
    <w:bookmarkStart w:name="z1103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атомного и энергетического надзора и контроля МЭ, территориальные подразделения Комитета атомного и энергетического надзора и контроля МЭ, МИО городов Нур-Султана, Алматы и Шымкента, районов и городов областного значения, веб-портал "электронного правительства";</w:t>
      </w:r>
    </w:p>
    <w:bookmarkEnd w:id="1098"/>
    <w:bookmarkStart w:name="z1104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425-1:</w:t>
      </w:r>
    </w:p>
    <w:bookmarkEnd w:id="1099"/>
    <w:bookmarkStart w:name="z1105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00"/>
    <w:bookmarkStart w:name="z1106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101"/>
    <w:bookmarkStart w:name="z1107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02"/>
    <w:bookmarkStart w:name="z1108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1103"/>
    <w:bookmarkStart w:name="z1109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04"/>
    <w:bookmarkStart w:name="z1110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МИИР, веб-портал "электронного правительства"";</w:t>
      </w:r>
    </w:p>
    <w:bookmarkEnd w:id="1105"/>
    <w:bookmarkStart w:name="z1111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426:</w:t>
      </w:r>
    </w:p>
    <w:bookmarkEnd w:id="1106"/>
    <w:bookmarkStart w:name="z1112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07"/>
    <w:bookmarkStart w:name="z1113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108"/>
    <w:bookmarkStart w:name="z1114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09"/>
    <w:bookmarkStart w:name="z1115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технического регулирования и метрологии МИИР";</w:t>
      </w:r>
    </w:p>
    <w:bookmarkEnd w:id="1110"/>
    <w:bookmarkStart w:name="z1116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427, изложить в следующей редакции:</w:t>
      </w:r>
    </w:p>
    <w:bookmarkEnd w:id="1111"/>
    <w:bookmarkStart w:name="z1117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112"/>
    <w:bookmarkStart w:name="z1118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427-1:</w:t>
      </w:r>
    </w:p>
    <w:bookmarkEnd w:id="1113"/>
    <w:bookmarkStart w:name="z1119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14"/>
    <w:bookmarkStart w:name="z1120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115"/>
    <w:bookmarkStart w:name="z1121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16"/>
    <w:bookmarkStart w:name="z1122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технического регулирования и метрологии МИИР";</w:t>
      </w:r>
    </w:p>
    <w:bookmarkEnd w:id="1117"/>
    <w:bookmarkStart w:name="z1123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18"/>
    <w:bookmarkStart w:name="z1124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технического регулирования и метрологии МИИР, веб-портал "электронного правительства"";</w:t>
      </w:r>
    </w:p>
    <w:bookmarkEnd w:id="1119"/>
    <w:bookmarkStart w:name="z1125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428:</w:t>
      </w:r>
    </w:p>
    <w:bookmarkEnd w:id="1120"/>
    <w:bookmarkStart w:name="z1126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21"/>
    <w:bookmarkStart w:name="z1127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122"/>
    <w:bookmarkStart w:name="z1128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23"/>
    <w:bookmarkStart w:name="z1129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1124"/>
    <w:bookmarkStart w:name="z1130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429:</w:t>
      </w:r>
    </w:p>
    <w:bookmarkEnd w:id="1125"/>
    <w:bookmarkStart w:name="z1131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26"/>
    <w:bookmarkStart w:name="z1132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127"/>
    <w:bookmarkStart w:name="z1133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28"/>
    <w:bookmarkStart w:name="z1134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технического регулирования и метрологии МИИР";</w:t>
      </w:r>
    </w:p>
    <w:bookmarkEnd w:id="1129"/>
    <w:bookmarkStart w:name="z1135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430:</w:t>
      </w:r>
    </w:p>
    <w:bookmarkEnd w:id="1130"/>
    <w:bookmarkStart w:name="z1136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31"/>
    <w:bookmarkStart w:name="z1137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132"/>
    <w:bookmarkStart w:name="z1138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33"/>
    <w:bookmarkStart w:name="z1139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технического регулирования и метрологии МИИР";</w:t>
      </w:r>
    </w:p>
    <w:bookmarkEnd w:id="1134"/>
    <w:bookmarkStart w:name="z1140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441:</w:t>
      </w:r>
    </w:p>
    <w:bookmarkEnd w:id="1135"/>
    <w:bookmarkStart w:name="z1141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36"/>
    <w:bookmarkStart w:name="z1142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137"/>
    <w:bookmarkStart w:name="z1143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38"/>
    <w:bookmarkStart w:name="z1144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1139"/>
    <w:bookmarkStart w:name="z1145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442:</w:t>
      </w:r>
    </w:p>
    <w:bookmarkEnd w:id="1140"/>
    <w:bookmarkStart w:name="z1146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41"/>
    <w:bookmarkStart w:name="z1147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"МЦРОАП";</w:t>
      </w:r>
    </w:p>
    <w:bookmarkEnd w:id="1142"/>
    <w:bookmarkStart w:name="z1148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43"/>
    <w:bookmarkStart w:name="z1149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"МЦРОАП"</w:t>
      </w:r>
    </w:p>
    <w:bookmarkEnd w:id="1144"/>
    <w:bookmarkStart w:name="z1150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443:</w:t>
      </w:r>
    </w:p>
    <w:bookmarkEnd w:id="1145"/>
    <w:bookmarkStart w:name="z1151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46"/>
    <w:bookmarkStart w:name="z1152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147"/>
    <w:bookmarkStart w:name="z1153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48"/>
    <w:bookmarkStart w:name="z1154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1149"/>
    <w:bookmarkStart w:name="z1155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444:</w:t>
      </w:r>
    </w:p>
    <w:bookmarkEnd w:id="1150"/>
    <w:bookmarkStart w:name="z1156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51"/>
    <w:bookmarkStart w:name="z1157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"МЦРОАП";</w:t>
      </w:r>
    </w:p>
    <w:bookmarkEnd w:id="1152"/>
    <w:bookmarkStart w:name="z1158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53"/>
    <w:bookmarkStart w:name="z1159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"МЦРОАП"</w:t>
      </w:r>
    </w:p>
    <w:bookmarkEnd w:id="1154"/>
    <w:bookmarkStart w:name="z1160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445:</w:t>
      </w:r>
    </w:p>
    <w:bookmarkEnd w:id="1155"/>
    <w:bookmarkStart w:name="z1161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56"/>
    <w:bookmarkStart w:name="z1162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"МЦРОАП";</w:t>
      </w:r>
    </w:p>
    <w:bookmarkEnd w:id="1157"/>
    <w:bookmarkStart w:name="z1163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58"/>
    <w:bookmarkStart w:name="z1164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"МЦРОАП"</w:t>
      </w:r>
    </w:p>
    <w:bookmarkEnd w:id="1159"/>
    <w:bookmarkStart w:name="z1165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446:</w:t>
      </w:r>
    </w:p>
    <w:bookmarkEnd w:id="1160"/>
    <w:bookmarkStart w:name="z1166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61"/>
    <w:bookmarkStart w:name="z1167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162"/>
    <w:bookmarkStart w:name="z1168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63"/>
    <w:bookmarkStart w:name="z1169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1164"/>
    <w:bookmarkStart w:name="z1170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447:</w:t>
      </w:r>
    </w:p>
    <w:bookmarkEnd w:id="1165"/>
    <w:bookmarkStart w:name="z1171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66"/>
    <w:bookmarkStart w:name="z1172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167"/>
    <w:bookmarkStart w:name="z1173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68"/>
    <w:bookmarkStart w:name="z1174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1169"/>
    <w:bookmarkStart w:name="z1175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448:</w:t>
      </w:r>
    </w:p>
    <w:bookmarkEnd w:id="1170"/>
    <w:bookmarkStart w:name="z1176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71"/>
    <w:bookmarkStart w:name="z1177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172"/>
    <w:bookmarkStart w:name="z1178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73"/>
    <w:bookmarkStart w:name="z1179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1174"/>
    <w:bookmarkStart w:name="z1180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449:</w:t>
      </w:r>
    </w:p>
    <w:bookmarkEnd w:id="1175"/>
    <w:bookmarkStart w:name="z1181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76"/>
    <w:bookmarkStart w:name="z1182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177"/>
    <w:bookmarkStart w:name="z1183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78"/>
    <w:bookmarkStart w:name="z1184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1179"/>
    <w:bookmarkStart w:name="z1185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449-4:</w:t>
      </w:r>
    </w:p>
    <w:bookmarkEnd w:id="1180"/>
    <w:bookmarkStart w:name="z1186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81"/>
    <w:bookmarkStart w:name="z1187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"МЦРОАП";</w:t>
      </w:r>
    </w:p>
    <w:bookmarkEnd w:id="1182"/>
    <w:bookmarkStart w:name="z1188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83"/>
    <w:bookmarkStart w:name="z1189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телекоммуникаций МЦРОАП";</w:t>
      </w:r>
    </w:p>
    <w:bookmarkEnd w:id="1184"/>
    <w:bookmarkStart w:name="z1190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449-6:</w:t>
      </w:r>
    </w:p>
    <w:bookmarkEnd w:id="1185"/>
    <w:bookmarkStart w:name="z1191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86"/>
    <w:bookmarkStart w:name="z1192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187"/>
    <w:bookmarkStart w:name="z1193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88"/>
    <w:bookmarkStart w:name="z1194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геологии и недропользования МИИР";</w:t>
      </w:r>
    </w:p>
    <w:bookmarkEnd w:id="1189"/>
    <w:bookmarkStart w:name="z1195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450:</w:t>
      </w:r>
    </w:p>
    <w:bookmarkEnd w:id="1190"/>
    <w:bookmarkStart w:name="z1196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91"/>
    <w:bookmarkStart w:name="z1197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192"/>
    <w:bookmarkStart w:name="z1198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93"/>
    <w:bookmarkStart w:name="z1199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1194"/>
    <w:bookmarkStart w:name="z1200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451:</w:t>
      </w:r>
    </w:p>
    <w:bookmarkEnd w:id="1195"/>
    <w:bookmarkStart w:name="z1201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196"/>
    <w:bookmarkStart w:name="z1202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197"/>
    <w:bookmarkStart w:name="z120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198"/>
    <w:bookmarkStart w:name="z1204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1199"/>
    <w:bookmarkStart w:name="z120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452:</w:t>
      </w:r>
    </w:p>
    <w:bookmarkEnd w:id="1200"/>
    <w:bookmarkStart w:name="z120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201"/>
    <w:bookmarkStart w:name="z120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202"/>
    <w:bookmarkStart w:name="z120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03"/>
    <w:bookmarkStart w:name="z1209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технического регулирования и метрологии МИИР";</w:t>
      </w:r>
    </w:p>
    <w:bookmarkEnd w:id="1204"/>
    <w:bookmarkStart w:name="z1210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453:</w:t>
      </w:r>
    </w:p>
    <w:bookmarkEnd w:id="1205"/>
    <w:bookmarkStart w:name="z1211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206"/>
    <w:bookmarkStart w:name="z1212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207"/>
    <w:bookmarkStart w:name="z1213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08"/>
    <w:bookmarkStart w:name="z121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1209"/>
    <w:bookmarkStart w:name="z121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454:</w:t>
      </w:r>
    </w:p>
    <w:bookmarkEnd w:id="1210"/>
    <w:bookmarkStart w:name="z121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211"/>
    <w:bookmarkStart w:name="z121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212"/>
    <w:bookmarkStart w:name="z121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13"/>
    <w:bookmarkStart w:name="z121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АО "Казахстанский институт развития индустрии" и центры обслуживания предпринимателей, веб-портал "электронного правительства";</w:t>
      </w:r>
    </w:p>
    <w:bookmarkEnd w:id="1214"/>
    <w:bookmarkStart w:name="z122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215"/>
    <w:bookmarkStart w:name="z1221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216"/>
    <w:bookmarkStart w:name="z122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455:</w:t>
      </w:r>
    </w:p>
    <w:bookmarkEnd w:id="1217"/>
    <w:bookmarkStart w:name="z1223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218"/>
    <w:bookmarkStart w:name="z1224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219"/>
    <w:bookmarkStart w:name="z1225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20"/>
    <w:bookmarkStart w:name="z1226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"Казахстанский институт развития индустрии";</w:t>
      </w:r>
    </w:p>
    <w:bookmarkEnd w:id="1221"/>
    <w:bookmarkStart w:name="z1227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22"/>
    <w:bookmarkStart w:name="z1228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"Казахстанский институт развития индустрии", веб-портал "электронного правительства";</w:t>
      </w:r>
    </w:p>
    <w:bookmarkEnd w:id="1223"/>
    <w:bookmarkStart w:name="z1229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224"/>
    <w:bookmarkStart w:name="z1230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225"/>
    <w:bookmarkStart w:name="z1231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463:</w:t>
      </w:r>
    </w:p>
    <w:bookmarkEnd w:id="1226"/>
    <w:bookmarkStart w:name="z1232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227"/>
    <w:bookmarkStart w:name="z1233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"МИД";</w:t>
      </w:r>
    </w:p>
    <w:bookmarkEnd w:id="1228"/>
    <w:bookmarkStart w:name="z1234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29"/>
    <w:bookmarkStart w:name="z1235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инвестициям МИД";</w:t>
      </w:r>
    </w:p>
    <w:bookmarkEnd w:id="1230"/>
    <w:bookmarkStart w:name="z1236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31"/>
    <w:bookmarkStart w:name="z1237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1232"/>
    <w:bookmarkStart w:name="z1238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233"/>
    <w:bookmarkStart w:name="z1239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234"/>
    <w:bookmarkStart w:name="z1240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464:</w:t>
      </w:r>
    </w:p>
    <w:bookmarkEnd w:id="1235"/>
    <w:bookmarkStart w:name="z1241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236"/>
    <w:bookmarkStart w:name="z1242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237"/>
    <w:bookmarkStart w:name="z1243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38"/>
    <w:bookmarkStart w:name="z1244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технического регулирования и метрологии МИИР";</w:t>
      </w:r>
    </w:p>
    <w:bookmarkEnd w:id="1239"/>
    <w:bookmarkStart w:name="z1245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40"/>
    <w:bookmarkStart w:name="z1246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технического регулирования и метрологии МИИР";</w:t>
      </w:r>
    </w:p>
    <w:bookmarkEnd w:id="1241"/>
    <w:bookmarkStart w:name="z1247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466:</w:t>
      </w:r>
    </w:p>
    <w:bookmarkEnd w:id="1242"/>
    <w:bookmarkStart w:name="z1248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243"/>
    <w:bookmarkStart w:name="z1249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документа об условиях переработки товаров на/вне таможенной территории Евразийского экономического союза и переработки товаров для внутреннего потребления в легкой, горно-металлургической, химической, фармацевтической, деревообрабатывающей отраслях промышленности, а также машиностроении и стройиндустрии";</w:t>
      </w:r>
    </w:p>
    <w:bookmarkEnd w:id="1244"/>
    <w:bookmarkStart w:name="z1250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245"/>
    <w:bookmarkStart w:name="z1251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246"/>
    <w:bookmarkStart w:name="z1252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47"/>
    <w:bookmarkStart w:name="z1253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1248"/>
    <w:bookmarkStart w:name="z1254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468-2:</w:t>
      </w:r>
    </w:p>
    <w:bookmarkEnd w:id="1249"/>
    <w:bookmarkStart w:name="z1255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250"/>
    <w:bookmarkStart w:name="z1256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251"/>
    <w:bookmarkStart w:name="z1257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52"/>
    <w:bookmarkStart w:name="z1258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Комитета индустриального развития и промышленной безопасности МИИР";</w:t>
      </w:r>
    </w:p>
    <w:bookmarkEnd w:id="1253"/>
    <w:bookmarkStart w:name="z1259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54"/>
    <w:bookmarkStart w:name="z1260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Комитета индустриального развития и промышленной безопасности МИИР";</w:t>
      </w:r>
    </w:p>
    <w:bookmarkEnd w:id="1255"/>
    <w:bookmarkStart w:name="z1261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468-3:</w:t>
      </w:r>
    </w:p>
    <w:bookmarkEnd w:id="1256"/>
    <w:bookmarkStart w:name="z1262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257"/>
    <w:bookmarkStart w:name="z1263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258"/>
    <w:bookmarkStart w:name="z1264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59"/>
    <w:bookmarkStart w:name="z1265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технического регулирования и метрологии МИИР";</w:t>
      </w:r>
    </w:p>
    <w:bookmarkEnd w:id="1260"/>
    <w:bookmarkStart w:name="z1266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468-4:</w:t>
      </w:r>
    </w:p>
    <w:bookmarkEnd w:id="1261"/>
    <w:bookmarkStart w:name="z1267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262"/>
    <w:bookmarkStart w:name="z1268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263"/>
    <w:bookmarkStart w:name="z1269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64"/>
    <w:bookmarkStart w:name="z1270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технического регулирования и метрологии МИИР";</w:t>
      </w:r>
    </w:p>
    <w:bookmarkEnd w:id="1265"/>
    <w:bookmarkStart w:name="z1271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468-5, изложить в следующей редакции:</w:t>
      </w:r>
    </w:p>
    <w:bookmarkEnd w:id="1266"/>
    <w:bookmarkStart w:name="z1272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267"/>
    <w:bookmarkStart w:name="z1273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478:</w:t>
      </w:r>
    </w:p>
    <w:bookmarkEnd w:id="1268"/>
    <w:bookmarkStart w:name="z1274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69"/>
    <w:bookmarkStart w:name="z1275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270"/>
    <w:bookmarkStart w:name="z1276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271"/>
    <w:bookmarkStart w:name="z1277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272"/>
    <w:bookmarkStart w:name="z1278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479:</w:t>
      </w:r>
    </w:p>
    <w:bookmarkEnd w:id="1273"/>
    <w:bookmarkStart w:name="z1279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74"/>
    <w:bookmarkStart w:name="z1280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правительства";</w:t>
      </w:r>
    </w:p>
    <w:bookmarkEnd w:id="1275"/>
    <w:bookmarkStart w:name="z1281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276"/>
    <w:bookmarkStart w:name="z1282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277"/>
    <w:bookmarkStart w:name="z1283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480:</w:t>
      </w:r>
    </w:p>
    <w:bookmarkEnd w:id="1278"/>
    <w:bookmarkStart w:name="z1284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79"/>
    <w:bookmarkStart w:name="z1285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1280"/>
    <w:bookmarkStart w:name="z1286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81"/>
    <w:bookmarkStart w:name="z1287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1282"/>
    <w:bookmarkStart w:name="z1288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481:</w:t>
      </w:r>
    </w:p>
    <w:bookmarkEnd w:id="1283"/>
    <w:bookmarkStart w:name="z1289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84"/>
    <w:bookmarkStart w:name="z1290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на ПХВ "Банкнотная фабрика Национального Банка Республики Казахстан";</w:t>
      </w:r>
    </w:p>
    <w:bookmarkEnd w:id="1285"/>
    <w:bookmarkStart w:name="z1291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86"/>
    <w:bookmarkStart w:name="z1292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на ПХВ "Банкнотная фабрика Национального Банка Республики Казахстан";</w:t>
      </w:r>
    </w:p>
    <w:bookmarkEnd w:id="1287"/>
    <w:bookmarkStart w:name="z1293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482:</w:t>
      </w:r>
    </w:p>
    <w:bookmarkEnd w:id="1288"/>
    <w:bookmarkStart w:name="z1294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89"/>
    <w:bookmarkStart w:name="z1295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на ПХВ "Банкнотная фабрика Национального Банка Республики Казахстан";</w:t>
      </w:r>
    </w:p>
    <w:bookmarkEnd w:id="1290"/>
    <w:bookmarkStart w:name="z1296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91"/>
    <w:bookmarkStart w:name="z1297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на ПХВ "Банкнотная фабрика Национального Банка Республики Казахстан";</w:t>
      </w:r>
    </w:p>
    <w:bookmarkEnd w:id="1292"/>
    <w:bookmarkStart w:name="z1298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490:</w:t>
      </w:r>
    </w:p>
    <w:bookmarkEnd w:id="1293"/>
    <w:bookmarkStart w:name="z1299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94"/>
    <w:bookmarkStart w:name="z1300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1295"/>
    <w:bookmarkStart w:name="z1301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96"/>
    <w:bookmarkStart w:name="z1302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 по областям, городам Нур-Султану, Алматы и Шымкенту";</w:t>
      </w:r>
    </w:p>
    <w:bookmarkEnd w:id="1297"/>
    <w:bookmarkStart w:name="z1303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491:</w:t>
      </w:r>
    </w:p>
    <w:bookmarkEnd w:id="1298"/>
    <w:bookmarkStart w:name="z1304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299"/>
    <w:bookmarkStart w:name="z1305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 по районам, городам и районам в городах, на территории специальных экономических зон, веб-портал "электронного правительства"";</w:t>
      </w:r>
    </w:p>
    <w:bookmarkEnd w:id="1300"/>
    <w:bookmarkStart w:name="z1306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301"/>
    <w:bookmarkStart w:name="z1307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302"/>
    <w:bookmarkStart w:name="z1308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495-1:</w:t>
      </w:r>
    </w:p>
    <w:bookmarkEnd w:id="1303"/>
    <w:bookmarkStart w:name="z1309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04"/>
    <w:bookmarkStart w:name="z1310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305"/>
    <w:bookmarkStart w:name="z1311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306"/>
    <w:bookmarkStart w:name="z1312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307"/>
    <w:bookmarkStart w:name="z1313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531:</w:t>
      </w:r>
    </w:p>
    <w:bookmarkEnd w:id="1308"/>
    <w:bookmarkStart w:name="z1314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09"/>
    <w:bookmarkStart w:name="z1315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310"/>
    <w:bookmarkStart w:name="z1316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311"/>
    <w:bookmarkStart w:name="z1317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312"/>
    <w:bookmarkStart w:name="z1318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532:</w:t>
      </w:r>
    </w:p>
    <w:bookmarkEnd w:id="1313"/>
    <w:bookmarkStart w:name="z1319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14"/>
    <w:bookmarkStart w:name="z1320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315"/>
    <w:bookmarkStart w:name="z1321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316"/>
    <w:bookmarkStart w:name="z1322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317"/>
    <w:bookmarkStart w:name="z1323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557:</w:t>
      </w:r>
    </w:p>
    <w:bookmarkEnd w:id="1318"/>
    <w:bookmarkStart w:name="z1324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19"/>
    <w:bookmarkStart w:name="z1325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1320"/>
    <w:bookmarkStart w:name="z1326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21"/>
    <w:bookmarkStart w:name="z1327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Шымкенту, веб-портал "электронного правительства";</w:t>
      </w:r>
    </w:p>
    <w:bookmarkEnd w:id="1322"/>
    <w:bookmarkStart w:name="z1328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559, изложить в следующей редакции:</w:t>
      </w:r>
    </w:p>
    <w:bookmarkEnd w:id="1323"/>
    <w:bookmarkStart w:name="z1329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государственных доходов МФ, территориальные органы Комитета государственных доходов МФ по областям, городам Нур-Султану, Алматы и Шымкенту";</w:t>
      </w:r>
    </w:p>
    <w:bookmarkEnd w:id="1324"/>
    <w:bookmarkStart w:name="z1330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560, изложить в следующей редакции:</w:t>
      </w:r>
    </w:p>
    <w:bookmarkEnd w:id="1325"/>
    <w:bookmarkStart w:name="z1331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государственных доходов МФ, территориальные органы Комитета государственных доходов МФ по областям, городам Нур-Султану, Алматы и Шымкенту";</w:t>
      </w:r>
    </w:p>
    <w:bookmarkEnd w:id="1326"/>
    <w:bookmarkStart w:name="z1332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563, изложить в следующей редакции:</w:t>
      </w:r>
    </w:p>
    <w:bookmarkEnd w:id="1327"/>
    <w:bookmarkStart w:name="z1333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государственных доходов МФ, территориальные органы Комитета государственных доходов МФ по областям, городам Нур-Султану, Алматы и Шымкенту";</w:t>
      </w:r>
    </w:p>
    <w:bookmarkEnd w:id="1328"/>
    <w:bookmarkStart w:name="z1334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564:</w:t>
      </w:r>
    </w:p>
    <w:bookmarkEnd w:id="1329"/>
    <w:bookmarkStart w:name="z1335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30"/>
    <w:bookmarkStart w:name="z1336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1331"/>
    <w:bookmarkStart w:name="z1337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32"/>
    <w:bookmarkStart w:name="z1338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1333"/>
    <w:bookmarkStart w:name="z1339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565:</w:t>
      </w:r>
    </w:p>
    <w:bookmarkEnd w:id="1334"/>
    <w:bookmarkStart w:name="z1340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35"/>
    <w:bookmarkStart w:name="z1341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1336"/>
    <w:bookmarkStart w:name="z1342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37"/>
    <w:bookmarkStart w:name="z1343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1338"/>
    <w:bookmarkStart w:name="z1344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566:</w:t>
      </w:r>
    </w:p>
    <w:bookmarkEnd w:id="1339"/>
    <w:bookmarkStart w:name="z1345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40"/>
    <w:bookmarkStart w:name="z1346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1341"/>
    <w:bookmarkStart w:name="z1347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42"/>
    <w:bookmarkStart w:name="z1348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Шымкенту, веб-портал "электронного правительства";</w:t>
      </w:r>
    </w:p>
    <w:bookmarkEnd w:id="1343"/>
    <w:bookmarkStart w:name="z1349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569:</w:t>
      </w:r>
    </w:p>
    <w:bookmarkEnd w:id="1344"/>
    <w:bookmarkStart w:name="z1350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45"/>
    <w:bookmarkStart w:name="z1351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1346"/>
    <w:bookmarkStart w:name="z1352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47"/>
    <w:bookmarkStart w:name="z1353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Шымкенту, веб-портал "электронного правительства";</w:t>
      </w:r>
    </w:p>
    <w:bookmarkEnd w:id="1348"/>
    <w:bookmarkStart w:name="z1354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570:</w:t>
      </w:r>
    </w:p>
    <w:bookmarkEnd w:id="1349"/>
    <w:bookmarkStart w:name="z1355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50"/>
    <w:bookmarkStart w:name="z1356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1351"/>
    <w:bookmarkStart w:name="z1357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52"/>
    <w:bookmarkStart w:name="z1358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1353"/>
    <w:bookmarkStart w:name="z1359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354"/>
    <w:bookmarkStart w:name="z1360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355"/>
    <w:bookmarkStart w:name="z1361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571:</w:t>
      </w:r>
    </w:p>
    <w:bookmarkEnd w:id="1356"/>
    <w:bookmarkStart w:name="z1362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57"/>
    <w:bookmarkStart w:name="z1363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государственных доходов МФ, территориальные органы Комитета государственных доходов МФ по областям, городам Нур-Султану, Алматы и Шымкенту";</w:t>
      </w:r>
    </w:p>
    <w:bookmarkEnd w:id="1358"/>
    <w:bookmarkStart w:name="z1364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59"/>
    <w:bookmarkStart w:name="z1365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государственных доходов МФ, территориальные органы Комитета государственных доходов МФ по областям, городам Нур-Султану, Алматы и Шымкенту";</w:t>
      </w:r>
    </w:p>
    <w:bookmarkEnd w:id="1360"/>
    <w:bookmarkStart w:name="z1366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572, изложить в следующей редакции:</w:t>
      </w:r>
    </w:p>
    <w:bookmarkEnd w:id="1361"/>
    <w:bookmarkStart w:name="z1367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1362"/>
    <w:bookmarkStart w:name="z1368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572-2:</w:t>
      </w:r>
    </w:p>
    <w:bookmarkEnd w:id="1363"/>
    <w:bookmarkStart w:name="z1369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64"/>
    <w:bookmarkStart w:name="z1370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1365"/>
    <w:bookmarkStart w:name="z1371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66"/>
    <w:bookmarkStart w:name="z1372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1367"/>
    <w:bookmarkStart w:name="z1373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572-3:</w:t>
      </w:r>
    </w:p>
    <w:bookmarkEnd w:id="1368"/>
    <w:bookmarkStart w:name="z1374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69"/>
    <w:bookmarkStart w:name="z1375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1370"/>
    <w:bookmarkStart w:name="z1376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71"/>
    <w:bookmarkStart w:name="z1377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1372"/>
    <w:bookmarkStart w:name="z1378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572-4, следующего содержания:</w:t>
      </w:r>
    </w:p>
    <w:bookmarkEnd w:id="1373"/>
    <w:bookmarkStart w:name="z1379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4"/>
        <w:gridCol w:w="2823"/>
        <w:gridCol w:w="579"/>
        <w:gridCol w:w="740"/>
        <w:gridCol w:w="257"/>
        <w:gridCol w:w="2726"/>
        <w:gridCol w:w="2726"/>
        <w:gridCol w:w="257"/>
        <w:gridCol w:w="438"/>
      </w:tblGrid>
      <w:tr>
        <w:trPr>
          <w:trHeight w:val="30" w:hRule="atLeast"/>
        </w:trPr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572-4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01801023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транзитной декларации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государственных доходов МФ по областям, городам Нур-Султану, Алматы и Шымкенту</w:t>
            </w:r>
          </w:p>
        </w:tc>
        <w:tc>
          <w:tcPr>
            <w:tcW w:w="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381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строки, порядковый номер 592-1, изложить в следующей редакции:</w:t>
      </w:r>
    </w:p>
    <w:bookmarkEnd w:id="1375"/>
    <w:bookmarkStart w:name="z1382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"Платно";</w:t>
      </w:r>
    </w:p>
    <w:bookmarkEnd w:id="1376"/>
    <w:bookmarkStart w:name="z1383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599:</w:t>
      </w:r>
    </w:p>
    <w:bookmarkEnd w:id="1377"/>
    <w:bookmarkStart w:name="z1384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78"/>
    <w:bookmarkStart w:name="z1385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"Департаменты юстиции областей, городов Нур-Султана, Алматы и Шымкента";</w:t>
      </w:r>
    </w:p>
    <w:bookmarkEnd w:id="1379"/>
    <w:bookmarkStart w:name="z1386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80"/>
    <w:bookmarkStart w:name="z1387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департаменты юстиции областей, городов Нур-Султана, Алматы и Шымкента";</w:t>
      </w:r>
    </w:p>
    <w:bookmarkEnd w:id="1381"/>
    <w:bookmarkStart w:name="z1388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606:</w:t>
      </w:r>
    </w:p>
    <w:bookmarkEnd w:id="1382"/>
    <w:bookmarkStart w:name="z1389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383"/>
    <w:bookmarkStart w:name="z1390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"МИОР";</w:t>
      </w:r>
    </w:p>
    <w:bookmarkEnd w:id="1384"/>
    <w:bookmarkStart w:name="z1391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85"/>
    <w:bookmarkStart w:name="z1392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общественного согласия МИОР";</w:t>
      </w:r>
    </w:p>
    <w:bookmarkEnd w:id="1386"/>
    <w:bookmarkStart w:name="z1393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87"/>
    <w:bookmarkStart w:name="z1394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общественного согласия МИОР";</w:t>
      </w:r>
    </w:p>
    <w:bookmarkEnd w:id="1388"/>
    <w:bookmarkStart w:name="z1395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607:</w:t>
      </w:r>
    </w:p>
    <w:bookmarkEnd w:id="1389"/>
    <w:bookmarkStart w:name="z1396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390"/>
    <w:bookmarkStart w:name="z1397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"МИОР";</w:t>
      </w:r>
    </w:p>
    <w:bookmarkEnd w:id="1391"/>
    <w:bookmarkStart w:name="z1398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92"/>
    <w:bookmarkStart w:name="z1399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393"/>
    <w:bookmarkStart w:name="z1400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94"/>
    <w:bookmarkStart w:name="z1401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Шымкента";</w:t>
      </w:r>
    </w:p>
    <w:bookmarkEnd w:id="1395"/>
    <w:bookmarkStart w:name="z1402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608:</w:t>
      </w:r>
    </w:p>
    <w:bookmarkEnd w:id="1396"/>
    <w:bookmarkStart w:name="z1403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397"/>
    <w:bookmarkStart w:name="z1404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"МИОР";</w:t>
      </w:r>
    </w:p>
    <w:bookmarkEnd w:id="1398"/>
    <w:bookmarkStart w:name="z1405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99"/>
    <w:bookmarkStart w:name="z1406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400"/>
    <w:bookmarkStart w:name="z1407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01"/>
    <w:bookmarkStart w:name="z1408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Шымкента";</w:t>
      </w:r>
    </w:p>
    <w:bookmarkEnd w:id="1402"/>
    <w:bookmarkStart w:name="z1409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612, изложить в следующей редакции:</w:t>
      </w:r>
    </w:p>
    <w:bookmarkEnd w:id="1403"/>
    <w:bookmarkStart w:name="z1410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значения";</w:t>
      </w:r>
    </w:p>
    <w:bookmarkEnd w:id="1404"/>
    <w:bookmarkStart w:name="z1411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613, изложить в следующей редакции:</w:t>
      </w:r>
    </w:p>
    <w:bookmarkEnd w:id="1405"/>
    <w:bookmarkStart w:name="z1412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значения";</w:t>
      </w:r>
    </w:p>
    <w:bookmarkEnd w:id="1406"/>
    <w:bookmarkStart w:name="z1413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614:</w:t>
      </w:r>
    </w:p>
    <w:bookmarkEnd w:id="1407"/>
    <w:bookmarkStart w:name="z1414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08"/>
    <w:bookmarkStart w:name="z141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значения, аким города районного значения, поселка, села, сельского округа";</w:t>
      </w:r>
    </w:p>
    <w:bookmarkEnd w:id="1409"/>
    <w:bookmarkStart w:name="z141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10"/>
    <w:bookmarkStart w:name="z141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Шымкента, районов и городов областного значения, аким города районного значения, поселка, села, сельского округа, веб-портал "электронного правительства";</w:t>
      </w:r>
    </w:p>
    <w:bookmarkEnd w:id="1411"/>
    <w:bookmarkStart w:name="z141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615, изложить в следующей редакции:</w:t>
      </w:r>
    </w:p>
    <w:bookmarkEnd w:id="1412"/>
    <w:bookmarkStart w:name="z141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значения";</w:t>
      </w:r>
    </w:p>
    <w:bookmarkEnd w:id="1413"/>
    <w:bookmarkStart w:name="z142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623, исключить;</w:t>
      </w:r>
    </w:p>
    <w:bookmarkEnd w:id="1414"/>
    <w:bookmarkStart w:name="z1421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624, изложить в следующей редакции:</w:t>
      </w:r>
    </w:p>
    <w:bookmarkEnd w:id="1415"/>
    <w:bookmarkStart w:name="z1422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окончательного решения на перевод сельскохозяйственных угодий из одного вида в другой";</w:t>
      </w:r>
    </w:p>
    <w:bookmarkEnd w:id="1416"/>
    <w:bookmarkStart w:name="z1423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625, изложить в следующей редакции:</w:t>
      </w:r>
    </w:p>
    <w:bookmarkEnd w:id="1417"/>
    <w:bookmarkStart w:name="z1424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значения, акимы городов районного значения, поселков, сел, сельских округов";</w:t>
      </w:r>
    </w:p>
    <w:bookmarkEnd w:id="1418"/>
    <w:bookmarkStart w:name="z1425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625-2:</w:t>
      </w:r>
    </w:p>
    <w:bookmarkEnd w:id="1419"/>
    <w:bookmarkStart w:name="z1426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20"/>
    <w:bookmarkStart w:name="z1427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районов, городов областного значения, городов районного значения, акимы поселков, сел, сельских округов";</w:t>
      </w:r>
    </w:p>
    <w:bookmarkEnd w:id="1421"/>
    <w:bookmarkStart w:name="z1428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22"/>
    <w:bookmarkStart w:name="z1429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Шымкента, районов, городов областного значения, городов районного значения, акимы поселков, сел, сельских округов";</w:t>
      </w:r>
    </w:p>
    <w:bookmarkEnd w:id="1423"/>
    <w:bookmarkStart w:name="z1430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625-3, исключить;</w:t>
      </w:r>
    </w:p>
    <w:bookmarkEnd w:id="1424"/>
    <w:bookmarkStart w:name="z1431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625-5, изложить в следующей редакции:</w:t>
      </w:r>
    </w:p>
    <w:bookmarkEnd w:id="1425"/>
    <w:bookmarkStart w:name="z1432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районов, городов областного значения";</w:t>
      </w:r>
    </w:p>
    <w:bookmarkEnd w:id="1426"/>
    <w:bookmarkStart w:name="z1433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625-6:</w:t>
      </w:r>
    </w:p>
    <w:bookmarkEnd w:id="1427"/>
    <w:bookmarkStart w:name="z1434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28"/>
    <w:bookmarkStart w:name="z1435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районов, городов областного значения";</w:t>
      </w:r>
    </w:p>
    <w:bookmarkEnd w:id="1429"/>
    <w:bookmarkStart w:name="z1436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30"/>
    <w:bookmarkStart w:name="z1437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Шымкента, районов, городов областного значения";</w:t>
      </w:r>
    </w:p>
    <w:bookmarkEnd w:id="1431"/>
    <w:bookmarkStart w:name="z1438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625-7:</w:t>
      </w:r>
    </w:p>
    <w:bookmarkEnd w:id="1432"/>
    <w:bookmarkStart w:name="z1439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33"/>
    <w:bookmarkStart w:name="z1440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районов, городов областного значения, городов районного значения, аким поселка, села, сельского округа";</w:t>
      </w:r>
    </w:p>
    <w:bookmarkEnd w:id="1434"/>
    <w:bookmarkStart w:name="z1441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35"/>
    <w:bookmarkStart w:name="z1442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районов, городов областного значения, городов районного значения, аким поселка, села, сельского округа";</w:t>
      </w:r>
    </w:p>
    <w:bookmarkEnd w:id="1436"/>
    <w:bookmarkStart w:name="z1443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625-8:</w:t>
      </w:r>
    </w:p>
    <w:bookmarkEnd w:id="1437"/>
    <w:bookmarkStart w:name="z1444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38"/>
    <w:bookmarkStart w:name="z1445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районов, городов областного значения, городов районного значения";</w:t>
      </w:r>
    </w:p>
    <w:bookmarkEnd w:id="1439"/>
    <w:bookmarkStart w:name="z1446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40"/>
    <w:bookmarkStart w:name="z1447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районов, городов областного значения, городов районного значения";</w:t>
      </w:r>
    </w:p>
    <w:bookmarkEnd w:id="1441"/>
    <w:bookmarkStart w:name="z1448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625-9:</w:t>
      </w:r>
    </w:p>
    <w:bookmarkEnd w:id="1442"/>
    <w:bookmarkStart w:name="z1449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43"/>
    <w:bookmarkStart w:name="z1450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районов, городов областного значения, городов районного значения";</w:t>
      </w:r>
    </w:p>
    <w:bookmarkEnd w:id="1444"/>
    <w:bookmarkStart w:name="z1451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45"/>
    <w:bookmarkStart w:name="z1452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районов, городов областного значения, городов районного значения";</w:t>
      </w:r>
    </w:p>
    <w:bookmarkEnd w:id="1446"/>
    <w:bookmarkStart w:name="z1453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625-10:</w:t>
      </w:r>
    </w:p>
    <w:bookmarkEnd w:id="1447"/>
    <w:bookmarkStart w:name="z1454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48"/>
    <w:bookmarkStart w:name="z1455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районов, городов областного значения, городов районного значения";</w:t>
      </w:r>
    </w:p>
    <w:bookmarkEnd w:id="1449"/>
    <w:bookmarkStart w:name="z1456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50"/>
    <w:bookmarkStart w:name="z1457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районов, городов областного значения, городов районного значения";</w:t>
      </w:r>
    </w:p>
    <w:bookmarkEnd w:id="1451"/>
    <w:bookmarkStart w:name="z1458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625-11:</w:t>
      </w:r>
    </w:p>
    <w:bookmarkEnd w:id="1452"/>
    <w:bookmarkStart w:name="z1459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53"/>
    <w:bookmarkStart w:name="z1460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районов, городов областного значения, городов районного значения, аким поселка, села, сельского округа";</w:t>
      </w:r>
    </w:p>
    <w:bookmarkEnd w:id="1454"/>
    <w:bookmarkStart w:name="z1461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55"/>
    <w:bookmarkStart w:name="z1462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районов, городов областного значения, городов районного значения, аким поселка, села, сельского округа";</w:t>
      </w:r>
    </w:p>
    <w:bookmarkEnd w:id="1456"/>
    <w:bookmarkStart w:name="z1463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629:</w:t>
      </w:r>
    </w:p>
    <w:bookmarkEnd w:id="1457"/>
    <w:bookmarkStart w:name="z1464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458"/>
    <w:bookmarkStart w:name="z1465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"МЦРОАП";</w:t>
      </w:r>
    </w:p>
    <w:bookmarkEnd w:id="1459"/>
    <w:bookmarkStart w:name="z1466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60"/>
    <w:bookmarkStart w:name="z1467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телекоммуникаций МЦРОАП";</w:t>
      </w:r>
    </w:p>
    <w:bookmarkEnd w:id="1461"/>
    <w:bookmarkStart w:name="z1468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630:</w:t>
      </w:r>
    </w:p>
    <w:bookmarkEnd w:id="1462"/>
    <w:bookmarkStart w:name="z1469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463"/>
    <w:bookmarkStart w:name="z1470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"МЦРОАП";</w:t>
      </w:r>
    </w:p>
    <w:bookmarkEnd w:id="1464"/>
    <w:bookmarkStart w:name="z1471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65"/>
    <w:bookmarkStart w:name="z1472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телекоммуникаций МЦРОАП";</w:t>
      </w:r>
    </w:p>
    <w:bookmarkEnd w:id="1466"/>
    <w:bookmarkStart w:name="z1473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632:</w:t>
      </w:r>
    </w:p>
    <w:bookmarkEnd w:id="1467"/>
    <w:bookmarkStart w:name="z1474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468"/>
    <w:bookmarkStart w:name="z147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"МЦРОАП";</w:t>
      </w:r>
    </w:p>
    <w:bookmarkEnd w:id="1469"/>
    <w:bookmarkStart w:name="z1476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70"/>
    <w:bookmarkStart w:name="z147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телекоммуникаций МЦРОАП";</w:t>
      </w:r>
    </w:p>
    <w:bookmarkEnd w:id="1471"/>
    <w:bookmarkStart w:name="z147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633:</w:t>
      </w:r>
    </w:p>
    <w:bookmarkEnd w:id="1472"/>
    <w:bookmarkStart w:name="z147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473"/>
    <w:bookmarkStart w:name="z148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"МЦРОАП";</w:t>
      </w:r>
    </w:p>
    <w:bookmarkEnd w:id="1474"/>
    <w:bookmarkStart w:name="z1481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75"/>
    <w:bookmarkStart w:name="z1482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телекоммуникаций МЦРОАП";</w:t>
      </w:r>
    </w:p>
    <w:bookmarkEnd w:id="1476"/>
    <w:bookmarkStart w:name="z1483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635, изложить в следующей редакции:</w:t>
      </w:r>
    </w:p>
    <w:bookmarkEnd w:id="1477"/>
    <w:bookmarkStart w:name="z1484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"РГУ "Национальный архив Республики Казахстан", центральные государственные архивы, государственные архивы областей, городов Нур-Султана, Алматы и Шымкента, городов, районов";</w:t>
      </w:r>
    </w:p>
    <w:bookmarkEnd w:id="1478"/>
    <w:bookmarkStart w:name="z1485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637:</w:t>
      </w:r>
    </w:p>
    <w:bookmarkEnd w:id="1479"/>
    <w:bookmarkStart w:name="z1486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480"/>
    <w:bookmarkStart w:name="z1487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"МЦРОАП";</w:t>
      </w:r>
    </w:p>
    <w:bookmarkEnd w:id="1481"/>
    <w:bookmarkStart w:name="z1488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82"/>
    <w:bookmarkStart w:name="z1489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информационной безопасности МЦРОАП, РГП на ПХВ "Государственная техническая служба" КНБ";</w:t>
      </w:r>
    </w:p>
    <w:bookmarkEnd w:id="1483"/>
    <w:bookmarkStart w:name="z1490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84"/>
    <w:bookmarkStart w:name="z1491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информационной безопасности МЦРОАП";</w:t>
      </w:r>
    </w:p>
    <w:bookmarkEnd w:id="1485"/>
    <w:bookmarkStart w:name="z1492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639, изложить в следующей редакции:</w:t>
      </w:r>
    </w:p>
    <w:bookmarkEnd w:id="1486"/>
    <w:bookmarkStart w:name="z1493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"МЦРОАП";</w:t>
      </w:r>
    </w:p>
    <w:bookmarkEnd w:id="1487"/>
    <w:bookmarkStart w:name="z1494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640:</w:t>
      </w:r>
    </w:p>
    <w:bookmarkEnd w:id="1488"/>
    <w:bookmarkStart w:name="z1495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489"/>
    <w:bookmarkStart w:name="z1496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"МИОР";</w:t>
      </w:r>
    </w:p>
    <w:bookmarkEnd w:id="1490"/>
    <w:bookmarkStart w:name="z1497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91"/>
    <w:bookmarkStart w:name="z1498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информации МИОР";</w:t>
      </w:r>
    </w:p>
    <w:bookmarkEnd w:id="1492"/>
    <w:bookmarkStart w:name="z1499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641:</w:t>
      </w:r>
    </w:p>
    <w:bookmarkEnd w:id="1493"/>
    <w:bookmarkStart w:name="z1500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494"/>
    <w:bookmarkStart w:name="z1501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"МИОР";</w:t>
      </w:r>
    </w:p>
    <w:bookmarkEnd w:id="1495"/>
    <w:bookmarkStart w:name="z1502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496"/>
    <w:bookmarkStart w:name="z1503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информации МИОР";</w:t>
      </w:r>
    </w:p>
    <w:bookmarkEnd w:id="1497"/>
    <w:bookmarkStart w:name="z1504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642:</w:t>
      </w:r>
    </w:p>
    <w:bookmarkEnd w:id="1498"/>
    <w:bookmarkStart w:name="z1505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499"/>
    <w:bookmarkStart w:name="z1506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"МИОР";</w:t>
      </w:r>
    </w:p>
    <w:bookmarkEnd w:id="1500"/>
    <w:bookmarkStart w:name="z1507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01"/>
    <w:bookmarkStart w:name="z1508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информации МИОР";</w:t>
      </w:r>
    </w:p>
    <w:bookmarkEnd w:id="1502"/>
    <w:bookmarkStart w:name="z1509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503"/>
    <w:bookmarkStart w:name="z1510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информации МИОР, веб-портал "электронного правительства";</w:t>
      </w:r>
    </w:p>
    <w:bookmarkEnd w:id="1504"/>
    <w:bookmarkStart w:name="z1511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645, изложить в следующей редакции:</w:t>
      </w:r>
    </w:p>
    <w:bookmarkEnd w:id="1505"/>
    <w:bookmarkStart w:name="z1512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506"/>
    <w:bookmarkStart w:name="z1513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646-2:</w:t>
      </w:r>
    </w:p>
    <w:bookmarkEnd w:id="1507"/>
    <w:bookmarkStart w:name="z1514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08"/>
    <w:bookmarkStart w:name="z1515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509"/>
    <w:bookmarkStart w:name="z1516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510"/>
    <w:bookmarkStart w:name="z1517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511"/>
    <w:bookmarkStart w:name="z1518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646-3:</w:t>
      </w:r>
    </w:p>
    <w:bookmarkEnd w:id="1512"/>
    <w:bookmarkStart w:name="z1519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13"/>
    <w:bookmarkStart w:name="z1520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514"/>
    <w:bookmarkStart w:name="z1521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515"/>
    <w:bookmarkStart w:name="z1522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516"/>
    <w:bookmarkStart w:name="z1523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647:</w:t>
      </w:r>
    </w:p>
    <w:bookmarkEnd w:id="1517"/>
    <w:bookmarkStart w:name="z1524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518"/>
    <w:bookmarkStart w:name="z1525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519"/>
    <w:bookmarkStart w:name="z1526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20"/>
    <w:bookmarkStart w:name="z1527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1521"/>
    <w:bookmarkStart w:name="z1528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648:</w:t>
      </w:r>
    </w:p>
    <w:bookmarkEnd w:id="1522"/>
    <w:bookmarkStart w:name="z1529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523"/>
    <w:bookmarkStart w:name="z1530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524"/>
    <w:bookmarkStart w:name="z1531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25"/>
    <w:bookmarkStart w:name="z1532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1526"/>
    <w:bookmarkStart w:name="z1533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649:</w:t>
      </w:r>
    </w:p>
    <w:bookmarkEnd w:id="1527"/>
    <w:bookmarkStart w:name="z1534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528"/>
    <w:bookmarkStart w:name="z1535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529"/>
    <w:bookmarkStart w:name="z1536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30"/>
    <w:bookmarkStart w:name="z1537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1531"/>
    <w:bookmarkStart w:name="z1538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650:</w:t>
      </w:r>
    </w:p>
    <w:bookmarkEnd w:id="1532"/>
    <w:bookmarkStart w:name="z1539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533"/>
    <w:bookmarkStart w:name="z1540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534"/>
    <w:bookmarkStart w:name="z1541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35"/>
    <w:bookmarkStart w:name="z1542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Комитета индустриального развития и промышленной безопасности МИИР";</w:t>
      </w:r>
    </w:p>
    <w:bookmarkEnd w:id="1536"/>
    <w:bookmarkStart w:name="z1543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652:</w:t>
      </w:r>
    </w:p>
    <w:bookmarkEnd w:id="1537"/>
    <w:bookmarkStart w:name="z1544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538"/>
    <w:bookmarkStart w:name="z1545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539"/>
    <w:bookmarkStart w:name="z1546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40"/>
    <w:bookmarkStart w:name="z1547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МИИР";</w:t>
      </w:r>
    </w:p>
    <w:bookmarkEnd w:id="1541"/>
    <w:bookmarkStart w:name="z1548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653:</w:t>
      </w:r>
    </w:p>
    <w:bookmarkEnd w:id="1542"/>
    <w:bookmarkStart w:name="z1549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543"/>
    <w:bookmarkStart w:name="z1550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544"/>
    <w:bookmarkStart w:name="z1551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45"/>
    <w:bookmarkStart w:name="z1770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"Комитет индустриального развития и промышленной безопасности МИИР, территориальные департаменты Комитета индустриального развития и промышленной безопасности МИИР";    </w:t>
      </w:r>
    </w:p>
    <w:bookmarkEnd w:id="1546"/>
    <w:bookmarkStart w:name="z1554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657, изложить в следующей редакции:</w:t>
      </w:r>
    </w:p>
    <w:bookmarkEnd w:id="1547"/>
    <w:bookmarkStart w:name="z1555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548"/>
    <w:bookmarkStart w:name="z1556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660:</w:t>
      </w:r>
    </w:p>
    <w:bookmarkEnd w:id="1549"/>
    <w:bookmarkStart w:name="z1557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50"/>
    <w:bookmarkStart w:name="z1558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551"/>
    <w:bookmarkStart w:name="z1559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552"/>
    <w:bookmarkStart w:name="z1560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1553"/>
    <w:bookmarkStart w:name="z1561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554"/>
    <w:bookmarkStart w:name="z1562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555"/>
    <w:bookmarkStart w:name="z1563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661:</w:t>
      </w:r>
    </w:p>
    <w:bookmarkEnd w:id="1556"/>
    <w:bookmarkStart w:name="z1564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57"/>
    <w:bookmarkStart w:name="z1565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районов и городов областного значения, акимы районов в городах Нур-Султане, Алматы и Шымкенте";</w:t>
      </w:r>
    </w:p>
    <w:bookmarkEnd w:id="1558"/>
    <w:bookmarkStart w:name="z1566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559"/>
    <w:bookmarkStart w:name="z1567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1560"/>
    <w:bookmarkStart w:name="z1568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561"/>
    <w:bookmarkStart w:name="z1569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562"/>
    <w:bookmarkStart w:name="z1570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661-1, изложить в следующей редакции:</w:t>
      </w:r>
    </w:p>
    <w:bookmarkEnd w:id="1563"/>
    <w:bookmarkStart w:name="z1571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564"/>
    <w:bookmarkStart w:name="z1572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661-3, изложить в следующей редакции:</w:t>
      </w:r>
    </w:p>
    <w:bookmarkEnd w:id="1565"/>
    <w:bookmarkStart w:name="z1573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районов и городов областного значения";</w:t>
      </w:r>
    </w:p>
    <w:bookmarkEnd w:id="1566"/>
    <w:bookmarkStart w:name="z1574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662:</w:t>
      </w:r>
    </w:p>
    <w:bookmarkEnd w:id="1567"/>
    <w:bookmarkStart w:name="z1575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568"/>
    <w:bookmarkStart w:name="z1576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569"/>
    <w:bookmarkStart w:name="z1577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70"/>
    <w:bookmarkStart w:name="z1578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571"/>
    <w:bookmarkStart w:name="z1579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663:</w:t>
      </w:r>
    </w:p>
    <w:bookmarkEnd w:id="1572"/>
    <w:bookmarkStart w:name="z1580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573"/>
    <w:bookmarkStart w:name="z1581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574"/>
    <w:bookmarkStart w:name="z1582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75"/>
    <w:bookmarkStart w:name="z1583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576"/>
    <w:bookmarkStart w:name="z1584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664:</w:t>
      </w:r>
    </w:p>
    <w:bookmarkEnd w:id="1577"/>
    <w:bookmarkStart w:name="z1585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578"/>
    <w:bookmarkStart w:name="z1586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579"/>
    <w:bookmarkStart w:name="z1587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80"/>
    <w:bookmarkStart w:name="z1588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581"/>
    <w:bookmarkStart w:name="z1589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666:</w:t>
      </w:r>
    </w:p>
    <w:bookmarkEnd w:id="1582"/>
    <w:bookmarkStart w:name="z1590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583"/>
    <w:bookmarkStart w:name="z1591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"МИОР";</w:t>
      </w:r>
    </w:p>
    <w:bookmarkEnd w:id="1584"/>
    <w:bookmarkStart w:name="z1592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85"/>
    <w:bookmarkStart w:name="z1593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586"/>
    <w:bookmarkStart w:name="z1594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587"/>
    <w:bookmarkStart w:name="z1595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Шымкента";</w:t>
      </w:r>
    </w:p>
    <w:bookmarkEnd w:id="1588"/>
    <w:bookmarkStart w:name="z1596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667:</w:t>
      </w:r>
    </w:p>
    <w:bookmarkEnd w:id="1589"/>
    <w:bookmarkStart w:name="z1597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590"/>
    <w:bookmarkStart w:name="z1598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"МИОР";</w:t>
      </w:r>
    </w:p>
    <w:bookmarkEnd w:id="1591"/>
    <w:bookmarkStart w:name="z1599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92"/>
    <w:bookmarkStart w:name="z1600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593"/>
    <w:bookmarkStart w:name="z1601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594"/>
    <w:bookmarkStart w:name="z1602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Нур-Султана, Алматы и Шымкента";</w:t>
      </w:r>
    </w:p>
    <w:bookmarkEnd w:id="1595"/>
    <w:bookmarkStart w:name="z1603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667-1:</w:t>
      </w:r>
    </w:p>
    <w:bookmarkEnd w:id="1596"/>
    <w:bookmarkStart w:name="z1604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597"/>
    <w:bookmarkStart w:name="z1605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598"/>
    <w:bookmarkStart w:name="z1606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599"/>
    <w:bookmarkStart w:name="z1607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района, города областного значения";</w:t>
      </w:r>
    </w:p>
    <w:bookmarkEnd w:id="1600"/>
    <w:bookmarkStart w:name="z1608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601"/>
    <w:bookmarkStart w:name="z1609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района, города областного значения, веб-портал "электронного правительства";</w:t>
      </w:r>
    </w:p>
    <w:bookmarkEnd w:id="1602"/>
    <w:bookmarkStart w:name="z1610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668:</w:t>
      </w:r>
    </w:p>
    <w:bookmarkEnd w:id="1603"/>
    <w:bookmarkStart w:name="z1611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604"/>
    <w:bookmarkStart w:name="z1612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605"/>
    <w:bookmarkStart w:name="z1613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06"/>
    <w:bookmarkStart w:name="z1614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607"/>
    <w:bookmarkStart w:name="z1615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669:</w:t>
      </w:r>
    </w:p>
    <w:bookmarkEnd w:id="1608"/>
    <w:bookmarkStart w:name="z1616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609"/>
    <w:bookmarkStart w:name="z1617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610"/>
    <w:bookmarkStart w:name="z1618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11"/>
    <w:bookmarkStart w:name="z1619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612"/>
    <w:bookmarkStart w:name="z1620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670:</w:t>
      </w:r>
    </w:p>
    <w:bookmarkEnd w:id="1613"/>
    <w:bookmarkStart w:name="z1621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614"/>
    <w:bookmarkStart w:name="z1622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615"/>
    <w:bookmarkStart w:name="z1623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16"/>
    <w:bookmarkStart w:name="z1624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617"/>
    <w:bookmarkStart w:name="z1625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671, исключить;</w:t>
      </w:r>
    </w:p>
    <w:bookmarkEnd w:id="1618"/>
    <w:bookmarkStart w:name="z1626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671-1:</w:t>
      </w:r>
    </w:p>
    <w:bookmarkEnd w:id="1619"/>
    <w:bookmarkStart w:name="z1627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620"/>
    <w:bookmarkStart w:name="z1628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621"/>
    <w:bookmarkStart w:name="z1629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22"/>
    <w:bookmarkStart w:name="z1630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делам строительства и жилищно-коммунального хозяйства МИИР";</w:t>
      </w:r>
    </w:p>
    <w:bookmarkEnd w:id="1623"/>
    <w:bookmarkStart w:name="z1631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671-2:</w:t>
      </w:r>
    </w:p>
    <w:bookmarkEnd w:id="1624"/>
    <w:bookmarkStart w:name="z1632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625"/>
    <w:bookmarkStart w:name="z1633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626"/>
    <w:bookmarkStart w:name="z1634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27"/>
    <w:bookmarkStart w:name="z1635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городов Нур-Султана, Алматы и Шымкента, районов и городов областного значения";</w:t>
      </w:r>
    </w:p>
    <w:bookmarkEnd w:id="1628"/>
    <w:bookmarkStart w:name="z1636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629"/>
    <w:bookmarkStart w:name="z1637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630"/>
    <w:bookmarkStart w:name="z1638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631"/>
    <w:bookmarkStart w:name="z1639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632"/>
    <w:bookmarkStart w:name="z1640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671-3:</w:t>
      </w:r>
    </w:p>
    <w:bookmarkEnd w:id="1633"/>
    <w:bookmarkStart w:name="z1641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634"/>
    <w:bookmarkStart w:name="z1642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635"/>
    <w:bookmarkStart w:name="z1643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36"/>
    <w:bookmarkStart w:name="z1644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делам строительства и жилищно-коммунального хозяйства МИИР";</w:t>
      </w:r>
    </w:p>
    <w:bookmarkEnd w:id="1637"/>
    <w:bookmarkStart w:name="z1645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638"/>
    <w:bookmarkStart w:name="z1646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639"/>
    <w:bookmarkStart w:name="z1647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640"/>
    <w:bookmarkStart w:name="z1648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641"/>
    <w:bookmarkStart w:name="z1649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671-4:</w:t>
      </w:r>
    </w:p>
    <w:bookmarkEnd w:id="1642"/>
    <w:bookmarkStart w:name="z1650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643"/>
    <w:bookmarkStart w:name="z1651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644"/>
    <w:bookmarkStart w:name="z1652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45"/>
    <w:bookmarkStart w:name="z1653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делам строительства и жилищно-коммунального хозяйства МИИР";</w:t>
      </w:r>
    </w:p>
    <w:bookmarkEnd w:id="1646"/>
    <w:bookmarkStart w:name="z1654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647"/>
    <w:bookmarkStart w:name="z1655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648"/>
    <w:bookmarkStart w:name="z1656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649"/>
    <w:bookmarkStart w:name="z1657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650"/>
    <w:bookmarkStart w:name="z1658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671-5:</w:t>
      </w:r>
    </w:p>
    <w:bookmarkEnd w:id="1651"/>
    <w:bookmarkStart w:name="z1659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652"/>
    <w:bookmarkStart w:name="z1660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653"/>
    <w:bookmarkStart w:name="z1661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54"/>
    <w:bookmarkStart w:name="z1662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Шымкента";</w:t>
      </w:r>
    </w:p>
    <w:bookmarkEnd w:id="1655"/>
    <w:bookmarkStart w:name="z1663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656"/>
    <w:bookmarkStart w:name="z1664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657"/>
    <w:bookmarkStart w:name="z1665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658"/>
    <w:bookmarkStart w:name="z1666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659"/>
    <w:bookmarkStart w:name="z1667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671-6:</w:t>
      </w:r>
    </w:p>
    <w:bookmarkEnd w:id="1660"/>
    <w:bookmarkStart w:name="z1668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661"/>
    <w:bookmarkStart w:name="z1669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662"/>
    <w:bookmarkStart w:name="z1670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63"/>
    <w:bookmarkStart w:name="z1671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района, города областного значения";</w:t>
      </w:r>
    </w:p>
    <w:bookmarkEnd w:id="1664"/>
    <w:bookmarkStart w:name="z1672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671-7:</w:t>
      </w:r>
    </w:p>
    <w:bookmarkEnd w:id="1665"/>
    <w:bookmarkStart w:name="z1673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666"/>
    <w:bookmarkStart w:name="z1674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667"/>
    <w:bookmarkStart w:name="z1675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68"/>
    <w:bookmarkStart w:name="z1676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района, города областного значения";</w:t>
      </w:r>
    </w:p>
    <w:bookmarkEnd w:id="1669"/>
    <w:bookmarkStart w:name="z1677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670"/>
    <w:bookmarkStart w:name="z1678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671"/>
    <w:bookmarkStart w:name="z1679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672"/>
    <w:bookmarkStart w:name="z1680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673"/>
    <w:bookmarkStart w:name="z1681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671-8:</w:t>
      </w:r>
    </w:p>
    <w:bookmarkEnd w:id="1674"/>
    <w:bookmarkStart w:name="z1682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675"/>
    <w:bookmarkStart w:name="z1683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676"/>
    <w:bookmarkStart w:name="z1684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77"/>
    <w:bookmarkStart w:name="z1685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"ФРП "Даму";</w:t>
      </w:r>
    </w:p>
    <w:bookmarkEnd w:id="1678"/>
    <w:bookmarkStart w:name="z1686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679"/>
    <w:bookmarkStart w:name="z1687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"ФРП "Даму";</w:t>
      </w:r>
    </w:p>
    <w:bookmarkEnd w:id="1680"/>
    <w:bookmarkStart w:name="z1688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672:</w:t>
      </w:r>
    </w:p>
    <w:bookmarkEnd w:id="1681"/>
    <w:bookmarkStart w:name="z1689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682"/>
    <w:bookmarkStart w:name="z1690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683"/>
    <w:bookmarkStart w:name="z1691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84"/>
    <w:bookmarkStart w:name="z1692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района, города областного значения";</w:t>
      </w:r>
    </w:p>
    <w:bookmarkEnd w:id="1685"/>
    <w:bookmarkStart w:name="z1693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673:</w:t>
      </w:r>
    </w:p>
    <w:bookmarkEnd w:id="1686"/>
    <w:bookmarkStart w:name="z1694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687"/>
    <w:bookmarkStart w:name="z1695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688"/>
    <w:bookmarkStart w:name="z1696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89"/>
    <w:bookmarkStart w:name="z1697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района, города областного значения";</w:t>
      </w:r>
    </w:p>
    <w:bookmarkEnd w:id="1690"/>
    <w:bookmarkStart w:name="z1698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674, исключить;</w:t>
      </w:r>
    </w:p>
    <w:bookmarkEnd w:id="1691"/>
    <w:bookmarkStart w:name="z1699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674-1:</w:t>
      </w:r>
    </w:p>
    <w:bookmarkEnd w:id="1692"/>
    <w:bookmarkStart w:name="z1700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693"/>
    <w:bookmarkStart w:name="z1701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694"/>
    <w:bookmarkStart w:name="z1702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695"/>
    <w:bookmarkStart w:name="z1703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района, города областного значения";</w:t>
      </w:r>
    </w:p>
    <w:bookmarkEnd w:id="1696"/>
    <w:bookmarkStart w:name="z1704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697"/>
    <w:bookmarkStart w:name="z1705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698"/>
    <w:bookmarkStart w:name="z1706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699"/>
    <w:bookmarkStart w:name="z1707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700"/>
    <w:bookmarkStart w:name="z1708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674-2:</w:t>
      </w:r>
    </w:p>
    <w:bookmarkEnd w:id="1701"/>
    <w:bookmarkStart w:name="z1709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702"/>
    <w:bookmarkStart w:name="z1710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"МИИР";</w:t>
      </w:r>
    </w:p>
    <w:bookmarkEnd w:id="1703"/>
    <w:bookmarkStart w:name="z1711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704"/>
    <w:bookmarkStart w:name="z1712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района, города областного значения";</w:t>
      </w:r>
    </w:p>
    <w:bookmarkEnd w:id="1705"/>
    <w:bookmarkStart w:name="z1713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706"/>
    <w:bookmarkStart w:name="z1714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Нур-Султана, Алматы и Шымкента, района, города областного значения";</w:t>
      </w:r>
    </w:p>
    <w:bookmarkEnd w:id="1707"/>
    <w:bookmarkStart w:name="z1715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682:</w:t>
      </w:r>
    </w:p>
    <w:bookmarkEnd w:id="1708"/>
    <w:bookmarkStart w:name="z1716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709"/>
    <w:bookmarkStart w:name="z1717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710"/>
    <w:bookmarkStart w:name="z1718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711"/>
    <w:bookmarkStart w:name="z1719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712"/>
    <w:bookmarkStart w:name="z1720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683:</w:t>
      </w:r>
    </w:p>
    <w:bookmarkEnd w:id="1713"/>
    <w:bookmarkStart w:name="z1721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714"/>
    <w:bookmarkStart w:name="z1722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715"/>
    <w:bookmarkStart w:name="z1723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716"/>
    <w:bookmarkStart w:name="z1724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717"/>
    <w:bookmarkStart w:name="z1725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684, исключить;</w:t>
      </w:r>
    </w:p>
    <w:bookmarkEnd w:id="1718"/>
    <w:bookmarkStart w:name="z1726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687:</w:t>
      </w:r>
    </w:p>
    <w:bookmarkEnd w:id="1719"/>
    <w:bookmarkStart w:name="z1727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720"/>
    <w:bookmarkStart w:name="z1728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721"/>
    <w:bookmarkStart w:name="z1729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722"/>
    <w:bookmarkStart w:name="z1730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723"/>
    <w:bookmarkStart w:name="z1731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695:</w:t>
      </w:r>
    </w:p>
    <w:bookmarkEnd w:id="1724"/>
    <w:bookmarkStart w:name="z1732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725"/>
    <w:bookmarkStart w:name="z1733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"МЦРОАП";</w:t>
      </w:r>
    </w:p>
    <w:bookmarkEnd w:id="1726"/>
    <w:bookmarkStart w:name="z1734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727"/>
    <w:bookmarkStart w:name="z1735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"Аэрокосмический комитет МЦРОАП";</w:t>
      </w:r>
    </w:p>
    <w:bookmarkEnd w:id="1728"/>
    <w:bookmarkStart w:name="z1736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696:</w:t>
      </w:r>
    </w:p>
    <w:bookmarkEnd w:id="1729"/>
    <w:bookmarkStart w:name="z1737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1730"/>
    <w:bookmarkStart w:name="z1738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"МЦРОАП";</w:t>
      </w:r>
    </w:p>
    <w:bookmarkEnd w:id="1731"/>
    <w:bookmarkStart w:name="z1739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732"/>
    <w:bookmarkStart w:name="z1740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"Аэрокосмический комитет МЦРОАП";</w:t>
      </w:r>
    </w:p>
    <w:bookmarkEnd w:id="1733"/>
    <w:bookmarkStart w:name="z1741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698, изложить в следующей редакции:</w:t>
      </w:r>
    </w:p>
    <w:bookmarkEnd w:id="1734"/>
    <w:bookmarkStart w:name="z1742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"МЮ, департаменты юстиции областей, городов Нур-Султана, Алматы и Шымкента";</w:t>
      </w:r>
    </w:p>
    <w:bookmarkEnd w:id="1735"/>
    <w:bookmarkStart w:name="z1743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700:</w:t>
      </w:r>
    </w:p>
    <w:bookmarkEnd w:id="1736"/>
    <w:bookmarkStart w:name="z1744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737"/>
    <w:bookmarkStart w:name="z1745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Нур-Султану, Алматы и Шымкенту";</w:t>
      </w:r>
    </w:p>
    <w:bookmarkEnd w:id="1738"/>
    <w:bookmarkStart w:name="z1746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739"/>
    <w:bookmarkStart w:name="z1747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 по областям, городам Нур-Султану, Алматы и Шымкенту";</w:t>
      </w:r>
    </w:p>
    <w:bookmarkEnd w:id="1740"/>
    <w:bookmarkStart w:name="z1748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703, изложить в следующей редакции:</w:t>
      </w:r>
    </w:p>
    <w:bookmarkEnd w:id="1741"/>
    <w:bookmarkStart w:name="z1749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"ДОДС ВС, территориальные органы ДОДС ВС в областях, городах Нур-Султане, Алматы и Шымкенте";</w:t>
      </w:r>
    </w:p>
    <w:bookmarkEnd w:id="1742"/>
    <w:bookmarkStart w:name="z1750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705:</w:t>
      </w:r>
    </w:p>
    <w:bookmarkEnd w:id="1743"/>
    <w:bookmarkStart w:name="z1751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744"/>
    <w:bookmarkStart w:name="z1752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на ПХВ "Информационно-вычислительный центр Комитета по статистике МНЭ" и его филиалы в областях, городах Нур-Султане, Алматы и Шымкенте";</w:t>
      </w:r>
    </w:p>
    <w:bookmarkEnd w:id="1745"/>
    <w:bookmarkStart w:name="z1753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746"/>
    <w:bookmarkStart w:name="z1754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РГП на ПХВ "Информационно-вычислительный центр Комитета по статистике МНЭ" и его филиалы в областях, городах Нур-Султане, Алматы и Шымкенте, веб-портал "электронного правительства";</w:t>
      </w:r>
    </w:p>
    <w:bookmarkEnd w:id="1747"/>
    <w:bookmarkStart w:name="z1755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748"/>
    <w:bookmarkStart w:name="z1756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1749"/>
    <w:bookmarkStart w:name="z1757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709, изложить в следующей редакции:</w:t>
      </w:r>
    </w:p>
    <w:bookmarkEnd w:id="1750"/>
    <w:bookmarkStart w:name="z1758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751"/>
    <w:bookmarkStart w:name="z1759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</w:p>
    <w:bookmarkEnd w:id="1752"/>
    <w:bookmarkStart w:name="z1760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</w:p>
    <w:bookmarkEnd w:id="1753"/>
    <w:bookmarkStart w:name="z1761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"МИР – Министерство по инвестициям и развитию Республики Казахстан" изложить в следующей редакции:</w:t>
      </w:r>
    </w:p>
    <w:bookmarkEnd w:id="1754"/>
    <w:bookmarkStart w:name="z1762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"МИИР – Министерство индустрии и инфраструктурного развития Республики Казахстан";</w:t>
      </w:r>
    </w:p>
    <w:bookmarkEnd w:id="1755"/>
    <w:bookmarkStart w:name="z1763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"МОР – Министерство общественного развития Республики Казахстан" изложить в следующей редакции:</w:t>
      </w:r>
    </w:p>
    <w:bookmarkEnd w:id="1756"/>
    <w:bookmarkStart w:name="z1764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"МИОР – Министерство информации и общественного развития Республики Казахстан"; </w:t>
      </w:r>
    </w:p>
    <w:bookmarkEnd w:id="1757"/>
    <w:bookmarkStart w:name="z1765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"МОАП – Министерство оборонной и аэрокосмической промышленности Республики Казахстан" изложить в следующей редакции:</w:t>
      </w:r>
    </w:p>
    <w:bookmarkEnd w:id="1758"/>
    <w:bookmarkStart w:name="z1766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"МЦРОАП – Министерство цифрового развития, оборонной и аэрокосмической промышленности Республики Казахстан";</w:t>
      </w:r>
    </w:p>
    <w:bookmarkEnd w:id="1759"/>
    <w:bookmarkStart w:name="z1767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"МИК – Министерство информации и коммуникаций Республики Казахстан" исключить.</w:t>
      </w:r>
    </w:p>
    <w:bookmarkEnd w:id="1760"/>
    <w:bookmarkStart w:name="z1768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первого официального опубликования.</w:t>
      </w:r>
    </w:p>
    <w:bookmarkEnd w:id="17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