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30b38" w14:textId="7530b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апреля 2020 года № 165.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 № 165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 (САПП Республики Казахстан, 2013 г., № 55, ст. 769).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2014 года № 553 "О внесении изменений и дополнений в постановления Правительства Республики Казахстан от 18 сентября 2013 года № 983 "Об утверждении реестра государственных услуг" и от 3 августа 2013 года № 779 "Об утверждении Правил ведения реестра государственных услуг" (САПП Республики Казахстан, 2014 г., № 36, ст. 343).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февраля 2015 года № 45 "О внесении изменения в постановление Правительства Республики Казахстан от 18 сентября 2013 года № 983 "Об утверждении реестра государственных услуг" (САПП Республики Казахстан, 2015 г., № 4-5-6, ст. 23).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сентября 2015 года № 756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(САПП Республики Казахстан, 2015 г., № 49-50, ст. 390).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1189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(САПП Республики Казахстан, 2015 г., № 85-86, ст. 627).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2016 года № 816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(САПП Республики Казахстан, 2016 г., № 64, ст. 422).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2017 года № 177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(САПП Республики Казахстан, 2017 г., № 13, ст. 91).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июня 2017 года № 339 "О внесении изменений в постановление Правительства Республики Казахстан от 18 сентября 2013 года № 983 "Об утверждении реестра государственных услуг" (Эталонный контрольный банк нормативных правовых актов Республики Казахстан в электронном виде от 12 июня 2017 года).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октября 2017 года № 637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(САПП Республики Казахстан, 2017 г., № 44-45-46, ст. 307).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2018 года № 548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(САПП Республики Казахстан, 2018 г., № 52, ст. 270).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2018 года № 913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(Эталонный контрольный банк нормативных правовых актов Республики Казахстан в электронном виде, 17 января 2019 года).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2019 года № 217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(САПП Республики Казахстан, 2019 г., № 11-12, ст. 105).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2019 года № 726 "О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 (САПП Республики Казахстан, 2019 г., № 41, ст. 361).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