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ff68" w14:textId="8a5f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2003 года № 1185 "Об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2007 года № 406 "Об утверждении Правил формирования идентификационного номера, Правил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2007 года № 688 "О внесении изменений и дополнений в постановления Правительства Республики Казахстан от 28 января 2000 года № 136 и от 26 ноября 2003 года № 1185".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2007 года № 815 "Об утверждении требований к интегральной микросхеме, используемой при изготовлении документов, удостоверяющих личность".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2007 года № 817 "Об утверждении Правил занесения идентификационного номера в интегральную микросхему".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"О внесении изменений в некоторые решения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"О внесении изменений в некоторые решения Правительства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2011 года № 1615 "О внесении изменения в постановление Правительства Республики Казахстан от 26 ноября 2003 года № 1185 "Об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2013 года № 487 "О внесении изменений в некоторые решения Правительства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677 "О внесении изменений и дополнений в постановление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беженца, проездного документа и требований к их защите".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853 "О внесении изменений в постановление Правительства Республики Казахстан от 22 мая 2007 года № 406 "Об утверждении Правил формирования идентификационного номера, Правил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 "Об утверждении типового паспорта антитеррористической защищенности объектов, уязвимых в террористическом отношении".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февраля 2014 года № 54 "Об утверждении стандарта государственной услуги "Оформление документов на выезд за пределы Республики Казахстан на постоянное место жительства" и внесении изменений и дополнений в некоторые решения Правительства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2014 года № 70 "О внесении изменения и дополнения в постановление Правительства Республики Казахстан от 26 ноября 2003 года № 1185 "Об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145 "О вопросах оказания государственных услуг органами дипломатической службы Республики Казахстан".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Постановление Правительства Республики Казахстан от 23 октября 2014 года года № 1129 дсп "Об утверждении перечня инженерно-технических средств надзора, контроля и охраны учреждений уголовно-исполнительной системы".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1131 "Об утверждении Правил оказания социально-правовой помощи лицам, в отношении которых применяется пробация".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1133 "О внесении изменений в постановление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требований к их защите".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и образцов формы одежды осужденных".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2015 года № 456 "О внесении изменений и дополнений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2015 года № 472 "О внесении изменений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79 "Об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2016 года № 336 "О внесении изменений в постановление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2016 года № 431 "Об утверждении Правил взаимодействия при эксплуатации специального технического оборудования на территории учреждений уголовно-исполнительной (пенитенциарной) системы".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2016 года № 470 "О внесении изменения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ноября 2016 года № 686 "О некоторых вопросах Министерства внутренних дел Республики Казахстан".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2017 года № 176 "О внесении изменений и дополнения в постановление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17 июля 2017 года № 431 "О реорганизации республиканского государственного предприятия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августа 2017 года № 463 "О внесении изменений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2017 года № 610 "О внесении изменений в постановление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2017 года № 649 "О внесении изменений и дополнений в постановление Правительства Республики Казахстан от 22 мая 2007 года № 406 "Об утверждении Правил формирования идентификационного номера, Правил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21 октября 2017 года № 667 "О внесении изменений и дополнений в постановления Правительства Республики Казахстан от 22 июня 2005 года № 607 "Вопросы Министерства внутренних дел Республики Казахстан" и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января 2018 года № 8 "О внесении изменений и дополнений в некоторые решения Правительства Республики Казахстан".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2018 года № 192 "О внесении дополнения в постановление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2018 года № 451 "О внесении изменения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2018 года № 723 "Об утверждении Правил организации и проведения отчетов начальника департамента полиции области, города республиканского значения, столицы, городского, районного, районного в городе органа полиции и участкового инспектора полиции перед населением".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2018 года № 749 "О внесении изменений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2019 года № 291 "О внесении изменений в постановление Правительства Республики Казахстан от 18 февраля 2016 года № 79 "Об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2020 года № 109 "О внесении изменений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698 "О внесении изменений и дополнения в постановление Правительства Республики Казахстан от 12 ноября 2013 года № 1217 "Об утверждении типового паспорта антитеррористической защищенности объектов, уязвимых в террористическом отношении".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2020 года № 760 "О внесении изменения и дополнения в постановление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2020 года № 789 "О внесении изменений и дополнений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2021 года № 51 "О внесении изменения в постановление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2021 года № 141 "О внесении изменений и дополнения в постановление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требований к их защите".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2021 года № 275 "О внесении изменений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2021 года № 741 "О внесении изменений в постановление Правительства Республики Казахстан от 17 марта 2021 года № 141 "О внесении изменений и дополнения в постановление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требований к их защите".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993 "О внесении изменений и дополнений в постановление Правительства Республики Казахстан от 18 февраля 2016 года № 79 "Об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2022 года № 149 "О внесении изменений в постановление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 и признании утратившим силу подпункта 3) пункта 1 постановления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2022 года № 217 "О внесении изменений в постановление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2022 года № 368 "О внесении изменений в постановление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беженца, проездного документа и требований к их защите".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2022 года № 625 "О внесении изменений в постановление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и образцов формы одежды осужденных".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октября 2022 года № 806 "О внесении изменений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2022 года № 850 "О внесении изменений и дополнений в некоторые решения Правительства Республики Казахстан".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декабря 2022 года № 1021 "О внесении изменения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2023 года № 138 "О внесении изменения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февраля 2023 года № 141 "О некоторых вопросах проведения дактилоскопической и геномной регистрации в Республике Казахстан".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