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c9be" w14:textId="1d6c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27 ноября 2015 года № 117-р "О мерах по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защиты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мая 2017 года № 57-р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ноября 2015 года № 117-р "О мерах по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защиты населения"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защиты населения",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2017 года № 57 -р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117-р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принятие которых необходимо в целях реализации Закона Республики Казахстан от 28 октября 2015 года "О внесении изменений и дополнений в некоторые законодательные акты Республики Казахстан по вопросам социальной защиты населения"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680"/>
        <w:gridCol w:w="1038"/>
        <w:gridCol w:w="713"/>
        <w:gridCol w:w="1793"/>
        <w:gridCol w:w="1688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"/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3"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сентября 2013 года № 983 "Об утверждении реестра государственных услуг"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4"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2017 года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2017 года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месяцев со дня утверждения реестра государственных услуг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2017 года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7 июня 2016 года № 482 "Об утверждении некоторых типовых документов"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мая 2015 года № 407 "Об утверждении регламентов оказания государственных услуг в сфере социальной защиты населения"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календарных дней после введения в действие стандарта государственных услуг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