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b5ae" w14:textId="625b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вопросам гражданства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2006 года N 198.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"Собрании актов Президента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Комиссии по вопросам гражданства при Президенте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Комиссии по вопросам гражданства при Президенте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Местным исполнительным органам осуществлять финансирование расходов по обустройству лиц, получивших политическое убежище в Республике Казахстан, за счет средств местных бюджетов, предусмотренных на переселенческие мероприятия.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июня 1996 года N 3039 "Об образовании Комиссии по вопросам гражданства";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июля 1996 г., N 3057 "О порядке предоставления политического убежища иностранным гражданам и лицам без гражданства в Республике Казахстан" (САПП Республики Казахстан, 1996 г., N 35, ст. 326);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сентября 1996 года N 3120 "Об утверждении Правил рассмотрения вопросов, связанных с гражданством Республики Казахстан" (САПП Республики Казахстан, 1996 г., N 38, ст. 355);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1997 года N 3349 "О внесении изменений и дополнений в Указ Президента Республики Казахстан от 18 июня 1996 года N 3039 "Об образовании Комиссии по вопросам гражданства";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июня 1997 года N 3568 "О внесении изменения в Указ Президента Республики Казахстан от 15 июля 1996 г. N 3057" (САПП Республики Казахстан, 1997 г., N 29, ст. 256);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февраля 2000 года N 335 "О внесении изменений и дополнений в Указ Президента Республики Казахстан от 27 сентября 1996 г. N 3120";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февраля 2000 года N 336 "О внесении изменений в Указ Президента Республики Казахстан от 18 июня 1996 г. N 3039";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апреля 2000 года N 374 "О внесении изменений и дополнений в Указ Президента Республики Казахстан от 15 июля 1996 г. N 3057";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ноября 2001 года N 719 "О внесении изменений в Указы Президента Республики Казахстан от 13 сентября 1996 года№N 3108 и от 18 июня 1996 года N 3039";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февраля 2002 года N 808 "О внесении изменений в Указ Президента Республики Казахстан от 18 июня 1996 года N 3039";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апреля 2003 года N 1064 "О внесении изменений в Указ Президента Республики Казахстан от 18 июня 1996 года N 3039";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августа 2004 года N 1410 "О внесении изменений и дополнений в Указ Президента Республики Казахстан от 27 сентября 1996 года N 3120";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 от 15 декабря 2004 года N 1504 "О внесении изменений в некоторые акты Президента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ноября 2005 года N 1667 "О внесении изменений и дополнений в Указ Президента Республики Казахстан от 27 сентября 1996 года N 3120" (САПП Республики Казахстан, 2005 г., N 39, ст. 553);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марта 2006 года N 76 "О внесении изменений и дополнений в Указ Президента Республики Казахстан от 18 июня 1996 года N 3039".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2006 года N 198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 гражданства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вопросам гражданства при Президенте Республики Казахстан (далее - Положение)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подпунктами 4),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определяет порядок деятельности Комиссии по вопросам гражданства при Президенте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по вопросам изменения гражданства и предоставления политического убежища принимается Президентом Республики Казахстан на основании поданных на его имя ходатайств.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Президент Республики Казахстан может по своему усмотрению принимать решение по вопросам гражданства либо предоставления политического убежища.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оформление необходимых материалов в этом случае и их дальнейшее рассмотрение осуществляются в порядке, предусмотренном пунктами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Изменение гражданства осуществляется в виде: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приема в гражданство;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восстановления в гражданстве;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выхода из гражданства;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лишения гражданства.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Указом Президента РК от 05.05.2017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на казахском языке, текст на русском языке не меняется в соответствии с Указом Президента РК от 01.07.2022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Утрата гражданства и лишение гражданства Республики Казахстан осуществляются в порядке, установленном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4-1 в соответствии с Указом Президента РК от 05.05.2017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01.07.2022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Политическое убежище предоставляется иностранным гражданам и лицам без гражданства, а также членам их семей, ищущим убежище и защиту от преследования или реальной угрозы стать жертвой преследования в стране своего гражданства и/или проживания за общественно-политическую деятельность, расовую или национальную принадлежность, религиозные убеждения, а также в случаях нарушения прав человека, предусмотренных нормами международного права.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 по вопросам гражданства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Рассмотрение материалов по вопросам, связанным с гражданством и предоставлением политического убежища, осуществляется Комиссией по вопросам гражданства при Президенте Республики Казахстан (далее - Комиссия), которая является консультативно-совещательным органом при Президенте Республики Казахстан.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Комиссии 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Президентом.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из председателя, его заместителя, секретаря и иных членов комиссии. Возглавляет Комиссию Государственный советник Республики Казахстан. Заместителем Председателя Комиссии является помощник Президента Республики Казахстан по правовым вопросам, секретарем - заведующий Государственно-правовым отделом Администрации Президента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по должности Председатель Комитета национальной безопасности Республики Казахстан, Министр иностранных дел Республики Казахстан, Министр внутренних дел Республики Казахстан, Министр юстиции Республики Казахстан, Министр труда и социальной защиты населения Республики Казахстан, председатель Комитета по охране прав детей Министерства просвещения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могут входить депутаты Парламента Республики Казахстан, представители неправительственных организаций и иные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Указа Президента РК от 13.03.2012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14.03.2017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01.07.2022 </w:t>
      </w:r>
      <w:r>
        <w:rPr>
          <w:rFonts w:ascii="Times New Roman"/>
          <w:b w:val="false"/>
          <w:i w:val="false"/>
          <w:color w:val="00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20.10.2023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отсутствия председателя на заседании Комиссии его обязанности возлагаются на заместителя председателя Комиссии.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Заседание Комиссии считается правомочным, если в нем принимают участие более половины ее членов.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Комиссии могут присутствовать и выступать по обсуждаемым вопросам Председатель Конституционного Суда, Председатель Верховного Суда.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Указа Президента РК от 02.01.2023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вправе приглашать на свои заседания представителей любых государственных органов и общественных объединений, других лиц для получения необходимой дополнительной информации по ходатайствам об изменении гражданства либо предоставлении политического убежища.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имеет право истребовать по находящемуся в производстве делу дополнительные документы и материалы у соответствующих государственных органов, которые предоставляют необходимую информацию в установленный ею срок.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Комиссия в установленном порядке может взаимодействовать с государственными органами, неправительственными организациями, а также с международными организациями.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рассмотрении вопроса об изменении гражданства или предоставлении политического убежища Комиссия всесторонне оценивает доводы заявителя, содержание представления, заключения государственных органов, иные документы и надлежаще оформленные свидетельские показания.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Комиссии принимается большинством голосов от числа ее членов, присутствующих на заседании. При разделении голосов членов Комиссии поровну решающим является голос председательствующего. Решение Комиссии оформляется протоколом, подписываемым председателем.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Указа Президента РК от 13.05.2021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Рабочим органом Комиссии является Государственно-правовой отдел Администрации Президента Республики Казахстан, который осуществляет: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предварительное рассмотрение представленных материалов по вопросам гражданства или предоставления политического убежища, подготовку необходимых материалов со своим заключением для рассмотрения Комиссией и Президентом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своевременным исполнением указов Главы государства по вопросам изменения гражданства и предоставления политического убежища;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обобщение практики применения законодательства по вопросам гражданства и предоставления политического убежища;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Администрации Президента Республики Казахстан и настоящим Положением.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Указом Президента РК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рассмотрения вопросов, связанных с гражданством Республики Казахстан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Лица, постоянно проживающие в Республике Казахстан, подают заявления по вопросам изменения гражданства в органы внутренних дел по месту своей регистрации.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о приеме в казахстанское гражданство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форме, 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форматом 3,5x4,5;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о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гражданстве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</w:t>
      </w:r>
      <w:r>
        <w:rPr>
          <w:rFonts w:ascii="Times New Roman"/>
          <w:b w:val="false"/>
          <w:i w:val="false"/>
          <w:color w:val="000000"/>
          <w:sz w:val="28"/>
        </w:rPr>
        <w:t>уплате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пошлины или </w:t>
      </w:r>
      <w:r>
        <w:rPr>
          <w:rFonts w:ascii="Times New Roman"/>
          <w:b w:val="false"/>
          <w:i w:val="false"/>
          <w:color w:val="000000"/>
          <w:sz w:val="28"/>
        </w:rPr>
        <w:t>освобождении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ее уплаты;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отсутствии или прекращении прежнего гражданства, выданная компетентным органом другого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ходатайству о восстановлении в гражданстве, помимо перечисленных документов, прилагаются документы, удостоверяющие бывшую принадлежность заявителя к гражданству Казахстана (свидетельство о рождении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перечисленных документов представляют: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отвечающие требованиям перечня профессий и требований для лиц, в отношении которых устанавливается упрощенный порядок приема в гражданство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июня 2005 года N 1587, - ходатайство профильного государственного органа;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Указом Президента РК от 13.05.2021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предусмотренные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Закона, документы, удостоверяющие степень родства с гражданами Республики Казахстан (свидетельство о рождении, свидетельство о браке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о выходе из казахстанского гражданства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анкета-заявление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фотографии форматом 3,5x4,5;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свидетельств о рождении детей и браке;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территориального департамента по делам обороны об освобождении лица призывного возраста от прохождения действительной воинской службы либо невозможности освобождения;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работы, учебы, а также из территориального органа исполнительного производства о наличии или отсутствии неисполненных обязательств перед государством либо имущественных обязанностей, связанных с интересами граждан, государственных органов и организаций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</w:t>
      </w:r>
      <w:r>
        <w:rPr>
          <w:rFonts w:ascii="Times New Roman"/>
          <w:b w:val="false"/>
          <w:i w:val="false"/>
          <w:color w:val="000000"/>
          <w:sz w:val="28"/>
        </w:rPr>
        <w:t>уплате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пошлины или освобождении от ее уплаты.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 в отношении лица, ходатайствующего о выходе из гражданства, запрашивают сведения о привлечении его к уголовной ответственности в качестве обвиняемого либо отбывании им наказания по вступившему в законную силу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заявителя в Республике Казахстан супруга (супруги) или находящихся на его иждивении лиц он представляет нотариально удостоверенное заявление этих лиц об отсутствии материальных и других претензий.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указами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13.05.2021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Гражданин Республики Казахстан, постоянно проживающий за пределами страны, подает заявление о выходе из гражданства через загранучреждения с приложением: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анкеты-заявления, 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иностранных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автобиографии;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трех фотографий форматом 3,5x4,5;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копий свидетельств о рождении детей и браке;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 об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уплате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консульского сбора.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заявителя в Республике Казахстан супруга (супруги) или находящихся на его иждивении лиц он представляет нотариально удостоверенное заявление этих лиц об отсутствии материальных и других претензий.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Указом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Ходатайство по вопросам изменения гражданства, удостоверенное нотариально, в отношении лиц, не достигших 18 лет, а также признанных недееспособными, подается их законными представителями, а в других государствах - удостоверенное загранучреждениями, вместе с копией свидетельства о рождении ребенка (усыновители, опекуны и попечители представляют копию решения местного исполнительного органа) либо с документом, удостоверяющим личность недееспособного лица.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Несовершеннолетние в возрасте от 14 до 18 лет к заявлению родителей прилагают нотариально удостоверенное, а в других государствах - удостоверенное загранучреждениями свое письменное согласие. 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Заявления по вопросам изменения гражданства подлежат обязательной регистрации и рассмотрению.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ходатайствующими лицами порядка представления документов органы внутренних или иностранных дел вправе приостановить оформление материалов до устранения недостатков с уведомлением заявителя.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Указом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Органы внутренних дел по месту жительства заявителя направляют оформленные материалы в департаменты полиции областей, городов республиканского значения и столицы, которые согласовывают их с соответствующими органами национальной безопасности.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 мнением органов национальной безопасности департаменты полиции областей, городов республиканского значения и столицы направляют в Министерство внутренних дел, которое составляет свое заключение и представляет его вместе с материалами рабочему органу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Указа Президента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Загранучреждения направляют оформленные материалы со своим заключением в Министерство иностранных дел, которое после согласования с Комитетом национальной безопасности и составления заключения также представляет их рабочему органу Комиссии.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 рассмотрения материалов по заявлениям об изменении гражданства в местных органах внутренних дел и национальной безопасности, загранучреждениях, Министерстве иностранных дел, Министерстве внутренних дел и Комитете национальной безопасности не должен превышать один месяц в каждом из этих органов.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реализации Президентом Республики Казахстан конституционного права решения вопросов гражданства по своему усмотрению рабочий орган Комиссии истребует у органов внутренних дел либо загранучреждений необходимые документы, в том числе ходатайство по вопросу изменения гражданства.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Исполнение решений по вопросам гражданства в отношении лиц, постоянно проживающих в Республике Казахстан, возлагается на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документированию и регистрации населения, а в отношении лиц, проживающих за пределами республики, - на загранучреждения Республики Казахстан.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два раза в год предоставляют информацию рабочему органу Комиссии об исполнении решений по вопросам гражданства.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Утрата гражданства Республики Казахстан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исключен Указом Президента РК от 01.07.2022 </w:t>
      </w:r>
      <w:r>
        <w:rPr>
          <w:rFonts w:ascii="Times New Roman"/>
          <w:b w:val="false"/>
          <w:i w:val="false"/>
          <w:color w:val="ff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рассмотрения ходатайств о предоставлении политического убежища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Лицо, находящееся на территории Республики Казахстан, обращается с ходатайством о предоставлении политического убежища на имя Главы государства в органы внутренних дел по месту жительства.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находящееся за пределами Казахстана, подает такое ходатайство через загранучреждения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Указом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32. К ходатайству о предоставлении политического убежища прилагаются автобиография, фотографии, справка о состоянии здоровья, в том числе об обследовании на предмет заражения ВИЧ, письменное согласие детей в возрасте от 14 до 18 лет, а также другие документы, имеющие отношение к данному вопросу.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Территориальные подразделения органов внутренних дел и загранучреждения направляют материалы в Министерство внутренних дел Республики Казахстан, которое запрашивает мнения Министерства иностранных дел Республики Казахстан, Министерства труда и социальной защиты населения Республики Казахстан и Комитета национальной безопасности Республики Казахстан о целесообразности предоставления обратившемуся лицу политического убежища.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материалов по ходатайству о предоставлении политического убежища не должен превышать трех месяцев со дня регистрации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рассмотрение материалов требует дополнительного изучения, срок принятия решения может быть продлен.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34. Ходатайствующий до решения вопроса по существу не реже двух раз в месяц отмечается по месту подачи заявления.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Ходатайствующий уведомляет органы внутренних дел об изменении места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дел, его территориальные подразделения или загранучреждения в случае несоблюдения данного порядка вправе приостановить оформление материалов до выяснения обстоятельств.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35. Надлежаще оформленные материалы вместе с мотивированным заключением о возможности удовлетворения либо необходимости отклонения ходатайства Министерство внутренних дел Республики Казахстан представляет рабочему органу Комиссии.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36. Ходатайство о предоставлении политического убежища может быть отклонено, если лицо: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преследуется за действия (или бездействие), признаваемые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преступлением, либо виновно в совершении действий, противоречащих целям и принципам Организации Объединенных Наций;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привлечено в качестве обвиняемого по уголовному делу или в отношении его имеется вступивший в законную силу обвинительный приговор суда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проживало в третьей стране, где ему не грозило преследование;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предоставило заведомо ложные сведения или фальшивые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имеет гражданство третьей страны, где оно не преследуется. 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Исполнение решений по вопросу предоставления политического убежища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Министерство внутренних дел Республики Казахстан или загранучреждение уведомляет о принятом Главой государства решении лицо, ходатайствующее о предоставлении политического убежища.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38. Лицу, которому предоставлено политическое убежище, и членам его семьи, достигшим 16-летнего возраста, Министерством внутренних дел Республики Казахстан выдаются свидетельства установленного образца.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39. Лицам, пребывающим на территории Республики Казахстан, органы внутренних дел на основании свидетельства о предоставлении политического убежища оформляют вид на жительство.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Указа Президента РК от 04.04.2014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40. Право на политическое убежище утрачивается в случае: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добровольного отказа от политического убежища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приобретения гражданства Республики Казахстан или другого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возвращения в страну своей гражданской принадлежности или выезда в третью страну;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оснований, установленных пунктом настоящего Положения.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Лицо может быть лишено политического убежища Президентом Республики Казахстан в случае занятия деятельностью, противоречащей интересам национальной безопасности Республики Казахстан, целям и принципам Организации Объединенных Наций, либо если совершило умышленное преступление и в отношении его имеется вступивший в законную силу приговор суда. 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решений по вопросам гражданства и предоставления политического убежища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Решение по вопросам гражданства и предоставления политического убежища может быть пересмотрено Президентом Республики Казахстан.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Необоснованный отказ в приеме заявлений по вопросам гражданства или предоставления политического убежища, нарушение сроков рассмотрения заявлений, а также другие неправомерные действия должностных лиц, нарушающие порядок рассмотрения материалов и порядок исполнения решений по этим вопросам, могут быть обжалованы в вышестоящий в порядке подчиненности орган либо в суд.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2006 года N 198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гражданства при Президенте Республики Казахстан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Указа Президента РК от 13.03.2012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04.04.2014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30.03.2021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29.06.2021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01.07.2022 </w:t>
      </w:r>
      <w:r>
        <w:rPr>
          <w:rFonts w:ascii="Times New Roman"/>
          <w:b w:val="false"/>
          <w:i w:val="false"/>
          <w:color w:val="ff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03.05.2023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20.10.2023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советник Республики Казахстан -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правовым вопросам –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Государственно-правовым отделом Администрации Президента Республики Казахстан - секретарь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Лукин Андрей Иванович – председатель Комитета по международным отношениям, обороне и безопасности Сената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Имашева Снежанна Валерьевна - председатель Комитета по законодательству и судебно-правовой реформе Мажилиса Парламента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по должности Председатель Комитета национальной безопасности Республики Казахстан, Министр иностранных дел Республики Казахстан, Министр внутренних дел Республики Казахстан, Министр юстиции Республики Казахстан, Министр труда и социальной защиты населения Республики Казахстан, председатель Комитета по охране прав детей Министерства просвещения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