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8eee" w14:textId="e2c8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оформлению, использованию и исполнению платежных поручений, платежных требований-поручений, инкассовых распоряжений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апреля 2000 года № 179. Зарегистрировано в Министерстве юстиции Республики Казахстан 14 июня 2000 года № 1155. Утратило силу постановлением Правления Национального Банка Республики Казахстан от 28 января 2016 года № 30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28.01.2016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постановления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целях приведения в соответствие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марта 2000 года "О внесении изменений и дополнений в некоторые законодательные акты Республики Казахстан по вопросам банковской тайны" нормативных правовых актов, обеспечивающих осуществление платежей и переводов денег в Республике Казахстан, Правление Национального Банка Республики Казахстан постановляет:  </w:t>
      </w:r>
    </w:p>
    <w:bookmarkStart w:name="z84" w:id="0"/>
    <w:p>
      <w:pPr>
        <w:spacing w:after="0"/>
        <w:ind w:left="0"/>
        <w:jc w:val="both"/>
      </w:pP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оформлению, использованию и исполнению платежных поручений, платежных требований-поручений, инкассовых распоряжений (далее - Инструкция) и ввести ее в действие по истечении двухнедельного срока со дня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ff0000"/>
          <w:sz w:val="28"/>
        </w:rPr>
        <w:t>      Сноска. Пункт 1</w:t>
      </w:r>
      <w:r>
        <w:rPr>
          <w:rFonts w:ascii="Times New Roman"/>
          <w:b w:val="false"/>
          <w:i w:val="false"/>
          <w:color w:val="000000"/>
          <w:sz w:val="28"/>
        </w:rPr>
        <w:t> </w:t>
      </w:r>
      <w:r>
        <w:rPr>
          <w:rFonts w:ascii="Times New Roman"/>
          <w:b w:val="false"/>
          <w:i w:val="false"/>
          <w:color w:val="ff0000"/>
          <w:sz w:val="28"/>
        </w:rPr>
        <w:t xml:space="preserve">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2. Управлению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двухнедельный срок со дня государственной регистрации в Министерстве юстиции Республики Казахстан довести настоящее постановление до сведения областных филиалов Национального Банка Республики Казахстан и банков второго уровня.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постановлением Правления НацБанка РК от 12 августа 2006 года </w:t>
      </w:r>
      <w:r>
        <w:rPr>
          <w:rFonts w:ascii="Times New Roman"/>
          <w:b w:val="false"/>
          <w:i w:val="false"/>
          <w:color w:val="000000"/>
          <w:sz w:val="28"/>
        </w:rPr>
        <w:t>N 74</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w:t>
      </w:r>
      <w:r>
        <w:br/>
      </w: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Жангельдина Е.Т.</w:t>
      </w:r>
    </w:p>
    <w:bookmarkEnd w:id="0"/>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Национального Банка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апреля 2000 г. N 179 </w:t>
      </w:r>
    </w:p>
    <w:bookmarkStart w:name="z2" w:id="1"/>
    <w:p>
      <w:pPr>
        <w:spacing w:after="0"/>
        <w:ind w:left="0"/>
        <w:jc w:val="left"/>
      </w:pPr>
      <w:r>
        <w:rPr>
          <w:rFonts w:ascii="Times New Roman"/>
          <w:b/>
          <w:i w:val="false"/>
          <w:color w:val="000000"/>
        </w:rPr>
        <w:t xml:space="preserve"> 
Инструкция</w:t>
      </w:r>
      <w:r>
        <w:br/>
      </w:r>
      <w:r>
        <w:rPr>
          <w:rFonts w:ascii="Times New Roman"/>
          <w:b/>
          <w:i w:val="false"/>
          <w:color w:val="000000"/>
        </w:rPr>
        <w:t>
по оформлению, использованию и исполнению</w:t>
      </w:r>
      <w:r>
        <w:br/>
      </w:r>
      <w:r>
        <w:rPr>
          <w:rFonts w:ascii="Times New Roman"/>
          <w:b/>
          <w:i w:val="false"/>
          <w:color w:val="000000"/>
        </w:rPr>
        <w:t>
платежных поручений, платежных требований-поручений,</w:t>
      </w:r>
      <w:r>
        <w:br/>
      </w:r>
      <w:r>
        <w:rPr>
          <w:rFonts w:ascii="Times New Roman"/>
          <w:b/>
          <w:i w:val="false"/>
          <w:color w:val="000000"/>
        </w:rPr>
        <w:t>
инкассовых распоряжений</w:t>
      </w:r>
    </w:p>
    <w:bookmarkEnd w:id="1"/>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2"/>
    <w:p>
      <w:pPr>
        <w:spacing w:after="0"/>
        <w:ind w:left="0"/>
        <w:jc w:val="left"/>
      </w:pPr>
      <w:r>
        <w:rPr>
          <w:rFonts w:ascii="Times New Roman"/>
          <w:b/>
          <w:i w:val="false"/>
          <w:color w:val="000000"/>
        </w:rPr>
        <w:t xml:space="preserve"> 
Раздел 1. Общие положения  </w:t>
      </w:r>
    </w:p>
    <w:bookmarkEnd w:id="2"/>
    <w:bookmarkStart w:name="z8" w:id="3"/>
    <w:p>
      <w:pPr>
        <w:spacing w:after="0"/>
        <w:ind w:left="0"/>
        <w:jc w:val="both"/>
      </w:pPr>
      <w:r>
        <w:rPr>
          <w:rFonts w:ascii="Times New Roman"/>
          <w:b w:val="false"/>
          <w:i w:val="false"/>
          <w:color w:val="000000"/>
          <w:sz w:val="28"/>
        </w:rPr>
        <w:t xml:space="preserve">      1. Настоящая Инструкция детализирует порядок оформления, использования и исполнения платежных поручений, платежных требований-поручений, инкассовых распоряжений при осуществлении безналичных платежей и переводов денег.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Действие настоящей Инструкции не распространяется на отношения, связанные с платежами и переводами денег без открытия отправителю денег банковского счета, с платежами, осуществляемыми путем передачи наличных денег, а также с осуществлением переводов при помощи платежной карточки. </w:t>
      </w:r>
      <w:r>
        <w:br/>
      </w:r>
      <w:r>
        <w:rPr>
          <w:rFonts w:ascii="Times New Roman"/>
          <w:b w:val="false"/>
          <w:i w:val="false"/>
          <w:color w:val="000000"/>
          <w:sz w:val="28"/>
        </w:rPr>
        <w:t>
      Настоящая Инструкция не регулирует осуществление безналичных платежей, производимых в соответствии с договором между клиентом и обслуживающим его банком (за исключением оформления распоряжений об отзыве или приостановлении исполнения платежного документа):</w:t>
      </w:r>
      <w:r>
        <w:br/>
      </w:r>
      <w:r>
        <w:rPr>
          <w:rFonts w:ascii="Times New Roman"/>
          <w:b w:val="false"/>
          <w:i w:val="false"/>
          <w:color w:val="000000"/>
          <w:sz w:val="28"/>
        </w:rPr>
        <w:t xml:space="preserve">
      1) по банковским счетам, принадлежащим одному клиенту в данном банке;  </w:t>
      </w:r>
      <w:r>
        <w:br/>
      </w:r>
      <w:r>
        <w:rPr>
          <w:rFonts w:ascii="Times New Roman"/>
          <w:b w:val="false"/>
          <w:i w:val="false"/>
          <w:color w:val="000000"/>
          <w:sz w:val="28"/>
        </w:rPr>
        <w:t xml:space="preserve">
      2) производимых банком по банковским счетам клиента для отражения изменений в бухгалтерском учете числящихся на них сумм денег, в том числе отражения причитающегося вознаграждения;  </w:t>
      </w:r>
      <w:r>
        <w:br/>
      </w:r>
      <w:r>
        <w:rPr>
          <w:rFonts w:ascii="Times New Roman"/>
          <w:b w:val="false"/>
          <w:i w:val="false"/>
          <w:color w:val="000000"/>
          <w:sz w:val="28"/>
        </w:rPr>
        <w:t xml:space="preserve">
      3) по взиманию банком комиссий за обслуживание банковского счета клиента.  </w:t>
      </w:r>
      <w:r>
        <w:br/>
      </w:r>
      <w:r>
        <w:rPr>
          <w:rFonts w:ascii="Times New Roman"/>
          <w:b w:val="false"/>
          <w:i w:val="false"/>
          <w:color w:val="000000"/>
          <w:sz w:val="28"/>
        </w:rPr>
        <w:t>
</w:t>
      </w:r>
      <w:r>
        <w:rPr>
          <w:rFonts w:ascii="Times New Roman"/>
          <w:b w:val="false"/>
          <w:i w:val="false"/>
          <w:color w:val="ff0000"/>
          <w:sz w:val="28"/>
        </w:rPr>
        <w:t>      Сноска. Пункт 2 с изменениями, внесенными постановлениями</w:t>
      </w:r>
      <w:r>
        <w:rPr>
          <w:rFonts w:ascii="Times New Roman"/>
          <w:b w:val="false"/>
          <w:i w:val="false"/>
          <w:color w:val="000000"/>
          <w:sz w:val="28"/>
        </w:rPr>
        <w:t> </w:t>
      </w:r>
      <w:r>
        <w:rPr>
          <w:rFonts w:ascii="Times New Roman"/>
          <w:b w:val="false"/>
          <w:i w:val="false"/>
          <w:color w:val="ff0000"/>
          <w:sz w:val="28"/>
        </w:rPr>
        <w:t xml:space="preserve">Правления Национального Банка РК от 29.12.2000 года </w:t>
      </w:r>
      <w:r>
        <w:rPr>
          <w:rFonts w:ascii="Times New Roman"/>
          <w:b w:val="false"/>
          <w:i w:val="false"/>
          <w:color w:val="000000"/>
          <w:sz w:val="28"/>
        </w:rPr>
        <w:t>N 488</w:t>
      </w:r>
      <w:r>
        <w:rPr>
          <w:rFonts w:ascii="Times New Roman"/>
          <w:b w:val="false"/>
          <w:i w:val="false"/>
          <w:color w:val="ff0000"/>
          <w:sz w:val="28"/>
        </w:rPr>
        <w:t xml:space="preserve">; от 18.01.2002 </w:t>
      </w:r>
      <w:r>
        <w:rPr>
          <w:rFonts w:ascii="Times New Roman"/>
          <w:b w:val="false"/>
          <w:i w:val="false"/>
          <w:color w:val="000000"/>
          <w:sz w:val="28"/>
        </w:rPr>
        <w:t>N 20</w:t>
      </w:r>
      <w:r>
        <w:rPr>
          <w:rFonts w:ascii="Times New Roman"/>
          <w:b w:val="false"/>
          <w:i w:val="false"/>
          <w:color w:val="ff0000"/>
          <w:sz w:val="28"/>
        </w:rPr>
        <w:t xml:space="preserve">; </w:t>
      </w:r>
      <w:r>
        <w:rPr>
          <w:rFonts w:ascii="Times New Roman"/>
          <w:b w:val="false"/>
          <w:i w:val="false"/>
          <w:color w:val="ff0000"/>
          <w:sz w:val="28"/>
        </w:rPr>
        <w:t xml:space="preserve">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 настоящей Инструкции используются основные понятия, предусмотренные в </w:t>
      </w:r>
      <w:r>
        <w:rPr>
          <w:rFonts w:ascii="Times New Roman"/>
          <w:b w:val="false"/>
          <w:i w:val="false"/>
          <w:color w:val="000000"/>
          <w:sz w:val="28"/>
        </w:rPr>
        <w:t>статье 3</w:t>
      </w:r>
      <w:r>
        <w:rPr>
          <w:rFonts w:ascii="Times New Roman"/>
          <w:b w:val="false"/>
          <w:i w:val="false"/>
          <w:color w:val="000000"/>
          <w:sz w:val="28"/>
        </w:rPr>
        <w:t xml:space="preserve"> Закона Республики Казахстан от 29 июня 1998 года «О платежах и переводах денег» (далее - Закон о платежах), а также следующие понятия:</w:t>
      </w:r>
      <w:r>
        <w:br/>
      </w:r>
      <w:r>
        <w:rPr>
          <w:rFonts w:ascii="Times New Roman"/>
          <w:b w:val="false"/>
          <w:i w:val="false"/>
          <w:color w:val="000000"/>
          <w:sz w:val="28"/>
        </w:rPr>
        <w:t xml:space="preserve">
      1) дата валютирования - дата, указанная инициатором в его платежном поручении и именуемая "дата валютирования", в которую деньги должны быть получены бенефициаром;  </w:t>
      </w:r>
      <w:r>
        <w:br/>
      </w:r>
      <w:r>
        <w:rPr>
          <w:rFonts w:ascii="Times New Roman"/>
          <w:b w:val="false"/>
          <w:i w:val="false"/>
          <w:color w:val="000000"/>
          <w:sz w:val="28"/>
        </w:rPr>
        <w:t>
      2) дебетовые переводы - безналичные платежи, производимые путем представления бенефициаром в банк платежных документов для их оплаты отправителем денег;</w:t>
      </w:r>
      <w:r>
        <w:br/>
      </w:r>
      <w:r>
        <w:rPr>
          <w:rFonts w:ascii="Times New Roman"/>
          <w:b w:val="false"/>
          <w:i w:val="false"/>
          <w:color w:val="000000"/>
          <w:sz w:val="28"/>
        </w:rPr>
        <w:t xml:space="preserve">
      3) кредитовые переводы - безналичные платежи, производимые путем представления инициатором в банк-получатель платежного поручения;  </w:t>
      </w:r>
      <w:r>
        <w:br/>
      </w:r>
      <w:r>
        <w:rPr>
          <w:rFonts w:ascii="Times New Roman"/>
          <w:b w:val="false"/>
          <w:i w:val="false"/>
          <w:color w:val="000000"/>
          <w:sz w:val="28"/>
        </w:rPr>
        <w:t xml:space="preserve">
      4) платежный документ - документ, на основании или с помощью которого производится исполнение денежного обязательства в соответствии с условиями гражданско-правовых сделок, договоров, нормами законодательства Республики Казахстан и решениями суда;  </w:t>
      </w:r>
      <w:r>
        <w:br/>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6) инкассирующий банк - банк, принимающий на себя обязательства по передаче требования бенефициара банку отправителя денег или отправителю денег для его последующей оплаты, в соответствии с требованиями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Прием указаний и распоряжений об их отзыве либо приостановлении их исполнения осуществляется банком-получателем только в течение установленного им операционного дня.  </w:t>
      </w:r>
      <w:r>
        <w:br/>
      </w:r>
      <w:r>
        <w:rPr>
          <w:rFonts w:ascii="Times New Roman"/>
          <w:b w:val="false"/>
          <w:i w:val="false"/>
          <w:color w:val="000000"/>
          <w:sz w:val="28"/>
        </w:rPr>
        <w:t>
</w:t>
      </w:r>
      <w:r>
        <w:rPr>
          <w:rFonts w:ascii="Times New Roman"/>
          <w:b w:val="false"/>
          <w:i w:val="false"/>
          <w:color w:val="000000"/>
          <w:sz w:val="28"/>
        </w:rPr>
        <w:t>
      5. Если указание или распоряжение о его отзыве либо приостановлении его исполнения будет получено после окончания операционного дня, то такое указание или распоряжение считается полученным банком-получателем в начале следующего операционного дня.</w:t>
      </w:r>
      <w:r>
        <w:br/>
      </w:r>
      <w:r>
        <w:rPr>
          <w:rFonts w:ascii="Times New Roman"/>
          <w:b w:val="false"/>
          <w:i w:val="false"/>
          <w:color w:val="000000"/>
          <w:sz w:val="28"/>
        </w:rPr>
        <w:t xml:space="preserve">
      Если дата валютирования, отмеченная в указании инициатора, приходится на нерабочий день, то такой датой считается следующий рабочий день.  </w:t>
      </w:r>
      <w:r>
        <w:br/>
      </w:r>
      <w:r>
        <w:rPr>
          <w:rFonts w:ascii="Times New Roman"/>
          <w:b w:val="false"/>
          <w:i w:val="false"/>
          <w:color w:val="000000"/>
          <w:sz w:val="28"/>
        </w:rPr>
        <w:t>
</w:t>
      </w:r>
      <w:r>
        <w:rPr>
          <w:rFonts w:ascii="Times New Roman"/>
          <w:b w:val="false"/>
          <w:i w:val="false"/>
          <w:color w:val="000000"/>
          <w:sz w:val="28"/>
        </w:rPr>
        <w:t>
      6. Банк-получатель вправе изымать деньги отправителя (дебетовать его банковский счет) по акцептованным указаниям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Документарные расчеты - это платежи, осуществляемые банком при представлении документов, предусмотренных письменным соглашением между покупателем и продавцом и применяемых в банковской практике: коносамент, транспортные накладные, транспортные документы при смешанных видах перевозки, курьерские и почтовые квитанции, страховые полисы, коммерческие счета, сертификаты качества, варранты, свидетельства о происхождении товара, справки о весе груза и иные документы.  </w:t>
      </w:r>
      <w:r>
        <w:br/>
      </w:r>
      <w:r>
        <w:rPr>
          <w:rFonts w:ascii="Times New Roman"/>
          <w:b w:val="false"/>
          <w:i w:val="false"/>
          <w:color w:val="000000"/>
          <w:sz w:val="28"/>
        </w:rPr>
        <w:t>
      Формами документарных расчетов являются </w:t>
      </w:r>
      <w:r>
        <w:rPr>
          <w:rFonts w:ascii="Times New Roman"/>
          <w:b w:val="false"/>
          <w:i w:val="false"/>
          <w:color w:val="000000"/>
          <w:sz w:val="28"/>
        </w:rPr>
        <w:t>документарный аккредитив</w:t>
      </w:r>
      <w:r>
        <w:rPr>
          <w:rFonts w:ascii="Times New Roman"/>
          <w:b w:val="false"/>
          <w:i w:val="false"/>
          <w:color w:val="000000"/>
          <w:sz w:val="28"/>
        </w:rPr>
        <w:t xml:space="preserve"> (далее - аккредитив) и документарное инкассо (далее - инкассо).  </w:t>
      </w:r>
      <w:r>
        <w:br/>
      </w:r>
      <w:r>
        <w:rPr>
          <w:rFonts w:ascii="Times New Roman"/>
          <w:b w:val="false"/>
          <w:i w:val="false"/>
          <w:color w:val="000000"/>
          <w:sz w:val="28"/>
        </w:rPr>
        <w:t>
</w:t>
      </w:r>
      <w:r>
        <w:rPr>
          <w:rFonts w:ascii="Times New Roman"/>
          <w:b w:val="false"/>
          <w:i w:val="false"/>
          <w:color w:val="000000"/>
          <w:sz w:val="28"/>
        </w:rPr>
        <w:t xml:space="preserve">
      8. Аккредитив - это обязательство банка, принятое им по просьбе и в соответствии с инструкциями клиента или по собственному усмотрению, произвести платеж указанному бенефициару или его приказу, или акцепт и оплату переводных векселей, выставленных бенефициаром, или предоставление их против предусмотренных аккредитивом документов к установленному сроку, если соблюдены все условия аккредитива.  </w:t>
      </w:r>
      <w:r>
        <w:br/>
      </w:r>
      <w:r>
        <w:rPr>
          <w:rFonts w:ascii="Times New Roman"/>
          <w:b w:val="false"/>
          <w:i w:val="false"/>
          <w:color w:val="000000"/>
          <w:sz w:val="28"/>
        </w:rPr>
        <w:t xml:space="preserve">
      Аккредитив представляет собой сделку, обособленную от договора купли-продажи или иного договора.  </w:t>
      </w:r>
      <w:r>
        <w:br/>
      </w:r>
      <w:r>
        <w:rPr>
          <w:rFonts w:ascii="Times New Roman"/>
          <w:b w:val="false"/>
          <w:i w:val="false"/>
          <w:color w:val="000000"/>
          <w:sz w:val="28"/>
        </w:rPr>
        <w:t>
</w:t>
      </w:r>
      <w:r>
        <w:rPr>
          <w:rFonts w:ascii="Times New Roman"/>
          <w:b w:val="false"/>
          <w:i w:val="false"/>
          <w:color w:val="000000"/>
          <w:sz w:val="28"/>
        </w:rPr>
        <w:t>
      9. Инкассо - это операции банка, осуществляемые на основании представленных инициатором платежных и других предъявляемых при документарных расчетах документов, предусмотренных соглашением между покупателем и продавцом, а также на основании иных документов, предусмотренных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в целях получения акцепта и/или платежа.  </w:t>
      </w:r>
      <w:r>
        <w:br/>
      </w:r>
      <w:r>
        <w:rPr>
          <w:rFonts w:ascii="Times New Roman"/>
          <w:b w:val="false"/>
          <w:i w:val="false"/>
          <w:color w:val="000000"/>
          <w:sz w:val="28"/>
        </w:rPr>
        <w:t>
</w:t>
      </w:r>
      <w:r>
        <w:rPr>
          <w:rFonts w:ascii="Times New Roman"/>
          <w:b w:val="false"/>
          <w:i w:val="false"/>
          <w:color w:val="000000"/>
          <w:sz w:val="28"/>
        </w:rPr>
        <w:t>
      10. Применение аккредитива и инкассо производится в соответствии с </w:t>
      </w:r>
      <w:r>
        <w:rPr>
          <w:rFonts w:ascii="Times New Roman"/>
          <w:b w:val="false"/>
          <w:i w:val="false"/>
          <w:color w:val="000000"/>
          <w:sz w:val="28"/>
        </w:rPr>
        <w:t>требованиями</w:t>
      </w:r>
      <w:r>
        <w:rPr>
          <w:rFonts w:ascii="Times New Roman"/>
          <w:b w:val="false"/>
          <w:i w:val="false"/>
          <w:color w:val="000000"/>
          <w:sz w:val="28"/>
        </w:rPr>
        <w:t>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11. Порядок проведения платежей и переводов денег со счетов государственных учреждений, открытых в территориальных подразделениях казначейства, регулируется нормативными правовыми актами Министерства финансов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постановлением Правления Национального Банка Республики Казахстан от 30 апреля 2007 года  </w:t>
      </w:r>
      <w:r>
        <w:rPr>
          <w:rFonts w:ascii="Times New Roman"/>
          <w:b w:val="false"/>
          <w:i w:val="false"/>
          <w:color w:val="000000"/>
          <w:sz w:val="28"/>
        </w:rPr>
        <w:t xml:space="preserve">N 50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Исключен постановлением Правления Национального Банка РК от 24.08.2012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79" w:id="4"/>
    <w:p>
      <w:pPr>
        <w:spacing w:after="0"/>
        <w:ind w:left="0"/>
        <w:jc w:val="left"/>
      </w:pPr>
      <w:r>
        <w:rPr>
          <w:rFonts w:ascii="Times New Roman"/>
          <w:b/>
          <w:i w:val="false"/>
          <w:color w:val="000000"/>
        </w:rPr>
        <w:t xml:space="preserve"> 
Раздел 2. Платежные документы </w:t>
      </w:r>
    </w:p>
    <w:bookmarkEnd w:id="4"/>
    <w:bookmarkStart w:name="z197" w:id="5"/>
    <w:p>
      <w:pPr>
        <w:spacing w:after="0"/>
        <w:ind w:left="0"/>
        <w:jc w:val="left"/>
      </w:pPr>
      <w:r>
        <w:rPr>
          <w:rFonts w:ascii="Times New Roman"/>
          <w:b/>
          <w:i w:val="false"/>
          <w:color w:val="000000"/>
        </w:rPr>
        <w:t xml:space="preserve"> 
1. Виды и оформление платежных документов</w:t>
      </w:r>
    </w:p>
    <w:bookmarkEnd w:id="5"/>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6"/>
    <w:p>
      <w:pPr>
        <w:spacing w:after="0"/>
        <w:ind w:left="0"/>
        <w:jc w:val="both"/>
      </w:pPr>
      <w:r>
        <w:rPr>
          <w:rFonts w:ascii="Times New Roman"/>
          <w:b w:val="false"/>
          <w:i w:val="false"/>
          <w:color w:val="000000"/>
          <w:sz w:val="28"/>
        </w:rPr>
        <w:t xml:space="preserve">
      13. Виды платежных документов: </w:t>
      </w:r>
      <w:r>
        <w:br/>
      </w:r>
      <w:r>
        <w:rPr>
          <w:rFonts w:ascii="Times New Roman"/>
          <w:b w:val="false"/>
          <w:i w:val="false"/>
          <w:color w:val="000000"/>
          <w:sz w:val="28"/>
        </w:rPr>
        <w:t>
      1) </w:t>
      </w:r>
      <w:r>
        <w:rPr>
          <w:rFonts w:ascii="Times New Roman"/>
          <w:b w:val="false"/>
          <w:i w:val="false"/>
          <w:color w:val="000000"/>
          <w:sz w:val="28"/>
        </w:rPr>
        <w:t>платежное поручение</w:t>
      </w:r>
      <w:r>
        <w:rPr>
          <w:rFonts w:ascii="Times New Roman"/>
          <w:b w:val="false"/>
          <w:i w:val="false"/>
          <w:color w:val="000000"/>
          <w:sz w:val="28"/>
        </w:rPr>
        <w:t xml:space="preserve">; </w:t>
      </w:r>
      <w:r>
        <w:br/>
      </w:r>
      <w:r>
        <w:rPr>
          <w:rFonts w:ascii="Times New Roman"/>
          <w:b w:val="false"/>
          <w:i w:val="false"/>
          <w:color w:val="000000"/>
          <w:sz w:val="28"/>
        </w:rPr>
        <w:t>
      2) </w:t>
      </w:r>
      <w:r>
        <w:rPr>
          <w:rFonts w:ascii="Times New Roman"/>
          <w:b w:val="false"/>
          <w:i w:val="false"/>
          <w:color w:val="000000"/>
          <w:sz w:val="28"/>
        </w:rPr>
        <w:t>чек</w:t>
      </w:r>
      <w:r>
        <w:rPr>
          <w:rFonts w:ascii="Times New Roman"/>
          <w:b w:val="false"/>
          <w:i w:val="false"/>
          <w:color w:val="000000"/>
          <w:sz w:val="28"/>
        </w:rPr>
        <w:t xml:space="preserve">; </w:t>
      </w:r>
      <w:r>
        <w:br/>
      </w:r>
      <w:r>
        <w:rPr>
          <w:rFonts w:ascii="Times New Roman"/>
          <w:b w:val="false"/>
          <w:i w:val="false"/>
          <w:color w:val="000000"/>
          <w:sz w:val="28"/>
        </w:rPr>
        <w:t>
      3) </w:t>
      </w:r>
      <w:r>
        <w:rPr>
          <w:rFonts w:ascii="Times New Roman"/>
          <w:b w:val="false"/>
          <w:i w:val="false"/>
          <w:color w:val="000000"/>
          <w:sz w:val="28"/>
        </w:rPr>
        <w:t>вексель</w:t>
      </w:r>
      <w:r>
        <w:rPr>
          <w:rFonts w:ascii="Times New Roman"/>
          <w:b w:val="false"/>
          <w:i w:val="false"/>
          <w:color w:val="000000"/>
          <w:sz w:val="28"/>
        </w:rPr>
        <w:t xml:space="preserve">; </w:t>
      </w:r>
      <w:r>
        <w:br/>
      </w:r>
      <w:r>
        <w:rPr>
          <w:rFonts w:ascii="Times New Roman"/>
          <w:b w:val="false"/>
          <w:i w:val="false"/>
          <w:color w:val="000000"/>
          <w:sz w:val="28"/>
        </w:rPr>
        <w:t>
      4) </w:t>
      </w:r>
      <w:r>
        <w:rPr>
          <w:rFonts w:ascii="Times New Roman"/>
          <w:b w:val="false"/>
          <w:i w:val="false"/>
          <w:color w:val="000000"/>
          <w:sz w:val="28"/>
        </w:rPr>
        <w:t>платежное требование-поручение</w:t>
      </w:r>
      <w:r>
        <w:rPr>
          <w:rFonts w:ascii="Times New Roman"/>
          <w:b w:val="false"/>
          <w:i w:val="false"/>
          <w:color w:val="000000"/>
          <w:sz w:val="28"/>
        </w:rPr>
        <w:t xml:space="preserve">; </w:t>
      </w:r>
      <w:r>
        <w:br/>
      </w:r>
      <w:r>
        <w:rPr>
          <w:rFonts w:ascii="Times New Roman"/>
          <w:b w:val="false"/>
          <w:i w:val="false"/>
          <w:color w:val="000000"/>
          <w:sz w:val="28"/>
        </w:rPr>
        <w:t>
      5) инкассовое распоряжение, инкассовое распоряжение органов государственных доходов;</w:t>
      </w:r>
      <w:r>
        <w:br/>
      </w:r>
      <w:r>
        <w:rPr>
          <w:rFonts w:ascii="Times New Roman"/>
          <w:b w:val="false"/>
          <w:i w:val="false"/>
          <w:color w:val="000000"/>
          <w:sz w:val="28"/>
        </w:rPr>
        <w:t>
      6) иные платежные документы, установленные нормативными  </w:t>
      </w:r>
      <w:r>
        <w:br/>
      </w:r>
      <w:r>
        <w:rPr>
          <w:rFonts w:ascii="Times New Roman"/>
          <w:b w:val="false"/>
          <w:i w:val="false"/>
          <w:color w:val="000000"/>
          <w:sz w:val="28"/>
        </w:rPr>
        <w:t xml:space="preserve">
правовыми актами Национального Банка. </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изменением, внесенным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 Платежные документы, за исключением случаев, предусмотренных действующим законодательством Республики Казахстан, должны содержать следующие реквизиты:  </w:t>
      </w:r>
      <w:r>
        <w:br/>
      </w:r>
      <w:r>
        <w:rPr>
          <w:rFonts w:ascii="Times New Roman"/>
          <w:b w:val="false"/>
          <w:i w:val="false"/>
          <w:color w:val="000000"/>
          <w:sz w:val="28"/>
        </w:rPr>
        <w:t>
</w:t>
      </w:r>
      <w:r>
        <w:rPr>
          <w:rFonts w:ascii="Times New Roman"/>
          <w:b w:val="false"/>
          <w:i w:val="false"/>
          <w:color w:val="000000"/>
          <w:sz w:val="28"/>
        </w:rPr>
        <w:t xml:space="preserve">
      1) наименование платежного документа;  </w:t>
      </w:r>
      <w:r>
        <w:br/>
      </w:r>
      <w:r>
        <w:rPr>
          <w:rFonts w:ascii="Times New Roman"/>
          <w:b w:val="false"/>
          <w:i w:val="false"/>
          <w:color w:val="000000"/>
          <w:sz w:val="28"/>
        </w:rPr>
        <w:t>
</w:t>
      </w:r>
      <w:r>
        <w:rPr>
          <w:rFonts w:ascii="Times New Roman"/>
          <w:b w:val="false"/>
          <w:i w:val="false"/>
          <w:color w:val="000000"/>
          <w:sz w:val="28"/>
        </w:rPr>
        <w:t xml:space="preserve">
      2) номер платежного документа, число, месяц, год его выписки. Число указывается цифрами, месяц - прописью, год - цифрами. На платежных документах, оформляемых с использованием компьютерной техники, допускается обозначение месяца цифрами;  </w:t>
      </w:r>
      <w:r>
        <w:br/>
      </w:r>
      <w:r>
        <w:rPr>
          <w:rFonts w:ascii="Times New Roman"/>
          <w:b w:val="false"/>
          <w:i w:val="false"/>
          <w:color w:val="000000"/>
          <w:sz w:val="28"/>
        </w:rPr>
        <w:t>
</w:t>
      </w:r>
      <w:r>
        <w:rPr>
          <w:rFonts w:ascii="Times New Roman"/>
          <w:b w:val="false"/>
          <w:i w:val="false"/>
          <w:color w:val="000000"/>
          <w:sz w:val="28"/>
        </w:rPr>
        <w:t>
      3) фамилию, имя, отчество (при наличии) физического лица либо полное или сокращенное наименование юридического лица - отправителя денег, его индивидуальный идентификационный код, за исключением случаев, предусмотренных настоящей Инструкцией;</w:t>
      </w:r>
      <w:r>
        <w:br/>
      </w:r>
      <w:r>
        <w:rPr>
          <w:rFonts w:ascii="Times New Roman"/>
          <w:b w:val="false"/>
          <w:i w:val="false"/>
          <w:color w:val="000000"/>
          <w:sz w:val="28"/>
        </w:rPr>
        <w:t>
</w:t>
      </w:r>
      <w:r>
        <w:rPr>
          <w:rFonts w:ascii="Times New Roman"/>
          <w:b w:val="false"/>
          <w:i w:val="false"/>
          <w:color w:val="000000"/>
          <w:sz w:val="28"/>
        </w:rPr>
        <w:t xml:space="preserve">
      4) полное наименование, включая организационно-правовую форму, банка отправителя денег, его банковский идентификационный код (рядом с наименованием может быть проставлено его фирменное обозначение);  </w:t>
      </w:r>
      <w:r>
        <w:br/>
      </w:r>
      <w:r>
        <w:rPr>
          <w:rFonts w:ascii="Times New Roman"/>
          <w:b w:val="false"/>
          <w:i w:val="false"/>
          <w:color w:val="000000"/>
          <w:sz w:val="28"/>
        </w:rPr>
        <w:t>
</w:t>
      </w:r>
      <w:r>
        <w:rPr>
          <w:rFonts w:ascii="Times New Roman"/>
          <w:b w:val="false"/>
          <w:i w:val="false"/>
          <w:color w:val="000000"/>
          <w:sz w:val="28"/>
        </w:rPr>
        <w:t>
      5) полное или сокращенное наименование юридического лица либо фамилию, имя, отчество (при наличии) физического лица - бенефициара, его индивидуальный идентификационный код;</w:t>
      </w:r>
      <w:r>
        <w:br/>
      </w:r>
      <w:r>
        <w:rPr>
          <w:rFonts w:ascii="Times New Roman"/>
          <w:b w:val="false"/>
          <w:i w:val="false"/>
          <w:color w:val="000000"/>
          <w:sz w:val="28"/>
        </w:rPr>
        <w:t>
</w:t>
      </w:r>
      <w:r>
        <w:rPr>
          <w:rFonts w:ascii="Times New Roman"/>
          <w:b w:val="false"/>
          <w:i w:val="false"/>
          <w:color w:val="000000"/>
          <w:sz w:val="28"/>
        </w:rPr>
        <w:t xml:space="preserve">
      6) полное наименование, включая организационно-правовую форму, банка бенефициара, его банковский идентификационный код (рядом с наименованием может быть проставлено его фирменное обозначение);  </w:t>
      </w:r>
      <w:r>
        <w:br/>
      </w:r>
      <w:r>
        <w:rPr>
          <w:rFonts w:ascii="Times New Roman"/>
          <w:b w:val="false"/>
          <w:i w:val="false"/>
          <w:color w:val="000000"/>
          <w:sz w:val="28"/>
        </w:rPr>
        <w:t>
</w:t>
      </w:r>
      <w:r>
        <w:rPr>
          <w:rFonts w:ascii="Times New Roman"/>
          <w:b w:val="false"/>
          <w:i w:val="false"/>
          <w:color w:val="000000"/>
          <w:sz w:val="28"/>
        </w:rPr>
        <w:t>
      7) назначение платежа, а также его кодовое обозначение, установленное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Национального Банка;  </w:t>
      </w:r>
      <w:r>
        <w:br/>
      </w:r>
      <w:r>
        <w:rPr>
          <w:rFonts w:ascii="Times New Roman"/>
          <w:b w:val="false"/>
          <w:i w:val="false"/>
          <w:color w:val="000000"/>
          <w:sz w:val="28"/>
        </w:rPr>
        <w:t>
</w:t>
      </w:r>
      <w:r>
        <w:rPr>
          <w:rFonts w:ascii="Times New Roman"/>
          <w:b w:val="false"/>
          <w:i w:val="false"/>
          <w:color w:val="000000"/>
          <w:sz w:val="28"/>
        </w:rPr>
        <w:t xml:space="preserve">
      8) сумму платежа, обозначенную цифрами и прописью;  </w:t>
      </w:r>
      <w:r>
        <w:br/>
      </w:r>
      <w:r>
        <w:rPr>
          <w:rFonts w:ascii="Times New Roman"/>
          <w:b w:val="false"/>
          <w:i w:val="false"/>
          <w:color w:val="000000"/>
          <w:sz w:val="28"/>
        </w:rPr>
        <w:t>
</w:t>
      </w:r>
      <w:r>
        <w:rPr>
          <w:rFonts w:ascii="Times New Roman"/>
          <w:b w:val="false"/>
          <w:i w:val="false"/>
          <w:color w:val="000000"/>
          <w:sz w:val="28"/>
        </w:rPr>
        <w:t>
      9) фамилия, имя, отчество уполномоченных лиц инициатора платежа и/или перевода денег. При этом фамилия может указываться полностью, имя и отчество – инициалами. Для документов, составленных на бумажном носителе, также подписи уполномоченных лиц отправителя указания и оттиск печати (если имеется);</w:t>
      </w:r>
      <w:r>
        <w:br/>
      </w:r>
      <w:r>
        <w:rPr>
          <w:rFonts w:ascii="Times New Roman"/>
          <w:b w:val="false"/>
          <w:i w:val="false"/>
          <w:color w:val="000000"/>
          <w:sz w:val="28"/>
        </w:rPr>
        <w:t>
</w:t>
      </w:r>
      <w:r>
        <w:rPr>
          <w:rFonts w:ascii="Times New Roman"/>
          <w:b w:val="false"/>
          <w:i w:val="false"/>
          <w:color w:val="000000"/>
          <w:sz w:val="28"/>
        </w:rPr>
        <w:t>
      10) индивидуальный идентификационный номер (далее - ИИН) или бизнес-идентификационный номер (далее - БИН) - бенефициара и отправителя денег, за исключением платежных документов, по которым в соответствии с законодательством Республики Казахстан не требуется проставления ИИН или БИН. В платежных документах, по которым в соответствии с законодательством Республики Казахстан не требуется проставления ИИН или БИН, указывается адрес отправителя денег (для физических и юридических лиц) либо номер документа, удостоверяющего личность отправителя денег (для физического лица).</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постановлениями Правления Национального Банка РК от 24.01.2004 </w:t>
      </w:r>
      <w:r>
        <w:rPr>
          <w:rFonts w:ascii="Times New Roman"/>
          <w:b w:val="false"/>
          <w:i w:val="false"/>
          <w:color w:val="000000"/>
          <w:sz w:val="28"/>
        </w:rPr>
        <w:t>N 13</w:t>
      </w:r>
      <w:r>
        <w:rPr>
          <w:rFonts w:ascii="Times New Roman"/>
          <w:b w:val="false"/>
          <w:i w:val="false"/>
          <w:color w:val="ff0000"/>
          <w:sz w:val="28"/>
        </w:rPr>
        <w:t xml:space="preserve">; от 20.07.2007 </w:t>
      </w:r>
      <w:r>
        <w:rPr>
          <w:rFonts w:ascii="Times New Roman"/>
          <w:b w:val="false"/>
          <w:i w:val="false"/>
          <w:color w:val="000000"/>
          <w:sz w:val="28"/>
        </w:rPr>
        <w:t>N 76</w:t>
      </w:r>
      <w:r>
        <w:rPr>
          <w:rFonts w:ascii="Times New Roman"/>
          <w:b w:val="false"/>
          <w:i w:val="false"/>
          <w:color w:val="ff0000"/>
          <w:sz w:val="28"/>
        </w:rPr>
        <w:t xml:space="preserve">(вводится в действие с 13.08.2010); от 20.08.2010 </w:t>
      </w:r>
      <w:r>
        <w:rPr>
          <w:rFonts w:ascii="Times New Roman"/>
          <w:b w:val="false"/>
          <w:i w:val="false"/>
          <w:color w:val="000000"/>
          <w:sz w:val="28"/>
        </w:rPr>
        <w:t>№ 76</w:t>
      </w:r>
      <w:r>
        <w:rPr>
          <w:rFonts w:ascii="Times New Roman"/>
          <w:b w:val="false"/>
          <w:i w:val="false"/>
          <w:color w:val="ff0000"/>
          <w:sz w:val="28"/>
        </w:rPr>
        <w:t xml:space="preserve"> (вводится в действие со дня его официального опубликования); от 30.05.2011 </w:t>
      </w:r>
      <w:r>
        <w:rPr>
          <w:rFonts w:ascii="Times New Roman"/>
          <w:b w:val="false"/>
          <w:i w:val="false"/>
          <w:color w:val="000000"/>
          <w:sz w:val="28"/>
        </w:rPr>
        <w:t>№ 52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от 01.07.2011</w:t>
      </w:r>
      <w:r>
        <w:rPr>
          <w:rFonts w:ascii="Times New Roman"/>
          <w:b w:val="false"/>
          <w:i w:val="false"/>
          <w:color w:val="000000"/>
          <w:sz w:val="28"/>
        </w:rPr>
        <w:t> </w:t>
      </w:r>
      <w:r>
        <w:rPr>
          <w:rFonts w:ascii="Times New Roman"/>
          <w:b w:val="false"/>
          <w:i w:val="false"/>
          <w:color w:val="000000"/>
          <w:sz w:val="28"/>
        </w:rPr>
        <w:t>№ 65</w:t>
      </w:r>
      <w:r>
        <w:rPr>
          <w:rFonts w:ascii="Times New Roman"/>
          <w:b w:val="false"/>
          <w:i w:val="false"/>
          <w:color w:val="000000"/>
          <w:sz w:val="28"/>
        </w:rPr>
        <w:t> </w:t>
      </w:r>
      <w:r>
        <w:rPr>
          <w:rFonts w:ascii="Times New Roman"/>
          <w:b w:val="false"/>
          <w:i w:val="false"/>
          <w:color w:val="ff0000"/>
          <w:sz w:val="28"/>
        </w:rPr>
        <w:t>(вводится в действие с 01.01.2012); от 26.03.2012</w:t>
      </w:r>
      <w:r>
        <w:rPr>
          <w:rFonts w:ascii="Times New Roman"/>
          <w:b w:val="false"/>
          <w:i w:val="false"/>
          <w:color w:val="000000"/>
          <w:sz w:val="28"/>
        </w:rPr>
        <w:t> </w:t>
      </w:r>
      <w:r>
        <w:rPr>
          <w:rFonts w:ascii="Times New Roman"/>
          <w:b w:val="false"/>
          <w:i w:val="false"/>
          <w:color w:val="000000"/>
          <w:sz w:val="28"/>
        </w:rPr>
        <w:t>№ 108</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27.08.2014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15.</w:t>
      </w:r>
      <w:r>
        <w:rPr>
          <w:rFonts w:ascii="Times New Roman"/>
          <w:b w:val="false"/>
          <w:i w:val="false"/>
          <w:color w:val="ff0000"/>
          <w:sz w:val="28"/>
        </w:rPr>
        <w:t xml:space="preserve"> Исключен постановлением Правления Национального Банка РК от 30.05.2011 </w:t>
      </w:r>
      <w:r>
        <w:rPr>
          <w:rFonts w:ascii="Times New Roman"/>
          <w:b w:val="false"/>
          <w:i w:val="false"/>
          <w:color w:val="000000"/>
          <w:sz w:val="28"/>
        </w:rPr>
        <w:t>№ 52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16. При осуществлении платежей и/или переводов денег банк вправе требовать проставления в платежных документах дополнительных реквизитов, если эти требования прямо предусмотрены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17. Платежные документы и распоряжения об отзыве платежных документов могут представляться как в электронном виде, так и на бумажном носителе. Электронные платежные документы и </w:t>
      </w:r>
      <w:r>
        <w:rPr>
          <w:rFonts w:ascii="Times New Roman"/>
          <w:b w:val="false"/>
          <w:i w:val="false"/>
          <w:color w:val="000000"/>
          <w:sz w:val="28"/>
        </w:rPr>
        <w:t>распоряжения</w:t>
      </w:r>
      <w:r>
        <w:rPr>
          <w:rFonts w:ascii="Times New Roman"/>
          <w:b w:val="false"/>
          <w:i w:val="false"/>
          <w:color w:val="000000"/>
          <w:sz w:val="28"/>
        </w:rPr>
        <w:t xml:space="preserve"> об отзыве платежных документов формируются в соответствии с установленными форматами для передачи электронных платежных сообщений и направляются в банк по электронным каналам связи и телекоммуникаций.</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постановлением Правления Национального Банка РК от 24.08.2009 </w:t>
      </w:r>
      <w:r>
        <w:rPr>
          <w:rFonts w:ascii="Times New Roman"/>
          <w:b w:val="false"/>
          <w:i w:val="false"/>
          <w:color w:val="000000"/>
          <w:sz w:val="28"/>
        </w:rPr>
        <w:t>№ 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18. Представление платежных документов и распоряжений об отзыве платежного документа или о приостановлении его исполнения на магнитном носителе допускается только при условии соблюдения порядка защитных действий от несанкционированных платежей. При этом информация на магнитном носителе должна иметь систему программно-криптографической защиты, принятую банком, если иное не установлено нормативными правовыми актами Национального Банка.  </w:t>
      </w:r>
      <w:r>
        <w:br/>
      </w:r>
      <w:r>
        <w:rPr>
          <w:rFonts w:ascii="Times New Roman"/>
          <w:b w:val="false"/>
          <w:i w:val="false"/>
          <w:color w:val="000000"/>
          <w:sz w:val="28"/>
        </w:rPr>
        <w:t>
</w:t>
      </w:r>
      <w:r>
        <w:rPr>
          <w:rFonts w:ascii="Times New Roman"/>
          <w:b w:val="false"/>
          <w:i w:val="false"/>
          <w:color w:val="000000"/>
          <w:sz w:val="28"/>
        </w:rPr>
        <w:t>
      19. Для передачи платежного документа либо распоряжения об его отзыве или о приостановлении его исполнения по факсу банк соблюдает разработанный им порядок защитных действий от несанкционированных платежей и/или переводов денег, а также иные элементы защитных действий, установленных </w:t>
      </w:r>
      <w:r>
        <w:rPr>
          <w:rFonts w:ascii="Times New Roman"/>
          <w:b w:val="false"/>
          <w:i w:val="false"/>
          <w:color w:val="000000"/>
          <w:sz w:val="28"/>
        </w:rPr>
        <w:t>Законом</w:t>
      </w:r>
      <w:r>
        <w:rPr>
          <w:rFonts w:ascii="Times New Roman"/>
          <w:b w:val="false"/>
          <w:i w:val="false"/>
          <w:color w:val="000000"/>
          <w:sz w:val="28"/>
        </w:rPr>
        <w:t xml:space="preserve"> о платежах и настоящей Инструкцией.</w:t>
      </w:r>
      <w:r>
        <w:br/>
      </w:r>
      <w:r>
        <w:rPr>
          <w:rFonts w:ascii="Times New Roman"/>
          <w:b w:val="false"/>
          <w:i w:val="false"/>
          <w:color w:val="000000"/>
          <w:sz w:val="28"/>
        </w:rPr>
        <w:t>
      </w:t>
      </w:r>
      <w:r>
        <w:rPr>
          <w:rFonts w:ascii="Times New Roman"/>
          <w:b w:val="false"/>
          <w:i w:val="false"/>
          <w:color w:val="ff0000"/>
          <w:sz w:val="28"/>
        </w:rPr>
        <w:t>Сноска. Пункт 19 в редакции</w:t>
      </w:r>
      <w:r>
        <w:rPr>
          <w:rFonts w:ascii="Times New Roman"/>
          <w:b w:val="false"/>
          <w:i w:val="false"/>
          <w:color w:val="000000"/>
          <w:sz w:val="28"/>
        </w:rPr>
        <w:t> </w:t>
      </w:r>
      <w:r>
        <w:rPr>
          <w:rFonts w:ascii="Times New Roman"/>
          <w:b w:val="false"/>
          <w:i w:val="false"/>
          <w:color w:val="ff0000"/>
          <w:sz w:val="28"/>
        </w:rPr>
        <w:t xml:space="preserve">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20. Платежный документ либо распоряжение об его отзыве или о приостановлении его исполнения могут быть составлены на государственном и/или русском языках. Возможность использования иных языков при их составлении устанавливается договором между банком и его клиентом.  </w:t>
      </w:r>
      <w:r>
        <w:br/>
      </w:r>
      <w:r>
        <w:rPr>
          <w:rFonts w:ascii="Times New Roman"/>
          <w:b w:val="false"/>
          <w:i w:val="false"/>
          <w:color w:val="000000"/>
          <w:sz w:val="28"/>
        </w:rPr>
        <w:t>
</w:t>
      </w:r>
      <w:r>
        <w:rPr>
          <w:rFonts w:ascii="Times New Roman"/>
          <w:b w:val="false"/>
          <w:i w:val="false"/>
          <w:color w:val="000000"/>
          <w:sz w:val="28"/>
        </w:rPr>
        <w:t>
      21. Любые исправления в платежных документах и распоряжениях об их отзыве или о приостановлении их исполнения не допускаются,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w:t>
      </w:r>
      <w:r>
        <w:br/>
      </w:r>
      <w:r>
        <w:rPr>
          <w:rFonts w:ascii="Times New Roman"/>
          <w:b w:val="false"/>
          <w:i w:val="false"/>
          <w:color w:val="000000"/>
          <w:sz w:val="28"/>
        </w:rPr>
        <w:t>
      При исправлении, помарках, за исключением случаев, предусмотренных настоящим пунктом, а также несоответствии значений сумм, указанных цифрами и прописью, платежный документ банком к исполнению не принимается и возвращается его инициатору в срок не позднее трех рабочих дней со дня получения с указанием причины возврата.</w:t>
      </w:r>
      <w:r>
        <w:br/>
      </w: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Правления Национального Банка РК от 08.05.2015 </w:t>
      </w:r>
      <w:r>
        <w:rPr>
          <w:rFonts w:ascii="Times New Roman"/>
          <w:b w:val="false"/>
          <w:i w:val="false"/>
          <w:color w:val="000000"/>
          <w:sz w:val="28"/>
        </w:rPr>
        <w:t>№ 72</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6"/>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До 01.01.2012 года аббревиатуры "ИИН (БИН)", "БИН" считать аббревиатурой "РНН", "бизнес–идентификационный номер" считать словами "регистрационный номер налогоплательщика" (см. </w:t>
      </w:r>
      <w:r>
        <w:rPr>
          <w:rFonts w:ascii="Times New Roman"/>
          <w:b w:val="false"/>
          <w:i w:val="false"/>
          <w:color w:val="000000"/>
          <w:sz w:val="28"/>
        </w:rPr>
        <w:t>п. 3</w:t>
      </w:r>
      <w:r>
        <w:rPr>
          <w:rFonts w:ascii="Times New Roman"/>
          <w:b w:val="false"/>
          <w:i w:val="false"/>
          <w:color w:val="ff0000"/>
          <w:sz w:val="28"/>
        </w:rPr>
        <w:t> постановления Правления Национального Банка РК от 30.05.2011</w:t>
      </w:r>
      <w:r>
        <w:rPr>
          <w:rFonts w:ascii="Times New Roman"/>
          <w:b w:val="false"/>
          <w:i w:val="false"/>
          <w:color w:val="000000"/>
          <w:sz w:val="28"/>
        </w:rPr>
        <w:t> </w:t>
      </w:r>
      <w:r>
        <w:rPr>
          <w:rFonts w:ascii="Times New Roman"/>
          <w:b w:val="false"/>
          <w:i w:val="false"/>
          <w:color w:val="000000"/>
          <w:sz w:val="28"/>
        </w:rPr>
        <w:t>№ 52</w:t>
      </w:r>
      <w:r>
        <w:rPr>
          <w:rFonts w:ascii="Times New Roman"/>
          <w:b w:val="false"/>
          <w:i w:val="false"/>
          <w:color w:val="ff0000"/>
          <w:sz w:val="28"/>
        </w:rPr>
        <w:t>).</w:t>
      </w:r>
    </w:p>
    <w:bookmarkStart w:name="z125" w:id="7"/>
    <w:p>
      <w:pPr>
        <w:spacing w:after="0"/>
        <w:ind w:left="0"/>
        <w:jc w:val="both"/>
      </w:pPr>
      <w:r>
        <w:rPr>
          <w:rFonts w:ascii="Times New Roman"/>
          <w:b w:val="false"/>
          <w:i w:val="false"/>
          <w:color w:val="000000"/>
          <w:sz w:val="28"/>
        </w:rPr>
        <w:t>
      22. Банк-получатель или банк бенефициара отказывает в акцепте платежного документа по основаниям, предусмотренным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(далее - Налоговый кодекс), </w:t>
      </w:r>
      <w:r>
        <w:rPr>
          <w:rFonts w:ascii="Times New Roman"/>
          <w:b w:val="false"/>
          <w:i w:val="false"/>
          <w:color w:val="000000"/>
          <w:sz w:val="28"/>
        </w:rPr>
        <w:t>Законом</w:t>
      </w:r>
      <w:r>
        <w:rPr>
          <w:rFonts w:ascii="Times New Roman"/>
          <w:b w:val="false"/>
          <w:i w:val="false"/>
          <w:color w:val="000000"/>
          <w:sz w:val="28"/>
        </w:rPr>
        <w:t xml:space="preserve"> о банках,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о ПОДФТ), </w:t>
      </w:r>
      <w:r>
        <w:rPr>
          <w:rFonts w:ascii="Times New Roman"/>
          <w:b w:val="false"/>
          <w:i w:val="false"/>
          <w:color w:val="000000"/>
          <w:sz w:val="28"/>
        </w:rPr>
        <w:t>Законом</w:t>
      </w:r>
      <w:r>
        <w:rPr>
          <w:rFonts w:ascii="Times New Roman"/>
          <w:b w:val="false"/>
          <w:i w:val="false"/>
          <w:color w:val="000000"/>
          <w:sz w:val="28"/>
        </w:rPr>
        <w:t xml:space="preserve"> о платежах, не позднее трех рабочих дней со дня его получения, а также в случаях:</w:t>
      </w:r>
      <w:r>
        <w:br/>
      </w:r>
      <w:r>
        <w:rPr>
          <w:rFonts w:ascii="Times New Roman"/>
          <w:b w:val="false"/>
          <w:i w:val="false"/>
          <w:color w:val="000000"/>
          <w:sz w:val="28"/>
        </w:rPr>
        <w:t>
      1) несоответствия форме, установленной настоящей Инструкцией, а также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соответствии с ними», зарегистрированным в Реестре государственной регистрации нормативных правовых актов под № 1011 (далее – Правила № 388),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октября 2000 года № 395 «Об утверждении Инструкции по осуществлению безналичных платежей и переводов денег без открытия банковского счета», зарегистрированным в Реестре государственной регистрации нормативных правовых актов под № 1304 (далее – Инструкция № 395), 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ноября 2000 года № 433 «Об утверждении Правил осуществления безналичных платежей между клиентом и обслуживающим его банком», зарегистрированным в Реестре государственной регистрации нормативных правовых актов под № 1352 (далее – Правила № 433);</w:t>
      </w:r>
      <w:r>
        <w:br/>
      </w:r>
      <w:r>
        <w:rPr>
          <w:rFonts w:ascii="Times New Roman"/>
          <w:b w:val="false"/>
          <w:i w:val="false"/>
          <w:color w:val="000000"/>
          <w:sz w:val="28"/>
        </w:rPr>
        <w:t>
      2) несоответствия реквизитов клиента (индивидуального идентификационного кода (далее - ИИК), ИИН (БИН)) реквизитам, указанным в платежном документе, за исключением исправления банком отправителя денег в платежных документах ИИК клиента, в случаях, предусмотренных Законом о банках;</w:t>
      </w:r>
      <w:r>
        <w:br/>
      </w:r>
      <w:r>
        <w:rPr>
          <w:rFonts w:ascii="Times New Roman"/>
          <w:b w:val="false"/>
          <w:i w:val="false"/>
          <w:color w:val="000000"/>
          <w:sz w:val="28"/>
        </w:rPr>
        <w:t>
      3) несоответствия наименования отправителя денег наименованию клиента, указанному в платежном документе;</w:t>
      </w:r>
      <w:r>
        <w:br/>
      </w:r>
      <w:r>
        <w:rPr>
          <w:rFonts w:ascii="Times New Roman"/>
          <w:b w:val="false"/>
          <w:i w:val="false"/>
          <w:color w:val="000000"/>
          <w:sz w:val="28"/>
        </w:rPr>
        <w:t>
      4) отсутствия цифрового обозначения кода бюджетной классификации при уплате платежей в бюджет;</w:t>
      </w:r>
      <w:r>
        <w:br/>
      </w:r>
      <w:r>
        <w:rPr>
          <w:rFonts w:ascii="Times New Roman"/>
          <w:b w:val="false"/>
          <w:i w:val="false"/>
          <w:color w:val="000000"/>
          <w:sz w:val="28"/>
        </w:rPr>
        <w:t>
      5) при уплате налогов на транспортное средство несоответствия идентификационного номера транспортного средства, указанного в платежном документе, с данными, представленными уполномоченным органом по обеспечению безопасности дорожного движения.</w:t>
      </w:r>
      <w:r>
        <w:br/>
      </w:r>
      <w:r>
        <w:rPr>
          <w:rFonts w:ascii="Times New Roman"/>
          <w:b w:val="false"/>
          <w:i w:val="false"/>
          <w:color w:val="000000"/>
          <w:sz w:val="28"/>
        </w:rPr>
        <w:t>
      Отказ в акцепте инкассового распоряжения, предъявленного органами государственных доходов электронным способом, не допускается в случае несоответствия наименования клиента, указанного в инкассовом распоряжении, его фактическому наименованию, если другие реквизиты (ИИК, ИИН (БИН)) идентифицируют клиента банка.</w:t>
      </w:r>
      <w:r>
        <w:br/>
      </w:r>
      <w:r>
        <w:rPr>
          <w:rFonts w:ascii="Times New Roman"/>
          <w:b w:val="false"/>
          <w:i w:val="false"/>
          <w:color w:val="000000"/>
          <w:sz w:val="28"/>
        </w:rPr>
        <w:t>
      </w:t>
      </w:r>
      <w:r>
        <w:rPr>
          <w:rFonts w:ascii="Times New Roman"/>
          <w:b w:val="false"/>
          <w:i w:val="false"/>
          <w:color w:val="ff0000"/>
          <w:sz w:val="28"/>
        </w:rPr>
        <w:t xml:space="preserve">Сноска. Пункт 22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000000"/>
          <w:sz w:val="28"/>
        </w:rPr>
        <w:t> </w:t>
      </w:r>
      <w:r>
        <w:rPr>
          <w:rFonts w:ascii="Times New Roman"/>
          <w:b w:val="false"/>
          <w:i w:val="false"/>
          <w:color w:val="ff0000"/>
          <w:sz w:val="28"/>
        </w:rPr>
        <w:t xml:space="preserve">(вводится в действие с 01.07.2013); с изменениями, внесенными постановлениями Правления Национального Банка РК от 27.08.2014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08.05.2015 </w:t>
      </w:r>
      <w:r>
        <w:rPr>
          <w:rFonts w:ascii="Times New Roman"/>
          <w:b w:val="false"/>
          <w:i w:val="false"/>
          <w:color w:val="000000"/>
          <w:sz w:val="28"/>
        </w:rPr>
        <w:t>№ 72</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22-1. Платежный документ территориальных подразделений казначейства Министерства финансов Республики Казахстан (далее - территориальные подразделения казначейства) с указанием в графе "назначение платежа" номера, даты уведомления о регистрации гражданско-правовых сделок (обязательств) государственного учреждения (далее - уведомление) на сумму свыше пяти миллионов тенге подлежит исполнению при наличии уведомления, которое представляется бенефициаром, подшивается и хранится в банке в отдельном деле бенефициара. Уведомление должно содержать подписи руководителей территориального подразделения казначейства и государственного учреждения, оттиски печатей.</w:t>
      </w:r>
      <w:r>
        <w:br/>
      </w:r>
      <w:r>
        <w:rPr>
          <w:rFonts w:ascii="Times New Roman"/>
          <w:b w:val="false"/>
          <w:i w:val="false"/>
          <w:color w:val="000000"/>
          <w:sz w:val="28"/>
        </w:rPr>
        <w:t>
      Реквизиты бенефициара (наименование, ИИН (БИН), ИИК), указанные в уведомлении, должны соответствовать реквизитам, указанным в платежном документе.</w:t>
      </w:r>
      <w:r>
        <w:br/>
      </w:r>
      <w:r>
        <w:rPr>
          <w:rFonts w:ascii="Times New Roman"/>
          <w:b w:val="false"/>
          <w:i w:val="false"/>
          <w:color w:val="000000"/>
          <w:sz w:val="28"/>
        </w:rPr>
        <w:t>
      В графе "назначение платежа" платежного документа, помимо номера и даты уведомления, должен быть указан статус платежа "текущий" или "окончательный". Номер и дата уведомления, хранимого в банке, должны соответствовать номеру и дате уведомления, указанным в графе "назначение платежа".</w:t>
      </w:r>
      <w:r>
        <w:br/>
      </w:r>
      <w:r>
        <w:rPr>
          <w:rFonts w:ascii="Times New Roman"/>
          <w:b w:val="false"/>
          <w:i w:val="false"/>
          <w:color w:val="000000"/>
          <w:sz w:val="28"/>
        </w:rPr>
        <w:t>
      В случае несоблюдения условий, установленных первым, вторым и третьим абзацами настоящего пункта, банк в течение срока, предусмотренного </w:t>
      </w:r>
      <w:r>
        <w:rPr>
          <w:rFonts w:ascii="Times New Roman"/>
          <w:b w:val="false"/>
          <w:i w:val="false"/>
          <w:color w:val="000000"/>
          <w:sz w:val="28"/>
        </w:rPr>
        <w:t>законодательными актами</w:t>
      </w:r>
      <w:r>
        <w:rPr>
          <w:rFonts w:ascii="Times New Roman"/>
          <w:b w:val="false"/>
          <w:i w:val="false"/>
          <w:color w:val="000000"/>
          <w:sz w:val="28"/>
        </w:rPr>
        <w:t xml:space="preserve"> для акцепта, возвращает такой платежный документ без исполнения его отправителю. </w:t>
      </w:r>
      <w:r>
        <w:br/>
      </w:r>
      <w:r>
        <w:rPr>
          <w:rFonts w:ascii="Times New Roman"/>
          <w:b w:val="false"/>
          <w:i w:val="false"/>
          <w:color w:val="000000"/>
          <w:sz w:val="28"/>
        </w:rPr>
        <w:t xml:space="preserve">
      При исполнении банком платежного документа со статусом платежа "текущий" на оборотной стороне уведомления указываются реквизиты платежного поручения, на основании которого осуществлен платеж, сумма исполненного платежа и оставшаяся сумма, подлежащая оплате по уведомлению. При осуществлении банком платежа со статусом "окончательный" банк на оборотной стороне уведомления ставит соответствующую отметку об этом.  </w:t>
      </w:r>
      <w:r>
        <w:br/>
      </w:r>
      <w:r>
        <w:rPr>
          <w:rFonts w:ascii="Times New Roman"/>
          <w:b w:val="false"/>
          <w:i w:val="false"/>
          <w:color w:val="000000"/>
          <w:sz w:val="28"/>
        </w:rPr>
        <w:t>
      Не требуют представления уведомления платежные документы, связанные с погашением и обслуживанием государственного долга, пенсионными выплатами, социальными выплатами, специальными государственными и государственными социальными и иными социальными пособиями, в которых в качестве бенефициара указаны Национальный Банк Республики Казахстан, Государственный центр по выплате пенсий, Центральный депозитарий, а также платежные документы, в которых в качестве бенефициара указан банк-получатель.</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22-1 в соответствии с постановлением Правления Национального Банка РК от 27.10.2003 </w:t>
      </w:r>
      <w:r>
        <w:rPr>
          <w:rFonts w:ascii="Times New Roman"/>
          <w:b w:val="false"/>
          <w:i w:val="false"/>
          <w:color w:val="000000"/>
          <w:sz w:val="28"/>
        </w:rPr>
        <w:t xml:space="preserve">N 372 </w:t>
      </w:r>
      <w:r>
        <w:rPr>
          <w:rFonts w:ascii="Times New Roman"/>
          <w:b w:val="false"/>
          <w:i w:val="false"/>
          <w:color w:val="ff0000"/>
          <w:sz w:val="28"/>
        </w:rPr>
        <w:t xml:space="preserve">(вступает в силу с 01.01.2004); в редакции постановления Правления Национального Банка РК от 24.01.2004 </w:t>
      </w:r>
      <w:r>
        <w:rPr>
          <w:rFonts w:ascii="Times New Roman"/>
          <w:b w:val="false"/>
          <w:i w:val="false"/>
          <w:color w:val="000000"/>
          <w:sz w:val="28"/>
        </w:rPr>
        <w:t>N 13</w:t>
      </w:r>
      <w:r>
        <w:rPr>
          <w:rFonts w:ascii="Times New Roman"/>
          <w:b w:val="false"/>
          <w:i w:val="false"/>
          <w:color w:val="ff0000"/>
          <w:sz w:val="28"/>
        </w:rPr>
        <w:t xml:space="preserve">; с изменениями, внесенными  постановлениями Правления Национального Банка РК от 27.08.2005 N </w:t>
      </w:r>
      <w:r>
        <w:rPr>
          <w:rFonts w:ascii="Times New Roman"/>
          <w:b w:val="false"/>
          <w:i w:val="false"/>
          <w:color w:val="000000"/>
          <w:sz w:val="28"/>
        </w:rPr>
        <w:t xml:space="preserve">95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30.04.2007 </w:t>
      </w:r>
      <w:r>
        <w:rPr>
          <w:rFonts w:ascii="Times New Roman"/>
          <w:b w:val="false"/>
          <w:i w:val="false"/>
          <w:color w:val="000000"/>
          <w:sz w:val="28"/>
        </w:rPr>
        <w:t>N 50</w:t>
      </w:r>
      <w:r>
        <w:rPr>
          <w:rFonts w:ascii="Times New Roman"/>
          <w:b w:val="false"/>
          <w:i w:val="false"/>
          <w:color w:val="ff0000"/>
          <w:sz w:val="28"/>
        </w:rPr>
        <w:t xml:space="preserve">; от 20.07.2007 </w:t>
      </w:r>
      <w:r>
        <w:rPr>
          <w:rFonts w:ascii="Times New Roman"/>
          <w:b w:val="false"/>
          <w:i w:val="false"/>
          <w:color w:val="000000"/>
          <w:sz w:val="28"/>
        </w:rPr>
        <w:t>N 76</w:t>
      </w:r>
      <w:r>
        <w:rPr>
          <w:rFonts w:ascii="Times New Roman"/>
          <w:b w:val="false"/>
          <w:i w:val="false"/>
          <w:color w:val="ff0000"/>
          <w:sz w:val="28"/>
        </w:rPr>
        <w:t xml:space="preserve"> (вводится в действие с 13.08.2010); от 20.08.2010  </w:t>
      </w:r>
      <w:r>
        <w:rPr>
          <w:rFonts w:ascii="Times New Roman"/>
          <w:b w:val="false"/>
          <w:i w:val="false"/>
          <w:color w:val="000000"/>
          <w:sz w:val="28"/>
        </w:rPr>
        <w:t>№ 76</w:t>
      </w:r>
      <w:r>
        <w:rPr>
          <w:rFonts w:ascii="Times New Roman"/>
          <w:b w:val="false"/>
          <w:i w:val="false"/>
          <w:color w:val="ff0000"/>
          <w:sz w:val="28"/>
        </w:rPr>
        <w:t xml:space="preserve">(вводится в действие со дня его официального опубликования); от 01.07.2011 </w:t>
      </w:r>
      <w:r>
        <w:rPr>
          <w:rFonts w:ascii="Times New Roman"/>
          <w:b w:val="false"/>
          <w:i w:val="false"/>
          <w:color w:val="000000"/>
          <w:sz w:val="28"/>
        </w:rPr>
        <w:t>№ 65</w:t>
      </w:r>
      <w:r>
        <w:rPr>
          <w:rFonts w:ascii="Times New Roman"/>
          <w:b w:val="false"/>
          <w:i w:val="false"/>
          <w:color w:val="000000"/>
          <w:sz w:val="28"/>
        </w:rPr>
        <w:t> </w:t>
      </w:r>
      <w:r>
        <w:rPr>
          <w:rFonts w:ascii="Times New Roman"/>
          <w:b w:val="false"/>
          <w:i w:val="false"/>
          <w:color w:val="ff0000"/>
          <w:sz w:val="28"/>
        </w:rPr>
        <w:t>(вводится в действие с 01.01.2012); от 26.03.2012</w:t>
      </w:r>
      <w:r>
        <w:rPr>
          <w:rFonts w:ascii="Times New Roman"/>
          <w:b w:val="false"/>
          <w:i w:val="false"/>
          <w:color w:val="000000"/>
          <w:sz w:val="28"/>
        </w:rPr>
        <w:t> </w:t>
      </w:r>
      <w:r>
        <w:rPr>
          <w:rFonts w:ascii="Times New Roman"/>
          <w:b w:val="false"/>
          <w:i w:val="false"/>
          <w:color w:val="000000"/>
          <w:sz w:val="28"/>
        </w:rPr>
        <w:t>№ 108</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22-2. Банк бенефициара отказывает в акцепте платежного документа, предусматривающего зачисление денег на текущий счет, открытый по требованию клиента - физического лица для зачисления пособий, выплачиваемых из государственного бюджета, и (или) социальных выплат из Государственного фонда социального страхования, в случае, если зачисляемая сумма денег не связана с указанными пособиями и выплатами.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22-2 в соответствии с постановлением Правления Национального Банка РК от 25.03.2011 </w:t>
      </w:r>
      <w:r>
        <w:rPr>
          <w:rFonts w:ascii="Times New Roman"/>
          <w:b w:val="false"/>
          <w:i w:val="false"/>
          <w:color w:val="000000"/>
          <w:sz w:val="28"/>
        </w:rPr>
        <w:t>№ 24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22-3. Банк (банк-получатель, банк бенефициара, банк-посредник) хранит в течение пяти лет после закрытия банковского счета клиента сведения, позволяющие идентифицировать отправителя денег и/или бенефициара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ПОДФТ, а также сведения о проведенном отправителем денег платеже и/или переводе денег, за исключением случаев, когда не требуется проведение мер по надлежащей проверке клиента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ПОДФТ.</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22-3 в соответствии с постановлением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Изъятие денег отправителя денег с его банковского счета производится на основании акцептованного отправителем денег платежного документа либо платежного документа, не требующего его акцепта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24. Количество экземпляров представляемых платежных документов и распоряжений об отзыве платежного документа или о приостановлении его исполнения, исполненных на бумажном носителе, определяется каждым банком самостоятельно и оговаривается в его правилах об общих условиях проведения операций, если иное не предусмотрено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25. Банк не обязан рассматривать претензии, не связанные с его обязательствами перед отправителем денег и/или отправителем указания по осуществлению платежа и/или перевода денег.  </w:t>
      </w:r>
      <w:r>
        <w:br/>
      </w:r>
      <w:r>
        <w:rPr>
          <w:rFonts w:ascii="Times New Roman"/>
          <w:b w:val="false"/>
          <w:i w:val="false"/>
          <w:color w:val="000000"/>
          <w:sz w:val="28"/>
        </w:rPr>
        <w:t>
      Претензии между отправителем денег и бенефициаром разрешаются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без участия банка-получателя, при условии правомерного акцепта указания банком-получателем.</w:t>
      </w:r>
      <w:r>
        <w:br/>
      </w:r>
      <w:r>
        <w:rPr>
          <w:rFonts w:ascii="Times New Roman"/>
          <w:b w:val="false"/>
          <w:i w:val="false"/>
          <w:color w:val="000000"/>
          <w:sz w:val="28"/>
        </w:rPr>
        <w:t>
</w:t>
      </w:r>
      <w:r>
        <w:rPr>
          <w:rFonts w:ascii="Times New Roman"/>
          <w:b w:val="false"/>
          <w:i w:val="false"/>
          <w:color w:val="000000"/>
          <w:sz w:val="28"/>
        </w:rPr>
        <w:t>
      26. Не допускается проставление в платежных документах условия об их частичном исполнении, если иное не предусмотрено законодательными актами Республики Казахстан.</w:t>
      </w:r>
    </w:p>
    <w:bookmarkEnd w:id="7"/>
    <w:bookmarkStart w:name="z7" w:id="8"/>
    <w:p>
      <w:pPr>
        <w:spacing w:after="0"/>
        <w:ind w:left="0"/>
        <w:jc w:val="left"/>
      </w:pPr>
      <w:r>
        <w:rPr>
          <w:rFonts w:ascii="Times New Roman"/>
          <w:b/>
          <w:i w:val="false"/>
          <w:color w:val="000000"/>
        </w:rPr>
        <w:t xml:space="preserve"> 
2. Платежное поручение  </w:t>
      </w:r>
    </w:p>
    <w:bookmarkEnd w:id="8"/>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9"/>
    <w:p>
      <w:pPr>
        <w:spacing w:after="0"/>
        <w:ind w:left="0"/>
        <w:jc w:val="both"/>
      </w:pPr>
      <w:r>
        <w:rPr>
          <w:rFonts w:ascii="Times New Roman"/>
          <w:b w:val="false"/>
          <w:i w:val="false"/>
          <w:color w:val="000000"/>
          <w:sz w:val="28"/>
        </w:rPr>
        <w:t>
      27. Платежное поручение представляет собой поручение отправителя денег обслуживающему банку-получателю о переводе его денег в пользу бенефициара в сумме, указанной в поручении.</w:t>
      </w:r>
      <w:r>
        <w:br/>
      </w:r>
      <w:r>
        <w:rPr>
          <w:rFonts w:ascii="Times New Roman"/>
          <w:b w:val="false"/>
          <w:i w:val="false"/>
          <w:color w:val="000000"/>
          <w:sz w:val="28"/>
        </w:rPr>
        <w:t>
</w:t>
      </w:r>
      <w:r>
        <w:rPr>
          <w:rFonts w:ascii="Times New Roman"/>
          <w:b w:val="false"/>
          <w:i w:val="false"/>
          <w:color w:val="000000"/>
          <w:sz w:val="28"/>
        </w:rPr>
        <w:t>
      27-1. Платежное поручение, исполненное на бумажном носителе, содержит подписи уполномоченных лиц отправителя денег и, если имеется, оттиск его печати, в соответствии с образцами подписей и оттиска печати (образцами подписей). Если в документе с образцами подписей и оттиска печати (документе с образцом подписи и оттиска печати) в качестве лиц, уполномоченных распоряжаться банковским счетом, указаны лица, обладающие правом первой и второй подписи, наличие подписей данных лиц на платежном поручении обязательно.</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27-1 в соответствии с постановлением Правления Национального Банка РК от 30.05.2011 </w:t>
      </w:r>
      <w:r>
        <w:rPr>
          <w:rFonts w:ascii="Times New Roman"/>
          <w:b w:val="false"/>
          <w:i w:val="false"/>
          <w:color w:val="000000"/>
          <w:sz w:val="28"/>
        </w:rPr>
        <w:t>№ 52</w:t>
      </w:r>
      <w:r>
        <w:rPr>
          <w:rFonts w:ascii="Times New Roman"/>
          <w:b w:val="false"/>
          <w:i w:val="false"/>
          <w:color w:val="ff0000"/>
          <w:sz w:val="28"/>
        </w:rPr>
        <w:t xml:space="preserve"> (вводится в действие со дня официального опубликования);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27-2. Банк-получатель или банк бенефициара отказывает в акцепте платежного поручения по основаниям, предусмотренным пунктом 22 настоящей Инструкции, а также в случаях несоответствия валюты платежа, указанной в платежном поручении, валюте банковского счета. По усмотрению банка бенефициара допускается исполнение платежного поручения, в котором валюта платежа не соответствует валюте банковского счета, при наличии письменного подтверждения бенефициара о зачислении суммы платежа в валюте банковского счета путем осуществления ее конвертации с применением рыночного курса обмена валют на день совершения платежа. Размер и порядок взимания комиссий за осуществление конвертации определяется договором, заключенным между клиентом и обслуживающим банком.</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27-2 в соответствии с постановлением Правления Национального Банка РК от 30.05.2011 </w:t>
      </w:r>
      <w:r>
        <w:rPr>
          <w:rFonts w:ascii="Times New Roman"/>
          <w:b w:val="false"/>
          <w:i w:val="false"/>
          <w:color w:val="000000"/>
          <w:sz w:val="28"/>
        </w:rPr>
        <w:t>№ 52</w:t>
      </w:r>
      <w:r>
        <w:rPr>
          <w:rFonts w:ascii="Times New Roman"/>
          <w:b w:val="false"/>
          <w:i w:val="false"/>
          <w:color w:val="ff0000"/>
          <w:sz w:val="28"/>
        </w:rPr>
        <w:t xml:space="preserve"> (вводится в действие со дня официального опубликования);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Отправитель денег предъявляет в обслуживающий банк-получатель платежное поручение на бланках установленной формы,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При уплате платежей в бюджет отправитель денег предъявляет в обслуживающий банк-получатель платежное поручение на уплату платежей в бюджет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Инструкции. Допускается предъявление отправителем денег платежного поручения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для оплаты платежей в бюджет.</w:t>
      </w:r>
      <w:r>
        <w:br/>
      </w:r>
      <w:r>
        <w:rPr>
          <w:rFonts w:ascii="Times New Roman"/>
          <w:b w:val="false"/>
          <w:i w:val="false"/>
          <w:color w:val="000000"/>
          <w:sz w:val="28"/>
        </w:rPr>
        <w:t>
      В графе «назначение платежа» отправитель денег указывает наименование, номер и дату документа (документов), на основании которого осуществляется перевод денег и иные реквизиты, предусмотренные </w:t>
      </w:r>
      <w:r>
        <w:rPr>
          <w:rFonts w:ascii="Times New Roman"/>
          <w:b w:val="false"/>
          <w:i w:val="false"/>
          <w:color w:val="000000"/>
          <w:sz w:val="28"/>
        </w:rPr>
        <w:t>Инструкцией</w:t>
      </w:r>
      <w:r>
        <w:rPr>
          <w:rFonts w:ascii="Times New Roman"/>
          <w:b w:val="false"/>
          <w:i w:val="false"/>
          <w:color w:val="000000"/>
          <w:sz w:val="28"/>
        </w:rPr>
        <w:t xml:space="preserve"> № 395, </w:t>
      </w:r>
      <w:r>
        <w:rPr>
          <w:rFonts w:ascii="Times New Roman"/>
          <w:b w:val="false"/>
          <w:i w:val="false"/>
          <w:color w:val="000000"/>
          <w:sz w:val="28"/>
        </w:rPr>
        <w:t>Правилами</w:t>
      </w:r>
      <w:r>
        <w:rPr>
          <w:rFonts w:ascii="Times New Roman"/>
          <w:b w:val="false"/>
          <w:i w:val="false"/>
          <w:color w:val="000000"/>
          <w:sz w:val="28"/>
        </w:rPr>
        <w:t xml:space="preserve"> № 433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а также в графе «код назначения платежа» кодовое обозначение платежа.</w:t>
      </w:r>
      <w:r>
        <w:br/>
      </w:r>
      <w:r>
        <w:rPr>
          <w:rFonts w:ascii="Times New Roman"/>
          <w:b w:val="false"/>
          <w:i w:val="false"/>
          <w:color w:val="000000"/>
          <w:sz w:val="28"/>
        </w:rPr>
        <w:t>
      При уплате юридическим лицом платежей в бюджет, а также пенсионных взносов и социальных отчислений за свои структурные подразделения в графе «назначение платежа» в начале указывается БИН структурного подразделения юридического лица, за которое осуществляется платеж, затем его наименование.</w:t>
      </w:r>
      <w:r>
        <w:br/>
      </w:r>
      <w:r>
        <w:rPr>
          <w:rFonts w:ascii="Times New Roman"/>
          <w:b w:val="false"/>
          <w:i w:val="false"/>
          <w:color w:val="000000"/>
          <w:sz w:val="28"/>
        </w:rPr>
        <w:t>
      При уплате налога на транспортное средство (в том числе через электронные устройства) в графе «назначение платежа» указывается идентификационный номер транспортного средства. Данный реквизит указывается в графе «назначение платежа» платежного документа в следующей последовательности: слово «VIN», идентификационный номер транспортного средства, символы «/V».</w:t>
      </w:r>
      <w:r>
        <w:br/>
      </w:r>
      <w:r>
        <w:rPr>
          <w:rFonts w:ascii="Times New Roman"/>
          <w:b w:val="false"/>
          <w:i w:val="false"/>
          <w:color w:val="000000"/>
          <w:sz w:val="28"/>
        </w:rPr>
        <w:t>
      При уплате платежей в бюджет в платежном поручении указывается цифровое обозначение кода бюджетной классификации. Правильность указания кода бюджетной классификации в платежном поручении обеспечивается отправителем.</w:t>
      </w:r>
      <w:r>
        <w:br/>
      </w:r>
      <w:r>
        <w:rPr>
          <w:rFonts w:ascii="Times New Roman"/>
          <w:b w:val="false"/>
          <w:i w:val="false"/>
          <w:color w:val="000000"/>
          <w:sz w:val="28"/>
        </w:rPr>
        <w:t>
      При осуществлении переводов денег в уплату пенсионных взносов или социальных отчислений отправитель одновременно с платежным поручением представляет в банк-получатель список лиц, за которых уплачиваются пенсионные взносы или социальные отчисления, оформленный в соответствии с требованиями постановлений Правительства Республики Казахстан от 15 марта 1999 года </w:t>
      </w:r>
      <w:r>
        <w:rPr>
          <w:rFonts w:ascii="Times New Roman"/>
          <w:b w:val="false"/>
          <w:i w:val="false"/>
          <w:color w:val="000000"/>
          <w:sz w:val="28"/>
        </w:rPr>
        <w:t>№ 245</w:t>
      </w:r>
      <w:r>
        <w:rPr>
          <w:rFonts w:ascii="Times New Roman"/>
          <w:b w:val="false"/>
          <w:i w:val="false"/>
          <w:color w:val="000000"/>
          <w:sz w:val="28"/>
        </w:rPr>
        <w:t xml:space="preserve"> «Об утверждении Правил исчисления, удержания (начисления) и перечисления обязательных пенсионных взносов в накопительные пенсионные фонды» и от 21 июня 2004 года </w:t>
      </w:r>
      <w:r>
        <w:rPr>
          <w:rFonts w:ascii="Times New Roman"/>
          <w:b w:val="false"/>
          <w:i w:val="false"/>
          <w:color w:val="000000"/>
          <w:sz w:val="28"/>
        </w:rPr>
        <w:t>№ 683</w:t>
      </w:r>
      <w:r>
        <w:rPr>
          <w:rFonts w:ascii="Times New Roman"/>
          <w:b w:val="false"/>
          <w:i w:val="false"/>
          <w:color w:val="000000"/>
          <w:sz w:val="28"/>
        </w:rPr>
        <w:t xml:space="preserve"> «Об утверждении Правил исчисления и перечисления социальных отчислений» (далее – список). Список, содержащий более 50 позиций (фамилий), представляется в банк-получатель с приложением копии списка на электронных носителях. При необходимости банк-получатель требует представления электронной копии списка, содержащего 50 и менее позиций (фамилий), если это установлено внутренними документами банка-получателя.</w:t>
      </w:r>
      <w:r>
        <w:br/>
      </w: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000000"/>
          <w:sz w:val="28"/>
        </w:rPr>
        <w:t> </w:t>
      </w:r>
      <w:r>
        <w:rPr>
          <w:rFonts w:ascii="Times New Roman"/>
          <w:b w:val="false"/>
          <w:i w:val="false"/>
          <w:color w:val="ff0000"/>
          <w:sz w:val="28"/>
        </w:rPr>
        <w:t>(вводится в действие с 01.07.2013).</w:t>
      </w:r>
      <w:r>
        <w:br/>
      </w:r>
      <w:r>
        <w:rPr>
          <w:rFonts w:ascii="Times New Roman"/>
          <w:b w:val="false"/>
          <w:i w:val="false"/>
          <w:color w:val="000000"/>
          <w:sz w:val="28"/>
        </w:rPr>
        <w:t>
</w:t>
      </w:r>
      <w:r>
        <w:rPr>
          <w:rFonts w:ascii="Times New Roman"/>
          <w:b w:val="false"/>
          <w:i w:val="false"/>
          <w:color w:val="000000"/>
          <w:sz w:val="28"/>
        </w:rPr>
        <w:t>
      29. При осуществлении платежей и/или переводов денег как в национальной, так и иностранной валюте за пределы Республики Казахстан, а также при осуществлении платежей и/или переводов денег в иностранной валюте на территории Республики Казахстан с соблюдением требований валютного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используется заявление на перевод денег на бланках установленной формы (</w:t>
      </w:r>
      <w:r>
        <w:rPr>
          <w:rFonts w:ascii="Times New Roman"/>
          <w:b w:val="false"/>
          <w:i w:val="false"/>
          <w:color w:val="000000"/>
          <w:sz w:val="28"/>
        </w:rPr>
        <w:t>Приложение N 2</w:t>
      </w:r>
      <w:r>
        <w:rPr>
          <w:rFonts w:ascii="Times New Roman"/>
          <w:b w:val="false"/>
          <w:i w:val="false"/>
          <w:color w:val="000000"/>
          <w:sz w:val="28"/>
        </w:rPr>
        <w:t xml:space="preserve">), которое является платежным поручением отправителя денег обслуживающему банку-получателю о переводе денег.  </w:t>
      </w:r>
      <w:r>
        <w:br/>
      </w:r>
      <w:r>
        <w:rPr>
          <w:rFonts w:ascii="Times New Roman"/>
          <w:b w:val="false"/>
          <w:i w:val="false"/>
          <w:color w:val="000000"/>
          <w:sz w:val="28"/>
        </w:rPr>
        <w:t>
      В заявлении на перевод денег, помимо реквизитов,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 банк включает дополнительные сведения об отправителе денег, необходимые ему для обработки данного заявления.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банк требует заполнения других сведений об отправителе денег. При осуществлении платежей и переводов денег в пользу нерезидента, находящегося за пределами Республики Казахстан, указания ИИН (БИН) бенефициара в заявлении на перевод денег не требуется.</w:t>
      </w:r>
      <w:r>
        <w:br/>
      </w:r>
      <w:r>
        <w:rPr>
          <w:rFonts w:ascii="Times New Roman"/>
          <w:b w:val="false"/>
          <w:i w:val="false"/>
          <w:color w:val="000000"/>
          <w:sz w:val="28"/>
        </w:rPr>
        <w:t>
</w:t>
      </w:r>
      <w:r>
        <w:rPr>
          <w:rFonts w:ascii="Times New Roman"/>
          <w:b w:val="false"/>
          <w:i w:val="false"/>
          <w:color w:val="ff0000"/>
          <w:sz w:val="28"/>
        </w:rPr>
        <w:t xml:space="preserve">      Сноска. Пункт 29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Правления Национального Банка РК от 18.01.2002 </w:t>
      </w:r>
      <w:r>
        <w:rPr>
          <w:rFonts w:ascii="Times New Roman"/>
          <w:b w:val="false"/>
          <w:i w:val="false"/>
          <w:color w:val="000000"/>
          <w:sz w:val="28"/>
        </w:rPr>
        <w:t>N 20</w:t>
      </w:r>
      <w:r>
        <w:rPr>
          <w:rFonts w:ascii="Times New Roman"/>
          <w:b w:val="false"/>
          <w:i w:val="false"/>
          <w:color w:val="ff0000"/>
          <w:sz w:val="28"/>
        </w:rPr>
        <w:t xml:space="preserve">; с изменениями, внесенными </w:t>
      </w:r>
      <w:r>
        <w:rPr>
          <w:rFonts w:ascii="Times New Roman"/>
          <w:b w:val="false"/>
          <w:i w:val="false"/>
          <w:color w:val="ff0000"/>
          <w:sz w:val="28"/>
        </w:rPr>
        <w:t xml:space="preserve">постановлениями </w:t>
      </w:r>
      <w:r>
        <w:rPr>
          <w:rFonts w:ascii="Times New Roman"/>
          <w:b w:val="false"/>
          <w:i w:val="false"/>
          <w:color w:val="ff0000"/>
          <w:sz w:val="28"/>
        </w:rPr>
        <w:t xml:space="preserve">Правления Национального Банка РК от 31.01.2003 </w:t>
      </w:r>
      <w:r>
        <w:rPr>
          <w:rFonts w:ascii="Times New Roman"/>
          <w:b w:val="false"/>
          <w:i w:val="false"/>
          <w:color w:val="000000"/>
          <w:sz w:val="28"/>
        </w:rPr>
        <w:t>N 20</w:t>
      </w:r>
      <w:r>
        <w:rPr>
          <w:rFonts w:ascii="Times New Roman"/>
          <w:b w:val="false"/>
          <w:i w:val="false"/>
          <w:color w:val="ff0000"/>
          <w:sz w:val="28"/>
        </w:rPr>
        <w:t xml:space="preserve">; от 20.07.2007 </w:t>
      </w:r>
      <w:r>
        <w:rPr>
          <w:rFonts w:ascii="Times New Roman"/>
          <w:b w:val="false"/>
          <w:i w:val="false"/>
          <w:color w:val="000000"/>
          <w:sz w:val="28"/>
        </w:rPr>
        <w:t>N 76</w:t>
      </w:r>
      <w:r>
        <w:rPr>
          <w:rFonts w:ascii="Times New Roman"/>
          <w:b w:val="false"/>
          <w:i w:val="false"/>
          <w:color w:val="ff0000"/>
          <w:sz w:val="28"/>
        </w:rPr>
        <w:t xml:space="preserve"> (вводится в действие с 13.08.2010); от 20.08.2010 </w:t>
      </w:r>
      <w:r>
        <w:rPr>
          <w:rFonts w:ascii="Times New Roman"/>
          <w:b w:val="false"/>
          <w:i w:val="false"/>
          <w:color w:val="000000"/>
          <w:sz w:val="28"/>
        </w:rPr>
        <w:t>№ 76</w:t>
      </w:r>
      <w:r>
        <w:rPr>
          <w:rFonts w:ascii="Times New Roman"/>
          <w:b w:val="false"/>
          <w:i w:val="false"/>
          <w:color w:val="000000"/>
          <w:sz w:val="28"/>
        </w:rPr>
        <w:t> </w:t>
      </w:r>
      <w:r>
        <w:rPr>
          <w:rFonts w:ascii="Times New Roman"/>
          <w:b w:val="false"/>
          <w:i w:val="false"/>
          <w:color w:val="ff0000"/>
          <w:sz w:val="28"/>
        </w:rPr>
        <w:t>(вводится в действие со дня его официального опубликования); от 01.07.2011</w:t>
      </w:r>
      <w:r>
        <w:rPr>
          <w:rFonts w:ascii="Times New Roman"/>
          <w:b w:val="false"/>
          <w:i w:val="false"/>
          <w:color w:val="000000"/>
          <w:sz w:val="28"/>
        </w:rPr>
        <w:t> </w:t>
      </w:r>
      <w:r>
        <w:rPr>
          <w:rFonts w:ascii="Times New Roman"/>
          <w:b w:val="false"/>
          <w:i w:val="false"/>
          <w:color w:val="000000"/>
          <w:sz w:val="28"/>
        </w:rPr>
        <w:t>№ 65</w:t>
      </w:r>
      <w:r>
        <w:rPr>
          <w:rFonts w:ascii="Times New Roman"/>
          <w:b w:val="false"/>
          <w:i w:val="false"/>
          <w:color w:val="000000"/>
          <w:sz w:val="28"/>
        </w:rPr>
        <w:t> </w:t>
      </w:r>
      <w:r>
        <w:rPr>
          <w:rFonts w:ascii="Times New Roman"/>
          <w:b w:val="false"/>
          <w:i w:val="false"/>
          <w:color w:val="ff0000"/>
          <w:sz w:val="28"/>
        </w:rPr>
        <w:t>(вводится в действие с 01.01.2012); от 26.03.2012</w:t>
      </w:r>
      <w:r>
        <w:rPr>
          <w:rFonts w:ascii="Times New Roman"/>
          <w:b w:val="false"/>
          <w:i w:val="false"/>
          <w:color w:val="000000"/>
          <w:sz w:val="28"/>
        </w:rPr>
        <w:t> </w:t>
      </w:r>
      <w:r>
        <w:rPr>
          <w:rFonts w:ascii="Times New Roman"/>
          <w:b w:val="false"/>
          <w:i w:val="false"/>
          <w:color w:val="000000"/>
          <w:sz w:val="28"/>
        </w:rPr>
        <w:t>№ 108</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30. Платежное поручение/заявление на перевод денег принимается банком-получателем в течение десяти календарных дней с указанной в нем датой выписки.</w:t>
      </w:r>
      <w:r>
        <w:br/>
      </w:r>
      <w:r>
        <w:rPr>
          <w:rFonts w:ascii="Times New Roman"/>
          <w:b w:val="false"/>
          <w:i w:val="false"/>
          <w:color w:val="000000"/>
          <w:sz w:val="28"/>
        </w:rPr>
        <w:t>
      Кроме платежного поручения или заявления на перевод денег отправитель денег обязан по требованию банка-получателя в соответствии с законодательством Республики Казахстан предъявить документы, подтверждающие обоснованность платежа.</w:t>
      </w:r>
      <w:r>
        <w:br/>
      </w:r>
      <w:r>
        <w:rPr>
          <w:rFonts w:ascii="Times New Roman"/>
          <w:b w:val="false"/>
          <w:i w:val="false"/>
          <w:color w:val="000000"/>
          <w:sz w:val="28"/>
        </w:rPr>
        <w:t>
</w:t>
      </w:r>
      <w:r>
        <w:rPr>
          <w:rFonts w:ascii="Times New Roman"/>
          <w:b w:val="false"/>
          <w:i w:val="false"/>
          <w:color w:val="000000"/>
          <w:sz w:val="28"/>
        </w:rPr>
        <w:t xml:space="preserve">
      31. По согласованию с обслуживающим банком-получателем отправитель денег может указывать в платежном поручении/заявлении на перевод денег дату валютирования.  </w:t>
      </w:r>
    </w:p>
    <w:bookmarkEnd w:id="9"/>
    <w:bookmarkStart w:name="z9" w:id="10"/>
    <w:p>
      <w:pPr>
        <w:spacing w:after="0"/>
        <w:ind w:left="0"/>
        <w:jc w:val="left"/>
      </w:pPr>
      <w:r>
        <w:rPr>
          <w:rFonts w:ascii="Times New Roman"/>
          <w:b/>
          <w:i w:val="false"/>
          <w:color w:val="000000"/>
        </w:rPr>
        <w:t xml:space="preserve"> 
3. Платежное требование-поручение </w:t>
      </w:r>
    </w:p>
    <w:bookmarkEnd w:id="10"/>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11"/>
    <w:p>
      <w:pPr>
        <w:spacing w:after="0"/>
        <w:ind w:left="0"/>
        <w:jc w:val="both"/>
      </w:pPr>
      <w:r>
        <w:rPr>
          <w:rFonts w:ascii="Times New Roman"/>
          <w:b w:val="false"/>
          <w:i w:val="false"/>
          <w:color w:val="000000"/>
          <w:sz w:val="28"/>
        </w:rPr>
        <w:t xml:space="preserve">
      32. Платежное требование-поручение представляет собой требование бенефициара к отправителю денег об оплате за поставленные товары, выполненные работы, оказанные услуги, предъявляемое на основании документов, подтверждающих указанное требование.  </w:t>
      </w:r>
      <w:r>
        <w:br/>
      </w:r>
      <w:r>
        <w:rPr>
          <w:rFonts w:ascii="Times New Roman"/>
          <w:b w:val="false"/>
          <w:i w:val="false"/>
          <w:color w:val="000000"/>
          <w:sz w:val="28"/>
        </w:rPr>
        <w:t>
</w:t>
      </w:r>
      <w:r>
        <w:rPr>
          <w:rFonts w:ascii="Times New Roman"/>
          <w:b w:val="false"/>
          <w:i w:val="false"/>
          <w:color w:val="000000"/>
          <w:sz w:val="28"/>
        </w:rPr>
        <w:t>
      33. Бенефициар вправе предъявить платежные требования-поручения в банк бенефициара либо непосредственно в банк отправителя денег на бланке установленной формы (</w:t>
      </w:r>
      <w:r>
        <w:rPr>
          <w:rFonts w:ascii="Times New Roman"/>
          <w:b w:val="false"/>
          <w:i w:val="false"/>
          <w:color w:val="000000"/>
          <w:sz w:val="28"/>
        </w:rPr>
        <w:t>приложение N 3</w:t>
      </w:r>
      <w:r>
        <w:rPr>
          <w:rFonts w:ascii="Times New Roman"/>
          <w:b w:val="false"/>
          <w:i w:val="false"/>
          <w:color w:val="000000"/>
          <w:sz w:val="28"/>
        </w:rPr>
        <w:t xml:space="preserve">).  </w:t>
      </w:r>
      <w:r>
        <w:br/>
      </w:r>
      <w:r>
        <w:rPr>
          <w:rFonts w:ascii="Times New Roman"/>
          <w:b w:val="false"/>
          <w:i w:val="false"/>
          <w:color w:val="000000"/>
          <w:sz w:val="28"/>
        </w:rPr>
        <w:t>
      В случае предъявления бенефициаром нескольких платежных требований-поручений в банк бенефициара, к ним прикладывается реестр платежных требований-поручений на бланке установленной формы (</w:t>
      </w:r>
      <w:r>
        <w:rPr>
          <w:rFonts w:ascii="Times New Roman"/>
          <w:b w:val="false"/>
          <w:i w:val="false"/>
          <w:color w:val="000000"/>
          <w:sz w:val="28"/>
        </w:rPr>
        <w:t>приложение N 4</w:t>
      </w:r>
      <w:r>
        <w:rPr>
          <w:rFonts w:ascii="Times New Roman"/>
          <w:b w:val="false"/>
          <w:i w:val="false"/>
          <w:color w:val="000000"/>
          <w:sz w:val="28"/>
        </w:rPr>
        <w:t xml:space="preserve">).  </w:t>
      </w:r>
      <w:r>
        <w:br/>
      </w:r>
      <w:r>
        <w:rPr>
          <w:rFonts w:ascii="Times New Roman"/>
          <w:b w:val="false"/>
          <w:i w:val="false"/>
          <w:color w:val="000000"/>
          <w:sz w:val="28"/>
        </w:rPr>
        <w:t xml:space="preserve">
      В графе "назначение платежа" платежного требования-поручения бенефициар обязан указать реквизиты документов, на основании которых предъявляется платежное требование-поручение и иные реквизиты, если они прямо предусмотрены нормативными правовыми актами Национального Банка Республики Казахстан.  </w:t>
      </w:r>
      <w:r>
        <w:br/>
      </w:r>
      <w:r>
        <w:rPr>
          <w:rFonts w:ascii="Times New Roman"/>
          <w:b w:val="false"/>
          <w:i w:val="false"/>
          <w:color w:val="000000"/>
          <w:sz w:val="28"/>
        </w:rPr>
        <w:t xml:space="preserve">
      В графе "назначение платежа" платежного требования-поручения бенефициар обязан указать реквизиты документов, на основании которых предъявляется платежное требование-поручение.  </w:t>
      </w:r>
      <w:r>
        <w:br/>
      </w:r>
      <w:r>
        <w:rPr>
          <w:rFonts w:ascii="Times New Roman"/>
          <w:b w:val="false"/>
          <w:i w:val="false"/>
          <w:color w:val="000000"/>
          <w:sz w:val="28"/>
        </w:rPr>
        <w:t>
</w:t>
      </w:r>
      <w:r>
        <w:rPr>
          <w:rFonts w:ascii="Times New Roman"/>
          <w:b w:val="false"/>
          <w:i w:val="false"/>
          <w:color w:val="ff0000"/>
          <w:sz w:val="28"/>
        </w:rPr>
        <w:t xml:space="preserve">      Сноска. Пункт 33 - в новой редакции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Нацбанка РК от 29.12.2000 года N 488;  </w:t>
      </w:r>
      <w:r>
        <w:rPr>
          <w:rFonts w:ascii="Times New Roman"/>
          <w:b w:val="false"/>
          <w:i w:val="false"/>
          <w:color w:val="000000"/>
          <w:sz w:val="28"/>
        </w:rPr>
        <w:t xml:space="preserve">с  </w:t>
      </w:r>
      <w:r>
        <w:rPr>
          <w:rFonts w:ascii="Times New Roman"/>
          <w:b w:val="false"/>
          <w:i w:val="false"/>
          <w:color w:val="ff0000"/>
          <w:sz w:val="28"/>
        </w:rPr>
        <w:t xml:space="preserve">дополнениями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Республики Казахстан от 31 января 2003 года N 20.    </w:t>
      </w:r>
      <w:r>
        <w:br/>
      </w:r>
      <w:r>
        <w:rPr>
          <w:rFonts w:ascii="Times New Roman"/>
          <w:b w:val="false"/>
          <w:i w:val="false"/>
          <w:color w:val="000000"/>
          <w:sz w:val="28"/>
        </w:rPr>
        <w:t>
</w:t>
      </w:r>
      <w:r>
        <w:rPr>
          <w:rFonts w:ascii="Times New Roman"/>
          <w:b w:val="false"/>
          <w:i w:val="false"/>
          <w:color w:val="000000"/>
          <w:sz w:val="28"/>
        </w:rPr>
        <w:t>
      34. Платежное требование-поручение вместе с реестром представляется в банк бенефициара, который, проверив полноту заполнения всех реквизитов бенефициара, направляет платежное требование-поручение в банк отправителя денег в порядке, установленном настоящей Инструкцией.</w:t>
      </w:r>
      <w:r>
        <w:br/>
      </w: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35. В случае обслуживания бенефициара и отправителя денег в одном банке-получателе, а также предъявления платежного требования-поручения в банк отправителя денег, минуя банк бенефициара, приложение реестра не требуется.</w:t>
      </w:r>
      <w:r>
        <w:br/>
      </w:r>
      <w:r>
        <w:rPr>
          <w:rFonts w:ascii="Times New Roman"/>
          <w:b w:val="false"/>
          <w:i w:val="false"/>
          <w:color w:val="000000"/>
          <w:sz w:val="28"/>
        </w:rPr>
        <w:t>
      Приложение реестра не требуется при предъявлении нескольких платежных требований – поручений в банк отправителя денег лицом, являющимся одновременно бенефициаром и банком бенефициара.</w:t>
      </w:r>
      <w:r>
        <w:br/>
      </w:r>
      <w:r>
        <w:rPr>
          <w:rFonts w:ascii="Times New Roman"/>
          <w:b w:val="false"/>
          <w:i w:val="false"/>
          <w:color w:val="000000"/>
          <w:sz w:val="28"/>
        </w:rPr>
        <w:t>
      </w:t>
      </w:r>
      <w:r>
        <w:rPr>
          <w:rFonts w:ascii="Times New Roman"/>
          <w:b w:val="false"/>
          <w:i w:val="false"/>
          <w:color w:val="ff0000"/>
          <w:sz w:val="28"/>
        </w:rPr>
        <w:t>Сноска. Пункт 35 с изменениями, внесенными</w:t>
      </w:r>
      <w:r>
        <w:rPr>
          <w:rFonts w:ascii="Times New Roman"/>
          <w:b w:val="false"/>
          <w:i w:val="false"/>
          <w:color w:val="000000"/>
          <w:sz w:val="28"/>
        </w:rPr>
        <w:t> </w:t>
      </w:r>
      <w:r>
        <w:rPr>
          <w:rFonts w:ascii="Times New Roman"/>
          <w:b w:val="false"/>
          <w:i w:val="false"/>
          <w:color w:val="ff0000"/>
          <w:sz w:val="28"/>
        </w:rPr>
        <w:t xml:space="preserve">постановлением Правления Национального Банка РК от 30.05.2011 </w:t>
      </w:r>
      <w:r>
        <w:rPr>
          <w:rFonts w:ascii="Times New Roman"/>
          <w:b w:val="false"/>
          <w:i w:val="false"/>
          <w:color w:val="000000"/>
          <w:sz w:val="28"/>
        </w:rPr>
        <w:t>№ 52</w:t>
      </w:r>
      <w:r>
        <w:rPr>
          <w:rFonts w:ascii="Times New Roman"/>
          <w:b w:val="false"/>
          <w:i w:val="false"/>
          <w:color w:val="ff0000"/>
          <w:sz w:val="28"/>
        </w:rPr>
        <w:t xml:space="preserve"> (вводится в действие со дня официального опубликования).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36. Платежное требование-поручение и приложенный реестр могут быть предъявлены бенефициаром в банк бенефициара либо платежное требование-поручение может быть представлено в банк отправителя денег в течение тридцати календарных дней с указанной в них даты выписки. При этом дата заполнения платежного требования-поручения и реестра должна совпадать.  </w:t>
      </w:r>
      <w:r>
        <w:br/>
      </w:r>
      <w:r>
        <w:rPr>
          <w:rFonts w:ascii="Times New Roman"/>
          <w:b w:val="false"/>
          <w:i w:val="false"/>
          <w:color w:val="000000"/>
          <w:sz w:val="28"/>
        </w:rPr>
        <w:t>
</w:t>
      </w:r>
      <w:r>
        <w:rPr>
          <w:rFonts w:ascii="Times New Roman"/>
          <w:b w:val="false"/>
          <w:i w:val="false"/>
          <w:color w:val="ff0000"/>
          <w:sz w:val="28"/>
        </w:rPr>
        <w:t xml:space="preserve">      Сноска. Пункт 36 - с изменениями, внесенными </w:t>
      </w:r>
      <w:r>
        <w:rPr>
          <w:rFonts w:ascii="Times New Roman"/>
          <w:b w:val="false"/>
          <w:i w:val="false"/>
          <w:color w:val="000000"/>
          <w:sz w:val="28"/>
          <w:u w:val="single"/>
        </w:rPr>
        <w:t xml:space="preserve">постановлением </w:t>
      </w:r>
      <w:r>
        <w:rPr>
          <w:rFonts w:ascii="Times New Roman"/>
          <w:b w:val="false"/>
          <w:i w:val="false"/>
          <w:color w:val="ff0000"/>
          <w:sz w:val="28"/>
        </w:rPr>
        <w:t xml:space="preserve">Правления Нацбанка РК от 29.12.2000 года N 488; от 27 августа 2005 года N </w:t>
      </w:r>
      <w:r>
        <w:rPr>
          <w:rFonts w:ascii="Times New Roman"/>
          <w:b w:val="false"/>
          <w:i w:val="false"/>
          <w:color w:val="000000"/>
          <w:sz w:val="28"/>
        </w:rPr>
        <w:t xml:space="preserve">95 </w:t>
      </w:r>
      <w:r>
        <w:rPr>
          <w:rFonts w:ascii="Times New Roman"/>
          <w:b w:val="false"/>
          <w:i w:val="false"/>
          <w:color w:val="ff0000"/>
          <w:sz w:val="28"/>
        </w:rPr>
        <w:t xml:space="preserve">(порядок введения в действие см. п.3 пост.от 27 августа 2005 года </w:t>
      </w:r>
      <w:r>
        <w:rPr>
          <w:rFonts w:ascii="Times New Roman"/>
          <w:b w:val="false"/>
          <w:i w:val="false"/>
          <w:color w:val="ff0000"/>
          <w:sz w:val="28"/>
        </w:rPr>
        <w:t xml:space="preserve">N </w:t>
      </w:r>
      <w:r>
        <w:rPr>
          <w:rFonts w:ascii="Times New Roman"/>
          <w:b w:val="false"/>
          <w:i w:val="false"/>
          <w:color w:val="000000"/>
          <w:sz w:val="28"/>
        </w:rPr>
        <w:t xml:space="preserve">95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37. Платежное требование-поручение подлежит исполнению банком отправителя денег только при наличии акцепта отправителя денег, за исключением платежного требования-поручения, по которому не требуется акцепт отправителя денег.  </w:t>
      </w:r>
      <w:r>
        <w:br/>
      </w:r>
      <w:r>
        <w:rPr>
          <w:rFonts w:ascii="Times New Roman"/>
          <w:b w:val="false"/>
          <w:i w:val="false"/>
          <w:color w:val="000000"/>
          <w:sz w:val="28"/>
        </w:rPr>
        <w:t xml:space="preserve">
      В случае недостаточности места на лицевой стороне бланка платежного требования-поручения для отметки об акцепте отправителя денег, данная запись совершается на оборотной стороне бланка.  </w:t>
      </w:r>
      <w:r>
        <w:br/>
      </w:r>
      <w:r>
        <w:rPr>
          <w:rFonts w:ascii="Times New Roman"/>
          <w:b w:val="false"/>
          <w:i w:val="false"/>
          <w:color w:val="000000"/>
          <w:sz w:val="28"/>
        </w:rPr>
        <w:t>
</w:t>
      </w:r>
      <w:r>
        <w:rPr>
          <w:rFonts w:ascii="Times New Roman"/>
          <w:b w:val="false"/>
          <w:i w:val="false"/>
          <w:color w:val="000000"/>
          <w:sz w:val="28"/>
        </w:rPr>
        <w:t>
      38. Если отправитель предъявит в банк отправителя денег платежное требование-поручение с приложением к нему документов, содержащих согласие отправителя денег на безакцептное изъятие денег с его банковского счета, такое платежное требование-поручение не требует акцепта отправителя денег.</w:t>
      </w:r>
      <w:r>
        <w:br/>
      </w:r>
      <w:r>
        <w:rPr>
          <w:rFonts w:ascii="Times New Roman"/>
          <w:b w:val="false"/>
          <w:i w:val="false"/>
          <w:color w:val="000000"/>
          <w:sz w:val="28"/>
        </w:rPr>
        <w:t>
</w:t>
      </w:r>
      <w:r>
        <w:rPr>
          <w:rFonts w:ascii="Times New Roman"/>
          <w:b w:val="false"/>
          <w:i w:val="false"/>
          <w:color w:val="000000"/>
          <w:sz w:val="28"/>
        </w:rPr>
        <w:t>
      38-1. При необходимости получения справки о наличии и номерах банковских счетов банк, по отношению к которому владелец счета(ов) является заемщиком, гарантом, поручителем, лизингополучателем или залогодателем, направляет в банки письменные запросы, подписанные председателем правления банка или его заместителями с приложением следующих документов, подтверждающих получение кредита:</w:t>
      </w:r>
      <w:r>
        <w:br/>
      </w:r>
      <w:r>
        <w:rPr>
          <w:rFonts w:ascii="Times New Roman"/>
          <w:b w:val="false"/>
          <w:i w:val="false"/>
          <w:color w:val="000000"/>
          <w:sz w:val="28"/>
        </w:rPr>
        <w:t>
</w:t>
      </w:r>
      <w:r>
        <w:rPr>
          <w:rFonts w:ascii="Times New Roman"/>
          <w:b w:val="false"/>
          <w:i w:val="false"/>
          <w:color w:val="000000"/>
          <w:sz w:val="28"/>
        </w:rPr>
        <w:t>
      1) если владелец счета является заемщиком - копию договора банковского займа или соглашения об открытии кредитной линии, содержащих согласие отправителя денег на безакцептное изъятие денег с его банковского счета с отметкой банка «Копия верна». Если владелец счета не является заемщиком и выступает гарантом, поручителем, лизингополучателем или залогодателем - копию договора банковского займа или соглашения об открытии кредитной линии или иных документов, подтверждающих факт выдачи гарантии, поручительства, получения лизинга или представления залога, содержащих согласие отправителя денег на безакцептное изъятие денег с его банковского счета с отметкой банка «Копия верна»;</w:t>
      </w:r>
      <w:r>
        <w:br/>
      </w:r>
      <w:r>
        <w:rPr>
          <w:rFonts w:ascii="Times New Roman"/>
          <w:b w:val="false"/>
          <w:i w:val="false"/>
          <w:color w:val="000000"/>
          <w:sz w:val="28"/>
        </w:rPr>
        <w:t>
</w:t>
      </w:r>
      <w:r>
        <w:rPr>
          <w:rFonts w:ascii="Times New Roman"/>
          <w:b w:val="false"/>
          <w:i w:val="false"/>
          <w:color w:val="000000"/>
          <w:sz w:val="28"/>
        </w:rPr>
        <w:t>
      2) копию платежного (кассового) документа или выписки по банковскому счету клиента или иного документа, подтверждающего выдачу банковского займа.</w:t>
      </w:r>
      <w:r>
        <w:br/>
      </w:r>
      <w:r>
        <w:rPr>
          <w:rFonts w:ascii="Times New Roman"/>
          <w:b w:val="false"/>
          <w:i w:val="false"/>
          <w:color w:val="000000"/>
          <w:sz w:val="28"/>
        </w:rPr>
        <w:t>
      Надпись «Копия верна» указывается без кавычек, заверяется подписью уполномоченного лица банка, наделенного соответствующими полномочиями по заверению копий документов, с указанием его должности, фамилии, имени, отчества (при его наличии), даты заверения, и скрепляется оттиском печати (при ее наличии) банка.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38-1 в соответствии с постановлением Правления Национального Банка РК от 24.08.2012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38-2. Банк не позднее пяти рабочих дней, следующих за днем получения указанных в </w:t>
      </w:r>
      <w:r>
        <w:rPr>
          <w:rFonts w:ascii="Times New Roman"/>
          <w:b w:val="false"/>
          <w:i w:val="false"/>
          <w:color w:val="000000"/>
          <w:sz w:val="28"/>
        </w:rPr>
        <w:t>пункте 38-1</w:t>
      </w:r>
      <w:r>
        <w:rPr>
          <w:rFonts w:ascii="Times New Roman"/>
          <w:b w:val="false"/>
          <w:i w:val="false"/>
          <w:color w:val="000000"/>
          <w:sz w:val="28"/>
        </w:rPr>
        <w:t xml:space="preserve"> настоящей Инструкции документов, направляет банку, представившему запрос, справку о наличии и номерах банковских счетов клиента или сведения об их отсутствии. Справка о наличии и номерах банковских счетов клиента составляется в произвольной форме и содержит дату выписки справки, наименование и банковский идентификационный код банка, наименование клиента, его индивидуальный идентификационный код, идентификационный номер, валюту банковского счета, фамилию, инициалы уполномоченного лица банка и штамп. В случае если банковский счет открыт клиенту для зачисления пособий, выплачиваемых из государственного бюджета, и (или) социальных выплат из Государственного фонда социального страхования, то информация о данном факте указывается в справке о наличии и номерах банковских счетов клиента.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38-2 в соответствии с постановлением Правления Национального Банка РК от 24.08.2012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11" w:id="12"/>
    <w:p>
      <w:pPr>
        <w:spacing w:after="0"/>
        <w:ind w:left="0"/>
        <w:jc w:val="left"/>
      </w:pPr>
      <w:r>
        <w:rPr>
          <w:rFonts w:ascii="Times New Roman"/>
          <w:b/>
          <w:i w:val="false"/>
          <w:color w:val="000000"/>
        </w:rPr>
        <w:t xml:space="preserve"> 
4. Инкассовое распоряжение</w:t>
      </w:r>
    </w:p>
    <w:bookmarkEnd w:id="12"/>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 w:id="13"/>
    <w:p>
      <w:pPr>
        <w:spacing w:after="0"/>
        <w:ind w:left="0"/>
        <w:jc w:val="both"/>
      </w:pPr>
      <w:r>
        <w:rPr>
          <w:rFonts w:ascii="Times New Roman"/>
          <w:b w:val="false"/>
          <w:i w:val="false"/>
          <w:color w:val="000000"/>
          <w:sz w:val="28"/>
        </w:rPr>
        <w:t>
      39. Платежным документом, используемым для изъятия денег с банковских счетов отправителя денег без согласия отправителя денег является инкассовое распоряжение, предъявленное на бланке установленной формы (</w:t>
      </w:r>
      <w:r>
        <w:rPr>
          <w:rFonts w:ascii="Times New Roman"/>
          <w:b w:val="false"/>
          <w:i w:val="false"/>
          <w:color w:val="000000"/>
          <w:sz w:val="28"/>
        </w:rPr>
        <w:t>приложение № 5</w:t>
      </w:r>
      <w:r>
        <w:rPr>
          <w:rFonts w:ascii="Times New Roman"/>
          <w:b w:val="false"/>
          <w:i w:val="false"/>
          <w:color w:val="000000"/>
          <w:sz w:val="28"/>
        </w:rPr>
        <w:t>), а также инкассовое распоряжение органов государственных доходов (</w:t>
      </w:r>
      <w:r>
        <w:rPr>
          <w:rFonts w:ascii="Times New Roman"/>
          <w:b w:val="false"/>
          <w:i w:val="false"/>
          <w:color w:val="000000"/>
          <w:sz w:val="28"/>
        </w:rPr>
        <w:t>приложение №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39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40. Взыскатель денег представляет в банк отправителя денег инкассовое распоряжение с приложением оригиналов исполнительных документов или приказов, выдаваемых по решениям, приговорам, определениям и постановлениям судов или судебного приказа о взыскании денег либо их копий, заверенных печатью частного судебного исполнителя либо территориального отдела государственного органа, осуществляющего реализацию государственной политики и государственное регулирование деятельности в сфере исполнения исполнительных документов.</w:t>
      </w:r>
      <w:r>
        <w:br/>
      </w:r>
      <w:r>
        <w:rPr>
          <w:rFonts w:ascii="Times New Roman"/>
          <w:b w:val="false"/>
          <w:i w:val="false"/>
          <w:color w:val="000000"/>
          <w:sz w:val="28"/>
        </w:rPr>
        <w:t>
      Исполнительный документ, подтверждающий обоснованность изъятия денег с банковского счета отправителя денег без его согласия, является основанием для предъявления в банк только одного инкассового распоряжения, если иное не установлено в тексте исполнительного документа.</w:t>
      </w:r>
      <w:r>
        <w:br/>
      </w:r>
      <w:r>
        <w:rPr>
          <w:rFonts w:ascii="Times New Roman"/>
          <w:b w:val="false"/>
          <w:i w:val="false"/>
          <w:color w:val="000000"/>
          <w:sz w:val="28"/>
        </w:rPr>
        <w:t>
      Инкассовые распоряжения органов государственных доходов предъявляются без исполнительных документов, подтверждающих обоснованность данного взыскания.</w:t>
      </w:r>
      <w:r>
        <w:br/>
      </w:r>
      <w:r>
        <w:rPr>
          <w:rFonts w:ascii="Times New Roman"/>
          <w:b w:val="false"/>
          <w:i w:val="false"/>
          <w:color w:val="000000"/>
          <w:sz w:val="28"/>
        </w:rPr>
        <w:t>
      </w:t>
      </w:r>
      <w:r>
        <w:rPr>
          <w:rFonts w:ascii="Times New Roman"/>
          <w:b w:val="false"/>
          <w:i w:val="false"/>
          <w:color w:val="ff0000"/>
          <w:sz w:val="28"/>
        </w:rPr>
        <w:t xml:space="preserve">Сноска. Пункт 40 в редакции постановления Правления Национального Банка РК от 24.08.2012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 В инкассовом распоряжении указывается назначение платежа со ссылкой на </w:t>
      </w:r>
      <w:r>
        <w:rPr>
          <w:rFonts w:ascii="Times New Roman"/>
          <w:b w:val="false"/>
          <w:i w:val="false"/>
          <w:color w:val="000000"/>
          <w:sz w:val="28"/>
        </w:rPr>
        <w:t>законодательный</w:t>
      </w:r>
      <w:r>
        <w:rPr>
          <w:rFonts w:ascii="Times New Roman"/>
          <w:b w:val="false"/>
          <w:i w:val="false"/>
          <w:color w:val="000000"/>
          <w:sz w:val="28"/>
        </w:rPr>
        <w:t> </w:t>
      </w:r>
      <w:r>
        <w:rPr>
          <w:rFonts w:ascii="Times New Roman"/>
          <w:b w:val="false"/>
          <w:i w:val="false"/>
          <w:color w:val="000000"/>
          <w:sz w:val="28"/>
        </w:rPr>
        <w:t>акт</w:t>
      </w:r>
      <w:r>
        <w:rPr>
          <w:rFonts w:ascii="Times New Roman"/>
          <w:b w:val="false"/>
          <w:i w:val="false"/>
          <w:color w:val="000000"/>
          <w:sz w:val="28"/>
        </w:rPr>
        <w:t>, </w:t>
      </w:r>
      <w:r>
        <w:rPr>
          <w:rFonts w:ascii="Times New Roman"/>
          <w:b w:val="false"/>
          <w:i w:val="false"/>
          <w:color w:val="000000"/>
          <w:sz w:val="28"/>
        </w:rPr>
        <w:t>предусматривающий</w:t>
      </w:r>
      <w:r>
        <w:rPr>
          <w:rFonts w:ascii="Times New Roman"/>
          <w:b w:val="false"/>
          <w:i w:val="false"/>
          <w:color w:val="000000"/>
          <w:sz w:val="28"/>
        </w:rPr>
        <w:t xml:space="preserve"> право изъятия (взыскания) денег (его дату и номер) с банковского счета отправителя денег без его согласия.  </w:t>
      </w:r>
      <w:r>
        <w:br/>
      </w:r>
      <w:r>
        <w:rPr>
          <w:rFonts w:ascii="Times New Roman"/>
          <w:b w:val="false"/>
          <w:i w:val="false"/>
          <w:color w:val="000000"/>
          <w:sz w:val="28"/>
        </w:rPr>
        <w:t xml:space="preserve">
      Сумма платежа/перевода денег, указанная в исполнительном документе (при его наличии), должна совпадать с суммой, указанной в инкассовом распоряжении.  </w:t>
      </w:r>
      <w:r>
        <w:br/>
      </w:r>
      <w:r>
        <w:rPr>
          <w:rFonts w:ascii="Times New Roman"/>
          <w:b w:val="false"/>
          <w:i w:val="false"/>
          <w:color w:val="000000"/>
          <w:sz w:val="28"/>
        </w:rPr>
        <w:t>
</w:t>
      </w:r>
      <w:r>
        <w:rPr>
          <w:rFonts w:ascii="Times New Roman"/>
          <w:b w:val="false"/>
          <w:i w:val="false"/>
          <w:color w:val="000000"/>
          <w:sz w:val="28"/>
        </w:rPr>
        <w:t xml:space="preserve">
      42. В инкассовом распоряжении органов государственных доходов дополнительно указываются коды бюджетной классификации, вид операции. </w:t>
      </w:r>
      <w:r>
        <w:br/>
      </w:r>
      <w:r>
        <w:rPr>
          <w:rFonts w:ascii="Times New Roman"/>
          <w:b w:val="false"/>
          <w:i w:val="false"/>
          <w:color w:val="000000"/>
          <w:sz w:val="28"/>
        </w:rPr>
        <w:t xml:space="preserve">
      В поле «вид операции» указываются соответственно коды: </w:t>
      </w:r>
      <w:r>
        <w:br/>
      </w:r>
      <w:r>
        <w:rPr>
          <w:rFonts w:ascii="Times New Roman"/>
          <w:b w:val="false"/>
          <w:i w:val="false"/>
          <w:color w:val="000000"/>
          <w:sz w:val="28"/>
        </w:rPr>
        <w:t xml:space="preserve">
      03 - инкассовое распоряжение налогового органа, выставленное на банковский счет налогоплательщика, имеющего задолженность в бюджет; </w:t>
      </w:r>
      <w:r>
        <w:br/>
      </w:r>
      <w:r>
        <w:rPr>
          <w:rFonts w:ascii="Times New Roman"/>
          <w:b w:val="false"/>
          <w:i w:val="false"/>
          <w:color w:val="000000"/>
          <w:sz w:val="28"/>
        </w:rPr>
        <w:t xml:space="preserve">
      04 - инкассовое распоряжение налогового органа, выставленное на банковский счет дебитора; </w:t>
      </w:r>
      <w:r>
        <w:br/>
      </w:r>
      <w:r>
        <w:rPr>
          <w:rFonts w:ascii="Times New Roman"/>
          <w:b w:val="false"/>
          <w:i w:val="false"/>
          <w:color w:val="000000"/>
          <w:sz w:val="28"/>
        </w:rPr>
        <w:t xml:space="preserve">
      05 - инкассовое распоряжение таможенного органа, выставленное на банковский счет налогоплательщика, имеющего задолженность в бюджет; </w:t>
      </w:r>
      <w:r>
        <w:br/>
      </w:r>
      <w:r>
        <w:rPr>
          <w:rFonts w:ascii="Times New Roman"/>
          <w:b w:val="false"/>
          <w:i w:val="false"/>
          <w:color w:val="000000"/>
          <w:sz w:val="28"/>
        </w:rPr>
        <w:t>
      07 - инкассовое распоряжение налогового органа, выставленное на банковский счет агента, имеющего задолженность по обязательным пенсионным взносам;</w:t>
      </w:r>
      <w:r>
        <w:br/>
      </w:r>
      <w:r>
        <w:rPr>
          <w:rFonts w:ascii="Times New Roman"/>
          <w:b w:val="false"/>
          <w:i w:val="false"/>
          <w:color w:val="000000"/>
          <w:sz w:val="28"/>
        </w:rPr>
        <w:t>
      09 - инкассовое распоряжение налогового органа, выставленное на банковский счет плательщика, имеющего задолженность по социальным отчислениям.</w:t>
      </w:r>
      <w:r>
        <w:br/>
      </w:r>
      <w:r>
        <w:rPr>
          <w:rFonts w:ascii="Times New Roman"/>
          <w:b w:val="false"/>
          <w:i w:val="false"/>
          <w:color w:val="000000"/>
          <w:sz w:val="28"/>
        </w:rPr>
        <w:t>
      В инкассовых распоряжениях органов государственных доходов на взыскание задолженности по обязательным пенсионным взносам и социальным отчислениям в графах «бенефициар» и «банк бенефициара» указывается «Государственный центр по выплате пенсий».</w:t>
      </w:r>
      <w:r>
        <w:br/>
      </w:r>
      <w:r>
        <w:rPr>
          <w:rFonts w:ascii="Times New Roman"/>
          <w:b w:val="false"/>
          <w:i w:val="false"/>
          <w:color w:val="000000"/>
          <w:sz w:val="28"/>
        </w:rPr>
        <w:t>
      Органы государственных доходов одновременно с инкассовым распоряжением на взыскание задолженности по пенсионным взносам или социальным отчислениям представляют в банк-получатель списки. Список, содержащий более 50 позиций (фамилий), представляется в банк получатель с приложением копии списка на электронных носителях.</w:t>
      </w:r>
      <w:r>
        <w:br/>
      </w:r>
      <w:r>
        <w:rPr>
          <w:rFonts w:ascii="Times New Roman"/>
          <w:b w:val="false"/>
          <w:i w:val="false"/>
          <w:color w:val="000000"/>
          <w:sz w:val="28"/>
        </w:rPr>
        <w:t>
</w:t>
      </w:r>
      <w:r>
        <w:rPr>
          <w:rFonts w:ascii="Times New Roman"/>
          <w:b w:val="false"/>
          <w:i w:val="false"/>
          <w:color w:val="ff0000"/>
          <w:sz w:val="28"/>
        </w:rPr>
        <w:t xml:space="preserve">      Сноска. Пункт 42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43. Ответственность за правильность взыскания, а также ссылки на основание для списания средств без согласия отправителя денег несет взыскатель. Банки не рассматривают по существу возражения отправителей денег против списания средств с банковских счетов без их согласия.  </w:t>
      </w:r>
    </w:p>
    <w:bookmarkEnd w:id="13"/>
    <w:bookmarkStart w:name="z13" w:id="14"/>
    <w:p>
      <w:pPr>
        <w:spacing w:after="0"/>
        <w:ind w:left="0"/>
        <w:jc w:val="left"/>
      </w:pPr>
      <w:r>
        <w:rPr>
          <w:rFonts w:ascii="Times New Roman"/>
          <w:b/>
          <w:i w:val="false"/>
          <w:color w:val="000000"/>
        </w:rPr>
        <w:t xml:space="preserve"> 
5. Электронное предъявление платежных документов</w:t>
      </w:r>
    </w:p>
    <w:bookmarkEnd w:id="14"/>
    <w:p>
      <w:pPr>
        <w:spacing w:after="0"/>
        <w:ind w:left="0"/>
        <w:jc w:val="both"/>
      </w:pPr>
      <w:r>
        <w:rPr>
          <w:rFonts w:ascii="Times New Roman"/>
          <w:b w:val="false"/>
          <w:i w:val="false"/>
          <w:color w:val="ff0000"/>
          <w:sz w:val="28"/>
        </w:rPr>
        <w:t xml:space="preserve">      Сноска. Заголовок главы 5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 w:id="15"/>
    <w:p>
      <w:pPr>
        <w:spacing w:after="0"/>
        <w:ind w:left="0"/>
        <w:jc w:val="both"/>
      </w:pPr>
      <w:r>
        <w:rPr>
          <w:rFonts w:ascii="Times New Roman"/>
          <w:b w:val="false"/>
          <w:i w:val="false"/>
          <w:color w:val="000000"/>
          <w:sz w:val="28"/>
        </w:rPr>
        <w:t xml:space="preserve">
      44. Предъявление платежного документа путем передачи его изображения или информации, сообщаемой в платежном документе, может производиться электронным способом на основании договора (соглашения) об использовании электронных систем обмена платежными документами и использовании системы программно-криптографической защиты и электронной цифровой подписи между бенефициаром и его банком, либо между отправителем денег и его банком, предусматривающим такое предъявление, если иное не предусмотрено нормативными правовыми актами Национального Банка.  </w:t>
      </w:r>
      <w:r>
        <w:br/>
      </w:r>
      <w:r>
        <w:rPr>
          <w:rFonts w:ascii="Times New Roman"/>
          <w:b w:val="false"/>
          <w:i w:val="false"/>
          <w:color w:val="000000"/>
          <w:sz w:val="28"/>
        </w:rPr>
        <w:t xml:space="preserve">
      Договор (соглашение) об использовании электронных систем обмена платежными документами может содержать положения об оплате платежного документа, акцепте, отказе в акцепте, отзыве и иным вопросам, связанным с обработкой банком платежного документа.  </w:t>
      </w:r>
    </w:p>
    <w:bookmarkEnd w:id="15"/>
    <w:bookmarkStart w:name="z15" w:id="16"/>
    <w:p>
      <w:pPr>
        <w:spacing w:after="0"/>
        <w:ind w:left="0"/>
        <w:jc w:val="left"/>
      </w:pPr>
      <w:r>
        <w:rPr>
          <w:rFonts w:ascii="Times New Roman"/>
          <w:b/>
          <w:i w:val="false"/>
          <w:color w:val="000000"/>
        </w:rPr>
        <w:t xml:space="preserve"> 
6. Санкционированное указание и порядок защитных действий  </w:t>
      </w:r>
    </w:p>
    <w:bookmarkEnd w:id="16"/>
    <w:p>
      <w:pPr>
        <w:spacing w:after="0"/>
        <w:ind w:left="0"/>
        <w:jc w:val="both"/>
      </w:pPr>
      <w:r>
        <w:rPr>
          <w:rFonts w:ascii="Times New Roman"/>
          <w:b w:val="false"/>
          <w:i w:val="false"/>
          <w:color w:val="ff0000"/>
          <w:sz w:val="28"/>
        </w:rPr>
        <w:t xml:space="preserve">      Сноска. Заголовок главы 6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 w:id="17"/>
    <w:p>
      <w:pPr>
        <w:spacing w:after="0"/>
        <w:ind w:left="0"/>
        <w:jc w:val="both"/>
      </w:pPr>
      <w:r>
        <w:rPr>
          <w:rFonts w:ascii="Times New Roman"/>
          <w:b w:val="false"/>
          <w:i w:val="false"/>
          <w:color w:val="000000"/>
          <w:sz w:val="28"/>
        </w:rPr>
        <w:t>
      45. Санкционированным указанием считается указание отправителя, полученное банком-получателем в соответствии с согласованным порядком защитных действий от несанкционированных платежей, предусмотренным в договоре между банком-получателем и отправителем, а также, если проводимый по указанию платеж производится лицом, которое имеет полномочия совершить его, и он не противоречит законодательству Республики Казахстан.</w:t>
      </w:r>
      <w:r>
        <w:br/>
      </w:r>
      <w:r>
        <w:rPr>
          <w:rFonts w:ascii="Times New Roman"/>
          <w:b w:val="false"/>
          <w:i w:val="false"/>
          <w:color w:val="000000"/>
          <w:sz w:val="28"/>
        </w:rPr>
        <w:t xml:space="preserve">
      Указание считается несанкционированным, если банк-получатель принял его к исполнению с нарушением вышеуказанных требований к санкционированности указания.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45 с дополнениями - постановлением Правления Национального Банка Республики Казахстан от 27 октября 2003 года  </w:t>
      </w:r>
      <w:r>
        <w:rPr>
          <w:rFonts w:ascii="Times New Roman"/>
          <w:b w:val="false"/>
          <w:i w:val="false"/>
          <w:color w:val="000000"/>
          <w:sz w:val="28"/>
        </w:rPr>
        <w:t xml:space="preserve">N 372 </w:t>
      </w:r>
      <w:r>
        <w:rPr>
          <w:rFonts w:ascii="Times New Roman"/>
          <w:b w:val="false"/>
          <w:i w:val="false"/>
          <w:color w:val="ff0000"/>
          <w:sz w:val="28"/>
        </w:rPr>
        <w:t xml:space="preserve">(вступает в силу с 1 января 2004 года); с изменениями - постановлением Правления Национального Банка Республики Казахстан от 24 января 2004 года N </w:t>
      </w:r>
      <w:r>
        <w:rPr>
          <w:rFonts w:ascii="Times New Roman"/>
          <w:b w:val="false"/>
          <w:i w:val="false"/>
          <w:color w:val="000000"/>
          <w:sz w:val="28"/>
        </w:rPr>
        <w:t xml:space="preserve">13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46. Порядок защитных действий от несанкционированных платежей является согласованным в следующих случаях:  </w:t>
      </w:r>
      <w:r>
        <w:br/>
      </w:r>
      <w:r>
        <w:rPr>
          <w:rFonts w:ascii="Times New Roman"/>
          <w:b w:val="false"/>
          <w:i w:val="false"/>
          <w:color w:val="000000"/>
          <w:sz w:val="28"/>
        </w:rPr>
        <w:t xml:space="preserve">
      1) после того, как отправитель дал письменное согласие на предложенный банком-получателем порядок защитных действий. Таким согласием является подписание отправителем договора с банком-получателем, где предусмотрен порядок защитных действий;  </w:t>
      </w:r>
      <w:r>
        <w:br/>
      </w:r>
      <w:r>
        <w:rPr>
          <w:rFonts w:ascii="Times New Roman"/>
          <w:b w:val="false"/>
          <w:i w:val="false"/>
          <w:color w:val="000000"/>
          <w:sz w:val="28"/>
        </w:rPr>
        <w:t xml:space="preserve">
      2) после того, как банк-получатель предложил, а отправитель отклонил и предложил иной порядок защитных действий, приемлемый для банка-получателя. При этом отправитель берет на себя ответственность и обязательство за санкционированность указания, отправленного от его имени и принятому банком-получателем к исполнению в соответствии с установленным порядком защитных действий.  </w:t>
      </w:r>
      <w:r>
        <w:br/>
      </w:r>
      <w:r>
        <w:rPr>
          <w:rFonts w:ascii="Times New Roman"/>
          <w:b w:val="false"/>
          <w:i w:val="false"/>
          <w:color w:val="000000"/>
          <w:sz w:val="28"/>
        </w:rPr>
        <w:t>
</w:t>
      </w:r>
      <w:r>
        <w:rPr>
          <w:rFonts w:ascii="Times New Roman"/>
          <w:b w:val="false"/>
          <w:i w:val="false"/>
          <w:color w:val="000000"/>
          <w:sz w:val="28"/>
        </w:rPr>
        <w:t>
      47. Положения данной главы распространяются также на распоряжения об отзыве платежного документа или приостановлении его исполнения.</w:t>
      </w:r>
    </w:p>
    <w:bookmarkEnd w:id="17"/>
    <w:bookmarkStart w:name="z17" w:id="18"/>
    <w:p>
      <w:pPr>
        <w:spacing w:after="0"/>
        <w:ind w:left="0"/>
        <w:jc w:val="left"/>
      </w:pPr>
      <w:r>
        <w:rPr>
          <w:rFonts w:ascii="Times New Roman"/>
          <w:b/>
          <w:i w:val="false"/>
          <w:color w:val="000000"/>
        </w:rPr>
        <w:t xml:space="preserve"> 
7. Последствия исполнения несанкционированного указания  </w:t>
      </w:r>
    </w:p>
    <w:bookmarkEnd w:id="18"/>
    <w:p>
      <w:pPr>
        <w:spacing w:after="0"/>
        <w:ind w:left="0"/>
        <w:jc w:val="both"/>
      </w:pPr>
      <w:r>
        <w:rPr>
          <w:rFonts w:ascii="Times New Roman"/>
          <w:b w:val="false"/>
          <w:i w:val="false"/>
          <w:color w:val="ff0000"/>
          <w:sz w:val="28"/>
        </w:rPr>
        <w:t xml:space="preserve">      Сноска. Заголовок главы 7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1" w:id="19"/>
    <w:p>
      <w:pPr>
        <w:spacing w:after="0"/>
        <w:ind w:left="0"/>
        <w:jc w:val="both"/>
      </w:pPr>
      <w:r>
        <w:rPr>
          <w:rFonts w:ascii="Times New Roman"/>
          <w:b w:val="false"/>
          <w:i w:val="false"/>
          <w:color w:val="000000"/>
          <w:sz w:val="28"/>
        </w:rPr>
        <w:t>
      48. Отправитель определяет правильность исполнения указания и, в случае исполнения указания, несанкционированного им, сообщает банку-получателю об этом в течение трех рабочих дней после обнаружения несанкционированности указания, но не позднее трех лет со дня исполнения несанкционированного указания.</w:t>
      </w:r>
      <w:r>
        <w:br/>
      </w:r>
      <w:r>
        <w:rPr>
          <w:rFonts w:ascii="Times New Roman"/>
          <w:b w:val="false"/>
          <w:i w:val="false"/>
          <w:color w:val="000000"/>
          <w:sz w:val="28"/>
        </w:rPr>
        <w:t>
      </w:t>
      </w:r>
      <w:r>
        <w:rPr>
          <w:rFonts w:ascii="Times New Roman"/>
          <w:b w:val="false"/>
          <w:i w:val="false"/>
          <w:color w:val="ff0000"/>
          <w:sz w:val="28"/>
        </w:rPr>
        <w:t xml:space="preserve">Сноска. Пунктом 48 в редакции постановления Правления Национального Банка РК от 24.08.2012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49. Если банк-получатель был своевременно извещен отправителем о несанкционированности указания, то в случае исполнения им несанкционированного указания, он возмещает отправителю фактические убытки, связанные с исполнением данного указания, в порядке, предусмотренном договором между ними.  </w:t>
      </w:r>
      <w:r>
        <w:br/>
      </w:r>
      <w:r>
        <w:rPr>
          <w:rFonts w:ascii="Times New Roman"/>
          <w:b w:val="false"/>
          <w:i w:val="false"/>
          <w:color w:val="000000"/>
          <w:sz w:val="28"/>
        </w:rPr>
        <w:t>
</w:t>
      </w:r>
      <w:r>
        <w:rPr>
          <w:rFonts w:ascii="Times New Roman"/>
          <w:b w:val="false"/>
          <w:i w:val="false"/>
          <w:color w:val="ff0000"/>
          <w:sz w:val="28"/>
        </w:rPr>
        <w:t xml:space="preserve">      Сноска. Пункт 49 - в новой редакции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Нацбанка РК от 29.12.2000 года N 488.  </w:t>
      </w:r>
    </w:p>
    <w:bookmarkEnd w:id="19"/>
    <w:bookmarkStart w:name="z19" w:id="20"/>
    <w:p>
      <w:pPr>
        <w:spacing w:after="0"/>
        <w:ind w:left="0"/>
        <w:jc w:val="left"/>
      </w:pPr>
      <w:r>
        <w:rPr>
          <w:rFonts w:ascii="Times New Roman"/>
          <w:b/>
          <w:i w:val="false"/>
          <w:color w:val="000000"/>
        </w:rPr>
        <w:t xml:space="preserve"> 
8. Отзыв указания и приостановление исполнения указания </w:t>
      </w:r>
    </w:p>
    <w:bookmarkEnd w:id="20"/>
    <w:p>
      <w:pPr>
        <w:spacing w:after="0"/>
        <w:ind w:left="0"/>
        <w:jc w:val="both"/>
      </w:pPr>
      <w:r>
        <w:rPr>
          <w:rFonts w:ascii="Times New Roman"/>
          <w:b w:val="false"/>
          <w:i w:val="false"/>
          <w:color w:val="ff0000"/>
          <w:sz w:val="28"/>
        </w:rPr>
        <w:t xml:space="preserve">      Сноска. Заголовок главы 8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3" w:id="21"/>
    <w:p>
      <w:pPr>
        <w:spacing w:after="0"/>
        <w:ind w:left="0"/>
        <w:jc w:val="both"/>
      </w:pPr>
      <w:r>
        <w:rPr>
          <w:rFonts w:ascii="Times New Roman"/>
          <w:b w:val="false"/>
          <w:i w:val="false"/>
          <w:color w:val="000000"/>
          <w:sz w:val="28"/>
        </w:rPr>
        <w:t xml:space="preserve">
      50. Неакцептованное указание может быть отозвано до истечения срока совершения акцепта.  </w:t>
      </w:r>
      <w:r>
        <w:br/>
      </w:r>
      <w:r>
        <w:rPr>
          <w:rFonts w:ascii="Times New Roman"/>
          <w:b w:val="false"/>
          <w:i w:val="false"/>
          <w:color w:val="000000"/>
          <w:sz w:val="28"/>
        </w:rPr>
        <w:t xml:space="preserve">
      Приостановление исполнения указания или отзыв акцептованного указания возможно только до его исполнения банком-получателем.  </w:t>
      </w:r>
      <w:r>
        <w:br/>
      </w:r>
      <w:r>
        <w:rPr>
          <w:rFonts w:ascii="Times New Roman"/>
          <w:b w:val="false"/>
          <w:i w:val="false"/>
          <w:color w:val="000000"/>
          <w:sz w:val="28"/>
        </w:rPr>
        <w:t>
</w:t>
      </w:r>
      <w:r>
        <w:rPr>
          <w:rFonts w:ascii="Times New Roman"/>
          <w:b w:val="false"/>
          <w:i w:val="false"/>
          <w:color w:val="000000"/>
          <w:sz w:val="28"/>
        </w:rPr>
        <w:t>
      51. Указание может быть отозвано отправителем, путем направления банку-получателю распоряжения об отзыве указания на бланке установленной формы (</w:t>
      </w:r>
      <w:r>
        <w:rPr>
          <w:rFonts w:ascii="Times New Roman"/>
          <w:b w:val="false"/>
          <w:i w:val="false"/>
          <w:color w:val="000000"/>
          <w:sz w:val="28"/>
        </w:rPr>
        <w:t>приложение N 7</w:t>
      </w:r>
      <w:r>
        <w:rPr>
          <w:rFonts w:ascii="Times New Roman"/>
          <w:b w:val="false"/>
          <w:i w:val="false"/>
          <w:color w:val="000000"/>
          <w:sz w:val="28"/>
        </w:rPr>
        <w:t xml:space="preserve">). Сроки исполнения такого распоряжения устанавливаются договором между отправителем и банком-получателем.  </w:t>
      </w:r>
      <w:r>
        <w:br/>
      </w:r>
      <w:r>
        <w:rPr>
          <w:rFonts w:ascii="Times New Roman"/>
          <w:b w:val="false"/>
          <w:i w:val="false"/>
          <w:color w:val="000000"/>
          <w:sz w:val="28"/>
        </w:rPr>
        <w:t xml:space="preserve">
      Договором между отправителем и банком-получателем может быть предусмотрен электронный способ передачи распоряжения об отзыве указания.  </w:t>
      </w:r>
      <w:r>
        <w:br/>
      </w:r>
      <w:r>
        <w:rPr>
          <w:rFonts w:ascii="Times New Roman"/>
          <w:b w:val="false"/>
          <w:i w:val="false"/>
          <w:color w:val="000000"/>
          <w:sz w:val="28"/>
        </w:rPr>
        <w:t>
</w:t>
      </w:r>
      <w:r>
        <w:rPr>
          <w:rFonts w:ascii="Times New Roman"/>
          <w:b w:val="false"/>
          <w:i w:val="false"/>
          <w:color w:val="ff0000"/>
          <w:sz w:val="28"/>
        </w:rPr>
        <w:t xml:space="preserve">      Сноска. Пункт 51 - в новой редакции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Нацбанка РК от 29.12.2000 года N 488.  </w:t>
      </w:r>
      <w:r>
        <w:br/>
      </w:r>
      <w:r>
        <w:rPr>
          <w:rFonts w:ascii="Times New Roman"/>
          <w:b w:val="false"/>
          <w:i w:val="false"/>
          <w:color w:val="000000"/>
          <w:sz w:val="28"/>
        </w:rPr>
        <w:t>
</w:t>
      </w:r>
      <w:r>
        <w:rPr>
          <w:rFonts w:ascii="Times New Roman"/>
          <w:b w:val="false"/>
          <w:i w:val="false"/>
          <w:color w:val="000000"/>
          <w:sz w:val="28"/>
        </w:rPr>
        <w:t xml:space="preserve">
      52. В распоряжении об отзыве указания должны быть указаны дата платежного документа, его номер, сумма и иные реквизиты платежного документа, установленные банком-получателем. Распоряжение об отзыве платежного документа, переданное электронным способом, считается отправленным при условии соблюдения порядка защитных действий от несанкционированных платежей, установленного договором между отправителем и банком-получателем.  </w:t>
      </w:r>
      <w:r>
        <w:br/>
      </w:r>
      <w:r>
        <w:rPr>
          <w:rFonts w:ascii="Times New Roman"/>
          <w:b w:val="false"/>
          <w:i w:val="false"/>
          <w:color w:val="000000"/>
          <w:sz w:val="28"/>
        </w:rPr>
        <w:t>
      При оформлении распоряжения об отзыве платежного документа или о приостановлении его исполнения на бумажном носителе проставляются подписи уполномоченных лиц отправителя платежного документа, имеющих право подписи платежных документов, и печать (при ее наличии).</w:t>
      </w:r>
      <w:r>
        <w:br/>
      </w:r>
      <w:r>
        <w:rPr>
          <w:rFonts w:ascii="Times New Roman"/>
          <w:b w:val="false"/>
          <w:i w:val="false"/>
          <w:color w:val="000000"/>
          <w:sz w:val="28"/>
        </w:rPr>
        <w:t>
      </w:t>
      </w:r>
      <w:r>
        <w:rPr>
          <w:rFonts w:ascii="Times New Roman"/>
          <w:b w:val="false"/>
          <w:i w:val="false"/>
          <w:color w:val="ff0000"/>
          <w:sz w:val="28"/>
        </w:rPr>
        <w:t xml:space="preserve">Сноска. Пункт 52 с изменением, внесенным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53. Банк-получатель не должен принимать к исполнению распоряжение об отзыве указания, не соответствующее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условиям договора между отправителем и банком-получателем.  </w:t>
      </w:r>
      <w:r>
        <w:br/>
      </w:r>
      <w:r>
        <w:rPr>
          <w:rFonts w:ascii="Times New Roman"/>
          <w:b w:val="false"/>
          <w:i w:val="false"/>
          <w:color w:val="000000"/>
          <w:sz w:val="28"/>
        </w:rPr>
        <w:t>
</w:t>
      </w:r>
      <w:r>
        <w:rPr>
          <w:rFonts w:ascii="Times New Roman"/>
          <w:b w:val="false"/>
          <w:i w:val="false"/>
          <w:color w:val="000000"/>
          <w:sz w:val="28"/>
        </w:rPr>
        <w:t xml:space="preserve">
      54. При своевременном получении распоряжения отправителя об отзыве неисполненного указания банк-получатель не имеет права на совершение перевода денег по данному указанию и должен вернуть его не позднее рабочего дня, следующего за днем получения такого распоряжения, одновременно направляя отправителю уведомление об исполнении полученного распоряжения.  </w:t>
      </w:r>
      <w:r>
        <w:br/>
      </w:r>
      <w:r>
        <w:rPr>
          <w:rFonts w:ascii="Times New Roman"/>
          <w:b w:val="false"/>
          <w:i w:val="false"/>
          <w:color w:val="000000"/>
          <w:sz w:val="28"/>
        </w:rPr>
        <w:t>
</w:t>
      </w:r>
      <w:r>
        <w:rPr>
          <w:rFonts w:ascii="Times New Roman"/>
          <w:b w:val="false"/>
          <w:i w:val="false"/>
          <w:color w:val="ff0000"/>
          <w:sz w:val="28"/>
        </w:rPr>
        <w:t xml:space="preserve">      Сноска. Пункт 54 - в новой редакции согласно  </w:t>
      </w:r>
      <w:r>
        <w:rPr>
          <w:rFonts w:ascii="Times New Roman"/>
          <w:b w:val="false"/>
          <w:i w:val="false"/>
          <w:color w:val="000000"/>
          <w:sz w:val="28"/>
        </w:rPr>
        <w:t xml:space="preserve">постановлению </w:t>
      </w:r>
      <w:r>
        <w:rPr>
          <w:rFonts w:ascii="Times New Roman"/>
          <w:b w:val="false"/>
          <w:i w:val="false"/>
          <w:color w:val="ff0000"/>
          <w:sz w:val="28"/>
        </w:rPr>
        <w:t xml:space="preserve">Правления Нацбанка РК от 29.12.2000 года N 488.  </w:t>
      </w:r>
      <w:r>
        <w:br/>
      </w:r>
      <w:r>
        <w:rPr>
          <w:rFonts w:ascii="Times New Roman"/>
          <w:b w:val="false"/>
          <w:i w:val="false"/>
          <w:color w:val="000000"/>
          <w:sz w:val="28"/>
        </w:rPr>
        <w:t>
</w:t>
      </w:r>
      <w:r>
        <w:rPr>
          <w:rFonts w:ascii="Times New Roman"/>
          <w:b w:val="false"/>
          <w:i w:val="false"/>
          <w:color w:val="000000"/>
          <w:sz w:val="28"/>
        </w:rPr>
        <w:t>
      55. Указание может быть приостановлено отправителем путем направления банку-получателю распоряжения о приостановлении исполнения указания (</w:t>
      </w:r>
      <w:r>
        <w:rPr>
          <w:rFonts w:ascii="Times New Roman"/>
          <w:b w:val="false"/>
          <w:i w:val="false"/>
          <w:color w:val="000000"/>
          <w:sz w:val="28"/>
        </w:rPr>
        <w:t>приложение N 8</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56. Приостановление исполнения указания осуществляется в соответствии с порядком, предусмотренным </w:t>
      </w:r>
      <w:r>
        <w:rPr>
          <w:rFonts w:ascii="Times New Roman"/>
          <w:b w:val="false"/>
          <w:i w:val="false"/>
          <w:color w:val="000000"/>
          <w:sz w:val="28"/>
        </w:rPr>
        <w:t>Законом</w:t>
      </w:r>
      <w:r>
        <w:rPr>
          <w:rFonts w:ascii="Times New Roman"/>
          <w:b w:val="false"/>
          <w:i w:val="false"/>
          <w:color w:val="000000"/>
          <w:sz w:val="28"/>
        </w:rPr>
        <w:t xml:space="preserve"> о платежах, </w:t>
      </w:r>
      <w:r>
        <w:rPr>
          <w:rFonts w:ascii="Times New Roman"/>
          <w:b w:val="false"/>
          <w:i w:val="false"/>
          <w:color w:val="000000"/>
          <w:sz w:val="28"/>
        </w:rPr>
        <w:t>Законом</w:t>
      </w:r>
      <w:r>
        <w:rPr>
          <w:rFonts w:ascii="Times New Roman"/>
          <w:b w:val="false"/>
          <w:i w:val="false"/>
          <w:color w:val="000000"/>
          <w:sz w:val="28"/>
        </w:rPr>
        <w:t xml:space="preserve"> о ПОДФТ,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марта 1999 года № 37 «Об утверждении Правил установления корреспондентских отношений между Национальным Банком Республики Казахстан и банками, а также организациями, осуществляющими отдельные виды банковских операций», зарегистрированным в Реестре государственной регистрации нормативных правовых актов под № 754, а также в соответствии с настоящей Инструкцией.</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Пункт 56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57. Исполнение акцептованного указания должно быть обязательно приостановлено в случаях, предусмотренных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p>
    <w:bookmarkEnd w:id="21"/>
    <w:bookmarkStart w:name="z21" w:id="22"/>
    <w:p>
      <w:pPr>
        <w:spacing w:after="0"/>
        <w:ind w:left="0"/>
        <w:jc w:val="left"/>
      </w:pPr>
      <w:r>
        <w:rPr>
          <w:rFonts w:ascii="Times New Roman"/>
          <w:b/>
          <w:i w:val="false"/>
          <w:color w:val="000000"/>
        </w:rPr>
        <w:t xml:space="preserve"> 
Раздел 3. Кредитовые переводы  </w:t>
      </w:r>
    </w:p>
    <w:bookmarkEnd w:id="22"/>
    <w:bookmarkStart w:name="z22" w:id="23"/>
    <w:p>
      <w:pPr>
        <w:spacing w:after="0"/>
        <w:ind w:left="0"/>
        <w:jc w:val="left"/>
      </w:pPr>
      <w:r>
        <w:rPr>
          <w:rFonts w:ascii="Times New Roman"/>
          <w:b/>
          <w:i w:val="false"/>
          <w:color w:val="000000"/>
        </w:rPr>
        <w:t xml:space="preserve"> 
1. Общие положения</w:t>
      </w:r>
    </w:p>
    <w:bookmarkEnd w:id="23"/>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 w:id="24"/>
    <w:p>
      <w:pPr>
        <w:spacing w:after="0"/>
        <w:ind w:left="0"/>
        <w:jc w:val="both"/>
      </w:pPr>
      <w:r>
        <w:rPr>
          <w:rFonts w:ascii="Times New Roman"/>
          <w:b w:val="false"/>
          <w:i w:val="false"/>
          <w:color w:val="000000"/>
          <w:sz w:val="28"/>
        </w:rPr>
        <w:t xml:space="preserve">
      58. Нормы настоящего раздела не распространяются на отношения, связанные с платежами и переводами денег с участием банков-нерезидентов Республики Казахстан. Такие отношения регулируются соответствующими договорами и обычаями делового оборота, применяемыми в банковской практике  </w:t>
      </w:r>
    </w:p>
    <w:bookmarkEnd w:id="24"/>
    <w:bookmarkStart w:name="z24" w:id="25"/>
    <w:p>
      <w:pPr>
        <w:spacing w:after="0"/>
        <w:ind w:left="0"/>
        <w:jc w:val="both"/>
      </w:pPr>
      <w:r>
        <w:rPr>
          <w:rFonts w:ascii="Times New Roman"/>
          <w:b w:val="false"/>
          <w:i w:val="false"/>
          <w:color w:val="000000"/>
          <w:sz w:val="28"/>
        </w:rPr>
        <w:t>
</w:t>
      </w:r>
      <w:r>
        <w:rPr>
          <w:rFonts w:ascii="Times New Roman"/>
          <w:b/>
          <w:i w:val="false"/>
          <w:color w:val="000000"/>
          <w:sz w:val="28"/>
        </w:rPr>
        <w:t xml:space="preserve">                     2. Акцепт платежного поручения  </w:t>
      </w:r>
    </w:p>
    <w:bookmarkEnd w:id="25"/>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2" w:id="26"/>
    <w:p>
      <w:pPr>
        <w:spacing w:after="0"/>
        <w:ind w:left="0"/>
        <w:jc w:val="both"/>
      </w:pPr>
      <w:r>
        <w:rPr>
          <w:rFonts w:ascii="Times New Roman"/>
          <w:b w:val="false"/>
          <w:i w:val="false"/>
          <w:color w:val="000000"/>
          <w:sz w:val="28"/>
        </w:rPr>
        <w:t xml:space="preserve">
      59. Акцепт платежного поручения банком-получателем означает его обязанность исполнить платежное поручение отправителя и возникновение у банка-получателя права на изъятие суммы денег с банковского счета отправителя в размере акцептованного платежного поручения, а также издержек в связи с его исполнением.  </w:t>
      </w:r>
      <w:r>
        <w:br/>
      </w:r>
      <w:r>
        <w:rPr>
          <w:rFonts w:ascii="Times New Roman"/>
          <w:b w:val="false"/>
          <w:i w:val="false"/>
          <w:color w:val="000000"/>
          <w:sz w:val="28"/>
        </w:rPr>
        <w:t>
</w:t>
      </w:r>
      <w:r>
        <w:rPr>
          <w:rFonts w:ascii="Times New Roman"/>
          <w:b w:val="false"/>
          <w:i w:val="false"/>
          <w:color w:val="000000"/>
          <w:sz w:val="28"/>
        </w:rPr>
        <w:t xml:space="preserve">
      60. До акцепта платежного поручения банком-получателем его отправитель обязан обеспечить сумму денег на своем банковском счете, необходимую для исполнения данного платежного поручения после его акцепта банком-получателем. Обеспечение необходимой суммы денег может быть произведено за счет займа банка-получателя, предоставленного отправителю, либо дневного займа по банковскому счету отправителя, если это предусмотрено договором между ними.  </w:t>
      </w:r>
      <w:r>
        <w:br/>
      </w:r>
      <w:r>
        <w:rPr>
          <w:rFonts w:ascii="Times New Roman"/>
          <w:b w:val="false"/>
          <w:i w:val="false"/>
          <w:color w:val="000000"/>
          <w:sz w:val="28"/>
        </w:rPr>
        <w:t>
</w:t>
      </w:r>
      <w:r>
        <w:rPr>
          <w:rFonts w:ascii="Times New Roman"/>
          <w:b w:val="false"/>
          <w:i w:val="false"/>
          <w:color w:val="000000"/>
          <w:sz w:val="28"/>
        </w:rPr>
        <w:t xml:space="preserve">
      61. Платежное поручение считается акцептованным банком-получателем при наличии одного из следующих условий:  </w:t>
      </w:r>
      <w:r>
        <w:br/>
      </w:r>
      <w:r>
        <w:rPr>
          <w:rFonts w:ascii="Times New Roman"/>
          <w:b w:val="false"/>
          <w:i w:val="false"/>
          <w:color w:val="000000"/>
          <w:sz w:val="28"/>
        </w:rPr>
        <w:t>
      1) банк-получатель направил отправителю уведомление об акцепте или уведомление о принятии наличных денег в качестве оплаты платежного поручения;</w:t>
      </w:r>
      <w:r>
        <w:br/>
      </w:r>
      <w:r>
        <w:rPr>
          <w:rFonts w:ascii="Times New Roman"/>
          <w:b w:val="false"/>
          <w:i w:val="false"/>
          <w:color w:val="000000"/>
          <w:sz w:val="28"/>
        </w:rPr>
        <w:t xml:space="preserve">
      2) банк-получатель изъял деньги (дебетовал банковский счет) отправителя на основании его платежного поручения;  </w:t>
      </w:r>
      <w:r>
        <w:br/>
      </w:r>
      <w:r>
        <w:rPr>
          <w:rFonts w:ascii="Times New Roman"/>
          <w:b w:val="false"/>
          <w:i w:val="false"/>
          <w:color w:val="000000"/>
          <w:sz w:val="28"/>
        </w:rPr>
        <w:t xml:space="preserve">
      3) отправитель не получил извещение банка-получателя об акцепте или об отказе в акцепте в течение трех рабочих дней со дня получения платежного поручения банком-получателем (по умолчанию);  </w:t>
      </w:r>
      <w:r>
        <w:br/>
      </w:r>
      <w:r>
        <w:rPr>
          <w:rFonts w:ascii="Times New Roman"/>
          <w:b w:val="false"/>
          <w:i w:val="false"/>
          <w:color w:val="000000"/>
          <w:sz w:val="28"/>
        </w:rPr>
        <w:t>
      4) в иных случаях, предусмотренных законодательством Республики Казахстан или договором между банком-получателем и отправителем.</w:t>
      </w:r>
      <w:r>
        <w:br/>
      </w:r>
      <w:r>
        <w:rPr>
          <w:rFonts w:ascii="Times New Roman"/>
          <w:b w:val="false"/>
          <w:i w:val="false"/>
          <w:color w:val="000000"/>
          <w:sz w:val="28"/>
        </w:rPr>
        <w:t>
</w:t>
      </w:r>
      <w:r>
        <w:rPr>
          <w:rFonts w:ascii="Times New Roman"/>
          <w:b w:val="false"/>
          <w:i w:val="false"/>
          <w:color w:val="000000"/>
          <w:sz w:val="28"/>
        </w:rPr>
        <w:t xml:space="preserve">
      62. Платежное поручение считается акцептованным банком бенефициара при наличии одного из следующих условий:  </w:t>
      </w:r>
      <w:r>
        <w:br/>
      </w:r>
      <w:r>
        <w:rPr>
          <w:rFonts w:ascii="Times New Roman"/>
          <w:b w:val="false"/>
          <w:i w:val="false"/>
          <w:color w:val="000000"/>
          <w:sz w:val="28"/>
        </w:rPr>
        <w:t xml:space="preserve">
      1) банк бенефициара направил отправителю уведомление об акцепте;  </w:t>
      </w:r>
      <w:r>
        <w:br/>
      </w:r>
      <w:r>
        <w:rPr>
          <w:rFonts w:ascii="Times New Roman"/>
          <w:b w:val="false"/>
          <w:i w:val="false"/>
          <w:color w:val="000000"/>
          <w:sz w:val="28"/>
        </w:rPr>
        <w:t xml:space="preserve">
      2) банк бенефициара, если он является одновременно банком-получателем, изъял деньги (дебетовал банковский счет) отправителя на основании его платежного поручения;  </w:t>
      </w:r>
      <w:r>
        <w:br/>
      </w:r>
      <w:r>
        <w:rPr>
          <w:rFonts w:ascii="Times New Roman"/>
          <w:b w:val="false"/>
          <w:i w:val="false"/>
          <w:color w:val="000000"/>
          <w:sz w:val="28"/>
        </w:rPr>
        <w:t xml:space="preserve">
      3) банк бенефициара осуществил перевод денег бенефициару путем кредитования банковского счета бенефициара;  </w:t>
      </w:r>
      <w:r>
        <w:br/>
      </w:r>
      <w:r>
        <w:rPr>
          <w:rFonts w:ascii="Times New Roman"/>
          <w:b w:val="false"/>
          <w:i w:val="false"/>
          <w:color w:val="000000"/>
          <w:sz w:val="28"/>
        </w:rPr>
        <w:t xml:space="preserve">
      4) отправитель не получил уведомление банка бенефициара об акцепте или об отказе в акцепте в течение трех рабочих дней со дня получения платежного поручения банком бенефициара (по умолчанию);  </w:t>
      </w:r>
      <w:r>
        <w:br/>
      </w:r>
      <w:r>
        <w:rPr>
          <w:rFonts w:ascii="Times New Roman"/>
          <w:b w:val="false"/>
          <w:i w:val="false"/>
          <w:color w:val="000000"/>
          <w:sz w:val="28"/>
        </w:rPr>
        <w:t xml:space="preserve">
      5) в иных случаях, предусмотренных законодательством Республики Казахстан или договором между бенефициаром и банком бенефициара.  </w:t>
      </w:r>
      <w:r>
        <w:br/>
      </w:r>
      <w:r>
        <w:rPr>
          <w:rFonts w:ascii="Times New Roman"/>
          <w:b w:val="false"/>
          <w:i w:val="false"/>
          <w:color w:val="000000"/>
          <w:sz w:val="28"/>
        </w:rPr>
        <w:t>
</w:t>
      </w:r>
      <w:r>
        <w:rPr>
          <w:rFonts w:ascii="Times New Roman"/>
          <w:b w:val="false"/>
          <w:i w:val="false"/>
          <w:color w:val="000000"/>
          <w:sz w:val="28"/>
        </w:rPr>
        <w:t xml:space="preserve">
      63. Договором между отправителем и банком-получателем может быть предусмотрен акцепт платежного поручения в момент его принятия.  </w:t>
      </w:r>
    </w:p>
    <w:bookmarkEnd w:id="26"/>
    <w:bookmarkStart w:name="z26" w:id="27"/>
    <w:p>
      <w:pPr>
        <w:spacing w:after="0"/>
        <w:ind w:left="0"/>
        <w:jc w:val="left"/>
      </w:pPr>
      <w:r>
        <w:rPr>
          <w:rFonts w:ascii="Times New Roman"/>
          <w:b/>
          <w:i w:val="false"/>
          <w:color w:val="000000"/>
        </w:rPr>
        <w:t xml:space="preserve"> 
3. Отказ в акцепте платежного поручения </w:t>
      </w:r>
    </w:p>
    <w:bookmarkEnd w:id="27"/>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17" w:id="28"/>
    <w:p>
      <w:pPr>
        <w:spacing w:after="0"/>
        <w:ind w:left="0"/>
        <w:jc w:val="both"/>
      </w:pPr>
      <w:r>
        <w:rPr>
          <w:rFonts w:ascii="Times New Roman"/>
          <w:b w:val="false"/>
          <w:i w:val="false"/>
          <w:color w:val="000000"/>
          <w:sz w:val="28"/>
        </w:rPr>
        <w:t xml:space="preserve">
      64. Отказ в акцепте платежного поручения банком-получателем производится:  </w:t>
      </w:r>
      <w:r>
        <w:br/>
      </w:r>
      <w:r>
        <w:rPr>
          <w:rFonts w:ascii="Times New Roman"/>
          <w:b w:val="false"/>
          <w:i w:val="false"/>
          <w:color w:val="000000"/>
          <w:sz w:val="28"/>
        </w:rPr>
        <w:t xml:space="preserve">
      1) при необеспечении отправителем суммы денег, необходимой для осуществления перевода денег;  </w:t>
      </w:r>
      <w:r>
        <w:br/>
      </w:r>
      <w:r>
        <w:rPr>
          <w:rFonts w:ascii="Times New Roman"/>
          <w:b w:val="false"/>
          <w:i w:val="false"/>
          <w:color w:val="000000"/>
          <w:sz w:val="28"/>
        </w:rPr>
        <w:t xml:space="preserve">
      2) если платежное поручение содержит признаки подделки, в том числе, если платежное поручение передано с нарушением порядка защитных действий от несанкционированных платежей, установленного договором между отправителем и банком-получателем;  </w:t>
      </w:r>
      <w:r>
        <w:br/>
      </w:r>
      <w:r>
        <w:rPr>
          <w:rFonts w:ascii="Times New Roman"/>
          <w:b w:val="false"/>
          <w:i w:val="false"/>
          <w:color w:val="000000"/>
          <w:sz w:val="28"/>
        </w:rPr>
        <w:t>
      3) при несоблюдении отправителем требований к порядку составления и предъявления платежного поручения, установленных настоящей Инструкцией, </w:t>
      </w:r>
      <w:r>
        <w:rPr>
          <w:rFonts w:ascii="Times New Roman"/>
          <w:b w:val="false"/>
          <w:i w:val="false"/>
          <w:color w:val="000000"/>
          <w:sz w:val="28"/>
        </w:rPr>
        <w:t>Законом</w:t>
      </w:r>
      <w:r>
        <w:rPr>
          <w:rFonts w:ascii="Times New Roman"/>
          <w:b w:val="false"/>
          <w:i w:val="false"/>
          <w:color w:val="000000"/>
          <w:sz w:val="28"/>
        </w:rPr>
        <w:t xml:space="preserve"> о платежах, </w:t>
      </w:r>
      <w:r>
        <w:rPr>
          <w:rFonts w:ascii="Times New Roman"/>
          <w:b w:val="false"/>
          <w:i w:val="false"/>
          <w:color w:val="000000"/>
          <w:sz w:val="28"/>
        </w:rPr>
        <w:t>Правилами</w:t>
      </w:r>
      <w:r>
        <w:rPr>
          <w:rFonts w:ascii="Times New Roman"/>
          <w:b w:val="false"/>
          <w:i w:val="false"/>
          <w:color w:val="000000"/>
          <w:sz w:val="28"/>
        </w:rPr>
        <w:t xml:space="preserve"> № 388,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21 апреля 2000 года № 146 «Об утверждении Правил обмена электронными документами при осуществлении платежей и переводов денег в Республике Казахстан», зарегистрированного в Реестре государственной регистрации нормативных правовых актов под № 1148, а также условиями договора между отправителем и банком-получателем; </w:t>
      </w:r>
      <w:r>
        <w:br/>
      </w:r>
      <w:r>
        <w:rPr>
          <w:rFonts w:ascii="Times New Roman"/>
          <w:b w:val="false"/>
          <w:i w:val="false"/>
          <w:color w:val="000000"/>
          <w:sz w:val="28"/>
        </w:rPr>
        <w:t xml:space="preserve">
      4) при несоблюдении иных требований, установленных законодательством Республики Казахстан и (или) условиями договора.  </w:t>
      </w:r>
      <w:r>
        <w:br/>
      </w:r>
      <w:r>
        <w:rPr>
          <w:rFonts w:ascii="Times New Roman"/>
          <w:b w:val="false"/>
          <w:i w:val="false"/>
          <w:color w:val="000000"/>
          <w:sz w:val="28"/>
        </w:rPr>
        <w:t xml:space="preserve">
      При отказе акцептовать платежное поручение банк-получатель направляет соответствующее письменное или электронное извещение отправителю не позднее трех рабочих дней со дня получения им платежного поручения.  </w:t>
      </w:r>
      <w:r>
        <w:br/>
      </w:r>
      <w:r>
        <w:rPr>
          <w:rFonts w:ascii="Times New Roman"/>
          <w:b w:val="false"/>
          <w:i w:val="false"/>
          <w:color w:val="000000"/>
          <w:sz w:val="28"/>
        </w:rPr>
        <w:t>
      Порядок отправления извещения об отказе должен быть предусмотрен в договоре между банком-получателем и отправителем. Днем отказа в акцепте считается дата отправления такого извещения.</w:t>
      </w:r>
      <w:r>
        <w:br/>
      </w:r>
      <w:r>
        <w:rPr>
          <w:rFonts w:ascii="Times New Roman"/>
          <w:b w:val="false"/>
          <w:i w:val="false"/>
          <w:color w:val="000000"/>
          <w:sz w:val="28"/>
        </w:rPr>
        <w:t>
</w:t>
      </w:r>
      <w:r>
        <w:rPr>
          <w:rFonts w:ascii="Times New Roman"/>
          <w:b w:val="false"/>
          <w:i w:val="false"/>
          <w:color w:val="ff0000"/>
          <w:sz w:val="28"/>
        </w:rPr>
        <w:t xml:space="preserve">      Сноска. Пункт 64 с изменением, внесенным постановлением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65. Акцепт платежного поручения невозможен:  </w:t>
      </w:r>
      <w:r>
        <w:br/>
      </w:r>
      <w:r>
        <w:rPr>
          <w:rFonts w:ascii="Times New Roman"/>
          <w:b w:val="false"/>
          <w:i w:val="false"/>
          <w:color w:val="000000"/>
          <w:sz w:val="28"/>
        </w:rPr>
        <w:t xml:space="preserve">
      1)  </w:t>
      </w:r>
      <w:r>
        <w:rPr>
          <w:rFonts w:ascii="Times New Roman"/>
          <w:b w:val="false"/>
          <w:i w:val="false"/>
          <w:color w:val="ff0000"/>
          <w:sz w:val="28"/>
        </w:rPr>
        <w:t xml:space="preserve">(подпункт исключен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Нацбанка РК от 29.12.2000 года N 488) </w:t>
      </w:r>
      <w:r>
        <w:rPr>
          <w:rFonts w:ascii="Times New Roman"/>
          <w:b w:val="false"/>
          <w:i w:val="false"/>
          <w:color w:val="000000"/>
          <w:sz w:val="28"/>
        </w:rPr>
        <w:t xml:space="preserve">;  </w:t>
      </w:r>
      <w:r>
        <w:br/>
      </w:r>
      <w:r>
        <w:rPr>
          <w:rFonts w:ascii="Times New Roman"/>
          <w:b w:val="false"/>
          <w:i w:val="false"/>
          <w:color w:val="000000"/>
          <w:sz w:val="28"/>
        </w:rPr>
        <w:t xml:space="preserve">
      2) если в платежном поручении, полученном банком бенефициара, указанные реквизиты бенефициара не идентифицируют данного бенефициара.  </w:t>
      </w:r>
      <w:r>
        <w:br/>
      </w:r>
      <w:r>
        <w:rPr>
          <w:rFonts w:ascii="Times New Roman"/>
          <w:b w:val="false"/>
          <w:i w:val="false"/>
          <w:color w:val="000000"/>
          <w:sz w:val="28"/>
        </w:rPr>
        <w:t>
</w:t>
      </w:r>
      <w:r>
        <w:rPr>
          <w:rFonts w:ascii="Times New Roman"/>
          <w:b w:val="false"/>
          <w:i w:val="false"/>
          <w:color w:val="000000"/>
          <w:sz w:val="28"/>
        </w:rPr>
        <w:t xml:space="preserve">
      66. Если банк-получатель, не являющийся банком бенефициара, не исполняет платежное поручение, при этом на банковском счете отправителя в банке-получателе имеется достаточная сумма денег для осуществления платежа и банк-получатель не уведомил своевременно об отказе в акцепте, банк-получатель обязан уплатить отправителю штраф от суммы перевода денег, в размере, предусмотренном договором между ними, если иное не установлено законодательными актами Республики Казахстан.  </w:t>
      </w:r>
      <w:r>
        <w:br/>
      </w:r>
      <w:r>
        <w:rPr>
          <w:rFonts w:ascii="Times New Roman"/>
          <w:b w:val="false"/>
          <w:i w:val="false"/>
          <w:color w:val="000000"/>
          <w:sz w:val="28"/>
        </w:rPr>
        <w:t>
      Если банк-получатель необоснованно отказывает в акцепте платежного поручения, то он несет ответственность, предусмотренную договором, заключенным между отправителем и банком-получателем, или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p>
    <w:bookmarkEnd w:id="28"/>
    <w:bookmarkStart w:name="z28" w:id="29"/>
    <w:p>
      <w:pPr>
        <w:spacing w:after="0"/>
        <w:ind w:left="0"/>
        <w:jc w:val="left"/>
      </w:pPr>
      <w:r>
        <w:rPr>
          <w:rFonts w:ascii="Times New Roman"/>
          <w:b/>
          <w:i w:val="false"/>
          <w:color w:val="000000"/>
        </w:rPr>
        <w:t xml:space="preserve"> 
4. Платеж по акцептованному платежному поручению</w:t>
      </w:r>
    </w:p>
    <w:bookmarkEnd w:id="29"/>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20" w:id="30"/>
    <w:p>
      <w:pPr>
        <w:spacing w:after="0"/>
        <w:ind w:left="0"/>
        <w:jc w:val="both"/>
      </w:pPr>
      <w:r>
        <w:rPr>
          <w:rFonts w:ascii="Times New Roman"/>
          <w:b w:val="false"/>
          <w:i w:val="false"/>
          <w:color w:val="000000"/>
          <w:sz w:val="28"/>
        </w:rPr>
        <w:t xml:space="preserve">
      67. Отправитель обязан произвести платеж банку-получателю на сумму акцептованного платежного поручения и возместить затраты, связанные с исполнением или отзывом санкционированного платежного поручения в соответствии с договором между ними. При этом обязанность произвести платеж наступает с момента исполнения банком-получателем платежного поручения отправителя.  </w:t>
      </w:r>
      <w:r>
        <w:br/>
      </w:r>
      <w:r>
        <w:rPr>
          <w:rFonts w:ascii="Times New Roman"/>
          <w:b w:val="false"/>
          <w:i w:val="false"/>
          <w:color w:val="000000"/>
          <w:sz w:val="28"/>
        </w:rPr>
        <w:t>
</w:t>
      </w:r>
      <w:r>
        <w:rPr>
          <w:rFonts w:ascii="Times New Roman"/>
          <w:b w:val="false"/>
          <w:i w:val="false"/>
          <w:color w:val="000000"/>
          <w:sz w:val="28"/>
        </w:rPr>
        <w:t xml:space="preserve">
      68. Платеж отправителя банку-получателю производится, когда банк-получатель дебетует банковский счет отправителя.  </w:t>
      </w:r>
      <w:r>
        <w:br/>
      </w:r>
      <w:r>
        <w:rPr>
          <w:rFonts w:ascii="Times New Roman"/>
          <w:b w:val="false"/>
          <w:i w:val="false"/>
          <w:color w:val="000000"/>
          <w:sz w:val="28"/>
        </w:rPr>
        <w:t>
</w:t>
      </w:r>
      <w:r>
        <w:rPr>
          <w:rFonts w:ascii="Times New Roman"/>
          <w:b w:val="false"/>
          <w:i w:val="false"/>
          <w:color w:val="000000"/>
          <w:sz w:val="28"/>
        </w:rPr>
        <w:t xml:space="preserve">
      69. Если отправителем является банк, то платеж производится путем:  </w:t>
      </w:r>
      <w:r>
        <w:br/>
      </w:r>
      <w:r>
        <w:rPr>
          <w:rFonts w:ascii="Times New Roman"/>
          <w:b w:val="false"/>
          <w:i w:val="false"/>
          <w:color w:val="000000"/>
          <w:sz w:val="28"/>
        </w:rPr>
        <w:t xml:space="preserve">
      1) кредитования отправителем корреспондентского счета банка-получателя и направления ему выписки;  </w:t>
      </w:r>
      <w:r>
        <w:br/>
      </w:r>
      <w:r>
        <w:rPr>
          <w:rFonts w:ascii="Times New Roman"/>
          <w:b w:val="false"/>
          <w:i w:val="false"/>
          <w:color w:val="000000"/>
          <w:sz w:val="28"/>
        </w:rPr>
        <w:t xml:space="preserve">
      2) дебетования корреспондентского счета отправителя в банке-получателе;  </w:t>
      </w:r>
      <w:r>
        <w:br/>
      </w:r>
      <w:r>
        <w:rPr>
          <w:rFonts w:ascii="Times New Roman"/>
          <w:b w:val="false"/>
          <w:i w:val="false"/>
          <w:color w:val="000000"/>
          <w:sz w:val="28"/>
        </w:rPr>
        <w:t xml:space="preserve">
      3) осуществления платежа через корреспондентские счета отправителя и банка-получателя в Национальном Банке;  </w:t>
      </w:r>
      <w:r>
        <w:br/>
      </w:r>
      <w:r>
        <w:rPr>
          <w:rFonts w:ascii="Times New Roman"/>
          <w:b w:val="false"/>
          <w:i w:val="false"/>
          <w:color w:val="000000"/>
          <w:sz w:val="28"/>
        </w:rPr>
        <w:t>
      4) осуществления платежа через платежную систему;</w:t>
      </w:r>
      <w:r>
        <w:br/>
      </w:r>
      <w:r>
        <w:rPr>
          <w:rFonts w:ascii="Times New Roman"/>
          <w:b w:val="false"/>
          <w:i w:val="false"/>
          <w:color w:val="000000"/>
          <w:sz w:val="28"/>
        </w:rPr>
        <w:t>
      5) осуществления платежа в соответствии с двусторонним соглашением о взаимных зачетах между отправителем и банком-получателем.</w:t>
      </w:r>
      <w:r>
        <w:br/>
      </w:r>
      <w:r>
        <w:rPr>
          <w:rFonts w:ascii="Times New Roman"/>
          <w:b w:val="false"/>
          <w:i w:val="false"/>
          <w:color w:val="000000"/>
          <w:sz w:val="28"/>
        </w:rPr>
        <w:t>
</w:t>
      </w:r>
      <w:r>
        <w:rPr>
          <w:rFonts w:ascii="Times New Roman"/>
          <w:b w:val="false"/>
          <w:i w:val="false"/>
          <w:color w:val="ff0000"/>
          <w:sz w:val="28"/>
        </w:rPr>
        <w:t xml:space="preserve">      Сноска. Пункт 69 с изменением, внесенным постановлением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0"/>
    <w:bookmarkStart w:name="z30" w:id="31"/>
    <w:p>
      <w:pPr>
        <w:spacing w:after="0"/>
        <w:ind w:left="0"/>
        <w:jc w:val="left"/>
      </w:pPr>
      <w:r>
        <w:rPr>
          <w:rFonts w:ascii="Times New Roman"/>
          <w:b/>
          <w:i w:val="false"/>
          <w:color w:val="000000"/>
        </w:rPr>
        <w:t xml:space="preserve"> 
5. Действия банка-получателя при исполнении платежного поручения</w:t>
      </w:r>
    </w:p>
    <w:bookmarkEnd w:id="31"/>
    <w:p>
      <w:pPr>
        <w:spacing w:after="0"/>
        <w:ind w:left="0"/>
        <w:jc w:val="both"/>
      </w:pPr>
      <w:r>
        <w:rPr>
          <w:rFonts w:ascii="Times New Roman"/>
          <w:b w:val="false"/>
          <w:i w:val="false"/>
          <w:color w:val="ff0000"/>
          <w:sz w:val="28"/>
        </w:rPr>
        <w:t xml:space="preserve">      Сноска. Заголовок главы 5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23" w:id="32"/>
    <w:p>
      <w:pPr>
        <w:spacing w:after="0"/>
        <w:ind w:left="0"/>
        <w:jc w:val="both"/>
      </w:pPr>
      <w:r>
        <w:rPr>
          <w:rFonts w:ascii="Times New Roman"/>
          <w:b w:val="false"/>
          <w:i w:val="false"/>
          <w:color w:val="000000"/>
          <w:sz w:val="28"/>
        </w:rPr>
        <w:t>
      70. Банк-получатель, акцептовавший платежное поручение отправителя, исполняет его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условиями, указанными в самом платежном поручении.</w:t>
      </w:r>
      <w:r>
        <w:br/>
      </w:r>
      <w:r>
        <w:rPr>
          <w:rFonts w:ascii="Times New Roman"/>
          <w:b w:val="false"/>
          <w:i w:val="false"/>
          <w:color w:val="000000"/>
          <w:sz w:val="28"/>
        </w:rPr>
        <w:t>
</w:t>
      </w:r>
      <w:r>
        <w:rPr>
          <w:rFonts w:ascii="Times New Roman"/>
          <w:b w:val="false"/>
          <w:i w:val="false"/>
          <w:color w:val="ff0000"/>
          <w:sz w:val="28"/>
        </w:rPr>
        <w:t xml:space="preserve">      Сноска. Пункт 70 -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Нацбанка РК от 29.12.2000 года N 488.  </w:t>
      </w:r>
      <w:r>
        <w:br/>
      </w:r>
      <w:r>
        <w:rPr>
          <w:rFonts w:ascii="Times New Roman"/>
          <w:b w:val="false"/>
          <w:i w:val="false"/>
          <w:color w:val="000000"/>
          <w:sz w:val="28"/>
        </w:rPr>
        <w:t>
</w:t>
      </w:r>
      <w:r>
        <w:rPr>
          <w:rFonts w:ascii="Times New Roman"/>
          <w:b w:val="false"/>
          <w:i w:val="false"/>
          <w:color w:val="000000"/>
          <w:sz w:val="28"/>
        </w:rPr>
        <w:t xml:space="preserve">
      71. Если иное не указано в платежном поручении отправителя, то банк-получатель во исполнение его платежного поручения вправе отправить платежное поручение банку-посреднику для последующего исполнения.  </w:t>
      </w:r>
      <w:r>
        <w:br/>
      </w:r>
      <w:r>
        <w:rPr>
          <w:rFonts w:ascii="Times New Roman"/>
          <w:b w:val="false"/>
          <w:i w:val="false"/>
          <w:color w:val="000000"/>
          <w:sz w:val="28"/>
        </w:rPr>
        <w:t>
</w:t>
      </w:r>
      <w:r>
        <w:rPr>
          <w:rFonts w:ascii="Times New Roman"/>
          <w:b w:val="false"/>
          <w:i w:val="false"/>
          <w:color w:val="000000"/>
          <w:sz w:val="28"/>
        </w:rPr>
        <w:t xml:space="preserve">
      72. При невозможности исполнения платежного поручения банк-посредник извещает об этом банк отправителя денег способами, установленными договором между ними, не позднее операционного дня, следующего за днем получения такого указания, и возвращает ему деньги на основании платежного поручения. </w:t>
      </w:r>
      <w:r>
        <w:br/>
      </w:r>
      <w:r>
        <w:rPr>
          <w:rFonts w:ascii="Times New Roman"/>
          <w:b w:val="false"/>
          <w:i w:val="false"/>
          <w:color w:val="000000"/>
          <w:sz w:val="28"/>
        </w:rPr>
        <w:t>
</w:t>
      </w:r>
      <w:r>
        <w:rPr>
          <w:rFonts w:ascii="Times New Roman"/>
          <w:b w:val="false"/>
          <w:i w:val="false"/>
          <w:color w:val="ff0000"/>
          <w:sz w:val="28"/>
        </w:rPr>
        <w:t xml:space="preserve">       Сноска. В пункт 72 внесены изменения постановлением </w:t>
      </w:r>
      <w:r>
        <w:rPr>
          <w:rFonts w:ascii="Times New Roman"/>
          <w:b w:val="false"/>
          <w:i w:val="false"/>
          <w:color w:val="ff0000"/>
          <w:sz w:val="28"/>
        </w:rPr>
        <w:t xml:space="preserve">  Правления Нацбанка РК </w:t>
      </w:r>
      <w:r>
        <w:rPr>
          <w:rFonts w:ascii="Times New Roman"/>
          <w:b w:val="false"/>
          <w:i w:val="false"/>
          <w:color w:val="ff0000"/>
          <w:sz w:val="28"/>
        </w:rPr>
        <w:t xml:space="preserve">  от 12 августа 2006 года  </w:t>
      </w:r>
      <w:r>
        <w:rPr>
          <w:rFonts w:ascii="Times New Roman"/>
          <w:b w:val="false"/>
          <w:i w:val="false"/>
          <w:color w:val="000000"/>
          <w:sz w:val="28"/>
        </w:rPr>
        <w:t xml:space="preserve">N 74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73. Если банк-получатель не получил соответствующих полномочий от отправителя, то он не вправе:  </w:t>
      </w:r>
      <w:r>
        <w:br/>
      </w:r>
      <w:r>
        <w:rPr>
          <w:rFonts w:ascii="Times New Roman"/>
          <w:b w:val="false"/>
          <w:i w:val="false"/>
          <w:color w:val="000000"/>
          <w:sz w:val="28"/>
        </w:rPr>
        <w:t xml:space="preserve">
      1) взыскивать сумму причитающихся ему комиссионных за свои услуги и расходы, понесенные в связи с исполнением платежного поручения отправителя, путем удержания их из суммы данного платежного поручения;  </w:t>
      </w:r>
      <w:r>
        <w:br/>
      </w:r>
      <w:r>
        <w:rPr>
          <w:rFonts w:ascii="Times New Roman"/>
          <w:b w:val="false"/>
          <w:i w:val="false"/>
          <w:color w:val="000000"/>
          <w:sz w:val="28"/>
        </w:rPr>
        <w:t xml:space="preserve">
      2) предоставлять последующему банку-получателю право взыскания комиссионных за счет суммы платежного поручения.  </w:t>
      </w:r>
      <w:r>
        <w:br/>
      </w:r>
      <w:r>
        <w:rPr>
          <w:rFonts w:ascii="Times New Roman"/>
          <w:b w:val="false"/>
          <w:i w:val="false"/>
          <w:color w:val="000000"/>
          <w:sz w:val="28"/>
        </w:rPr>
        <w:t>
</w:t>
      </w:r>
      <w:r>
        <w:rPr>
          <w:rFonts w:ascii="Times New Roman"/>
          <w:b w:val="false"/>
          <w:i w:val="false"/>
          <w:color w:val="000000"/>
          <w:sz w:val="28"/>
        </w:rPr>
        <w:t xml:space="preserve">
      74. Банк-получатель, установивший, что условие платежного поручения отправителя, устанавливающее банк-посредник, невыполнимо для осуществления перевода денег, считается выполнившим свои обязательства, предусмотренные настоящей Инструкцией, если до истечения срока исполнения данного платежного поручения он запрашивал отправителя о дальнейших действиях, которые ему следует предпринять для надлежащего исполнения указанного платежного поручения. </w:t>
      </w:r>
      <w:r>
        <w:br/>
      </w:r>
      <w:r>
        <w:rPr>
          <w:rFonts w:ascii="Times New Roman"/>
          <w:b w:val="false"/>
          <w:i w:val="false"/>
          <w:color w:val="000000"/>
          <w:sz w:val="28"/>
        </w:rPr>
        <w:t>
</w:t>
      </w:r>
      <w:r>
        <w:rPr>
          <w:rFonts w:ascii="Times New Roman"/>
          <w:b w:val="false"/>
          <w:i w:val="false"/>
          <w:color w:val="ff0000"/>
          <w:sz w:val="28"/>
        </w:rPr>
        <w:t xml:space="preserve">      Сноска. Пункт 74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75. Если банк-получатель при исполнении платежа нарушил положения настоящей Инструкции, что привело к задержке перевода денег бенефициару, то банк, непосредственно виновный в указанной задержке, уплачивает участнику (участникам) неустойку, предусмотренную договором между ними или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w:t>
      </w:r>
      <w:r>
        <w:br/>
      </w:r>
      <w:r>
        <w:rPr>
          <w:rFonts w:ascii="Times New Roman"/>
          <w:b w:val="false"/>
          <w:i w:val="false"/>
          <w:color w:val="000000"/>
          <w:sz w:val="28"/>
        </w:rPr>
        <w:t>
</w:t>
      </w:r>
      <w:r>
        <w:rPr>
          <w:rFonts w:ascii="Times New Roman"/>
          <w:b w:val="false"/>
          <w:i w:val="false"/>
          <w:color w:val="ff0000"/>
          <w:sz w:val="28"/>
        </w:rPr>
        <w:t xml:space="preserve">      Сноска. Пункт 75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76. Банк-получатель вправе не исполнять платежное поручение и отказать в его акцепте, если до момента исполнения поручения банк-получатель обязан исполнить полученные им платежные документы в первоочередном порядке в соответствии с требованиями </w:t>
      </w:r>
      <w:r>
        <w:rPr>
          <w:rFonts w:ascii="Times New Roman"/>
          <w:b w:val="false"/>
          <w:i w:val="false"/>
          <w:color w:val="000000"/>
          <w:sz w:val="28"/>
        </w:rPr>
        <w:t>законодательных</w:t>
      </w:r>
      <w:r>
        <w:rPr>
          <w:rFonts w:ascii="Times New Roman"/>
          <w:b w:val="false"/>
          <w:i w:val="false"/>
          <w:color w:val="000000"/>
          <w:sz w:val="28"/>
        </w:rPr>
        <w:t xml:space="preserve">  </w:t>
      </w:r>
      <w:r>
        <w:rPr>
          <w:rFonts w:ascii="Times New Roman"/>
          <w:b w:val="false"/>
          <w:i w:val="false"/>
          <w:color w:val="000000"/>
          <w:sz w:val="28"/>
        </w:rPr>
        <w:t>актов</w:t>
      </w:r>
      <w:r>
        <w:rPr>
          <w:rFonts w:ascii="Times New Roman"/>
          <w:b w:val="false"/>
          <w:i w:val="false"/>
          <w:color w:val="000000"/>
          <w:sz w:val="28"/>
        </w:rPr>
        <w:t xml:space="preserve"> Республики Казахстан после чего, на банковском счете отправителя будет отсутствовать необходимая сумма денег для исполнения поручения.  </w:t>
      </w:r>
      <w:r>
        <w:br/>
      </w:r>
      <w:r>
        <w:rPr>
          <w:rFonts w:ascii="Times New Roman"/>
          <w:b w:val="false"/>
          <w:i w:val="false"/>
          <w:color w:val="000000"/>
          <w:sz w:val="28"/>
        </w:rPr>
        <w:t xml:space="preserve">
      При этом данный банк освобождается от ответственности перед отправителем за неисполнение платежного поручения.  </w:t>
      </w:r>
    </w:p>
    <w:bookmarkEnd w:id="32"/>
    <w:bookmarkStart w:name="z32" w:id="33"/>
    <w:p>
      <w:pPr>
        <w:spacing w:after="0"/>
        <w:ind w:left="0"/>
        <w:jc w:val="left"/>
      </w:pPr>
      <w:r>
        <w:rPr>
          <w:rFonts w:ascii="Times New Roman"/>
          <w:b/>
          <w:i w:val="false"/>
          <w:color w:val="000000"/>
        </w:rPr>
        <w:t xml:space="preserve"> 
6. Платежные поручения с датой валютирования</w:t>
      </w:r>
    </w:p>
    <w:bookmarkEnd w:id="33"/>
    <w:p>
      <w:pPr>
        <w:spacing w:after="0"/>
        <w:ind w:left="0"/>
        <w:jc w:val="both"/>
      </w:pPr>
      <w:r>
        <w:rPr>
          <w:rFonts w:ascii="Times New Roman"/>
          <w:b w:val="false"/>
          <w:i w:val="false"/>
          <w:color w:val="ff0000"/>
          <w:sz w:val="28"/>
        </w:rPr>
        <w:t xml:space="preserve">      Сноска. Заголовок главы 6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5" w:id="34"/>
    <w:p>
      <w:pPr>
        <w:spacing w:after="0"/>
        <w:ind w:left="0"/>
        <w:jc w:val="both"/>
      </w:pPr>
      <w:r>
        <w:rPr>
          <w:rFonts w:ascii="Times New Roman"/>
          <w:b w:val="false"/>
          <w:i w:val="false"/>
          <w:color w:val="000000"/>
          <w:sz w:val="28"/>
        </w:rPr>
        <w:t xml:space="preserve">
      77. В случае акцепта платежного поручения, одним из условий которого установлена дата валютирования, банк-получатель вправе изъять с банковского счета отправителя сумму денег в размере акцептованного им платежного поручения.  </w:t>
      </w:r>
      <w:r>
        <w:br/>
      </w:r>
      <w:r>
        <w:rPr>
          <w:rFonts w:ascii="Times New Roman"/>
          <w:b w:val="false"/>
          <w:i w:val="false"/>
          <w:color w:val="000000"/>
          <w:sz w:val="28"/>
        </w:rPr>
        <w:t xml:space="preserve">
      При этом банк-получатель ведет учет таких операций на отдельном или отдельных лицевых счетах (субпозициях).  </w:t>
      </w:r>
      <w:r>
        <w:br/>
      </w:r>
      <w:r>
        <w:rPr>
          <w:rFonts w:ascii="Times New Roman"/>
          <w:b w:val="false"/>
          <w:i w:val="false"/>
          <w:color w:val="000000"/>
          <w:sz w:val="28"/>
        </w:rPr>
        <w:t>
</w:t>
      </w:r>
      <w:r>
        <w:rPr>
          <w:rFonts w:ascii="Times New Roman"/>
          <w:b w:val="false"/>
          <w:i w:val="false"/>
          <w:color w:val="000000"/>
          <w:sz w:val="28"/>
        </w:rPr>
        <w:t>
      78. В целях исполнения платежного поручения с датой валютирования банк-получатель направляет платежное поручение, соответствующее условиям платежного поручения отправителя, в такие сроки, чтобы следующий банк-посредник или банк бенефициара имели достаточно времени для выполнения по такому поручению обязанностей, возложенных на них настоящей Инструкцией.</w:t>
      </w:r>
      <w:r>
        <w:br/>
      </w:r>
      <w:r>
        <w:rPr>
          <w:rFonts w:ascii="Times New Roman"/>
          <w:b w:val="false"/>
          <w:i w:val="false"/>
          <w:color w:val="000000"/>
          <w:sz w:val="28"/>
        </w:rPr>
        <w:t>
</w:t>
      </w:r>
      <w:r>
        <w:rPr>
          <w:rFonts w:ascii="Times New Roman"/>
          <w:b w:val="false"/>
          <w:i w:val="false"/>
          <w:color w:val="ff0000"/>
          <w:sz w:val="28"/>
        </w:rPr>
        <w:t xml:space="preserve">      Сноска. Пункт 78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4"/>
    <w:bookmarkStart w:name="z34" w:id="35"/>
    <w:p>
      <w:pPr>
        <w:spacing w:after="0"/>
        <w:ind w:left="0"/>
        <w:jc w:val="left"/>
      </w:pPr>
      <w:r>
        <w:rPr>
          <w:rFonts w:ascii="Times New Roman"/>
          <w:b/>
          <w:i w:val="false"/>
          <w:color w:val="000000"/>
        </w:rPr>
        <w:t xml:space="preserve"> 
7. Действия отправителя и банка – получателя при исполнении</w:t>
      </w:r>
      <w:r>
        <w:br/>
      </w:r>
      <w:r>
        <w:rPr>
          <w:rFonts w:ascii="Times New Roman"/>
          <w:b/>
          <w:i w:val="false"/>
          <w:color w:val="000000"/>
        </w:rPr>
        <w:t>
ошибочного указания</w:t>
      </w:r>
    </w:p>
    <w:bookmarkEnd w:id="35"/>
    <w:p>
      <w:pPr>
        <w:spacing w:after="0"/>
        <w:ind w:left="0"/>
        <w:jc w:val="both"/>
      </w:pPr>
      <w:r>
        <w:rPr>
          <w:rFonts w:ascii="Times New Roman"/>
          <w:b w:val="false"/>
          <w:i w:val="false"/>
          <w:color w:val="ff0000"/>
          <w:sz w:val="28"/>
        </w:rPr>
        <w:t xml:space="preserve">      Сноска. Заголовок главы 7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Глава 6 в редакции постановления Правления Национального Банка РК от 24.08.2012 </w:t>
      </w:r>
      <w:r>
        <w:rPr>
          <w:rFonts w:ascii="Times New Roman"/>
          <w:b w:val="false"/>
          <w:i w:val="false"/>
          <w:color w:val="ff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7" w:id="36"/>
    <w:p>
      <w:pPr>
        <w:spacing w:after="0"/>
        <w:ind w:left="0"/>
        <w:jc w:val="both"/>
      </w:pPr>
      <w:r>
        <w:rPr>
          <w:rFonts w:ascii="Times New Roman"/>
          <w:b w:val="false"/>
          <w:i w:val="false"/>
          <w:color w:val="000000"/>
          <w:sz w:val="28"/>
        </w:rPr>
        <w:t>
      79. Указание, переданное банком – получателем в целях исполнения указания отправителя, считается ошибочным в случае, если такое указание:</w:t>
      </w:r>
      <w:r>
        <w:br/>
      </w:r>
      <w:r>
        <w:rPr>
          <w:rFonts w:ascii="Times New Roman"/>
          <w:b w:val="false"/>
          <w:i w:val="false"/>
          <w:color w:val="000000"/>
          <w:sz w:val="28"/>
        </w:rPr>
        <w:t>
      1) содержит реквизиты, не соответствующие реквизитам указания отправителя;</w:t>
      </w:r>
      <w:r>
        <w:br/>
      </w:r>
      <w:r>
        <w:rPr>
          <w:rFonts w:ascii="Times New Roman"/>
          <w:b w:val="false"/>
          <w:i w:val="false"/>
          <w:color w:val="000000"/>
          <w:sz w:val="28"/>
        </w:rPr>
        <w:t>
      2) передано повторно.</w:t>
      </w:r>
      <w:r>
        <w:br/>
      </w:r>
      <w:r>
        <w:rPr>
          <w:rFonts w:ascii="Times New Roman"/>
          <w:b w:val="false"/>
          <w:i w:val="false"/>
          <w:color w:val="000000"/>
          <w:sz w:val="28"/>
        </w:rPr>
        <w:t>
</w:t>
      </w:r>
      <w:r>
        <w:rPr>
          <w:rFonts w:ascii="Times New Roman"/>
          <w:b w:val="false"/>
          <w:i w:val="false"/>
          <w:color w:val="000000"/>
          <w:sz w:val="28"/>
        </w:rPr>
        <w:t>
      80. При направлении указания, выдаваемого в целях исполнения указания отправителя, банк-получатель извещает отправителя об исполнении его указания в порядке, предусмотренном договором.</w:t>
      </w:r>
      <w:r>
        <w:br/>
      </w:r>
      <w:r>
        <w:rPr>
          <w:rFonts w:ascii="Times New Roman"/>
          <w:b w:val="false"/>
          <w:i w:val="false"/>
          <w:color w:val="000000"/>
          <w:sz w:val="28"/>
        </w:rPr>
        <w:t>
</w:t>
      </w:r>
      <w:r>
        <w:rPr>
          <w:rFonts w:ascii="Times New Roman"/>
          <w:b w:val="false"/>
          <w:i w:val="false"/>
          <w:color w:val="000000"/>
          <w:sz w:val="28"/>
        </w:rPr>
        <w:t>
      80-1. При установлении банком бенефициара ошибочности исполнения им указания отправителя возврат денег осуществляется банком бенефициара не позднее следующего операционного дня со дня обнаружения им ошибочности исполнения указания.</w:t>
      </w:r>
      <w:r>
        <w:br/>
      </w:r>
      <w:r>
        <w:rPr>
          <w:rFonts w:ascii="Times New Roman"/>
          <w:b w:val="false"/>
          <w:i w:val="false"/>
          <w:color w:val="000000"/>
          <w:sz w:val="28"/>
        </w:rPr>
        <w:t>
</w:t>
      </w:r>
      <w:r>
        <w:rPr>
          <w:rFonts w:ascii="Times New Roman"/>
          <w:b w:val="false"/>
          <w:i w:val="false"/>
          <w:color w:val="000000"/>
          <w:sz w:val="28"/>
        </w:rPr>
        <w:t>
      81. Отправитель определяет правильность исполнения указания и, в случае его ошибочного исполнения, сообщает банку-получателю об обнаруженной ошибке в течение трех рабочих дней после обнаружения исполнения ошибочного указания, но не позднее трех лет со дня исполнения ошибочного указания.</w:t>
      </w:r>
      <w:r>
        <w:br/>
      </w:r>
      <w:r>
        <w:rPr>
          <w:rFonts w:ascii="Times New Roman"/>
          <w:b w:val="false"/>
          <w:i w:val="false"/>
          <w:color w:val="000000"/>
          <w:sz w:val="28"/>
        </w:rPr>
        <w:t>
      В извещении об ошибочном указании отправитель указывает реквизиты своего указания и выявленные им ошибочные реквизиты.</w:t>
      </w:r>
      <w:r>
        <w:br/>
      </w:r>
      <w:r>
        <w:rPr>
          <w:rFonts w:ascii="Times New Roman"/>
          <w:b w:val="false"/>
          <w:i w:val="false"/>
          <w:color w:val="000000"/>
          <w:sz w:val="28"/>
        </w:rPr>
        <w:t>
</w:t>
      </w:r>
      <w:r>
        <w:rPr>
          <w:rFonts w:ascii="Times New Roman"/>
          <w:b w:val="false"/>
          <w:i w:val="false"/>
          <w:color w:val="000000"/>
          <w:sz w:val="28"/>
        </w:rPr>
        <w:t>
      82. Банк-получатель не позднее трех операционных дней после получения от отправителя извещения об ошибочности исполнения указания:</w:t>
      </w:r>
      <w:r>
        <w:br/>
      </w:r>
      <w:r>
        <w:rPr>
          <w:rFonts w:ascii="Times New Roman"/>
          <w:b w:val="false"/>
          <w:i w:val="false"/>
          <w:color w:val="000000"/>
          <w:sz w:val="28"/>
        </w:rPr>
        <w:t>
      1) по ошибочному указанию, содержащему реквизиты не соответствующие реквизитам указания отправителя, направляет указание в пользу надлежащего бенефициара или возвращает отправителю всю сумму платежа;</w:t>
      </w:r>
      <w:r>
        <w:br/>
      </w:r>
      <w:r>
        <w:rPr>
          <w:rFonts w:ascii="Times New Roman"/>
          <w:b w:val="false"/>
          <w:i w:val="false"/>
          <w:color w:val="000000"/>
          <w:sz w:val="28"/>
        </w:rPr>
        <w:t>
      2) по ошибочному указанию, переданному повторно, возвращает отправителю неверно изъятую сумму.</w:t>
      </w:r>
      <w:r>
        <w:br/>
      </w:r>
      <w:r>
        <w:rPr>
          <w:rFonts w:ascii="Times New Roman"/>
          <w:b w:val="false"/>
          <w:i w:val="false"/>
          <w:color w:val="000000"/>
          <w:sz w:val="28"/>
        </w:rPr>
        <w:t>
      Возврат сумм денег банком бенефициара производится на основании письма банка – получателя путем составления поручения, в «назначении платежа» которого банк бенефициара указывает причины возврата денег.</w:t>
      </w:r>
      <w:r>
        <w:br/>
      </w:r>
      <w:r>
        <w:rPr>
          <w:rFonts w:ascii="Times New Roman"/>
          <w:b w:val="false"/>
          <w:i w:val="false"/>
          <w:color w:val="000000"/>
          <w:sz w:val="28"/>
        </w:rPr>
        <w:t>
</w:t>
      </w:r>
      <w:r>
        <w:rPr>
          <w:rFonts w:ascii="Times New Roman"/>
          <w:b w:val="false"/>
          <w:i w:val="false"/>
          <w:color w:val="000000"/>
          <w:sz w:val="28"/>
        </w:rPr>
        <w:t>
      83. Банк-получатель не несет ответственности по исполненному указанию, если ошибку в таком указании совершил отправитель.</w:t>
      </w:r>
      <w:r>
        <w:br/>
      </w:r>
      <w:r>
        <w:rPr>
          <w:rFonts w:ascii="Times New Roman"/>
          <w:b w:val="false"/>
          <w:i w:val="false"/>
          <w:color w:val="000000"/>
          <w:sz w:val="28"/>
        </w:rPr>
        <w:t>
</w:t>
      </w:r>
      <w:r>
        <w:rPr>
          <w:rFonts w:ascii="Times New Roman"/>
          <w:b w:val="false"/>
          <w:i w:val="false"/>
          <w:color w:val="000000"/>
          <w:sz w:val="28"/>
        </w:rPr>
        <w:t>
      83-1. Возврат денег по ошибочному указанию осуществляется банком бенефициара путем безакцептного изъятия денег с банковского счета бенефициара, на который ошибочно были зачислены деньги.</w:t>
      </w:r>
      <w:r>
        <w:br/>
      </w:r>
      <w:r>
        <w:rPr>
          <w:rFonts w:ascii="Times New Roman"/>
          <w:b w:val="false"/>
          <w:i w:val="false"/>
          <w:color w:val="000000"/>
          <w:sz w:val="28"/>
        </w:rPr>
        <w:t>
</w:t>
      </w:r>
      <w:r>
        <w:rPr>
          <w:rFonts w:ascii="Times New Roman"/>
          <w:b w:val="false"/>
          <w:i w:val="false"/>
          <w:color w:val="000000"/>
          <w:sz w:val="28"/>
        </w:rPr>
        <w:t>
      83-2. Возврат денег по ошибочному указанию осуществляется банком бенефициара за счет имеющихся на банковском счете бенефициара денег, в том числе, в случае если по банковскому счету имеются решения уполномоченного государственного органа или должностного лица о наложении ареста на деньги, находящиеся на банковском счете, и/или приостановлении расходных операций по банковскому счету, и/или неисполненные указания, подлежащие исполнению в неопределенные сроки.</w:t>
      </w:r>
      <w:r>
        <w:br/>
      </w:r>
      <w:r>
        <w:rPr>
          <w:rFonts w:ascii="Times New Roman"/>
          <w:b w:val="false"/>
          <w:i w:val="false"/>
          <w:color w:val="000000"/>
          <w:sz w:val="28"/>
        </w:rPr>
        <w:t>
</w:t>
      </w:r>
      <w:r>
        <w:rPr>
          <w:rFonts w:ascii="Times New Roman"/>
          <w:b w:val="false"/>
          <w:i w:val="false"/>
          <w:color w:val="000000"/>
          <w:sz w:val="28"/>
        </w:rPr>
        <w:t>
      83-3. В случае недостаточности либо отсутствия денег на банковском счете бенефициара возврат денег по ошибочному указанию осуществляется отправителем, допустившим такое указание, за счет собственных денег в течение трех рабочих дней после получения от банка бенефициара уведомления об отсутствии либо недостаточности денег на банковском счете бенефициара.</w:t>
      </w:r>
    </w:p>
    <w:bookmarkEnd w:id="36"/>
    <w:bookmarkStart w:name="z36" w:id="37"/>
    <w:p>
      <w:pPr>
        <w:spacing w:after="0"/>
        <w:ind w:left="0"/>
        <w:jc w:val="left"/>
      </w:pPr>
      <w:r>
        <w:rPr>
          <w:rFonts w:ascii="Times New Roman"/>
          <w:b/>
          <w:i w:val="false"/>
          <w:color w:val="000000"/>
        </w:rPr>
        <w:t xml:space="preserve"> 
8. Идентификация банка-посредника или банка бенефициара  </w:t>
      </w:r>
    </w:p>
    <w:bookmarkEnd w:id="37"/>
    <w:p>
      <w:pPr>
        <w:spacing w:after="0"/>
        <w:ind w:left="0"/>
        <w:jc w:val="both"/>
      </w:pPr>
      <w:r>
        <w:rPr>
          <w:rFonts w:ascii="Times New Roman"/>
          <w:b w:val="false"/>
          <w:i w:val="false"/>
          <w:color w:val="ff0000"/>
          <w:sz w:val="28"/>
        </w:rPr>
        <w:t xml:space="preserve">      Сноска. Заголовок главы 8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38"/>
    <w:p>
      <w:pPr>
        <w:spacing w:after="0"/>
        <w:ind w:left="0"/>
        <w:jc w:val="both"/>
      </w:pPr>
      <w:r>
        <w:rPr>
          <w:rFonts w:ascii="Times New Roman"/>
          <w:b w:val="false"/>
          <w:i w:val="false"/>
          <w:color w:val="000000"/>
          <w:sz w:val="28"/>
        </w:rPr>
        <w:t xml:space="preserve">
      84. Исполняя платежное поручение отправителя, банк-получатель при идентификации банка-посредника или банка бенефициара определяет их только по банковскому идентификационному коду, указанному в платежном поручении. В обязанности банка-получателя не входит определение фактического соответствия наименования банка его банковскому идентификационному коду, указанному в платежном поручении.  </w:t>
      </w:r>
      <w:r>
        <w:br/>
      </w:r>
      <w:r>
        <w:rPr>
          <w:rFonts w:ascii="Times New Roman"/>
          <w:b w:val="false"/>
          <w:i w:val="false"/>
          <w:color w:val="000000"/>
          <w:sz w:val="28"/>
        </w:rPr>
        <w:t>
</w:t>
      </w:r>
      <w:r>
        <w:rPr>
          <w:rFonts w:ascii="Times New Roman"/>
          <w:b w:val="false"/>
          <w:i w:val="false"/>
          <w:color w:val="000000"/>
          <w:sz w:val="28"/>
        </w:rPr>
        <w:t xml:space="preserve">
      85. Если банк-получатель до исполнения платежного поручения извещен отправителем о несоответствии наименования банка банковскому идентификационному коду, то банк-получатель возвращает платежное поручение отправителю без исполнения.  </w:t>
      </w:r>
    </w:p>
    <w:bookmarkEnd w:id="38"/>
    <w:bookmarkStart w:name="z38" w:id="39"/>
    <w:p>
      <w:pPr>
        <w:spacing w:after="0"/>
        <w:ind w:left="0"/>
        <w:jc w:val="left"/>
      </w:pPr>
      <w:r>
        <w:rPr>
          <w:rFonts w:ascii="Times New Roman"/>
          <w:b/>
          <w:i w:val="false"/>
          <w:color w:val="000000"/>
        </w:rPr>
        <w:t xml:space="preserve"> 
9. Действия банка бенефициара при акцепте платежного поручения</w:t>
      </w:r>
    </w:p>
    <w:bookmarkEnd w:id="39"/>
    <w:p>
      <w:pPr>
        <w:spacing w:after="0"/>
        <w:ind w:left="0"/>
        <w:jc w:val="both"/>
      </w:pPr>
      <w:r>
        <w:rPr>
          <w:rFonts w:ascii="Times New Roman"/>
          <w:b w:val="false"/>
          <w:i w:val="false"/>
          <w:color w:val="ff0000"/>
          <w:sz w:val="28"/>
        </w:rPr>
        <w:t xml:space="preserve">      Сноска. Заголовок главы 9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 w:id="40"/>
    <w:p>
      <w:pPr>
        <w:spacing w:after="0"/>
        <w:ind w:left="0"/>
        <w:jc w:val="both"/>
      </w:pPr>
      <w:r>
        <w:rPr>
          <w:rFonts w:ascii="Times New Roman"/>
          <w:b w:val="false"/>
          <w:i w:val="false"/>
          <w:color w:val="000000"/>
          <w:sz w:val="28"/>
        </w:rPr>
        <w:t xml:space="preserve">
      86. При акцепте платежного поручения банк бенефициара принимает в пользу бенефициара деньги в сумме, указанной в платежном поручении. Банк бенефициара производит платеж на дату валютирования, указанную в акцептованном им платежном поручении, или, если не указано иное, на дату акцепта поручения.  </w:t>
      </w:r>
      <w:r>
        <w:br/>
      </w:r>
      <w:r>
        <w:rPr>
          <w:rFonts w:ascii="Times New Roman"/>
          <w:b w:val="false"/>
          <w:i w:val="false"/>
          <w:color w:val="000000"/>
          <w:sz w:val="28"/>
        </w:rPr>
        <w:t>
</w:t>
      </w:r>
      <w:r>
        <w:rPr>
          <w:rFonts w:ascii="Times New Roman"/>
          <w:b w:val="false"/>
          <w:i w:val="false"/>
          <w:color w:val="000000"/>
          <w:sz w:val="28"/>
        </w:rPr>
        <w:t>
      87. Исключительным основанием для отказа в акцепте либо задержки банком бенефициара исполнения платежа в пользу бенефициара служит обоснованные банком факты о неправомерности в получении бенефициаром переводимых в его пользу денег, в том числе по платежным документам территориальных подразделений казначейства, предусмотренным </w:t>
      </w:r>
      <w:r>
        <w:rPr>
          <w:rFonts w:ascii="Times New Roman"/>
          <w:b w:val="false"/>
          <w:i w:val="false"/>
          <w:color w:val="000000"/>
          <w:sz w:val="28"/>
        </w:rPr>
        <w:t>пунктом 22-1</w:t>
      </w:r>
      <w:r>
        <w:rPr>
          <w:rFonts w:ascii="Times New Roman"/>
          <w:b w:val="false"/>
          <w:i w:val="false"/>
          <w:color w:val="000000"/>
          <w:sz w:val="28"/>
        </w:rPr>
        <w:t xml:space="preserve"> настоящей Инструкции, в случае:</w:t>
      </w:r>
      <w:r>
        <w:br/>
      </w:r>
      <w:r>
        <w:rPr>
          <w:rFonts w:ascii="Times New Roman"/>
          <w:b w:val="false"/>
          <w:i w:val="false"/>
          <w:color w:val="000000"/>
          <w:sz w:val="28"/>
        </w:rPr>
        <w:t>
      несоответствия реквизитов бенефициара (наименование, ИИН (БИН), ИИК), указанных в уведомлении, реквизитам, указанным в платежном документе, в том числе номеру уведомления, указанному в графе «назначение платежа»;</w:t>
      </w:r>
      <w:r>
        <w:br/>
      </w:r>
      <w:r>
        <w:rPr>
          <w:rFonts w:ascii="Times New Roman"/>
          <w:b w:val="false"/>
          <w:i w:val="false"/>
          <w:color w:val="000000"/>
          <w:sz w:val="28"/>
        </w:rPr>
        <w:t xml:space="preserve">
      отсутствия статуса платежа "текущий" или "окончательный"; </w:t>
      </w:r>
      <w:r>
        <w:br/>
      </w:r>
      <w:r>
        <w:rPr>
          <w:rFonts w:ascii="Times New Roman"/>
          <w:b w:val="false"/>
          <w:i w:val="false"/>
          <w:color w:val="000000"/>
          <w:sz w:val="28"/>
        </w:rPr>
        <w:t xml:space="preserve">
      наличия на оборотной стороне уведомления, хранимого в банке, отметки банка об осуществлении платежа со статусом "окончательный"; </w:t>
      </w:r>
      <w:r>
        <w:br/>
      </w:r>
      <w:r>
        <w:rPr>
          <w:rFonts w:ascii="Times New Roman"/>
          <w:b w:val="false"/>
          <w:i w:val="false"/>
          <w:color w:val="000000"/>
          <w:sz w:val="28"/>
        </w:rPr>
        <w:t xml:space="preserve">
      если общая сумма всех платежных поручений, поступивших по одному уведомлению, превышает сумму, указанную в уведомлении. </w:t>
      </w:r>
      <w:r>
        <w:br/>
      </w:r>
      <w:r>
        <w:rPr>
          <w:rFonts w:ascii="Times New Roman"/>
          <w:b w:val="false"/>
          <w:i w:val="false"/>
          <w:color w:val="000000"/>
          <w:sz w:val="28"/>
        </w:rPr>
        <w:t>
      В случае не подтверждения данных фактов банком бенефициара, данный банк уплачивает бенефициару неустойку за задержку перевода денег в размере, предусмотренном договором между ними или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В случае подтверждения вышеуказанных фактов (выявление несанкционированного платежного поручения) банк бенефициара не обязан принимать в пользу бенефициара деньги, поступившие по переводу.</w:t>
      </w:r>
      <w:r>
        <w:br/>
      </w:r>
      <w:r>
        <w:rPr>
          <w:rFonts w:ascii="Times New Roman"/>
          <w:b w:val="false"/>
          <w:i w:val="false"/>
          <w:color w:val="000000"/>
          <w:sz w:val="28"/>
        </w:rPr>
        <w:t>
</w:t>
      </w:r>
      <w:r>
        <w:rPr>
          <w:rFonts w:ascii="Times New Roman"/>
          <w:b w:val="false"/>
          <w:i w:val="false"/>
          <w:color w:val="ff0000"/>
          <w:sz w:val="28"/>
        </w:rPr>
        <w:t xml:space="preserve">     Сноска. Пункт 87 с изменениями, внесенными постановлениями Правления Национального Банка РК от 27.10.2003 </w:t>
      </w:r>
      <w:r>
        <w:rPr>
          <w:rFonts w:ascii="Times New Roman"/>
          <w:b w:val="false"/>
          <w:i w:val="false"/>
          <w:color w:val="000000"/>
          <w:sz w:val="28"/>
        </w:rPr>
        <w:t>N 372</w:t>
      </w:r>
      <w:r>
        <w:rPr>
          <w:rFonts w:ascii="Times New Roman"/>
          <w:b w:val="false"/>
          <w:i w:val="false"/>
          <w:color w:val="000000"/>
          <w:sz w:val="28"/>
        </w:rPr>
        <w:t> </w:t>
      </w:r>
      <w:r>
        <w:rPr>
          <w:rFonts w:ascii="Times New Roman"/>
          <w:b w:val="false"/>
          <w:i w:val="false"/>
          <w:color w:val="ff0000"/>
          <w:sz w:val="28"/>
        </w:rPr>
        <w:t xml:space="preserve">(вступает в силу с 01.01.2004); от 24.01.2004 </w:t>
      </w:r>
      <w:r>
        <w:rPr>
          <w:rFonts w:ascii="Times New Roman"/>
          <w:b w:val="false"/>
          <w:i w:val="false"/>
          <w:color w:val="000000"/>
          <w:sz w:val="28"/>
        </w:rPr>
        <w:t>N 13</w:t>
      </w:r>
      <w:r>
        <w:rPr>
          <w:rFonts w:ascii="Times New Roman"/>
          <w:b w:val="false"/>
          <w:i w:val="false"/>
          <w:color w:val="ff0000"/>
          <w:sz w:val="28"/>
        </w:rPr>
        <w:t xml:space="preserve">; от 30.04.2007 </w:t>
      </w:r>
      <w:r>
        <w:rPr>
          <w:rFonts w:ascii="Times New Roman"/>
          <w:b w:val="false"/>
          <w:i w:val="false"/>
          <w:color w:val="000000"/>
          <w:sz w:val="28"/>
        </w:rPr>
        <w:t>N 50</w:t>
      </w:r>
      <w:r>
        <w:rPr>
          <w:rFonts w:ascii="Times New Roman"/>
          <w:b w:val="false"/>
          <w:i w:val="false"/>
          <w:color w:val="ff0000"/>
          <w:sz w:val="28"/>
        </w:rPr>
        <w:t xml:space="preserve">; от 20.07.2007 </w:t>
      </w:r>
      <w:r>
        <w:rPr>
          <w:rFonts w:ascii="Times New Roman"/>
          <w:b w:val="false"/>
          <w:i w:val="false"/>
          <w:color w:val="000000"/>
          <w:sz w:val="28"/>
        </w:rPr>
        <w:t>N 76</w:t>
      </w:r>
      <w:r>
        <w:rPr>
          <w:rFonts w:ascii="Times New Roman"/>
          <w:b w:val="false"/>
          <w:i w:val="false"/>
          <w:color w:val="ff0000"/>
          <w:sz w:val="28"/>
        </w:rPr>
        <w:t xml:space="preserve">(вводится в действие с 13.08.2010); от 20.08.2010 </w:t>
      </w:r>
      <w:r>
        <w:rPr>
          <w:rFonts w:ascii="Times New Roman"/>
          <w:b w:val="false"/>
          <w:i w:val="false"/>
          <w:color w:val="000000"/>
          <w:sz w:val="28"/>
        </w:rPr>
        <w:t>№ 76</w:t>
      </w:r>
      <w:r>
        <w:rPr>
          <w:rFonts w:ascii="Times New Roman"/>
          <w:b w:val="false"/>
          <w:i w:val="false"/>
          <w:color w:val="ff0000"/>
          <w:sz w:val="28"/>
        </w:rPr>
        <w:t xml:space="preserve"> (вводится в действие со дня его официального опубликования); от 01.07.2011</w:t>
      </w:r>
      <w:r>
        <w:rPr>
          <w:rFonts w:ascii="Times New Roman"/>
          <w:b w:val="false"/>
          <w:i w:val="false"/>
          <w:color w:val="000000"/>
          <w:sz w:val="28"/>
        </w:rPr>
        <w:t> </w:t>
      </w:r>
      <w:r>
        <w:rPr>
          <w:rFonts w:ascii="Times New Roman"/>
          <w:b w:val="false"/>
          <w:i w:val="false"/>
          <w:color w:val="000000"/>
          <w:sz w:val="28"/>
        </w:rPr>
        <w:t>№ 65</w:t>
      </w:r>
      <w:r>
        <w:rPr>
          <w:rFonts w:ascii="Times New Roman"/>
          <w:b w:val="false"/>
          <w:i w:val="false"/>
          <w:color w:val="000000"/>
          <w:sz w:val="28"/>
        </w:rPr>
        <w:t> </w:t>
      </w:r>
      <w:r>
        <w:rPr>
          <w:rFonts w:ascii="Times New Roman"/>
          <w:b w:val="false"/>
          <w:i w:val="false"/>
          <w:color w:val="ff0000"/>
          <w:sz w:val="28"/>
        </w:rPr>
        <w:t>(вводится в действие с 01.01.2012); от 26.03.2012</w:t>
      </w:r>
      <w:r>
        <w:rPr>
          <w:rFonts w:ascii="Times New Roman"/>
          <w:b w:val="false"/>
          <w:i w:val="false"/>
          <w:color w:val="000000"/>
          <w:sz w:val="28"/>
        </w:rPr>
        <w:t> </w:t>
      </w:r>
      <w:r>
        <w:rPr>
          <w:rFonts w:ascii="Times New Roman"/>
          <w:b w:val="false"/>
          <w:i w:val="false"/>
          <w:color w:val="000000"/>
          <w:sz w:val="28"/>
        </w:rPr>
        <w:t>№ 108</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87-1. Банк бенефициара отказывает в акцепте платежного поручения при поступлении денег, в том числе иностранной валюты, от нерезидентов, иностранных государств, религиозных объединений и благотворительных организаций в пользу политических партий и профессиональных союзов по операциям, не связанным с исполнением договора(-ов) (контракта(-ов)) по поставке товаров (работ, услуг), за исключением финансирования профессиональных союзов из источников, разрешенных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87-1 в соответствии с постановлением Правления Национального Банка РК от 13.11.2004 </w:t>
      </w:r>
      <w:r>
        <w:rPr>
          <w:rFonts w:ascii="Times New Roman"/>
          <w:b w:val="false"/>
          <w:i w:val="false"/>
          <w:color w:val="000000"/>
          <w:sz w:val="28"/>
        </w:rPr>
        <w:t>N 150</w:t>
      </w:r>
      <w:r>
        <w:rPr>
          <w:rFonts w:ascii="Times New Roman"/>
          <w:b w:val="false"/>
          <w:i w:val="false"/>
          <w:color w:val="ff0000"/>
          <w:sz w:val="28"/>
        </w:rPr>
        <w:t>; с изменениями, внесенными постановлениями Правления Национального Банка РК от 27.08.2005 N</w:t>
      </w:r>
      <w:r>
        <w:rPr>
          <w:rFonts w:ascii="Times New Roman"/>
          <w:b w:val="false"/>
          <w:i w:val="false"/>
          <w:color w:val="000000"/>
          <w:sz w:val="28"/>
        </w:rPr>
        <w:t xml:space="preserve"> 95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24.08.2009 </w:t>
      </w:r>
      <w:r>
        <w:rPr>
          <w:rFonts w:ascii="Times New Roman"/>
          <w:b w:val="false"/>
          <w:i w:val="false"/>
          <w:color w:val="000000"/>
          <w:sz w:val="28"/>
        </w:rPr>
        <w:t>№ 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88. При отказе акцептовать платежное поручение банк бенефициара направляет извещение банку отправителю об отказе с указанием причин не позднее трех рабочих дней со дня получения поручения.  </w:t>
      </w:r>
    </w:p>
    <w:bookmarkEnd w:id="40"/>
    <w:bookmarkStart w:name="z40" w:id="41"/>
    <w:p>
      <w:pPr>
        <w:spacing w:after="0"/>
        <w:ind w:left="0"/>
        <w:jc w:val="left"/>
      </w:pPr>
      <w:r>
        <w:rPr>
          <w:rFonts w:ascii="Times New Roman"/>
          <w:b/>
          <w:i w:val="false"/>
          <w:color w:val="000000"/>
        </w:rPr>
        <w:t xml:space="preserve"> 
10. Исполнение платежа в пользу бенефициара</w:t>
      </w:r>
    </w:p>
    <w:bookmarkEnd w:id="41"/>
    <w:p>
      <w:pPr>
        <w:spacing w:after="0"/>
        <w:ind w:left="0"/>
        <w:jc w:val="both"/>
      </w:pPr>
      <w:r>
        <w:rPr>
          <w:rFonts w:ascii="Times New Roman"/>
          <w:b w:val="false"/>
          <w:i w:val="false"/>
          <w:color w:val="ff0000"/>
          <w:sz w:val="28"/>
        </w:rPr>
        <w:t xml:space="preserve">      Сноска. Заголовок главы 10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8" w:id="42"/>
    <w:p>
      <w:pPr>
        <w:spacing w:after="0"/>
        <w:ind w:left="0"/>
        <w:jc w:val="both"/>
      </w:pPr>
      <w:r>
        <w:rPr>
          <w:rFonts w:ascii="Times New Roman"/>
          <w:b w:val="false"/>
          <w:i w:val="false"/>
          <w:color w:val="000000"/>
          <w:sz w:val="28"/>
        </w:rPr>
        <w:t>
      89. При принятии денег в пользу бенефициара, согласно акцептованному платежному поручению, банк бенефициара извещает его о принятии денег не позднее операционного дня, следующего за датой платежа. В договоре между банком и бенефициаром может быть установлена ответственность за неисполнение данного условия. Банк бенефициара может извещать бенефициара путем представления ему выписки из его банковского счета и платежного поручения, исполненного на бумажном носителе, либо в электронном виде, в соответствии с условиями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89 в редакции постановления Правления Национального Банка РК от 30.05.2011 </w:t>
      </w:r>
      <w:r>
        <w:rPr>
          <w:rFonts w:ascii="Times New Roman"/>
          <w:b w:val="false"/>
          <w:i w:val="false"/>
          <w:color w:val="000000"/>
          <w:sz w:val="28"/>
        </w:rPr>
        <w:t>№ 52</w:t>
      </w:r>
      <w:r>
        <w:rPr>
          <w:rFonts w:ascii="Times New Roman"/>
          <w:b w:val="false"/>
          <w:i w:val="false"/>
          <w:color w:val="000000"/>
          <w:sz w:val="28"/>
        </w:rPr>
        <w:t> </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90. Обязательства банка бенефициара перед бенефициаром по переводу денег считаются выполненными в момент завершения перевода денег. </w:t>
      </w:r>
    </w:p>
    <w:bookmarkEnd w:id="42"/>
    <w:bookmarkStart w:name="z81" w:id="43"/>
    <w:p>
      <w:pPr>
        <w:spacing w:after="0"/>
        <w:ind w:left="0"/>
        <w:jc w:val="left"/>
      </w:pPr>
      <w:r>
        <w:rPr>
          <w:rFonts w:ascii="Times New Roman"/>
          <w:b/>
          <w:i w:val="false"/>
          <w:color w:val="000000"/>
        </w:rPr>
        <w:t xml:space="preserve"> 
Раздел 4. Дебетовые переводы </w:t>
      </w:r>
    </w:p>
    <w:bookmarkEnd w:id="43"/>
    <w:bookmarkStart w:name="z82" w:id="44"/>
    <w:p>
      <w:pPr>
        <w:spacing w:after="0"/>
        <w:ind w:left="0"/>
        <w:jc w:val="left"/>
      </w:pPr>
      <w:r>
        <w:rPr>
          <w:rFonts w:ascii="Times New Roman"/>
          <w:b/>
          <w:i w:val="false"/>
          <w:color w:val="000000"/>
        </w:rPr>
        <w:t xml:space="preserve"> 
1. Осуществление дебетовых переводов</w:t>
      </w:r>
    </w:p>
    <w:bookmarkEnd w:id="44"/>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0" w:id="45"/>
    <w:p>
      <w:pPr>
        <w:spacing w:after="0"/>
        <w:ind w:left="0"/>
        <w:jc w:val="both"/>
      </w:pPr>
      <w:r>
        <w:rPr>
          <w:rFonts w:ascii="Times New Roman"/>
          <w:b w:val="false"/>
          <w:i w:val="false"/>
          <w:color w:val="000000"/>
          <w:sz w:val="28"/>
        </w:rPr>
        <w:t xml:space="preserve">
      91. Дебетовые переводы в Республике Казахстан производятся с использованием следующих платежных документов:  </w:t>
      </w:r>
      <w:r>
        <w:br/>
      </w:r>
      <w:r>
        <w:rPr>
          <w:rFonts w:ascii="Times New Roman"/>
          <w:b w:val="false"/>
          <w:i w:val="false"/>
          <w:color w:val="000000"/>
          <w:sz w:val="28"/>
        </w:rPr>
        <w:t xml:space="preserve">
      1) чек;  </w:t>
      </w:r>
      <w:r>
        <w:br/>
      </w:r>
      <w:r>
        <w:rPr>
          <w:rFonts w:ascii="Times New Roman"/>
          <w:b w:val="false"/>
          <w:i w:val="false"/>
          <w:color w:val="000000"/>
          <w:sz w:val="28"/>
        </w:rPr>
        <w:t xml:space="preserve">
      2) платежное требование-поручение;  </w:t>
      </w:r>
      <w:r>
        <w:br/>
      </w:r>
      <w:r>
        <w:rPr>
          <w:rFonts w:ascii="Times New Roman"/>
          <w:b w:val="false"/>
          <w:i w:val="false"/>
          <w:color w:val="000000"/>
          <w:sz w:val="28"/>
        </w:rPr>
        <w:t>
      3) инкассовое распоряжение (в том числе инкассовое распоряжение органов государственных доходов);</w:t>
      </w:r>
      <w:r>
        <w:br/>
      </w:r>
      <w:r>
        <w:rPr>
          <w:rFonts w:ascii="Times New Roman"/>
          <w:b w:val="false"/>
          <w:i w:val="false"/>
          <w:color w:val="000000"/>
          <w:sz w:val="28"/>
        </w:rPr>
        <w:t xml:space="preserve">
      Платежи и переводы денег при дебетовых переводах производятся на основании платежного документа, предъявляемого бенефициаром к оплате.  </w:t>
      </w:r>
      <w:r>
        <w:br/>
      </w:r>
      <w:r>
        <w:rPr>
          <w:rFonts w:ascii="Times New Roman"/>
          <w:b w:val="false"/>
          <w:i w:val="false"/>
          <w:color w:val="000000"/>
          <w:sz w:val="28"/>
        </w:rPr>
        <w:t>
      </w:t>
      </w:r>
      <w:r>
        <w:rPr>
          <w:rFonts w:ascii="Times New Roman"/>
          <w:b w:val="false"/>
          <w:i w:val="false"/>
          <w:color w:val="ff0000"/>
          <w:sz w:val="28"/>
        </w:rPr>
        <w:t xml:space="preserve">Сноска. Пункт 91 с изменением, внесенным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92. Применение векселей и чеков в качестве способа осуществления платежа на территории Республики Казахстан регулируется соответствующими </w:t>
      </w:r>
      <w:r>
        <w:rPr>
          <w:rFonts w:ascii="Times New Roman"/>
          <w:b w:val="false"/>
          <w:i w:val="false"/>
          <w:color w:val="000000"/>
          <w:sz w:val="28"/>
        </w:rPr>
        <w:t>законодательными</w:t>
      </w:r>
      <w:r>
        <w:rPr>
          <w:rFonts w:ascii="Times New Roman"/>
          <w:b w:val="false"/>
          <w:i w:val="false"/>
          <w:color w:val="000000"/>
          <w:sz w:val="28"/>
        </w:rPr>
        <w:t> </w:t>
      </w:r>
      <w:r>
        <w:rPr>
          <w:rFonts w:ascii="Times New Roman"/>
          <w:b w:val="false"/>
          <w:i w:val="false"/>
          <w:color w:val="000000"/>
          <w:sz w:val="28"/>
        </w:rPr>
        <w:t>актами</w:t>
      </w:r>
      <w:r>
        <w:rPr>
          <w:rFonts w:ascii="Times New Roman"/>
          <w:b w:val="false"/>
          <w:i w:val="false"/>
          <w:color w:val="000000"/>
          <w:sz w:val="28"/>
        </w:rPr>
        <w:t xml:space="preserve"> Республики Казахстан и </w:t>
      </w:r>
      <w:r>
        <w:rPr>
          <w:rFonts w:ascii="Times New Roman"/>
          <w:b w:val="false"/>
          <w:i w:val="false"/>
          <w:color w:val="000000"/>
          <w:sz w:val="28"/>
        </w:rPr>
        <w:t>нормативными</w:t>
      </w:r>
      <w:r>
        <w:rPr>
          <w:rFonts w:ascii="Times New Roman"/>
          <w:b w:val="false"/>
          <w:i w:val="false"/>
          <w:color w:val="000000"/>
          <w:sz w:val="28"/>
        </w:rPr>
        <w:t> </w:t>
      </w:r>
      <w:r>
        <w:rPr>
          <w:rFonts w:ascii="Times New Roman"/>
          <w:b w:val="false"/>
          <w:i w:val="false"/>
          <w:color w:val="000000"/>
          <w:sz w:val="28"/>
        </w:rPr>
        <w:t>правовыми актами</w:t>
      </w:r>
      <w:r>
        <w:rPr>
          <w:rFonts w:ascii="Times New Roman"/>
          <w:b w:val="false"/>
          <w:i w:val="false"/>
          <w:color w:val="000000"/>
          <w:sz w:val="28"/>
        </w:rPr>
        <w:t xml:space="preserve"> Национального Банка по вексельному обращению и применению чеков. </w:t>
      </w:r>
    </w:p>
    <w:bookmarkEnd w:id="45"/>
    <w:bookmarkStart w:name="z83" w:id="46"/>
    <w:p>
      <w:pPr>
        <w:spacing w:after="0"/>
        <w:ind w:left="0"/>
        <w:jc w:val="left"/>
      </w:pPr>
      <w:r>
        <w:rPr>
          <w:rFonts w:ascii="Times New Roman"/>
          <w:b/>
          <w:i w:val="false"/>
          <w:color w:val="000000"/>
        </w:rPr>
        <w:t xml:space="preserve"> 
2. Представление платежных документов к оплате </w:t>
      </w:r>
    </w:p>
    <w:bookmarkEnd w:id="46"/>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2" w:id="47"/>
    <w:p>
      <w:pPr>
        <w:spacing w:after="0"/>
        <w:ind w:left="0"/>
        <w:jc w:val="both"/>
      </w:pPr>
      <w:r>
        <w:rPr>
          <w:rFonts w:ascii="Times New Roman"/>
          <w:b w:val="false"/>
          <w:i w:val="false"/>
          <w:color w:val="000000"/>
          <w:sz w:val="28"/>
        </w:rPr>
        <w:t xml:space="preserve">
      93. Для получения платежа на основании платежного требования-поручения или инкассового распоряжения инициатор вправе предъявить их в банк бенефициара или в банк отправителя денег.  </w:t>
      </w:r>
      <w:r>
        <w:br/>
      </w:r>
      <w:r>
        <w:rPr>
          <w:rFonts w:ascii="Times New Roman"/>
          <w:b w:val="false"/>
          <w:i w:val="false"/>
          <w:color w:val="000000"/>
          <w:sz w:val="28"/>
        </w:rPr>
        <w:t>
</w:t>
      </w:r>
      <w:r>
        <w:rPr>
          <w:rFonts w:ascii="Times New Roman"/>
          <w:b w:val="false"/>
          <w:i w:val="false"/>
          <w:color w:val="000000"/>
          <w:sz w:val="28"/>
        </w:rPr>
        <w:t xml:space="preserve">
      94. Инициатор, в том числе бенефициар, направляя платежное требование-поручение или инкассовое распоряжение в банк бенефициара, уполномочивает данный банк получить деньги по этому платежному документу и осуществить все операции, связанные с ним, в соответствии с договором между ними.  </w:t>
      </w:r>
      <w:r>
        <w:br/>
      </w:r>
      <w:r>
        <w:rPr>
          <w:rFonts w:ascii="Times New Roman"/>
          <w:b w:val="false"/>
          <w:i w:val="false"/>
          <w:color w:val="000000"/>
          <w:sz w:val="28"/>
        </w:rPr>
        <w:t xml:space="preserve">
      Банк бенефициара, принимая платежное требование-поручение или инкассовое распоряжение, берет обязательства инкассирующего банка.  </w:t>
      </w:r>
    </w:p>
    <w:bookmarkEnd w:id="47"/>
    <w:bookmarkStart w:name="z43" w:id="48"/>
    <w:p>
      <w:pPr>
        <w:spacing w:after="0"/>
        <w:ind w:left="0"/>
        <w:jc w:val="left"/>
      </w:pPr>
      <w:r>
        <w:rPr>
          <w:rFonts w:ascii="Times New Roman"/>
          <w:b/>
          <w:i w:val="false"/>
          <w:color w:val="000000"/>
        </w:rPr>
        <w:t xml:space="preserve"> 
3. Действия инкассирующего банка</w:t>
      </w:r>
    </w:p>
    <w:bookmarkEnd w:id="48"/>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4" w:id="49"/>
    <w:p>
      <w:pPr>
        <w:spacing w:after="0"/>
        <w:ind w:left="0"/>
        <w:jc w:val="both"/>
      </w:pPr>
      <w:r>
        <w:rPr>
          <w:rFonts w:ascii="Times New Roman"/>
          <w:b w:val="false"/>
          <w:i w:val="false"/>
          <w:color w:val="000000"/>
          <w:sz w:val="28"/>
        </w:rPr>
        <w:t xml:space="preserve">
      95. Обязательства инкассирующего банка в связи с принятием на инкассо платежного требования-поручения или инкассового распоряжения могут возникать только на основании договора, заключенного с бенефициаром, или норм действующего законодательства. При этом инкассирующий банк принимает на себя обязательства по:  </w:t>
      </w:r>
      <w:r>
        <w:br/>
      </w:r>
      <w:r>
        <w:rPr>
          <w:rFonts w:ascii="Times New Roman"/>
          <w:b w:val="false"/>
          <w:i w:val="false"/>
          <w:color w:val="000000"/>
          <w:sz w:val="28"/>
        </w:rPr>
        <w:t xml:space="preserve">
      1) дальнейшему предъявлению платежного требования-поручения или инкассового распоряжения к оплате или акцепту;  </w:t>
      </w:r>
      <w:r>
        <w:br/>
      </w:r>
      <w:r>
        <w:rPr>
          <w:rFonts w:ascii="Times New Roman"/>
          <w:b w:val="false"/>
          <w:i w:val="false"/>
          <w:color w:val="000000"/>
          <w:sz w:val="28"/>
        </w:rPr>
        <w:t xml:space="preserve">
      2) передаче инициатору, в том числе бенефициару, уведомления об отказе в акцепте или платеже, возврате платежного требования-поручения или инкассового распоряжения его отправителю;  </w:t>
      </w:r>
      <w:r>
        <w:br/>
      </w:r>
      <w:r>
        <w:rPr>
          <w:rFonts w:ascii="Times New Roman"/>
          <w:b w:val="false"/>
          <w:i w:val="false"/>
          <w:color w:val="000000"/>
          <w:sz w:val="28"/>
        </w:rPr>
        <w:t xml:space="preserve">
      3) извещению инициатора, в том числе бенефициара, об утрате платежного требования-поручения или инкассового распоряжения.  </w:t>
      </w:r>
      <w:r>
        <w:br/>
      </w:r>
      <w:r>
        <w:rPr>
          <w:rFonts w:ascii="Times New Roman"/>
          <w:b w:val="false"/>
          <w:i w:val="false"/>
          <w:color w:val="000000"/>
          <w:sz w:val="28"/>
        </w:rPr>
        <w:t>
</w:t>
      </w:r>
      <w:r>
        <w:rPr>
          <w:rFonts w:ascii="Times New Roman"/>
          <w:b w:val="false"/>
          <w:i w:val="false"/>
          <w:color w:val="000000"/>
          <w:sz w:val="28"/>
        </w:rPr>
        <w:t>
      96. Принимая обязательства в соответствии с </w:t>
      </w:r>
      <w:r>
        <w:rPr>
          <w:rFonts w:ascii="Times New Roman"/>
          <w:b w:val="false"/>
          <w:i w:val="false"/>
          <w:color w:val="000000"/>
          <w:sz w:val="28"/>
        </w:rPr>
        <w:t>пунктом 95</w:t>
      </w:r>
      <w:r>
        <w:rPr>
          <w:rFonts w:ascii="Times New Roman"/>
          <w:b w:val="false"/>
          <w:i w:val="false"/>
          <w:color w:val="000000"/>
          <w:sz w:val="28"/>
        </w:rPr>
        <w:t xml:space="preserve"> настоящей Инструкции, инкассирующий банк выполняет соответствующие действия не позднее следующего операционного дня после получения платежного требования-поручения или инкассового распоряжения от инициатора.</w:t>
      </w:r>
      <w:r>
        <w:br/>
      </w:r>
      <w:r>
        <w:rPr>
          <w:rFonts w:ascii="Times New Roman"/>
          <w:b w:val="false"/>
          <w:i w:val="false"/>
          <w:color w:val="000000"/>
          <w:sz w:val="28"/>
        </w:rPr>
        <w:t>
</w:t>
      </w:r>
      <w:r>
        <w:rPr>
          <w:rFonts w:ascii="Times New Roman"/>
          <w:b w:val="false"/>
          <w:i w:val="false"/>
          <w:color w:val="ff0000"/>
          <w:sz w:val="28"/>
        </w:rPr>
        <w:t xml:space="preserve">      Сноска. Пункт 96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r>
        <w:rPr>
          <w:rFonts w:ascii="Times New Roman"/>
          <w:b w:val="false"/>
          <w:i w:val="false"/>
          <w:color w:val="000000"/>
          <w:sz w:val="28"/>
        </w:rPr>
        <w:t xml:space="preserve">
      97. Прием инкассирующим банком от инициатора на инкассо платежного требования-поручения или инкассового распоряжения производится в течение операционного дня инкассирующего банка.  </w:t>
      </w:r>
      <w:r>
        <w:br/>
      </w:r>
      <w:r>
        <w:rPr>
          <w:rFonts w:ascii="Times New Roman"/>
          <w:b w:val="false"/>
          <w:i w:val="false"/>
          <w:color w:val="000000"/>
          <w:sz w:val="28"/>
        </w:rPr>
        <w:t xml:space="preserve">
      В случае принятия инкассирующим банком на инкассо вышеуказанных платежных документов на всех экземплярах реестра проставляется дата и время их поступления.  </w:t>
      </w:r>
      <w:r>
        <w:br/>
      </w:r>
      <w:r>
        <w:rPr>
          <w:rFonts w:ascii="Times New Roman"/>
          <w:b w:val="false"/>
          <w:i w:val="false"/>
          <w:color w:val="000000"/>
          <w:sz w:val="28"/>
        </w:rPr>
        <w:t xml:space="preserve">
      Банк отправителя денег проставляет дату и время получения платежного требования-поручения или инкассового распоряжения непосредственно на данных документах.  </w:t>
      </w:r>
    </w:p>
    <w:bookmarkEnd w:id="49"/>
    <w:bookmarkStart w:name="z45" w:id="50"/>
    <w:p>
      <w:pPr>
        <w:spacing w:after="0"/>
        <w:ind w:left="0"/>
        <w:jc w:val="left"/>
      </w:pPr>
      <w:r>
        <w:rPr>
          <w:rFonts w:ascii="Times New Roman"/>
          <w:b/>
          <w:i w:val="false"/>
          <w:color w:val="000000"/>
        </w:rPr>
        <w:t xml:space="preserve"> 
4. Акцепт и оплата платежного требования-поручения</w:t>
      </w:r>
    </w:p>
    <w:bookmarkEnd w:id="50"/>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57" w:id="51"/>
    <w:p>
      <w:pPr>
        <w:spacing w:after="0"/>
        <w:ind w:left="0"/>
        <w:jc w:val="both"/>
      </w:pPr>
      <w:r>
        <w:rPr>
          <w:rFonts w:ascii="Times New Roman"/>
          <w:b w:val="false"/>
          <w:i w:val="false"/>
          <w:color w:val="000000"/>
          <w:sz w:val="28"/>
        </w:rPr>
        <w:t xml:space="preserve">
      98. Акцепт платежного требования-поручения отправителем денег означает согласие последнего оплатить платежное требование-поручение в соответствии с требованиями данного указания, за исключением платежного требования-поручения, по которому не требуется акцепт отправителя денег.  </w:t>
      </w:r>
      <w:r>
        <w:br/>
      </w:r>
      <w:r>
        <w:rPr>
          <w:rFonts w:ascii="Times New Roman"/>
          <w:b w:val="false"/>
          <w:i w:val="false"/>
          <w:color w:val="000000"/>
          <w:sz w:val="28"/>
        </w:rPr>
        <w:t>
      Акцепт платежного требования-поручения отправителем денег либо отказ в его акцепте должен быть совершен не позднее трех рабочих дней со дня получения платежного требования-поручения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99. Отправитель денег акцептует платежное требование-поручение и направляет банку экземпляр платежного требования-поручения с отметкой об акцепте.  </w:t>
      </w:r>
      <w:r>
        <w:br/>
      </w:r>
      <w:r>
        <w:rPr>
          <w:rFonts w:ascii="Times New Roman"/>
          <w:b w:val="false"/>
          <w:i w:val="false"/>
          <w:color w:val="000000"/>
          <w:sz w:val="28"/>
        </w:rPr>
        <w:t>
</w:t>
      </w:r>
      <w:r>
        <w:rPr>
          <w:rFonts w:ascii="Times New Roman"/>
          <w:b w:val="false"/>
          <w:i w:val="false"/>
          <w:color w:val="000000"/>
          <w:sz w:val="28"/>
        </w:rPr>
        <w:t>
      100. Предъявление платежного требования-поручения, не требующего акцепта, осуществляется банком для взыскания задолженности с заемщика, гаранта в случае наличия просроченной задолженности заемщика по займу в соответствии с заключенным договором банковского займа, соглашением об открытии кредитной линии или иным документом, подтверждающим факт заемной операции либо выдачи гарантии, и предъявляется в банк отправителя денег с приложением к нему документов, содержащих согласие отправителя денег на безакцептное изъятие денег с его банковского счета с приложением оригиналов либо нотариально удостоверенных копий указанных документов.</w:t>
      </w:r>
      <w:r>
        <w:br/>
      </w:r>
      <w:r>
        <w:rPr>
          <w:rFonts w:ascii="Times New Roman"/>
          <w:b w:val="false"/>
          <w:i w:val="false"/>
          <w:color w:val="000000"/>
          <w:sz w:val="28"/>
        </w:rPr>
        <w:t>
      Платежное требование-поручение, не требующее акцепта отправителя денег, предъявляется:</w:t>
      </w:r>
      <w:r>
        <w:br/>
      </w:r>
      <w:r>
        <w:rPr>
          <w:rFonts w:ascii="Times New Roman"/>
          <w:b w:val="false"/>
          <w:i w:val="false"/>
          <w:color w:val="000000"/>
          <w:sz w:val="28"/>
        </w:rPr>
        <w:t>
      1) за подписью члена исполнительного органа либо иных уполномоченных лиц юридического лица с приложением копии документа, подтверждающего полномочия данных лиц на подписание платежных документов;</w:t>
      </w:r>
      <w:r>
        <w:br/>
      </w:r>
      <w:r>
        <w:rPr>
          <w:rFonts w:ascii="Times New Roman"/>
          <w:b w:val="false"/>
          <w:i w:val="false"/>
          <w:color w:val="000000"/>
          <w:sz w:val="28"/>
        </w:rPr>
        <w:t>
      2) за подписью руководителя филиала и представительства юридического лица с приложением копии доверенности, подтверждающей его полномочия по подписанию платежного документа.</w:t>
      </w:r>
      <w:r>
        <w:br/>
      </w:r>
      <w:r>
        <w:rPr>
          <w:rFonts w:ascii="Times New Roman"/>
          <w:b w:val="false"/>
          <w:i w:val="false"/>
          <w:color w:val="000000"/>
          <w:sz w:val="28"/>
        </w:rPr>
        <w:t>
      В случае предъявления нескольких платежных требований-поручений в течение одного года с момента их первого предъявления на основании одного документа, содержащего право взыскателя по изъятию денег без согласия отправителя денег с его банковского счета, каждое последующее предъявление платежного требования-поручения в банк возможно с приложением копии указанного документа, снятой с оригинала либо с нотариально удостоверенной копии документа, представленного первоначально, и без приложения копии документа, указанного в подпункте 1) или 2) настоящего пункта.</w:t>
      </w:r>
      <w:r>
        <w:br/>
      </w:r>
      <w:r>
        <w:rPr>
          <w:rFonts w:ascii="Times New Roman"/>
          <w:b w:val="false"/>
          <w:i w:val="false"/>
          <w:color w:val="000000"/>
          <w:sz w:val="28"/>
        </w:rPr>
        <w:t>
      </w:t>
      </w:r>
      <w:r>
        <w:rPr>
          <w:rFonts w:ascii="Times New Roman"/>
          <w:b w:val="false"/>
          <w:i w:val="false"/>
          <w:color w:val="ff0000"/>
          <w:sz w:val="28"/>
        </w:rPr>
        <w:t xml:space="preserve">Сноска. Пунктом 100 в редакции постановления Правления Национального Банка РК от 24.08.2012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101. Отправитель денег вправе отказаться от акцепта платежного требования-поручения по основаниям, предусмотренным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договором между ним и бенефициаром.  </w:t>
      </w:r>
      <w:r>
        <w:br/>
      </w:r>
      <w:r>
        <w:rPr>
          <w:rFonts w:ascii="Times New Roman"/>
          <w:b w:val="false"/>
          <w:i w:val="false"/>
          <w:color w:val="000000"/>
          <w:sz w:val="28"/>
        </w:rPr>
        <w:t xml:space="preserve">
      При этом отправитель денег направляет в банк отправителя денег заявление об отказе, в котором обязательно должна содержаться ссылка на соответствующий пункт договора, предусматривающий право на отказ отправителя денег в акцепте, с указанием мотива отказа, или иная законодательно обоснованная ссылка.  </w:t>
      </w:r>
      <w:r>
        <w:br/>
      </w:r>
      <w:r>
        <w:rPr>
          <w:rFonts w:ascii="Times New Roman"/>
          <w:b w:val="false"/>
          <w:i w:val="false"/>
          <w:color w:val="000000"/>
          <w:sz w:val="28"/>
        </w:rPr>
        <w:t xml:space="preserve">
      Банки не рассматривают споры по существу отказов от акцепта.  </w:t>
      </w:r>
      <w:r>
        <w:br/>
      </w:r>
      <w:r>
        <w:rPr>
          <w:rFonts w:ascii="Times New Roman"/>
          <w:b w:val="false"/>
          <w:i w:val="false"/>
          <w:color w:val="000000"/>
          <w:sz w:val="28"/>
        </w:rPr>
        <w:t>
</w:t>
      </w:r>
      <w:r>
        <w:rPr>
          <w:rFonts w:ascii="Times New Roman"/>
          <w:b w:val="false"/>
          <w:i w:val="false"/>
          <w:color w:val="ff0000"/>
          <w:sz w:val="28"/>
        </w:rPr>
        <w:t xml:space="preserve">      Сноска. Пункт 101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18 января 2002 года N 20.  </w:t>
      </w:r>
      <w:r>
        <w:br/>
      </w:r>
      <w:r>
        <w:rPr>
          <w:rFonts w:ascii="Times New Roman"/>
          <w:b w:val="false"/>
          <w:i w:val="false"/>
          <w:color w:val="000000"/>
          <w:sz w:val="28"/>
        </w:rPr>
        <w:t xml:space="preserve">
      102.  </w:t>
      </w:r>
      <w:r>
        <w:br/>
      </w:r>
      <w:r>
        <w:rPr>
          <w:rFonts w:ascii="Times New Roman"/>
          <w:b w:val="false"/>
          <w:i w:val="false"/>
          <w:color w:val="000000"/>
          <w:sz w:val="28"/>
        </w:rPr>
        <w:t>
</w:t>
      </w:r>
      <w:r>
        <w:rPr>
          <w:rFonts w:ascii="Times New Roman"/>
          <w:b w:val="false"/>
          <w:i w:val="false"/>
          <w:color w:val="ff0000"/>
          <w:sz w:val="28"/>
        </w:rPr>
        <w:t xml:space="preserve">      Сноска. Пункт 102 исключен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Нацбанка РК от 29.12.2000 года N 488.  </w:t>
      </w:r>
      <w:r>
        <w:br/>
      </w:r>
      <w:r>
        <w:rPr>
          <w:rFonts w:ascii="Times New Roman"/>
          <w:b w:val="false"/>
          <w:i w:val="false"/>
          <w:color w:val="000000"/>
          <w:sz w:val="28"/>
        </w:rPr>
        <w:t>
</w:t>
      </w:r>
      <w:r>
        <w:rPr>
          <w:rFonts w:ascii="Times New Roman"/>
          <w:b w:val="false"/>
          <w:i w:val="false"/>
          <w:color w:val="000000"/>
          <w:sz w:val="28"/>
        </w:rPr>
        <w:t>
      103. Банк отправителя денег акцептует платежное требование-поручение только на основании акцепта отправителя денег, за исключением платежного требования-поручения, по которому не требуется акцепт отправителя денег, путем дебетования счета отправителя денег.</w:t>
      </w:r>
      <w:r>
        <w:br/>
      </w:r>
      <w:r>
        <w:rPr>
          <w:rFonts w:ascii="Times New Roman"/>
          <w:b w:val="false"/>
          <w:i w:val="false"/>
          <w:color w:val="000000"/>
          <w:sz w:val="28"/>
        </w:rPr>
        <w:t>
</w:t>
      </w:r>
      <w:r>
        <w:rPr>
          <w:rFonts w:ascii="Times New Roman"/>
          <w:b w:val="false"/>
          <w:i w:val="false"/>
          <w:color w:val="000000"/>
          <w:sz w:val="28"/>
        </w:rPr>
        <w:t xml:space="preserve">
      104. Банк отправителя денег исполняет акцептованное им платежное требование-поручение путем кредитования счета бенефициара или корреспондентского счета банка бенефициара для дальнейшего перевода денег в пользу бенефициара.  </w:t>
      </w:r>
    </w:p>
    <w:bookmarkEnd w:id="51"/>
    <w:bookmarkStart w:name="z47" w:id="52"/>
    <w:p>
      <w:pPr>
        <w:spacing w:after="0"/>
        <w:ind w:left="0"/>
        <w:jc w:val="left"/>
      </w:pPr>
      <w:r>
        <w:rPr>
          <w:rFonts w:ascii="Times New Roman"/>
          <w:b/>
          <w:i w:val="false"/>
          <w:color w:val="000000"/>
        </w:rPr>
        <w:t xml:space="preserve"> 
5. Действия банка отправителя денег</w:t>
      </w:r>
    </w:p>
    <w:bookmarkEnd w:id="52"/>
    <w:p>
      <w:pPr>
        <w:spacing w:after="0"/>
        <w:ind w:left="0"/>
        <w:jc w:val="both"/>
      </w:pPr>
      <w:r>
        <w:rPr>
          <w:rFonts w:ascii="Times New Roman"/>
          <w:b w:val="false"/>
          <w:i w:val="false"/>
          <w:color w:val="ff0000"/>
          <w:sz w:val="28"/>
        </w:rPr>
        <w:t xml:space="preserve">      Сноска. Заголовок главы 5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63" w:id="53"/>
    <w:p>
      <w:pPr>
        <w:spacing w:after="0"/>
        <w:ind w:left="0"/>
        <w:jc w:val="both"/>
      </w:pPr>
      <w:r>
        <w:rPr>
          <w:rFonts w:ascii="Times New Roman"/>
          <w:b w:val="false"/>
          <w:i w:val="false"/>
          <w:color w:val="000000"/>
          <w:sz w:val="28"/>
        </w:rPr>
        <w:t xml:space="preserve">
      105. При получении платежного требования-поручения банк отправителя денег проставляет на каждом экземпляре данного платежного требования-поручения отметку о дате получения. Банк отправителя денег ведет учет поступивших платежных требований-поручений в журнале регистрации платежных требований-поручений. Форма, способы ведения журнала и реквизиты платежного требования-поручения, которые указываются в журнале, устанавливаются банком самостоятельно.  </w:t>
      </w:r>
      <w:r>
        <w:br/>
      </w:r>
      <w:r>
        <w:rPr>
          <w:rFonts w:ascii="Times New Roman"/>
          <w:b w:val="false"/>
          <w:i w:val="false"/>
          <w:color w:val="000000"/>
          <w:sz w:val="28"/>
        </w:rPr>
        <w:t>
      В случае предоставления платежных требований-поручений по реестру согласно </w:t>
      </w:r>
      <w:r>
        <w:rPr>
          <w:rFonts w:ascii="Times New Roman"/>
          <w:b w:val="false"/>
          <w:i w:val="false"/>
          <w:color w:val="000000"/>
          <w:sz w:val="28"/>
        </w:rPr>
        <w:t>пункту 33</w:t>
      </w:r>
      <w:r>
        <w:rPr>
          <w:rFonts w:ascii="Times New Roman"/>
          <w:b w:val="false"/>
          <w:i w:val="false"/>
          <w:color w:val="000000"/>
          <w:sz w:val="28"/>
        </w:rPr>
        <w:t xml:space="preserve"> настоящей Инструкции, отметка о дате получения проставляется на данном реестре.</w:t>
      </w:r>
      <w:r>
        <w:br/>
      </w:r>
      <w:r>
        <w:rPr>
          <w:rFonts w:ascii="Times New Roman"/>
          <w:b w:val="false"/>
          <w:i w:val="false"/>
          <w:color w:val="000000"/>
          <w:sz w:val="28"/>
        </w:rPr>
        <w:t>
      </w:t>
      </w:r>
      <w:r>
        <w:rPr>
          <w:rFonts w:ascii="Times New Roman"/>
          <w:b w:val="false"/>
          <w:i w:val="false"/>
          <w:color w:val="ff0000"/>
          <w:sz w:val="28"/>
        </w:rPr>
        <w:t xml:space="preserve">Сноска. Пункт 105 в редакции постановления Правления Национального Банка РК от 18.01.2002 </w:t>
      </w:r>
      <w:r>
        <w:rPr>
          <w:rFonts w:ascii="Times New Roman"/>
          <w:b w:val="false"/>
          <w:i w:val="false"/>
          <w:color w:val="000000"/>
          <w:sz w:val="28"/>
        </w:rPr>
        <w:t>N 20</w:t>
      </w:r>
      <w:r>
        <w:rPr>
          <w:rFonts w:ascii="Times New Roman"/>
          <w:b w:val="false"/>
          <w:i w:val="false"/>
          <w:color w:val="ff0000"/>
          <w:sz w:val="28"/>
        </w:rPr>
        <w:t xml:space="preserve">; с изменением, внесенным постановлением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106. Не позднее рабочего дня, следующего за днем получения платежного требования-поручения, банк отправителя денег передает экземпляр платежного требования-поручения отправителю денег на бумажном носителе либо в электронном формате в соответствии с соглашением об электронном предъявлении между отправителем денег и его банком для последующего его акцепта и оплаты.  </w:t>
      </w:r>
      <w:r>
        <w:br/>
      </w:r>
      <w:r>
        <w:rPr>
          <w:rFonts w:ascii="Times New Roman"/>
          <w:b w:val="false"/>
          <w:i w:val="false"/>
          <w:color w:val="000000"/>
          <w:sz w:val="28"/>
        </w:rPr>
        <w:t xml:space="preserve">
      Способ передачи платежного требования-поручения может устанавливаться договором между отправителем денег и банком отправителя денег.  </w:t>
      </w:r>
      <w:r>
        <w:br/>
      </w:r>
      <w:r>
        <w:rPr>
          <w:rFonts w:ascii="Times New Roman"/>
          <w:b w:val="false"/>
          <w:i w:val="false"/>
          <w:color w:val="000000"/>
          <w:sz w:val="28"/>
        </w:rPr>
        <w:t>
</w:t>
      </w:r>
      <w:r>
        <w:rPr>
          <w:rFonts w:ascii="Times New Roman"/>
          <w:b w:val="false"/>
          <w:i w:val="false"/>
          <w:color w:val="ff0000"/>
          <w:sz w:val="28"/>
        </w:rPr>
        <w:t xml:space="preserve">      Сноска. Пункт 106 с дополнениями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18 января 2002 года N 20.  </w:t>
      </w:r>
      <w:r>
        <w:br/>
      </w:r>
      <w:r>
        <w:rPr>
          <w:rFonts w:ascii="Times New Roman"/>
          <w:b w:val="false"/>
          <w:i w:val="false"/>
          <w:color w:val="000000"/>
          <w:sz w:val="28"/>
        </w:rPr>
        <w:t>
</w:t>
      </w:r>
      <w:r>
        <w:rPr>
          <w:rFonts w:ascii="Times New Roman"/>
          <w:b w:val="false"/>
          <w:i w:val="false"/>
          <w:color w:val="000000"/>
          <w:sz w:val="28"/>
        </w:rPr>
        <w:t xml:space="preserve">
      107. При неполучении от отправителя денег отказа в акцепте платежного требования-поручения либо акцептованного платежного требования-поручения по истечении тридцати календарных дней с даты получения платежного требования-поручения банком отправителя денег, последний вправе вернуть платежное требование-поручение отправителю с уведомлением, в котором указываются причины возврата платежного требования-поручения.  </w:t>
      </w:r>
      <w:r>
        <w:br/>
      </w:r>
      <w:r>
        <w:rPr>
          <w:rFonts w:ascii="Times New Roman"/>
          <w:b w:val="false"/>
          <w:i w:val="false"/>
          <w:color w:val="000000"/>
          <w:sz w:val="28"/>
        </w:rPr>
        <w:t>
</w:t>
      </w:r>
      <w:r>
        <w:rPr>
          <w:rFonts w:ascii="Times New Roman"/>
          <w:b w:val="false"/>
          <w:i w:val="false"/>
          <w:color w:val="ff0000"/>
          <w:sz w:val="28"/>
        </w:rPr>
        <w:t xml:space="preserve">      Сноска. Пункт 107 -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Нацбанка РК от 29.12.2000 года N 488; в новой редакции -  </w:t>
      </w:r>
      <w:r>
        <w:rPr>
          <w:rFonts w:ascii="Times New Roman"/>
          <w:b w:val="false"/>
          <w:i w:val="false"/>
          <w:color w:val="000000"/>
          <w:sz w:val="28"/>
        </w:rPr>
        <w:t xml:space="preserve">постановлением </w:t>
      </w:r>
      <w:r>
        <w:rPr>
          <w:rFonts w:ascii="Times New Roman"/>
          <w:b w:val="false"/>
          <w:i w:val="false"/>
          <w:color w:val="ff0000"/>
          <w:sz w:val="28"/>
        </w:rPr>
        <w:t xml:space="preserve">Правления Национального Банка РК от 18 января 2002 года N 20.  </w:t>
      </w:r>
      <w:r>
        <w:br/>
      </w:r>
      <w:r>
        <w:rPr>
          <w:rFonts w:ascii="Times New Roman"/>
          <w:b w:val="false"/>
          <w:i w:val="false"/>
          <w:color w:val="000000"/>
          <w:sz w:val="28"/>
        </w:rPr>
        <w:t>
</w:t>
      </w:r>
      <w:r>
        <w:rPr>
          <w:rFonts w:ascii="Times New Roman"/>
          <w:b w:val="false"/>
          <w:i w:val="false"/>
          <w:color w:val="000000"/>
          <w:sz w:val="28"/>
        </w:rPr>
        <w:t xml:space="preserve">
      108. Банк отправителя денег оплачивает акцептованное платежное требование-поручение отправителем денег в соответствии с условиями договора между ними.  </w:t>
      </w:r>
      <w:r>
        <w:br/>
      </w:r>
      <w:r>
        <w:rPr>
          <w:rFonts w:ascii="Times New Roman"/>
          <w:b w:val="false"/>
          <w:i w:val="false"/>
          <w:color w:val="000000"/>
          <w:sz w:val="28"/>
        </w:rPr>
        <w:t>
      В случае оплаты платежного требования-поручения, по которому не требуется акцепт отправителя денег, банк отправителя денег вправе в безакцептном порядке списать деньги с его банковского счета.</w:t>
      </w:r>
      <w:r>
        <w:br/>
      </w:r>
      <w:r>
        <w:rPr>
          <w:rFonts w:ascii="Times New Roman"/>
          <w:b w:val="false"/>
          <w:i w:val="false"/>
          <w:color w:val="000000"/>
          <w:sz w:val="28"/>
        </w:rPr>
        <w:t>
</w:t>
      </w:r>
      <w:r>
        <w:rPr>
          <w:rFonts w:ascii="Times New Roman"/>
          <w:b w:val="false"/>
          <w:i w:val="false"/>
          <w:color w:val="000000"/>
          <w:sz w:val="28"/>
        </w:rPr>
        <w:t>
      108-1. В случае отсутствия средств на банковских счетах отправителя денег в тенге/в иностранной валюте взимание задолженности, по основаниям и в случаях предусмотренных пунктом 100 настоящей Инструкции, производится соответственно за счет денег в иностранной валюте/в тенге, находящихся на банковских счетах отправителя денег, на основании платежных требований-поручений банков, не требующих акцепта, выставленных в тенге/в иностранной валюте, с применением рыночного курса обмена валют на день совершения платежа.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108-1 в соответствии с постановлением Правления Национального Банка РК от 24.08.2009 </w:t>
      </w:r>
      <w:r>
        <w:rPr>
          <w:rFonts w:ascii="Times New Roman"/>
          <w:b w:val="false"/>
          <w:i w:val="false"/>
          <w:color w:val="000000"/>
          <w:sz w:val="28"/>
        </w:rPr>
        <w:t>№ 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109. При отсутствии либо недостаточности суммы денег у банка отправителя денег, необходимой для исполнения платежного требования-поручения или инкассового распоряжения, банк отправителя денег обязан по акцептованным им документам вести учет и хранить их до поступления суммы денег на его корреспондентский счет для последующего платежа или перевода денег.  </w:t>
      </w:r>
      <w:r>
        <w:br/>
      </w:r>
      <w:r>
        <w:rPr>
          <w:rFonts w:ascii="Times New Roman"/>
          <w:b w:val="false"/>
          <w:i w:val="false"/>
          <w:color w:val="000000"/>
          <w:sz w:val="28"/>
        </w:rPr>
        <w:t xml:space="preserve">
      При этом банк отправителя денег обязан уплатить отправителю денег штраф и/или пеню в размере, установленном договором между ними, если иное не установлено законодательными актами Республики Казахстан.  </w:t>
      </w:r>
    </w:p>
    <w:bookmarkEnd w:id="53"/>
    <w:bookmarkStart w:name="z49" w:id="54"/>
    <w:p>
      <w:pPr>
        <w:spacing w:after="0"/>
        <w:ind w:left="0"/>
        <w:jc w:val="left"/>
      </w:pPr>
      <w:r>
        <w:rPr>
          <w:rFonts w:ascii="Times New Roman"/>
          <w:b/>
          <w:i w:val="false"/>
          <w:color w:val="000000"/>
        </w:rPr>
        <w:t xml:space="preserve"> 
6. Действия банка отправителя денег</w:t>
      </w:r>
      <w:r>
        <w:br/>
      </w:r>
      <w:r>
        <w:rPr>
          <w:rFonts w:ascii="Times New Roman"/>
          <w:b/>
          <w:i w:val="false"/>
          <w:color w:val="000000"/>
        </w:rPr>
        <w:t>
по платежному требованию-поручению</w:t>
      </w:r>
    </w:p>
    <w:bookmarkEnd w:id="54"/>
    <w:p>
      <w:pPr>
        <w:spacing w:after="0"/>
        <w:ind w:left="0"/>
        <w:jc w:val="both"/>
      </w:pPr>
      <w:r>
        <w:rPr>
          <w:rFonts w:ascii="Times New Roman"/>
          <w:b w:val="false"/>
          <w:i w:val="false"/>
          <w:color w:val="ff0000"/>
          <w:sz w:val="28"/>
        </w:rPr>
        <w:t xml:space="preserve">      Сноска. Заголовок главы 6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9" w:id="55"/>
    <w:p>
      <w:pPr>
        <w:spacing w:after="0"/>
        <w:ind w:left="0"/>
        <w:jc w:val="both"/>
      </w:pPr>
      <w:r>
        <w:rPr>
          <w:rFonts w:ascii="Times New Roman"/>
          <w:b w:val="false"/>
          <w:i w:val="false"/>
          <w:color w:val="000000"/>
          <w:sz w:val="28"/>
        </w:rPr>
        <w:t xml:space="preserve">
      110. Банк отправителя денег несет ответственность перед отправителем денег в размере, предусмотренном законодательными актами Республики Казахстан и договором между ними, в связи:  </w:t>
      </w:r>
      <w:r>
        <w:br/>
      </w:r>
      <w:r>
        <w:rPr>
          <w:rFonts w:ascii="Times New Roman"/>
          <w:b w:val="false"/>
          <w:i w:val="false"/>
          <w:color w:val="000000"/>
          <w:sz w:val="28"/>
        </w:rPr>
        <w:t xml:space="preserve">
      1) с задержкой в представлении отправителю денег платежного требования-поручения для акцепта и оплаты;  </w:t>
      </w:r>
      <w:r>
        <w:br/>
      </w:r>
      <w:r>
        <w:rPr>
          <w:rFonts w:ascii="Times New Roman"/>
          <w:b w:val="false"/>
          <w:i w:val="false"/>
          <w:color w:val="000000"/>
          <w:sz w:val="28"/>
        </w:rPr>
        <w:t xml:space="preserve">
      2) задержкой в оплате или неоплате акцептованного отправителем денег платежного требования-поручения, в том числе платежного требования-поручения, по которому не требуется акцепт отправителя денег, при достаточности в банке суммы денег отправителя денег для осуществления платежа по платежному требованию-поручению.  </w:t>
      </w:r>
    </w:p>
    <w:bookmarkEnd w:id="55"/>
    <w:bookmarkStart w:name="z51" w:id="56"/>
    <w:p>
      <w:pPr>
        <w:spacing w:after="0"/>
        <w:ind w:left="0"/>
        <w:jc w:val="left"/>
      </w:pPr>
      <w:r>
        <w:rPr>
          <w:rFonts w:ascii="Times New Roman"/>
          <w:b/>
          <w:i w:val="false"/>
          <w:color w:val="000000"/>
        </w:rPr>
        <w:t xml:space="preserve"> 
7. Изъятие денег с банковского счета отправителя</w:t>
      </w:r>
      <w:r>
        <w:br/>
      </w:r>
      <w:r>
        <w:rPr>
          <w:rFonts w:ascii="Times New Roman"/>
          <w:b/>
          <w:i w:val="false"/>
          <w:color w:val="000000"/>
        </w:rPr>
        <w:t>
денег на основании инкассового распоряжения</w:t>
      </w:r>
    </w:p>
    <w:bookmarkEnd w:id="56"/>
    <w:p>
      <w:pPr>
        <w:spacing w:after="0"/>
        <w:ind w:left="0"/>
        <w:jc w:val="both"/>
      </w:pPr>
      <w:r>
        <w:rPr>
          <w:rFonts w:ascii="Times New Roman"/>
          <w:b w:val="false"/>
          <w:i w:val="false"/>
          <w:color w:val="ff0000"/>
          <w:sz w:val="28"/>
        </w:rPr>
        <w:t xml:space="preserve">      Сноска. Заголовок главы 7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0" w:id="57"/>
    <w:p>
      <w:pPr>
        <w:spacing w:after="0"/>
        <w:ind w:left="0"/>
        <w:jc w:val="both"/>
      </w:pPr>
      <w:r>
        <w:rPr>
          <w:rFonts w:ascii="Times New Roman"/>
          <w:b w:val="false"/>
          <w:i w:val="false"/>
          <w:color w:val="000000"/>
          <w:sz w:val="28"/>
        </w:rPr>
        <w:t>
      111. Инкассовые распоряжения предъявляются в банк отправителя денег в количестве не менее трех экземпляров, а в банк бенефициара - не менее четырех экземпляров.</w:t>
      </w:r>
      <w:r>
        <w:br/>
      </w:r>
      <w:r>
        <w:rPr>
          <w:rFonts w:ascii="Times New Roman"/>
          <w:b w:val="false"/>
          <w:i w:val="false"/>
          <w:color w:val="000000"/>
          <w:sz w:val="28"/>
        </w:rPr>
        <w:t>
</w:t>
      </w:r>
      <w:r>
        <w:rPr>
          <w:rFonts w:ascii="Times New Roman"/>
          <w:b w:val="false"/>
          <w:i w:val="false"/>
          <w:color w:val="000000"/>
          <w:sz w:val="28"/>
        </w:rPr>
        <w:t>
      112. Банк отправителя денег акцептует инкассовые распоряжения в сроки,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путем дебетования банковского счета отправителя денег. При этом банк осуществляет перевод денег в пользу бенефициара и направляет в его банк инкассовое распоряжение с отметкой об его оплате.  </w:t>
      </w:r>
      <w:r>
        <w:br/>
      </w:r>
      <w:r>
        <w:rPr>
          <w:rFonts w:ascii="Times New Roman"/>
          <w:b w:val="false"/>
          <w:i w:val="false"/>
          <w:color w:val="000000"/>
          <w:sz w:val="28"/>
        </w:rPr>
        <w:t>
</w:t>
      </w:r>
      <w:r>
        <w:rPr>
          <w:rFonts w:ascii="Times New Roman"/>
          <w:b w:val="false"/>
          <w:i w:val="false"/>
          <w:color w:val="000000"/>
          <w:sz w:val="28"/>
        </w:rPr>
        <w:t>
      113. Исполнительные документы на изъятие денег с банковского счета отправителя денег без его согласия предъявляются в банк отправителя денег в пределах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срока давности. Истечение срока давности, установленного для предъявления исполнительных и других документов, является основанием для отказа банка в акцепте инкассового распоряжения.  </w:t>
      </w:r>
      <w:r>
        <w:br/>
      </w:r>
      <w:r>
        <w:rPr>
          <w:rFonts w:ascii="Times New Roman"/>
          <w:b w:val="false"/>
          <w:i w:val="false"/>
          <w:color w:val="000000"/>
          <w:sz w:val="28"/>
        </w:rPr>
        <w:t>
</w:t>
      </w:r>
      <w:r>
        <w:rPr>
          <w:rFonts w:ascii="Times New Roman"/>
          <w:b w:val="false"/>
          <w:i w:val="false"/>
          <w:color w:val="000000"/>
          <w:sz w:val="28"/>
        </w:rPr>
        <w:t>
      114. Инкассовые распоряжения по обязательствам банка предъявляются инициатором в Национальный Банк либо в банк-корреспондент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Национального Банка, а по обязательствам клиентов - в банк или его филиал, в котором обслуживается отправитель денег.  </w:t>
      </w:r>
      <w:r>
        <w:br/>
      </w:r>
      <w:r>
        <w:rPr>
          <w:rFonts w:ascii="Times New Roman"/>
          <w:b w:val="false"/>
          <w:i w:val="false"/>
          <w:color w:val="000000"/>
          <w:sz w:val="28"/>
        </w:rPr>
        <w:t>
</w:t>
      </w:r>
      <w:r>
        <w:rPr>
          <w:rFonts w:ascii="Times New Roman"/>
          <w:b w:val="false"/>
          <w:i w:val="false"/>
          <w:color w:val="000000"/>
          <w:sz w:val="28"/>
        </w:rPr>
        <w:t xml:space="preserve">
      115. Приостановление или прекращение изъятия денег производится только:  </w:t>
      </w:r>
      <w:r>
        <w:br/>
      </w:r>
      <w:r>
        <w:rPr>
          <w:rFonts w:ascii="Times New Roman"/>
          <w:b w:val="false"/>
          <w:i w:val="false"/>
          <w:color w:val="000000"/>
          <w:sz w:val="28"/>
        </w:rPr>
        <w:t xml:space="preserve">
      1) по решению уполномоченного государственного органа или должностного лица, вынесших решение (распоряжение) об изъятии денег;       2) на основании соответствующего определения суда;  </w:t>
      </w:r>
      <w:r>
        <w:br/>
      </w: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Правления Национального Банка РК от 24.08.2009 </w:t>
      </w:r>
      <w:r>
        <w:rPr>
          <w:rFonts w:ascii="Times New Roman"/>
          <w:b w:val="false"/>
          <w:i w:val="false"/>
          <w:color w:val="000000"/>
          <w:sz w:val="28"/>
        </w:rPr>
        <w:t>№ 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xml:space="preserve">
      4) на основании письменного распоряжения бенефициара;  </w:t>
      </w:r>
      <w:r>
        <w:br/>
      </w:r>
      <w:r>
        <w:rPr>
          <w:rFonts w:ascii="Times New Roman"/>
          <w:b w:val="false"/>
          <w:i w:val="false"/>
          <w:color w:val="000000"/>
          <w:sz w:val="28"/>
        </w:rPr>
        <w:t xml:space="preserve">
      5) в иных случаях, предусмотренных законодательными актами Республики Казахстан.  </w:t>
      </w:r>
      <w:r>
        <w:br/>
      </w:r>
      <w:r>
        <w:rPr>
          <w:rFonts w:ascii="Times New Roman"/>
          <w:b w:val="false"/>
          <w:i w:val="false"/>
          <w:color w:val="000000"/>
          <w:sz w:val="28"/>
        </w:rPr>
        <w:t>
      Указанные постановления, распоряжения, определения или заявления принимаются банками к исполнению при наличии у них даты, номера, оттиска печати (при ее наличии) и подписи должностного лица.</w:t>
      </w:r>
      <w:r>
        <w:br/>
      </w:r>
      <w:r>
        <w:rPr>
          <w:rFonts w:ascii="Times New Roman"/>
          <w:b w:val="false"/>
          <w:i w:val="false"/>
          <w:color w:val="000000"/>
          <w:sz w:val="28"/>
        </w:rPr>
        <w:t>
      В случае получения банком решения лиц, уполномоченных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приостановление исполнения указаний (приостановление изъятия денег), указания подлежат хранению банком-получателем в сроки, указанные в решении, либо до отмены данного решения уполномоченным лицом. Указания, исполнение которых приостановлено, хранятся банком и учитываются на внебалансовом учете. При постановке указания на внебалансовый учет банк не позднее следующего рабочего дня направляет отправителю (инициатору) указания соответствующее уведомление. </w:t>
      </w:r>
      <w:r>
        <w:br/>
      </w:r>
      <w:r>
        <w:rPr>
          <w:rFonts w:ascii="Times New Roman"/>
          <w:b w:val="false"/>
          <w:i w:val="false"/>
          <w:color w:val="000000"/>
          <w:sz w:val="28"/>
        </w:rPr>
        <w:t>
      При получении банком решения лиц, уполномоченных законодательными актами Республики Казахстан на прекращение изъятия денег (запрещение исполнения указания), указания возвращаются отправителю с приложением соответствующего решения не позднее следующего рабочего дня со дня получения решения.</w:t>
      </w:r>
      <w:r>
        <w:br/>
      </w:r>
      <w:r>
        <w:rPr>
          <w:rFonts w:ascii="Times New Roman"/>
          <w:b w:val="false"/>
          <w:i w:val="false"/>
          <w:color w:val="000000"/>
          <w:sz w:val="28"/>
        </w:rPr>
        <w:t>
</w:t>
      </w:r>
      <w:r>
        <w:rPr>
          <w:rFonts w:ascii="Times New Roman"/>
          <w:b w:val="false"/>
          <w:i w:val="false"/>
          <w:color w:val="ff0000"/>
          <w:sz w:val="28"/>
        </w:rPr>
        <w:t>      Сноска. Пункт 115 с изменениями, внесенными постановлениями Правления Национального Банка РК от 27.08.2005 N</w:t>
      </w:r>
      <w:r>
        <w:rPr>
          <w:rFonts w:ascii="Times New Roman"/>
          <w:b w:val="false"/>
          <w:i w:val="false"/>
          <w:color w:val="000000"/>
          <w:sz w:val="28"/>
        </w:rPr>
        <w:t xml:space="preserve"> 95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24.08.2009 </w:t>
      </w:r>
      <w:r>
        <w:rPr>
          <w:rFonts w:ascii="Times New Roman"/>
          <w:b w:val="false"/>
          <w:i w:val="false"/>
          <w:color w:val="000000"/>
          <w:sz w:val="28"/>
        </w:rPr>
        <w:t>№ 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7"/>
    <w:bookmarkStart w:name="z53" w:id="58"/>
    <w:p>
      <w:pPr>
        <w:spacing w:after="0"/>
        <w:ind w:left="0"/>
        <w:jc w:val="left"/>
      </w:pPr>
      <w:r>
        <w:rPr>
          <w:rFonts w:ascii="Times New Roman"/>
          <w:b/>
          <w:i w:val="false"/>
          <w:color w:val="000000"/>
        </w:rPr>
        <w:t xml:space="preserve"> 
8. Указания, подлежащие исполнению в</w:t>
      </w:r>
      <w:r>
        <w:br/>
      </w:r>
      <w:r>
        <w:rPr>
          <w:rFonts w:ascii="Times New Roman"/>
          <w:b/>
          <w:i w:val="false"/>
          <w:color w:val="000000"/>
        </w:rPr>
        <w:t>
неопределенные сроки (картотека)</w:t>
      </w:r>
    </w:p>
    <w:bookmarkEnd w:id="58"/>
    <w:p>
      <w:pPr>
        <w:spacing w:after="0"/>
        <w:ind w:left="0"/>
        <w:jc w:val="both"/>
      </w:pPr>
      <w:r>
        <w:rPr>
          <w:rFonts w:ascii="Times New Roman"/>
          <w:b w:val="false"/>
          <w:i w:val="false"/>
          <w:color w:val="ff0000"/>
          <w:sz w:val="28"/>
        </w:rPr>
        <w:t xml:space="preserve">      Сноска. Заголовок главы 8 в редакции постановления Правления Национального Банка РК от 26.04.2013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5" w:id="59"/>
    <w:p>
      <w:pPr>
        <w:spacing w:after="0"/>
        <w:ind w:left="0"/>
        <w:jc w:val="both"/>
      </w:pPr>
      <w:r>
        <w:rPr>
          <w:rFonts w:ascii="Times New Roman"/>
          <w:b w:val="false"/>
          <w:i w:val="false"/>
          <w:color w:val="000000"/>
          <w:sz w:val="28"/>
        </w:rPr>
        <w:t>
      116. При получении инкассового распоряжения и отсутствии суммы денег на банковском счете отправителя денег банк-получатель принимает и хранит полученные инкассовые распоряжения в картотеке до поступления суммы денег на банковский счет отправителя денег,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о банках, </w:t>
      </w:r>
      <w:r>
        <w:rPr>
          <w:rFonts w:ascii="Times New Roman"/>
          <w:b w:val="false"/>
          <w:i w:val="false"/>
          <w:color w:val="000000"/>
          <w:sz w:val="28"/>
        </w:rPr>
        <w:t>Законом</w:t>
      </w:r>
      <w:r>
        <w:rPr>
          <w:rFonts w:ascii="Times New Roman"/>
          <w:b w:val="false"/>
          <w:i w:val="false"/>
          <w:color w:val="000000"/>
          <w:sz w:val="28"/>
        </w:rPr>
        <w:t xml:space="preserve"> о платежах, </w:t>
      </w:r>
      <w:r>
        <w:rPr>
          <w:rFonts w:ascii="Times New Roman"/>
          <w:b w:val="false"/>
          <w:i w:val="false"/>
          <w:color w:val="000000"/>
          <w:sz w:val="28"/>
          <w:u w:val="single"/>
        </w:rPr>
        <w:t xml:space="preserve">Законом </w:t>
      </w:r>
      <w:r>
        <w:rPr>
          <w:rFonts w:ascii="Times New Roman"/>
          <w:b w:val="false"/>
          <w:i w:val="false"/>
          <w:color w:val="000000"/>
          <w:sz w:val="28"/>
        </w:rPr>
        <w:t>Республики Казахстан от 2 апреля 2010 года «Об исполнительном производстве и статусе судебных исполнителей» и настоящей Инструкцией.</w:t>
      </w:r>
      <w:r>
        <w:br/>
      </w:r>
      <w:r>
        <w:rPr>
          <w:rFonts w:ascii="Times New Roman"/>
          <w:b w:val="false"/>
          <w:i w:val="false"/>
          <w:color w:val="000000"/>
          <w:sz w:val="28"/>
        </w:rPr>
        <w:t>
      При отсутствии либо недостаточности суммы денег у отправителя денег, необходимой для исполнения платежного требования-поручения, банк-получатель хранит платежное требование-поручение, не требующее акцепта отправителя денег, и платежное требование-поручение, акцептованное отправителем денег, в течение одного года со дня получения. Срок хранения банком-получателем платежных требований-поручений и реестра прерывает течение срока действия данных документов.</w:t>
      </w:r>
      <w:r>
        <w:br/>
      </w:r>
      <w:r>
        <w:rPr>
          <w:rFonts w:ascii="Times New Roman"/>
          <w:b w:val="false"/>
          <w:i w:val="false"/>
          <w:color w:val="000000"/>
          <w:sz w:val="28"/>
        </w:rPr>
        <w:t>
      В случае согласия банка-получателя, предусмотренном в договоре банковского счета между отправителем денег и банком-получателем, на прием и хранение иных платежных документов, обязательность хранения которых прямо не предусмотрена настоящей Инструкцией, сроки их хранения аналогичны срокам хранения платежных требований - поручений, если иное не предусмотрено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(далее – Гражданский кодекс), </w:t>
      </w:r>
      <w:r>
        <w:rPr>
          <w:rFonts w:ascii="Times New Roman"/>
          <w:b w:val="false"/>
          <w:i w:val="false"/>
          <w:color w:val="000000"/>
          <w:sz w:val="28"/>
        </w:rPr>
        <w:t>Законом</w:t>
      </w:r>
      <w:r>
        <w:rPr>
          <w:rFonts w:ascii="Times New Roman"/>
          <w:b w:val="false"/>
          <w:i w:val="false"/>
          <w:color w:val="000000"/>
          <w:sz w:val="28"/>
        </w:rPr>
        <w:t xml:space="preserve"> о банках, </w:t>
      </w:r>
      <w:r>
        <w:rPr>
          <w:rFonts w:ascii="Times New Roman"/>
          <w:b w:val="false"/>
          <w:i w:val="false"/>
          <w:color w:val="000000"/>
          <w:sz w:val="28"/>
        </w:rPr>
        <w:t>Законом</w:t>
      </w:r>
      <w:r>
        <w:rPr>
          <w:rFonts w:ascii="Times New Roman"/>
          <w:b w:val="false"/>
          <w:i w:val="false"/>
          <w:color w:val="000000"/>
          <w:sz w:val="28"/>
        </w:rPr>
        <w:t xml:space="preserve"> о платежах и настоящей Инструкцией.</w:t>
      </w:r>
      <w:r>
        <w:br/>
      </w:r>
      <w:r>
        <w:rPr>
          <w:rFonts w:ascii="Times New Roman"/>
          <w:b w:val="false"/>
          <w:i w:val="false"/>
          <w:color w:val="000000"/>
          <w:sz w:val="28"/>
        </w:rPr>
        <w:t>
</w:t>
      </w:r>
      <w:r>
        <w:rPr>
          <w:rFonts w:ascii="Times New Roman"/>
          <w:b w:val="false"/>
          <w:i w:val="false"/>
          <w:color w:val="ff0000"/>
          <w:sz w:val="28"/>
        </w:rPr>
        <w:t xml:space="preserve">      Сноска. Пункт 116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117. При приеме инкассовых распоряжений и иных платежных документов, предусмотренных </w:t>
      </w:r>
      <w:r>
        <w:rPr>
          <w:rFonts w:ascii="Times New Roman"/>
          <w:b w:val="false"/>
          <w:i w:val="false"/>
          <w:color w:val="000000"/>
          <w:sz w:val="28"/>
        </w:rPr>
        <w:t>пунктом 116</w:t>
      </w:r>
      <w:r>
        <w:rPr>
          <w:rFonts w:ascii="Times New Roman"/>
          <w:b w:val="false"/>
          <w:i w:val="false"/>
          <w:color w:val="000000"/>
          <w:sz w:val="28"/>
        </w:rPr>
        <w:t xml:space="preserve"> настоящей Инструкции, банк-получатель не позднее следующего рабочего дня направляет извещение банку бенефициара либо бенефициару о постановке данных платежных документов в картотеку, за исключением случая, когда банк-получатель одновременно является банком бенефициара.</w:t>
      </w:r>
      <w:r>
        <w:br/>
      </w:r>
      <w:r>
        <w:rPr>
          <w:rFonts w:ascii="Times New Roman"/>
          <w:b w:val="false"/>
          <w:i w:val="false"/>
          <w:color w:val="000000"/>
          <w:sz w:val="28"/>
        </w:rPr>
        <w:t>
</w:t>
      </w:r>
      <w:r>
        <w:rPr>
          <w:rFonts w:ascii="Times New Roman"/>
          <w:b w:val="false"/>
          <w:i w:val="false"/>
          <w:color w:val="ff0000"/>
          <w:sz w:val="28"/>
        </w:rPr>
        <w:t xml:space="preserve">      Сноска. Пункт 117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117-1. При постановке платежных документов, указанных в </w:t>
      </w:r>
      <w:r>
        <w:rPr>
          <w:rFonts w:ascii="Times New Roman"/>
          <w:b w:val="false"/>
          <w:i w:val="false"/>
          <w:color w:val="000000"/>
          <w:sz w:val="28"/>
          <w:u w:val="single"/>
        </w:rPr>
        <w:t>пункте 116</w:t>
      </w:r>
      <w:r>
        <w:rPr>
          <w:rFonts w:ascii="Times New Roman"/>
          <w:b w:val="false"/>
          <w:i w:val="false"/>
          <w:color w:val="000000"/>
          <w:sz w:val="28"/>
        </w:rPr>
        <w:t xml:space="preserve"> настоящей Инструкции, в картотеку банк приостанавливает расходные операции клиента по банковскому счету до полного погашения обязательств по платежным документам, находящимся в картотеке.</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117-1 в соответствии с постановлением Правления Национального Банка РК от 27.08.2005 N </w:t>
      </w:r>
      <w:r>
        <w:rPr>
          <w:rFonts w:ascii="Times New Roman"/>
          <w:b w:val="false"/>
          <w:i w:val="false"/>
          <w:color w:val="000000"/>
          <w:sz w:val="28"/>
        </w:rPr>
        <w:t xml:space="preserve">95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118. В случае отсутствия средств в тенге на банковских счетах отправителя денег для исполнения инкассовых распоряжений органов государственных доходов, инкассовых распоряжений судебных исполнителей, выставленных в тенге, исполнение указанных платежных документов банком отправителя денег производится со средств в иностранной валюте с банковских счетов налогоплательщика (должника) с применением рыночного курса обмена валют на день совершения платежа.</w:t>
      </w:r>
      <w:r>
        <w:br/>
      </w:r>
      <w:r>
        <w:rPr>
          <w:rFonts w:ascii="Times New Roman"/>
          <w:b w:val="false"/>
          <w:i w:val="false"/>
          <w:color w:val="000000"/>
          <w:sz w:val="28"/>
        </w:rPr>
        <w:t>
</w:t>
      </w:r>
      <w:r>
        <w:rPr>
          <w:rFonts w:ascii="Times New Roman"/>
          <w:b w:val="false"/>
          <w:i w:val="false"/>
          <w:color w:val="ff0000"/>
          <w:sz w:val="28"/>
        </w:rPr>
        <w:t xml:space="preserve">      Сноска. Пункт 118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119. Исполнение банком-получателем указаний, предусмотренных в </w:t>
      </w:r>
      <w:r>
        <w:rPr>
          <w:rFonts w:ascii="Times New Roman"/>
          <w:b w:val="false"/>
          <w:i w:val="false"/>
          <w:color w:val="000000"/>
          <w:sz w:val="28"/>
          <w:u w:val="single"/>
        </w:rPr>
        <w:t>пункте 116</w:t>
      </w:r>
      <w:r>
        <w:rPr>
          <w:rFonts w:ascii="Times New Roman"/>
          <w:b w:val="false"/>
          <w:i w:val="false"/>
          <w:color w:val="000000"/>
          <w:sz w:val="28"/>
        </w:rPr>
        <w:t xml:space="preserve"> настоящей Инструкции, производится в очередности, предусмотренной </w:t>
      </w:r>
      <w:r>
        <w:rPr>
          <w:rFonts w:ascii="Times New Roman"/>
          <w:b w:val="false"/>
          <w:i w:val="false"/>
          <w:color w:val="000000"/>
          <w:sz w:val="28"/>
        </w:rPr>
        <w:t>Гражданским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119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120. При недостаточности суммы денег у отправителя денег, необходимой для исполнения инкассовых распоряжений органов государственных доходов на взыскание налоговой задолженности и органов исполнительного производства по исполнительным документам, банк-получатель производит частичное исполнение данного инкассового распоряжения по мере принятия банком-получателем денег в пользу отправителя денег.</w:t>
      </w:r>
      <w:r>
        <w:br/>
      </w:r>
      <w:r>
        <w:rPr>
          <w:rFonts w:ascii="Times New Roman"/>
          <w:b w:val="false"/>
          <w:i w:val="false"/>
          <w:color w:val="000000"/>
          <w:sz w:val="28"/>
        </w:rPr>
        <w:t xml:space="preserve">
      При исполнении банком инкассового распоряжения органов государственных доходов о взыскании налоговой задолженности с одного банковского счета налогоплательщика инкассовые распоряжения, выставленные органами государственных доходов на другие банковские счета налогоплательщика, открытые им в указанном банке, возвращаются банком в налоговый орган без исполнения с приложением платежного документа, подтверждающего факт исполнения инкассового распоряжения органами государственных доходов, если такие инкассовые распоряжения выставлены на ту же сумму, по тому же виду задолженности, за тот же отчетный период. </w:t>
      </w:r>
      <w:r>
        <w:br/>
      </w:r>
      <w:r>
        <w:rPr>
          <w:rFonts w:ascii="Times New Roman"/>
          <w:b w:val="false"/>
          <w:i w:val="false"/>
          <w:color w:val="000000"/>
          <w:sz w:val="28"/>
        </w:rPr>
        <w:t>
      При полном исполнении банком инкассового распоряжения органов государственных доходов о взыскании налоговой задолженности, таможенных платежей путем списания денег с нескольких банковских счетов налогоплательщика (налогового агента), плательщика таможенных платежей на общую сумму, указанную в инкассовом распоряжении, выставленные органами государственных доходов инкассовые распоряжения на другие банковские счета налогоплательщика (налогового агента) плательщика, открытые им в указанном банке, если такие инкассовые распоряжения выставлены той же датой, на ту же сумму, по тому же виду задолженности, возвращаются банком, в органы государственных доходов без исполнения с указанием причины их возврата.</w:t>
      </w:r>
      <w:r>
        <w:br/>
      </w:r>
      <w:r>
        <w:rPr>
          <w:rFonts w:ascii="Times New Roman"/>
          <w:b w:val="false"/>
          <w:i w:val="false"/>
          <w:color w:val="000000"/>
          <w:sz w:val="28"/>
        </w:rPr>
        <w:t>
</w:t>
      </w:r>
      <w:r>
        <w:rPr>
          <w:rFonts w:ascii="Times New Roman"/>
          <w:b w:val="false"/>
          <w:i w:val="false"/>
          <w:color w:val="ff0000"/>
          <w:sz w:val="28"/>
        </w:rPr>
        <w:t xml:space="preserve">      Сноска. Пункт 120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121. Акцепт частично исполняемых инкассовых распоряжений органов государственных доходов на взыскание налоговой задолженности и органов исполнительного производства по исполнительным документам производится путем проставления штампа «Частичная оплата» на его лицевой стороне. На всех экземплярах инкассового распоряжения органа государственных доходов производится запись о дате и сумме частичного платежа и сумме остатка данного инкассового распоряжения. Запись заверяется подписями уполномоченных лиц банка.</w:t>
      </w:r>
      <w:r>
        <w:br/>
      </w:r>
      <w:r>
        <w:rPr>
          <w:rFonts w:ascii="Times New Roman"/>
          <w:b w:val="false"/>
          <w:i w:val="false"/>
          <w:color w:val="000000"/>
          <w:sz w:val="28"/>
        </w:rPr>
        <w:t>
      Банк-получатель производит исполнение акцептованного инкассового распоряжения путем формирования в электронной системе инкассового распоряжения на сумму частичной оплаты. В графе «назначение платежа» инкассового распоряжения на сумму частичной оплаты банк-получатель указывает реквизиты акцептованного инкассового распоряжения.</w:t>
      </w:r>
      <w:r>
        <w:br/>
      </w:r>
      <w:r>
        <w:rPr>
          <w:rFonts w:ascii="Times New Roman"/>
          <w:b w:val="false"/>
          <w:i w:val="false"/>
          <w:color w:val="000000"/>
          <w:sz w:val="28"/>
        </w:rPr>
        <w:t>
      В инкассовом распоряжении на сумму частичной оплаты органа государственных доходов на взыскание налоговой задолженности в графе «вид операции» указывается код, установленный </w:t>
      </w:r>
      <w:r>
        <w:rPr>
          <w:rFonts w:ascii="Times New Roman"/>
          <w:b w:val="false"/>
          <w:i w:val="false"/>
          <w:color w:val="000000"/>
          <w:sz w:val="28"/>
        </w:rPr>
        <w:t>пунктом 42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      Сноска. Пункт 121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122. При частичной оплате инкассовых распоряжений банк-получатель производит платеж в сумме денег, поступивших на банковский счет отправителя денег в течение операционного дня банка-получателя. Частично исполненные инкассовые распоряжения помещаются в картотеку до их полной оплаты.  </w:t>
      </w:r>
      <w:r>
        <w:br/>
      </w:r>
      <w:r>
        <w:rPr>
          <w:rFonts w:ascii="Times New Roman"/>
          <w:b w:val="false"/>
          <w:i w:val="false"/>
          <w:color w:val="000000"/>
          <w:sz w:val="28"/>
        </w:rPr>
        <w:t>
</w:t>
      </w:r>
      <w:r>
        <w:rPr>
          <w:rFonts w:ascii="Times New Roman"/>
          <w:b w:val="false"/>
          <w:i w:val="false"/>
          <w:color w:val="000000"/>
          <w:sz w:val="28"/>
        </w:rPr>
        <w:t>
      123. Хранение банком-получателем указаний, предусмотренных в </w:t>
      </w:r>
      <w:r>
        <w:rPr>
          <w:rFonts w:ascii="Times New Roman"/>
          <w:b w:val="false"/>
          <w:i w:val="false"/>
          <w:color w:val="000000"/>
          <w:sz w:val="28"/>
        </w:rPr>
        <w:t>пункте 116</w:t>
      </w:r>
      <w:r>
        <w:rPr>
          <w:rFonts w:ascii="Times New Roman"/>
          <w:b w:val="false"/>
          <w:i w:val="false"/>
          <w:color w:val="000000"/>
          <w:sz w:val="28"/>
        </w:rPr>
        <w:t xml:space="preserve"> настоящей Инструкции, не является исполнением обязательств по платежу в соответствии с условиями оплаты по гражданско-правовой сделке или обязательных платежей, производимых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апреля 2003 года «Об обязательном социальном страховании».</w:t>
      </w:r>
      <w:r>
        <w:br/>
      </w:r>
      <w:r>
        <w:rPr>
          <w:rFonts w:ascii="Times New Roman"/>
          <w:b w:val="false"/>
          <w:i w:val="false"/>
          <w:color w:val="000000"/>
          <w:sz w:val="28"/>
        </w:rPr>
        <w:t>
</w:t>
      </w:r>
      <w:r>
        <w:rPr>
          <w:rFonts w:ascii="Times New Roman"/>
          <w:b w:val="false"/>
          <w:i w:val="false"/>
          <w:color w:val="ff0000"/>
          <w:sz w:val="28"/>
        </w:rPr>
        <w:t xml:space="preserve">      Сноска. Пункт 123 в редакции постановления Правления Национального Банка РК от 26.04.2013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123-1. При поступлении в банк-получатель распоряжения органов государственных доходов об отзыве инкассового распоряжения на взыскание налоговой задолженности, исполнение которого частично произведено, банк-получатель возвращает частично исполненное инкассовое распоряжение. </w:t>
      </w:r>
      <w:r>
        <w:br/>
      </w:r>
      <w:r>
        <w:rPr>
          <w:rFonts w:ascii="Times New Roman"/>
          <w:b w:val="false"/>
          <w:i w:val="false"/>
          <w:color w:val="000000"/>
          <w:sz w:val="28"/>
        </w:rPr>
        <w:t>
</w:t>
      </w:r>
      <w:r>
        <w:rPr>
          <w:rFonts w:ascii="Times New Roman"/>
          <w:b w:val="false"/>
          <w:i w:val="false"/>
          <w:color w:val="ff0000"/>
          <w:sz w:val="28"/>
        </w:rPr>
        <w:t xml:space="preserve">       Сноска. Глава 8 дополнена пунктом 123-1 </w:t>
      </w:r>
      <w:r>
        <w:rPr>
          <w:rFonts w:ascii="Times New Roman"/>
          <w:b w:val="false"/>
          <w:i w:val="false"/>
          <w:color w:val="ff0000"/>
          <w:sz w:val="28"/>
        </w:rPr>
        <w:t xml:space="preserve">постановлением Правления НацБанка РК от 12 августа 2006 года </w:t>
      </w:r>
      <w:r>
        <w:rPr>
          <w:rFonts w:ascii="Times New Roman"/>
          <w:b w:val="false"/>
          <w:i w:val="false"/>
          <w:color w:val="000000"/>
          <w:sz w:val="28"/>
        </w:rPr>
        <w:t xml:space="preserve">N 74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124. Наложение ареста на деньги, находящиеся на банковском счете отправителя денег, на основании соответствующих решений уполномоченных государственных органов или должностных лиц, обладающих правом наложения ареста на банковский счет, а также приостановление расходных операций по банковским счетам на основании соответствующих решений уполномоченных государственных органов или должностных лиц, обладающих правом приостановления расходных операций по банковскому счету, осуществляется в порядке и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от 31 августа 1995 года.</w:t>
      </w:r>
      <w:r>
        <w:br/>
      </w:r>
      <w:r>
        <w:rPr>
          <w:rFonts w:ascii="Times New Roman"/>
          <w:b w:val="false"/>
          <w:i w:val="false"/>
          <w:color w:val="000000"/>
          <w:sz w:val="28"/>
        </w:rPr>
        <w:t>
</w:t>
      </w:r>
      <w:r>
        <w:rPr>
          <w:rFonts w:ascii="Times New Roman"/>
          <w:b w:val="false"/>
          <w:i w:val="false"/>
          <w:color w:val="ff0000"/>
          <w:sz w:val="28"/>
        </w:rPr>
        <w:t xml:space="preserve">      Сноска. Пункт 124 в редакции постановления Правления Национального Банка РК от 24.08.2009 </w:t>
      </w:r>
      <w:r>
        <w:rPr>
          <w:rFonts w:ascii="Times New Roman"/>
          <w:b w:val="false"/>
          <w:i w:val="false"/>
          <w:color w:val="000000"/>
          <w:sz w:val="28"/>
        </w:rPr>
        <w:t>№ 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xml:space="preserve">
      124-1. </w:t>
      </w:r>
      <w:r>
        <w:rPr>
          <w:rFonts w:ascii="Times New Roman"/>
          <w:b w:val="false"/>
          <w:i w:val="false"/>
          <w:color w:val="ff0000"/>
          <w:sz w:val="28"/>
        </w:rPr>
        <w:t xml:space="preserve">Исключен постановлением Правления Национального Банка РК от 24.08.2009 </w:t>
      </w:r>
      <w:r>
        <w:rPr>
          <w:rFonts w:ascii="Times New Roman"/>
          <w:b w:val="false"/>
          <w:i w:val="false"/>
          <w:color w:val="000000"/>
          <w:sz w:val="28"/>
        </w:rPr>
        <w:t>№ 85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124-2. В случае указания в определении об обеспечении иска, на основании которого налагается арест на деньги, находящиеся на банковском счете клиента, нескольких номеров банковских счетов клиента (в том числе в тенге и иностранной валюте), и недостаточности денег на одном банковском счете, арест налагается на деньги, находящиеся на банковских счетах, в порядке очередности указания банковских счетов в данном определении. </w:t>
      </w:r>
      <w:r>
        <w:br/>
      </w:r>
      <w:r>
        <w:rPr>
          <w:rFonts w:ascii="Times New Roman"/>
          <w:b w:val="false"/>
          <w:i w:val="false"/>
          <w:color w:val="000000"/>
          <w:sz w:val="28"/>
        </w:rPr>
        <w:t>
      При недостаточности денег на банковских счетах в тенге наложение ареста на оставшуюся сумму денег может производиться с указанных в определении банковских счетов в иностранной валюте по рыночному курсу обмена валют на день наложения ареста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124-2 - постановлением Правления Национального Банка РК от 27 августа 2005 года N </w:t>
      </w:r>
      <w:r>
        <w:rPr>
          <w:rFonts w:ascii="Times New Roman"/>
          <w:b w:val="false"/>
          <w:i w:val="false"/>
          <w:color w:val="000000"/>
          <w:sz w:val="28"/>
        </w:rPr>
        <w:t>95</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п.3 пост.от 27 августа 2005 года N </w:t>
      </w:r>
      <w:r>
        <w:rPr>
          <w:rFonts w:ascii="Times New Roman"/>
          <w:b w:val="false"/>
          <w:i w:val="false"/>
          <w:color w:val="000000"/>
          <w:sz w:val="28"/>
        </w:rPr>
        <w:t>95</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124-3. В случае ареста денег, находящихся на банковском счете клиента, на основании соответствующих решений уполномоченного органа или должностного лица и последующего предъявления инкассового распоряжения с приложением исполнительных документов, банк отправителя денег исполняет такое инкассовое распоряжение с использованием денег, на которые наложен арест, при наличии следующих условий: </w:t>
      </w:r>
      <w:r>
        <w:br/>
      </w:r>
      <w:r>
        <w:rPr>
          <w:rFonts w:ascii="Times New Roman"/>
          <w:b w:val="false"/>
          <w:i w:val="false"/>
          <w:color w:val="000000"/>
          <w:sz w:val="28"/>
        </w:rPr>
        <w:t>
</w:t>
      </w:r>
      <w:r>
        <w:rPr>
          <w:rFonts w:ascii="Times New Roman"/>
          <w:b w:val="false"/>
          <w:i w:val="false"/>
          <w:color w:val="000000"/>
          <w:sz w:val="28"/>
        </w:rPr>
        <w:t>
      1) реквизиты отправителя денег (наименование и ИИН (БИН)), указанные в решениях уполномоченного органа или должностного лица о наложении ареста, совпадают с реквизитами, указанными в исполнительных документах, на основании которых предъявлено инкассовое распоряжение;</w:t>
      </w:r>
      <w:r>
        <w:br/>
      </w:r>
      <w:r>
        <w:rPr>
          <w:rFonts w:ascii="Times New Roman"/>
          <w:b w:val="false"/>
          <w:i w:val="false"/>
          <w:color w:val="000000"/>
          <w:sz w:val="28"/>
        </w:rPr>
        <w:t xml:space="preserve">
      2) </w:t>
      </w:r>
      <w:r>
        <w:rPr>
          <w:rFonts w:ascii="Times New Roman"/>
          <w:b w:val="false"/>
          <w:i w:val="false"/>
          <w:color w:val="ff0000"/>
          <w:sz w:val="28"/>
        </w:rPr>
        <w:t xml:space="preserve">исключен - от 30 апреля 2007 года  </w:t>
      </w:r>
      <w:r>
        <w:rPr>
          <w:rFonts w:ascii="Times New Roman"/>
          <w:b w:val="false"/>
          <w:i w:val="false"/>
          <w:color w:val="000000"/>
          <w:sz w:val="28"/>
        </w:rPr>
        <w:t>N 50</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исполнительный документ и решения уполномоченного органа или должностного лица о наложении ареста предъявлены в рамках одного исполнительного производства. </w:t>
      </w:r>
      <w:r>
        <w:br/>
      </w:r>
      <w:r>
        <w:rPr>
          <w:rFonts w:ascii="Times New Roman"/>
          <w:b w:val="false"/>
          <w:i w:val="false"/>
          <w:color w:val="000000"/>
          <w:sz w:val="28"/>
        </w:rPr>
        <w:t>
      </w:t>
      </w:r>
      <w:r>
        <w:rPr>
          <w:rFonts w:ascii="Times New Roman"/>
          <w:b w:val="false"/>
          <w:i w:val="false"/>
          <w:color w:val="ff0000"/>
          <w:sz w:val="28"/>
        </w:rPr>
        <w:t xml:space="preserve">Сноска. Глава 8 дополнена пунктом 124-3 в соответствии с постановлением Правления Нац. Банка РК от 12.08.2006 </w:t>
      </w:r>
      <w:r>
        <w:rPr>
          <w:rFonts w:ascii="Times New Roman"/>
          <w:b w:val="false"/>
          <w:i w:val="false"/>
          <w:color w:val="000000"/>
          <w:sz w:val="28"/>
        </w:rPr>
        <w:t>N 74</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с изменениями, внесенными постановлениями Правления Нац. Банка РК от 30.04.2007 </w:t>
      </w:r>
      <w:r>
        <w:rPr>
          <w:rFonts w:ascii="Times New Roman"/>
          <w:b w:val="false"/>
          <w:i w:val="false"/>
          <w:color w:val="000000"/>
          <w:sz w:val="28"/>
        </w:rPr>
        <w:t>N 50</w:t>
      </w:r>
      <w:r>
        <w:rPr>
          <w:rFonts w:ascii="Times New Roman"/>
          <w:b w:val="false"/>
          <w:i w:val="false"/>
          <w:color w:val="ff0000"/>
          <w:sz w:val="28"/>
        </w:rPr>
        <w:t xml:space="preserve">; от 20.07.2007 </w:t>
      </w:r>
      <w:r>
        <w:rPr>
          <w:rFonts w:ascii="Times New Roman"/>
          <w:b w:val="false"/>
          <w:i w:val="false"/>
          <w:color w:val="000000"/>
          <w:sz w:val="28"/>
        </w:rPr>
        <w:t>N 76</w:t>
      </w:r>
      <w:r>
        <w:rPr>
          <w:rFonts w:ascii="Times New Roman"/>
          <w:b w:val="false"/>
          <w:i w:val="false"/>
          <w:color w:val="ff0000"/>
          <w:sz w:val="28"/>
        </w:rPr>
        <w:t xml:space="preserve"> (вводится в действие с 13.08.2010); от 20.08.2010 </w:t>
      </w:r>
      <w:r>
        <w:rPr>
          <w:rFonts w:ascii="Times New Roman"/>
          <w:b w:val="false"/>
          <w:i w:val="false"/>
          <w:color w:val="000000"/>
          <w:sz w:val="28"/>
        </w:rPr>
        <w:t>№ 76</w:t>
      </w:r>
      <w:r>
        <w:rPr>
          <w:rFonts w:ascii="Times New Roman"/>
          <w:b w:val="false"/>
          <w:i w:val="false"/>
          <w:color w:val="ff0000"/>
          <w:sz w:val="28"/>
        </w:rPr>
        <w:t xml:space="preserve">(вводится в действие со дня его официального опубликования); от 30.05.2011 </w:t>
      </w:r>
      <w:r>
        <w:rPr>
          <w:rFonts w:ascii="Times New Roman"/>
          <w:b w:val="false"/>
          <w:i w:val="false"/>
          <w:color w:val="000000"/>
          <w:sz w:val="28"/>
        </w:rPr>
        <w:t>№ 52</w:t>
      </w:r>
      <w:r>
        <w:rPr>
          <w:rFonts w:ascii="Times New Roman"/>
          <w:b w:val="false"/>
          <w:i w:val="false"/>
          <w:color w:val="000000"/>
          <w:sz w:val="28"/>
        </w:rPr>
        <w:t> </w:t>
      </w:r>
      <w:r>
        <w:rPr>
          <w:rFonts w:ascii="Times New Roman"/>
          <w:b w:val="false"/>
          <w:i w:val="false"/>
          <w:color w:val="ff0000"/>
          <w:sz w:val="28"/>
        </w:rPr>
        <w:t>(вводится в действие со дня официального опубликования); от 26.03.2012</w:t>
      </w:r>
      <w:r>
        <w:rPr>
          <w:rFonts w:ascii="Times New Roman"/>
          <w:b w:val="false"/>
          <w:i w:val="false"/>
          <w:color w:val="000000"/>
          <w:sz w:val="28"/>
        </w:rPr>
        <w:t> </w:t>
      </w:r>
      <w:r>
        <w:rPr>
          <w:rFonts w:ascii="Times New Roman"/>
          <w:b w:val="false"/>
          <w:i w:val="false"/>
          <w:color w:val="000000"/>
          <w:sz w:val="28"/>
        </w:rPr>
        <w:t>№ 108</w:t>
      </w:r>
      <w:r>
        <w:rPr>
          <w:rFonts w:ascii="Times New Roman"/>
          <w:b w:val="false"/>
          <w:i w:val="false"/>
          <w:color w:val="000000"/>
          <w:sz w:val="28"/>
        </w:rPr>
        <w:t> </w:t>
      </w:r>
      <w:r>
        <w:rPr>
          <w:rFonts w:ascii="Times New Roman"/>
          <w:b w:val="false"/>
          <w:i w:val="false"/>
          <w:color w:val="ff0000"/>
          <w:sz w:val="28"/>
        </w:rPr>
        <w:t>(вводится в действие с 01.01.2013).</w:t>
      </w:r>
    </w:p>
    <w:bookmarkEnd w:id="59"/>
    <w:bookmarkStart w:name="z55" w:id="60"/>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5. Порядок взимания налоговой задолженности  </w:t>
      </w:r>
      <w:r>
        <w:br/>
      </w:r>
      <w:r>
        <w:rPr>
          <w:rFonts w:ascii="Times New Roman"/>
          <w:b w:val="false"/>
          <w:i w:val="false"/>
          <w:color w:val="000000"/>
          <w:sz w:val="28"/>
        </w:rPr>
        <w:t>
</w:t>
      </w:r>
      <w:r>
        <w:rPr>
          <w:rFonts w:ascii="Times New Roman"/>
          <w:b/>
          <w:i w:val="false"/>
          <w:color w:val="000000"/>
          <w:sz w:val="28"/>
        </w:rPr>
        <w:t>            с банковских счетов дебиторов недоимщика</w:t>
      </w:r>
    </w:p>
    <w:bookmarkEnd w:id="60"/>
    <w:bookmarkStart w:name="z187" w:id="61"/>
    <w:p>
      <w:pPr>
        <w:spacing w:after="0"/>
        <w:ind w:left="0"/>
        <w:jc w:val="both"/>
      </w:pPr>
      <w:r>
        <w:rPr>
          <w:rFonts w:ascii="Times New Roman"/>
          <w:b w:val="false"/>
          <w:i w:val="false"/>
          <w:color w:val="ff0000"/>
          <w:sz w:val="28"/>
        </w:rPr>
        <w:t xml:space="preserve">     Сноска. В наименование внесены изменения - постановлением Правления Национального Банка РК от 27 августа 2005 года N </w:t>
      </w:r>
      <w:r>
        <w:rPr>
          <w:rFonts w:ascii="Times New Roman"/>
          <w:b w:val="false"/>
          <w:i w:val="false"/>
          <w:color w:val="000000"/>
          <w:sz w:val="28"/>
        </w:rPr>
        <w:t xml:space="preserve">95 </w:t>
      </w:r>
      <w:r>
        <w:rPr>
          <w:rFonts w:ascii="Times New Roman"/>
          <w:b w:val="false"/>
          <w:i w:val="false"/>
          <w:color w:val="ff0000"/>
          <w:sz w:val="28"/>
        </w:rPr>
        <w:t xml:space="preserve">(порядок введения в действие см. п.3 пост.от 27 августа 2005 года N </w:t>
      </w:r>
      <w:r>
        <w:rPr>
          <w:rFonts w:ascii="Times New Roman"/>
          <w:b w:val="false"/>
          <w:i w:val="false"/>
          <w:color w:val="000000"/>
          <w:sz w:val="28"/>
        </w:rPr>
        <w:t xml:space="preserve">95 </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125. Инкассовое распоряжение органов государственных доходов на взыскание налоговой задолженности за счет денег, подлежащих поступлению на счета недоимщика по их требованию к своим дебиторам, направляется в банк, обслуживающий дебитора недоимщика, в четырех экземплярах. </w:t>
      </w:r>
      <w:r>
        <w:br/>
      </w:r>
      <w:r>
        <w:rPr>
          <w:rFonts w:ascii="Times New Roman"/>
          <w:b w:val="false"/>
          <w:i w:val="false"/>
          <w:color w:val="000000"/>
          <w:sz w:val="28"/>
        </w:rPr>
        <w:t>
</w:t>
      </w:r>
      <w:r>
        <w:rPr>
          <w:rFonts w:ascii="Times New Roman"/>
          <w:b w:val="false"/>
          <w:i w:val="false"/>
          <w:color w:val="ff0000"/>
          <w:sz w:val="28"/>
        </w:rPr>
        <w:t xml:space="preserve">      Сноска. Пункт 125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126. Инкассовое распоряжение органов государственных доходов регистрируется в отдельном журнале претензий к дебиторам недоимщиков.</w:t>
      </w:r>
      <w:r>
        <w:br/>
      </w:r>
      <w:r>
        <w:rPr>
          <w:rFonts w:ascii="Times New Roman"/>
          <w:b w:val="false"/>
          <w:i w:val="false"/>
          <w:color w:val="000000"/>
          <w:sz w:val="28"/>
        </w:rPr>
        <w:t>
      В данном журнале указывается дата поступления инкассового распоряжения, каким органом выдано инкассовое распоряжение, его номер, дата и сумма, наименование дебитора недоимщика.</w:t>
      </w:r>
      <w:r>
        <w:br/>
      </w:r>
      <w:r>
        <w:rPr>
          <w:rFonts w:ascii="Times New Roman"/>
          <w:b w:val="false"/>
          <w:i w:val="false"/>
          <w:color w:val="000000"/>
          <w:sz w:val="28"/>
        </w:rPr>
        <w:t>
</w:t>
      </w:r>
      <w:r>
        <w:rPr>
          <w:rFonts w:ascii="Times New Roman"/>
          <w:b w:val="false"/>
          <w:i w:val="false"/>
          <w:color w:val="ff0000"/>
          <w:sz w:val="28"/>
        </w:rPr>
        <w:t xml:space="preserve">      Сноска. Пункт 126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127. После полной оплаты инкассового распоряжения дебитором недоимщика на втором экземпляре инкассового распоряжения делается надпись за подписью работника банка: «Поступившая сумма тенге «_____» ____________ _____ года перечислена в бюджет по распоряжению органов государственных доходов от «_____» _________ _____ года за № ______.». </w:t>
      </w:r>
      <w:r>
        <w:br/>
      </w:r>
      <w:r>
        <w:rPr>
          <w:rFonts w:ascii="Times New Roman"/>
          <w:b w:val="false"/>
          <w:i w:val="false"/>
          <w:color w:val="000000"/>
          <w:sz w:val="28"/>
        </w:rPr>
        <w:t xml:space="preserve">
      Экземпляры инкассового распоряжения после оплаты распределяются следующим образом: </w:t>
      </w:r>
      <w:r>
        <w:br/>
      </w:r>
      <w:r>
        <w:rPr>
          <w:rFonts w:ascii="Times New Roman"/>
          <w:b w:val="false"/>
          <w:i w:val="false"/>
          <w:color w:val="000000"/>
          <w:sz w:val="28"/>
        </w:rPr>
        <w:t xml:space="preserve">
      1) первый экземпляр помещается в документы дня; </w:t>
      </w:r>
      <w:r>
        <w:br/>
      </w:r>
      <w:r>
        <w:rPr>
          <w:rFonts w:ascii="Times New Roman"/>
          <w:b w:val="false"/>
          <w:i w:val="false"/>
          <w:color w:val="000000"/>
          <w:sz w:val="28"/>
        </w:rPr>
        <w:t xml:space="preserve">
      2) второй экземпляр направляется дебитору недоимщика вместе с выпиской из его банковского счета; </w:t>
      </w:r>
      <w:r>
        <w:br/>
      </w:r>
      <w:r>
        <w:rPr>
          <w:rFonts w:ascii="Times New Roman"/>
          <w:b w:val="false"/>
          <w:i w:val="false"/>
          <w:color w:val="000000"/>
          <w:sz w:val="28"/>
        </w:rPr>
        <w:t xml:space="preserve">
      3) третий экземпляр направляется органу государственных доходов; </w:t>
      </w:r>
      <w:r>
        <w:br/>
      </w:r>
      <w:r>
        <w:rPr>
          <w:rFonts w:ascii="Times New Roman"/>
          <w:b w:val="false"/>
          <w:i w:val="false"/>
          <w:color w:val="000000"/>
          <w:sz w:val="28"/>
        </w:rPr>
        <w:t>
      4) четвертый экземпляр направляется недоимщику.</w:t>
      </w:r>
      <w:r>
        <w:br/>
      </w:r>
      <w:r>
        <w:rPr>
          <w:rFonts w:ascii="Times New Roman"/>
          <w:b w:val="false"/>
          <w:i w:val="false"/>
          <w:color w:val="000000"/>
          <w:sz w:val="28"/>
        </w:rPr>
        <w:t>
</w:t>
      </w:r>
      <w:r>
        <w:rPr>
          <w:rFonts w:ascii="Times New Roman"/>
          <w:b w:val="false"/>
          <w:i w:val="false"/>
          <w:color w:val="ff0000"/>
          <w:sz w:val="28"/>
        </w:rPr>
        <w:t xml:space="preserve">      Сноска. Пункт 127 в редакции постановления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End w:id="61"/>
    <w:p>
      <w:pPr>
        <w:spacing w:after="0"/>
        <w:ind w:left="0"/>
        <w:jc w:val="both"/>
      </w:pPr>
      <w:r>
        <w:rPr>
          <w:rFonts w:ascii="Times New Roman"/>
          <w:b w:val="false"/>
          <w:i/>
          <w:color w:val="000000"/>
          <w:sz w:val="28"/>
        </w:rPr>
        <w:t xml:space="preserve">      Председатель  </w:t>
      </w:r>
    </w:p>
    <w:bookmarkStart w:name="z58" w:id="6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62"/>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в банк - получатель</w:t>
            </w:r>
          </w:p>
        </w:tc>
      </w:tr>
    </w:tbl>
    <w:p>
      <w:pPr>
        <w:spacing w:after="0"/>
        <w:ind w:left="0"/>
        <w:jc w:val="both"/>
      </w:pPr>
      <w:r>
        <w:rPr>
          <w:rFonts w:ascii="Times New Roman"/>
          <w:b w:val="false"/>
          <w:i w:val="false"/>
          <w:color w:val="000000"/>
          <w:sz w:val="28"/>
        </w:rPr>
        <w:t>                     ПЛАТЕЖНОЕ ПОРУЧЕНИЕ № _________</w:t>
      </w:r>
      <w:r>
        <w:br/>
      </w:r>
      <w:r>
        <w:rPr>
          <w:rFonts w:ascii="Times New Roman"/>
          <w:b w:val="false"/>
          <w:i w:val="false"/>
          <w:color w:val="000000"/>
          <w:sz w:val="28"/>
        </w:rPr>
        <w:t>
                      «____» __________________ года</w:t>
      </w:r>
      <w:r>
        <w:br/>
      </w:r>
      <w:r>
        <w:rPr>
          <w:rFonts w:ascii="Times New Roman"/>
          <w:b w:val="false"/>
          <w:i w:val="false"/>
          <w:color w:val="000000"/>
          <w:sz w:val="28"/>
        </w:rPr>
        <w:t>
                              (дата выписки)</w:t>
      </w:r>
    </w:p>
    <w:p>
      <w:pPr>
        <w:spacing w:after="0"/>
        <w:ind w:left="0"/>
        <w:jc w:val="both"/>
      </w:pPr>
      <w:r>
        <w:rPr>
          <w:rFonts w:ascii="Times New Roman"/>
          <w:b w:val="false"/>
          <w:i w:val="false"/>
          <w:color w:val="000000"/>
          <w:sz w:val="28"/>
        </w:rPr>
        <w:t>Отправитель денег</w:t>
      </w:r>
    </w:p>
    <w:tbl>
      <w:tblPr>
        <w:tblW w:w="0" w:type="auto"/>
        <w:tblCellSpacing w:w="0" w:type="auto"/>
        <w:tblBorders>
          <w:top w:val="none"/>
          <w:left w:val="none"/>
          <w:bottom w:val="none"/>
          <w:right w:val="none"/>
          <w:insideH w:val="none"/>
          <w:insideV w:val="none"/>
        </w:tblBorders>
      </w:tblPr>
      <w:tblGrid>
        <w:gridCol w:w="10080"/>
        <w:gridCol w:w="3920"/>
      </w:tblGrid>
      <w:tr>
        <w:trPr>
          <w:trHeight w:val="30" w:hRule="atLeast"/>
        </w:trPr>
        <w:tc>
          <w:tcPr>
            <w:tcW w:w="10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 (БИН)______________________________________</w:t>
            </w:r>
            <w:r>
              <w:br/>
            </w:r>
            <w:r>
              <w:rPr>
                <w:rFonts w:ascii="Times New Roman"/>
                <w:b w:val="false"/>
                <w:i w:val="false"/>
                <w:color w:val="000000"/>
                <w:sz w:val="20"/>
              </w:rPr>
              <w:t>
Банк – получатель______________________________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Бенефициар_____________________________________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ИИН(БИН)</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Банк бенефициара</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Банк-посредник</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Сумма прописью</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Дата получения товара (оказания услуг)</w:t>
            </w:r>
            <w:r>
              <w:br/>
            </w:r>
            <w:r>
              <w:rPr>
                <w:rFonts w:ascii="Times New Roman"/>
                <w:b w:val="false"/>
                <w:i w:val="false"/>
                <w:color w:val="000000"/>
                <w:sz w:val="20"/>
              </w:rPr>
              <w:t>
«__»____________ года</w:t>
            </w:r>
          </w:p>
        </w:tc>
        <w:tc>
          <w:tcPr>
            <w:tcW w:w="39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1327"/>
              <w:gridCol w:w="1445"/>
            </w:tblGrid>
            <w:tr>
              <w:trPr>
                <w:trHeight w:val="30" w:hRule="atLeast"/>
              </w:trPr>
              <w:tc>
                <w:tcPr>
                  <w:tcW w:w="1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1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44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0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1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1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1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1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0" w:type="auto"/>
                  <w:vMerge/>
                  <w:tcBorders>
                    <w:top w:val="nil"/>
                  </w:tcBorders>
                </w:tcPr>
                <w:p/>
              </w:tc>
            </w:tr>
            <w:tr>
              <w:trPr>
                <w:trHeight w:val="30" w:hRule="atLeast"/>
              </w:trPr>
              <w:tc>
                <w:tcPr>
                  <w:tcW w:w="10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45" w:hRule="atLeast"/>
              </w:trPr>
              <w:tc>
                <w:tcPr>
                  <w:tcW w:w="1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1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0" w:hRule="atLeast"/>
              </w:trPr>
              <w:tc>
                <w:tcPr>
                  <w:tcW w:w="1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1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939"/>
        <w:gridCol w:w="8061"/>
      </w:tblGrid>
      <w:tr>
        <w:trPr>
          <w:trHeight w:val="195" w:hRule="atLeast"/>
        </w:trPr>
        <w:tc>
          <w:tcPr>
            <w:tcW w:w="5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платежа</w:t>
            </w:r>
          </w:p>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p>
        </w:tc>
        <w:tc>
          <w:tcPr>
            <w:tcW w:w="806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7"/>
              <w:gridCol w:w="2286"/>
            </w:tblGrid>
            <w:tr>
              <w:trPr>
                <w:trHeight w:val="390" w:hRule="atLeast"/>
              </w:trPr>
              <w:tc>
                <w:tcPr>
                  <w:tcW w:w="4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назначения платежа</w:t>
                  </w:r>
                </w:p>
              </w:tc>
              <w:tc>
                <w:tcPr>
                  <w:tcW w:w="22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бюджетной классификации</w:t>
                  </w:r>
                </w:p>
              </w:tc>
              <w:tc>
                <w:tcPr>
                  <w:tcW w:w="2286"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валютирования</w:t>
                  </w:r>
                </w:p>
              </w:tc>
              <w:tc>
                <w:tcPr>
                  <w:tcW w:w="0" w:type="auto"/>
                  <w:vMerge/>
                  <w:tcBorders>
                    <w:top w:val="nil"/>
                  </w:tcBorders>
                </w:tcPr>
                <w:p/>
              </w:tc>
            </w:tr>
          </w:tbl>
          <w:p/>
        </w:tc>
      </w:tr>
      <w:tr>
        <w:trPr>
          <w:trHeight w:val="195" w:hRule="atLeast"/>
        </w:trPr>
        <w:tc>
          <w:tcPr>
            <w:tcW w:w="5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указанием наименования товара, выполненных работ, оказанных услуг, номеров и даты товарных документов, номера и даты договора и иных реквизитов)</w:t>
            </w:r>
          </w:p>
        </w:tc>
        <w:tc>
          <w:tcPr>
            <w:tcW w:w="8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Проведено банком - получателем</w:t>
            </w:r>
            <w:r>
              <w:br/>
            </w:r>
            <w:r>
              <w:rPr>
                <w:rFonts w:ascii="Times New Roman"/>
                <w:b w:val="false"/>
                <w:i w:val="false"/>
                <w:color w:val="000000"/>
                <w:sz w:val="20"/>
              </w:rPr>
              <w:t>
«___» ___________________ года</w:t>
            </w:r>
          </w:p>
        </w:tc>
      </w:tr>
      <w:tr>
        <w:trPr>
          <w:trHeight w:val="39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его наличии) руководителя</w:t>
            </w:r>
            <w:r>
              <w:br/>
            </w:r>
            <w:r>
              <w:rPr>
                <w:rFonts w:ascii="Times New Roman"/>
                <w:b w:val="false"/>
                <w:i w:val="false"/>
                <w:color w:val="000000"/>
                <w:sz w:val="20"/>
              </w:rPr>
              <w:t>
__________________________________</w:t>
            </w:r>
            <w:r>
              <w:br/>
            </w:r>
            <w:r>
              <w:rPr>
                <w:rFonts w:ascii="Times New Roman"/>
                <w:b w:val="false"/>
                <w:i w:val="false"/>
                <w:color w:val="000000"/>
                <w:sz w:val="20"/>
              </w:rPr>
              <w:t>
(подписи ответственных исполнителей)</w:t>
            </w:r>
          </w:p>
        </w:tc>
      </w:tr>
    </w:tbl>
    <w:p>
      <w:pPr>
        <w:spacing w:after="0"/>
        <w:ind w:left="0"/>
        <w:jc w:val="both"/>
      </w:pPr>
      <w:r>
        <w:rPr>
          <w:rFonts w:ascii="Times New Roman"/>
          <w:b w:val="false"/>
          <w:i w:val="false"/>
          <w:color w:val="000000"/>
          <w:sz w:val="28"/>
        </w:rPr>
        <w:t xml:space="preserve">Печать (при наличии) </w:t>
      </w:r>
      <w:r>
        <w:br/>
      </w:r>
      <w:r>
        <w:rPr>
          <w:rFonts w:ascii="Times New Roman"/>
          <w:b w:val="false"/>
          <w:i w:val="false"/>
          <w:color w:val="000000"/>
          <w:sz w:val="28"/>
        </w:rPr>
        <w:t>
Подпись_______________________________</w:t>
      </w:r>
      <w:r>
        <w:br/>
      </w:r>
      <w:r>
        <w:rPr>
          <w:rFonts w:ascii="Times New Roman"/>
          <w:b w:val="false"/>
          <w:i w:val="false"/>
          <w:color w:val="000000"/>
          <w:sz w:val="28"/>
        </w:rPr>
        <w:t>
Фамилия, имя, отчество (при его наличии) главного бухгалтера_________</w:t>
      </w:r>
      <w:r>
        <w:br/>
      </w:r>
      <w:r>
        <w:rPr>
          <w:rFonts w:ascii="Times New Roman"/>
          <w:b w:val="false"/>
          <w:i w:val="false"/>
          <w:color w:val="000000"/>
          <w:sz w:val="28"/>
        </w:rPr>
        <w:t>
Подпись_______________________________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tblGrid>
      <w:tr>
        <w:trPr>
          <w:trHeight w:val="21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штампа</w:t>
            </w:r>
          </w:p>
        </w:tc>
      </w:tr>
    </w:tbl>
    <w:bookmarkStart w:name="z3" w:id="6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63"/>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ff0000"/>
          <w:sz w:val="28"/>
        </w:rPr>
        <w:t xml:space="preserve">      Сноска. Приложение 1-1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в банк-получатель</w:t>
            </w:r>
          </w:p>
        </w:tc>
      </w:tr>
    </w:tbl>
    <w:p>
      <w:pPr>
        <w:spacing w:after="0"/>
        <w:ind w:left="0"/>
        <w:jc w:val="both"/>
      </w:pPr>
      <w:r>
        <w:rPr>
          <w:rFonts w:ascii="Times New Roman"/>
          <w:b w:val="false"/>
          <w:i w:val="false"/>
          <w:color w:val="000000"/>
          <w:sz w:val="28"/>
        </w:rPr>
        <w:t>             Платежное поручение на уплату платежей в бюджет</w:t>
      </w:r>
      <w:r>
        <w:br/>
      </w:r>
      <w:r>
        <w:rPr>
          <w:rFonts w:ascii="Times New Roman"/>
          <w:b w:val="false"/>
          <w:i w:val="false"/>
          <w:color w:val="000000"/>
          <w:sz w:val="28"/>
        </w:rPr>
        <w:t>
                               № _______</w:t>
      </w:r>
      <w:r>
        <w:br/>
      </w:r>
      <w:r>
        <w:rPr>
          <w:rFonts w:ascii="Times New Roman"/>
          <w:b w:val="false"/>
          <w:i w:val="false"/>
          <w:color w:val="000000"/>
          <w:sz w:val="28"/>
        </w:rPr>
        <w:t>
                        «____» _______________ года</w:t>
      </w:r>
      <w:r>
        <w:br/>
      </w:r>
      <w:r>
        <w:rPr>
          <w:rFonts w:ascii="Times New Roman"/>
          <w:b w:val="false"/>
          <w:i w:val="false"/>
          <w:color w:val="000000"/>
          <w:sz w:val="28"/>
        </w:rPr>
        <w:t>
                               (дата выписки)</w:t>
      </w:r>
      <w:r>
        <w:br/>
      </w:r>
      <w:r>
        <w:rPr>
          <w:rFonts w:ascii="Times New Roman"/>
          <w:b w:val="false"/>
          <w:i w:val="false"/>
          <w:color w:val="000000"/>
          <w:sz w:val="28"/>
        </w:rPr>
        <w:t>
                    Отправитель денег Сумма (всего)</w:t>
      </w:r>
    </w:p>
    <w:tbl>
      <w:tblPr>
        <w:tblW w:w="0" w:type="auto"/>
        <w:tblCellSpacing w:w="0" w:type="auto"/>
        <w:tblBorders>
          <w:top w:val="none"/>
          <w:left w:val="none"/>
          <w:bottom w:val="none"/>
          <w:right w:val="none"/>
          <w:insideH w:val="none"/>
          <w:insideV w:val="none"/>
        </w:tblBorders>
      </w:tblPr>
      <w:tblGrid>
        <w:gridCol w:w="7010"/>
        <w:gridCol w:w="6990"/>
      </w:tblGrid>
      <w:tr>
        <w:trPr>
          <w:trHeight w:val="30" w:hRule="atLeast"/>
        </w:trPr>
        <w:tc>
          <w:tcPr>
            <w:tcW w:w="70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 (БИН)_______________________</w:t>
            </w:r>
            <w:r>
              <w:br/>
            </w:r>
            <w:r>
              <w:rPr>
                <w:rFonts w:ascii="Times New Roman"/>
                <w:b w:val="false"/>
                <w:i w:val="false"/>
                <w:color w:val="000000"/>
                <w:sz w:val="20"/>
              </w:rPr>
              <w:t>
Банк-получатель_________________</w:t>
            </w:r>
            <w:r>
              <w:br/>
            </w:r>
            <w:r>
              <w:rPr>
                <w:rFonts w:ascii="Times New Roman"/>
                <w:b w:val="false"/>
                <w:i w:val="false"/>
                <w:color w:val="000000"/>
                <w:sz w:val="20"/>
              </w:rPr>
              <w:t>
________________________________</w:t>
            </w:r>
          </w:p>
        </w:tc>
        <w:tc>
          <w:tcPr>
            <w:tcW w:w="699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7"/>
              <w:gridCol w:w="746"/>
            </w:tblGrid>
            <w:tr>
              <w:trPr>
                <w:trHeight w:val="30" w:hRule="atLeast"/>
              </w:trPr>
              <w:tc>
                <w:tcPr>
                  <w:tcW w:w="5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       КОд |_______</w:t>
                  </w:r>
                </w:p>
              </w:tc>
              <w:tc>
                <w:tcPr>
                  <w:tcW w:w="746"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0" w:type="auto"/>
                  <w:vMerge/>
                  <w:tcBorders>
                    <w:top w:val="nil"/>
                  </w:tcBorders>
                </w:tcPr>
                <w:p/>
              </w:tc>
            </w:tr>
          </w:tbl>
          <w:p/>
        </w:tc>
      </w:tr>
    </w:tbl>
    <w:p>
      <w:pPr>
        <w:spacing w:after="0"/>
        <w:ind w:left="0"/>
        <w:jc w:val="both"/>
      </w:pPr>
      <w:r>
        <w:rPr>
          <w:rFonts w:ascii="Times New Roman"/>
          <w:b w:val="false"/>
          <w:i w:val="false"/>
          <w:color w:val="000000"/>
          <w:sz w:val="28"/>
        </w:rPr>
        <w:t>      ИИК бенефициара KZ24070105KSN0000000</w:t>
      </w:r>
      <w:r>
        <w:br/>
      </w:r>
      <w:r>
        <w:rPr>
          <w:rFonts w:ascii="Times New Roman"/>
          <w:b w:val="false"/>
          <w:i w:val="false"/>
          <w:color w:val="000000"/>
          <w:sz w:val="28"/>
        </w:rPr>
        <w:t>
      __________________________________________________ КБе 11</w:t>
      </w:r>
      <w:r>
        <w:br/>
      </w:r>
      <w:r>
        <w:rPr>
          <w:rFonts w:ascii="Times New Roman"/>
          <w:b w:val="false"/>
          <w:i w:val="false"/>
          <w:color w:val="000000"/>
          <w:sz w:val="28"/>
        </w:rPr>
        <w:t>
      Банк бенефициара Государственное учреждение «Комитет</w:t>
      </w:r>
      <w:r>
        <w:br/>
      </w:r>
      <w:r>
        <w:rPr>
          <w:rFonts w:ascii="Times New Roman"/>
          <w:b w:val="false"/>
          <w:i w:val="false"/>
          <w:color w:val="000000"/>
          <w:sz w:val="28"/>
        </w:rPr>
        <w:t>
      Казначейства Министерства финансов Республики Казахстан»</w:t>
      </w:r>
      <w:r>
        <w:br/>
      </w:r>
      <w:r>
        <w:rPr>
          <w:rFonts w:ascii="Times New Roman"/>
          <w:b w:val="false"/>
          <w:i w:val="false"/>
          <w:color w:val="000000"/>
          <w:sz w:val="28"/>
        </w:rPr>
        <w:t>
      БИК KKMFKZ2A</w:t>
      </w:r>
      <w:r>
        <w:br/>
      </w:r>
      <w:r>
        <w:rPr>
          <w:rFonts w:ascii="Times New Roman"/>
          <w:b w:val="false"/>
          <w:i w:val="false"/>
          <w:color w:val="000000"/>
          <w:sz w:val="28"/>
        </w:rPr>
        <w:t>
      Всего (сумма прописью):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1"/>
        <w:gridCol w:w="2428"/>
        <w:gridCol w:w="2428"/>
        <w:gridCol w:w="1429"/>
        <w:gridCol w:w="1429"/>
        <w:gridCol w:w="1715"/>
      </w:tblGrid>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бенефициара (налогового органа)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налогового органа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платежа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КНП</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Проведено банком-получателем</w:t>
      </w:r>
      <w:r>
        <w:br/>
      </w:r>
      <w:r>
        <w:rPr>
          <w:rFonts w:ascii="Times New Roman"/>
          <w:b w:val="false"/>
          <w:i w:val="false"/>
          <w:color w:val="000000"/>
          <w:sz w:val="28"/>
        </w:rPr>
        <w:t>
      «___» ____________ года</w:t>
      </w:r>
    </w:p>
    <w:tbl>
      <w:tblPr>
        <w:tblW w:w="0" w:type="auto"/>
        <w:tblCellSpacing w:w="0" w:type="auto"/>
        <w:tblBorders>
          <w:top w:val="none"/>
          <w:left w:val="none"/>
          <w:bottom w:val="none"/>
          <w:right w:val="none"/>
          <w:insideH w:val="none"/>
          <w:insideV w:val="none"/>
        </w:tblBorders>
      </w:tblPr>
      <w:tblGrid>
        <w:gridCol w:w="8360"/>
        <w:gridCol w:w="4200"/>
      </w:tblGrid>
      <w:tr>
        <w:trPr>
          <w:trHeight w:val="570" w:hRule="atLeast"/>
        </w:trPr>
        <w:tc>
          <w:tcPr>
            <w:tcW w:w="8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 (при наличии)</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руководителя ____________________________</w:t>
            </w:r>
            <w:r>
              <w:br/>
            </w:r>
            <w:r>
              <w:rPr>
                <w:rFonts w:ascii="Times New Roman"/>
                <w:b w:val="false"/>
                <w:i w:val="false"/>
                <w:color w:val="000000"/>
                <w:sz w:val="20"/>
              </w:rPr>
              <w:t>
подпись__________________________________</w:t>
            </w:r>
            <w:r>
              <w:br/>
            </w:r>
            <w:r>
              <w:rPr>
                <w:rFonts w:ascii="Times New Roman"/>
                <w:b w:val="false"/>
                <w:i w:val="false"/>
                <w:color w:val="000000"/>
                <w:sz w:val="20"/>
              </w:rPr>
              <w:t>
Фамилия, имя, отчество (при его наличии) главного бухгалтера______________________</w:t>
            </w:r>
            <w:r>
              <w:br/>
            </w:r>
            <w:r>
              <w:rPr>
                <w:rFonts w:ascii="Times New Roman"/>
                <w:b w:val="false"/>
                <w:i w:val="false"/>
                <w:color w:val="000000"/>
                <w:sz w:val="20"/>
              </w:rPr>
              <w:t>
подпись__________________________________</w:t>
            </w:r>
          </w:p>
        </w:tc>
        <w:tc>
          <w:tcPr>
            <w:tcW w:w="42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r>
              <w:br/>
            </w:r>
            <w:r>
              <w:rPr>
                <w:rFonts w:ascii="Times New Roman"/>
                <w:b w:val="false"/>
                <w:i w:val="false"/>
                <w:color w:val="000000"/>
                <w:sz w:val="20"/>
              </w:rPr>
              <w:t>
    ответственных</w:t>
            </w:r>
            <w:r>
              <w:br/>
            </w:r>
            <w:r>
              <w:rPr>
                <w:rFonts w:ascii="Times New Roman"/>
                <w:b w:val="false"/>
                <w:i w:val="false"/>
                <w:color w:val="000000"/>
                <w:sz w:val="20"/>
              </w:rPr>
              <w:t>
    исполнителей)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tblGrid>
            <w:tr>
              <w:trPr>
                <w:trHeight w:val="210" w:hRule="atLeast"/>
              </w:trPr>
              <w:tc>
                <w:tcPr>
                  <w:tcW w:w="2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штампа</w:t>
                  </w:r>
                </w:p>
              </w:tc>
            </w:tr>
          </w:tbl>
          <w:p/>
        </w:tc>
      </w:tr>
    </w:tbl>
    <w:bookmarkStart w:name="z60" w:id="6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64"/>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Заявление на перевод денег</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8"/>
              <w:gridCol w:w="9038"/>
            </w:tblGrid>
            <w:tr>
              <w:trPr>
                <w:trHeight w:val="30" w:hRule="atLeast"/>
              </w:trPr>
              <w:tc>
                <w:tcPr>
                  <w:tcW w:w="48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90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5"/>
              <w:gridCol w:w="2413"/>
              <w:gridCol w:w="1418"/>
              <w:gridCol w:w="1702"/>
              <w:gridCol w:w="2270"/>
              <w:gridCol w:w="198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денег</w:t>
                  </w:r>
                </w:p>
              </w:tc>
              <w:tc>
                <w:tcPr>
                  <w:tcW w:w="141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Дебетовать счет          ИИК</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vMerge/>
                  <w:tcBorders>
                    <w:top w:val="nil"/>
                  </w:tcBorders>
                </w:tcPr>
                <w:p/>
              </w:tc>
              <w:tc>
                <w:tcPr>
                  <w:tcW w:w="17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98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4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 (БИН)</w:t>
                  </w:r>
                </w:p>
              </w:tc>
              <w:tc>
                <w:tcPr>
                  <w:tcW w:w="24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1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4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Нерезидент             І - (1) Резидент; (2)</w:t>
            </w:r>
            <w:r>
              <w:br/>
            </w:r>
            <w:r>
              <w:rPr>
                <w:rFonts w:ascii="Times New Roman"/>
                <w:b w:val="false"/>
                <w:i w:val="false"/>
                <w:color w:val="000000"/>
                <w:sz w:val="20"/>
              </w:rPr>
              <w:t>
                  II - Сектор экономики (0-9)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448"/>
              <w:gridCol w:w="724"/>
              <w:gridCol w:w="1883"/>
              <w:gridCol w:w="1448"/>
              <w:gridCol w:w="2318"/>
              <w:gridCol w:w="1884"/>
              <w:gridCol w:w="2174"/>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получатель</w:t>
                  </w:r>
                </w:p>
              </w:tc>
              <w:tc>
                <w:tcPr>
                  <w:tcW w:w="144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валютирования</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прописью</w:t>
                  </w:r>
                </w:p>
              </w:tc>
            </w:tr>
            <w:tr>
              <w:trPr>
                <w:trHeight w:val="30" w:hRule="atLeast"/>
              </w:trPr>
              <w:tc>
                <w:tcPr>
                  <w:tcW w:w="20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Кредитовать счет</w:t>
                  </w:r>
                </w:p>
              </w:tc>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23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8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1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 (БИН)</w:t>
                  </w:r>
                  <w:r>
                    <w:br/>
                  </w:r>
                  <w:r>
                    <w:rPr>
                      <w:rFonts w:ascii="Times New Roman"/>
                      <w:b w:val="false"/>
                      <w:i w:val="false"/>
                      <w:color w:val="000000"/>
                      <w:sz w:val="20"/>
                    </w:rPr>
                    <w:t>
(если имеется)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23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0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(2) Нерезидент         III - (1) Резидент;</w:t>
            </w:r>
            <w:r>
              <w:br/>
            </w:r>
            <w:r>
              <w:rPr>
                <w:rFonts w:ascii="Times New Roman"/>
                <w:b w:val="false"/>
                <w:i w:val="false"/>
                <w:color w:val="000000"/>
                <w:sz w:val="20"/>
              </w:rPr>
              <w:t>
                       IV - Сектор экономики (0-9)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863"/>
              <w:gridCol w:w="1576"/>
              <w:gridCol w:w="1863"/>
              <w:gridCol w:w="2581"/>
              <w:gridCol w:w="286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бенефициара</w:t>
                  </w:r>
                </w:p>
              </w:tc>
              <w:tc>
                <w:tcPr>
                  <w:tcW w:w="1863"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Банк-посредник</w:t>
                  </w:r>
                </w:p>
              </w:tc>
            </w:tr>
            <w:tr>
              <w:trPr>
                <w:trHeight w:val="30" w:hRule="atLeast"/>
              </w:trPr>
              <w:tc>
                <w:tcPr>
                  <w:tcW w:w="3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18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0" w:type="auto"/>
                  <w:vMerge/>
                  <w:tcBorders>
                    <w:top w:val="nil"/>
                  </w:tcBorders>
                </w:tcPr>
                <w:p/>
              </w:tc>
              <w:tc>
                <w:tcPr>
                  <w:tcW w:w="258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0"/>
              <w:gridCol w:w="1685"/>
              <w:gridCol w:w="6041"/>
            </w:tblGrid>
            <w:tr>
              <w:trPr>
                <w:trHeight w:val="1410" w:hRule="atLeast"/>
              </w:trPr>
              <w:tc>
                <w:tcPr>
                  <w:tcW w:w="6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Банка Получателя</w:t>
                  </w:r>
                  <w:r>
                    <w:br/>
                  </w:r>
                  <w:r>
                    <w:rPr>
                      <w:rFonts w:ascii="Times New Roman"/>
                      <w:b w:val="false"/>
                      <w:i w:val="false"/>
                      <w:color w:val="000000"/>
                      <w:sz w:val="20"/>
                    </w:rPr>
                    <w:t xml:space="preserve">
За счет отправителя денег </w:t>
                  </w: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304800"/>
                                </a:xfrm>
                                <a:prstGeom prst="rect">
                                  <a:avLst/>
                                </a:prstGeom>
                              </pic:spPr>
                            </pic:pic>
                          </a:graphicData>
                        </a:graphic>
                      </wp:inline>
                    </w:drawing>
                  </w:r>
                  <w:r>
                    <w:br/>
                  </w:r>
                  <w:r>
                    <w:rPr>
                      <w:rFonts w:ascii="Times New Roman"/>
                      <w:b w:val="false"/>
                      <w:i w:val="false"/>
                      <w:color w:val="000000"/>
                      <w:sz w:val="20"/>
                    </w:rPr>
                    <w:t xml:space="preserve">
За счет бенефициара </w:t>
                  </w: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304800"/>
                                </a:xfrm>
                                <a:prstGeom prst="rect">
                                  <a:avLst/>
                                </a:prstGeom>
                              </pic:spPr>
                            </pic:pic>
                          </a:graphicData>
                        </a:graphic>
                      </wp:inline>
                    </w:drawing>
                  </w:r>
                </w:p>
              </w:tc>
              <w:tc>
                <w:tcPr>
                  <w:tcW w:w="16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Банка Посредника</w:t>
                  </w:r>
                  <w:r>
                    <w:br/>
                  </w:r>
                  <w:r>
                    <w:rPr>
                      <w:rFonts w:ascii="Times New Roman"/>
                      <w:b w:val="false"/>
                      <w:i w:val="false"/>
                      <w:color w:val="000000"/>
                      <w:sz w:val="20"/>
                    </w:rPr>
                    <w:t xml:space="preserve">
За счет отправителя денег </w:t>
                  </w: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304800"/>
                                </a:xfrm>
                                <a:prstGeom prst="rect">
                                  <a:avLst/>
                                </a:prstGeom>
                              </pic:spPr>
                            </pic:pic>
                          </a:graphicData>
                        </a:graphic>
                      </wp:inline>
                    </w:drawing>
                  </w:r>
                  <w:r>
                    <w:br/>
                  </w:r>
                  <w:r>
                    <w:rPr>
                      <w:rFonts w:ascii="Times New Roman"/>
                      <w:b w:val="false"/>
                      <w:i w:val="false"/>
                      <w:color w:val="000000"/>
                      <w:sz w:val="20"/>
                    </w:rPr>
                    <w:t xml:space="preserve">
За счет бенефициара </w:t>
                  </w:r>
                  <w:r>
                    <w:drawing>
                      <wp:inline distT="0" distB="0" distL="0" distR="0">
                        <wp:extent cx="215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304800"/>
                                </a:xfrm>
                                <a:prstGeom prst="rect">
                                  <a:avLst/>
                                </a:prstGeom>
                              </pic:spPr>
                            </pic:pic>
                          </a:graphicData>
                        </a:graphic>
                      </wp:inline>
                    </w:drawing>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1560"/>
              <w:gridCol w:w="1702"/>
              <w:gridCol w:w="1560"/>
              <w:gridCol w:w="1561"/>
              <w:gridCol w:w="2414"/>
            </w:tblGrid>
            <w:tr>
              <w:trPr>
                <w:trHeight w:val="30" w:hRule="atLeast"/>
              </w:trPr>
              <w:tc>
                <w:tcPr>
                  <w:tcW w:w="5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контракта, Дата</w:t>
                  </w:r>
                </w:p>
              </w:tc>
              <w:tc>
                <w:tcPr>
                  <w:tcW w:w="156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Назначения платежа</w:t>
                  </w:r>
                </w:p>
              </w:tc>
            </w:tr>
            <w:tr>
              <w:trPr>
                <w:trHeight w:val="30" w:hRule="atLeast"/>
              </w:trPr>
              <w:tc>
                <w:tcPr>
                  <w:tcW w:w="5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КНП</w:t>
                  </w:r>
                </w:p>
              </w:tc>
            </w:tr>
            <w:tr>
              <w:trPr>
                <w:trHeight w:val="30" w:hRule="atLeast"/>
              </w:trPr>
              <w:tc>
                <w:tcPr>
                  <w:tcW w:w="5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17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6"/>
            </w:tblGrid>
            <w:tr>
              <w:trPr>
                <w:trHeight w:val="30" w:hRule="atLeast"/>
              </w:trPr>
              <w:tc>
                <w:tcPr>
                  <w:tcW w:w="13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 условия</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1303"/>
              <w:gridCol w:w="6230"/>
            </w:tblGrid>
            <w:tr>
              <w:trPr>
                <w:trHeight w:val="30" w:hRule="atLeast"/>
              </w:trPr>
              <w:tc>
                <w:tcPr>
                  <w:tcW w:w="6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отправителя денег</w:t>
                  </w:r>
                </w:p>
              </w:tc>
              <w:tc>
                <w:tcPr>
                  <w:tcW w:w="1303"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Проведено банком-получателем</w:t>
                  </w:r>
                </w:p>
              </w:tc>
            </w:tr>
            <w:tr>
              <w:trPr>
                <w:trHeight w:val="30" w:hRule="atLeast"/>
              </w:trPr>
              <w:tc>
                <w:tcPr>
                  <w:tcW w:w="6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его наличии) руководителя</w:t>
                  </w:r>
                  <w:r>
                    <w:br/>
                  </w:r>
                  <w:r>
                    <w:rPr>
                      <w:rFonts w:ascii="Times New Roman"/>
                      <w:b w:val="false"/>
                      <w:i w:val="false"/>
                      <w:color w:val="000000"/>
                      <w:sz w:val="20"/>
                    </w:rPr>
                    <w:t>
________________________________</w:t>
                  </w:r>
                  <w:r>
                    <w:br/>
                  </w:r>
                  <w:r>
                    <w:rPr>
                      <w:rFonts w:ascii="Times New Roman"/>
                      <w:b w:val="false"/>
                      <w:i w:val="false"/>
                      <w:color w:val="000000"/>
                      <w:sz w:val="20"/>
                    </w:rPr>
                    <w:t>
Печать (при наличии)подпись</w:t>
                  </w:r>
                  <w:r>
                    <w:br/>
                  </w:r>
                  <w:r>
                    <w:rPr>
                      <w:rFonts w:ascii="Times New Roman"/>
                      <w:b w:val="false"/>
                      <w:i w:val="false"/>
                      <w:color w:val="000000"/>
                      <w:sz w:val="20"/>
                    </w:rPr>
                    <w:t>
________________________________</w:t>
                  </w:r>
                  <w:r>
                    <w:br/>
                  </w:r>
                  <w:r>
                    <w:rPr>
                      <w:rFonts w:ascii="Times New Roman"/>
                      <w:b w:val="false"/>
                      <w:i w:val="false"/>
                      <w:color w:val="000000"/>
                      <w:sz w:val="20"/>
                    </w:rPr>
                    <w:t>
Фамилия, имя, отчество (при его наличии) главного бухгалтера _______________________________</w:t>
                  </w:r>
                  <w:r>
                    <w:br/>
                  </w:r>
                  <w:r>
                    <w:rPr>
                      <w:rFonts w:ascii="Times New Roman"/>
                      <w:b w:val="false"/>
                      <w:i w:val="false"/>
                      <w:color w:val="000000"/>
                      <w:sz w:val="20"/>
                    </w:rPr>
                    <w:t>
подпись _______________________</w:t>
                  </w:r>
                </w:p>
              </w:tc>
              <w:tc>
                <w:tcPr>
                  <w:tcW w:w="0" w:type="auto"/>
                  <w:vMerge/>
                  <w:tcBorders>
                    <w:top w:val="nil"/>
                  </w:tcBorders>
                </w:tcPr>
                <w:p/>
              </w:tc>
              <w:tc>
                <w:tcPr>
                  <w:tcW w:w="6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_____________ года</w:t>
                  </w:r>
                  <w:r>
                    <w:br/>
                  </w:r>
                  <w:r>
                    <w:rPr>
                      <w:rFonts w:ascii="Times New Roman"/>
                      <w:b w:val="false"/>
                      <w:i w:val="false"/>
                      <w:color w:val="000000"/>
                      <w:sz w:val="20"/>
                    </w:rPr>
                    <w:t>
подписи ответственных исполнителей</w:t>
                  </w:r>
                  <w:r>
                    <w:br/>
                  </w:r>
                  <w:r>
                    <w:rPr>
                      <w:rFonts w:ascii="Times New Roman"/>
                      <w:b w:val="false"/>
                      <w:i w:val="false"/>
                      <w:color w:val="000000"/>
                      <w:sz w:val="20"/>
                    </w:rPr>
                    <w:t>
______________________</w:t>
                  </w:r>
                  <w:r>
                    <w:br/>
                  </w:r>
                  <w:r>
                    <w:rPr>
                      <w:rFonts w:ascii="Times New Roman"/>
                      <w:b w:val="false"/>
                      <w:i w:val="false"/>
                      <w:color w:val="000000"/>
                      <w:sz w:val="20"/>
                    </w:rPr>
                    <w:t>
Печать (при наличии)</w:t>
                  </w:r>
                </w:p>
              </w:tc>
            </w:tr>
          </w:tbl>
          <w:p/>
        </w:tc>
      </w:tr>
    </w:tbl>
    <w:bookmarkStart w:name="z66" w:id="6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65"/>
    <w:p>
      <w:pPr>
        <w:spacing w:after="0"/>
        <w:ind w:left="0"/>
        <w:jc w:val="both"/>
      </w:pPr>
      <w:r>
        <w:rPr>
          <w:rFonts w:ascii="Times New Roman"/>
          <w:b w:val="false"/>
          <w:i w:val="false"/>
          <w:color w:val="ff0000"/>
          <w:sz w:val="28"/>
        </w:rPr>
        <w:t xml:space="preserve">      Сноска. Приложение 3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3"/>
      </w:tblGrid>
      <w:tr>
        <w:trPr>
          <w:trHeight w:val="510" w:hRule="atLeast"/>
        </w:trPr>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Получено банком отправителя денег «__» __________года</w:t>
            </w:r>
            <w:r>
              <w:br/>
            </w:r>
            <w:r>
              <w:rPr>
                <w:rFonts w:ascii="Times New Roman"/>
                <w:b w:val="false"/>
                <w:i w:val="false"/>
                <w:color w:val="000000"/>
                <w:sz w:val="20"/>
              </w:rPr>
              <w:t>
Время приема _______________________________________</w:t>
            </w:r>
          </w:p>
        </w:tc>
      </w:tr>
    </w:tbl>
    <w:p>
      <w:pPr>
        <w:spacing w:after="0"/>
        <w:ind w:left="0"/>
        <w:jc w:val="both"/>
      </w:pPr>
      <w:r>
        <w:rPr>
          <w:rFonts w:ascii="Times New Roman"/>
          <w:b w:val="false"/>
          <w:i w:val="false"/>
          <w:color w:val="000000"/>
          <w:sz w:val="28"/>
        </w:rPr>
        <w:t>                  ПЛАТЕЖНОЕ ТРЕБОВАНИЕ - ПОРУЧЕНИЕ № _________</w:t>
      </w:r>
      <w:r>
        <w:br/>
      </w:r>
      <w:r>
        <w:rPr>
          <w:rFonts w:ascii="Times New Roman"/>
          <w:b w:val="false"/>
          <w:i w:val="false"/>
          <w:color w:val="000000"/>
          <w:sz w:val="28"/>
        </w:rPr>
        <w:t>
                        «____» __________________ года</w:t>
      </w:r>
      <w:r>
        <w:br/>
      </w:r>
      <w:r>
        <w:rPr>
          <w:rFonts w:ascii="Times New Roman"/>
          <w:b w:val="false"/>
          <w:i w:val="false"/>
          <w:color w:val="000000"/>
          <w:sz w:val="28"/>
        </w:rPr>
        <w:t>
                                 (дата выписки)</w:t>
      </w:r>
    </w:p>
    <w:p>
      <w:pPr>
        <w:spacing w:after="0"/>
        <w:ind w:left="0"/>
        <w:jc w:val="both"/>
      </w:pPr>
      <w:r>
        <w:rPr>
          <w:rFonts w:ascii="Times New Roman"/>
          <w:b w:val="false"/>
          <w:i w:val="false"/>
          <w:color w:val="000000"/>
          <w:sz w:val="28"/>
        </w:rPr>
        <w:t>                                     Сумма</w:t>
      </w:r>
    </w:p>
    <w:tbl>
      <w:tblPr>
        <w:tblW w:w="0" w:type="auto"/>
        <w:tblCellSpacing w:w="0" w:type="auto"/>
        <w:tblBorders>
          <w:top w:val="none"/>
          <w:left w:val="none"/>
          <w:bottom w:val="none"/>
          <w:right w:val="none"/>
          <w:insideH w:val="none"/>
          <w:insideV w:val="none"/>
        </w:tblBorders>
      </w:tblPr>
      <w:tblGrid>
        <w:gridCol w:w="6429"/>
        <w:gridCol w:w="7571"/>
      </w:tblGrid>
      <w:tr>
        <w:trPr>
          <w:trHeight w:val="30" w:hRule="atLeast"/>
        </w:trPr>
        <w:tc>
          <w:tcPr>
            <w:tcW w:w="6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денег</w:t>
            </w:r>
            <w:r>
              <w:br/>
            </w:r>
            <w:r>
              <w:rPr>
                <w:rFonts w:ascii="Times New Roman"/>
                <w:b w:val="false"/>
                <w:i w:val="false"/>
                <w:color w:val="000000"/>
                <w:sz w:val="20"/>
              </w:rPr>
              <w:t>
______________________________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 (БИН)_____________________</w:t>
            </w:r>
            <w:r>
              <w:br/>
            </w:r>
            <w:r>
              <w:rPr>
                <w:rFonts w:ascii="Times New Roman"/>
                <w:b w:val="false"/>
                <w:i w:val="false"/>
                <w:color w:val="000000"/>
                <w:sz w:val="20"/>
              </w:rPr>
              <w:t>
Банк отправителя денег________</w:t>
            </w:r>
            <w:r>
              <w:br/>
            </w:r>
            <w:r>
              <w:rPr>
                <w:rFonts w:ascii="Times New Roman"/>
                <w:b w:val="false"/>
                <w:i w:val="false"/>
                <w:color w:val="000000"/>
                <w:sz w:val="20"/>
              </w:rPr>
              <w:t>
______________________________</w:t>
            </w:r>
            <w:r>
              <w:br/>
            </w:r>
            <w:r>
              <w:rPr>
                <w:rFonts w:ascii="Times New Roman"/>
                <w:b w:val="false"/>
                <w:i w:val="false"/>
                <w:color w:val="000000"/>
                <w:sz w:val="20"/>
              </w:rPr>
              <w:t>
Бенефициар____________________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ИИН(БИН)</w:t>
            </w:r>
            <w:r>
              <w:br/>
            </w:r>
            <w:r>
              <w:rPr>
                <w:rFonts w:ascii="Times New Roman"/>
                <w:b w:val="false"/>
                <w:i w:val="false"/>
                <w:color w:val="000000"/>
                <w:sz w:val="20"/>
              </w:rPr>
              <w:t>
______________________________</w:t>
            </w:r>
            <w:r>
              <w:br/>
            </w:r>
            <w:r>
              <w:rPr>
                <w:rFonts w:ascii="Times New Roman"/>
                <w:b w:val="false"/>
                <w:i w:val="false"/>
                <w:color w:val="000000"/>
                <w:sz w:val="20"/>
              </w:rPr>
              <w:t xml:space="preserve">
Банк бенефициара </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Банк - посредник______________</w:t>
            </w:r>
            <w:r>
              <w:br/>
            </w:r>
            <w:r>
              <w:rPr>
                <w:rFonts w:ascii="Times New Roman"/>
                <w:b w:val="false"/>
                <w:i w:val="false"/>
                <w:color w:val="000000"/>
                <w:sz w:val="20"/>
              </w:rPr>
              <w:t>
______________________________</w:t>
            </w:r>
          </w:p>
        </w:tc>
        <w:tc>
          <w:tcPr>
            <w:tcW w:w="75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2438"/>
              <w:gridCol w:w="2601"/>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 |КОд__________</w:t>
                  </w:r>
                </w:p>
              </w:tc>
              <w:tc>
                <w:tcPr>
                  <w:tcW w:w="2601"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2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 |КБе__________</w:t>
                  </w:r>
                </w:p>
              </w:tc>
              <w:tc>
                <w:tcPr>
                  <w:tcW w:w="0" w:type="auto"/>
                  <w:vMerge/>
                  <w:tcBorders>
                    <w:top w:val="nil"/>
                  </w:tcBorders>
                </w:tcP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2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2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4079"/>
            </w:tblGrid>
            <w:tr>
              <w:trPr>
                <w:trHeight w:val="30" w:hRule="atLeast"/>
              </w:trPr>
              <w:tc>
                <w:tcPr>
                  <w:tcW w:w="3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назначения платежа</w:t>
                  </w:r>
                </w:p>
              </w:tc>
              <w:tc>
                <w:tcPr>
                  <w:tcW w:w="40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Сумма прописью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получения товара (оказания услуг)</w:t>
      </w:r>
      <w:r>
        <w:br/>
      </w:r>
      <w:r>
        <w:rPr>
          <w:rFonts w:ascii="Times New Roman"/>
          <w:b w:val="false"/>
          <w:i w:val="false"/>
          <w:color w:val="000000"/>
          <w:sz w:val="28"/>
        </w:rPr>
        <w:t>
«__» ____________ года</w:t>
      </w:r>
      <w:r>
        <w:br/>
      </w:r>
      <w:r>
        <w:rPr>
          <w:rFonts w:ascii="Times New Roman"/>
          <w:b w:val="false"/>
          <w:i w:val="false"/>
          <w:color w:val="000000"/>
          <w:sz w:val="28"/>
        </w:rPr>
        <w:t>
Назначение платежа</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(с указанием наименования товара,</w:t>
      </w:r>
      <w:r>
        <w:br/>
      </w:r>
      <w:r>
        <w:rPr>
          <w:rFonts w:ascii="Times New Roman"/>
          <w:b w:val="false"/>
          <w:i w:val="false"/>
          <w:color w:val="000000"/>
          <w:sz w:val="28"/>
        </w:rPr>
        <w:t>
выполненных работ, оказанных услуг,</w:t>
      </w:r>
      <w:r>
        <w:br/>
      </w:r>
      <w:r>
        <w:rPr>
          <w:rFonts w:ascii="Times New Roman"/>
          <w:b w:val="false"/>
          <w:i w:val="false"/>
          <w:color w:val="000000"/>
          <w:sz w:val="28"/>
        </w:rPr>
        <w:t>
номеров и даты товарных документов,</w:t>
      </w:r>
      <w:r>
        <w:br/>
      </w:r>
      <w:r>
        <w:rPr>
          <w:rFonts w:ascii="Times New Roman"/>
          <w:b w:val="false"/>
          <w:i w:val="false"/>
          <w:color w:val="000000"/>
          <w:sz w:val="28"/>
        </w:rPr>
        <w:t>
номера и даты договора и иных реквизитов)</w:t>
      </w:r>
      <w:r>
        <w:br/>
      </w:r>
      <w:r>
        <w:rPr>
          <w:rFonts w:ascii="Times New Roman"/>
          <w:b w:val="false"/>
          <w:i w:val="false"/>
          <w:color w:val="000000"/>
          <w:sz w:val="28"/>
        </w:rPr>
        <w:t>
Проведено банком отправителя денег</w:t>
      </w:r>
      <w:r>
        <w:br/>
      </w:r>
      <w:r>
        <w:rPr>
          <w:rFonts w:ascii="Times New Roman"/>
          <w:b w:val="false"/>
          <w:i w:val="false"/>
          <w:color w:val="000000"/>
          <w:sz w:val="28"/>
        </w:rPr>
        <w:t>
«___» ___________________ года</w:t>
      </w:r>
      <w:r>
        <w:br/>
      </w:r>
      <w:r>
        <w:rPr>
          <w:rFonts w:ascii="Times New Roman"/>
          <w:b w:val="false"/>
          <w:i w:val="false"/>
          <w:color w:val="000000"/>
          <w:sz w:val="28"/>
        </w:rPr>
        <w:t>
(подписи ответственных исполнителей)</w:t>
      </w:r>
      <w:r>
        <w:br/>
      </w:r>
      <w:r>
        <w:rPr>
          <w:rFonts w:ascii="Times New Roman"/>
          <w:b w:val="false"/>
          <w:i w:val="false"/>
          <w:color w:val="000000"/>
          <w:sz w:val="28"/>
        </w:rPr>
        <w:t>
Печать (при наличии)</w:t>
      </w:r>
      <w:r>
        <w:br/>
      </w:r>
      <w:r>
        <w:rPr>
          <w:rFonts w:ascii="Times New Roman"/>
          <w:b w:val="false"/>
          <w:i w:val="false"/>
          <w:color w:val="000000"/>
          <w:sz w:val="28"/>
        </w:rPr>
        <w:t>
____________________________________ ______________</w:t>
      </w:r>
      <w:r>
        <w:br/>
      </w:r>
      <w:r>
        <w:rPr>
          <w:rFonts w:ascii="Times New Roman"/>
          <w:b w:val="false"/>
          <w:i w:val="false"/>
          <w:color w:val="000000"/>
          <w:sz w:val="28"/>
        </w:rPr>
        <w:t>
Фамилия, имя, отчество (при его          подпись</w:t>
      </w:r>
      <w:r>
        <w:br/>
      </w:r>
      <w:r>
        <w:rPr>
          <w:rFonts w:ascii="Times New Roman"/>
          <w:b w:val="false"/>
          <w:i w:val="false"/>
          <w:color w:val="000000"/>
          <w:sz w:val="28"/>
        </w:rPr>
        <w:t>
наличии) руководителя бенефициара</w:t>
      </w:r>
    </w:p>
    <w:p>
      <w:pPr>
        <w:spacing w:after="0"/>
        <w:ind w:left="0"/>
        <w:jc w:val="both"/>
      </w:pPr>
      <w:r>
        <w:rPr>
          <w:rFonts w:ascii="Times New Roman"/>
          <w:b w:val="false"/>
          <w:i w:val="false"/>
          <w:color w:val="000000"/>
          <w:sz w:val="28"/>
        </w:rPr>
        <w:t>____________________________________ _______________</w:t>
      </w:r>
      <w:r>
        <w:br/>
      </w:r>
      <w:r>
        <w:rPr>
          <w:rFonts w:ascii="Times New Roman"/>
          <w:b w:val="false"/>
          <w:i w:val="false"/>
          <w:color w:val="000000"/>
          <w:sz w:val="28"/>
        </w:rPr>
        <w:t>
Фамилия, имя, отчество (при его        подпись</w:t>
      </w:r>
      <w:r>
        <w:br/>
      </w:r>
      <w:r>
        <w:rPr>
          <w:rFonts w:ascii="Times New Roman"/>
          <w:b w:val="false"/>
          <w:i w:val="false"/>
          <w:color w:val="000000"/>
          <w:sz w:val="28"/>
        </w:rPr>
        <w:t>
наличии) главного бухгалтера</w:t>
      </w:r>
      <w:r>
        <w:br/>
      </w:r>
      <w:r>
        <w:rPr>
          <w:rFonts w:ascii="Times New Roman"/>
          <w:b w:val="false"/>
          <w:i w:val="false"/>
          <w:color w:val="000000"/>
          <w:sz w:val="28"/>
        </w:rPr>
        <w:t xml:space="preserve">
       бенефициара </w:t>
      </w:r>
      <w:r>
        <w:br/>
      </w:r>
      <w:r>
        <w:rPr>
          <w:rFonts w:ascii="Times New Roman"/>
          <w:b w:val="false"/>
          <w:i w:val="false"/>
          <w:color w:val="000000"/>
          <w:sz w:val="28"/>
        </w:rPr>
        <w:t>
«Место акцепта»</w:t>
      </w:r>
    </w:p>
    <w:p>
      <w:pPr>
        <w:spacing w:after="0"/>
        <w:ind w:left="0"/>
        <w:jc w:val="both"/>
      </w:pPr>
      <w:r>
        <w:rPr>
          <w:rFonts w:ascii="Times New Roman"/>
          <w:b w:val="false"/>
          <w:i w:val="false"/>
          <w:color w:val="000000"/>
          <w:sz w:val="28"/>
        </w:rPr>
        <w:t>____________________________________ _______________</w:t>
      </w:r>
      <w:r>
        <w:br/>
      </w:r>
      <w:r>
        <w:rPr>
          <w:rFonts w:ascii="Times New Roman"/>
          <w:b w:val="false"/>
          <w:i w:val="false"/>
          <w:color w:val="000000"/>
          <w:sz w:val="28"/>
        </w:rPr>
        <w:t>
Фамилия, имя, отчество (при его         подпись</w:t>
      </w:r>
      <w:r>
        <w:br/>
      </w:r>
      <w:r>
        <w:rPr>
          <w:rFonts w:ascii="Times New Roman"/>
          <w:b w:val="false"/>
          <w:i w:val="false"/>
          <w:color w:val="000000"/>
          <w:sz w:val="28"/>
        </w:rPr>
        <w:t>
наличии) руководителя</w:t>
      </w:r>
      <w:r>
        <w:br/>
      </w:r>
      <w:r>
        <w:rPr>
          <w:rFonts w:ascii="Times New Roman"/>
          <w:b w:val="false"/>
          <w:i w:val="false"/>
          <w:color w:val="000000"/>
          <w:sz w:val="28"/>
        </w:rPr>
        <w:t>
   отправителя денег</w:t>
      </w:r>
      <w:r>
        <w:br/>
      </w:r>
      <w:r>
        <w:rPr>
          <w:rFonts w:ascii="Times New Roman"/>
          <w:b w:val="false"/>
          <w:i w:val="false"/>
          <w:color w:val="000000"/>
          <w:sz w:val="28"/>
        </w:rPr>
        <w:t>
____________________________________ _______________</w:t>
      </w:r>
      <w:r>
        <w:br/>
      </w:r>
      <w:r>
        <w:rPr>
          <w:rFonts w:ascii="Times New Roman"/>
          <w:b w:val="false"/>
          <w:i w:val="false"/>
          <w:color w:val="000000"/>
          <w:sz w:val="28"/>
        </w:rPr>
        <w:t>
Фамилия, имя, отчество (при его          подпись</w:t>
      </w:r>
      <w:r>
        <w:br/>
      </w:r>
      <w:r>
        <w:rPr>
          <w:rFonts w:ascii="Times New Roman"/>
          <w:b w:val="false"/>
          <w:i w:val="false"/>
          <w:color w:val="000000"/>
          <w:sz w:val="28"/>
        </w:rPr>
        <w:t>
наличии) главного бухгалтера</w:t>
      </w:r>
      <w:r>
        <w:br/>
      </w:r>
      <w:r>
        <w:rPr>
          <w:rFonts w:ascii="Times New Roman"/>
          <w:b w:val="false"/>
          <w:i w:val="false"/>
          <w:color w:val="000000"/>
          <w:sz w:val="28"/>
        </w:rPr>
        <w:t>
отправителя денег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tblGrid>
      <w:tr>
        <w:trPr>
          <w:trHeight w:val="21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штампа</w:t>
            </w:r>
          </w:p>
        </w:tc>
      </w:tr>
    </w:tbl>
    <w:bookmarkStart w:name="z68" w:id="6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66"/>
    <w:p>
      <w:pPr>
        <w:spacing w:after="0"/>
        <w:ind w:left="0"/>
        <w:jc w:val="both"/>
      </w:pPr>
      <w:r>
        <w:rPr>
          <w:rFonts w:ascii="Times New Roman"/>
          <w:b w:val="false"/>
          <w:i w:val="false"/>
          <w:color w:val="ff0000"/>
          <w:sz w:val="28"/>
        </w:rPr>
        <w:t xml:space="preserve">      Сноска. Приложение 4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Реестр № _____</w:t>
      </w:r>
      <w:r>
        <w:br/>
      </w:r>
      <w:r>
        <w:rPr>
          <w:rFonts w:ascii="Times New Roman"/>
          <w:b w:val="false"/>
          <w:i w:val="false"/>
          <w:color w:val="000000"/>
          <w:sz w:val="28"/>
        </w:rPr>
        <w:t>
                       Платежных требований-поручений</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(наименование бенефициара, КОд, ИИН (БИН))</w:t>
      </w:r>
    </w:p>
    <w:tbl>
      <w:tblPr>
        <w:tblW w:w="0" w:type="auto"/>
        <w:tblCellSpacing w:w="0" w:type="auto"/>
        <w:tblBorders>
          <w:top w:val="none"/>
          <w:left w:val="none"/>
          <w:bottom w:val="none"/>
          <w:right w:val="none"/>
          <w:insideH w:val="none"/>
          <w:insideV w:val="none"/>
        </w:tblBorders>
      </w:tblPr>
      <w:tblGrid>
        <w:gridCol w:w="6363"/>
        <w:gridCol w:w="7637"/>
      </w:tblGrid>
      <w:tr>
        <w:trPr>
          <w:trHeight w:val="30" w:hRule="atLeast"/>
        </w:trPr>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______________ г.</w:t>
            </w:r>
            <w:r>
              <w:br/>
            </w:r>
            <w:r>
              <w:rPr>
                <w:rFonts w:ascii="Times New Roman"/>
                <w:b w:val="false"/>
                <w:i w:val="false"/>
                <w:color w:val="000000"/>
                <w:sz w:val="20"/>
              </w:rPr>
              <w:t>
(Дата выписки)</w:t>
            </w:r>
          </w:p>
        </w:tc>
        <w:tc>
          <w:tcPr>
            <w:tcW w:w="7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сумма__________________________</w:t>
            </w:r>
          </w:p>
        </w:tc>
      </w:tr>
      <w:tr>
        <w:trPr>
          <w:trHeight w:val="30" w:hRule="atLeast"/>
        </w:trPr>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бенефициара_______________</w:t>
            </w:r>
          </w:p>
        </w:tc>
        <w:tc>
          <w:tcPr>
            <w:tcW w:w="7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требований-__________________________</w:t>
            </w:r>
            <w:r>
              <w:br/>
            </w:r>
            <w:r>
              <w:rPr>
                <w:rFonts w:ascii="Times New Roman"/>
                <w:b w:val="false"/>
                <w:i w:val="false"/>
                <w:color w:val="000000"/>
                <w:sz w:val="20"/>
              </w:rPr>
              <w:t>
поручений____________________________</w:t>
            </w:r>
          </w:p>
        </w:tc>
      </w:tr>
      <w:tr>
        <w:trPr>
          <w:trHeight w:val="30" w:hRule="atLeast"/>
        </w:trPr>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БИК____________________________</w:t>
            </w:r>
          </w:p>
        </w:tc>
        <w:tc>
          <w:tcPr>
            <w:tcW w:w="7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городе_____________________________</w:t>
            </w:r>
          </w:p>
        </w:tc>
      </w:tr>
      <w:tr>
        <w:trPr>
          <w:trHeight w:val="30" w:hRule="atLeast"/>
        </w:trPr>
        <w:tc>
          <w:tcPr>
            <w:tcW w:w="6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 бенефициара________________</w:t>
            </w:r>
          </w:p>
        </w:tc>
        <w:tc>
          <w:tcPr>
            <w:tcW w:w="76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4242"/>
        <w:gridCol w:w="4243"/>
        <w:gridCol w:w="4243"/>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 поручения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требования - поручения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Принято банком бенефициара</w:t>
      </w:r>
      <w:r>
        <w:br/>
      </w:r>
      <w:r>
        <w:rPr>
          <w:rFonts w:ascii="Times New Roman"/>
          <w:b w:val="false"/>
          <w:i w:val="false"/>
          <w:color w:val="000000"/>
          <w:sz w:val="28"/>
        </w:rPr>
        <w:t>
      «____» _________ 20 __ года</w:t>
      </w:r>
      <w:r>
        <w:br/>
      </w:r>
      <w:r>
        <w:rPr>
          <w:rFonts w:ascii="Times New Roman"/>
          <w:b w:val="false"/>
          <w:i w:val="false"/>
          <w:color w:val="000000"/>
          <w:sz w:val="28"/>
        </w:rPr>
        <w:t xml:space="preserve">
      Печать (при наличии) </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
      руководителя _______________________ Время приема _____________</w:t>
      </w:r>
      <w:r>
        <w:br/>
      </w:r>
      <w:r>
        <w:rPr>
          <w:rFonts w:ascii="Times New Roman"/>
          <w:b w:val="false"/>
          <w:i w:val="false"/>
          <w:color w:val="000000"/>
          <w:sz w:val="28"/>
        </w:rPr>
        <w:t>
      подпись 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(Подписи ответственных исполнителей)</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главного бухгалтера _______________подпись ____________________</w:t>
      </w:r>
      <w:r>
        <w:br/>
      </w:r>
      <w:r>
        <w:rPr>
          <w:rFonts w:ascii="Times New Roman"/>
          <w:b w:val="false"/>
          <w:i w:val="false"/>
          <w:color w:val="000000"/>
          <w:sz w:val="28"/>
        </w:rPr>
        <w:t>
                                                     место штампа</w:t>
      </w:r>
    </w:p>
    <w:bookmarkStart w:name="z70" w:id="6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67"/>
    <w:p>
      <w:pPr>
        <w:spacing w:after="0"/>
        <w:ind w:left="0"/>
        <w:jc w:val="both"/>
      </w:pPr>
      <w:r>
        <w:rPr>
          <w:rFonts w:ascii="Times New Roman"/>
          <w:b w:val="false"/>
          <w:i w:val="false"/>
          <w:color w:val="ff0000"/>
          <w:sz w:val="28"/>
        </w:rPr>
        <w:t xml:space="preserve">      Сноска. Приложение 5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Поступило в банк отправителя денег «__» __________ года</w:t>
      </w:r>
      <w:r>
        <w:br/>
      </w:r>
      <w:r>
        <w:rPr>
          <w:rFonts w:ascii="Times New Roman"/>
          <w:b w:val="false"/>
          <w:i w:val="false"/>
          <w:color w:val="000000"/>
          <w:sz w:val="28"/>
        </w:rPr>
        <w:t>
Время приема __________________________________________</w:t>
      </w:r>
    </w:p>
    <w:p>
      <w:pPr>
        <w:spacing w:after="0"/>
        <w:ind w:left="0"/>
        <w:jc w:val="both"/>
      </w:pPr>
      <w:r>
        <w:rPr>
          <w:rFonts w:ascii="Times New Roman"/>
          <w:b w:val="false"/>
          <w:i w:val="false"/>
          <w:color w:val="000000"/>
          <w:sz w:val="28"/>
        </w:rPr>
        <w:t>                    ИНКАССОВОЕ РАСПОРЯЖЕНИЕ № ______</w:t>
      </w:r>
      <w:r>
        <w:br/>
      </w:r>
      <w:r>
        <w:rPr>
          <w:rFonts w:ascii="Times New Roman"/>
          <w:b w:val="false"/>
          <w:i w:val="false"/>
          <w:color w:val="000000"/>
          <w:sz w:val="28"/>
        </w:rPr>
        <w:t>
                 от «____» _______________________ года</w:t>
      </w:r>
      <w:r>
        <w:br/>
      </w:r>
      <w:r>
        <w:rPr>
          <w:rFonts w:ascii="Times New Roman"/>
          <w:b w:val="false"/>
          <w:i w:val="false"/>
          <w:color w:val="000000"/>
          <w:sz w:val="28"/>
        </w:rPr>
        <w:t>
                              (дата выписки)</w:t>
      </w:r>
    </w:p>
    <w:tbl>
      <w:tblPr>
        <w:tblW w:w="0" w:type="auto"/>
        <w:tblCellSpacing w:w="0" w:type="auto"/>
        <w:tblBorders>
          <w:top w:val="none"/>
          <w:left w:val="none"/>
          <w:bottom w:val="none"/>
          <w:right w:val="none"/>
          <w:insideH w:val="none"/>
          <w:insideV w:val="none"/>
        </w:tblBorders>
      </w:tblPr>
      <w:tblGrid>
        <w:gridCol w:w="6429"/>
        <w:gridCol w:w="7571"/>
      </w:tblGrid>
      <w:tr>
        <w:trPr>
          <w:trHeight w:val="30" w:hRule="atLeast"/>
        </w:trPr>
        <w:tc>
          <w:tcPr>
            <w:tcW w:w="6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денег</w:t>
            </w:r>
            <w:r>
              <w:br/>
            </w:r>
            <w:r>
              <w:rPr>
                <w:rFonts w:ascii="Times New Roman"/>
                <w:b w:val="false"/>
                <w:i w:val="false"/>
                <w:color w:val="000000"/>
                <w:sz w:val="20"/>
              </w:rPr>
              <w:t>
______________________________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 (БИН)_____________________</w:t>
            </w:r>
            <w:r>
              <w:br/>
            </w:r>
            <w:r>
              <w:rPr>
                <w:rFonts w:ascii="Times New Roman"/>
                <w:b w:val="false"/>
                <w:i w:val="false"/>
                <w:color w:val="000000"/>
                <w:sz w:val="20"/>
              </w:rPr>
              <w:t>
Банк отправителя денег _______</w:t>
            </w:r>
            <w:r>
              <w:br/>
            </w:r>
            <w:r>
              <w:rPr>
                <w:rFonts w:ascii="Times New Roman"/>
                <w:b w:val="false"/>
                <w:i w:val="false"/>
                <w:color w:val="000000"/>
                <w:sz w:val="20"/>
              </w:rPr>
              <w:t>
______________________________</w:t>
            </w:r>
            <w:r>
              <w:br/>
            </w:r>
            <w:r>
              <w:rPr>
                <w:rFonts w:ascii="Times New Roman"/>
                <w:b w:val="false"/>
                <w:i w:val="false"/>
                <w:color w:val="000000"/>
                <w:sz w:val="20"/>
              </w:rPr>
              <w:t>
Бенефициар 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                      (БИН)</w:t>
            </w:r>
            <w:r>
              <w:br/>
            </w:r>
            <w:r>
              <w:rPr>
                <w:rFonts w:ascii="Times New Roman"/>
                <w:b w:val="false"/>
                <w:i w:val="false"/>
                <w:color w:val="000000"/>
                <w:sz w:val="20"/>
              </w:rPr>
              <w:t>
______________________________</w:t>
            </w:r>
            <w:r>
              <w:br/>
            </w:r>
            <w:r>
              <w:rPr>
                <w:rFonts w:ascii="Times New Roman"/>
                <w:b w:val="false"/>
                <w:i w:val="false"/>
                <w:color w:val="000000"/>
                <w:sz w:val="20"/>
              </w:rPr>
              <w:t xml:space="preserve">
Банк бенефициара </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Банк - посредник______________</w:t>
            </w:r>
            <w:r>
              <w:br/>
            </w:r>
            <w:r>
              <w:rPr>
                <w:rFonts w:ascii="Times New Roman"/>
                <w:b w:val="false"/>
                <w:i w:val="false"/>
                <w:color w:val="000000"/>
                <w:sz w:val="20"/>
              </w:rPr>
              <w:t>
______________________________</w:t>
            </w:r>
          </w:p>
        </w:tc>
        <w:tc>
          <w:tcPr>
            <w:tcW w:w="75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2"/>
              <w:gridCol w:w="2409"/>
              <w:gridCol w:w="2576"/>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 |КОд__________</w:t>
                  </w:r>
                </w:p>
              </w:tc>
              <w:tc>
                <w:tcPr>
                  <w:tcW w:w="2576"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24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 |КБе__________</w:t>
                  </w:r>
                </w:p>
              </w:tc>
              <w:tc>
                <w:tcPr>
                  <w:tcW w:w="0" w:type="auto"/>
                  <w:vMerge/>
                  <w:tcBorders>
                    <w:top w:val="nil"/>
                  </w:tcBorders>
                </w:tcPr>
                <w:p/>
              </w:tc>
            </w:tr>
            <w:tr>
              <w:trPr>
                <w:trHeight w:val="30" w:hRule="atLeast"/>
              </w:trPr>
              <w:tc>
                <w:tcPr>
                  <w:tcW w:w="24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24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24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24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4079"/>
            </w:tblGrid>
            <w:tr>
              <w:trPr>
                <w:trHeight w:val="30" w:hRule="atLeast"/>
              </w:trPr>
              <w:tc>
                <w:tcPr>
                  <w:tcW w:w="3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назначения</w:t>
                  </w:r>
                  <w:r>
                    <w:br/>
                  </w:r>
                  <w:r>
                    <w:rPr>
                      <w:rFonts w:ascii="Times New Roman"/>
                      <w:b w:val="false"/>
                      <w:i w:val="false"/>
                      <w:color w:val="000000"/>
                      <w:sz w:val="20"/>
                    </w:rPr>
                    <w:t>
платежа</w:t>
                  </w:r>
                </w:p>
              </w:tc>
              <w:tc>
                <w:tcPr>
                  <w:tcW w:w="40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Сумма прописью_________________________________________________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Назначение платежа_____________________________________________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 обязательной ссылкой на законодательный акт, в соответствии с</w:t>
      </w:r>
      <w:r>
        <w:br/>
      </w:r>
      <w:r>
        <w:rPr>
          <w:rFonts w:ascii="Times New Roman"/>
          <w:b w:val="false"/>
          <w:i w:val="false"/>
          <w:color w:val="000000"/>
          <w:sz w:val="28"/>
        </w:rPr>
        <w:t xml:space="preserve">
                  которым производится изъятие денег) </w:t>
      </w:r>
      <w:r>
        <w:br/>
      </w:r>
      <w:r>
        <w:rPr>
          <w:rFonts w:ascii="Times New Roman"/>
          <w:b w:val="false"/>
          <w:i w:val="false"/>
          <w:color w:val="000000"/>
          <w:sz w:val="28"/>
        </w:rPr>
        <w:t>
      Проведено банком отправителя денег</w:t>
      </w:r>
      <w:r>
        <w:br/>
      </w:r>
      <w:r>
        <w:rPr>
          <w:rFonts w:ascii="Times New Roman"/>
          <w:b w:val="false"/>
          <w:i w:val="false"/>
          <w:color w:val="000000"/>
          <w:sz w:val="28"/>
        </w:rPr>
        <w:t>
      «_____» ____________________ года</w:t>
      </w:r>
      <w:r>
        <w:br/>
      </w:r>
      <w:r>
        <w:rPr>
          <w:rFonts w:ascii="Times New Roman"/>
          <w:b w:val="false"/>
          <w:i w:val="false"/>
          <w:color w:val="000000"/>
          <w:sz w:val="28"/>
        </w:rPr>
        <w:t>
      место печати</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
      уполномоченного лица (судебного исполнителя)___________________</w:t>
      </w:r>
      <w:r>
        <w:br/>
      </w:r>
      <w:r>
        <w:rPr>
          <w:rFonts w:ascii="Times New Roman"/>
          <w:b w:val="false"/>
          <w:i w:val="false"/>
          <w:color w:val="000000"/>
          <w:sz w:val="28"/>
        </w:rPr>
        <w:t>
      подпись_______________</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Сведения о частичной оплате инкассового распоряжения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1"/>
        <w:gridCol w:w="2187"/>
        <w:gridCol w:w="2187"/>
        <w:gridCol w:w="2917"/>
        <w:gridCol w:w="2918"/>
      </w:tblGrid>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инкассового распоряжения на сумму частичной оплаты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частичного платежа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частичного платежа</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суммы инкассового распоряжения</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уполномоченных лиц</w:t>
            </w:r>
          </w:p>
        </w:tc>
      </w:tr>
      <w:tr>
        <w:trPr>
          <w:trHeight w:val="30" w:hRule="atLeast"/>
        </w:trPr>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6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68"/>
    <w:p>
      <w:pPr>
        <w:spacing w:after="0"/>
        <w:ind w:left="0"/>
        <w:jc w:val="both"/>
      </w:pPr>
      <w:r>
        <w:rPr>
          <w:rFonts w:ascii="Times New Roman"/>
          <w:b w:val="false"/>
          <w:i w:val="false"/>
          <w:color w:val="ff0000"/>
          <w:sz w:val="28"/>
        </w:rPr>
        <w:t xml:space="preserve">      Сноска. Приложение 6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Поступило в банк отправителя денег «__» ____________ года</w:t>
      </w:r>
      <w:r>
        <w:br/>
      </w:r>
      <w:r>
        <w:rPr>
          <w:rFonts w:ascii="Times New Roman"/>
          <w:b w:val="false"/>
          <w:i w:val="false"/>
          <w:color w:val="000000"/>
          <w:sz w:val="28"/>
        </w:rPr>
        <w:t>
Время приема ____________________________________________</w:t>
      </w:r>
    </w:p>
    <w:p>
      <w:pPr>
        <w:spacing w:after="0"/>
        <w:ind w:left="0"/>
        <w:jc w:val="both"/>
      </w:pPr>
      <w:r>
        <w:rPr>
          <w:rFonts w:ascii="Times New Roman"/>
          <w:b w:val="false"/>
          <w:i w:val="false"/>
          <w:color w:val="000000"/>
          <w:sz w:val="28"/>
        </w:rPr>
        <w:t>                Инкассовое распоряжение № ___________</w:t>
      </w:r>
      <w:r>
        <w:br/>
      </w:r>
      <w:r>
        <w:rPr>
          <w:rFonts w:ascii="Times New Roman"/>
          <w:b w:val="false"/>
          <w:i w:val="false"/>
          <w:color w:val="000000"/>
          <w:sz w:val="28"/>
        </w:rPr>
        <w:t>
                 органа государственных доходов</w:t>
      </w:r>
      <w:r>
        <w:br/>
      </w:r>
      <w:r>
        <w:rPr>
          <w:rFonts w:ascii="Times New Roman"/>
          <w:b w:val="false"/>
          <w:i w:val="false"/>
          <w:color w:val="000000"/>
          <w:sz w:val="28"/>
        </w:rPr>
        <w:t>
                   от «____» _____________ года</w:t>
      </w:r>
      <w:r>
        <w:br/>
      </w:r>
      <w:r>
        <w:rPr>
          <w:rFonts w:ascii="Times New Roman"/>
          <w:b w:val="false"/>
          <w:i w:val="false"/>
          <w:color w:val="000000"/>
          <w:sz w:val="28"/>
        </w:rPr>
        <w:t>
                             (дата выписки)</w:t>
      </w:r>
    </w:p>
    <w:tbl>
      <w:tblPr>
        <w:tblW w:w="0" w:type="auto"/>
        <w:tblCellSpacing w:w="0" w:type="auto"/>
        <w:tblBorders>
          <w:top w:val="none"/>
          <w:left w:val="none"/>
          <w:bottom w:val="none"/>
          <w:right w:val="none"/>
          <w:insideH w:val="none"/>
          <w:insideV w:val="none"/>
        </w:tblBorders>
      </w:tblPr>
      <w:tblGrid>
        <w:gridCol w:w="8217"/>
        <w:gridCol w:w="5783"/>
      </w:tblGrid>
      <w:tr>
        <w:trPr>
          <w:trHeight w:val="4230" w:hRule="atLeast"/>
        </w:trPr>
        <w:tc>
          <w:tcPr>
            <w:tcW w:w="8217"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320"/>
            </w:tblGrid>
            <w:tr>
              <w:trPr>
                <w:trHeight w:val="2055" w:hRule="atLeast"/>
              </w:trPr>
              <w:tc>
                <w:tcPr>
                  <w:tcW w:w="7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денег___________________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                            (БИН)</w:t>
                  </w:r>
                  <w:r>
                    <w:br/>
                  </w:r>
                  <w:r>
                    <w:rPr>
                      <w:rFonts w:ascii="Times New Roman"/>
                      <w:b w:val="false"/>
                      <w:i w:val="false"/>
                      <w:color w:val="000000"/>
                      <w:sz w:val="20"/>
                    </w:rPr>
                    <w:t>
____________________________________</w:t>
                  </w:r>
                  <w:r>
                    <w:br/>
                  </w:r>
                  <w:r>
                    <w:rPr>
                      <w:rFonts w:ascii="Times New Roman"/>
                      <w:b w:val="false"/>
                      <w:i w:val="false"/>
                      <w:color w:val="000000"/>
                      <w:sz w:val="20"/>
                    </w:rPr>
                    <w:t>
Банк отправителя денег______________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Бенефициар__________________________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ИИН (БИН)___________________________</w:t>
                  </w:r>
                  <w:r>
                    <w:br/>
                  </w:r>
                  <w:r>
                    <w:rPr>
                      <w:rFonts w:ascii="Times New Roman"/>
                      <w:b w:val="false"/>
                      <w:i w:val="false"/>
                      <w:color w:val="000000"/>
                      <w:sz w:val="20"/>
                    </w:rPr>
                    <w:t>
Банк бенефициара 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Банк-посредник______________________</w:t>
                  </w:r>
                  <w:r>
                    <w:br/>
                  </w:r>
                  <w:r>
                    <w:rPr>
                      <w:rFonts w:ascii="Times New Roman"/>
                      <w:b w:val="false"/>
                      <w:i w:val="false"/>
                      <w:color w:val="000000"/>
                      <w:sz w:val="20"/>
                    </w:rPr>
                    <w:t>
____________________________________</w:t>
                  </w:r>
                </w:p>
              </w:tc>
            </w:tr>
          </w:tbl>
          <w:p/>
        </w:tc>
        <w:tc>
          <w:tcPr>
            <w:tcW w:w="5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5"/>
              <w:gridCol w:w="1574"/>
            </w:tblGrid>
            <w:tr>
              <w:trPr>
                <w:trHeight w:val="30" w:hRule="atLeast"/>
              </w:trPr>
              <w:tc>
                <w:tcPr>
                  <w:tcW w:w="4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 |КОд______</w:t>
                  </w:r>
                </w:p>
              </w:tc>
              <w:tc>
                <w:tcPr>
                  <w:tcW w:w="157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0" w:type="auto"/>
                  <w:vMerge/>
                  <w:tcBorders>
                    <w:top w:val="nil"/>
                  </w:tcBorders>
                </w:tcPr>
                <w:p/>
              </w:tc>
            </w:tr>
            <w:tr>
              <w:trPr>
                <w:trHeight w:val="30" w:hRule="atLeast"/>
              </w:trPr>
              <w:tc>
                <w:tcPr>
                  <w:tcW w:w="4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 |КБе______</w:t>
                  </w:r>
                </w:p>
              </w:tc>
              <w:tc>
                <w:tcPr>
                  <w:tcW w:w="0" w:type="auto"/>
                  <w:vMerge/>
                  <w:tcBorders>
                    <w:top w:val="nil"/>
                  </w:tcBorders>
                </w:tcPr>
                <w:p/>
              </w:tc>
            </w:tr>
            <w:tr>
              <w:trPr>
                <w:trHeight w:val="30" w:hRule="atLeast"/>
              </w:trPr>
              <w:tc>
                <w:tcPr>
                  <w:tcW w:w="4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0" w:type="auto"/>
                  <w:vMerge/>
                  <w:tcBorders>
                    <w:top w:val="nil"/>
                  </w:tcBorders>
                </w:tcPr>
                <w:p/>
              </w:tc>
            </w:tr>
            <w:tr>
              <w:trPr>
                <w:trHeight w:val="30" w:hRule="atLeast"/>
              </w:trPr>
              <w:tc>
                <w:tcPr>
                  <w:tcW w:w="4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1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назначения платежа</w:t>
                  </w:r>
                </w:p>
              </w:tc>
              <w:tc>
                <w:tcPr>
                  <w:tcW w:w="15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Сумма прописью 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Назначение платежа_____________________________________________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(с обязательной ссылкой на законодательный акт, в соответствии </w:t>
      </w:r>
      <w:r>
        <w:br/>
      </w:r>
      <w:r>
        <w:rPr>
          <w:rFonts w:ascii="Times New Roman"/>
          <w:b w:val="false"/>
          <w:i w:val="false"/>
          <w:color w:val="000000"/>
          <w:sz w:val="28"/>
        </w:rPr>
        <w:t>
                    с которым производится изъятие денег)</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3979"/>
        <w:gridCol w:w="2800"/>
        <w:gridCol w:w="3685"/>
      </w:tblGrid>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 срок налога (платежа)</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бюджетной классификации</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операции</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bl>
    <w:p>
      <w:pPr>
        <w:spacing w:after="0"/>
        <w:ind w:left="0"/>
        <w:jc w:val="both"/>
      </w:pPr>
      <w:r>
        <w:rPr>
          <w:rFonts w:ascii="Times New Roman"/>
          <w:b w:val="false"/>
          <w:i w:val="false"/>
          <w:color w:val="000000"/>
          <w:sz w:val="28"/>
        </w:rPr>
        <w:t>                     Проведено банком отправителя денег</w:t>
      </w:r>
      <w:r>
        <w:br/>
      </w:r>
      <w:r>
        <w:rPr>
          <w:rFonts w:ascii="Times New Roman"/>
          <w:b w:val="false"/>
          <w:i w:val="false"/>
          <w:color w:val="000000"/>
          <w:sz w:val="28"/>
        </w:rPr>
        <w:t>
                     «_____» _____________________ года</w:t>
      </w:r>
      <w:r>
        <w:br/>
      </w:r>
      <w:r>
        <w:rPr>
          <w:rFonts w:ascii="Times New Roman"/>
          <w:b w:val="false"/>
          <w:i w:val="false"/>
          <w:color w:val="000000"/>
          <w:sz w:val="28"/>
        </w:rPr>
        <w:t>
                      ________________________________</w:t>
      </w:r>
      <w:r>
        <w:br/>
      </w:r>
      <w:r>
        <w:rPr>
          <w:rFonts w:ascii="Times New Roman"/>
          <w:b w:val="false"/>
          <w:i w:val="false"/>
          <w:color w:val="000000"/>
          <w:sz w:val="28"/>
        </w:rPr>
        <w:t>
                    (подписи ответственных исполнителей)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2021"/>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печати</w:t>
            </w:r>
          </w:p>
        </w:tc>
        <w:tc>
          <w:tcPr>
            <w:tcW w:w="1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________________________________________</w:t>
            </w:r>
          </w:p>
        </w:tc>
      </w:tr>
    </w:tbl>
    <w:p>
      <w:pPr>
        <w:spacing w:after="0"/>
        <w:ind w:left="0"/>
        <w:jc w:val="both"/>
      </w:pPr>
      <w:r>
        <w:rPr>
          <w:rFonts w:ascii="Times New Roman"/>
          <w:b w:val="false"/>
          <w:i w:val="false"/>
          <w:color w:val="000000"/>
          <w:sz w:val="28"/>
        </w:rPr>
        <w:t>      подпись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9"/>
        <w:gridCol w:w="2691"/>
      </w:tblGrid>
      <w:tr>
        <w:trPr>
          <w:trHeight w:val="720" w:hRule="atLeast"/>
        </w:trPr>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______________________________</w:t>
            </w:r>
            <w:r>
              <w:br/>
            </w:r>
            <w:r>
              <w:rPr>
                <w:rFonts w:ascii="Times New Roman"/>
                <w:b w:val="false"/>
                <w:i w:val="false"/>
                <w:color w:val="000000"/>
                <w:sz w:val="20"/>
              </w:rPr>
              <w:t>
подпись _______________________________________</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штампа</w:t>
            </w:r>
          </w:p>
        </w:tc>
      </w:tr>
    </w:tbl>
    <w:p>
      <w:pPr>
        <w:spacing w:after="0"/>
        <w:ind w:left="0"/>
        <w:jc w:val="both"/>
      </w:pPr>
      <w:r>
        <w:rPr>
          <w:rFonts w:ascii="Times New Roman"/>
          <w:b w:val="false"/>
          <w:i w:val="false"/>
          <w:color w:val="000000"/>
          <w:sz w:val="28"/>
        </w:rPr>
        <w:t>          Сведения о частичной оплате инкассового распоряжения</w:t>
      </w:r>
      <w:r>
        <w:br/>
      </w:r>
      <w:r>
        <w:rPr>
          <w:rFonts w:ascii="Times New Roman"/>
          <w:b w:val="false"/>
          <w:i w:val="false"/>
          <w:color w:val="000000"/>
          <w:sz w:val="28"/>
        </w:rPr>
        <w:t>
(только для инкассовых распоряжений органов государственных доходов)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9"/>
        <w:gridCol w:w="2210"/>
        <w:gridCol w:w="2505"/>
        <w:gridCol w:w="2948"/>
        <w:gridCol w:w="2948"/>
      </w:tblGrid>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инкассового распоряжения на сумму частичной оплаты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частичного платежа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частичного платежа</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суммы инкассового распоряжения</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уполномоченных лиц</w:t>
            </w:r>
          </w:p>
        </w:tc>
      </w:tr>
      <w:tr>
        <w:trPr>
          <w:trHeight w:val="30" w:hRule="atLeast"/>
        </w:trPr>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6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69"/>
    <w:p>
      <w:pPr>
        <w:spacing w:after="0"/>
        <w:ind w:left="0"/>
        <w:jc w:val="both"/>
      </w:pPr>
      <w:r>
        <w:rPr>
          <w:rFonts w:ascii="Times New Roman"/>
          <w:b w:val="false"/>
          <w:i w:val="false"/>
          <w:color w:val="ff0000"/>
          <w:sz w:val="28"/>
        </w:rPr>
        <w:t xml:space="preserve">      Сноска. Приложение 7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Распоряжение № _____</w:t>
      </w:r>
      <w:r>
        <w:br/>
      </w:r>
      <w:r>
        <w:rPr>
          <w:rFonts w:ascii="Times New Roman"/>
          <w:b w:val="false"/>
          <w:i w:val="false"/>
          <w:color w:val="000000"/>
          <w:sz w:val="28"/>
        </w:rPr>
        <w:t>
                       от «_____» ___________________ года</w:t>
      </w:r>
      <w:r>
        <w:br/>
      </w:r>
      <w:r>
        <w:rPr>
          <w:rFonts w:ascii="Times New Roman"/>
          <w:b w:val="false"/>
          <w:i w:val="false"/>
          <w:color w:val="000000"/>
          <w:sz w:val="28"/>
        </w:rPr>
        <w:t>
                                  (дата выписки)</w:t>
      </w:r>
      <w:r>
        <w:br/>
      </w:r>
      <w:r>
        <w:rPr>
          <w:rFonts w:ascii="Times New Roman"/>
          <w:b w:val="false"/>
          <w:i w:val="false"/>
          <w:color w:val="000000"/>
          <w:sz w:val="28"/>
        </w:rPr>
        <w:t>
                       об отзыве платежного документа</w:t>
      </w:r>
    </w:p>
    <w:p>
      <w:pPr>
        <w:spacing w:after="0"/>
        <w:ind w:left="0"/>
        <w:jc w:val="both"/>
      </w:pPr>
      <w:r>
        <w:rPr>
          <w:rFonts w:ascii="Times New Roman"/>
          <w:b w:val="false"/>
          <w:i w:val="false"/>
          <w:color w:val="000000"/>
          <w:sz w:val="28"/>
        </w:rPr>
        <w:t>Предъявлено в банк___________________________________________________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29</w:t>
      </w:r>
      <w:r>
        <w:br/>
      </w:r>
      <w:r>
        <w:rPr>
          <w:rFonts w:ascii="Times New Roman"/>
          <w:b w:val="false"/>
          <w:i w:val="false"/>
          <w:color w:val="000000"/>
          <w:sz w:val="28"/>
        </w:rPr>
        <w:t>
июня 1998 года «О платежах и переводах денег» просим вернуть без</w:t>
      </w:r>
      <w:r>
        <w:br/>
      </w:r>
      <w:r>
        <w:rPr>
          <w:rFonts w:ascii="Times New Roman"/>
          <w:b w:val="false"/>
          <w:i w:val="false"/>
          <w:color w:val="000000"/>
          <w:sz w:val="28"/>
        </w:rPr>
        <w:t>
исполнения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платежного документа)</w:t>
      </w:r>
      <w:r>
        <w:br/>
      </w:r>
      <w:r>
        <w:rPr>
          <w:rFonts w:ascii="Times New Roman"/>
          <w:b w:val="false"/>
          <w:i w:val="false"/>
          <w:color w:val="000000"/>
          <w:sz w:val="28"/>
        </w:rPr>
        <w:t>
№ _____ от «_____» ________________ года на сумму ___________________</w:t>
      </w:r>
      <w:r>
        <w:br/>
      </w:r>
      <w:r>
        <w:rPr>
          <w:rFonts w:ascii="Times New Roman"/>
          <w:b w:val="false"/>
          <w:i w:val="false"/>
          <w:color w:val="000000"/>
          <w:sz w:val="28"/>
        </w:rPr>
        <w:t>
            (дата выписки)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(цифрами и прописью)</w:t>
      </w:r>
      <w:r>
        <w:br/>
      </w:r>
      <w:r>
        <w:rPr>
          <w:rFonts w:ascii="Times New Roman"/>
          <w:b w:val="false"/>
          <w:i w:val="false"/>
          <w:color w:val="000000"/>
          <w:sz w:val="28"/>
        </w:rPr>
        <w:t>
ИИК отправителя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ИИК бенефициара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КБе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Назначение платежа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(указанное в платежном документе)</w:t>
      </w:r>
      <w:r>
        <w:br/>
      </w:r>
      <w:r>
        <w:rPr>
          <w:rFonts w:ascii="Times New Roman"/>
          <w:b w:val="false"/>
          <w:i w:val="false"/>
          <w:color w:val="000000"/>
          <w:sz w:val="28"/>
        </w:rPr>
        <w:t>
Иные сведения________________________________________________________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(при его наличии) ____________ _______________</w:t>
      </w:r>
      <w:r>
        <w:br/>
      </w:r>
      <w:r>
        <w:rPr>
          <w:rFonts w:ascii="Times New Roman"/>
          <w:b w:val="false"/>
          <w:i w:val="false"/>
          <w:color w:val="000000"/>
          <w:sz w:val="28"/>
        </w:rPr>
        <w:t>
                                                подпись</w:t>
      </w:r>
      <w:r>
        <w:br/>
      </w:r>
      <w:r>
        <w:rPr>
          <w:rFonts w:ascii="Times New Roman"/>
          <w:b w:val="false"/>
          <w:i w:val="false"/>
          <w:color w:val="000000"/>
          <w:sz w:val="28"/>
        </w:rPr>
        <w:t>
Печать (при наличии)</w:t>
      </w:r>
      <w:r>
        <w:br/>
      </w:r>
      <w:r>
        <w:rPr>
          <w:rFonts w:ascii="Times New Roman"/>
          <w:b w:val="false"/>
          <w:i w:val="false"/>
          <w:color w:val="000000"/>
          <w:sz w:val="28"/>
        </w:rPr>
        <w:t>
Фамилия, имя, отчество (при его наличии) главного бухгалтера</w:t>
      </w:r>
      <w:r>
        <w:br/>
      </w:r>
      <w:r>
        <w:rPr>
          <w:rFonts w:ascii="Times New Roman"/>
          <w:b w:val="false"/>
          <w:i w:val="false"/>
          <w:color w:val="000000"/>
          <w:sz w:val="28"/>
        </w:rPr>
        <w:t>
_______________ ____________</w:t>
      </w:r>
      <w:r>
        <w:br/>
      </w:r>
      <w:r>
        <w:rPr>
          <w:rFonts w:ascii="Times New Roman"/>
          <w:b w:val="false"/>
          <w:i w:val="false"/>
          <w:color w:val="000000"/>
          <w:sz w:val="28"/>
        </w:rPr>
        <w:t>
             подпись</w:t>
      </w:r>
    </w:p>
    <w:bookmarkStart w:name="z78" w:id="7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оформлению,   </w:t>
      </w:r>
      <w:r>
        <w:br/>
      </w:r>
      <w:r>
        <w:rPr>
          <w:rFonts w:ascii="Times New Roman"/>
          <w:b w:val="false"/>
          <w:i w:val="false"/>
          <w:color w:val="000000"/>
          <w:sz w:val="28"/>
        </w:rPr>
        <w:t xml:space="preserve">
использованию и исполнению    </w:t>
      </w:r>
      <w:r>
        <w:br/>
      </w:r>
      <w:r>
        <w:rPr>
          <w:rFonts w:ascii="Times New Roman"/>
          <w:b w:val="false"/>
          <w:i w:val="false"/>
          <w:color w:val="000000"/>
          <w:sz w:val="28"/>
        </w:rPr>
        <w:t xml:space="preserve">
платежных поручений, платежных  </w:t>
      </w:r>
      <w:r>
        <w:br/>
      </w:r>
      <w:r>
        <w:rPr>
          <w:rFonts w:ascii="Times New Roman"/>
          <w:b w:val="false"/>
          <w:i w:val="false"/>
          <w:color w:val="000000"/>
          <w:sz w:val="28"/>
        </w:rPr>
        <w:t xml:space="preserve">
требований-поручений,      </w:t>
      </w:r>
      <w:r>
        <w:br/>
      </w:r>
      <w:r>
        <w:rPr>
          <w:rFonts w:ascii="Times New Roman"/>
          <w:b w:val="false"/>
          <w:i w:val="false"/>
          <w:color w:val="000000"/>
          <w:sz w:val="28"/>
        </w:rPr>
        <w:t xml:space="preserve">
инкассовых распоряжений     </w:t>
      </w:r>
    </w:p>
    <w:bookmarkEnd w:id="70"/>
    <w:p>
      <w:pPr>
        <w:spacing w:after="0"/>
        <w:ind w:left="0"/>
        <w:jc w:val="both"/>
      </w:pPr>
      <w:r>
        <w:rPr>
          <w:rFonts w:ascii="Times New Roman"/>
          <w:b w:val="false"/>
          <w:i w:val="false"/>
          <w:color w:val="ff0000"/>
          <w:sz w:val="28"/>
        </w:rPr>
        <w:t xml:space="preserve">      Сноска. Приложение 8 в редакции постановления Правления Национального Банка РК от 25.02.2015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Распоряжение № _____</w:t>
      </w:r>
      <w:r>
        <w:br/>
      </w:r>
      <w:r>
        <w:rPr>
          <w:rFonts w:ascii="Times New Roman"/>
          <w:b w:val="false"/>
          <w:i w:val="false"/>
          <w:color w:val="000000"/>
          <w:sz w:val="28"/>
        </w:rPr>
        <w:t>
                   от «_____»___________________ года</w:t>
      </w:r>
      <w:r>
        <w:br/>
      </w:r>
      <w:r>
        <w:rPr>
          <w:rFonts w:ascii="Times New Roman"/>
          <w:b w:val="false"/>
          <w:i w:val="false"/>
          <w:color w:val="000000"/>
          <w:sz w:val="28"/>
        </w:rPr>
        <w:t>
                              (дата выписки)</w:t>
      </w:r>
      <w:r>
        <w:br/>
      </w:r>
      <w:r>
        <w:rPr>
          <w:rFonts w:ascii="Times New Roman"/>
          <w:b w:val="false"/>
          <w:i w:val="false"/>
          <w:color w:val="000000"/>
          <w:sz w:val="28"/>
        </w:rPr>
        <w:t>
            о приостановлении исполнения платежного документа</w:t>
      </w:r>
    </w:p>
    <w:p>
      <w:pPr>
        <w:spacing w:after="0"/>
        <w:ind w:left="0"/>
        <w:jc w:val="both"/>
      </w:pPr>
      <w:r>
        <w:rPr>
          <w:rFonts w:ascii="Times New Roman"/>
          <w:b w:val="false"/>
          <w:i w:val="false"/>
          <w:color w:val="000000"/>
          <w:sz w:val="28"/>
        </w:rPr>
        <w:t>Предъявлено в банк __________________________________________________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29</w:t>
      </w:r>
      <w:r>
        <w:br/>
      </w:r>
      <w:r>
        <w:rPr>
          <w:rFonts w:ascii="Times New Roman"/>
          <w:b w:val="false"/>
          <w:i w:val="false"/>
          <w:color w:val="000000"/>
          <w:sz w:val="28"/>
        </w:rPr>
        <w:t>
июня 1998 года «О платежах и переводах денег» просим приостановить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платежного документа)</w:t>
      </w:r>
      <w:r>
        <w:br/>
      </w:r>
      <w:r>
        <w:rPr>
          <w:rFonts w:ascii="Times New Roman"/>
          <w:b w:val="false"/>
          <w:i w:val="false"/>
          <w:color w:val="000000"/>
          <w:sz w:val="28"/>
        </w:rPr>
        <w:t>
№ _____ от «____» ________________ года на сумму_____________________</w:t>
      </w:r>
      <w:r>
        <w:br/>
      </w:r>
      <w:r>
        <w:rPr>
          <w:rFonts w:ascii="Times New Roman"/>
          <w:b w:val="false"/>
          <w:i w:val="false"/>
          <w:color w:val="000000"/>
          <w:sz w:val="28"/>
        </w:rPr>
        <w:t>
            (дата выписки)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(цифрами и прописью)</w:t>
      </w:r>
      <w:r>
        <w:br/>
      </w:r>
      <w:r>
        <w:rPr>
          <w:rFonts w:ascii="Times New Roman"/>
          <w:b w:val="false"/>
          <w:i w:val="false"/>
          <w:color w:val="000000"/>
          <w:sz w:val="28"/>
        </w:rPr>
        <w:t>
ИИК отправителя______________________________________________________</w:t>
      </w:r>
      <w:r>
        <w:br/>
      </w:r>
      <w:r>
        <w:rPr>
          <w:rFonts w:ascii="Times New Roman"/>
          <w:b w:val="false"/>
          <w:i w:val="false"/>
          <w:color w:val="000000"/>
          <w:sz w:val="28"/>
        </w:rPr>
        <w:t>
ИИК бенефициара______________________________________________________</w:t>
      </w:r>
      <w:r>
        <w:br/>
      </w:r>
      <w:r>
        <w:rPr>
          <w:rFonts w:ascii="Times New Roman"/>
          <w:b w:val="false"/>
          <w:i w:val="false"/>
          <w:color w:val="000000"/>
          <w:sz w:val="28"/>
        </w:rPr>
        <w:t>
КОд _________________________________________________________________</w:t>
      </w:r>
      <w:r>
        <w:br/>
      </w:r>
      <w:r>
        <w:rPr>
          <w:rFonts w:ascii="Times New Roman"/>
          <w:b w:val="false"/>
          <w:i w:val="false"/>
          <w:color w:val="000000"/>
          <w:sz w:val="28"/>
        </w:rPr>
        <w:t>
КБе__________________________________________________________________</w:t>
      </w:r>
      <w:r>
        <w:br/>
      </w:r>
      <w:r>
        <w:rPr>
          <w:rFonts w:ascii="Times New Roman"/>
          <w:b w:val="false"/>
          <w:i w:val="false"/>
          <w:color w:val="000000"/>
          <w:sz w:val="28"/>
        </w:rPr>
        <w:t>
Назначение платежа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(указанное в платежном документе)</w:t>
      </w:r>
      <w:r>
        <w:br/>
      </w:r>
      <w:r>
        <w:rPr>
          <w:rFonts w:ascii="Times New Roman"/>
          <w:b w:val="false"/>
          <w:i w:val="false"/>
          <w:color w:val="000000"/>
          <w:sz w:val="28"/>
        </w:rPr>
        <w:t>
Иные сведения________________________________________________________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(при его наличии) руководителя</w:t>
      </w:r>
      <w:r>
        <w:br/>
      </w:r>
      <w:r>
        <w:rPr>
          <w:rFonts w:ascii="Times New Roman"/>
          <w:b w:val="false"/>
          <w:i w:val="false"/>
          <w:color w:val="000000"/>
          <w:sz w:val="28"/>
        </w:rPr>
        <w:t>
___________________ _____________</w:t>
      </w:r>
      <w:r>
        <w:br/>
      </w:r>
      <w:r>
        <w:rPr>
          <w:rFonts w:ascii="Times New Roman"/>
          <w:b w:val="false"/>
          <w:i w:val="false"/>
          <w:color w:val="000000"/>
          <w:sz w:val="28"/>
        </w:rPr>
        <w:t>
Печать (при наличии) подпись</w:t>
      </w:r>
      <w:r>
        <w:br/>
      </w:r>
      <w:r>
        <w:rPr>
          <w:rFonts w:ascii="Times New Roman"/>
          <w:b w:val="false"/>
          <w:i w:val="false"/>
          <w:color w:val="000000"/>
          <w:sz w:val="28"/>
        </w:rPr>
        <w:t>
Фамилия, имя, отчество (при его наличии) главного бухгалтера</w:t>
      </w:r>
      <w:r>
        <w:br/>
      </w:r>
      <w:r>
        <w:rPr>
          <w:rFonts w:ascii="Times New Roman"/>
          <w:b w:val="false"/>
          <w:i w:val="false"/>
          <w:color w:val="000000"/>
          <w:sz w:val="28"/>
        </w:rPr>
        <w:t>
_____________ ______________</w:t>
      </w:r>
      <w:r>
        <w:br/>
      </w: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