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d70a" w14:textId="bdbd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образцов удостоверения беженца, проездного документа, 
свидетельства лица, ищущего убежище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29 ноября 2010 года № 498. Зарегистрирован в Министерстве юстици Республики Казахстан от 15 декабря 2010 года № 6682. Утратил силу приказом Министра внутренних дел Республики Казахстан от 28 мая 2013 года № 356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28.05.2013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4 декабря 2009 года "О беженцах",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образцы: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удостоверения беженца,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проездного документа,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свидетельства лица, ищущего убежище,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30 марта 2010 года № 100-п "Об утверждении образцов удостоверения беженца, проездного документа, свидетельства лица, ищущего убежище, направлений в органы внутренних дел для регистрации лица, ищущего убежище и беженца" (зарегистрировано в Реестре государственной регистрации нормативных правовых актов за № 6193, опубликовано в Бюллетене нормативных правовых актов центральных исполнительных и иных государственных органов Республики Казахстан № 8, ст. 381, за 2010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миграционной полиции Министерства внутренних дел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Кулинича А.В. и Комитет миграционной полиции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Баймаганбетов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2010 года № 498  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Образец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(мұқабаның 1-ші беті)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 страница обложки)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Республикасының елтаңбасы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Герб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БОСҚЫН КУӘЛІГІ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УДОСТОВЕРЕНИЕ БЕЖЕНЦА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(мұқабаның 2-ші беті)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 страница обложки)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Республикасының Елтаңбасы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Герб Республики Казахстан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(1-ші беті)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 страница)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БОСҚЫН КУӘЛІГІ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УДОСТОВЕРЕНИЕ БЕЖЕНЦА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9"/>
        <w:gridCol w:w="10631"/>
      </w:tblGrid>
      <w:tr>
        <w:trPr>
          <w:trHeight w:val="30" w:hRule="atLeast"/>
        </w:trPr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253"/>
            </w:tblGrid>
            <w:tr>
              <w:trPr>
                <w:trHeight w:val="1950" w:hRule="atLeast"/>
              </w:trPr>
              <w:tc>
                <w:tcPr>
                  <w:tcW w:w="2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Сурет орны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Место для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</w:t>
                  </w:r>
                </w:p>
              </w:tc>
            </w:tr>
          </w:tbl>
          <w:p/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күні, айы, жылы және туған жері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Азаматтығы 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Босқын деп танылғаны және Қазақстан Республикасының қорғауында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болатыны куәландырылады 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Удостоверяется,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 (а) беженцем и находится под защитой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Комиссияның "___" _____________ 20___ ж. № _____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от "___" _____________ 20____ г. №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 ___________ бастап ________________ дейін жарамды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действительно: с ______________ по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Куәлікті кім берген 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 удостоверение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 берілген күні, айы, жылы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удостоверения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Босқынның қолы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беженца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ІІД КҚП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УМП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(облыс, қала атауы 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УБ № 00000000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2-6 беттер /страницы 2–6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ұзартылды: ______________ нен (нан)______________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продлено: с __________________ по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Комиссияның "___" _____________ 20___ ж. № ____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комиссии от "___" _____________ 20____ г.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ІІД КҚП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УМП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(облыс, қала атауы) 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Куәлік ұзартылды:______________ нен (нан)______________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продлено: с __________________ по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Комиссияның "_____" _____________ 20___ ж. № _____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комиссии от "___" ________ 20____ г.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ІІД КҚП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УМП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7-8 беттер/страницы 7-8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Он сегіз жасқа толмаған отбасы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Члены семьи, не достигшие восемнадцати лет: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1413"/>
        <w:gridCol w:w="2653"/>
        <w:gridCol w:w="3373"/>
        <w:gridCol w:w="3433"/>
      </w:tblGrid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Туыстық қатынасы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күні, айы,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жылы, және туған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ІІД КҚП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УМП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Ерекше белгілер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Особые отметки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 
</w:t>
      </w:r>
      <w:r>
        <w:rPr>
          <w:rFonts w:ascii="Times New Roman"/>
          <w:b/>
          <w:i w:val="false"/>
          <w:color w:val="000000"/>
          <w:sz w:val="28"/>
        </w:rPr>
        <w:t>Босқын куәлігінің сипаттамасы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Қазақстан Республикасындағы босқын куәлігінің (бұдан әрі – куәлік) бланкісі барлық деректемелері мемлекеттік және орыс тілдерде көрсетіліп, бірыңғай үлгі бойынша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удостоверения беженца в Республике Казахстан (далее - удостоверение) изготавливается по единому образцу с указанием всех реквизитов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Куәлік бланкісі көлемі 84 х 126 мм нөмірленген, ұзына бойы жіппен тігілген 14 беттен (мұқабасыз)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удостоверения имеет размер 84 х 126 мм и содержит 14 пронумерованных страниц (без обложки), прошитых нитью по всей длине.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Куәлік бланкісінің нөмірі 1-беттің сол жақ төменгі бұрышында орналасқан, 8 санатты цифрлық белгілерден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бланка удостоверения размещен по центру внизу 1 страницы, имеет цифровое обозначение из 8 разрядов.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Куәліктің мұқабасы көк түсті төзімді материалдан жасалады. Мұқабаның төмеңгі орта тұсында Қазақстан Республикасының Мемлекеттік Елтаңбасы орналасқан, жоғарғы орта тұсында екі қатарда: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Обложка удостоверения изготавливается из износостойкого материала синего цвета. В нижней части лицевой обложки по центру расположен Государственный Герб Республики Казахстан, в верхней части по центру в две строки слова: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 КАЗАХСТАН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сөздері жазылған. Ортасында екі қатарда бас әріптермен/В середине в две строки заглавными буквами расположены слова: "БОСҚЫН КУӘЛІГІ/УДОСТОВЕРЕНИЕ БЕЖЕНЦА" деген сөздері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жазулар мен елтаңба алтын түспен басылған.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надписи и Герб выполнены золотистым цветом.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Мұқабаның екінші бетінің ортасында Қазақстан Республикасының Елтаңбасы орналасқан.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второй странице обложки в середине расположен Герб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Куәліктің бірінші бетінің жоғарғы тұсында қою қара қаріппен, бас әріптермен бір қатарға: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первой страницы удостоверения полужирным шрифтом по центру заглавными буквами в две строки расположены слова: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"БОСҚЫН КУӘЛІГІ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УДОСТОВЕРЕНИЕ БЕЖЕНЦА"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деп жазылған.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Төменде бірінші жолдан солға қарай "Сурет орны/Место для фото" деп жазылған, бұл жерге осы куәлік иесінің 3 х 4 суреті жапсырылады.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Ниже, слева от первой строки расположены слова "Сурет орны/Место для фото", куда вклеивается фотография владельца данного удостоверения размером 3 х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 бірінші жолдан оңға қарай, әрқайсысы жеке жолға жеке куәлігінің мемлекеттік және орыс тілдерінде мынадай деректері: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Ниже, справа от первой строки, построчно указываются следующие реквизиты удостоверения на государственном и русском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"Тегі/Фамилия", "Аты/Имя", "Әкесінің аты/Отчество", "Туған күні, айы, жылы, және туған жері/Дата и место рождения"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сөздердің әрқайсысының астына куәлік иесінің деректерін толтыруға арналған сызықтар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каждым из этих слов расположена подстрочная черта для заполнения реквизитов владельца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беттің орта тұсында сол жақта, сондай-ақ жеке жолдарда: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середине первой страницы слева, также подстрочно расположены слова: "Азаматтығы/Гражданство" деген сөздер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 қарай: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Ниже, расположены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"Босқын деп танылғаны және Қазақстан Республикасының қорғауында болатыны (екі жолға сызық сызылады, онда тегі, аты, әкесінің аты көрсетіледі) куәландырылады.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Удостоверяется, что (черта в две строки, где указывается фамилия, имя, отчество), признан беженцем и находится под защитой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Комиссияның 20___ жылғы "___" _____________ № ____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комиссии от "___" _______ 20____ г.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"Куәлік _______ бастап ________ дейін жарамды/Удостоверение действительно: с ____ по 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"Куәлікті берген мекеме/Кем выдано удостоверение" (бір жолға сызық сызылады) (подстрочная черта), "Куәліктің берілген күні, айы, жылы/Дата выдачи удостоверения" (бір жолға сызық сызылады) (подстрочная черта), "Комиссияның "___" _______ 20___ жылғы № _____ шешімі/Решение комиссии от "___"______ 20__ г. № 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 жиектің ішінде "Босқынның қолы/Подпись беженца"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Ниже, в рамке "Босқынның қолы/Подпись беженца"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"ІІД КҚПБ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УМП ДВД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___________ (қолы/подпись)".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КҚП комитеті басқармасы бастығының қол қоюына арналған сызықтың астында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чертой, предусмотренной для подписи начальника УМП ДВД отведено место для проставления гербовой печати, обозначенное буквами М.О./М.П. әріптерімен белгіленген елтаңбалы мөртабан басу үшін орын белгіленген.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2-6 беттердің жоғарғы және орта бөліктерінде әр бетте жеке жолдарға мынадай сөздер жазылған: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верхних и средних частях 2-6 страниц дважды на каждой странице напечатаны построчно следующие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"Куәлік ______ бастап _________ дейін ұзартылды/Удостоверение продлено: с ____ по _______"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"Комиссияның 20___ жылғы "___" _______ шешімі № _____/Решение комиссии от "___" _______ 20____ г.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ІІД КҚП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УМП ДВД __________ (облыс, қала атауы/ 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___________ (қолы/подпись).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ІІД КҚПБ бастығының қол қоюына арналған сызықтың астына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чертой, предусмотренной для подписи начальника УМП ДВД, отведено место для проставления гербовой печати, обозначенное буквами М.О./М.П. әріптерімен белгіленген елтаңбалы мөртабан басу үшін орын белгіленген.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7-8 беттердің жоғарғы орта тұсында қою қара қаріппен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7-8 страниц по центру полужирным шрифтом напечатаны слова "Он сегіз жасқа толмаған отбасы мүшелері"/"Члены семьи, не достигшие восемьнадцати лет" деген сөздері жазылған.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Төменірек 6 жол мен 5 бағаннан тұратын кесте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 расположена таблица, состоящая из 5 столбцов и 6 строк.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жолдың әрбір бағанында мынадай деректер орналасқан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каждом столбце первой строки расположены следующие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"Тегі/Фамилия", "Аты/Имя", "Туыстық қатынасы/Степень родства", "Туған күні және туған жері/Дата и место рождения".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ІІД КҚП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УМП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(облыс, қала атауы/наименование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Басқарма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Көші-қон полициясы комитеті басқармасы бастығының қол қоюына арналған сызықтың астына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чертой, предусмотренной для подписи начальника Управления Комитета миграционной полиции, отведено место для проставления гербовой печати, обозначенное буквами М.О./М.П. әріптерімен белгіленген елтаңбалы мөртабан басу үшін орын белгіленген.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Көші-қон полициясы комитеті басқарма бастығының қол қоюына арналған сызықтың астына М.О./М.П. әріптерімен белгіленген елтаңбалы мөртабан басу үшін орын белгіленген.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2010 года № 498  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Sample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(мұқабаның 1-ші беті)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(1-st page of the cover)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REPUBLIC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ЖОЛ ЖҮРУ ҚҰЖАТЫ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TRAVEL DOCUMENT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1951 жылғы 28 шілдедегі Конвенция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Convention of 28 July 1951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(мұқабаның 2-ші беті)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(2-nd page of the cover)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/ REPUBLIC OF KAZAKHSTAN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ЖОЛ ЖҮРУ ҚҰЖАТЫ / TRAVEL DOCUMENT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жол жүру құжаты, оның иесіне ұлттық төлқұжаттың орнына қолданыла алатын құжат ретінде жалғыз мақсатпен берілген, ол құжат иесінің ұлты мен азаматтығына нұқсан келтірмейді және оған қатысы болмайды.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This Travel Document is issued with a view to providing the holder with a travel document which can serve in lieu of a national passport. It is without prejudice to and in no way affects the holder’s nationality or citizenship.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 жүру құжаты 32 беттен тұрады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This Travel Document contains 32 pages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 / Convention of 28 July 1951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(1 бет/ page 1)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REPUBLIC OF KAZAKHSTAN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ЖОЛ ЖҮРУ ҚҰЖАТЫ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TRAVEL DOCUMENT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Иесі осы жол жүру құжатының қолданылу мерзімі ішінде, Қазақстан Республикасынан тыс сыртқа шығу және оның аумағына қайтып келу үшін (кіруге) рұқсатқа 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The holder is authorized to leave Republic of Kazakhstan and to return (enter) to Republic of Kazakhstan during the validity of this Travel Document.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 / 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TD № 0000000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(2-ші бет / 2-nd page)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9"/>
        <w:gridCol w:w="5662"/>
        <w:gridCol w:w="3359"/>
      </w:tblGrid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TRAVEL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Convention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 28 July 1951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ТҮРІ/TYPE    МЕМЛЕКЕТ КОДЫ/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CODE OF STATE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ҚҰЖАТТЫҢ 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DOKUMENT No.</w:t>
            </w:r>
          </w:p>
        </w:tc>
      </w:tr>
      <w:tr>
        <w:trPr>
          <w:trHeight w:val="369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433"/>
            </w:tblGrid>
            <w:tr>
              <w:trPr>
                <w:trHeight w:val="1830" w:hRule="atLeast"/>
              </w:trPr>
              <w:tc>
                <w:tcPr>
                  <w:tcW w:w="24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Фото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35 х 45</w:t>
                  </w:r>
                </w:p>
              </w:tc>
            </w:tr>
          </w:tbl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Тегі/Surname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Аты/Given names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Азаматтығы/Nationality  Жынысы/Sex ЖСН/ID No.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Кезі/Date of birth   Туған жері/Place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of birth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кезі/Date of issue  Құжат мерзімі/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 Date of expiry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 мекеме/Authority      Қолы/Signature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(Машиночитаемая зона)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(беттер/pages 4, 6, 8, 10, 12, 14, 16, 18, 20, 22, 24,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ВИЗА/VISA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1951 жылғы 28 шілдедегі Конвенция/Convention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TD № 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(беттер/pages 3, 5, 7, 9, 11, 13, 15, 17, 19, 21, 23, 25, 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ВИЗА/VISA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1951 жылғы 28 шілдедегі Конвенция/Конвенция от 28 июля 1951 года/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(28-29 беттер/(28-29 pages)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Жол жүру құжатының қолданылу мерзімі ұзартылды: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Validity of this Travel Document is extended: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Құжат мерзімін ұзартқан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Authority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Ұзартылды/Extended to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М.О./Stamp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Қолы/Signature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Құжат мерзімін ұзартқан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Authority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Ұзартылды/Extended to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М.О./Stamp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Қолы/Signature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TD № 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(бет/pages) 30)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 жүру құжаты иесімен бірге шығатын балаларының суреттері/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Photographs of children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1"/>
        <w:gridCol w:w="7689"/>
      </w:tblGrid>
      <w:tr>
        <w:trPr>
          <w:trHeight w:val="2955" w:hRule="atLeast"/>
        </w:trPr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53"/>
            </w:tblGrid>
            <w:tr>
              <w:trPr>
                <w:trHeight w:val="2490" w:hRule="atLeast"/>
              </w:trPr>
              <w:tc>
                <w:tcPr>
                  <w:tcW w:w="5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333"/>
            </w:tblGrid>
            <w:tr>
              <w:trPr>
                <w:trHeight w:val="30" w:hRule="atLeast"/>
              </w:trPr>
              <w:tc>
                <w:tcPr>
                  <w:tcW w:w="4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333"/>
            </w:tblGrid>
            <w:tr>
              <w:trPr>
                <w:trHeight w:val="2205" w:hRule="atLeast"/>
              </w:trPr>
              <w:tc>
                <w:tcPr>
                  <w:tcW w:w="4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2190" w:hRule="atLeast"/>
        </w:trPr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33"/>
            </w:tblGrid>
            <w:tr>
              <w:trPr>
                <w:trHeight w:val="1905" w:hRule="atLeast"/>
              </w:trPr>
              <w:tc>
                <w:tcPr>
                  <w:tcW w:w="50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М.О.//Stamp              2 М.О./Stamp             3 М.О./Stamp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TD № 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(бет/pages) 31)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 иесімен бірге 18 жасқа толмаған балалары шығады: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Holder of this document is accompanied by children below 18 whose particulars are as follows: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2533"/>
        <w:gridCol w:w="4833"/>
      </w:tblGrid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Surname, name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Sex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күні, айы,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 of birth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 бетті қараңыз/See page...30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М.О./Stamp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(бет/pages) 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Негізінде жол жүру құжаты берілген құжат немесе құжаттар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The document or documents on the basis of which this Travel Document is issued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 
</w:t>
      </w:r>
      <w:r>
        <w:rPr>
          <w:rFonts w:ascii="Times New Roman"/>
          <w:b/>
          <w:i w:val="false"/>
          <w:color w:val="000000"/>
          <w:sz w:val="28"/>
        </w:rPr>
        <w:t>Босқынның жол жүру құжатының сипаттамасы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проездного документа беженца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Қазақстан Республикасындағы босқынның жол жүру құжаты (бұдан әрі - жол жүру құжаты) бланкісі машина оқи алатын түрде халықаралық талаптар мен стандардаттарға сай келетін, деректемелері мемлекеттік және ағылшын тілдерде көрсетіліп, бірыңғай үлгі бойынша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проездного документа беженца (далее именуется - проездной документ) изготавливается в машиночитаемом виде по единому образцу, удовлетворяющему международным требованиям и стандартам, с исполнением реквизитов на государственном и английском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Жол жүру құжаты бланкісінің көлемі 88 х 125 мм және нөмірленген, ұзына бойы иілген жерінен жіппен тігілген 32 беттен (мұқабасыз)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проездного документа имеет размер 88 x 125 мм и содержит 32 пронумерованные страницы (без обложки), прошитые нитью по всей длине сгиба.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Жол жүру құжаты бланкісінің сериясы мен нөмірі 1, 3, 5, 7, 9, 11, 13, 15, 17, 19, 21, 23, 25, 27, 29 және 31 беттерінің төменгі жағында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 жүру құжатының жеке деректері көрсетілген мұқабаның 3 бетінде оң жақ төменгі бұрышында, жол жүру құжаты бланкісінің сериясы мен нөмірі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 жүру құжатының сериясы "TD" деп латын алфавитінің қарпімен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 жүру құжатының нөмірі 8 санатты цифрлық белгілерден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Серия и номер бланка проездного документа воспроизведены в нижней части страниц 1, 3, 5, 7, 9, 11, 13, 15, 17, 19, 21, 23, 25, 27, 29 и 31 бланка проездного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Серии бланков проездного документа обозначаются буквами латинского алфавита TD.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бланков проездного документа имеют 8 разрядов.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Жол жүру құжаты бланкісінің 1 ден 32 дейін беттеріндегі нөмірлері жіппен тігілген тігістің жоғарғы бұрышында орналасқан. Осындай нөмірлер (жеке компьютерлік сызбаларды қолдану арқылы) беттердің төменгі жағына да қайталанып жазылған.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страниц с 1 по 32 бланка проездного документа расположены в верхнем углу у прошивки. Аналогичные номера (с применением индивидуальной компьютерной графики) продублированы в нижней части страниц.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Куәліктің мұқабасы жасыл түсті төзімді материалдан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Обложка бланка проездного документа изготавливается из износостойкого материала зеленого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Әр беттің (1-ші мен 3-ші беттерден басқа) төменгі бұрышында: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нижней части каждой страницы (кроме 1-й и 3-й страниц обложки) размещены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"1951 жылғы 28 шілдедегі Конвенция/Convention of 28 July 1951". сөздері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Жол жүру құжатының 1-ші бетінің жоғарғы тұсында 2 қатарға: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1-й страницы обложки бланка проездного документа по центру в 2 строки размещены слова: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REPUBLIC OF KAZAKHSTAN"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сөздері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 тұсында 2 қатарға: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 2 строки размещены слова: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"ЖОЛ ЖҮРУ ҚҰЖАТЫ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TRAVEL DOCUMENT"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сөздері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Жол жүру құжатының 2-ші бетінің жоғарғы тұсында 2 қатарға: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2-й страницы обложки в 2 строки размещены слова: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>"ҚАЗАҚСТАН РЕСПУБЛИКАСЫ / REPUBLIC OF KAZAKHSTAN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ЖОЛ ЖҮРУ ҚҰЖАТЫ / TRAVEL DOCUMENT"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сөздері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Беттің орта тұсында: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центру страницы размещен следующий текст: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"Осы жол жүру құжаты, оның иесіне ұлттық төлқұжаттың орнына қолданыла алатын құжат ретінде жалғыз мақсатпен берілген, ол құжат иесінің ұлты мен азаматтығына нұқсан келтірмейді және оған қатысы болмайды".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"This Travel Document is issued with a view to providing the holder with a travel document which can serve in lieu of a national passport. It is without prejudice to and in no way affects the holder's nationality or citizenship".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сөздері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Беттің төменгі тұсында: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нижней части страницы размещены строки: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 
</w:t>
      </w:r>
      <w:r>
        <w:rPr>
          <w:rFonts w:ascii="Times New Roman"/>
          <w:b/>
          <w:i w:val="false"/>
          <w:color w:val="000000"/>
          <w:sz w:val="28"/>
        </w:rPr>
        <w:t>"Жол жүру құжаты 32 беттен тұрады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This Travel Document contains 32 pages"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сөздері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1-ші беттің жоғарғы тұсында 4 қатарға мемлекет және құжат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страницы 1 в 4 строки указано наименование государства и документа: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REPUBLIC OF KAZAKHSTAN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ЖОЛ ЖҮРУ ҚҰЖАТЫ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TRAVEL DOCUMENT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Төменде мынадай текст жазылған: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 размещен следующий текст: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"Иесі осы жол жүру құжатының қолданылу мерзімі ішінде, Қазақстан Республикасынан тыс сыртқа шығуға және оның аумағына қайтып келуге (кіруге) рұқсатқа 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The holder is authorized to leave from Republic of Kazakhstan and to return (enter) to Republic of Kazakhstan during the validity of this Travel Document".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2-27 беттер шетелдік визаларды қою үшін және басқа қызметтік белгілерді қою үшін арналған.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Страницы 2-27 предназначены для проставления виз иностранных государств и других служебных отметок.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Мұқабаның 2-ші беті жол жүру құжаты иесінің жеке деректерін толтыруға арналған.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2-я страница предназначена для размещения персональных данных владельца проездного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 2 бөліктен тұрады: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состоит из 2 частей: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Беттің төменгі төрттен бір бөлігі – машина оқи алатын аймақ, оған 2 қатарға машина оқи алатын жазба орналасқан – осы жол жүру құжатында халықаралдық стандарттарға сай негізгі ақпараты бар қаріпті-цифрлы код;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Нижняя четверть страницы - машиночитаемая зона, в 2 строках которой располагается машиночитаемая запись - буквенно-цифровой код, содержащий в соответствии с международным стандартом основную информацию, имеющуюся в проездном документе;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Беттің жоғарғы төрттен бір бөлігі- 35 х 45 көлемді оған жол жүру құжатының иесінің суреті орналасқан аймақ, мөр басылатын орын және мынадай жол жүру құжатының деректері мен оның иесінің жеке деректері жазылады: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Верхние три четверти страницы - зона, в которой размещены фотография владельца проездного документа размером 35 x 45 мм и следующие надписи: реквизиты проездного документа и справа от фотографии персональные данные его владельца: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"ЖОЛ ЖҮРУ ҚҰЖАТЫ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1951 жылғы 28 шілдедегі Конвенция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TRAVEL DOCUMENT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Convention of 28 July 1951";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"ТҮРІ / 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 КОДЫ / CODE OF STATE"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"ҚҰЖАТТЫҢ № / DOKUMENT No."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"Тегі / Surname";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"Аты / Given names";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"Азаматтығы / Nationality";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"Жынысы / Sex";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"ЖСН / ID No.";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"Туған кезі / Date of birth";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"Туған жері / Place of birth";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Берілген кезі / Date of issue";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"Құжат мерзімі / Date of expiry";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"Берген мекеме / Authority";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"Қолы / Signature".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28-29 беттердің жоғарғы тұсында: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страниц 28 и 29 размещена надпись: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>"Жол жүру құжатының қолданылу мерзімі ұзартылды: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Validity of this Travel Document is extended:"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жазулар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 екі блокпен: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 двумя блоками размещены надписи: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"Құжат мерзімін ұзартқан мекеме / Authority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Ұзартылды / Extended to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жазулары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 блоктың төменгі бөліктерінде елтаңбалы мөр басу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нижней части каждого блока обозначено место для мастичной печати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” М.О / Stamp”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қол қоятын орын белгіленген / и место для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”Қолы / Signature”.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TD № 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30-32-ші беттерде деректер және жазба енгізілетін қатарлар Жол жүру құжатының иілген жеріне қарама-қарсы орналасады.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страницах 30-32 текст реквизитов и строки для внесения записей располагаются параллельно сгибу бланка проездного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30-шы бетте мынадай текст жазылған: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странице 30 размещен следующий текст: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"Балаларының суреттері / Photographs of children”.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 35 х 45 көлемді жол жүру құжатының иесімен бірге шығатын балалардың суретін орналастыру үшін нөмірленген үш рама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 суреттің төменгі оң жақ бұрышына елтаңбалы мөр басылатын орын белгіленген.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 расположены три пронумерованные рамки размером 35 x 45 мм для размещения в них фотографий детей, следующих вместе с владельцем проездного документа. Под каждой фотографией у правого нижнего угла обозначено место для мастичной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31–ші беттің жоғарғы тұсында мынадай текст жазылған: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страницы 31 размещен следующий текст: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Құжат иесімен бірге 18 жасқа толмаған балалары жүреді: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Holder of this document is accompained by children whose particulars are as follows":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"Тегі, аты, "Жынысы "Туған күні, айы, жылы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Surname, Name" Sex" Date of birth"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Балалары туралы көп жазба енгізу қажет болған кезде осы беттің төменгі бөлігінде Жол жүру құжатының келесі бетіне сілтеме басылады: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внесения большего числа записей о детях в нижней части этой страницы печатается ссылка на другую страницу проездного документа: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Бетті қараңыз / See page...”.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беттің төменгі бөлігінде елтаңбалы мөр басылатын орын белгіленген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нижней части страницы обозначено место для мастичной печати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М.О./Stamp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32–ші бетте мынадай текст жазылған: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странице 32 размещены надписи: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"Негізінде жол жүру құжаты берілген құжат немесе құжаттар"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"The document or documents on the basis of which this Travel Document is issued"; (сызық сызылған)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2010 года № 498  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Образец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лицевая страница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Ішкі істер министрілігі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Министерство внутренних дел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Республикасының Елтаңбасы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Герб Республики Казахстан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пана іздеген адамның куәлігі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Свидетельство лица, ищущего убежище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№ ____________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1–ші 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Страница 1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ІІД КҚПБ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УМП ДВД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(облыс, қала атауы/наименование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Осы куәлік берілді: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Настоящее свидетельство выдано: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10641"/>
      </w:tblGrid>
      <w:tr>
        <w:trPr>
          <w:trHeight w:val="30" w:hRule="atLeast"/>
        </w:trPr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253"/>
            </w:tblGrid>
            <w:tr>
              <w:trPr>
                <w:trHeight w:val="1950" w:hRule="atLeast"/>
              </w:trPr>
              <w:tc>
                <w:tcPr>
                  <w:tcW w:w="2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Сурет орны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Место для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</w:t>
                  </w:r>
                </w:p>
              </w:tc>
            </w:tr>
          </w:tbl>
          <w:p/>
        </w:tc>
        <w:tc>
          <w:tcPr>
            <w:tcW w:w="10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жылы 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 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Ішкі істер министрлігі Көші-қон полициясы комитетінің аумақтық басқармасына босқын мәртебесін тағайындау туралы өтінішінің тіркелгені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том, что ходатайство о признании беженцем зарегистрировано Управлением миграционной полиции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(облыс, қала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Тіркеу № ______ бастап "_________" дейін ______________ 20___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№ _____ от "______" ______________ 20_____ г.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бет/страницы 2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Куәлік мерзімі "_____" _______________ бастап __________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действительно: с ___________ по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Куәлік берген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выдавший свидетельство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Куәліктін берілген күні "______" ____________ 20___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свидетельства "______" ____________ 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ІІД КҚП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УМП ДВД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(облыс, қала атауы / 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қолы /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Ішкі істер органдарында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Регистрация в органах внутренних дел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мөр / штамп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Куәлік иесінің мекен-жайы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проживания владельца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ІІД ҚКПБ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УМП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(облыс, қала атауы / наименование области и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қолы /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М.О./М.П.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3-ші бет/страница 3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Он сегіз жасқа толмаған отбасы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Члены семьи, не достигшие восемнадцати лет: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41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аты, әкесінің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Туыстық қатысы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Куәлік иесінің қолы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владельца свидетельства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4-ші бет/страница 4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Куәлік ұзартылды: ______________ нен (нан)______________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продлено: с __________________ по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ІІД КҚПБ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УМП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М.О./М.П.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 
</w:t>
      </w:r>
      <w:r>
        <w:rPr>
          <w:rFonts w:ascii="Times New Roman"/>
          <w:b/>
          <w:i w:val="false"/>
          <w:color w:val="000000"/>
          <w:sz w:val="28"/>
        </w:rPr>
        <w:t>Пана іздеген адамның куәлігінің сипаттамасы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Пана іздеген адамның куәлігінің (бұдан әрі – куәлік) бланкісіндегі барлық деректемелері мемлекеттік және ресми тілдерде көрсетіліп, бірыңғай үлгі бойынша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свидетельства лица, ищущего убежище (далее - свидетельство) изготавливается по единому образцу с указанием всех реквизитов на государственном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Куәлік бланкісі тығыздығы 150, көлемі 103 х 150 мм ақ қағазда дайындалған.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дәл ортасынан бүгілген, куәліктің сыртқы және ішкі бөлігі 4 бетке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свидетельства выполнен на белой бумаге плотностью 150, формат 103 х 150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согнут пополам, наружная и внутренние части свидетельства размещены на 4-х страницах.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Сыртқы бетінің жоғарғы бөлігінде орта тұсында төрт қатарға: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верхней части лицевой страницы в четыре строки по центру полужирным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шрифтом расположены слова: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Ішкі істер министрілігі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Министерство внутренних дел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 тұсында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середине по центру расположен: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 
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Республикасының Елтаңбасы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Герб Республики Казахстан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сөздері орналасқан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Беттің төменгі бөлігінде орта тұсында төрт қатарға: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нижней части страницы по центру в четыре строки расположены слова: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пана іздеген адамның куәлігі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Свидетельство лица, ищущего убежище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№ ____________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сөздері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Куәлік бланкісінің нөмірін Көші-қон полициясы комитеті ішкі істер  баскармасының қызметкері қолмен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бланка свидетельства проставляется от руки сотрудником управления миграционной полиции департамента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Бірінші беттің жоғарғы бөлігінде мемлекеттік және орыс тілдерінде мынадай сөздер жазылған: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верхней части первой страницы расположены на государственном и русском языках следующие слова: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ІІД КҚБ _____ (облыс, қала атауы) бойынша басқармасы/УМП ДВД ___________________(наименование области, города)".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Ортасына қарай, екі қатарда/ниже в две строки, с ориентировкой по центру, расположены слова: "Осы куәлік берілді/Настоящее свидетельство выдано" деген сөздер жазылған.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қатардан солға қарай төменде пана іздеген адамның суреті үшін орын орналасқан, онда осы куәлік иесінің 3 х 4 көлемді суреті жапсырылады, оның үстінен оң төменгі жақ бөлігіне елтаңбалы мөр басылады.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Ниже, слева от вышестоящей строки место для фотографии лица, ищущего убежище, куда вклеивается фотография владельца данного свидетельства размером 3 х 4, сверху которой в правом нижнем углу проставляется гербовая печать.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Төменгі сол жақ бөлігінде әрқайсысы жеке жолда мынадай деректемелер көрсетіледі: Справа от фотографии, построчно указываются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"Тегі/Фамилия", "Аты/Имя", "Әкесінің аты/Отчество", "Туған жылы/ Год рождения", "Азаматтығы/Гражданство". Әр сөздің астында мәліметтерді толтыру үшін орын қалдырылады.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Бұдан әрі үш жолға, мынадай сөйлем жазылады: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Далее ниже, в три строки, расположены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Ішкі істер министрлігі ІІД КҚБ босқын мәртебесін тағайындау туралы берген өтінішінің тіркелгені туралы/ходатайство о признании беженцем зарегистрировано УМП ДВД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Жоғарыдағы сөйлемнен кейін әрқайсысы жеке жолда қою қара әріппен/ниже вышестоящих слов, построчно, полужирным шрифтом расположены слова "Тіркеу №___ "___" _______ 20___ ж./Регистрационный № ________ от _______ 20___ г.".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Екінші беттің жоғарғы бөлігінде ортасына қарай: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второй страницы расположены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"Куәлік мерзімі "____" бастап _______ дейін жарамды/Свидетельство действительно" с ______________ по __________", "Куәлікті берген мекеме/ Орган, выдавший свидетельство", "Куәліктің берілген күні/Дата выдачи свидетельства" деген сөздер жазылады, олардан кейін мәліметтерді толтыру үшін орын қалдырылады.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ІІД КҚБ бастығы _______ (облыс, қала атауы)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УМП ДВД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____________________ қолы/подпись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 /М.П.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Беттің ортасына қарай қою қара әріппен/в нижней части второй страницы полужирным шрифтом, с ориентировкой по центру, расположены слова: "Отбасының он сегізге толмаған мүшелері/Члены семьи, не достигшие восемнадцати лет" деген сөздер жазылған, оның астында 3 жол мен бағанадан тұратын кесте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жолдың бірінші бағанасында: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первой строке первого столбца помещены следующие слова: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"Тегі, аты, әкесінің аты/Фамилия, имя, отчество";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жолдың екінші бағанасында: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столбце первой строки: "Туыстық қатынасы/Степень родства";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жолдың үшінші бағанасында "Туған жылы/Год рождения" деген деректер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столбце первой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Беттің төменгі бөлігінде қою қара қаріппен/ниже полужирным шрифтом расположены слова: "Куәлік иесінің қолы/Подпись владельца свидетельства __________" деген сөздер жазылған.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Төртінші беттің жоғарғы бөлігінде ортасына қарай қою қара әріппен/в верхней части четвертой страницы с ориентировкой по центру, полужирным шрифтом напечатаны следующие слова "Куәлік _______ бастап ________ дейін ұзартылды/Свидетельство продлено: с "__" _______ по "___" _________" деген сөздер жазылған.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ІІД КҚБ бастығы _______ (облыс, қала атауы)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УМП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 қолы/подпись.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